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5C8F" w14:textId="77777777" w:rsidR="00EE6B81" w:rsidRPr="0098189E" w:rsidRDefault="00EE6B81" w:rsidP="0094743D">
      <w:pPr>
        <w:keepNext/>
        <w:keepLines/>
        <w:ind w:right="1274"/>
        <w:rPr>
          <w:rFonts w:ascii="Tahoma" w:hAnsi="Tahoma" w:cs="Tahoma"/>
          <w:b/>
        </w:rPr>
      </w:pPr>
      <w:r w:rsidRPr="0098189E">
        <w:rPr>
          <w:rFonts w:ascii="Tahoma" w:hAnsi="Tahoma" w:cs="Tahoma"/>
          <w:b/>
        </w:rPr>
        <w:t>Naročnik:</w:t>
      </w:r>
    </w:p>
    <w:p w14:paraId="4A8C9870" w14:textId="77777777" w:rsidR="00EE6B81" w:rsidRDefault="00EE6B81" w:rsidP="0094743D">
      <w:pPr>
        <w:keepNext/>
        <w:keepLines/>
        <w:rPr>
          <w:rFonts w:ascii="Tahoma" w:hAnsi="Tahoma" w:cs="Tahoma"/>
          <w:b/>
        </w:rPr>
      </w:pPr>
    </w:p>
    <w:p w14:paraId="0EC0ED43" w14:textId="77777777" w:rsidR="00663151" w:rsidRPr="00E938DF" w:rsidRDefault="005913C9" w:rsidP="0094743D">
      <w:pPr>
        <w:keepNext/>
        <w:keepLines/>
        <w:rPr>
          <w:rFonts w:ascii="Tahoma" w:hAnsi="Tahoma" w:cs="Tahoma"/>
          <w:b/>
        </w:rPr>
      </w:pPr>
      <w:r>
        <w:rPr>
          <w:rFonts w:ascii="Tahoma" w:hAnsi="Tahoma" w:cs="Tahoma"/>
          <w:b/>
        </w:rPr>
        <w:t xml:space="preserve">JAVNO PODJETJE VODOVOD KANALIZACIJA SNAGA </w:t>
      </w:r>
      <w:proofErr w:type="spellStart"/>
      <w:r>
        <w:rPr>
          <w:rFonts w:ascii="Tahoma" w:hAnsi="Tahoma" w:cs="Tahoma"/>
          <w:b/>
        </w:rPr>
        <w:t>d.o.o</w:t>
      </w:r>
      <w:proofErr w:type="spellEnd"/>
      <w:r>
        <w:rPr>
          <w:rFonts w:ascii="Tahoma" w:hAnsi="Tahoma" w:cs="Tahoma"/>
          <w:b/>
        </w:rPr>
        <w:t>.</w:t>
      </w:r>
    </w:p>
    <w:p w14:paraId="1A5ADE63" w14:textId="77777777" w:rsidR="00663151" w:rsidRPr="00E938DF" w:rsidRDefault="00663151" w:rsidP="0094743D">
      <w:pPr>
        <w:keepNext/>
        <w:keepLines/>
        <w:rPr>
          <w:rFonts w:ascii="Tahoma" w:hAnsi="Tahoma" w:cs="Tahoma"/>
        </w:rPr>
      </w:pPr>
      <w:r w:rsidRPr="00E938DF">
        <w:rPr>
          <w:rFonts w:ascii="Tahoma" w:hAnsi="Tahoma" w:cs="Tahoma"/>
        </w:rPr>
        <w:t>Vodovodna cesta 90</w:t>
      </w:r>
    </w:p>
    <w:p w14:paraId="2B12348A" w14:textId="77777777" w:rsidR="00663151" w:rsidRPr="00E938DF" w:rsidRDefault="00663151" w:rsidP="0094743D">
      <w:pPr>
        <w:keepNext/>
        <w:keepLines/>
        <w:rPr>
          <w:rFonts w:ascii="Tahoma" w:hAnsi="Tahoma" w:cs="Tahoma"/>
        </w:rPr>
      </w:pPr>
      <w:r w:rsidRPr="00E938DF">
        <w:rPr>
          <w:rFonts w:ascii="Tahoma" w:hAnsi="Tahoma" w:cs="Tahoma"/>
        </w:rPr>
        <w:t>1000 Ljubljana</w:t>
      </w:r>
    </w:p>
    <w:p w14:paraId="74764AED" w14:textId="77777777" w:rsidR="007C70A1" w:rsidRPr="0098189E" w:rsidRDefault="007C70A1" w:rsidP="0094743D">
      <w:pPr>
        <w:keepNext/>
        <w:keepLines/>
        <w:rPr>
          <w:rFonts w:ascii="Tahoma" w:hAnsi="Tahoma" w:cs="Tahoma"/>
        </w:rPr>
      </w:pPr>
    </w:p>
    <w:p w14:paraId="79255A29" w14:textId="77777777" w:rsidR="007C70A1" w:rsidRPr="002B0694" w:rsidRDefault="007C70A1" w:rsidP="0094743D">
      <w:pPr>
        <w:keepNext/>
        <w:keepLines/>
        <w:rPr>
          <w:rFonts w:ascii="Tahoma" w:hAnsi="Tahoma" w:cs="Tahoma"/>
          <w:b/>
        </w:rPr>
      </w:pPr>
      <w:r w:rsidRPr="002B0694">
        <w:rPr>
          <w:rFonts w:ascii="Tahoma" w:hAnsi="Tahoma" w:cs="Tahoma"/>
          <w:b/>
        </w:rPr>
        <w:t>Po pooblastilu javno naročilo vodi:</w:t>
      </w:r>
    </w:p>
    <w:p w14:paraId="2900BEAC" w14:textId="77777777" w:rsidR="007C70A1" w:rsidRPr="0098189E" w:rsidRDefault="007C70A1" w:rsidP="0094743D">
      <w:pPr>
        <w:keepNext/>
        <w:keepLines/>
        <w:rPr>
          <w:rFonts w:ascii="Tahoma" w:hAnsi="Tahoma" w:cs="Tahoma"/>
        </w:rPr>
      </w:pPr>
    </w:p>
    <w:p w14:paraId="1C9F95FE" w14:textId="77777777" w:rsidR="00A04160" w:rsidRPr="00A04160" w:rsidRDefault="00A04160" w:rsidP="0094743D">
      <w:pPr>
        <w:keepNext/>
        <w:keepLines/>
        <w:rPr>
          <w:rFonts w:ascii="Tahoma" w:hAnsi="Tahoma" w:cs="Tahoma"/>
          <w:b/>
          <w:bCs/>
        </w:rPr>
      </w:pPr>
      <w:r w:rsidRPr="00A04160">
        <w:rPr>
          <w:rFonts w:ascii="Tahoma" w:hAnsi="Tahoma" w:cs="Tahoma"/>
          <w:b/>
          <w:bCs/>
        </w:rPr>
        <w:t xml:space="preserve">JAVNI HOLDING Ljubljana, </w:t>
      </w:r>
      <w:proofErr w:type="spellStart"/>
      <w:r w:rsidRPr="00A04160">
        <w:rPr>
          <w:rFonts w:ascii="Tahoma" w:hAnsi="Tahoma" w:cs="Tahoma"/>
          <w:b/>
          <w:bCs/>
        </w:rPr>
        <w:t>d.o.o</w:t>
      </w:r>
      <w:proofErr w:type="spellEnd"/>
      <w:r w:rsidRPr="00A04160">
        <w:rPr>
          <w:rFonts w:ascii="Tahoma" w:hAnsi="Tahoma" w:cs="Tahoma"/>
          <w:b/>
          <w:bCs/>
        </w:rPr>
        <w:t xml:space="preserve">. </w:t>
      </w:r>
    </w:p>
    <w:p w14:paraId="3149EC05" w14:textId="77777777" w:rsidR="007C70A1" w:rsidRPr="0098189E" w:rsidRDefault="00AA024E" w:rsidP="0094743D">
      <w:pPr>
        <w:keepNext/>
        <w:keepLines/>
        <w:rPr>
          <w:rFonts w:ascii="Tahoma" w:hAnsi="Tahoma" w:cs="Tahoma"/>
        </w:rPr>
      </w:pPr>
      <w:r>
        <w:rPr>
          <w:rFonts w:ascii="Tahoma" w:hAnsi="Tahoma" w:cs="Tahoma"/>
        </w:rPr>
        <w:t>Verovškova ulica 70</w:t>
      </w:r>
    </w:p>
    <w:p w14:paraId="7BF03EE0" w14:textId="77777777" w:rsidR="00A04160" w:rsidRPr="0098189E" w:rsidRDefault="00A04160" w:rsidP="0094743D">
      <w:pPr>
        <w:keepNext/>
        <w:keepLines/>
        <w:rPr>
          <w:rFonts w:ascii="Tahoma" w:hAnsi="Tahoma" w:cs="Tahoma"/>
        </w:rPr>
      </w:pPr>
      <w:r>
        <w:rPr>
          <w:rFonts w:ascii="Tahoma" w:hAnsi="Tahoma" w:cs="Tahoma"/>
        </w:rPr>
        <w:t xml:space="preserve">1000 </w:t>
      </w:r>
      <w:r w:rsidRPr="0098189E">
        <w:rPr>
          <w:rFonts w:ascii="Tahoma" w:hAnsi="Tahoma" w:cs="Tahoma"/>
        </w:rPr>
        <w:t>Ljubljana</w:t>
      </w:r>
    </w:p>
    <w:p w14:paraId="4AA90705" w14:textId="77777777" w:rsidR="007C70A1" w:rsidRPr="00CE1BAD" w:rsidRDefault="007C70A1" w:rsidP="0094743D">
      <w:pPr>
        <w:keepNext/>
        <w:keepLines/>
        <w:rPr>
          <w:rFonts w:ascii="Tahoma" w:hAnsi="Tahoma" w:cs="Tahoma"/>
          <w:b/>
        </w:rPr>
      </w:pPr>
    </w:p>
    <w:p w14:paraId="517F172B" w14:textId="77777777" w:rsidR="007C70A1" w:rsidRPr="00CE1BAD" w:rsidRDefault="007C70A1" w:rsidP="0094743D">
      <w:pPr>
        <w:keepNext/>
        <w:keepLines/>
        <w:jc w:val="center"/>
        <w:rPr>
          <w:rFonts w:ascii="Tahoma" w:hAnsi="Tahoma" w:cs="Tahoma"/>
        </w:rPr>
      </w:pPr>
    </w:p>
    <w:p w14:paraId="13A8A9FC" w14:textId="77777777" w:rsidR="007C70A1" w:rsidRPr="00CE1BAD" w:rsidRDefault="007C70A1" w:rsidP="0094743D">
      <w:pPr>
        <w:keepNext/>
        <w:keepLines/>
        <w:jc w:val="center"/>
        <w:rPr>
          <w:rFonts w:ascii="Tahoma" w:hAnsi="Tahoma" w:cs="Tahoma"/>
        </w:rPr>
      </w:pPr>
    </w:p>
    <w:p w14:paraId="488DE876" w14:textId="77777777" w:rsidR="004958CB" w:rsidRDefault="007C70A1" w:rsidP="0094743D">
      <w:pPr>
        <w:keepNext/>
        <w:keepLines/>
        <w:rPr>
          <w:rFonts w:ascii="Tahoma" w:hAnsi="Tahoma" w:cs="Tahoma"/>
          <w:b/>
        </w:rPr>
      </w:pPr>
      <w:r w:rsidRPr="00CE1BAD">
        <w:rPr>
          <w:rFonts w:ascii="Tahoma" w:hAnsi="Tahoma" w:cs="Tahoma"/>
        </w:rPr>
        <w:t xml:space="preserve">Številka: </w:t>
      </w:r>
      <w:r w:rsidR="00AE5A2E">
        <w:rPr>
          <w:rFonts w:ascii="Tahoma" w:hAnsi="Tahoma" w:cs="Tahoma"/>
          <w:b/>
        </w:rPr>
        <w:t>VKS-112/20</w:t>
      </w:r>
    </w:p>
    <w:p w14:paraId="071BCE63" w14:textId="77777777" w:rsidR="007C70A1" w:rsidRDefault="007C70A1" w:rsidP="0094743D">
      <w:pPr>
        <w:keepNext/>
        <w:keepLines/>
        <w:rPr>
          <w:rFonts w:ascii="Tahoma" w:hAnsi="Tahoma" w:cs="Tahoma"/>
        </w:rPr>
      </w:pPr>
    </w:p>
    <w:p w14:paraId="50C9656F" w14:textId="77777777" w:rsidR="004958CB" w:rsidRPr="00CE1BAD" w:rsidRDefault="004958CB" w:rsidP="0094743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4FB700D9" w14:textId="77777777">
        <w:trPr>
          <w:trHeight w:val="851"/>
        </w:trPr>
        <w:tc>
          <w:tcPr>
            <w:tcW w:w="7094" w:type="dxa"/>
            <w:shd w:val="pct12" w:color="auto" w:fill="FFFFFF"/>
            <w:vAlign w:val="center"/>
          </w:tcPr>
          <w:p w14:paraId="59453960" w14:textId="77777777" w:rsidR="007C70A1" w:rsidRPr="004958CB" w:rsidRDefault="007C70A1" w:rsidP="0094743D">
            <w:pPr>
              <w:keepNext/>
              <w:keepLines/>
              <w:jc w:val="center"/>
              <w:rPr>
                <w:rFonts w:ascii="Tahoma" w:hAnsi="Tahoma" w:cs="Tahoma"/>
                <w:b/>
                <w:sz w:val="28"/>
                <w:szCs w:val="28"/>
              </w:rPr>
            </w:pPr>
            <w:r w:rsidRPr="004958CB">
              <w:rPr>
                <w:rFonts w:ascii="Tahoma" w:hAnsi="Tahoma" w:cs="Tahoma"/>
                <w:b/>
                <w:sz w:val="28"/>
                <w:szCs w:val="28"/>
              </w:rPr>
              <w:t>RAZPISNA DOKUMENTACIJA</w:t>
            </w:r>
          </w:p>
        </w:tc>
      </w:tr>
    </w:tbl>
    <w:p w14:paraId="3AA87107" w14:textId="77777777" w:rsidR="007C70A1" w:rsidRPr="00CE1BAD" w:rsidRDefault="007C70A1" w:rsidP="0094743D">
      <w:pPr>
        <w:keepNext/>
        <w:keepLines/>
        <w:ind w:right="-284"/>
        <w:jc w:val="center"/>
        <w:rPr>
          <w:rFonts w:ascii="Tahoma" w:hAnsi="Tahoma" w:cs="Tahoma"/>
          <w:b/>
        </w:rPr>
      </w:pPr>
    </w:p>
    <w:p w14:paraId="6B04FE78" w14:textId="77777777" w:rsidR="007C70A1" w:rsidRDefault="007C70A1" w:rsidP="0094743D">
      <w:pPr>
        <w:keepNext/>
        <w:keepLines/>
        <w:ind w:right="-284"/>
        <w:jc w:val="center"/>
        <w:rPr>
          <w:rFonts w:ascii="Tahoma" w:hAnsi="Tahoma" w:cs="Tahoma"/>
          <w:b/>
        </w:rPr>
      </w:pPr>
    </w:p>
    <w:p w14:paraId="39A33522" w14:textId="77777777" w:rsidR="003C55BF" w:rsidRDefault="004958CB" w:rsidP="0094743D">
      <w:pPr>
        <w:keepNext/>
        <w:keepLines/>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14:paraId="453A36CA" w14:textId="77777777" w:rsidR="004958CB" w:rsidRDefault="004958CB" w:rsidP="0094743D">
      <w:pPr>
        <w:keepNext/>
        <w:keepLines/>
        <w:ind w:right="424"/>
        <w:jc w:val="center"/>
        <w:rPr>
          <w:rFonts w:ascii="Tahoma" w:hAnsi="Tahoma" w:cs="Tahoma"/>
        </w:rPr>
      </w:pPr>
    </w:p>
    <w:p w14:paraId="6554AA43" w14:textId="77777777" w:rsidR="004958CB" w:rsidRPr="00CE1BAD" w:rsidRDefault="004958CB" w:rsidP="0094743D">
      <w:pPr>
        <w:keepNext/>
        <w:keepLines/>
        <w:ind w:right="424"/>
        <w:jc w:val="center"/>
        <w:rPr>
          <w:rFonts w:ascii="Tahoma" w:hAnsi="Tahoma" w:cs="Tahoma"/>
        </w:rPr>
      </w:pPr>
    </w:p>
    <w:p w14:paraId="7C14C618" w14:textId="77777777" w:rsidR="004958CB" w:rsidRDefault="00AE5A2E" w:rsidP="0094743D">
      <w:pPr>
        <w:keepNext/>
        <w:keepLines/>
        <w:ind w:right="424"/>
        <w:jc w:val="center"/>
        <w:rPr>
          <w:rFonts w:ascii="Tahoma" w:hAnsi="Tahoma" w:cs="Tahoma"/>
          <w:b/>
        </w:rPr>
      </w:pPr>
      <w:r>
        <w:rPr>
          <w:rFonts w:ascii="Tahoma" w:hAnsi="Tahoma" w:cs="Tahoma"/>
          <w:b/>
          <w:color w:val="000000"/>
          <w:sz w:val="28"/>
          <w:szCs w:val="28"/>
        </w:rPr>
        <w:t>Gradnja kanalizacije Polhov Gradec III. faza (Pristava, Podreber)</w:t>
      </w:r>
    </w:p>
    <w:p w14:paraId="44008D4A" w14:textId="77777777" w:rsidR="004958CB" w:rsidRPr="00CE1BAD" w:rsidRDefault="004958CB" w:rsidP="0094743D">
      <w:pPr>
        <w:keepNext/>
        <w:keepLines/>
        <w:ind w:right="424"/>
        <w:jc w:val="center"/>
        <w:rPr>
          <w:rFonts w:ascii="Tahoma" w:hAnsi="Tahoma" w:cs="Tahoma"/>
          <w:b/>
        </w:rPr>
      </w:pPr>
    </w:p>
    <w:p w14:paraId="64393269" w14:textId="77777777" w:rsidR="007C70A1" w:rsidRPr="00CE1BAD" w:rsidRDefault="007C70A1" w:rsidP="0094743D">
      <w:pPr>
        <w:keepNext/>
        <w:keepLines/>
        <w:ind w:right="424"/>
        <w:jc w:val="center"/>
        <w:rPr>
          <w:rFonts w:ascii="Tahoma" w:hAnsi="Tahoma" w:cs="Tahoma"/>
        </w:rPr>
      </w:pPr>
    </w:p>
    <w:p w14:paraId="014FE0E2" w14:textId="77777777" w:rsidR="00F46CA6" w:rsidRDefault="00F46CA6" w:rsidP="0094743D">
      <w:pPr>
        <w:keepNext/>
        <w:keepLines/>
        <w:ind w:right="424"/>
        <w:jc w:val="center"/>
        <w:rPr>
          <w:rFonts w:ascii="Tahoma" w:hAnsi="Tahoma" w:cs="Tahoma"/>
          <w:noProof/>
        </w:rPr>
      </w:pPr>
    </w:p>
    <w:p w14:paraId="7072DF71" w14:textId="77777777" w:rsidR="00650419" w:rsidRDefault="00650419" w:rsidP="0094743D">
      <w:pPr>
        <w:keepNext/>
        <w:keepLines/>
        <w:ind w:right="424"/>
        <w:jc w:val="center"/>
        <w:rPr>
          <w:rFonts w:ascii="Tahoma" w:hAnsi="Tahoma" w:cs="Tahoma"/>
          <w:noProof/>
        </w:rPr>
      </w:pPr>
    </w:p>
    <w:p w14:paraId="01F2EBBD" w14:textId="77777777" w:rsidR="00F46CA6" w:rsidRDefault="00F46CA6" w:rsidP="0094743D">
      <w:pPr>
        <w:keepNext/>
        <w:keepLines/>
        <w:ind w:right="424"/>
        <w:jc w:val="center"/>
        <w:rPr>
          <w:rFonts w:ascii="Tahoma" w:hAnsi="Tahoma" w:cs="Tahoma"/>
          <w:noProof/>
        </w:rPr>
      </w:pPr>
    </w:p>
    <w:p w14:paraId="5F4A7013" w14:textId="77777777" w:rsidR="00413199" w:rsidRDefault="000D748B" w:rsidP="0094743D">
      <w:pPr>
        <w:keepNext/>
        <w:keepLines/>
        <w:tabs>
          <w:tab w:val="left" w:pos="567"/>
        </w:tabs>
        <w:jc w:val="center"/>
        <w:rPr>
          <w:rFonts w:ascii="Tahoma" w:hAnsi="Tahoma" w:cs="Tahoma"/>
          <w:noProof/>
        </w:rPr>
        <w:sectPr w:rsidR="00413199"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EF3D56">
        <w:rPr>
          <w:rFonts w:ascii="Tahoma" w:hAnsi="Tahoma" w:cs="Tahoma"/>
          <w:noProof/>
        </w:rPr>
        <w:t>junij</w:t>
      </w:r>
      <w:r w:rsidR="00A32DAD">
        <w:rPr>
          <w:rFonts w:ascii="Tahoma" w:hAnsi="Tahoma" w:cs="Tahoma"/>
          <w:noProof/>
        </w:rPr>
        <w:t xml:space="preserve"> 20</w:t>
      </w:r>
      <w:r w:rsidR="00EF3D56">
        <w:rPr>
          <w:rFonts w:ascii="Tahoma" w:hAnsi="Tahoma" w:cs="Tahoma"/>
          <w:noProof/>
        </w:rPr>
        <w:t>20</w:t>
      </w:r>
    </w:p>
    <w:p w14:paraId="45BA6E82" w14:textId="77777777" w:rsidR="0073769E" w:rsidRDefault="0073769E" w:rsidP="0094743D">
      <w:pPr>
        <w:pStyle w:val="Naslov1"/>
        <w:keepLines/>
        <w:jc w:val="center"/>
        <w:rPr>
          <w:rFonts w:ascii="Tahoma" w:hAnsi="Tahoma" w:cs="Tahoma"/>
          <w:sz w:val="28"/>
          <w:szCs w:val="28"/>
        </w:rPr>
      </w:pPr>
      <w:bookmarkStart w:id="0" w:name="_Toc178483388"/>
    </w:p>
    <w:p w14:paraId="1C2E4766" w14:textId="77777777" w:rsidR="007C70A1" w:rsidRPr="00CE1BAD" w:rsidRDefault="007C70A1" w:rsidP="0094743D">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14:paraId="3675C32F" w14:textId="77777777" w:rsidR="007C70A1" w:rsidRPr="00001A3E" w:rsidRDefault="007C70A1" w:rsidP="0094743D">
      <w:pPr>
        <w:keepNext/>
        <w:keepLines/>
        <w:tabs>
          <w:tab w:val="left" w:pos="2895"/>
        </w:tabs>
        <w:rPr>
          <w:rFonts w:ascii="Tahoma" w:hAnsi="Tahoma" w:cs="Tahoma"/>
        </w:rPr>
      </w:pPr>
      <w:r w:rsidRPr="00CE1BAD">
        <w:rPr>
          <w:rFonts w:ascii="Tahoma" w:hAnsi="Tahoma" w:cs="Tahoma"/>
        </w:rPr>
        <w:tab/>
      </w:r>
    </w:p>
    <w:p w14:paraId="5ECDC594" w14:textId="77777777" w:rsidR="007C70A1" w:rsidRPr="00001A3E" w:rsidRDefault="007C70A1" w:rsidP="0094743D">
      <w:pPr>
        <w:keepNext/>
        <w:keepLines/>
        <w:rPr>
          <w:rFonts w:ascii="Tahoma" w:hAnsi="Tahoma" w:cs="Tahoma"/>
        </w:rPr>
      </w:pPr>
    </w:p>
    <w:p w14:paraId="1721A100" w14:textId="77777777" w:rsidR="007C70A1" w:rsidRPr="00001A3E" w:rsidRDefault="007C70A1" w:rsidP="0094743D">
      <w:pPr>
        <w:keepNext/>
        <w:keepLines/>
        <w:rPr>
          <w:rFonts w:ascii="Tahoma" w:hAnsi="Tahoma" w:cs="Tahoma"/>
        </w:rPr>
      </w:pPr>
    </w:p>
    <w:p w14:paraId="002A3580" w14:textId="77777777" w:rsidR="007C70A1" w:rsidRPr="00001A3E" w:rsidRDefault="00A04160" w:rsidP="0094743D">
      <w:pPr>
        <w:keepNext/>
        <w:keepLines/>
        <w:rPr>
          <w:rFonts w:ascii="Tahoma" w:hAnsi="Tahoma" w:cs="Tahoma"/>
        </w:rPr>
      </w:pPr>
      <w:r w:rsidRPr="00001A3E">
        <w:rPr>
          <w:rFonts w:ascii="Tahoma" w:hAnsi="Tahoma" w:cs="Tahoma"/>
        </w:rPr>
        <w:t xml:space="preserve">JAVNI HOLDING Ljubljana, </w:t>
      </w:r>
      <w:proofErr w:type="spellStart"/>
      <w:r w:rsidRPr="00001A3E">
        <w:rPr>
          <w:rFonts w:ascii="Tahoma" w:hAnsi="Tahoma" w:cs="Tahoma"/>
        </w:rPr>
        <w:t>d.o.o</w:t>
      </w:r>
      <w:proofErr w:type="spellEnd"/>
      <w:r w:rsidRPr="00001A3E">
        <w:rPr>
          <w:rFonts w:ascii="Tahoma" w:hAnsi="Tahoma" w:cs="Tahoma"/>
        </w:rPr>
        <w:t xml:space="preserve">.,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256812" w:rsidRPr="00256812">
        <w:rPr>
          <w:rFonts w:ascii="Tahoma" w:hAnsi="Tahoma" w:cs="Tahoma"/>
        </w:rPr>
        <w:t xml:space="preserve">JAVNO PODJETJE VODOVOD KANALIZACIJA SNAGA </w:t>
      </w:r>
      <w:proofErr w:type="spellStart"/>
      <w:r w:rsidR="00256812" w:rsidRPr="00256812">
        <w:rPr>
          <w:rFonts w:ascii="Tahoma" w:hAnsi="Tahoma" w:cs="Tahoma"/>
        </w:rPr>
        <w:t>d.o.o</w:t>
      </w:r>
      <w:proofErr w:type="spellEnd"/>
      <w:r w:rsidR="00256812" w:rsidRPr="00256812">
        <w:rPr>
          <w:rFonts w:ascii="Tahoma" w:hAnsi="Tahoma" w:cs="Tahoma"/>
        </w:rPr>
        <w:t>.</w:t>
      </w:r>
      <w:r w:rsidR="00460C04" w:rsidRPr="00896AC8">
        <w:rPr>
          <w:rFonts w:ascii="Tahoma" w:hAnsi="Tahoma" w:cs="Tahoma"/>
        </w:rPr>
        <w:t>, Vodovodna cesta 90, 1000 Ljubljana</w:t>
      </w:r>
      <w:r w:rsidR="000778AC" w:rsidRPr="00256812">
        <w:rPr>
          <w:rFonts w:ascii="Tahoma" w:hAnsi="Tahoma" w:cs="Tahoma"/>
        </w:rPr>
        <w:t xml:space="preserve">, </w:t>
      </w:r>
    </w:p>
    <w:p w14:paraId="6E532153" w14:textId="77777777" w:rsidR="007C70A1" w:rsidRPr="00001A3E" w:rsidRDefault="007C70A1" w:rsidP="0094743D">
      <w:pPr>
        <w:keepNext/>
        <w:keepLines/>
        <w:rPr>
          <w:rFonts w:ascii="Tahoma" w:hAnsi="Tahoma" w:cs="Tahoma"/>
        </w:rPr>
      </w:pPr>
    </w:p>
    <w:p w14:paraId="06326558" w14:textId="77777777" w:rsidR="007C70A1" w:rsidRPr="00001A3E" w:rsidRDefault="007C70A1" w:rsidP="0094743D">
      <w:pPr>
        <w:keepNext/>
        <w:keepLines/>
        <w:jc w:val="center"/>
        <w:rPr>
          <w:rFonts w:ascii="Tahoma" w:hAnsi="Tahoma" w:cs="Tahoma"/>
        </w:rPr>
      </w:pPr>
    </w:p>
    <w:p w14:paraId="566689F4" w14:textId="77777777" w:rsidR="007C70A1" w:rsidRPr="00001A3E" w:rsidRDefault="007C70A1" w:rsidP="0094743D">
      <w:pPr>
        <w:keepNext/>
        <w:keepLines/>
        <w:rPr>
          <w:rFonts w:ascii="Tahoma" w:hAnsi="Tahoma" w:cs="Tahoma"/>
          <w:b/>
        </w:rPr>
      </w:pPr>
      <w:r w:rsidRPr="00001A3E">
        <w:rPr>
          <w:rFonts w:ascii="Tahoma" w:hAnsi="Tahoma" w:cs="Tahoma"/>
          <w:b/>
        </w:rPr>
        <w:t xml:space="preserve"> vabi </w:t>
      </w:r>
    </w:p>
    <w:p w14:paraId="36C73D31" w14:textId="77777777" w:rsidR="007C70A1" w:rsidRPr="00001A3E" w:rsidRDefault="007C70A1" w:rsidP="0094743D">
      <w:pPr>
        <w:keepNext/>
        <w:keepLines/>
        <w:jc w:val="center"/>
        <w:rPr>
          <w:rFonts w:ascii="Tahoma" w:hAnsi="Tahoma" w:cs="Tahoma"/>
        </w:rPr>
      </w:pPr>
    </w:p>
    <w:p w14:paraId="14835BB1" w14:textId="77777777" w:rsidR="007C70A1" w:rsidRDefault="007C70A1" w:rsidP="0094743D">
      <w:pPr>
        <w:keepNext/>
        <w:keepLines/>
        <w:jc w:val="center"/>
        <w:rPr>
          <w:rFonts w:ascii="Tahoma" w:hAnsi="Tahoma" w:cs="Tahoma"/>
        </w:rPr>
      </w:pPr>
    </w:p>
    <w:p w14:paraId="0E615571" w14:textId="77777777" w:rsidR="00D9227D" w:rsidRPr="00001A3E" w:rsidRDefault="00D9227D" w:rsidP="0094743D">
      <w:pPr>
        <w:keepNext/>
        <w:keepLines/>
        <w:jc w:val="center"/>
        <w:rPr>
          <w:rFonts w:ascii="Tahoma" w:hAnsi="Tahoma" w:cs="Tahoma"/>
        </w:rPr>
      </w:pPr>
    </w:p>
    <w:p w14:paraId="4717961C" w14:textId="77777777" w:rsidR="007C70A1" w:rsidRPr="00001A3E" w:rsidRDefault="007C70A1" w:rsidP="0094743D">
      <w:pPr>
        <w:keepNext/>
        <w:keepLines/>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14:paraId="6EE683A4" w14:textId="77777777" w:rsidR="007C70A1" w:rsidRPr="00001A3E" w:rsidRDefault="007C70A1" w:rsidP="0094743D">
      <w:pPr>
        <w:keepNext/>
        <w:keepLines/>
        <w:rPr>
          <w:rFonts w:ascii="Tahoma" w:hAnsi="Tahoma" w:cs="Tahoma"/>
        </w:rPr>
      </w:pPr>
    </w:p>
    <w:p w14:paraId="1C5511C2" w14:textId="77777777" w:rsidR="001B10C8" w:rsidRDefault="001B10C8" w:rsidP="0094743D">
      <w:pPr>
        <w:keepNext/>
        <w:keepLines/>
        <w:rPr>
          <w:rFonts w:ascii="Tahoma" w:hAnsi="Tahoma" w:cs="Tahoma"/>
        </w:rPr>
      </w:pPr>
    </w:p>
    <w:p w14:paraId="0696F79A" w14:textId="77777777" w:rsidR="00D9227D" w:rsidRDefault="00D9227D" w:rsidP="0094743D">
      <w:pPr>
        <w:keepNext/>
        <w:keepLines/>
        <w:rPr>
          <w:rFonts w:ascii="Tahoma" w:hAnsi="Tahoma" w:cs="Tahoma"/>
        </w:rPr>
      </w:pPr>
    </w:p>
    <w:p w14:paraId="68A5844B" w14:textId="77777777" w:rsidR="00D9227D" w:rsidRPr="00001A3E" w:rsidRDefault="00D9227D" w:rsidP="0094743D">
      <w:pPr>
        <w:keepNext/>
        <w:keepLines/>
        <w:rPr>
          <w:rFonts w:ascii="Tahoma" w:hAnsi="Tahoma" w:cs="Tahoma"/>
        </w:rPr>
      </w:pPr>
    </w:p>
    <w:p w14:paraId="30D117AD" w14:textId="77777777" w:rsidR="009A5F76" w:rsidRPr="00D9227D" w:rsidRDefault="00FF0BBB" w:rsidP="0094743D">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AE5A2E">
        <w:rPr>
          <w:rFonts w:ascii="Tahoma" w:hAnsi="Tahoma" w:cs="Tahoma"/>
          <w:b/>
          <w:color w:val="000000"/>
          <w:sz w:val="28"/>
          <w:szCs w:val="28"/>
        </w:rPr>
        <w:t>Gradnja kanalizacije Polhov Gradec III. faza (Pristava, Podreber)</w:t>
      </w:r>
      <w:r>
        <w:rPr>
          <w:rFonts w:ascii="Tahoma" w:hAnsi="Tahoma" w:cs="Tahoma"/>
          <w:b/>
          <w:color w:val="000000"/>
          <w:sz w:val="28"/>
          <w:szCs w:val="28"/>
        </w:rPr>
        <w:t>«</w:t>
      </w:r>
      <w:r w:rsidR="009A5F76">
        <w:rPr>
          <w:rFonts w:ascii="Tahoma" w:hAnsi="Tahoma" w:cs="Tahoma"/>
          <w:b/>
          <w:color w:val="000000"/>
          <w:sz w:val="28"/>
          <w:szCs w:val="28"/>
        </w:rPr>
        <w:t xml:space="preserve"> </w:t>
      </w:r>
    </w:p>
    <w:p w14:paraId="608606F0" w14:textId="77777777" w:rsidR="007C70A1" w:rsidRPr="00001A3E" w:rsidRDefault="007C70A1" w:rsidP="0094743D">
      <w:pPr>
        <w:keepNext/>
        <w:keepLines/>
        <w:jc w:val="center"/>
        <w:rPr>
          <w:rFonts w:ascii="Tahoma" w:hAnsi="Tahoma" w:cs="Tahoma"/>
        </w:rPr>
      </w:pPr>
    </w:p>
    <w:p w14:paraId="10C4FCC8" w14:textId="77777777" w:rsidR="007D7739" w:rsidRPr="00001A3E" w:rsidRDefault="007D7739" w:rsidP="0094743D">
      <w:pPr>
        <w:keepNext/>
        <w:keepLines/>
        <w:jc w:val="center"/>
        <w:rPr>
          <w:rFonts w:ascii="Tahoma" w:hAnsi="Tahoma" w:cs="Tahoma"/>
        </w:rPr>
      </w:pPr>
    </w:p>
    <w:p w14:paraId="70224518" w14:textId="77777777" w:rsidR="007F3A0A" w:rsidRPr="00001A3E" w:rsidRDefault="007F3A0A" w:rsidP="0094743D">
      <w:pPr>
        <w:keepNext/>
        <w:keepLines/>
        <w:jc w:val="both"/>
        <w:rPr>
          <w:rFonts w:ascii="Tahoma" w:hAnsi="Tahoma" w:cs="Tahoma"/>
        </w:rPr>
      </w:pPr>
    </w:p>
    <w:p w14:paraId="6DC18BA6" w14:textId="77777777" w:rsidR="007C70A1" w:rsidRPr="00001A3E" w:rsidRDefault="007C70A1" w:rsidP="0094743D">
      <w:pPr>
        <w:keepNext/>
        <w:keepLines/>
        <w:ind w:right="565"/>
        <w:rPr>
          <w:rFonts w:ascii="Tahoma" w:hAnsi="Tahoma" w:cs="Tahoma"/>
          <w:b/>
          <w:noProof/>
        </w:rPr>
      </w:pPr>
    </w:p>
    <w:p w14:paraId="351748BB" w14:textId="77777777" w:rsidR="00D9227D" w:rsidRDefault="00D9227D" w:rsidP="0094743D">
      <w:pPr>
        <w:keepNext/>
        <w:keepLines/>
        <w:rPr>
          <w:rFonts w:ascii="Tahoma" w:hAnsi="Tahoma" w:cs="Tahoma"/>
        </w:rPr>
      </w:pPr>
    </w:p>
    <w:p w14:paraId="594DF74A" w14:textId="77777777" w:rsidR="00D9227D" w:rsidRPr="004E7686" w:rsidRDefault="00D9227D" w:rsidP="0094743D">
      <w:pPr>
        <w:keepNext/>
        <w:keepLines/>
        <w:rPr>
          <w:rFonts w:ascii="Tahoma" w:hAnsi="Tahoma" w:cs="Tahoma"/>
        </w:rPr>
      </w:pPr>
    </w:p>
    <w:p w14:paraId="1F14A50E" w14:textId="77777777" w:rsidR="007C70A1" w:rsidRPr="00001A3E" w:rsidRDefault="007C70A1" w:rsidP="0094743D">
      <w:pPr>
        <w:keepNext/>
        <w:keepLines/>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14:paraId="760CD563" w14:textId="77777777" w:rsidR="007C70A1" w:rsidRPr="00001A3E" w:rsidRDefault="007C70A1" w:rsidP="0094743D">
      <w:pPr>
        <w:keepNext/>
        <w:keepLines/>
        <w:rPr>
          <w:rFonts w:ascii="Tahoma" w:hAnsi="Tahoma" w:cs="Tahoma"/>
          <w:color w:val="FF0000"/>
        </w:rPr>
      </w:pPr>
    </w:p>
    <w:p w14:paraId="656325DB" w14:textId="77777777" w:rsidR="007C70A1" w:rsidRPr="00001A3E" w:rsidRDefault="007C70A1" w:rsidP="0094743D">
      <w:pPr>
        <w:keepNext/>
        <w:keepLines/>
        <w:rPr>
          <w:rFonts w:ascii="Tahoma" w:hAnsi="Tahoma" w:cs="Tahoma"/>
          <w:color w:val="FF0000"/>
        </w:rPr>
      </w:pPr>
    </w:p>
    <w:p w14:paraId="27B03C2B" w14:textId="77777777" w:rsidR="007C70A1" w:rsidRPr="00001A3E" w:rsidRDefault="007C70A1" w:rsidP="0094743D">
      <w:pPr>
        <w:keepNext/>
        <w:keepLines/>
        <w:rPr>
          <w:rFonts w:ascii="Tahoma" w:hAnsi="Tahoma" w:cs="Tahoma"/>
          <w:color w:val="FF0000"/>
        </w:rPr>
      </w:pPr>
    </w:p>
    <w:p w14:paraId="2F010FE5" w14:textId="77777777" w:rsidR="007C70A1" w:rsidRPr="00001A3E" w:rsidRDefault="007C70A1" w:rsidP="0094743D">
      <w:pPr>
        <w:keepNext/>
        <w:keepLines/>
        <w:rPr>
          <w:rFonts w:ascii="Tahoma" w:hAnsi="Tahoma" w:cs="Tahoma"/>
          <w:color w:val="000000"/>
        </w:rPr>
      </w:pPr>
      <w:r w:rsidRPr="00001A3E">
        <w:rPr>
          <w:rFonts w:ascii="Tahoma" w:hAnsi="Tahoma" w:cs="Tahoma"/>
          <w:color w:val="000000"/>
        </w:rPr>
        <w:t>S spoštovanjem!</w:t>
      </w:r>
    </w:p>
    <w:p w14:paraId="56CB889A" w14:textId="77777777" w:rsidR="00325548" w:rsidRPr="00D9227D" w:rsidRDefault="00325548" w:rsidP="0094743D">
      <w:pPr>
        <w:keepNext/>
        <w:keepLines/>
        <w:autoSpaceDE w:val="0"/>
        <w:autoSpaceDN w:val="0"/>
        <w:adjustRightInd w:val="0"/>
        <w:rPr>
          <w:rFonts w:ascii="Tahoma" w:hAnsi="Tahoma" w:cs="Tahoma"/>
        </w:rPr>
      </w:pPr>
    </w:p>
    <w:p w14:paraId="59444F90" w14:textId="77777777" w:rsidR="00D9227D" w:rsidRDefault="00D9227D" w:rsidP="0094743D">
      <w:pPr>
        <w:keepNext/>
        <w:keepLines/>
        <w:autoSpaceDE w:val="0"/>
        <w:autoSpaceDN w:val="0"/>
        <w:adjustRightInd w:val="0"/>
        <w:jc w:val="right"/>
        <w:rPr>
          <w:rFonts w:ascii="Tahoma" w:hAnsi="Tahoma" w:cs="Tahoma"/>
          <w:bCs/>
        </w:rPr>
      </w:pPr>
    </w:p>
    <w:p w14:paraId="2CAD3C6D" w14:textId="77777777" w:rsidR="00325548" w:rsidRPr="00D9227D" w:rsidRDefault="00325548" w:rsidP="0094743D">
      <w:pPr>
        <w:keepNext/>
        <w:keepLines/>
        <w:autoSpaceDE w:val="0"/>
        <w:autoSpaceDN w:val="0"/>
        <w:adjustRightInd w:val="0"/>
        <w:jc w:val="right"/>
        <w:rPr>
          <w:rFonts w:ascii="Tahoma" w:hAnsi="Tahoma" w:cs="Tahoma"/>
          <w:bCs/>
        </w:rPr>
      </w:pPr>
    </w:p>
    <w:p w14:paraId="0CF3F7C5" w14:textId="77777777" w:rsidR="00325548" w:rsidRPr="00D9227D" w:rsidRDefault="00325548" w:rsidP="0094743D">
      <w:pPr>
        <w:keepNext/>
        <w:keepLines/>
        <w:autoSpaceDE w:val="0"/>
        <w:autoSpaceDN w:val="0"/>
        <w:adjustRightInd w:val="0"/>
        <w:jc w:val="right"/>
        <w:rPr>
          <w:rFonts w:ascii="Tahoma" w:hAnsi="Tahoma" w:cs="Tahoma"/>
          <w:bCs/>
        </w:rPr>
      </w:pPr>
    </w:p>
    <w:p w14:paraId="0674EFB3" w14:textId="77777777" w:rsidR="00325548" w:rsidRPr="00D9227D" w:rsidRDefault="00325548" w:rsidP="0094743D">
      <w:pPr>
        <w:keepNext/>
        <w:keepLines/>
        <w:autoSpaceDE w:val="0"/>
        <w:autoSpaceDN w:val="0"/>
        <w:adjustRightInd w:val="0"/>
        <w:jc w:val="right"/>
        <w:rPr>
          <w:rFonts w:ascii="Tahoma" w:hAnsi="Tahoma" w:cs="Tahoma"/>
          <w:bCs/>
        </w:rPr>
      </w:pPr>
    </w:p>
    <w:p w14:paraId="4F1C632B" w14:textId="77777777" w:rsidR="00325548" w:rsidRPr="00001A3E" w:rsidRDefault="001F195B" w:rsidP="0094743D">
      <w:pPr>
        <w:keepNext/>
        <w:keepLines/>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14:paraId="0F154ADB" w14:textId="77777777" w:rsidR="007C70A1" w:rsidRPr="00001A3E" w:rsidRDefault="00BA6432" w:rsidP="0094743D">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3EE56C0E" w14:textId="77777777" w:rsidR="007C70A1" w:rsidRPr="00001A3E" w:rsidRDefault="007C70A1" w:rsidP="0094743D">
      <w:pPr>
        <w:keepNext/>
        <w:keepLines/>
        <w:rPr>
          <w:rFonts w:ascii="Tahoma" w:hAnsi="Tahoma" w:cs="Tahoma"/>
        </w:rPr>
      </w:pPr>
    </w:p>
    <w:p w14:paraId="026F2D48" w14:textId="77777777" w:rsidR="00325548" w:rsidRPr="00001A3E" w:rsidRDefault="00325548" w:rsidP="0094743D">
      <w:pPr>
        <w:keepNext/>
        <w:keepLines/>
        <w:rPr>
          <w:rFonts w:ascii="Tahoma" w:hAnsi="Tahoma" w:cs="Tahoma"/>
        </w:rPr>
      </w:pPr>
    </w:p>
    <w:p w14:paraId="7E28CE9C" w14:textId="77777777" w:rsidR="00325548" w:rsidRPr="00001A3E" w:rsidRDefault="00325548" w:rsidP="0094743D">
      <w:pPr>
        <w:keepNext/>
        <w:keepLines/>
        <w:rPr>
          <w:rFonts w:ascii="Tahoma" w:hAnsi="Tahoma" w:cs="Tahoma"/>
        </w:rPr>
      </w:pPr>
    </w:p>
    <w:p w14:paraId="7E8B445C" w14:textId="77777777" w:rsidR="00325548" w:rsidRPr="00001A3E" w:rsidRDefault="00325548" w:rsidP="0094743D">
      <w:pPr>
        <w:keepNext/>
        <w:keepLines/>
        <w:rPr>
          <w:rFonts w:ascii="Tahoma" w:hAnsi="Tahoma" w:cs="Tahoma"/>
        </w:rPr>
      </w:pPr>
    </w:p>
    <w:p w14:paraId="3FCA80C6" w14:textId="77777777" w:rsidR="00325548" w:rsidRPr="00001A3E" w:rsidRDefault="00325548" w:rsidP="0094743D">
      <w:pPr>
        <w:keepNext/>
        <w:keepLines/>
        <w:rPr>
          <w:rFonts w:ascii="Tahoma" w:hAnsi="Tahoma" w:cs="Tahoma"/>
        </w:rPr>
      </w:pPr>
    </w:p>
    <w:p w14:paraId="56BAEF70" w14:textId="77777777" w:rsidR="00325548" w:rsidRPr="00001A3E" w:rsidRDefault="00325548" w:rsidP="0094743D">
      <w:pPr>
        <w:keepNext/>
        <w:keepLines/>
        <w:rPr>
          <w:rFonts w:ascii="Tahoma" w:hAnsi="Tahoma" w:cs="Tahoma"/>
        </w:rPr>
      </w:pPr>
    </w:p>
    <w:p w14:paraId="5C808EC7" w14:textId="77777777" w:rsidR="00542462" w:rsidRPr="004E6B5E" w:rsidRDefault="00890FA5" w:rsidP="0094743D">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4AF24222" w14:textId="77777777" w:rsidR="007C70A1" w:rsidRPr="007A6500" w:rsidRDefault="007C70A1" w:rsidP="0094743D">
      <w:pPr>
        <w:keepNext/>
        <w:keepLines/>
        <w:jc w:val="both"/>
        <w:rPr>
          <w:rFonts w:ascii="Tahoma" w:hAnsi="Tahoma" w:cs="Tahoma"/>
          <w:b/>
          <w:sz w:val="16"/>
          <w:szCs w:val="16"/>
        </w:rPr>
      </w:pPr>
    </w:p>
    <w:p w14:paraId="4ADFE406"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0A3B9393" w14:textId="77777777" w:rsidR="007C70A1" w:rsidRPr="00CE1BAD" w:rsidRDefault="007C70A1" w:rsidP="0094743D">
      <w:pPr>
        <w:keepNext/>
        <w:keepLines/>
        <w:jc w:val="both"/>
        <w:rPr>
          <w:rFonts w:ascii="Tahoma" w:hAnsi="Tahoma" w:cs="Tahoma"/>
          <w:b/>
        </w:rPr>
      </w:pPr>
    </w:p>
    <w:p w14:paraId="2A991644" w14:textId="77777777" w:rsidR="00663151" w:rsidRPr="00E938DF" w:rsidRDefault="00663151" w:rsidP="0094743D">
      <w:pPr>
        <w:keepNext/>
        <w:keepLines/>
        <w:jc w:val="both"/>
        <w:rPr>
          <w:rFonts w:ascii="Tahoma" w:hAnsi="Tahoma" w:cs="Tahoma"/>
        </w:rPr>
      </w:pPr>
      <w:r w:rsidRPr="00E938DF">
        <w:rPr>
          <w:rFonts w:ascii="Tahoma" w:hAnsi="Tahoma" w:cs="Tahoma"/>
        </w:rPr>
        <w:t xml:space="preserve">Predmet javnega naročila je </w:t>
      </w:r>
      <w:r w:rsidR="00AE5A2E">
        <w:rPr>
          <w:rFonts w:ascii="Tahoma" w:hAnsi="Tahoma" w:cs="Tahoma"/>
        </w:rPr>
        <w:t>Gradnja kanalizacije Polhov Gradec III. faza (Pristava, Podreber)</w:t>
      </w:r>
      <w:r w:rsidRPr="00E938DF">
        <w:rPr>
          <w:rFonts w:ascii="Tahoma" w:hAnsi="Tahoma" w:cs="Tahoma"/>
        </w:rPr>
        <w:t>.</w:t>
      </w:r>
    </w:p>
    <w:p w14:paraId="4DF7FA75" w14:textId="77777777" w:rsidR="00663151" w:rsidRPr="00E938DF" w:rsidRDefault="00663151" w:rsidP="0094743D">
      <w:pPr>
        <w:keepNext/>
        <w:keepLines/>
        <w:jc w:val="both"/>
        <w:rPr>
          <w:rFonts w:ascii="Tahoma" w:hAnsi="Tahoma" w:cs="Tahoma"/>
        </w:rPr>
      </w:pPr>
    </w:p>
    <w:p w14:paraId="3D50267B" w14:textId="77777777" w:rsidR="00663151" w:rsidRPr="00E938DF" w:rsidRDefault="00663151" w:rsidP="0094743D">
      <w:pPr>
        <w:keepNext/>
        <w:keepLines/>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14:paraId="46E11D91" w14:textId="77777777" w:rsidR="009B1E96" w:rsidRPr="009B1E96" w:rsidRDefault="009B1E96" w:rsidP="0094743D">
      <w:pPr>
        <w:keepNext/>
        <w:keepLines/>
        <w:jc w:val="both"/>
        <w:rPr>
          <w:rFonts w:ascii="Tahoma" w:hAnsi="Tahoma" w:cs="Tahoma"/>
          <w:b/>
        </w:rPr>
      </w:pPr>
    </w:p>
    <w:p w14:paraId="45381832"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Podatki o naročniku</w:t>
      </w:r>
    </w:p>
    <w:p w14:paraId="14050BCF" w14:textId="77777777" w:rsidR="007C70A1" w:rsidRPr="00CE1BAD" w:rsidRDefault="007C70A1" w:rsidP="0094743D">
      <w:pPr>
        <w:keepNext/>
        <w:keepLines/>
        <w:jc w:val="both"/>
        <w:rPr>
          <w:rFonts w:ascii="Tahoma" w:hAnsi="Tahoma" w:cs="Tahoma"/>
        </w:rPr>
      </w:pPr>
    </w:p>
    <w:p w14:paraId="20A2CF48" w14:textId="77777777" w:rsidR="00831B2E" w:rsidRPr="00E938DF" w:rsidRDefault="00831B2E" w:rsidP="0094743D">
      <w:pPr>
        <w:keepNext/>
        <w:keepLines/>
        <w:jc w:val="both"/>
        <w:rPr>
          <w:rFonts w:ascii="Tahoma" w:hAnsi="Tahoma" w:cs="Tahoma"/>
        </w:rPr>
      </w:pPr>
      <w:r w:rsidRPr="00E938DF">
        <w:rPr>
          <w:rFonts w:ascii="Tahoma" w:hAnsi="Tahoma" w:cs="Tahoma"/>
        </w:rPr>
        <w:t xml:space="preserve">Naročnik javnega naročila je </w:t>
      </w:r>
      <w:r w:rsidRPr="005913C9">
        <w:rPr>
          <w:rFonts w:ascii="Tahoma" w:hAnsi="Tahoma" w:cs="Tahoma"/>
        </w:rPr>
        <w:t xml:space="preserve">JAVNO PODJETJE VODOVOD KANALIZACIJA SNAGA </w:t>
      </w:r>
      <w:proofErr w:type="spellStart"/>
      <w:r w:rsidRPr="005913C9">
        <w:rPr>
          <w:rFonts w:ascii="Tahoma" w:hAnsi="Tahoma" w:cs="Tahoma"/>
        </w:rPr>
        <w:t>d.o.o</w:t>
      </w:r>
      <w:proofErr w:type="spellEnd"/>
      <w:r w:rsidRPr="005913C9">
        <w:rPr>
          <w:rFonts w:ascii="Tahoma" w:hAnsi="Tahoma" w:cs="Tahoma"/>
        </w:rPr>
        <w:t>.</w:t>
      </w:r>
      <w:r w:rsidRPr="00E938DF">
        <w:rPr>
          <w:rFonts w:ascii="Tahoma" w:hAnsi="Tahoma" w:cs="Tahoma"/>
        </w:rPr>
        <w:t xml:space="preserve">, Vodovodna cesta 90, 1000 Ljubljana (v nadaljevanju tudi: </w:t>
      </w:r>
      <w:r w:rsidRPr="00256812">
        <w:rPr>
          <w:rFonts w:ascii="Tahoma" w:hAnsi="Tahoma" w:cs="Tahoma"/>
        </w:rPr>
        <w:t xml:space="preserve">JP VOKA SNAGA </w:t>
      </w:r>
      <w:proofErr w:type="spellStart"/>
      <w:r w:rsidRPr="00256812">
        <w:rPr>
          <w:rFonts w:ascii="Tahoma" w:hAnsi="Tahoma" w:cs="Tahoma"/>
        </w:rPr>
        <w:t>d.o.o</w:t>
      </w:r>
      <w:proofErr w:type="spellEnd"/>
      <w:r w:rsidRPr="00256812">
        <w:rPr>
          <w:rFonts w:ascii="Tahoma" w:hAnsi="Tahoma" w:cs="Tahoma"/>
        </w:rPr>
        <w:t>.</w:t>
      </w:r>
      <w:r w:rsidRPr="00E938DF">
        <w:rPr>
          <w:rFonts w:ascii="Tahoma" w:hAnsi="Tahoma" w:cs="Tahoma"/>
        </w:rPr>
        <w:t xml:space="preserve">), ki je na podlagi pooblastila preneslo izvedbo in odločanje v postopku oddaje predmetnega javnega naročila na JAVNI HOLDING Ljubljana, </w:t>
      </w:r>
      <w:proofErr w:type="spellStart"/>
      <w:r w:rsidRPr="00E938DF">
        <w:rPr>
          <w:rFonts w:ascii="Tahoma" w:hAnsi="Tahoma" w:cs="Tahoma"/>
        </w:rPr>
        <w:t>d.o.o</w:t>
      </w:r>
      <w:proofErr w:type="spellEnd"/>
      <w:r w:rsidRPr="00E938DF">
        <w:rPr>
          <w:rFonts w:ascii="Tahoma" w:hAnsi="Tahoma" w:cs="Tahoma"/>
        </w:rPr>
        <w:t>., Verovškova ulica 70, 1000 Ljubljana.</w:t>
      </w:r>
    </w:p>
    <w:p w14:paraId="20F6B0C9" w14:textId="77777777" w:rsidR="00831B2E" w:rsidRPr="00E938DF" w:rsidRDefault="00831B2E" w:rsidP="0094743D">
      <w:pPr>
        <w:keepNext/>
        <w:keepLines/>
        <w:jc w:val="both"/>
        <w:rPr>
          <w:rFonts w:ascii="Tahoma" w:hAnsi="Tahoma" w:cs="Tahoma"/>
        </w:rPr>
      </w:pPr>
    </w:p>
    <w:p w14:paraId="32E8C844" w14:textId="77777777" w:rsidR="00831B2E" w:rsidRPr="00E938DF" w:rsidRDefault="00831B2E" w:rsidP="0094743D">
      <w:pPr>
        <w:keepNext/>
        <w:keepLines/>
        <w:jc w:val="both"/>
        <w:rPr>
          <w:rFonts w:ascii="Tahoma" w:hAnsi="Tahoma" w:cs="Tahoma"/>
          <w:b/>
        </w:rPr>
      </w:pPr>
      <w:r w:rsidRPr="00E938DF">
        <w:rPr>
          <w:rFonts w:ascii="Tahoma" w:hAnsi="Tahoma" w:cs="Tahoma"/>
        </w:rPr>
        <w:t xml:space="preserve">Podpisnik pogodbe je direktor družbe </w:t>
      </w:r>
      <w:r>
        <w:rPr>
          <w:rFonts w:ascii="Tahoma" w:hAnsi="Tahoma" w:cs="Tahoma"/>
        </w:rPr>
        <w:t xml:space="preserve">JAVNO PODJETJE VODOVOD KANALIZACIJA SNAGA </w:t>
      </w:r>
      <w:proofErr w:type="spellStart"/>
      <w:r>
        <w:rPr>
          <w:rFonts w:ascii="Tahoma" w:hAnsi="Tahoma" w:cs="Tahoma"/>
        </w:rPr>
        <w:t>d.o.o</w:t>
      </w:r>
      <w:proofErr w:type="spellEnd"/>
      <w:r>
        <w:rPr>
          <w:rFonts w:ascii="Tahoma" w:hAnsi="Tahoma" w:cs="Tahoma"/>
        </w:rPr>
        <w:t>.</w:t>
      </w:r>
      <w:r w:rsidRPr="00E938DF">
        <w:rPr>
          <w:rFonts w:ascii="Tahoma" w:hAnsi="Tahoma" w:cs="Tahoma"/>
        </w:rPr>
        <w:t xml:space="preserve">, Vodovodna cesta 90, 1000 Ljubljana, g. Krištof MLAKAR. </w:t>
      </w:r>
    </w:p>
    <w:p w14:paraId="2757A9DA" w14:textId="77777777" w:rsidR="007C70A1" w:rsidRPr="00CE1BAD" w:rsidRDefault="007C70A1" w:rsidP="0094743D">
      <w:pPr>
        <w:keepNext/>
        <w:keepLines/>
        <w:ind w:left="708"/>
        <w:jc w:val="both"/>
        <w:rPr>
          <w:rFonts w:ascii="Tahoma" w:hAnsi="Tahoma" w:cs="Tahoma"/>
          <w:b/>
        </w:rPr>
      </w:pPr>
    </w:p>
    <w:p w14:paraId="691BDF2B" w14:textId="77777777" w:rsidR="007C70A1" w:rsidRPr="00542462" w:rsidRDefault="007C70A1" w:rsidP="0094743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6D4D5FB1" w14:textId="77777777" w:rsidR="007C70A1" w:rsidRDefault="007C70A1" w:rsidP="0094743D">
      <w:pPr>
        <w:keepNext/>
        <w:keepLines/>
        <w:jc w:val="both"/>
      </w:pPr>
    </w:p>
    <w:p w14:paraId="4C5CF8CB" w14:textId="77777777" w:rsidR="007C70A1" w:rsidRPr="0098189E" w:rsidRDefault="007C70A1" w:rsidP="0094743D">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25C16860" w14:textId="77777777" w:rsidR="00F1423B" w:rsidRPr="00F1423B" w:rsidRDefault="00F1423B" w:rsidP="0094743D">
      <w:pPr>
        <w:keepNext/>
        <w:keepLines/>
        <w:numPr>
          <w:ilvl w:val="0"/>
          <w:numId w:val="6"/>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14:paraId="07CE028B" w14:textId="77777777" w:rsidR="003061FB" w:rsidRPr="001C5517" w:rsidRDefault="00F1423B" w:rsidP="0094743D">
      <w:pPr>
        <w:keepNext/>
        <w:keepLines/>
        <w:numPr>
          <w:ilvl w:val="0"/>
          <w:numId w:val="6"/>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14:paraId="054455E8" w14:textId="77777777" w:rsidR="00FD6FC9" w:rsidRPr="00F1423B" w:rsidRDefault="00706C97" w:rsidP="0094743D">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29A05CBB" w14:textId="77777777" w:rsidR="00F1423B" w:rsidRDefault="00F1423B" w:rsidP="0094743D">
      <w:pPr>
        <w:keepNext/>
        <w:keepLines/>
        <w:jc w:val="both"/>
        <w:rPr>
          <w:rFonts w:ascii="Tahoma" w:hAnsi="Tahoma" w:cs="Tahoma"/>
        </w:rPr>
      </w:pPr>
    </w:p>
    <w:p w14:paraId="0812354C"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Jezik in denarna enota</w:t>
      </w:r>
    </w:p>
    <w:p w14:paraId="3D936366" w14:textId="77777777" w:rsidR="007C70A1" w:rsidRPr="00CE1BAD" w:rsidRDefault="007C70A1" w:rsidP="0094743D">
      <w:pPr>
        <w:keepNext/>
        <w:keepLines/>
        <w:jc w:val="both"/>
        <w:rPr>
          <w:rFonts w:ascii="Tahoma" w:hAnsi="Tahoma" w:cs="Tahoma"/>
          <w:b/>
        </w:rPr>
      </w:pPr>
    </w:p>
    <w:p w14:paraId="5A592222" w14:textId="77777777" w:rsidR="00E34C6F" w:rsidRDefault="00E34C6F" w:rsidP="0094743D">
      <w:pPr>
        <w:keepNext/>
        <w:keepLines/>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14:paraId="287F69A4" w14:textId="77777777" w:rsidR="00E34C6F" w:rsidRDefault="00E34C6F" w:rsidP="0094743D">
      <w:pPr>
        <w:keepNext/>
        <w:keepLines/>
        <w:jc w:val="both"/>
        <w:rPr>
          <w:rFonts w:ascii="Tahoma" w:hAnsi="Tahoma" w:cs="Tahoma"/>
        </w:rPr>
      </w:pPr>
    </w:p>
    <w:p w14:paraId="3B0472A6" w14:textId="77777777" w:rsidR="00E34C6F" w:rsidRPr="002E6D91" w:rsidRDefault="00E34C6F" w:rsidP="0094743D">
      <w:pPr>
        <w:keepNext/>
        <w:keepLines/>
        <w:jc w:val="both"/>
        <w:rPr>
          <w:rFonts w:ascii="Tahoma" w:hAnsi="Tahoma" w:cs="Tahoma"/>
        </w:rPr>
      </w:pPr>
      <w:r w:rsidRPr="002E6D91">
        <w:rPr>
          <w:rFonts w:ascii="Tahoma" w:hAnsi="Tahoma" w:cs="Tahoma"/>
        </w:rPr>
        <w:t>Finančni podatki morajo biti podani v evrih, na do dve (2) decimalni mesti natančno.</w:t>
      </w:r>
    </w:p>
    <w:p w14:paraId="34AF1B61" w14:textId="77777777" w:rsidR="0073174F" w:rsidRPr="00CE1BAD" w:rsidRDefault="0073174F" w:rsidP="0094743D">
      <w:pPr>
        <w:keepNext/>
        <w:keepLines/>
        <w:jc w:val="both"/>
        <w:rPr>
          <w:rFonts w:ascii="Tahoma" w:hAnsi="Tahoma" w:cs="Tahoma"/>
        </w:rPr>
      </w:pPr>
    </w:p>
    <w:p w14:paraId="3CBA203F"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4B73D9B7" w14:textId="77777777" w:rsidR="007C70A1" w:rsidRPr="00CE1BAD" w:rsidRDefault="007C70A1" w:rsidP="0094743D">
      <w:pPr>
        <w:keepNext/>
        <w:keepLines/>
        <w:jc w:val="both"/>
        <w:rPr>
          <w:rFonts w:ascii="Tahoma" w:hAnsi="Tahoma" w:cs="Tahoma"/>
        </w:rPr>
      </w:pPr>
    </w:p>
    <w:p w14:paraId="3674309A" w14:textId="77777777" w:rsidR="00E34C6F" w:rsidRPr="00147A7A" w:rsidRDefault="00E34C6F" w:rsidP="0094743D">
      <w:pPr>
        <w:keepNext/>
        <w:keepLines/>
        <w:jc w:val="both"/>
        <w:rPr>
          <w:rFonts w:ascii="Tahoma" w:hAnsi="Tahoma"/>
        </w:rPr>
      </w:pPr>
      <w:r w:rsidRPr="00147A7A">
        <w:rPr>
          <w:rFonts w:ascii="Tahoma" w:hAnsi="Tahoma"/>
        </w:rPr>
        <w:t xml:space="preserve">Dodatna pojasnila </w:t>
      </w:r>
      <w:r>
        <w:rPr>
          <w:rFonts w:ascii="Tahoma" w:hAnsi="Tahoma"/>
        </w:rPr>
        <w:t xml:space="preserve">ali vprašanja o razpisni </w:t>
      </w:r>
      <w:r w:rsidRPr="00B20901">
        <w:rPr>
          <w:rFonts w:ascii="Tahoma" w:hAnsi="Tahoma" w:cs="Tahoma"/>
        </w:rPr>
        <w:t xml:space="preserve">dokumentaciji </w:t>
      </w:r>
      <w:r w:rsidRPr="00B20901">
        <w:rPr>
          <w:rFonts w:ascii="Tahoma" w:hAnsi="Tahoma"/>
        </w:rPr>
        <w:t xml:space="preserve">lahko zainteresirani ponudniki zahtevajo preko Portala javnih naročil, vendar najkasneje do </w:t>
      </w:r>
      <w:r w:rsidR="005B15DC" w:rsidRPr="00B20901">
        <w:rPr>
          <w:rFonts w:ascii="Tahoma" w:hAnsi="Tahoma"/>
        </w:rPr>
        <w:t>sedem</w:t>
      </w:r>
      <w:r w:rsidRPr="00B20901">
        <w:rPr>
          <w:rFonts w:ascii="Tahoma" w:hAnsi="Tahoma"/>
        </w:rPr>
        <w:t xml:space="preserve"> (</w:t>
      </w:r>
      <w:r w:rsidR="005B15DC" w:rsidRPr="00B20901">
        <w:rPr>
          <w:rFonts w:ascii="Tahoma" w:hAnsi="Tahoma"/>
        </w:rPr>
        <w:t>7</w:t>
      </w:r>
      <w:r w:rsidRPr="00B20901">
        <w:rPr>
          <w:rFonts w:ascii="Tahoma" w:hAnsi="Tahoma"/>
        </w:rPr>
        <w:t>) koledarskih dni pred potekom roka za predložitev ponudb. Odgovori oziroma pojasnila bodo objavljeni na Portalu javnih naročil, najkasneje</w:t>
      </w:r>
      <w:r w:rsidR="00722C27" w:rsidRPr="00B20901">
        <w:rPr>
          <w:rFonts w:ascii="Tahoma" w:hAnsi="Tahoma"/>
        </w:rPr>
        <w:t xml:space="preserve"> </w:t>
      </w:r>
      <w:r w:rsidR="005B15DC" w:rsidRPr="00B20901">
        <w:rPr>
          <w:rFonts w:ascii="Tahoma" w:hAnsi="Tahoma"/>
        </w:rPr>
        <w:t>pet</w:t>
      </w:r>
      <w:r w:rsidR="00722C27" w:rsidRPr="00B20901">
        <w:rPr>
          <w:rFonts w:ascii="Tahoma" w:hAnsi="Tahoma"/>
        </w:rPr>
        <w:t xml:space="preserve"> </w:t>
      </w:r>
      <w:r w:rsidRPr="00B20901">
        <w:rPr>
          <w:rFonts w:ascii="Tahoma" w:hAnsi="Tahoma"/>
        </w:rPr>
        <w:t>(</w:t>
      </w:r>
      <w:r w:rsidR="005B15DC" w:rsidRPr="00B20901">
        <w:rPr>
          <w:rFonts w:ascii="Tahoma" w:hAnsi="Tahoma"/>
        </w:rPr>
        <w:t>5</w:t>
      </w:r>
      <w:r w:rsidRPr="00B20901">
        <w:rPr>
          <w:rFonts w:ascii="Tahoma" w:hAnsi="Tahoma"/>
        </w:rPr>
        <w:t>)</w:t>
      </w:r>
      <w:r>
        <w:rPr>
          <w:rFonts w:ascii="Tahoma" w:hAnsi="Tahoma"/>
        </w:rPr>
        <w:t xml:space="preserve"> koledarsk</w:t>
      </w:r>
      <w:r w:rsidR="005D2387">
        <w:rPr>
          <w:rFonts w:ascii="Tahoma" w:hAnsi="Tahoma"/>
        </w:rPr>
        <w:t>ih</w:t>
      </w:r>
      <w:r w:rsidRPr="00147A7A">
        <w:rPr>
          <w:rFonts w:ascii="Tahoma" w:hAnsi="Tahoma"/>
        </w:rPr>
        <w:t xml:space="preserve"> dn</w:t>
      </w:r>
      <w:r w:rsidR="005D2387">
        <w:rPr>
          <w:rFonts w:ascii="Tahoma" w:hAnsi="Tahoma"/>
        </w:rPr>
        <w:t>i</w:t>
      </w:r>
      <w:r w:rsidR="00722C27">
        <w:rPr>
          <w:rFonts w:ascii="Tahoma" w:hAnsi="Tahoma"/>
        </w:rPr>
        <w:t xml:space="preserve"> </w:t>
      </w:r>
      <w:r w:rsidR="005D2387">
        <w:rPr>
          <w:rFonts w:ascii="Tahoma" w:hAnsi="Tahoma"/>
        </w:rPr>
        <w:t>pred rokom za oddajo ponudb</w:t>
      </w:r>
      <w:r w:rsidRPr="00147A7A">
        <w:rPr>
          <w:rFonts w:ascii="Tahoma" w:hAnsi="Tahoma"/>
        </w:rPr>
        <w:t>, pod pogojem, da bo zahteva posredovana pravočasno.</w:t>
      </w:r>
      <w:r>
        <w:rPr>
          <w:rFonts w:ascii="Tahoma" w:hAnsi="Tahoma"/>
        </w:rPr>
        <w:t xml:space="preserve"> Na drugače posredovane zahteve za dodatna pojasnila ali vprašanja naročnik ni dolžan odgovoriti.</w:t>
      </w:r>
    </w:p>
    <w:p w14:paraId="227945BC" w14:textId="77777777" w:rsidR="00623B62" w:rsidRDefault="00623B62" w:rsidP="0094743D">
      <w:pPr>
        <w:keepNext/>
        <w:keepLines/>
        <w:jc w:val="both"/>
        <w:rPr>
          <w:rFonts w:ascii="Tahoma" w:hAnsi="Tahoma" w:cs="Tahoma"/>
          <w:color w:val="FF0000"/>
        </w:rPr>
      </w:pPr>
    </w:p>
    <w:p w14:paraId="21750335"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Variantna ponudba</w:t>
      </w:r>
    </w:p>
    <w:p w14:paraId="2108CDCA" w14:textId="77777777" w:rsidR="007C70A1" w:rsidRPr="00CE1BAD" w:rsidRDefault="007C70A1" w:rsidP="0094743D">
      <w:pPr>
        <w:pStyle w:val="BESEDILO"/>
        <w:keepNext/>
        <w:widowControl/>
        <w:tabs>
          <w:tab w:val="clear" w:pos="2155"/>
        </w:tabs>
        <w:rPr>
          <w:rFonts w:ascii="Tahoma" w:hAnsi="Tahoma" w:cs="Tahoma"/>
          <w:kern w:val="0"/>
        </w:rPr>
      </w:pPr>
    </w:p>
    <w:p w14:paraId="69CB8770" w14:textId="77777777" w:rsidR="00E34C6F" w:rsidRDefault="00E34C6F" w:rsidP="0094743D">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14:paraId="4017B159" w14:textId="77777777" w:rsidR="00D12766" w:rsidRDefault="00D12766" w:rsidP="0094743D">
      <w:pPr>
        <w:keepNext/>
        <w:keepLines/>
        <w:jc w:val="both"/>
        <w:rPr>
          <w:rFonts w:ascii="Tahoma" w:hAnsi="Tahoma" w:cs="Tahoma"/>
        </w:rPr>
      </w:pPr>
    </w:p>
    <w:p w14:paraId="67FB7F1E"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Predložitev ponudbe</w:t>
      </w:r>
    </w:p>
    <w:p w14:paraId="36488F4B" w14:textId="77777777" w:rsidR="007C70A1" w:rsidRPr="00CE1BAD" w:rsidRDefault="007C70A1" w:rsidP="0094743D">
      <w:pPr>
        <w:keepNext/>
        <w:keepLines/>
        <w:jc w:val="both"/>
        <w:rPr>
          <w:rFonts w:ascii="Tahoma" w:hAnsi="Tahoma" w:cs="Tahoma"/>
          <w:b/>
        </w:rPr>
      </w:pPr>
    </w:p>
    <w:p w14:paraId="18AE1195" w14:textId="6CDD2A31" w:rsidR="00204F4A" w:rsidRPr="00565BD3" w:rsidRDefault="007C70A1" w:rsidP="0094743D">
      <w:pPr>
        <w:pStyle w:val="Telobesedila3"/>
        <w:keepNext/>
        <w:keepLines/>
        <w:tabs>
          <w:tab w:val="clear" w:pos="142"/>
        </w:tabs>
        <w:rPr>
          <w:rFonts w:ascii="Tahoma" w:hAnsi="Tahoma" w:cs="Tahoma"/>
          <w:lang w:val="sl-SI"/>
        </w:rPr>
      </w:pPr>
      <w:r w:rsidRPr="00990C38">
        <w:rPr>
          <w:rFonts w:ascii="Tahoma" w:hAnsi="Tahoma" w:cs="Tahoma"/>
        </w:rPr>
        <w:t>Ponudnik nosi vse stroške p</w:t>
      </w:r>
      <w:r w:rsidR="004244F8" w:rsidRPr="00990C38">
        <w:rPr>
          <w:rFonts w:ascii="Tahoma" w:hAnsi="Tahoma" w:cs="Tahoma"/>
        </w:rPr>
        <w:t xml:space="preserve">riprave in predložitve ponudbe. </w:t>
      </w:r>
      <w:r w:rsidRPr="00990C38">
        <w:rPr>
          <w:rFonts w:ascii="Tahoma" w:hAnsi="Tahoma" w:cs="Tahoma"/>
        </w:rPr>
        <w:t xml:space="preserve">Rok za predložitev ponudbe je </w:t>
      </w:r>
      <w:r w:rsidR="00990C38" w:rsidRPr="00990C38">
        <w:rPr>
          <w:rFonts w:ascii="Tahoma" w:hAnsi="Tahoma" w:cs="Tahoma"/>
          <w:b/>
          <w:lang w:val="sl-SI"/>
        </w:rPr>
        <w:t>15</w:t>
      </w:r>
      <w:r w:rsidR="00487CD6" w:rsidRPr="00990C38">
        <w:rPr>
          <w:rFonts w:ascii="Tahoma" w:hAnsi="Tahoma" w:cs="Tahoma"/>
          <w:b/>
          <w:lang w:val="sl-SI"/>
        </w:rPr>
        <w:t>.</w:t>
      </w:r>
      <w:r w:rsidR="00990C38" w:rsidRPr="00990C38">
        <w:rPr>
          <w:rFonts w:ascii="Tahoma" w:hAnsi="Tahoma" w:cs="Tahoma"/>
          <w:b/>
          <w:lang w:val="sl-SI"/>
        </w:rPr>
        <w:t>7</w:t>
      </w:r>
      <w:r w:rsidR="00B20901" w:rsidRPr="00990C38">
        <w:rPr>
          <w:rFonts w:ascii="Tahoma" w:hAnsi="Tahoma" w:cs="Tahoma"/>
          <w:b/>
          <w:lang w:val="sl-SI"/>
        </w:rPr>
        <w:t>.</w:t>
      </w:r>
      <w:r w:rsidR="00DC07C4" w:rsidRPr="00990C38">
        <w:rPr>
          <w:rFonts w:ascii="Tahoma" w:hAnsi="Tahoma" w:cs="Tahoma"/>
          <w:b/>
          <w:lang w:val="sl-SI"/>
        </w:rPr>
        <w:t>20</w:t>
      </w:r>
      <w:r w:rsidR="00EF3D56" w:rsidRPr="00990C38">
        <w:rPr>
          <w:rFonts w:ascii="Tahoma" w:hAnsi="Tahoma" w:cs="Tahoma"/>
          <w:b/>
          <w:lang w:val="sl-SI"/>
        </w:rPr>
        <w:t>20</w:t>
      </w:r>
      <w:r w:rsidRPr="00990C38">
        <w:rPr>
          <w:rFonts w:ascii="Tahoma" w:hAnsi="Tahoma" w:cs="Tahoma"/>
        </w:rPr>
        <w:t xml:space="preserve"> do</w:t>
      </w:r>
      <w:r w:rsidRPr="00D53139">
        <w:rPr>
          <w:rFonts w:ascii="Tahoma" w:hAnsi="Tahoma" w:cs="Tahoma"/>
        </w:rPr>
        <w:t xml:space="preserve"> </w:t>
      </w:r>
      <w:r w:rsidRPr="00D53139">
        <w:rPr>
          <w:rFonts w:ascii="Tahoma" w:hAnsi="Tahoma" w:cs="Tahoma"/>
          <w:b/>
          <w:noProof/>
        </w:rPr>
        <w:t>10:00</w:t>
      </w:r>
      <w:r w:rsidRPr="00D53139">
        <w:rPr>
          <w:rFonts w:ascii="Tahoma" w:hAnsi="Tahoma" w:cs="Tahoma"/>
        </w:rPr>
        <w:t xml:space="preserve"> </w:t>
      </w:r>
      <w:r w:rsidRPr="00D53139">
        <w:rPr>
          <w:rFonts w:ascii="Tahoma" w:hAnsi="Tahoma" w:cs="Tahoma"/>
          <w:b/>
        </w:rPr>
        <w:t>ure</w:t>
      </w:r>
      <w:r w:rsidR="001E6702" w:rsidRPr="00D53139">
        <w:rPr>
          <w:rFonts w:ascii="Tahoma" w:hAnsi="Tahoma" w:cs="Tahoma"/>
          <w:lang w:val="sl-SI"/>
        </w:rPr>
        <w:t>.</w:t>
      </w:r>
      <w:r w:rsidR="001E6702" w:rsidRPr="00565BD3">
        <w:rPr>
          <w:rFonts w:ascii="Tahoma" w:hAnsi="Tahoma" w:cs="Tahoma"/>
          <w:lang w:val="sl-SI"/>
        </w:rPr>
        <w:t xml:space="preserve"> </w:t>
      </w:r>
      <w:r w:rsidR="00F27ADC" w:rsidRPr="00565BD3">
        <w:rPr>
          <w:rFonts w:ascii="Tahoma" w:hAnsi="Tahoma" w:cs="Tahoma"/>
          <w:lang w:val="sl-SI"/>
        </w:rPr>
        <w:t xml:space="preserve"> </w:t>
      </w:r>
    </w:p>
    <w:p w14:paraId="68E532BB" w14:textId="77777777" w:rsidR="00EB607A" w:rsidRPr="00565BD3" w:rsidRDefault="00EB607A" w:rsidP="0094743D">
      <w:pPr>
        <w:keepNext/>
        <w:keepLines/>
        <w:jc w:val="both"/>
        <w:rPr>
          <w:rFonts w:ascii="Tahoma" w:hAnsi="Tahoma" w:cs="Tahoma"/>
        </w:rPr>
      </w:pPr>
    </w:p>
    <w:p w14:paraId="3BD81337" w14:textId="77777777" w:rsidR="001E6702" w:rsidRPr="00565BD3" w:rsidRDefault="001E6702" w:rsidP="0094743D">
      <w:pPr>
        <w:keepNext/>
        <w:keepLines/>
        <w:tabs>
          <w:tab w:val="left" w:pos="142"/>
        </w:tabs>
        <w:jc w:val="both"/>
        <w:rPr>
          <w:rFonts w:ascii="Tahoma" w:hAnsi="Tahoma" w:cs="Tahoma"/>
        </w:rPr>
      </w:pPr>
      <w:r w:rsidRPr="00565BD3">
        <w:rPr>
          <w:rFonts w:ascii="Tahoma" w:hAnsi="Tahoma" w:cs="Tahoma"/>
          <w:lang w:val="x-none"/>
        </w:rPr>
        <w:lastRenderedPageBreak/>
        <w:t>Ponudniki morajo ponudbe predložiti v informacijski sistem e-JN</w:t>
      </w:r>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14:paraId="6B65F24E" w14:textId="77777777" w:rsidR="001E6702" w:rsidRPr="00565BD3" w:rsidRDefault="001E6702" w:rsidP="0094743D">
      <w:pPr>
        <w:keepNext/>
        <w:keepLines/>
        <w:jc w:val="both"/>
        <w:rPr>
          <w:rFonts w:ascii="Tahoma" w:hAnsi="Tahoma" w:cs="Tahoma"/>
        </w:rPr>
      </w:pPr>
    </w:p>
    <w:p w14:paraId="410D858F" w14:textId="77777777" w:rsidR="007C70A1" w:rsidRPr="00565BD3" w:rsidRDefault="001E6702" w:rsidP="0094743D">
      <w:pPr>
        <w:keepNext/>
        <w:keepLines/>
        <w:numPr>
          <w:ilvl w:val="1"/>
          <w:numId w:val="2"/>
        </w:numPr>
        <w:jc w:val="both"/>
        <w:rPr>
          <w:rFonts w:ascii="Tahoma" w:hAnsi="Tahoma" w:cs="Tahoma"/>
          <w:b/>
        </w:rPr>
      </w:pPr>
      <w:r w:rsidRPr="00565BD3">
        <w:rPr>
          <w:rFonts w:ascii="Tahoma" w:hAnsi="Tahoma" w:cs="Tahoma"/>
          <w:b/>
        </w:rPr>
        <w:t>Informacije v zvezi z odpiranjem ponudb</w:t>
      </w:r>
    </w:p>
    <w:p w14:paraId="3EC99617" w14:textId="77777777" w:rsidR="006E0A56" w:rsidRPr="00565BD3" w:rsidRDefault="006E0A56" w:rsidP="0094743D">
      <w:pPr>
        <w:keepNext/>
        <w:keepLines/>
        <w:jc w:val="both"/>
        <w:rPr>
          <w:rFonts w:ascii="Tahoma" w:hAnsi="Tahoma" w:cs="Tahoma"/>
          <w:b/>
        </w:rPr>
      </w:pPr>
    </w:p>
    <w:p w14:paraId="568FD3B6" w14:textId="0B289441" w:rsidR="001E6702" w:rsidRPr="00565BD3" w:rsidRDefault="001E6702" w:rsidP="0094743D">
      <w:pPr>
        <w:keepNext/>
        <w:keepLines/>
        <w:jc w:val="both"/>
        <w:rPr>
          <w:rFonts w:ascii="Tahoma" w:hAnsi="Tahoma" w:cs="Tahoma"/>
        </w:rPr>
      </w:pPr>
      <w:r w:rsidRPr="00565BD3">
        <w:rPr>
          <w:rFonts w:ascii="Tahoma" w:hAnsi="Tahoma" w:cs="Tahoma"/>
        </w:rPr>
        <w:t xml:space="preserve">Odpiranje ponudb bo potekalo avtomatično v informacijskem sistemu e-JN </w:t>
      </w:r>
      <w:r w:rsidRPr="00990C38">
        <w:rPr>
          <w:rFonts w:ascii="Tahoma" w:hAnsi="Tahoma" w:cs="Tahoma"/>
        </w:rPr>
        <w:t xml:space="preserve">dne </w:t>
      </w:r>
      <w:r w:rsidR="00990C38" w:rsidRPr="00990C38">
        <w:rPr>
          <w:rFonts w:ascii="Tahoma" w:hAnsi="Tahoma" w:cs="Tahoma"/>
          <w:b/>
        </w:rPr>
        <w:t>15</w:t>
      </w:r>
      <w:r w:rsidR="00487CD6" w:rsidRPr="00990C38">
        <w:rPr>
          <w:rFonts w:ascii="Tahoma" w:hAnsi="Tahoma" w:cs="Tahoma"/>
          <w:b/>
        </w:rPr>
        <w:t>.</w:t>
      </w:r>
      <w:r w:rsidR="00990C38" w:rsidRPr="00990C38">
        <w:rPr>
          <w:rFonts w:ascii="Tahoma" w:hAnsi="Tahoma" w:cs="Tahoma"/>
          <w:b/>
        </w:rPr>
        <w:t>7.</w:t>
      </w:r>
      <w:r w:rsidR="00D12766" w:rsidRPr="00990C38">
        <w:rPr>
          <w:rFonts w:ascii="Tahoma" w:hAnsi="Tahoma" w:cs="Tahoma"/>
          <w:b/>
        </w:rPr>
        <w:t>20</w:t>
      </w:r>
      <w:r w:rsidR="00EF3D56" w:rsidRPr="00990C38">
        <w:rPr>
          <w:rFonts w:ascii="Tahoma" w:hAnsi="Tahoma" w:cs="Tahoma"/>
          <w:b/>
        </w:rPr>
        <w:t>20</w:t>
      </w:r>
      <w:r w:rsidR="00D12766" w:rsidRPr="00990C38">
        <w:rPr>
          <w:rFonts w:ascii="Tahoma" w:hAnsi="Tahoma" w:cs="Tahoma"/>
        </w:rPr>
        <w:t xml:space="preserve"> </w:t>
      </w:r>
      <w:r w:rsidRPr="00990C38">
        <w:rPr>
          <w:rFonts w:ascii="Tahoma" w:hAnsi="Tahoma" w:cs="Tahoma"/>
        </w:rPr>
        <w:t>in se</w:t>
      </w:r>
      <w:r w:rsidRPr="00D53139">
        <w:rPr>
          <w:rFonts w:ascii="Tahoma" w:hAnsi="Tahoma" w:cs="Tahoma"/>
        </w:rPr>
        <w:t xml:space="preserve"> bo začelo </w:t>
      </w:r>
      <w:r w:rsidRPr="00D53139">
        <w:rPr>
          <w:rFonts w:ascii="Tahoma" w:hAnsi="Tahoma" w:cs="Tahoma"/>
          <w:b/>
        </w:rPr>
        <w:t>ob 10:0</w:t>
      </w:r>
      <w:r w:rsidR="002F7144">
        <w:rPr>
          <w:rFonts w:ascii="Tahoma" w:hAnsi="Tahoma" w:cs="Tahoma"/>
          <w:b/>
        </w:rPr>
        <w:t>1</w:t>
      </w:r>
      <w:r w:rsidRPr="00D53139">
        <w:rPr>
          <w:rFonts w:ascii="Tahoma" w:hAnsi="Tahoma" w:cs="Tahoma"/>
          <w:b/>
        </w:rPr>
        <w:t xml:space="preserve"> uri</w:t>
      </w:r>
      <w:r w:rsidRPr="00D53139">
        <w:rPr>
          <w:rFonts w:ascii="Tahoma" w:hAnsi="Tahoma" w:cs="Tahoma"/>
        </w:rPr>
        <w:t>.</w:t>
      </w:r>
      <w:r w:rsidRPr="00565BD3">
        <w:rPr>
          <w:rFonts w:ascii="Tahoma" w:hAnsi="Tahoma" w:cs="Tahoma"/>
        </w:rPr>
        <w:t xml:space="preserve"> </w:t>
      </w:r>
    </w:p>
    <w:p w14:paraId="66B9C169" w14:textId="77777777" w:rsidR="001E6702" w:rsidRPr="00565BD3" w:rsidRDefault="001E6702" w:rsidP="0094743D">
      <w:pPr>
        <w:keepNext/>
        <w:keepLines/>
        <w:jc w:val="both"/>
        <w:rPr>
          <w:rFonts w:ascii="Tahoma" w:hAnsi="Tahoma" w:cs="Tahoma"/>
        </w:rPr>
      </w:pPr>
    </w:p>
    <w:p w14:paraId="7F3DC03E" w14:textId="77777777" w:rsidR="001E6702" w:rsidRPr="00ED4C1E" w:rsidRDefault="001E6702" w:rsidP="0094743D">
      <w:pPr>
        <w:keepNext/>
        <w:keepLines/>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7F050853" w14:textId="77777777" w:rsidR="007C70A1" w:rsidRPr="00CE1BAD" w:rsidRDefault="007C70A1" w:rsidP="0094743D">
      <w:pPr>
        <w:keepNext/>
        <w:keepLines/>
        <w:rPr>
          <w:rFonts w:ascii="Tahoma" w:hAnsi="Tahoma" w:cs="Tahoma"/>
        </w:rPr>
      </w:pPr>
    </w:p>
    <w:p w14:paraId="7F1D5774" w14:textId="77777777" w:rsidR="00E34C6F" w:rsidRPr="004F2EA8" w:rsidRDefault="00E34C6F" w:rsidP="0094743D">
      <w:pPr>
        <w:keepNext/>
        <w:keepLines/>
        <w:numPr>
          <w:ilvl w:val="1"/>
          <w:numId w:val="2"/>
        </w:numPr>
        <w:jc w:val="both"/>
        <w:rPr>
          <w:rFonts w:ascii="Tahoma" w:hAnsi="Tahoma" w:cs="Tahoma"/>
          <w:b/>
        </w:rPr>
      </w:pPr>
      <w:r w:rsidRPr="004F2EA8">
        <w:rPr>
          <w:rFonts w:ascii="Tahoma" w:hAnsi="Tahoma" w:cs="Tahoma"/>
          <w:b/>
        </w:rPr>
        <w:t>Pregled in ocenjevanje ponudb</w:t>
      </w:r>
    </w:p>
    <w:p w14:paraId="23B0EE5C" w14:textId="77777777" w:rsidR="00E34C6F" w:rsidRDefault="00E34C6F" w:rsidP="0094743D">
      <w:pPr>
        <w:keepNext/>
        <w:keepLines/>
        <w:rPr>
          <w:rFonts w:ascii="Tahoma" w:hAnsi="Tahoma" w:cs="Tahoma"/>
        </w:rPr>
      </w:pPr>
    </w:p>
    <w:p w14:paraId="55B50494" w14:textId="77777777" w:rsidR="00E34C6F" w:rsidRPr="00DF3A28" w:rsidRDefault="00E34C6F" w:rsidP="0094743D">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1C7D94B5" w14:textId="77777777" w:rsidR="001D5105" w:rsidRDefault="001D5105" w:rsidP="0094743D">
      <w:pPr>
        <w:keepNext/>
        <w:keepLines/>
        <w:ind w:right="56"/>
        <w:jc w:val="both"/>
        <w:rPr>
          <w:rFonts w:ascii="Tahoma" w:hAnsi="Tahoma" w:cs="Tahoma"/>
        </w:rPr>
      </w:pPr>
    </w:p>
    <w:p w14:paraId="18BEAFA9" w14:textId="77777777" w:rsidR="00391627" w:rsidRPr="00542462" w:rsidRDefault="00634ABD" w:rsidP="0094743D">
      <w:pPr>
        <w:keepNext/>
        <w:keepLines/>
        <w:numPr>
          <w:ilvl w:val="1"/>
          <w:numId w:val="2"/>
        </w:numPr>
        <w:jc w:val="both"/>
        <w:rPr>
          <w:rFonts w:ascii="Tahoma" w:hAnsi="Tahoma" w:cs="Tahoma"/>
          <w:b/>
        </w:rPr>
      </w:pPr>
      <w:r w:rsidRPr="00542462">
        <w:rPr>
          <w:rFonts w:ascii="Tahoma" w:hAnsi="Tahoma" w:cs="Tahoma"/>
          <w:b/>
        </w:rPr>
        <w:t xml:space="preserve">Opredelitev postopka </w:t>
      </w:r>
    </w:p>
    <w:p w14:paraId="666599F1" w14:textId="77777777" w:rsidR="007464D7" w:rsidRPr="007464D7" w:rsidRDefault="007464D7" w:rsidP="0094743D">
      <w:pPr>
        <w:keepNext/>
        <w:keepLines/>
        <w:jc w:val="both"/>
        <w:rPr>
          <w:rFonts w:ascii="Tahoma" w:hAnsi="Tahoma" w:cs="Tahoma"/>
          <w:b/>
          <w:highlight w:val="yellow"/>
        </w:rPr>
      </w:pPr>
    </w:p>
    <w:p w14:paraId="62CFB18D" w14:textId="77777777" w:rsidR="00E34C6F" w:rsidRDefault="00E34C6F" w:rsidP="0094743D">
      <w:pPr>
        <w:pStyle w:val="Telobesedila"/>
        <w:keepNext/>
        <w:keepLines/>
        <w:widowControl/>
        <w:rPr>
          <w:rFonts w:ascii="Tahoma" w:hAnsi="Tahoma" w:cs="Tahoma"/>
        </w:rPr>
      </w:pPr>
      <w:bookmarkStart w:id="6" w:name="_Toc116720524"/>
      <w:bookmarkStart w:id="7" w:name="_Toc116720588"/>
      <w:bookmarkStart w:id="8" w:name="_Toc116783499"/>
      <w:bookmarkStart w:id="9" w:name="_Toc116792933"/>
      <w:bookmarkStart w:id="10"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14:paraId="54DB69DA" w14:textId="77777777" w:rsidR="0073174F" w:rsidRPr="00C35E35" w:rsidRDefault="0073174F" w:rsidP="0094743D">
      <w:pPr>
        <w:keepNext/>
        <w:keepLines/>
        <w:jc w:val="both"/>
        <w:rPr>
          <w:rFonts w:ascii="Tahoma" w:hAnsi="Tahoma" w:cs="Tahoma"/>
        </w:rPr>
      </w:pPr>
    </w:p>
    <w:p w14:paraId="0078C52A" w14:textId="77777777" w:rsidR="00E34C6F" w:rsidRDefault="00F27ADC" w:rsidP="0094743D">
      <w:pPr>
        <w:keepNext/>
        <w:keepLines/>
        <w:numPr>
          <w:ilvl w:val="1"/>
          <w:numId w:val="2"/>
        </w:numPr>
        <w:jc w:val="both"/>
        <w:rPr>
          <w:rFonts w:ascii="Tahoma" w:hAnsi="Tahoma" w:cs="Tahoma"/>
          <w:b/>
        </w:rPr>
      </w:pPr>
      <w:r>
        <w:rPr>
          <w:rFonts w:ascii="Tahoma" w:hAnsi="Tahoma" w:cs="Tahoma"/>
          <w:b/>
        </w:rPr>
        <w:t>Pogodba</w:t>
      </w:r>
    </w:p>
    <w:p w14:paraId="34307E20" w14:textId="77777777" w:rsidR="00E34C6F" w:rsidRDefault="00E34C6F" w:rsidP="0094743D">
      <w:pPr>
        <w:keepNext/>
        <w:keepLines/>
        <w:ind w:left="720"/>
        <w:jc w:val="both"/>
        <w:rPr>
          <w:rFonts w:ascii="Tahoma" w:hAnsi="Tahoma" w:cs="Tahoma"/>
          <w:b/>
        </w:rPr>
      </w:pPr>
    </w:p>
    <w:p w14:paraId="43636F5D" w14:textId="77777777" w:rsidR="00E34C6F" w:rsidRDefault="00F27ADC" w:rsidP="0094743D">
      <w:pPr>
        <w:keepNext/>
        <w:keepLines/>
        <w:jc w:val="both"/>
        <w:rPr>
          <w:rFonts w:ascii="Tahoma" w:hAnsi="Tahoma" w:cs="Tahoma"/>
        </w:rPr>
      </w:pPr>
      <w:r>
        <w:rPr>
          <w:rFonts w:ascii="Tahoma" w:hAnsi="Tahoma" w:cs="Tahoma"/>
        </w:rPr>
        <w:t>Pogodbo</w:t>
      </w:r>
      <w:r w:rsidR="00E34C6F">
        <w:rPr>
          <w:rFonts w:ascii="Tahoma" w:hAnsi="Tahoma" w:cs="Tahoma"/>
        </w:rPr>
        <w:t xml:space="preserve"> z izbranim ponudnikom bo</w:t>
      </w:r>
      <w:r w:rsidR="00EE6B81">
        <w:rPr>
          <w:rFonts w:ascii="Tahoma" w:hAnsi="Tahoma" w:cs="Tahoma"/>
        </w:rPr>
        <w:t>sta</w:t>
      </w:r>
      <w:r w:rsidR="00E34C6F">
        <w:rPr>
          <w:rFonts w:ascii="Tahoma" w:hAnsi="Tahoma" w:cs="Tahoma"/>
        </w:rPr>
        <w:t xml:space="preserve"> podpisal</w:t>
      </w:r>
      <w:r w:rsidR="00EE6B81">
        <w:rPr>
          <w:rFonts w:ascii="Tahoma" w:hAnsi="Tahoma" w:cs="Tahoma"/>
        </w:rPr>
        <w:t>a</w:t>
      </w:r>
      <w:r w:rsidR="00E34C6F">
        <w:rPr>
          <w:rFonts w:ascii="Tahoma" w:hAnsi="Tahoma" w:cs="Tahoma"/>
        </w:rPr>
        <w:t xml:space="preserve"> zakonit</w:t>
      </w:r>
      <w:r w:rsidR="00EE6B81">
        <w:rPr>
          <w:rFonts w:ascii="Tahoma" w:hAnsi="Tahoma" w:cs="Tahoma"/>
        </w:rPr>
        <w:t>a</w:t>
      </w:r>
      <w:r w:rsidR="00E34C6F">
        <w:rPr>
          <w:rFonts w:ascii="Tahoma" w:hAnsi="Tahoma" w:cs="Tahoma"/>
        </w:rPr>
        <w:t xml:space="preserve"> zastopnik</w:t>
      </w:r>
      <w:r w:rsidR="00EE6B81">
        <w:rPr>
          <w:rFonts w:ascii="Tahoma" w:hAnsi="Tahoma" w:cs="Tahoma"/>
        </w:rPr>
        <w:t>a</w:t>
      </w:r>
      <w:r w:rsidR="00E34C6F">
        <w:rPr>
          <w:rFonts w:ascii="Tahoma" w:hAnsi="Tahoma" w:cs="Tahoma"/>
        </w:rPr>
        <w:t xml:space="preserve"> naročnika.</w:t>
      </w:r>
    </w:p>
    <w:p w14:paraId="58B40AAD" w14:textId="77777777" w:rsidR="00E34C6F" w:rsidRDefault="00E34C6F" w:rsidP="0094743D">
      <w:pPr>
        <w:keepNext/>
        <w:keepLines/>
        <w:jc w:val="both"/>
        <w:rPr>
          <w:rFonts w:ascii="Tahoma" w:hAnsi="Tahoma" w:cs="Tahoma"/>
        </w:rPr>
      </w:pPr>
    </w:p>
    <w:p w14:paraId="0E0A86BC" w14:textId="77777777" w:rsidR="00E34C6F" w:rsidRDefault="00F27ADC" w:rsidP="0094743D">
      <w:pPr>
        <w:keepNext/>
        <w:keepLines/>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14:paraId="44DFA5C0" w14:textId="77777777" w:rsidR="00E34C6F" w:rsidRDefault="00E34C6F" w:rsidP="0094743D">
      <w:pPr>
        <w:keepNext/>
        <w:keepLines/>
        <w:jc w:val="both"/>
        <w:rPr>
          <w:rFonts w:ascii="Tahoma" w:hAnsi="Tahoma" w:cs="Tahoma"/>
        </w:rPr>
      </w:pPr>
    </w:p>
    <w:p w14:paraId="52E68D37" w14:textId="77777777" w:rsidR="00E34C6F" w:rsidRDefault="00E34C6F" w:rsidP="0094743D">
      <w:pPr>
        <w:keepNext/>
        <w:keepLines/>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14:paraId="71C46858" w14:textId="77777777" w:rsidR="00BD6DCC" w:rsidRDefault="00BD6DCC" w:rsidP="0094743D">
      <w:pPr>
        <w:keepNext/>
        <w:keepLines/>
        <w:jc w:val="both"/>
        <w:rPr>
          <w:rFonts w:ascii="Tahoma" w:hAnsi="Tahoma" w:cs="Tahoma"/>
        </w:rPr>
      </w:pPr>
    </w:p>
    <w:p w14:paraId="16E3F15B" w14:textId="77777777" w:rsidR="00E34C6F" w:rsidRDefault="00E34C6F" w:rsidP="0094743D">
      <w:pPr>
        <w:keepNext/>
        <w:keepLines/>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BC5962">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14:paraId="41AEED6D" w14:textId="77777777" w:rsidR="00F27ADC" w:rsidRDefault="00F27ADC" w:rsidP="0094743D">
      <w:pPr>
        <w:keepNext/>
        <w:keepLines/>
        <w:jc w:val="both"/>
        <w:rPr>
          <w:rFonts w:ascii="Tahoma" w:hAnsi="Tahoma" w:cs="Tahoma"/>
          <w:b/>
        </w:rPr>
      </w:pPr>
    </w:p>
    <w:p w14:paraId="6ED73F5E"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52A6F202" w14:textId="77777777" w:rsidR="007C70A1" w:rsidRDefault="007C70A1" w:rsidP="0094743D">
      <w:pPr>
        <w:keepNext/>
        <w:keepLines/>
        <w:jc w:val="both"/>
        <w:rPr>
          <w:rFonts w:ascii="Tahoma" w:hAnsi="Tahoma" w:cs="Tahoma"/>
          <w:b/>
        </w:rPr>
      </w:pPr>
    </w:p>
    <w:p w14:paraId="699F101D" w14:textId="77777777" w:rsidR="00F1423B" w:rsidRDefault="00F1423B" w:rsidP="0094743D">
      <w:pPr>
        <w:keepNext/>
        <w:keepLines/>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14:paraId="163A1D20" w14:textId="77777777" w:rsidR="008E187B" w:rsidRDefault="008E187B" w:rsidP="0094743D">
      <w:pPr>
        <w:keepNext/>
        <w:keepLines/>
        <w:autoSpaceDE w:val="0"/>
        <w:autoSpaceDN w:val="0"/>
        <w:adjustRightInd w:val="0"/>
        <w:jc w:val="both"/>
        <w:rPr>
          <w:rFonts w:ascii="Tahoma" w:hAnsi="Tahoma" w:cs="Tahoma"/>
        </w:rPr>
      </w:pPr>
    </w:p>
    <w:p w14:paraId="4E7C2060" w14:textId="77777777" w:rsidR="007C70A1" w:rsidRPr="00542462" w:rsidRDefault="007C70A1" w:rsidP="0094743D">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0AF2F538" w14:textId="77777777" w:rsidR="007C70A1" w:rsidRPr="00CE1BAD" w:rsidRDefault="007C70A1" w:rsidP="0094743D">
      <w:pPr>
        <w:pStyle w:val="tekst1"/>
        <w:keepNext/>
        <w:keepLines/>
        <w:spacing w:before="0" w:line="240" w:lineRule="auto"/>
        <w:rPr>
          <w:rFonts w:ascii="Tahoma" w:hAnsi="Tahoma" w:cs="Tahoma"/>
          <w:sz w:val="20"/>
        </w:rPr>
      </w:pPr>
    </w:p>
    <w:p w14:paraId="25B61FDD" w14:textId="77777777" w:rsidR="00404799" w:rsidRDefault="00404799" w:rsidP="0094743D">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56F135CE" w14:textId="77777777" w:rsidR="00404799" w:rsidRDefault="00404799" w:rsidP="0094743D">
      <w:pPr>
        <w:keepNext/>
        <w:keepLines/>
        <w:jc w:val="both"/>
        <w:rPr>
          <w:rFonts w:ascii="Tahoma" w:hAnsi="Tahoma" w:cs="Tahoma"/>
        </w:rPr>
      </w:pPr>
    </w:p>
    <w:p w14:paraId="7EA9F57A" w14:textId="77777777" w:rsidR="00404799" w:rsidRDefault="00404799" w:rsidP="0094743D">
      <w:pPr>
        <w:keepNext/>
        <w:keepLines/>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593B3AC3" w14:textId="77777777" w:rsidR="009A5F76" w:rsidRDefault="009A5F76" w:rsidP="0094743D">
      <w:pPr>
        <w:pStyle w:val="tekst1"/>
        <w:keepNext/>
        <w:keepLines/>
        <w:spacing w:before="0" w:line="240" w:lineRule="auto"/>
        <w:rPr>
          <w:rFonts w:ascii="Tahoma" w:hAnsi="Tahoma" w:cs="Tahoma"/>
          <w:sz w:val="20"/>
        </w:rPr>
      </w:pPr>
    </w:p>
    <w:p w14:paraId="504A24FA" w14:textId="77777777" w:rsidR="007C70A1" w:rsidRPr="00542462" w:rsidRDefault="007C70A1" w:rsidP="0094743D">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4779785E" w14:textId="77777777" w:rsidR="007C70A1" w:rsidRPr="00CE1BAD" w:rsidRDefault="007C70A1" w:rsidP="0094743D">
      <w:pPr>
        <w:keepNext/>
        <w:keepLines/>
        <w:jc w:val="both"/>
        <w:rPr>
          <w:rFonts w:ascii="Tahoma" w:hAnsi="Tahoma" w:cs="Tahoma"/>
        </w:rPr>
      </w:pPr>
    </w:p>
    <w:p w14:paraId="1A0B770E" w14:textId="77777777" w:rsidR="007C70A1" w:rsidRDefault="00787A19" w:rsidP="0094743D">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4E323CF" w14:textId="77777777" w:rsidR="005D1D6C" w:rsidRDefault="005D1D6C" w:rsidP="0094743D">
      <w:pPr>
        <w:keepNext/>
        <w:keepLines/>
        <w:jc w:val="both"/>
        <w:rPr>
          <w:rFonts w:ascii="Tahoma" w:hAnsi="Tahoma" w:cs="Tahoma"/>
        </w:rPr>
      </w:pPr>
    </w:p>
    <w:p w14:paraId="58E1A03A" w14:textId="77777777" w:rsidR="005D1D6C" w:rsidRPr="005154C7" w:rsidRDefault="00837427" w:rsidP="0094743D">
      <w:pPr>
        <w:keepNext/>
        <w:keepLines/>
        <w:numPr>
          <w:ilvl w:val="1"/>
          <w:numId w:val="2"/>
        </w:numPr>
        <w:jc w:val="both"/>
        <w:rPr>
          <w:rFonts w:ascii="Tahoma" w:hAnsi="Tahoma" w:cs="Tahoma"/>
          <w:b/>
        </w:rPr>
      </w:pPr>
      <w:r w:rsidRPr="005154C7">
        <w:rPr>
          <w:rFonts w:ascii="Tahoma" w:hAnsi="Tahoma" w:cs="Tahoma"/>
          <w:b/>
        </w:rPr>
        <w:t>Celovitost ponudbe</w:t>
      </w:r>
    </w:p>
    <w:p w14:paraId="62CCBDB7" w14:textId="77777777" w:rsidR="00837427" w:rsidRDefault="00837427" w:rsidP="0094743D">
      <w:pPr>
        <w:keepNext/>
        <w:keepLines/>
        <w:jc w:val="both"/>
        <w:rPr>
          <w:rFonts w:ascii="Tahoma" w:hAnsi="Tahoma" w:cs="Tahoma"/>
        </w:rPr>
      </w:pPr>
    </w:p>
    <w:p w14:paraId="6396FDDB" w14:textId="77777777" w:rsidR="005154C7" w:rsidRDefault="005154C7" w:rsidP="0094743D">
      <w:pPr>
        <w:keepNext/>
        <w:keepLines/>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AE5A2E">
        <w:rPr>
          <w:rFonts w:ascii="Tahoma" w:hAnsi="Tahoma" w:cs="Tahoma"/>
          <w:bCs/>
        </w:rPr>
        <w:t>VKS-112/20</w:t>
      </w:r>
      <w:r w:rsidRPr="00B46BCD">
        <w:rPr>
          <w:rFonts w:ascii="Tahoma" w:hAnsi="Tahoma" w:cs="Tahoma"/>
        </w:rPr>
        <w:t>, bo naročnik tako ponudbo izključil iz sodelovanja v postopku oddaje javnega naročila.</w:t>
      </w:r>
    </w:p>
    <w:p w14:paraId="3295955F" w14:textId="77777777" w:rsidR="005154C7" w:rsidRPr="00B46BCD" w:rsidRDefault="005154C7" w:rsidP="0094743D">
      <w:pPr>
        <w:keepNext/>
        <w:keepLines/>
        <w:jc w:val="both"/>
        <w:rPr>
          <w:rFonts w:ascii="Tahoma" w:hAnsi="Tahoma" w:cs="Tahoma"/>
        </w:rPr>
      </w:pPr>
    </w:p>
    <w:p w14:paraId="2F903D0C" w14:textId="77777777" w:rsidR="00581FA8" w:rsidRPr="005154C7" w:rsidRDefault="00581FA8" w:rsidP="0094743D">
      <w:pPr>
        <w:keepNext/>
        <w:keepLines/>
        <w:numPr>
          <w:ilvl w:val="1"/>
          <w:numId w:val="2"/>
        </w:numPr>
        <w:jc w:val="both"/>
        <w:rPr>
          <w:rFonts w:ascii="Tahoma" w:hAnsi="Tahoma" w:cs="Tahoma"/>
          <w:b/>
        </w:rPr>
      </w:pPr>
      <w:r w:rsidRPr="005154C7">
        <w:rPr>
          <w:rFonts w:ascii="Tahoma" w:hAnsi="Tahoma" w:cs="Tahoma"/>
          <w:b/>
        </w:rPr>
        <w:t>Skupna ponudba</w:t>
      </w:r>
    </w:p>
    <w:p w14:paraId="4B82BF8A" w14:textId="77777777" w:rsidR="00581FA8" w:rsidRPr="00CE1BAD" w:rsidRDefault="00581FA8" w:rsidP="0094743D">
      <w:pPr>
        <w:keepNext/>
        <w:keepLines/>
        <w:rPr>
          <w:rFonts w:ascii="Tahoma" w:hAnsi="Tahoma" w:cs="Tahoma"/>
        </w:rPr>
      </w:pPr>
    </w:p>
    <w:p w14:paraId="71FAE43A" w14:textId="77777777" w:rsidR="005154C7" w:rsidRPr="006369AE" w:rsidRDefault="005154C7" w:rsidP="0094743D">
      <w:pPr>
        <w:pStyle w:val="tekst1"/>
        <w:keepNext/>
        <w:keepLines/>
        <w:spacing w:before="0" w:line="240" w:lineRule="auto"/>
        <w:rPr>
          <w:rFonts w:ascii="Tahoma" w:hAnsi="Tahoma" w:cs="Tahoma"/>
          <w:sz w:val="20"/>
        </w:rPr>
      </w:pPr>
      <w:r w:rsidRPr="006369AE">
        <w:rPr>
          <w:rFonts w:ascii="Tahoma" w:hAnsi="Tahoma" w:cs="Tahoma"/>
          <w:sz w:val="20"/>
        </w:rPr>
        <w:t>Ponudbo lahko predloži skupina ponudnikov, ki mora predložiti akt o skupni izvedbi naročila</w:t>
      </w:r>
      <w:r>
        <w:rPr>
          <w:rFonts w:ascii="Tahoma" w:hAnsi="Tahoma" w:cs="Tahoma"/>
          <w:sz w:val="20"/>
        </w:rPr>
        <w:t xml:space="preserve"> (za </w:t>
      </w:r>
      <w:r w:rsidR="00002128">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41126FC5" w14:textId="77777777" w:rsidR="005154C7" w:rsidRPr="00C35E35" w:rsidRDefault="005154C7" w:rsidP="0094743D">
      <w:pPr>
        <w:keepNext/>
        <w:keepLines/>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14:paraId="7B56A537" w14:textId="77777777" w:rsidR="005154C7" w:rsidRPr="00C35E35" w:rsidRDefault="005154C7" w:rsidP="0094743D">
      <w:pPr>
        <w:keepNext/>
        <w:keepLines/>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14:paraId="460D2837" w14:textId="77777777" w:rsidR="005154C7" w:rsidRDefault="005154C7" w:rsidP="0094743D">
      <w:pPr>
        <w:keepNext/>
        <w:keepLines/>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01CC9BED" w14:textId="77777777" w:rsidR="005154C7" w:rsidRPr="00C35E35" w:rsidRDefault="005154C7" w:rsidP="0094743D">
      <w:pPr>
        <w:keepNext/>
        <w:keepLines/>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218693B0" w14:textId="77777777" w:rsidR="005154C7" w:rsidRPr="000D7646" w:rsidRDefault="005154C7" w:rsidP="0094743D">
      <w:pPr>
        <w:pStyle w:val="tekst1"/>
        <w:keepNext/>
        <w:keepLines/>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42DC9072" w14:textId="77777777" w:rsidR="005154C7" w:rsidRPr="00AA739F" w:rsidRDefault="005154C7" w:rsidP="0094743D">
      <w:pPr>
        <w:pStyle w:val="tekst1"/>
        <w:keepNext/>
        <w:keepLines/>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229E372A" w14:textId="77777777" w:rsidR="005154C7" w:rsidRDefault="005154C7" w:rsidP="0094743D">
      <w:pPr>
        <w:pStyle w:val="tekst1"/>
        <w:keepNext/>
        <w:keepLines/>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14:paraId="2AB70041" w14:textId="77777777" w:rsidR="005154C7" w:rsidRDefault="005154C7" w:rsidP="0094743D">
      <w:pPr>
        <w:pStyle w:val="tekst1"/>
        <w:keepNext/>
        <w:keepLines/>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14:paraId="499187B8" w14:textId="77777777" w:rsidR="005154C7" w:rsidRDefault="005154C7" w:rsidP="0094743D">
      <w:pPr>
        <w:pStyle w:val="tekst1"/>
        <w:keepNext/>
        <w:keepLines/>
        <w:tabs>
          <w:tab w:val="left" w:pos="180"/>
        </w:tabs>
        <w:suppressAutoHyphens/>
        <w:spacing w:before="0" w:line="240" w:lineRule="auto"/>
        <w:ind w:left="720"/>
        <w:rPr>
          <w:rFonts w:ascii="Tahoma" w:hAnsi="Tahoma" w:cs="Tahoma"/>
          <w:sz w:val="20"/>
        </w:rPr>
      </w:pPr>
    </w:p>
    <w:p w14:paraId="6F1069F8" w14:textId="77777777" w:rsidR="005154C7" w:rsidRPr="008F1C7E" w:rsidRDefault="005154C7" w:rsidP="0094743D">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63BE3DE9" w14:textId="77777777" w:rsidR="00B74591" w:rsidRDefault="00B74591" w:rsidP="0094743D">
      <w:pPr>
        <w:pStyle w:val="tekst1"/>
        <w:keepNext/>
        <w:keepLines/>
        <w:spacing w:before="0" w:line="240" w:lineRule="auto"/>
        <w:rPr>
          <w:rFonts w:ascii="Tahoma" w:hAnsi="Tahoma" w:cs="Tahoma"/>
        </w:rPr>
      </w:pPr>
    </w:p>
    <w:p w14:paraId="145A065D" w14:textId="77777777" w:rsidR="00F1423B" w:rsidRPr="005154C7" w:rsidRDefault="00F1423B" w:rsidP="0094743D">
      <w:pPr>
        <w:keepNext/>
        <w:keepLines/>
        <w:numPr>
          <w:ilvl w:val="1"/>
          <w:numId w:val="2"/>
        </w:numPr>
        <w:jc w:val="both"/>
        <w:rPr>
          <w:rFonts w:ascii="Tahoma" w:hAnsi="Tahoma" w:cs="Tahoma"/>
          <w:b/>
        </w:rPr>
      </w:pPr>
      <w:r w:rsidRPr="005154C7">
        <w:rPr>
          <w:rFonts w:ascii="Tahoma" w:hAnsi="Tahoma" w:cs="Tahoma"/>
          <w:b/>
        </w:rPr>
        <w:t>Ponudba s podizvajalci</w:t>
      </w:r>
    </w:p>
    <w:p w14:paraId="5CB2D4C8" w14:textId="77777777" w:rsidR="00F1423B" w:rsidRDefault="00F1423B" w:rsidP="0094743D">
      <w:pPr>
        <w:keepNext/>
        <w:keepLines/>
        <w:jc w:val="both"/>
        <w:rPr>
          <w:rFonts w:ascii="Tahoma" w:hAnsi="Tahoma" w:cs="Tahoma"/>
        </w:rPr>
      </w:pPr>
    </w:p>
    <w:p w14:paraId="5399E2EF" w14:textId="77777777" w:rsidR="00AB395C" w:rsidRPr="00223353" w:rsidRDefault="005154C7" w:rsidP="0094743D">
      <w:pPr>
        <w:keepNext/>
        <w:keepLines/>
        <w:jc w:val="both"/>
        <w:rPr>
          <w:rFonts w:ascii="Tahoma" w:hAnsi="Tahoma" w:cs="Tahoma"/>
        </w:rPr>
      </w:pPr>
      <w:r w:rsidRPr="00B40E69">
        <w:rPr>
          <w:rFonts w:ascii="Tahoma" w:eastAsia="Calibri" w:hAnsi="Tahoma" w:cs="Tahoma"/>
          <w:kern w:val="16"/>
        </w:rPr>
        <w:t xml:space="preserve">Ponudnik 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14:paraId="51A3C257" w14:textId="77777777" w:rsidR="00AB395C" w:rsidRPr="00223353" w:rsidRDefault="00AB395C" w:rsidP="0094743D">
      <w:pPr>
        <w:keepNext/>
        <w:keepLines/>
        <w:numPr>
          <w:ilvl w:val="0"/>
          <w:numId w:val="17"/>
        </w:numPr>
        <w:jc w:val="both"/>
        <w:rPr>
          <w:rFonts w:ascii="Tahoma" w:hAnsi="Tahoma" w:cs="Tahoma"/>
        </w:rPr>
      </w:pPr>
      <w:r w:rsidRPr="00223353">
        <w:rPr>
          <w:rFonts w:ascii="Tahoma" w:hAnsi="Tahoma" w:cs="Tahoma"/>
        </w:rPr>
        <w:t xml:space="preserve">navesti vse podizvajalce, vsak del javnega naročila, ki ga namerava oddati v </w:t>
      </w:r>
      <w:proofErr w:type="spellStart"/>
      <w:r w:rsidRPr="00223353">
        <w:rPr>
          <w:rFonts w:ascii="Tahoma" w:hAnsi="Tahoma" w:cs="Tahoma"/>
        </w:rPr>
        <w:t>podizvajanje</w:t>
      </w:r>
      <w:proofErr w:type="spellEnd"/>
      <w:r w:rsidRPr="00223353">
        <w:rPr>
          <w:rFonts w:ascii="Tahoma" w:hAnsi="Tahoma" w:cs="Tahoma"/>
        </w:rPr>
        <w:t>, ter kontaktne podatke in zakonite zastopnike predlaganih podizvajalcev (Priloga 4/1),</w:t>
      </w:r>
    </w:p>
    <w:p w14:paraId="12636371" w14:textId="77777777" w:rsidR="00AB395C" w:rsidRPr="00223353" w:rsidRDefault="00AB395C" w:rsidP="0094743D">
      <w:pPr>
        <w:keepNext/>
        <w:keepLines/>
        <w:numPr>
          <w:ilvl w:val="0"/>
          <w:numId w:val="17"/>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14:paraId="09EAA5BE" w14:textId="77777777" w:rsidR="00AB395C" w:rsidRPr="00223353" w:rsidRDefault="00AB395C" w:rsidP="0094743D">
      <w:pPr>
        <w:keepNext/>
        <w:keepLines/>
        <w:numPr>
          <w:ilvl w:val="0"/>
          <w:numId w:val="17"/>
        </w:numPr>
        <w:jc w:val="both"/>
        <w:rPr>
          <w:rFonts w:ascii="Tahoma" w:hAnsi="Tahoma" w:cs="Tahoma"/>
        </w:rPr>
      </w:pPr>
      <w:r w:rsidRPr="00223353">
        <w:rPr>
          <w:rFonts w:ascii="Tahoma" w:hAnsi="Tahoma" w:cs="Tahoma"/>
        </w:rPr>
        <w:t>priložiti zahtevo podizvajalca za neposredno plačilo, če podizvajalec to zahteva (Priloga 4/2),</w:t>
      </w:r>
    </w:p>
    <w:p w14:paraId="09E52CA3" w14:textId="77777777" w:rsidR="00F323CC" w:rsidRDefault="00AB395C" w:rsidP="0094743D">
      <w:pPr>
        <w:keepNext/>
        <w:keepLines/>
        <w:numPr>
          <w:ilvl w:val="0"/>
          <w:numId w:val="17"/>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14:paraId="37EE2F0D" w14:textId="77777777" w:rsidR="00AB395C" w:rsidRPr="00223353" w:rsidRDefault="00F323CC" w:rsidP="0094743D">
      <w:pPr>
        <w:keepNext/>
        <w:keepLines/>
        <w:numPr>
          <w:ilvl w:val="0"/>
          <w:numId w:val="17"/>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14:paraId="478FC44A" w14:textId="77777777" w:rsidR="005154C7" w:rsidRDefault="005154C7" w:rsidP="0094743D">
      <w:pPr>
        <w:keepNext/>
        <w:keepLines/>
        <w:jc w:val="both"/>
        <w:rPr>
          <w:rFonts w:ascii="Tahoma" w:hAnsi="Tahoma" w:cs="Tahoma"/>
        </w:rPr>
      </w:pPr>
    </w:p>
    <w:p w14:paraId="716A180E" w14:textId="77777777" w:rsidR="005154C7" w:rsidRDefault="005154C7" w:rsidP="0094743D">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0E29D4BD" w14:textId="77777777" w:rsidR="005154C7" w:rsidRDefault="005154C7" w:rsidP="0094743D">
      <w:pPr>
        <w:keepNext/>
        <w:keepLines/>
        <w:jc w:val="both"/>
        <w:rPr>
          <w:rFonts w:ascii="Tahoma" w:hAnsi="Tahoma" w:cs="Tahoma"/>
        </w:rPr>
      </w:pPr>
    </w:p>
    <w:p w14:paraId="75D30FAD" w14:textId="77777777" w:rsidR="005154C7" w:rsidRPr="00FF143C" w:rsidRDefault="005154C7" w:rsidP="0094743D">
      <w:pPr>
        <w:keepNext/>
        <w:keepLines/>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14:paraId="3D0D68D1" w14:textId="77777777" w:rsidR="005154C7" w:rsidRDefault="005154C7" w:rsidP="0094743D">
      <w:pPr>
        <w:keepNext/>
        <w:keepLines/>
        <w:jc w:val="both"/>
        <w:rPr>
          <w:rFonts w:ascii="Tahoma" w:hAnsi="Tahoma" w:cs="Tahoma"/>
        </w:rPr>
      </w:pPr>
    </w:p>
    <w:p w14:paraId="467AF543" w14:textId="77777777" w:rsidR="005154C7" w:rsidRPr="00AB395C" w:rsidRDefault="00AB395C" w:rsidP="0094743D">
      <w:pPr>
        <w:keepNext/>
        <w:keepLines/>
        <w:numPr>
          <w:ilvl w:val="12"/>
          <w:numId w:val="0"/>
        </w:numPr>
        <w:jc w:val="both"/>
        <w:rPr>
          <w:rFonts w:ascii="Tahoma" w:hAnsi="Tahoma" w:cs="Tahoma"/>
        </w:rPr>
      </w:pPr>
      <w:r w:rsidRPr="00DC3A67">
        <w:rPr>
          <w:rFonts w:ascii="Tahoma" w:hAnsi="Tahoma" w:cs="Tahoma"/>
          <w:kern w:val="16"/>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14:paraId="761FF549" w14:textId="77777777" w:rsidR="005154C7" w:rsidRDefault="005154C7" w:rsidP="0094743D">
      <w:pPr>
        <w:keepNext/>
        <w:keepLines/>
        <w:jc w:val="both"/>
        <w:rPr>
          <w:rFonts w:ascii="Tahoma" w:hAnsi="Tahoma" w:cs="Tahoma"/>
        </w:rPr>
      </w:pPr>
    </w:p>
    <w:p w14:paraId="4311EB94" w14:textId="77777777" w:rsidR="005154C7" w:rsidRDefault="005154C7" w:rsidP="0094743D">
      <w:pPr>
        <w:keepNext/>
        <w:keepLines/>
        <w:jc w:val="both"/>
        <w:rPr>
          <w:rFonts w:ascii="Tahoma" w:hAnsi="Tahoma" w:cs="Tahoma"/>
        </w:rPr>
      </w:pPr>
      <w:r w:rsidRPr="0059527E">
        <w:rPr>
          <w:rFonts w:ascii="Tahoma" w:hAnsi="Tahoma" w:cs="Tahoma"/>
        </w:rPr>
        <w:t xml:space="preserve">Naročnik lahko od ponudnika, kateremu se je odločil oddati javno naročilo zahteva predložitev </w:t>
      </w:r>
      <w:proofErr w:type="spellStart"/>
      <w:r w:rsidRPr="0059527E">
        <w:rPr>
          <w:rFonts w:ascii="Tahoma" w:hAnsi="Tahoma" w:cs="Tahoma"/>
          <w:u w:val="single"/>
        </w:rPr>
        <w:t>podizvajalske</w:t>
      </w:r>
      <w:proofErr w:type="spellEnd"/>
      <w:r w:rsidRPr="0059527E">
        <w:rPr>
          <w:rFonts w:ascii="Tahoma" w:hAnsi="Tahoma" w:cs="Tahoma"/>
          <w:u w:val="single"/>
        </w:rPr>
        <w:t xml:space="preserv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w:t>
      </w:r>
      <w:proofErr w:type="spellStart"/>
      <w:r w:rsidRPr="0059527E">
        <w:rPr>
          <w:rFonts w:ascii="Tahoma" w:hAnsi="Tahoma" w:cs="Tahoma"/>
        </w:rPr>
        <w:t>podizvajanje</w:t>
      </w:r>
      <w:proofErr w:type="spellEnd"/>
      <w:r w:rsidRPr="0059527E">
        <w:rPr>
          <w:rFonts w:ascii="Tahoma" w:hAnsi="Tahoma" w:cs="Tahoma"/>
        </w:rPr>
        <w:t xml:space="preserve"> (vrsta/opis del</w:t>
      </w:r>
      <w:r>
        <w:rPr>
          <w:rFonts w:ascii="Tahoma" w:hAnsi="Tahoma" w:cs="Tahoma"/>
        </w:rPr>
        <w:t>/storitev/dobav</w:t>
      </w:r>
      <w:r w:rsidRPr="0059527E">
        <w:rPr>
          <w:rFonts w:ascii="Tahoma" w:hAnsi="Tahoma" w:cs="Tahoma"/>
        </w:rPr>
        <w:t xml:space="preserve">), količina/delež (%) javnega naročila, ki se oddaja v </w:t>
      </w:r>
      <w:proofErr w:type="spellStart"/>
      <w:r w:rsidRPr="0059527E">
        <w:rPr>
          <w:rFonts w:ascii="Tahoma" w:hAnsi="Tahoma" w:cs="Tahoma"/>
        </w:rPr>
        <w:t>podizvajanje</w:t>
      </w:r>
      <w:proofErr w:type="spellEnd"/>
      <w:r w:rsidRPr="0059527E">
        <w:rPr>
          <w:rFonts w:ascii="Tahoma" w:hAnsi="Tahoma" w:cs="Tahoma"/>
        </w:rPr>
        <w:t>,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14:paraId="21876290" w14:textId="77777777" w:rsidR="001B7B78" w:rsidRDefault="001B7B78" w:rsidP="0094743D">
      <w:pPr>
        <w:keepNext/>
        <w:keepLines/>
        <w:jc w:val="both"/>
        <w:rPr>
          <w:rFonts w:ascii="Tahoma" w:hAnsi="Tahoma" w:cs="Tahoma"/>
        </w:rPr>
      </w:pPr>
    </w:p>
    <w:p w14:paraId="61DCE0F6" w14:textId="77777777" w:rsidR="00AB395C" w:rsidRDefault="00AB395C" w:rsidP="0094743D">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71AF3579" w14:textId="77777777" w:rsidR="00AB395C" w:rsidRDefault="00AB395C" w:rsidP="0094743D">
      <w:pPr>
        <w:keepNext/>
        <w:keepLines/>
        <w:jc w:val="both"/>
        <w:rPr>
          <w:rFonts w:ascii="Tahoma" w:hAnsi="Tahoma" w:cs="Tahoma"/>
        </w:rPr>
      </w:pPr>
    </w:p>
    <w:p w14:paraId="69A369AD" w14:textId="77777777" w:rsidR="005154C7" w:rsidRDefault="005154C7" w:rsidP="0094743D">
      <w:pPr>
        <w:keepNext/>
        <w:keepLines/>
        <w:numPr>
          <w:ilvl w:val="1"/>
          <w:numId w:val="2"/>
        </w:numPr>
        <w:jc w:val="both"/>
        <w:rPr>
          <w:rFonts w:ascii="Tahoma" w:hAnsi="Tahoma" w:cs="Tahoma"/>
          <w:b/>
        </w:rPr>
      </w:pPr>
      <w:r w:rsidRPr="009A4B75">
        <w:rPr>
          <w:rFonts w:ascii="Tahoma" w:hAnsi="Tahoma" w:cs="Tahoma"/>
          <w:b/>
        </w:rPr>
        <w:t>Uporaba zmogljivosti drugih subjektov</w:t>
      </w:r>
    </w:p>
    <w:p w14:paraId="3D1A0277" w14:textId="77777777" w:rsidR="005154C7" w:rsidRDefault="005154C7" w:rsidP="0094743D">
      <w:pPr>
        <w:keepNext/>
        <w:keepLines/>
        <w:ind w:left="720"/>
        <w:jc w:val="both"/>
        <w:rPr>
          <w:rFonts w:ascii="Tahoma" w:hAnsi="Tahoma" w:cs="Tahoma"/>
          <w:b/>
        </w:rPr>
      </w:pPr>
    </w:p>
    <w:p w14:paraId="29DD694C" w14:textId="77777777" w:rsidR="00AB395C" w:rsidRPr="00DC3A67" w:rsidRDefault="00AB395C" w:rsidP="0094743D">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E1D48D3" w14:textId="77777777" w:rsidR="00AB395C" w:rsidRDefault="00AB395C" w:rsidP="0094743D">
      <w:pPr>
        <w:pStyle w:val="Telobesedila2"/>
        <w:keepNext/>
        <w:keepLines/>
        <w:rPr>
          <w:rFonts w:ascii="Tahoma" w:hAnsi="Tahoma" w:cs="Tahoma"/>
          <w:b w:val="0"/>
          <w:lang w:val="sl-SI"/>
        </w:rPr>
      </w:pPr>
    </w:p>
    <w:p w14:paraId="347F93AE" w14:textId="77777777" w:rsidR="00AB395C" w:rsidRDefault="00AB395C" w:rsidP="0094743D">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1D514990" w14:textId="77777777" w:rsidR="00AB395C" w:rsidRDefault="00AB395C" w:rsidP="0094743D">
      <w:pPr>
        <w:pStyle w:val="Telobesedila2"/>
        <w:keepNext/>
        <w:keepLines/>
        <w:rPr>
          <w:rFonts w:ascii="Tahoma" w:hAnsi="Tahoma" w:cs="Tahoma"/>
          <w:b w:val="0"/>
          <w:lang w:val="sl-SI"/>
        </w:rPr>
      </w:pPr>
    </w:p>
    <w:p w14:paraId="527FDA80" w14:textId="77777777" w:rsidR="00AB395C" w:rsidRPr="00223353" w:rsidRDefault="00AB395C" w:rsidP="0094743D">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0DEE3B64" w14:textId="77777777" w:rsidR="00AB395C" w:rsidRPr="00223353" w:rsidRDefault="00AB395C" w:rsidP="0094743D">
      <w:pPr>
        <w:pStyle w:val="Telobesedila2"/>
        <w:keepNext/>
        <w:keepLines/>
        <w:numPr>
          <w:ilvl w:val="0"/>
          <w:numId w:val="16"/>
        </w:numPr>
        <w:rPr>
          <w:rFonts w:ascii="Tahoma" w:hAnsi="Tahoma" w:cs="Tahoma"/>
          <w:b w:val="0"/>
        </w:rPr>
      </w:pPr>
      <w:r w:rsidRPr="00223353">
        <w:rPr>
          <w:rFonts w:ascii="Tahoma" w:hAnsi="Tahoma" w:cs="Tahoma"/>
          <w:b w:val="0"/>
        </w:rPr>
        <w:t>Prilogo 3/2 UGOTAVLJANJE SPOSOBNOSTI – Izjava podizvajalca/subjekta, katerega zmogljivost uporablja ponudnik;</w:t>
      </w:r>
    </w:p>
    <w:p w14:paraId="07692B78" w14:textId="77777777" w:rsidR="00AB395C" w:rsidRPr="00223353" w:rsidRDefault="00AB395C" w:rsidP="0094743D">
      <w:pPr>
        <w:pStyle w:val="Telobesedila2"/>
        <w:keepNext/>
        <w:keepLines/>
        <w:numPr>
          <w:ilvl w:val="0"/>
          <w:numId w:val="16"/>
        </w:numPr>
        <w:rPr>
          <w:rFonts w:ascii="Tahoma" w:hAnsi="Tahoma" w:cs="Tahoma"/>
          <w:b w:val="0"/>
        </w:rPr>
      </w:pPr>
      <w:r w:rsidRPr="00223353">
        <w:rPr>
          <w:rFonts w:ascii="Tahoma" w:hAnsi="Tahoma" w:cs="Tahoma"/>
          <w:b w:val="0"/>
        </w:rPr>
        <w:t xml:space="preserve">Prilogo 3/3 UGOTAVLJANJE SPOSOBNOSTI – Fizične osebe; </w:t>
      </w:r>
    </w:p>
    <w:p w14:paraId="62CC9ABE" w14:textId="77777777" w:rsidR="0094743D" w:rsidRPr="00223353" w:rsidRDefault="0094743D" w:rsidP="0094743D">
      <w:pPr>
        <w:pStyle w:val="Telobesedila2"/>
        <w:keepNext/>
        <w:keepLines/>
        <w:numPr>
          <w:ilvl w:val="0"/>
          <w:numId w:val="16"/>
        </w:numPr>
        <w:rPr>
          <w:rFonts w:ascii="Tahoma" w:hAnsi="Tahoma" w:cs="Tahoma"/>
          <w:b w:val="0"/>
        </w:rPr>
      </w:pPr>
      <w:r w:rsidRPr="00223353">
        <w:rPr>
          <w:rFonts w:ascii="Tahoma" w:hAnsi="Tahoma" w:cs="Tahoma"/>
          <w:b w:val="0"/>
        </w:rPr>
        <w:t xml:space="preserve">Prilogo 4/3 </w:t>
      </w:r>
      <w:r>
        <w:rPr>
          <w:rFonts w:ascii="Tahoma" w:hAnsi="Tahoma" w:cs="Tahoma"/>
          <w:b w:val="0"/>
          <w:lang w:val="sl-SI"/>
        </w:rPr>
        <w:t>UDELEŽBA</w:t>
      </w:r>
      <w:r w:rsidRPr="00223353">
        <w:rPr>
          <w:rFonts w:ascii="Tahoma" w:hAnsi="Tahoma" w:cs="Tahoma"/>
          <w:b w:val="0"/>
        </w:rPr>
        <w:t xml:space="preserve"> SUBJEKTOV, KATERIH ZMOGLJIVOST UPORABLJA PONUDNIK.</w:t>
      </w:r>
    </w:p>
    <w:p w14:paraId="1149BA24" w14:textId="77777777" w:rsidR="00AB395C" w:rsidRPr="007F00B6" w:rsidRDefault="00AB395C" w:rsidP="0094743D">
      <w:pPr>
        <w:pStyle w:val="Telobesedila2"/>
        <w:keepNext/>
        <w:keepLines/>
        <w:rPr>
          <w:rFonts w:ascii="Tahoma" w:hAnsi="Tahoma" w:cs="Tahoma"/>
          <w:b w:val="0"/>
          <w:lang w:val="sl-SI"/>
        </w:rPr>
      </w:pPr>
    </w:p>
    <w:p w14:paraId="5476B7E4" w14:textId="77777777" w:rsidR="00AB395C" w:rsidRPr="007F00B6" w:rsidRDefault="00AB395C" w:rsidP="0094743D">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6979843C" w14:textId="77777777" w:rsidR="00AB395C" w:rsidRPr="007F00B6" w:rsidRDefault="00AB395C" w:rsidP="0094743D">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75D2ECE7" w14:textId="77777777" w:rsidR="005154C7" w:rsidRDefault="005154C7" w:rsidP="0094743D">
      <w:pPr>
        <w:keepNext/>
        <w:keepLines/>
        <w:jc w:val="both"/>
        <w:rPr>
          <w:rFonts w:ascii="Tahoma" w:hAnsi="Tahoma" w:cs="Tahoma"/>
        </w:rPr>
      </w:pPr>
    </w:p>
    <w:p w14:paraId="37D74478" w14:textId="77777777" w:rsidR="005154C7" w:rsidRDefault="00F1423B" w:rsidP="0094743D">
      <w:pPr>
        <w:keepNext/>
        <w:keepLines/>
        <w:numPr>
          <w:ilvl w:val="1"/>
          <w:numId w:val="2"/>
        </w:numPr>
        <w:jc w:val="both"/>
        <w:rPr>
          <w:rFonts w:ascii="Tahoma" w:hAnsi="Tahoma" w:cs="Tahoma"/>
          <w:b/>
          <w:color w:val="000000"/>
        </w:rPr>
      </w:pPr>
      <w:r w:rsidRPr="00553BC5">
        <w:rPr>
          <w:rFonts w:ascii="Tahoma" w:hAnsi="Tahoma" w:cs="Tahoma"/>
          <w:b/>
          <w:color w:val="000000"/>
        </w:rPr>
        <w:t>Ponudbena cena</w:t>
      </w:r>
    </w:p>
    <w:p w14:paraId="586A6E75" w14:textId="77777777" w:rsidR="008E187B" w:rsidRDefault="008E187B" w:rsidP="0094743D">
      <w:pPr>
        <w:keepNext/>
        <w:keepLines/>
        <w:jc w:val="both"/>
        <w:rPr>
          <w:rFonts w:ascii="Tahoma" w:hAnsi="Tahoma" w:cs="Tahoma"/>
          <w:b/>
          <w:color w:val="000000"/>
        </w:rPr>
      </w:pPr>
    </w:p>
    <w:p w14:paraId="061C678F" w14:textId="77777777" w:rsidR="00D12766" w:rsidRPr="00B23BFD" w:rsidRDefault="00D12766" w:rsidP="0094743D">
      <w:pPr>
        <w:keepNext/>
        <w:keepLines/>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p>
    <w:p w14:paraId="0ABD7F64" w14:textId="77777777" w:rsidR="00D12766" w:rsidRPr="00B23BFD" w:rsidRDefault="00D12766" w:rsidP="0094743D">
      <w:pPr>
        <w:keepNext/>
        <w:keepLines/>
        <w:jc w:val="both"/>
        <w:rPr>
          <w:rFonts w:ascii="Tahoma" w:hAnsi="Tahoma" w:cs="Tahoma"/>
        </w:rPr>
      </w:pPr>
    </w:p>
    <w:p w14:paraId="22CCD9C6" w14:textId="77777777" w:rsidR="00D12766" w:rsidRPr="00B23BFD" w:rsidRDefault="00D12766" w:rsidP="0094743D">
      <w:pPr>
        <w:keepNext/>
        <w:keepLines/>
        <w:jc w:val="both"/>
        <w:rPr>
          <w:rFonts w:ascii="Tahoma" w:hAnsi="Tahoma" w:cs="Tahoma"/>
        </w:rPr>
      </w:pPr>
      <w:r>
        <w:rPr>
          <w:rFonts w:ascii="Tahoma" w:hAnsi="Tahoma" w:cs="Tahoma"/>
        </w:rPr>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14:paraId="27CB4E7B" w14:textId="77777777" w:rsidR="00D12766" w:rsidRPr="00B23BFD" w:rsidRDefault="00D12766" w:rsidP="0094743D">
      <w:pPr>
        <w:keepNext/>
        <w:keepLines/>
        <w:jc w:val="both"/>
        <w:rPr>
          <w:rFonts w:ascii="Tahoma" w:hAnsi="Tahoma" w:cs="Tahoma"/>
        </w:rPr>
      </w:pPr>
    </w:p>
    <w:p w14:paraId="3D8E9E73" w14:textId="77777777" w:rsidR="00D12766" w:rsidRPr="00B23BFD" w:rsidRDefault="00D12766" w:rsidP="0094743D">
      <w:pPr>
        <w:keepNext/>
        <w:keepLines/>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14:paraId="23616C7C" w14:textId="77777777" w:rsidR="00D12766" w:rsidRPr="00B23BFD" w:rsidRDefault="00D12766" w:rsidP="0094743D">
      <w:pPr>
        <w:pStyle w:val="Slog"/>
        <w:keepNext/>
        <w:keepLines/>
        <w:jc w:val="both"/>
        <w:rPr>
          <w:rFonts w:ascii="Tahoma" w:hAnsi="Tahoma" w:cs="Tahoma"/>
          <w:sz w:val="20"/>
          <w:lang w:val="sl-SI"/>
        </w:rPr>
      </w:pPr>
      <w:r w:rsidRPr="00B23BFD">
        <w:rPr>
          <w:rFonts w:ascii="Tahoma" w:hAnsi="Tahoma" w:cs="Tahoma"/>
          <w:sz w:val="20"/>
          <w:lang w:val="sl-SI"/>
        </w:rPr>
        <w:lastRenderedPageBreak/>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14:paraId="6B8B8831" w14:textId="77777777" w:rsidR="00D12766" w:rsidRPr="00B23BFD" w:rsidRDefault="00D12766" w:rsidP="0094743D">
      <w:pPr>
        <w:pStyle w:val="Slog"/>
        <w:keepNext/>
        <w:keepLines/>
        <w:jc w:val="both"/>
        <w:rPr>
          <w:rFonts w:ascii="Tahoma" w:hAnsi="Tahoma" w:cs="Tahoma"/>
          <w:sz w:val="20"/>
          <w:lang w:val="sl-SI"/>
        </w:rPr>
      </w:pPr>
    </w:p>
    <w:p w14:paraId="62F4B403" w14:textId="77777777" w:rsidR="00D12766" w:rsidRPr="00B23BFD" w:rsidRDefault="00D12766" w:rsidP="0094743D">
      <w:pPr>
        <w:pStyle w:val="Slog"/>
        <w:keepNext/>
        <w:keepLines/>
        <w:jc w:val="both"/>
        <w:rPr>
          <w:rFonts w:ascii="Tahoma" w:hAnsi="Tahoma" w:cs="Tahoma"/>
          <w:sz w:val="20"/>
          <w:lang w:val="sl-SI"/>
        </w:rPr>
      </w:pPr>
      <w:r w:rsidRPr="00B23BFD">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60AACCCD" w14:textId="77777777" w:rsidR="00D12766" w:rsidRPr="00B23BFD" w:rsidRDefault="00D12766" w:rsidP="0094743D">
      <w:pPr>
        <w:pStyle w:val="Slog"/>
        <w:keepNext/>
        <w:keepLines/>
        <w:jc w:val="both"/>
        <w:rPr>
          <w:rFonts w:ascii="Tahoma" w:hAnsi="Tahoma" w:cs="Tahoma"/>
          <w:sz w:val="20"/>
          <w:lang w:val="sl-SI"/>
        </w:rPr>
      </w:pPr>
    </w:p>
    <w:p w14:paraId="137FBC07" w14:textId="77777777" w:rsidR="00D12766" w:rsidRPr="00F63795" w:rsidRDefault="00D12766" w:rsidP="0094743D">
      <w:pPr>
        <w:pStyle w:val="Slog"/>
        <w:keepNext/>
        <w:keepLines/>
        <w:jc w:val="both"/>
        <w:rPr>
          <w:rFonts w:ascii="Tahoma" w:hAnsi="Tahoma" w:cs="Tahoma"/>
          <w:b/>
          <w:sz w:val="20"/>
          <w:lang w:val="sl-SI"/>
        </w:rPr>
      </w:pPr>
      <w:r w:rsidRPr="00EA0C12">
        <w:rPr>
          <w:rFonts w:ascii="Tahoma" w:hAnsi="Tahoma" w:cs="Tahoma"/>
          <w:b/>
          <w:sz w:val="20"/>
          <w:lang w:val="sl-SI"/>
        </w:rPr>
        <w:t>Ponudnik mora v obrazec predračuna navesti TIP in proizvajalca materiala (kjer je to zahtevano). V primeru, da ponudnik v obrazec predračuna ne vnese TIP in proizvajalca ponujenega materiala, bo naročnik štel, da je prijava nedopustna in jo bo izločil sodelovanja v postopku javnega naročanja.</w:t>
      </w:r>
    </w:p>
    <w:p w14:paraId="265D0D12" w14:textId="77777777" w:rsidR="000A7EC5" w:rsidRPr="00C373EE" w:rsidRDefault="000A7EC5" w:rsidP="0094743D">
      <w:pPr>
        <w:keepNext/>
        <w:keepLines/>
        <w:jc w:val="both"/>
        <w:rPr>
          <w:rFonts w:ascii="Tahoma" w:hAnsi="Tahoma" w:cs="Tahoma"/>
        </w:rPr>
      </w:pPr>
      <w:r w:rsidRPr="006F50C1">
        <w:rPr>
          <w:rFonts w:ascii="Tahoma" w:hAnsi="Tahoma" w:cs="Tahoma"/>
        </w:rPr>
        <w:t xml:space="preserve"> </w:t>
      </w:r>
    </w:p>
    <w:p w14:paraId="5ACB2BAD" w14:textId="77777777" w:rsidR="0075292D" w:rsidRPr="00CA7906" w:rsidRDefault="00325548" w:rsidP="0094743D">
      <w:pPr>
        <w:keepNext/>
        <w:keepLines/>
        <w:numPr>
          <w:ilvl w:val="1"/>
          <w:numId w:val="2"/>
        </w:numPr>
        <w:jc w:val="both"/>
        <w:rPr>
          <w:rFonts w:ascii="Tahoma" w:hAnsi="Tahoma" w:cs="Tahoma"/>
          <w:b/>
          <w:color w:val="000000"/>
        </w:rPr>
      </w:pPr>
      <w:r w:rsidRPr="00CA7906">
        <w:rPr>
          <w:rFonts w:ascii="Tahoma" w:hAnsi="Tahoma" w:cs="Tahoma"/>
          <w:b/>
          <w:color w:val="000000"/>
        </w:rPr>
        <w:t>Veljavnost ponudbe</w:t>
      </w:r>
    </w:p>
    <w:p w14:paraId="3F577845" w14:textId="77777777" w:rsidR="00325548" w:rsidRDefault="00325548" w:rsidP="0094743D">
      <w:pPr>
        <w:keepNext/>
        <w:keepLines/>
        <w:jc w:val="both"/>
        <w:rPr>
          <w:rFonts w:ascii="Tahoma" w:hAnsi="Tahoma" w:cs="Tahoma"/>
        </w:rPr>
      </w:pPr>
    </w:p>
    <w:p w14:paraId="19ADC28A" w14:textId="77777777" w:rsidR="00A10A27" w:rsidRDefault="00CD5446" w:rsidP="0094743D">
      <w:pPr>
        <w:keepNext/>
        <w:keepLines/>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14:paraId="3A0CE8F2" w14:textId="77777777" w:rsidR="00906709" w:rsidRDefault="00906709" w:rsidP="0094743D">
      <w:pPr>
        <w:keepNext/>
        <w:keepLines/>
        <w:jc w:val="both"/>
        <w:rPr>
          <w:rFonts w:ascii="Tahoma" w:hAnsi="Tahoma" w:cs="Tahoma"/>
        </w:rPr>
      </w:pPr>
    </w:p>
    <w:p w14:paraId="1C516A54" w14:textId="77777777" w:rsidR="00193548" w:rsidRPr="003E2F40" w:rsidRDefault="00734DC1" w:rsidP="0094743D">
      <w:pPr>
        <w:keepNext/>
        <w:keepLines/>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14:paraId="7A68C6E5" w14:textId="77777777" w:rsidR="000D6F21" w:rsidRDefault="000D6F21" w:rsidP="0094743D">
      <w:pPr>
        <w:pStyle w:val="BESEDILO"/>
        <w:keepNext/>
        <w:widowControl/>
        <w:tabs>
          <w:tab w:val="clear" w:pos="2155"/>
        </w:tabs>
        <w:rPr>
          <w:rFonts w:ascii="Tahoma" w:hAnsi="Tahoma" w:cs="Tahoma"/>
          <w:kern w:val="0"/>
        </w:rPr>
      </w:pPr>
    </w:p>
    <w:p w14:paraId="20A329BE" w14:textId="77777777" w:rsidR="00017E33" w:rsidRDefault="003E2F40" w:rsidP="0094743D">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14:paraId="2E851CE4" w14:textId="77777777" w:rsidR="00017E33" w:rsidRDefault="00017E33" w:rsidP="0094743D">
      <w:pPr>
        <w:pStyle w:val="BESEDILO"/>
        <w:keepNext/>
        <w:widowControl/>
        <w:tabs>
          <w:tab w:val="clear" w:pos="2155"/>
        </w:tabs>
        <w:rPr>
          <w:rFonts w:ascii="Tahoma" w:hAnsi="Tahoma" w:cs="Tahoma"/>
          <w:kern w:val="0"/>
        </w:rPr>
      </w:pPr>
    </w:p>
    <w:p w14:paraId="43B21984" w14:textId="77777777" w:rsidR="00AE1276" w:rsidRDefault="00AE1276" w:rsidP="0094743D">
      <w:pPr>
        <w:keepNext/>
        <w:keepLines/>
        <w:jc w:val="both"/>
        <w:rPr>
          <w:rFonts w:ascii="Tahoma" w:hAnsi="Tahoma" w:cs="Tahoma"/>
        </w:rPr>
      </w:pPr>
    </w:p>
    <w:p w14:paraId="2289A9C2" w14:textId="77777777" w:rsidR="00D12766" w:rsidRPr="00E938DF" w:rsidRDefault="00D12766" w:rsidP="0094743D">
      <w:pPr>
        <w:keepNext/>
        <w:keepLines/>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14:paraId="164231EC" w14:textId="77777777" w:rsidR="00D12766" w:rsidRPr="00E938DF" w:rsidRDefault="00D12766" w:rsidP="0094743D">
      <w:pPr>
        <w:keepNext/>
        <w:keepLines/>
        <w:jc w:val="both"/>
        <w:rPr>
          <w:rFonts w:ascii="Tahoma" w:hAnsi="Tahoma"/>
          <w:b/>
        </w:rPr>
      </w:pPr>
    </w:p>
    <w:p w14:paraId="0481F84A" w14:textId="77777777" w:rsidR="00D12766" w:rsidRPr="00E938DF" w:rsidRDefault="00D12766" w:rsidP="0094743D">
      <w:pPr>
        <w:keepNext/>
        <w:keepLines/>
        <w:numPr>
          <w:ilvl w:val="1"/>
          <w:numId w:val="21"/>
        </w:numPr>
        <w:jc w:val="both"/>
        <w:rPr>
          <w:rFonts w:ascii="Tahoma" w:hAnsi="Tahoma" w:cs="Tahoma"/>
          <w:b/>
          <w:sz w:val="22"/>
        </w:rPr>
      </w:pPr>
      <w:r w:rsidRPr="00E938DF">
        <w:rPr>
          <w:rFonts w:ascii="Tahoma" w:hAnsi="Tahoma" w:cs="Tahoma"/>
          <w:b/>
          <w:sz w:val="22"/>
        </w:rPr>
        <w:t xml:space="preserve">Splošno </w:t>
      </w:r>
    </w:p>
    <w:p w14:paraId="091EE24A" w14:textId="77777777" w:rsidR="00D12766" w:rsidRPr="00E938DF" w:rsidRDefault="00D12766" w:rsidP="0094743D">
      <w:pPr>
        <w:keepNext/>
        <w:keepLines/>
        <w:jc w:val="both"/>
        <w:rPr>
          <w:rFonts w:ascii="Tahoma" w:hAnsi="Tahoma" w:cs="Tahoma"/>
        </w:rPr>
      </w:pPr>
    </w:p>
    <w:p w14:paraId="00DBD53A" w14:textId="77777777" w:rsidR="00D12766" w:rsidRPr="00E938DF" w:rsidRDefault="00D12766" w:rsidP="0094743D">
      <w:pPr>
        <w:keepNext/>
        <w:keepLines/>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0C8FC939" w14:textId="77777777" w:rsidR="00D12766" w:rsidRPr="00E938DF" w:rsidRDefault="00D12766" w:rsidP="0094743D">
      <w:pPr>
        <w:keepNext/>
        <w:keepLines/>
        <w:rPr>
          <w:rFonts w:ascii="Tahoma" w:hAnsi="Tahoma" w:cs="Tahoma"/>
          <w:b/>
        </w:rPr>
      </w:pPr>
    </w:p>
    <w:p w14:paraId="03273733" w14:textId="77777777" w:rsidR="00D12766" w:rsidRPr="00E938DF" w:rsidRDefault="00D12766" w:rsidP="0094743D">
      <w:pPr>
        <w:keepNext/>
        <w:keepLines/>
        <w:jc w:val="both"/>
        <w:rPr>
          <w:rFonts w:ascii="Tahoma" w:hAnsi="Tahoma" w:cs="Tahoma"/>
          <w:u w:val="single"/>
        </w:rPr>
      </w:pPr>
      <w:r w:rsidRPr="00E938DF">
        <w:rPr>
          <w:rFonts w:ascii="Tahoma" w:hAnsi="Tahoma" w:cs="Tahoma"/>
          <w:b/>
          <w:smallCaps/>
        </w:rPr>
        <w:t>Dokazila:</w:t>
      </w:r>
    </w:p>
    <w:p w14:paraId="127D53F1" w14:textId="77777777" w:rsidR="00D12766" w:rsidRPr="00E938DF" w:rsidRDefault="00D12766" w:rsidP="0094743D">
      <w:pPr>
        <w:keepNext/>
        <w:keepLines/>
        <w:jc w:val="both"/>
        <w:rPr>
          <w:rFonts w:ascii="Tahoma" w:hAnsi="Tahoma" w:cs="Tahoma"/>
        </w:rPr>
      </w:pPr>
      <w:r w:rsidRPr="00E938DF">
        <w:rPr>
          <w:rFonts w:ascii="Tahoma" w:hAnsi="Tahoma" w:cs="Tahoma"/>
        </w:rPr>
        <w:t xml:space="preserve">Ponudnik izkaže izpolnjevanje pogojev v točki 2. s </w:t>
      </w:r>
      <w:proofErr w:type="spellStart"/>
      <w:r w:rsidRPr="00E938DF">
        <w:rPr>
          <w:rFonts w:ascii="Tahoma" w:hAnsi="Tahoma" w:cs="Tahoma"/>
        </w:rPr>
        <w:t>priložitvijo</w:t>
      </w:r>
      <w:proofErr w:type="spellEnd"/>
      <w:r w:rsidRPr="00E938DF">
        <w:rPr>
          <w:rFonts w:ascii="Tahoma" w:hAnsi="Tahoma" w:cs="Tahoma"/>
        </w:rPr>
        <w:t xml:space="preserve"> izpolnjene, podpisane in žigosane: </w:t>
      </w:r>
    </w:p>
    <w:p w14:paraId="6D0A0D6B" w14:textId="77777777" w:rsidR="00D12766" w:rsidRPr="00E938DF" w:rsidRDefault="00D12766" w:rsidP="0094743D">
      <w:pPr>
        <w:keepNext/>
        <w:keepLines/>
        <w:numPr>
          <w:ilvl w:val="0"/>
          <w:numId w:val="23"/>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14:paraId="35B1B84C" w14:textId="77777777" w:rsidR="00D12766" w:rsidRPr="00E938DF" w:rsidRDefault="00D12766" w:rsidP="0094743D">
      <w:pPr>
        <w:keepNext/>
        <w:keepLines/>
        <w:numPr>
          <w:ilvl w:val="0"/>
          <w:numId w:val="23"/>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14:paraId="7DF8058F" w14:textId="77777777" w:rsidR="00D12766" w:rsidRPr="00E938DF" w:rsidRDefault="00D12766" w:rsidP="0094743D">
      <w:pPr>
        <w:keepNext/>
        <w:keepLines/>
        <w:numPr>
          <w:ilvl w:val="0"/>
          <w:numId w:val="23"/>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14:paraId="2EFA49DE" w14:textId="77777777" w:rsidR="00D12766" w:rsidRPr="00E938DF" w:rsidRDefault="00D12766" w:rsidP="0094743D">
      <w:pPr>
        <w:keepNext/>
        <w:keepLines/>
        <w:jc w:val="both"/>
        <w:rPr>
          <w:rFonts w:ascii="Tahoma" w:hAnsi="Tahoma" w:cs="Tahoma"/>
        </w:rPr>
      </w:pPr>
    </w:p>
    <w:p w14:paraId="52F09A7F" w14:textId="77777777" w:rsidR="00D12766" w:rsidRPr="00E938DF" w:rsidRDefault="00D12766" w:rsidP="0094743D">
      <w:pPr>
        <w:keepNext/>
        <w:keepLines/>
        <w:numPr>
          <w:ilvl w:val="1"/>
          <w:numId w:val="21"/>
        </w:numPr>
        <w:jc w:val="both"/>
        <w:rPr>
          <w:rFonts w:ascii="Tahoma" w:hAnsi="Tahoma" w:cs="Tahoma"/>
          <w:b/>
          <w:sz w:val="22"/>
        </w:rPr>
      </w:pPr>
      <w:r w:rsidRPr="00E938DF">
        <w:rPr>
          <w:rFonts w:ascii="Tahoma" w:hAnsi="Tahoma" w:cs="Tahoma"/>
          <w:b/>
          <w:sz w:val="22"/>
        </w:rPr>
        <w:t xml:space="preserve">Tehnična specifikacija </w:t>
      </w:r>
    </w:p>
    <w:p w14:paraId="7363D399" w14:textId="77777777" w:rsidR="00D12766" w:rsidRPr="00E938DF" w:rsidRDefault="00D12766" w:rsidP="0094743D">
      <w:pPr>
        <w:keepNext/>
        <w:keepLines/>
        <w:jc w:val="both"/>
        <w:rPr>
          <w:rFonts w:ascii="Tahoma" w:hAnsi="Tahoma" w:cs="Tahoma"/>
        </w:rPr>
      </w:pPr>
    </w:p>
    <w:p w14:paraId="57B99023" w14:textId="77777777" w:rsidR="00D12766" w:rsidRPr="00E938DF" w:rsidRDefault="00D12766" w:rsidP="0094743D">
      <w:pPr>
        <w:keepNext/>
        <w:keepLines/>
        <w:spacing w:after="60"/>
        <w:jc w:val="both"/>
        <w:rPr>
          <w:rFonts w:ascii="Tahoma" w:hAnsi="Tahoma" w:cs="Tahoma"/>
        </w:rPr>
      </w:pPr>
      <w:r w:rsidRPr="00E938DF">
        <w:rPr>
          <w:rFonts w:ascii="Tahoma" w:hAnsi="Tahoma" w:cs="Tahoma"/>
        </w:rPr>
        <w:t xml:space="preserve">Predmet javnega naročila je </w:t>
      </w:r>
      <w:r w:rsidR="00AE5A2E">
        <w:rPr>
          <w:rFonts w:ascii="Tahoma" w:hAnsi="Tahoma" w:cs="Tahoma"/>
        </w:rPr>
        <w:t>Gradnja kanalizacije Polhov Gradec III. faza (Pristava, Podreber)</w:t>
      </w:r>
      <w:r w:rsidRPr="00E938DF">
        <w:rPr>
          <w:rFonts w:ascii="Tahoma" w:hAnsi="Tahoma" w:cs="Tahoma"/>
        </w:rPr>
        <w:t>.</w:t>
      </w:r>
    </w:p>
    <w:p w14:paraId="04DB7CCA" w14:textId="77777777" w:rsidR="00D12766" w:rsidRPr="00E938DF" w:rsidRDefault="00D12766" w:rsidP="0094743D">
      <w:pPr>
        <w:keepNext/>
        <w:keepLines/>
        <w:jc w:val="both"/>
        <w:rPr>
          <w:rFonts w:ascii="Tahoma" w:hAnsi="Tahoma" w:cs="Tahoma"/>
          <w:u w:val="single"/>
        </w:rPr>
      </w:pPr>
    </w:p>
    <w:p w14:paraId="734EFE56" w14:textId="77777777" w:rsidR="00D12766" w:rsidRPr="00E938DF" w:rsidRDefault="00D12766" w:rsidP="0094743D">
      <w:pPr>
        <w:keepNext/>
        <w:keepLines/>
        <w:spacing w:after="60"/>
        <w:jc w:val="both"/>
        <w:rPr>
          <w:rFonts w:ascii="Tahoma" w:hAnsi="Tahoma" w:cs="Tahoma"/>
          <w:u w:val="single"/>
        </w:rPr>
      </w:pPr>
      <w:r w:rsidRPr="00E938DF">
        <w:rPr>
          <w:rFonts w:ascii="Tahoma" w:hAnsi="Tahoma" w:cs="Tahoma"/>
          <w:u w:val="single"/>
        </w:rPr>
        <w:t xml:space="preserve">Ponudnik mora ponudbo pripraviti na osnovi: </w:t>
      </w:r>
    </w:p>
    <w:p w14:paraId="388028D9" w14:textId="77777777" w:rsidR="00D12766" w:rsidRPr="00E938DF" w:rsidRDefault="00D12766" w:rsidP="0094743D">
      <w:pPr>
        <w:keepNext/>
        <w:keepLines/>
        <w:numPr>
          <w:ilvl w:val="0"/>
          <w:numId w:val="23"/>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14:paraId="27ABCD32" w14:textId="77777777" w:rsidR="00D12766" w:rsidRPr="00E938DF" w:rsidRDefault="00D12766" w:rsidP="0094743D">
      <w:pPr>
        <w:pStyle w:val="Telobesedila3"/>
        <w:keepNext/>
        <w:keepLines/>
        <w:tabs>
          <w:tab w:val="clear" w:pos="142"/>
          <w:tab w:val="left" w:pos="708"/>
        </w:tabs>
        <w:rPr>
          <w:rFonts w:ascii="Tahoma" w:hAnsi="Tahoma" w:cs="Tahoma"/>
        </w:rPr>
      </w:pPr>
    </w:p>
    <w:p w14:paraId="04EBD222" w14:textId="77777777" w:rsidR="00D12766" w:rsidRPr="00E938DF" w:rsidRDefault="00D12766" w:rsidP="0094743D">
      <w:pPr>
        <w:keepNext/>
        <w:keepLines/>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14:paraId="65E90318" w14:textId="77777777" w:rsidR="00D12766" w:rsidRPr="00E938DF" w:rsidRDefault="00D12766" w:rsidP="0094743D">
      <w:pPr>
        <w:keepNext/>
        <w:keepLines/>
        <w:jc w:val="both"/>
        <w:rPr>
          <w:rFonts w:ascii="Tahoma" w:hAnsi="Tahoma" w:cs="Tahoma"/>
          <w:bCs/>
        </w:rPr>
      </w:pPr>
    </w:p>
    <w:p w14:paraId="37289805" w14:textId="77777777" w:rsidR="00460C04" w:rsidRDefault="00D12766" w:rsidP="0094743D">
      <w:pPr>
        <w:keepNext/>
        <w:keepLines/>
        <w:jc w:val="both"/>
        <w:rPr>
          <w:rFonts w:ascii="Tahoma" w:hAnsi="Tahoma" w:cs="Tahoma"/>
          <w:bCs/>
        </w:rPr>
      </w:pPr>
      <w:r w:rsidRPr="00E938DF">
        <w:rPr>
          <w:rFonts w:ascii="Tahoma" w:hAnsi="Tahoma" w:cs="Tahoma"/>
          <w:bCs/>
        </w:rPr>
        <w:t xml:space="preserve">Kontaktna oseba: Dominik Dežman; elektronska pošta: </w:t>
      </w:r>
      <w:hyperlink r:id="rId12" w:history="1">
        <w:r w:rsidR="00F3531C" w:rsidRPr="00086EA4">
          <w:rPr>
            <w:rStyle w:val="Hiperpovezava"/>
            <w:rFonts w:ascii="Tahoma" w:hAnsi="Tahoma" w:cs="Tahoma"/>
            <w:bCs/>
          </w:rPr>
          <w:t>dominik.dezman@vokasnaga.si</w:t>
        </w:r>
      </w:hyperlink>
      <w:r w:rsidRPr="00E938DF">
        <w:rPr>
          <w:rFonts w:ascii="Tahoma" w:hAnsi="Tahoma" w:cs="Tahoma"/>
          <w:bCs/>
        </w:rPr>
        <w:t>; tel.: 01/58 08 331 oz. 041 377 513</w:t>
      </w:r>
      <w:r w:rsidR="00460C04">
        <w:rPr>
          <w:rFonts w:ascii="Tahoma" w:hAnsi="Tahoma" w:cs="Tahoma"/>
          <w:bCs/>
        </w:rPr>
        <w:t>.</w:t>
      </w:r>
    </w:p>
    <w:p w14:paraId="2B5CCBAA" w14:textId="77777777" w:rsidR="00D12766" w:rsidRDefault="00D12766" w:rsidP="0094743D">
      <w:pPr>
        <w:keepNext/>
        <w:keepLines/>
        <w:jc w:val="both"/>
        <w:rPr>
          <w:rFonts w:ascii="Tahoma" w:hAnsi="Tahoma" w:cs="Tahoma"/>
          <w:bCs/>
        </w:rPr>
      </w:pPr>
    </w:p>
    <w:p w14:paraId="21FDF60D" w14:textId="77777777" w:rsidR="00EA0C12" w:rsidRDefault="00EA0C12" w:rsidP="0094743D">
      <w:pPr>
        <w:keepNext/>
        <w:keepLines/>
        <w:jc w:val="both"/>
        <w:rPr>
          <w:rFonts w:ascii="Tahoma" w:hAnsi="Tahoma" w:cs="Tahoma"/>
          <w:bCs/>
        </w:rPr>
      </w:pPr>
    </w:p>
    <w:p w14:paraId="26D51A87" w14:textId="77777777" w:rsidR="00D12766" w:rsidRPr="00E938DF" w:rsidRDefault="00D12766" w:rsidP="0094743D">
      <w:pPr>
        <w:keepNext/>
        <w:keepLines/>
        <w:numPr>
          <w:ilvl w:val="1"/>
          <w:numId w:val="21"/>
        </w:numPr>
        <w:jc w:val="both"/>
        <w:rPr>
          <w:rFonts w:ascii="Tahoma" w:hAnsi="Tahoma" w:cs="Tahoma"/>
          <w:b/>
          <w:sz w:val="22"/>
        </w:rPr>
      </w:pPr>
      <w:r w:rsidRPr="00E938DF">
        <w:rPr>
          <w:rFonts w:ascii="Tahoma" w:hAnsi="Tahoma" w:cs="Tahoma"/>
          <w:b/>
          <w:sz w:val="22"/>
        </w:rPr>
        <w:lastRenderedPageBreak/>
        <w:t>Ostali ponudbeni pogoji in zahteve</w:t>
      </w:r>
    </w:p>
    <w:p w14:paraId="586783A9" w14:textId="77777777" w:rsidR="00D12766" w:rsidRPr="00E938DF" w:rsidRDefault="00D12766" w:rsidP="0094743D">
      <w:pPr>
        <w:keepNext/>
        <w:keepLines/>
        <w:rPr>
          <w:rFonts w:ascii="Tahoma" w:hAnsi="Tahoma" w:cs="Tahoma"/>
          <w:b/>
        </w:rPr>
      </w:pPr>
    </w:p>
    <w:p w14:paraId="1632C356" w14:textId="77777777" w:rsidR="00D12766" w:rsidRPr="00E938DF" w:rsidRDefault="00D12766" w:rsidP="0094743D">
      <w:pPr>
        <w:keepNext/>
        <w:keepLines/>
        <w:numPr>
          <w:ilvl w:val="2"/>
          <w:numId w:val="21"/>
        </w:numPr>
        <w:jc w:val="both"/>
        <w:rPr>
          <w:rFonts w:ascii="Tahoma" w:hAnsi="Tahoma" w:cs="Tahoma"/>
        </w:rPr>
      </w:pPr>
      <w:r w:rsidRPr="00E938DF">
        <w:rPr>
          <w:rFonts w:ascii="Tahoma" w:hAnsi="Tahoma" w:cs="Tahoma"/>
        </w:rPr>
        <w:t xml:space="preserve">Rok izvedbe </w:t>
      </w:r>
    </w:p>
    <w:p w14:paraId="347C8506" w14:textId="77777777" w:rsidR="00D12766" w:rsidRPr="00E938DF" w:rsidRDefault="00D12766" w:rsidP="0094743D">
      <w:pPr>
        <w:keepNext/>
        <w:keepLines/>
        <w:jc w:val="both"/>
        <w:rPr>
          <w:rFonts w:ascii="Tahoma" w:hAnsi="Tahoma" w:cs="Tahoma"/>
        </w:rPr>
      </w:pPr>
    </w:p>
    <w:p w14:paraId="2807F54C" w14:textId="77777777" w:rsidR="00D12766" w:rsidRPr="00E938DF" w:rsidRDefault="00D12766" w:rsidP="0094743D">
      <w:pPr>
        <w:keepNext/>
        <w:keepLines/>
        <w:jc w:val="both"/>
        <w:rPr>
          <w:rFonts w:ascii="Tahoma" w:hAnsi="Tahoma" w:cs="Tahoma"/>
          <w:kern w:val="16"/>
        </w:rPr>
      </w:pPr>
      <w:r w:rsidRPr="00E938DF">
        <w:rPr>
          <w:rFonts w:ascii="Tahoma" w:hAnsi="Tahoma" w:cs="Tahoma"/>
          <w:kern w:val="16"/>
        </w:rPr>
        <w:t xml:space="preserve">Rok izvedbe vseh del je največ </w:t>
      </w:r>
      <w:r w:rsidR="00EF3D56">
        <w:rPr>
          <w:rFonts w:ascii="Tahoma" w:hAnsi="Tahoma" w:cs="Tahoma"/>
          <w:kern w:val="16"/>
        </w:rPr>
        <w:t>10</w:t>
      </w:r>
      <w:r w:rsidR="00521F60">
        <w:rPr>
          <w:rFonts w:ascii="Tahoma" w:hAnsi="Tahoma" w:cs="Tahoma"/>
          <w:kern w:val="16"/>
        </w:rPr>
        <w:t>0</w:t>
      </w:r>
      <w:r w:rsidRPr="00E938DF">
        <w:rPr>
          <w:rFonts w:ascii="Tahoma" w:hAnsi="Tahoma" w:cs="Tahoma"/>
          <w:kern w:val="16"/>
        </w:rPr>
        <w:t xml:space="preserve"> koledarskih dni od dneva uvedbe izvajalca v delo. </w:t>
      </w:r>
    </w:p>
    <w:p w14:paraId="545A2E57" w14:textId="77777777" w:rsidR="00D12766" w:rsidRDefault="00D12766" w:rsidP="0094743D">
      <w:pPr>
        <w:keepNext/>
        <w:keepLines/>
        <w:jc w:val="both"/>
        <w:rPr>
          <w:rFonts w:ascii="Tahoma" w:hAnsi="Tahoma" w:cs="Tahoma"/>
          <w:kern w:val="16"/>
        </w:rPr>
      </w:pPr>
    </w:p>
    <w:p w14:paraId="22B08F42" w14:textId="77777777" w:rsidR="00D12766" w:rsidRPr="00FB72A0" w:rsidRDefault="00D12766" w:rsidP="0094743D">
      <w:pPr>
        <w:keepNext/>
        <w:keepLines/>
        <w:numPr>
          <w:ilvl w:val="2"/>
          <w:numId w:val="21"/>
        </w:numPr>
        <w:jc w:val="both"/>
        <w:rPr>
          <w:rFonts w:ascii="Tahoma" w:hAnsi="Tahoma" w:cs="Tahoma"/>
        </w:rPr>
      </w:pPr>
      <w:r w:rsidRPr="00FB72A0">
        <w:rPr>
          <w:rFonts w:ascii="Tahoma" w:hAnsi="Tahoma" w:cs="Tahoma"/>
        </w:rPr>
        <w:t>Garancijska doba</w:t>
      </w:r>
    </w:p>
    <w:p w14:paraId="6A748DAC" w14:textId="77777777" w:rsidR="00D12766" w:rsidRPr="00FB72A0" w:rsidRDefault="00D12766" w:rsidP="0094743D">
      <w:pPr>
        <w:keepNext/>
        <w:keepLines/>
        <w:jc w:val="both"/>
        <w:rPr>
          <w:rFonts w:ascii="Tahoma" w:hAnsi="Tahoma"/>
        </w:rPr>
      </w:pPr>
    </w:p>
    <w:p w14:paraId="146BF041" w14:textId="77777777" w:rsidR="00D12766" w:rsidRPr="00FB72A0" w:rsidRDefault="00D12766" w:rsidP="0094743D">
      <w:pPr>
        <w:keepNext/>
        <w:keepLines/>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14:paraId="0BECAF41" w14:textId="77777777" w:rsidR="00D12766" w:rsidRPr="00FB72A0" w:rsidRDefault="00D12766" w:rsidP="0094743D">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FB72A0">
        <w:rPr>
          <w:rFonts w:ascii="Tahoma" w:hAnsi="Tahoma" w:cs="Tahoma"/>
          <w:color w:val="000000"/>
        </w:rPr>
        <w:t>splošni garancijski rok za izvedena dela 5 let,</w:t>
      </w:r>
    </w:p>
    <w:p w14:paraId="120C0896" w14:textId="77777777" w:rsidR="00D12766" w:rsidRPr="00FB72A0" w:rsidRDefault="00D12766" w:rsidP="0094743D">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FB72A0">
        <w:rPr>
          <w:rFonts w:ascii="Tahoma" w:hAnsi="Tahoma" w:cs="Tahoma"/>
          <w:color w:val="000000"/>
        </w:rPr>
        <w:t>za solidnost objekta 10 let,</w:t>
      </w:r>
    </w:p>
    <w:p w14:paraId="72B23044" w14:textId="77777777" w:rsidR="00D12766" w:rsidRPr="00FB72A0" w:rsidRDefault="00D12766" w:rsidP="0094743D">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14:paraId="38F28F5F" w14:textId="77777777" w:rsidR="00D12766" w:rsidRDefault="00D12766" w:rsidP="009474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14:paraId="4C73144A" w14:textId="77777777" w:rsidR="00D12766" w:rsidRPr="00E938DF" w:rsidRDefault="00D12766" w:rsidP="0094743D">
      <w:pPr>
        <w:keepNext/>
        <w:keepLines/>
        <w:numPr>
          <w:ilvl w:val="2"/>
          <w:numId w:val="21"/>
        </w:numPr>
        <w:jc w:val="both"/>
        <w:rPr>
          <w:rFonts w:ascii="Tahoma" w:hAnsi="Tahoma" w:cs="Tahoma"/>
        </w:rPr>
      </w:pPr>
      <w:r w:rsidRPr="00E938DF">
        <w:rPr>
          <w:rFonts w:ascii="Tahoma" w:hAnsi="Tahoma" w:cs="Tahoma"/>
        </w:rPr>
        <w:t xml:space="preserve">Cenik materiala, prodajne cene ur </w:t>
      </w:r>
    </w:p>
    <w:p w14:paraId="75DE407C" w14:textId="77777777" w:rsidR="00D12766" w:rsidRPr="00E938DF" w:rsidRDefault="00D12766" w:rsidP="0094743D">
      <w:pPr>
        <w:keepNext/>
        <w:keepLines/>
        <w:jc w:val="both"/>
        <w:rPr>
          <w:rFonts w:ascii="Tahoma" w:hAnsi="Tahoma" w:cs="Tahoma"/>
        </w:rPr>
      </w:pPr>
    </w:p>
    <w:p w14:paraId="6A5CBA93" w14:textId="77777777" w:rsidR="00D12766" w:rsidRPr="00E938DF" w:rsidRDefault="00D12766" w:rsidP="0094743D">
      <w:pPr>
        <w:keepNext/>
        <w:keepLines/>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14:paraId="026E780A" w14:textId="77777777" w:rsidR="00D12766" w:rsidRPr="00E938DF" w:rsidRDefault="00D12766" w:rsidP="0094743D">
      <w:pPr>
        <w:keepNext/>
        <w:keepLines/>
        <w:jc w:val="both"/>
        <w:rPr>
          <w:rFonts w:ascii="Tahoma" w:hAnsi="Tahoma" w:cs="Tahoma"/>
        </w:rPr>
      </w:pPr>
    </w:p>
    <w:p w14:paraId="62FFDAEB" w14:textId="77777777" w:rsidR="00D12766" w:rsidRPr="00E938DF" w:rsidRDefault="00D12766" w:rsidP="0094743D">
      <w:pPr>
        <w:keepNext/>
        <w:keepLines/>
        <w:jc w:val="both"/>
        <w:rPr>
          <w:rFonts w:ascii="Tahoma" w:hAnsi="Tahoma" w:cs="Tahoma"/>
          <w:u w:val="single"/>
        </w:rPr>
      </w:pPr>
      <w:r w:rsidRPr="00E938DF">
        <w:rPr>
          <w:rFonts w:ascii="Tahoma" w:hAnsi="Tahoma" w:cs="Tahoma"/>
          <w:b/>
          <w:smallCaps/>
        </w:rPr>
        <w:t>Dokazila:</w:t>
      </w:r>
    </w:p>
    <w:p w14:paraId="0C7E4790" w14:textId="77777777" w:rsidR="00D12766" w:rsidRPr="00E938DF" w:rsidRDefault="00D12766" w:rsidP="0094743D">
      <w:pPr>
        <w:keepNext/>
        <w:keepLines/>
        <w:jc w:val="both"/>
        <w:rPr>
          <w:rFonts w:ascii="Tahoma" w:hAnsi="Tahoma" w:cs="Tahoma"/>
        </w:rPr>
      </w:pPr>
      <w:r w:rsidRPr="00E938DF">
        <w:rPr>
          <w:rFonts w:ascii="Tahoma" w:hAnsi="Tahoma" w:cs="Tahoma"/>
        </w:rPr>
        <w:t xml:space="preserve">Kot dokazilo za izpolnjevanje pogoja mora potencialni ponudnik predložiti cenik materiala </w:t>
      </w:r>
      <w:proofErr w:type="spellStart"/>
      <w:r w:rsidRPr="00E938DF">
        <w:rPr>
          <w:rFonts w:ascii="Tahoma" w:hAnsi="Tahoma" w:cs="Tahoma"/>
        </w:rPr>
        <w:t>fco</w:t>
      </w:r>
      <w:proofErr w:type="spellEnd"/>
      <w:r w:rsidRPr="00E938DF">
        <w:rPr>
          <w:rFonts w:ascii="Tahoma" w:hAnsi="Tahoma" w:cs="Tahoma"/>
        </w:rPr>
        <w:t xml:space="preserve">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14:paraId="638C0FCA" w14:textId="77777777" w:rsidR="00D12766" w:rsidRPr="00E938DF" w:rsidRDefault="00D12766" w:rsidP="0094743D">
      <w:pPr>
        <w:keepNext/>
        <w:keepLines/>
        <w:jc w:val="both"/>
        <w:rPr>
          <w:rFonts w:ascii="Tahoma" w:hAnsi="Tahoma" w:cs="Tahoma"/>
        </w:rPr>
      </w:pPr>
    </w:p>
    <w:p w14:paraId="0F46A63B" w14:textId="77777777" w:rsidR="00D12766" w:rsidRPr="00E938DF" w:rsidRDefault="00D12766" w:rsidP="0094743D">
      <w:pPr>
        <w:keepNext/>
        <w:keepLines/>
        <w:numPr>
          <w:ilvl w:val="2"/>
          <w:numId w:val="21"/>
        </w:numPr>
        <w:tabs>
          <w:tab w:val="num" w:pos="1222"/>
        </w:tabs>
        <w:jc w:val="both"/>
        <w:rPr>
          <w:rFonts w:ascii="Tahoma" w:hAnsi="Tahoma" w:cs="Tahoma"/>
        </w:rPr>
      </w:pPr>
      <w:bookmarkStart w:id="12" w:name="_Toc161110918"/>
      <w:r w:rsidRPr="00E938DF">
        <w:rPr>
          <w:rFonts w:ascii="Tahoma" w:hAnsi="Tahoma" w:cs="Tahoma"/>
        </w:rPr>
        <w:t>Zavarovanje odgovornosti</w:t>
      </w:r>
      <w:bookmarkEnd w:id="12"/>
    </w:p>
    <w:p w14:paraId="2463E3DA" w14:textId="77777777" w:rsidR="00D12766" w:rsidRPr="00E938DF" w:rsidRDefault="00D12766" w:rsidP="0094743D">
      <w:pPr>
        <w:keepNext/>
        <w:keepLines/>
        <w:rPr>
          <w:rFonts w:ascii="Tahoma" w:hAnsi="Tahoma" w:cs="Tahoma"/>
        </w:rPr>
      </w:pPr>
    </w:p>
    <w:p w14:paraId="2728E170" w14:textId="77777777" w:rsidR="00D12766" w:rsidRPr="00E938DF" w:rsidRDefault="00D12766" w:rsidP="0094743D">
      <w:pPr>
        <w:keepNext/>
        <w:keepLines/>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14:paraId="665D44DA" w14:textId="77777777" w:rsidR="00D12766" w:rsidRPr="00E938DF" w:rsidRDefault="00D12766" w:rsidP="0094743D">
      <w:pPr>
        <w:keepNext/>
        <w:keepLines/>
        <w:jc w:val="both"/>
        <w:rPr>
          <w:rFonts w:ascii="Tahoma" w:hAnsi="Tahoma" w:cs="Tahoma"/>
        </w:rPr>
      </w:pPr>
    </w:p>
    <w:p w14:paraId="23273DC2" w14:textId="77777777" w:rsidR="00D12766" w:rsidRPr="00E938DF" w:rsidRDefault="00D12766" w:rsidP="0094743D">
      <w:pPr>
        <w:keepNext/>
        <w:keepLines/>
        <w:jc w:val="both"/>
        <w:rPr>
          <w:rFonts w:ascii="Tahoma" w:hAnsi="Tahoma" w:cs="Tahoma"/>
          <w:u w:val="single"/>
        </w:rPr>
      </w:pPr>
      <w:r w:rsidRPr="00E938DF">
        <w:rPr>
          <w:rFonts w:ascii="Tahoma" w:hAnsi="Tahoma" w:cs="Tahoma"/>
          <w:b/>
          <w:smallCaps/>
        </w:rPr>
        <w:t>Dokazila:</w:t>
      </w:r>
    </w:p>
    <w:p w14:paraId="3378F7CC" w14:textId="77777777" w:rsidR="00D12766" w:rsidRPr="00E938DF" w:rsidRDefault="00D12766" w:rsidP="0094743D">
      <w:pPr>
        <w:keepNext/>
        <w:keepLines/>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14:paraId="42C7090D" w14:textId="77777777" w:rsidR="00D12766" w:rsidRPr="00E938DF" w:rsidRDefault="00D12766" w:rsidP="0094743D">
      <w:pPr>
        <w:pStyle w:val="Telobesedila"/>
        <w:keepNext/>
        <w:keepLines/>
        <w:widowControl/>
        <w:rPr>
          <w:rFonts w:ascii="Tahoma" w:hAnsi="Tahoma" w:cs="Tahoma"/>
          <w:b w:val="0"/>
        </w:rPr>
      </w:pPr>
    </w:p>
    <w:p w14:paraId="68B31D8C" w14:textId="77777777" w:rsidR="00D12766" w:rsidRPr="00E938DF" w:rsidRDefault="00D12766" w:rsidP="0094743D">
      <w:pPr>
        <w:pStyle w:val="Odstavekseznama"/>
        <w:keepNext/>
        <w:keepLines/>
        <w:numPr>
          <w:ilvl w:val="2"/>
          <w:numId w:val="21"/>
        </w:numPr>
        <w:rPr>
          <w:rFonts w:ascii="Tahoma" w:hAnsi="Tahoma" w:cs="Tahoma"/>
        </w:rPr>
      </w:pPr>
      <w:r w:rsidRPr="00E938DF">
        <w:rPr>
          <w:rFonts w:ascii="Tahoma" w:hAnsi="Tahoma" w:cs="Tahoma"/>
        </w:rPr>
        <w:t>Zagotavljanju varnosti in zdravja pri delu</w:t>
      </w:r>
    </w:p>
    <w:p w14:paraId="3A817E4B" w14:textId="77777777" w:rsidR="00D12766" w:rsidRPr="00E938DF" w:rsidRDefault="00D12766" w:rsidP="0094743D">
      <w:pPr>
        <w:keepNext/>
        <w:keepLines/>
        <w:jc w:val="both"/>
        <w:rPr>
          <w:rFonts w:ascii="Tahoma" w:hAnsi="Tahoma" w:cs="Tahoma"/>
        </w:rPr>
      </w:pPr>
    </w:p>
    <w:p w14:paraId="14D6D572" w14:textId="77777777" w:rsidR="00D12766" w:rsidRPr="00E938DF" w:rsidRDefault="00D12766" w:rsidP="0094743D">
      <w:pPr>
        <w:keepNext/>
        <w:keepLines/>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14:paraId="10C733DC" w14:textId="77777777" w:rsidR="00D12766" w:rsidRPr="00E938DF" w:rsidRDefault="00D12766" w:rsidP="0094743D">
      <w:pPr>
        <w:keepNext/>
        <w:keepLines/>
        <w:jc w:val="both"/>
        <w:rPr>
          <w:rFonts w:ascii="Tahoma" w:hAnsi="Tahoma" w:cs="Tahoma"/>
        </w:rPr>
      </w:pPr>
    </w:p>
    <w:p w14:paraId="451D304D" w14:textId="77777777" w:rsidR="00D12766" w:rsidRPr="00E938DF" w:rsidRDefault="00D12766" w:rsidP="0094743D">
      <w:pPr>
        <w:keepNext/>
        <w:keepLines/>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0BD2C85A" w14:textId="77777777" w:rsidR="00D12766" w:rsidRPr="00E938DF" w:rsidRDefault="00D12766" w:rsidP="0094743D">
      <w:pPr>
        <w:keepNext/>
        <w:keepLines/>
        <w:jc w:val="both"/>
        <w:rPr>
          <w:rFonts w:ascii="Tahoma" w:hAnsi="Tahoma" w:cs="Tahoma"/>
        </w:rPr>
      </w:pPr>
    </w:p>
    <w:p w14:paraId="305CD806" w14:textId="77777777" w:rsidR="00D12766" w:rsidRPr="00E938DF" w:rsidRDefault="00D12766" w:rsidP="0094743D">
      <w:pPr>
        <w:keepNext/>
        <w:keepLines/>
        <w:numPr>
          <w:ilvl w:val="2"/>
          <w:numId w:val="21"/>
        </w:numPr>
        <w:tabs>
          <w:tab w:val="num" w:pos="1222"/>
        </w:tabs>
        <w:jc w:val="both"/>
        <w:rPr>
          <w:rFonts w:ascii="Tahoma" w:hAnsi="Tahoma" w:cs="Tahoma"/>
        </w:rPr>
      </w:pPr>
      <w:r w:rsidRPr="00E938DF">
        <w:rPr>
          <w:rFonts w:ascii="Tahoma" w:hAnsi="Tahoma" w:cs="Tahoma"/>
        </w:rPr>
        <w:t>Zdravstvene zahteve</w:t>
      </w:r>
    </w:p>
    <w:p w14:paraId="74D821E9" w14:textId="77777777" w:rsidR="00D12766" w:rsidRPr="00E938DF" w:rsidRDefault="00D12766" w:rsidP="0094743D">
      <w:pPr>
        <w:keepNext/>
        <w:keepLines/>
        <w:tabs>
          <w:tab w:val="left" w:pos="567"/>
          <w:tab w:val="num" w:pos="792"/>
          <w:tab w:val="left" w:pos="8080"/>
        </w:tabs>
        <w:rPr>
          <w:rFonts w:ascii="Tahoma" w:hAnsi="Tahoma" w:cs="Tahoma"/>
        </w:rPr>
      </w:pPr>
    </w:p>
    <w:p w14:paraId="2299EFA4" w14:textId="77777777" w:rsidR="00D12766" w:rsidRPr="00E938DF" w:rsidRDefault="00D12766" w:rsidP="0094743D">
      <w:pPr>
        <w:keepNext/>
        <w:keepLines/>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w:t>
      </w:r>
      <w:proofErr w:type="spellStart"/>
      <w:r w:rsidRPr="00E938DF">
        <w:rPr>
          <w:rFonts w:ascii="Tahoma" w:hAnsi="Tahoma" w:cs="Tahoma"/>
          <w:u w:val="single"/>
        </w:rPr>
        <w:t>Ur.l</w:t>
      </w:r>
      <w:proofErr w:type="spellEnd"/>
      <w:r w:rsidRPr="00E938DF">
        <w:rPr>
          <w:rFonts w:ascii="Tahoma" w:hAnsi="Tahoma" w:cs="Tahoma"/>
          <w:u w:val="single"/>
        </w:rPr>
        <w:t xml:space="preserve">. RS št. 82/2003 in </w:t>
      </w:r>
      <w:proofErr w:type="spellStart"/>
      <w:r w:rsidRPr="00E938DF">
        <w:rPr>
          <w:rFonts w:ascii="Tahoma" w:hAnsi="Tahoma" w:cs="Tahoma"/>
          <w:u w:val="single"/>
        </w:rPr>
        <w:t>Ur.l</w:t>
      </w:r>
      <w:proofErr w:type="spellEnd"/>
      <w:r w:rsidRPr="00E938DF">
        <w:rPr>
          <w:rFonts w:ascii="Tahoma" w:hAnsi="Tahoma" w:cs="Tahoma"/>
          <w:u w:val="single"/>
        </w:rPr>
        <w:t>. RS št. 25/2009)</w:t>
      </w:r>
      <w:r w:rsidRPr="00E938DF">
        <w:rPr>
          <w:rFonts w:ascii="Tahoma" w:hAnsi="Tahoma" w:cs="Tahoma"/>
        </w:rPr>
        <w:t xml:space="preserve"> določa:</w:t>
      </w:r>
    </w:p>
    <w:p w14:paraId="068B3422" w14:textId="77777777" w:rsidR="00D12766" w:rsidRPr="00E938DF" w:rsidRDefault="00D12766" w:rsidP="0094743D">
      <w:pPr>
        <w:keepNext/>
        <w:keepLines/>
        <w:numPr>
          <w:ilvl w:val="0"/>
          <w:numId w:val="24"/>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14:paraId="255BAFC1" w14:textId="77777777" w:rsidR="00D12766" w:rsidRPr="00E938DF" w:rsidRDefault="00D12766" w:rsidP="0094743D">
      <w:pPr>
        <w:keepNext/>
        <w:keepLines/>
        <w:numPr>
          <w:ilvl w:val="0"/>
          <w:numId w:val="24"/>
        </w:numPr>
        <w:jc w:val="both"/>
        <w:rPr>
          <w:rFonts w:ascii="Tahoma" w:hAnsi="Tahoma" w:cs="Tahoma"/>
        </w:rPr>
      </w:pPr>
      <w:r w:rsidRPr="00E938DF">
        <w:rPr>
          <w:rFonts w:ascii="Tahoma" w:hAnsi="Tahoma" w:cs="Tahoma"/>
        </w:rPr>
        <w:t>dolžnosti oseb</w:t>
      </w:r>
    </w:p>
    <w:p w14:paraId="497249D1" w14:textId="77777777" w:rsidR="00D12766" w:rsidRPr="00E938DF" w:rsidRDefault="00D12766" w:rsidP="0094743D">
      <w:pPr>
        <w:keepNext/>
        <w:keepLines/>
        <w:numPr>
          <w:ilvl w:val="0"/>
          <w:numId w:val="24"/>
        </w:numPr>
        <w:jc w:val="both"/>
        <w:rPr>
          <w:rFonts w:ascii="Tahoma" w:hAnsi="Tahoma" w:cs="Tahoma"/>
        </w:rPr>
      </w:pPr>
      <w:r w:rsidRPr="00E938DF">
        <w:rPr>
          <w:rFonts w:ascii="Tahoma" w:hAnsi="Tahoma" w:cs="Tahoma"/>
        </w:rPr>
        <w:t>obseg, način in pogoje za opravljanje pregledov oseb</w:t>
      </w:r>
    </w:p>
    <w:p w14:paraId="4086B470" w14:textId="77777777" w:rsidR="00D12766" w:rsidRPr="00E938DF" w:rsidRDefault="00D12766" w:rsidP="0094743D">
      <w:pPr>
        <w:keepNext/>
        <w:keepLines/>
        <w:numPr>
          <w:ilvl w:val="0"/>
          <w:numId w:val="24"/>
        </w:numPr>
        <w:jc w:val="both"/>
        <w:rPr>
          <w:rFonts w:ascii="Tahoma" w:hAnsi="Tahoma" w:cs="Tahoma"/>
        </w:rPr>
      </w:pPr>
      <w:r w:rsidRPr="00E938DF">
        <w:rPr>
          <w:rFonts w:ascii="Tahoma" w:hAnsi="Tahoma" w:cs="Tahoma"/>
        </w:rPr>
        <w:t>dolžnosti nosilcev živilske dejavnosti</w:t>
      </w:r>
    </w:p>
    <w:p w14:paraId="0AC4FA8B" w14:textId="77777777" w:rsidR="00D12766" w:rsidRDefault="00D12766" w:rsidP="0094743D">
      <w:pPr>
        <w:keepNext/>
        <w:keepLines/>
        <w:jc w:val="both"/>
        <w:rPr>
          <w:rFonts w:ascii="Tahoma" w:hAnsi="Tahoma" w:cs="Tahoma"/>
        </w:rPr>
      </w:pPr>
    </w:p>
    <w:p w14:paraId="41CC4F68" w14:textId="77777777" w:rsidR="00D12766" w:rsidRPr="00E938DF" w:rsidRDefault="00D12766" w:rsidP="0094743D">
      <w:pPr>
        <w:keepNext/>
        <w:keepLines/>
        <w:jc w:val="both"/>
        <w:rPr>
          <w:rFonts w:ascii="Tahoma" w:hAnsi="Tahoma" w:cs="Tahoma"/>
        </w:rPr>
      </w:pPr>
      <w:r w:rsidRPr="00E938DF">
        <w:rPr>
          <w:rFonts w:ascii="Tahoma" w:hAnsi="Tahoma" w:cs="Tahoma"/>
        </w:rPr>
        <w:t>Stik z živili (pitno vodo) v smislu tega pravilnika pomeni stik z:</w:t>
      </w:r>
    </w:p>
    <w:p w14:paraId="560F295D" w14:textId="77777777" w:rsidR="00D12766" w:rsidRPr="00E938DF" w:rsidRDefault="00D12766" w:rsidP="0094743D">
      <w:pPr>
        <w:keepNext/>
        <w:keepLines/>
        <w:numPr>
          <w:ilvl w:val="0"/>
          <w:numId w:val="25"/>
        </w:numPr>
        <w:jc w:val="both"/>
        <w:rPr>
          <w:rFonts w:ascii="Tahoma" w:hAnsi="Tahoma" w:cs="Tahoma"/>
        </w:rPr>
      </w:pPr>
      <w:r w:rsidRPr="00E938DF">
        <w:rPr>
          <w:rFonts w:ascii="Tahoma" w:hAnsi="Tahoma" w:cs="Tahoma"/>
        </w:rPr>
        <w:t>delovno opremo,</w:t>
      </w:r>
    </w:p>
    <w:p w14:paraId="1EB2B3CC" w14:textId="77777777" w:rsidR="00D12766" w:rsidRPr="00E938DF" w:rsidRDefault="00D12766" w:rsidP="0094743D">
      <w:pPr>
        <w:keepNext/>
        <w:keepLines/>
        <w:numPr>
          <w:ilvl w:val="0"/>
          <w:numId w:val="25"/>
        </w:numPr>
        <w:jc w:val="both"/>
        <w:rPr>
          <w:rFonts w:ascii="Tahoma" w:hAnsi="Tahoma" w:cs="Tahoma"/>
        </w:rPr>
      </w:pPr>
      <w:r w:rsidRPr="00E938DF">
        <w:rPr>
          <w:rFonts w:ascii="Tahoma" w:hAnsi="Tahoma" w:cs="Tahoma"/>
        </w:rPr>
        <w:t>delovnimi površinami,</w:t>
      </w:r>
    </w:p>
    <w:p w14:paraId="48A858E0" w14:textId="77777777" w:rsidR="00D12766" w:rsidRPr="00E938DF" w:rsidRDefault="00D12766" w:rsidP="0094743D">
      <w:pPr>
        <w:keepNext/>
        <w:keepLines/>
        <w:numPr>
          <w:ilvl w:val="0"/>
          <w:numId w:val="25"/>
        </w:numPr>
        <w:jc w:val="both"/>
        <w:rPr>
          <w:rFonts w:ascii="Tahoma" w:hAnsi="Tahoma" w:cs="Tahoma"/>
        </w:rPr>
      </w:pPr>
      <w:r w:rsidRPr="00E938DF">
        <w:rPr>
          <w:rFonts w:ascii="Tahoma" w:hAnsi="Tahoma" w:cs="Tahoma"/>
        </w:rPr>
        <w:t>predmeti ali materiali, ki neposredno prihajajo v stik z živili.</w:t>
      </w:r>
    </w:p>
    <w:p w14:paraId="7D6652F3" w14:textId="77777777" w:rsidR="00D12766" w:rsidRPr="00E938DF" w:rsidRDefault="00D12766" w:rsidP="0094743D">
      <w:pPr>
        <w:keepNext/>
        <w:keepLines/>
        <w:jc w:val="both"/>
        <w:rPr>
          <w:rFonts w:ascii="Tahoma" w:hAnsi="Tahoma" w:cs="Tahoma"/>
        </w:rPr>
      </w:pPr>
    </w:p>
    <w:p w14:paraId="598942B7" w14:textId="77777777" w:rsidR="00D12766" w:rsidRPr="00E938DF" w:rsidRDefault="00D12766" w:rsidP="0094743D">
      <w:pPr>
        <w:pStyle w:val="Telobesedila2"/>
        <w:keepNext/>
        <w:keepLines/>
        <w:rPr>
          <w:rFonts w:ascii="Tahoma" w:hAnsi="Tahoma" w:cs="Tahoma"/>
        </w:rPr>
      </w:pPr>
      <w:r w:rsidRPr="00E938DF">
        <w:rPr>
          <w:rFonts w:ascii="Tahoma" w:hAnsi="Tahoma" w:cs="Tahoma"/>
        </w:rPr>
        <w:lastRenderedPageBreak/>
        <w:t>Zahteve za zunanje izvajalce, ki izvajajo pogodbena ali druga dela za J</w:t>
      </w:r>
      <w:r w:rsidR="00EF7C01">
        <w:rPr>
          <w:rFonts w:ascii="Tahoma" w:hAnsi="Tahoma" w:cs="Tahoma"/>
          <w:lang w:val="sl-SI"/>
        </w:rPr>
        <w:t>AVNO PODJETJE</w:t>
      </w:r>
      <w:r w:rsidRPr="00E938DF">
        <w:rPr>
          <w:rFonts w:ascii="Tahoma" w:hAnsi="Tahoma" w:cs="Tahoma"/>
        </w:rPr>
        <w:t xml:space="preserve"> VODOVOD</w:t>
      </w:r>
      <w:r w:rsidR="00256812">
        <w:rPr>
          <w:rFonts w:ascii="Tahoma" w:hAnsi="Tahoma" w:cs="Tahoma"/>
          <w:lang w:val="sl-SI"/>
        </w:rPr>
        <w:t xml:space="preserve"> </w:t>
      </w:r>
      <w:r w:rsidRPr="00E938DF">
        <w:rPr>
          <w:rFonts w:ascii="Tahoma" w:hAnsi="Tahoma" w:cs="Tahoma"/>
        </w:rPr>
        <w:t>KANALIZACIJA</w:t>
      </w:r>
      <w:r w:rsidR="00256812">
        <w:rPr>
          <w:rFonts w:ascii="Tahoma" w:hAnsi="Tahoma" w:cs="Tahoma"/>
          <w:lang w:val="sl-SI"/>
        </w:rPr>
        <w:t xml:space="preserve"> SNAGA</w:t>
      </w:r>
      <w:r w:rsidRPr="00E938DF">
        <w:rPr>
          <w:rFonts w:ascii="Tahoma" w:hAnsi="Tahoma" w:cs="Tahoma"/>
        </w:rPr>
        <w:t>:</w:t>
      </w:r>
    </w:p>
    <w:p w14:paraId="01D14BDD" w14:textId="77777777" w:rsidR="00D12766" w:rsidRPr="00E938DF" w:rsidRDefault="00D12766" w:rsidP="0094743D">
      <w:pPr>
        <w:keepNext/>
        <w:keepLines/>
        <w:numPr>
          <w:ilvl w:val="0"/>
          <w:numId w:val="26"/>
        </w:numPr>
        <w:jc w:val="both"/>
        <w:rPr>
          <w:rFonts w:ascii="Tahoma" w:hAnsi="Tahoma" w:cs="Tahoma"/>
        </w:rPr>
      </w:pPr>
      <w:r w:rsidRPr="00E938DF">
        <w:rPr>
          <w:rFonts w:ascii="Tahoma" w:hAnsi="Tahoma" w:cs="Tahoma"/>
        </w:rPr>
        <w:t>Pred pričetkom pogodbenega ali drugega dela mora izvajalec obvestiti J</w:t>
      </w:r>
      <w:r w:rsidR="00EF7C01">
        <w:rPr>
          <w:rFonts w:ascii="Tahoma" w:hAnsi="Tahoma" w:cs="Tahoma"/>
        </w:rPr>
        <w:t xml:space="preserve">AVNO </w:t>
      </w:r>
      <w:r w:rsidRPr="00E938DF">
        <w:rPr>
          <w:rFonts w:ascii="Tahoma" w:hAnsi="Tahoma" w:cs="Tahoma"/>
        </w:rPr>
        <w:t>P</w:t>
      </w:r>
      <w:r w:rsidR="00EF7C01">
        <w:rPr>
          <w:rFonts w:ascii="Tahoma" w:hAnsi="Tahoma" w:cs="Tahoma"/>
        </w:rPr>
        <w:t>ODJETJE</w:t>
      </w:r>
      <w:r w:rsidRPr="00E938DF">
        <w:rPr>
          <w:rFonts w:ascii="Tahoma" w:hAnsi="Tahoma" w:cs="Tahoma"/>
        </w:rPr>
        <w:t xml:space="preserve"> VODOVOD</w:t>
      </w:r>
      <w:r w:rsidR="00256812">
        <w:rPr>
          <w:rFonts w:ascii="Tahoma" w:hAnsi="Tahoma" w:cs="Tahoma"/>
        </w:rPr>
        <w:t xml:space="preserve"> </w:t>
      </w:r>
      <w:r w:rsidRPr="00E938DF">
        <w:rPr>
          <w:rFonts w:ascii="Tahoma" w:hAnsi="Tahoma" w:cs="Tahoma"/>
        </w:rPr>
        <w:t xml:space="preserve">KANALIZACIJA </w:t>
      </w:r>
      <w:r w:rsidR="00256812">
        <w:rPr>
          <w:rFonts w:ascii="Tahoma" w:hAnsi="Tahoma" w:cs="Tahoma"/>
        </w:rPr>
        <w:t xml:space="preserve">SNAGA </w:t>
      </w:r>
      <w:proofErr w:type="spellStart"/>
      <w:r w:rsidRPr="00E938DF">
        <w:rPr>
          <w:rFonts w:ascii="Tahoma" w:hAnsi="Tahoma" w:cs="Tahoma"/>
        </w:rPr>
        <w:t>d.o.o</w:t>
      </w:r>
      <w:proofErr w:type="spellEnd"/>
      <w:r w:rsidRPr="00E938DF">
        <w:rPr>
          <w:rFonts w:ascii="Tahoma" w:hAnsi="Tahoma" w:cs="Tahoma"/>
        </w:rPr>
        <w:t>. o zdravstvenem stanju zaposlenih, ki bodo opravljali delo in sicer s:</w:t>
      </w:r>
    </w:p>
    <w:p w14:paraId="5558078B" w14:textId="77777777" w:rsidR="00D12766" w:rsidRPr="00E938DF" w:rsidRDefault="00D12766" w:rsidP="0094743D">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14:paraId="2D264A6C" w14:textId="77777777" w:rsidR="00D12766" w:rsidRPr="00E938DF" w:rsidRDefault="00D12766" w:rsidP="0094743D">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.a (Individualna izjava o bolezenskih znakih) za vse zaposlene, ki bodo pri svojem delu prihajali stalno ali občasno v stik s pitno vodo, da se ugotovi začetno zdravstveno stanje zaposlenih.</w:t>
      </w:r>
    </w:p>
    <w:p w14:paraId="3101E36F" w14:textId="77777777" w:rsidR="00D12766" w:rsidRPr="00E938DF" w:rsidRDefault="00D12766" w:rsidP="0094743D">
      <w:pPr>
        <w:keepNext/>
        <w:keepLines/>
        <w:jc w:val="both"/>
        <w:rPr>
          <w:rFonts w:ascii="Tahoma" w:hAnsi="Tahoma" w:cs="Tahoma"/>
        </w:rPr>
      </w:pPr>
    </w:p>
    <w:p w14:paraId="307ED6C4" w14:textId="77777777" w:rsidR="00D12766" w:rsidRPr="00E938DF" w:rsidRDefault="00D12766" w:rsidP="0094743D">
      <w:pPr>
        <w:keepNext/>
        <w:keepLines/>
        <w:numPr>
          <w:ilvl w:val="0"/>
          <w:numId w:val="27"/>
        </w:numPr>
        <w:jc w:val="both"/>
        <w:rPr>
          <w:rFonts w:ascii="Tahoma" w:hAnsi="Tahoma" w:cs="Tahoma"/>
        </w:rPr>
      </w:pPr>
      <w:r w:rsidRPr="00E938DF">
        <w:rPr>
          <w:rFonts w:ascii="Tahoma" w:hAnsi="Tahoma" w:cs="Tahoma"/>
        </w:rPr>
        <w:t xml:space="preserve">V primeru pojava bolezenskih znakov iz Priloge </w:t>
      </w:r>
      <w:r>
        <w:rPr>
          <w:rFonts w:ascii="Tahoma" w:hAnsi="Tahoma" w:cs="Tahoma"/>
        </w:rPr>
        <w:t>1</w:t>
      </w:r>
      <w:r w:rsidR="00E765AC">
        <w:rPr>
          <w:rFonts w:ascii="Tahoma" w:hAnsi="Tahoma" w:cs="Tahoma"/>
        </w:rPr>
        <w:t>4</w:t>
      </w:r>
      <w:r w:rsidRPr="00E938DF">
        <w:rPr>
          <w:rFonts w:ascii="Tahoma" w:hAnsi="Tahoma" w:cs="Tahoma"/>
        </w:rPr>
        <w:t xml:space="preserve">.a pri zaposlenem pred ali med izvajanjem pogodbenega ali drugega dela mora izvajalec del obvestiti </w:t>
      </w:r>
      <w:r w:rsidR="00EF7C01" w:rsidRPr="00E938DF">
        <w:rPr>
          <w:rFonts w:ascii="Tahoma" w:hAnsi="Tahoma" w:cs="Tahoma"/>
        </w:rPr>
        <w:t>J</w:t>
      </w:r>
      <w:r w:rsidR="00EF7C01">
        <w:rPr>
          <w:rFonts w:ascii="Tahoma" w:hAnsi="Tahoma" w:cs="Tahoma"/>
        </w:rPr>
        <w:t xml:space="preserve">AVNO </w:t>
      </w:r>
      <w:r w:rsidR="00EF7C01" w:rsidRPr="00E938DF">
        <w:rPr>
          <w:rFonts w:ascii="Tahoma" w:hAnsi="Tahoma" w:cs="Tahoma"/>
        </w:rPr>
        <w:t>P</w:t>
      </w:r>
      <w:r w:rsidR="00EF7C01">
        <w:rPr>
          <w:rFonts w:ascii="Tahoma" w:hAnsi="Tahoma" w:cs="Tahoma"/>
        </w:rPr>
        <w:t>ODJETJE</w:t>
      </w:r>
      <w:r w:rsidRPr="00E938DF">
        <w:rPr>
          <w:rFonts w:ascii="Tahoma" w:hAnsi="Tahoma" w:cs="Tahoma"/>
        </w:rPr>
        <w:t xml:space="preserve"> VODOVOD</w:t>
      </w:r>
      <w:r w:rsidR="0041777B">
        <w:rPr>
          <w:rFonts w:ascii="Tahoma" w:hAnsi="Tahoma" w:cs="Tahoma"/>
        </w:rPr>
        <w:t xml:space="preserve"> </w:t>
      </w:r>
      <w:r w:rsidRPr="00E938DF">
        <w:rPr>
          <w:rFonts w:ascii="Tahoma" w:hAnsi="Tahoma" w:cs="Tahoma"/>
        </w:rPr>
        <w:t xml:space="preserve">KANALIZACIJA </w:t>
      </w:r>
      <w:r w:rsidR="0041777B">
        <w:rPr>
          <w:rFonts w:ascii="Tahoma" w:hAnsi="Tahoma" w:cs="Tahoma"/>
        </w:rPr>
        <w:t xml:space="preserve">SNAGA </w:t>
      </w:r>
      <w:proofErr w:type="spellStart"/>
      <w:r w:rsidRPr="00E938DF">
        <w:rPr>
          <w:rFonts w:ascii="Tahoma" w:hAnsi="Tahoma" w:cs="Tahoma"/>
        </w:rPr>
        <w:t>d.o.o</w:t>
      </w:r>
      <w:proofErr w:type="spellEnd"/>
      <w:r w:rsidRPr="00E938DF">
        <w:rPr>
          <w:rFonts w:ascii="Tahoma" w:hAnsi="Tahoma" w:cs="Tahoma"/>
        </w:rPr>
        <w:t>.:</w:t>
      </w:r>
    </w:p>
    <w:p w14:paraId="0D01F4F3" w14:textId="77777777" w:rsidR="00D12766" w:rsidRPr="00E938DF" w:rsidRDefault="00D12766" w:rsidP="0094743D">
      <w:pPr>
        <w:keepNext/>
        <w:keepLines/>
        <w:numPr>
          <w:ilvl w:val="3"/>
          <w:numId w:val="27"/>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w:t>
      </w:r>
      <w:proofErr w:type="spellStart"/>
      <w:r w:rsidRPr="00E938DF">
        <w:rPr>
          <w:rFonts w:ascii="Tahoma" w:hAnsi="Tahoma" w:cs="Tahoma"/>
        </w:rPr>
        <w:t>zavoda,ki</w:t>
      </w:r>
      <w:proofErr w:type="spellEnd"/>
      <w:r w:rsidRPr="00E938DF">
        <w:rPr>
          <w:rFonts w:ascii="Tahoma" w:hAnsi="Tahoma" w:cs="Tahoma"/>
        </w:rPr>
        <w:t xml:space="preserve"> je opravil pregled zaposlenega in </w:t>
      </w:r>
    </w:p>
    <w:p w14:paraId="1F1EB64B" w14:textId="77777777" w:rsidR="00D12766" w:rsidRPr="00E938DF" w:rsidRDefault="00D12766" w:rsidP="0094743D">
      <w:pPr>
        <w:keepNext/>
        <w:keepLines/>
        <w:numPr>
          <w:ilvl w:val="3"/>
          <w:numId w:val="27"/>
        </w:numPr>
        <w:tabs>
          <w:tab w:val="num" w:pos="1800"/>
        </w:tabs>
        <w:ind w:left="1875" w:hanging="450"/>
        <w:jc w:val="both"/>
        <w:rPr>
          <w:rFonts w:ascii="Tahoma" w:hAnsi="Tahoma" w:cs="Tahoma"/>
        </w:rPr>
      </w:pPr>
      <w:r w:rsidRPr="00E938DF">
        <w:rPr>
          <w:rFonts w:ascii="Tahoma" w:hAnsi="Tahoma" w:cs="Tahoma"/>
        </w:rPr>
        <w:t xml:space="preserve"> predložiti Prilogo </w:t>
      </w:r>
      <w:r>
        <w:rPr>
          <w:rFonts w:ascii="Tahoma" w:hAnsi="Tahoma" w:cs="Tahoma"/>
        </w:rPr>
        <w:t>1</w:t>
      </w:r>
      <w:r w:rsidR="00E765AC">
        <w:rPr>
          <w:rFonts w:ascii="Tahoma" w:hAnsi="Tahoma" w:cs="Tahoma"/>
        </w:rPr>
        <w:t>4</w:t>
      </w:r>
      <w:r w:rsidRPr="00E938DF">
        <w:rPr>
          <w:rFonts w:ascii="Tahoma" w:hAnsi="Tahoma" w:cs="Tahoma"/>
        </w:rPr>
        <w:t>.b (Potrdilo o pregledu osebe, ki pri delu prihaja v stik z živili).</w:t>
      </w:r>
    </w:p>
    <w:p w14:paraId="78440E92" w14:textId="77777777" w:rsidR="00D12766" w:rsidRPr="00E938DF" w:rsidRDefault="00D12766" w:rsidP="0094743D">
      <w:pPr>
        <w:pStyle w:val="Sprotnaopomba-besedilo"/>
        <w:keepNext/>
        <w:keepLines/>
        <w:rPr>
          <w:rFonts w:ascii="Tahoma" w:hAnsi="Tahoma" w:cs="Tahoma"/>
        </w:rPr>
      </w:pPr>
    </w:p>
    <w:p w14:paraId="65EFE123" w14:textId="77777777" w:rsidR="00D12766" w:rsidRDefault="00D12766" w:rsidP="0094743D">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A91260">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14:paraId="3E9CDD59" w14:textId="77777777" w:rsidR="00E914A5" w:rsidRDefault="00E914A5" w:rsidP="0094743D">
      <w:pPr>
        <w:keepNext/>
        <w:keepLines/>
        <w:jc w:val="both"/>
        <w:rPr>
          <w:rFonts w:ascii="Tahoma" w:hAnsi="Tahoma" w:cs="Tahoma"/>
          <w:b/>
          <w:sz w:val="24"/>
        </w:rPr>
      </w:pPr>
    </w:p>
    <w:p w14:paraId="22E46CCF" w14:textId="77777777" w:rsidR="00484E32" w:rsidRPr="00484E32" w:rsidRDefault="00484E32" w:rsidP="0094743D">
      <w:pPr>
        <w:keepNext/>
        <w:keepLines/>
        <w:numPr>
          <w:ilvl w:val="2"/>
          <w:numId w:val="21"/>
        </w:numPr>
        <w:tabs>
          <w:tab w:val="num" w:pos="1222"/>
        </w:tabs>
        <w:jc w:val="both"/>
        <w:rPr>
          <w:rFonts w:ascii="Tahoma" w:hAnsi="Tahoma" w:cs="Tahoma"/>
        </w:rPr>
      </w:pPr>
      <w:r w:rsidRPr="00484E32">
        <w:rPr>
          <w:rFonts w:ascii="Tahoma" w:hAnsi="Tahoma" w:cs="Tahoma"/>
        </w:rPr>
        <w:t>Varnostni načrt</w:t>
      </w:r>
    </w:p>
    <w:p w14:paraId="302F13FF" w14:textId="77777777" w:rsidR="00484E32" w:rsidRPr="005537AF" w:rsidRDefault="00484E32" w:rsidP="0094743D">
      <w:pPr>
        <w:keepNext/>
        <w:keepLines/>
        <w:jc w:val="both"/>
        <w:rPr>
          <w:rFonts w:ascii="Tahoma" w:hAnsi="Tahoma" w:cs="Tahoma"/>
        </w:rPr>
      </w:pPr>
    </w:p>
    <w:p w14:paraId="191EEC77" w14:textId="77777777" w:rsidR="00484E32" w:rsidRPr="005537AF" w:rsidRDefault="00484E32" w:rsidP="0094743D">
      <w:pPr>
        <w:keepNext/>
        <w:keepLines/>
        <w:jc w:val="both"/>
        <w:rPr>
          <w:rFonts w:ascii="Tahoma" w:hAnsi="Tahoma" w:cs="Tahoma"/>
        </w:rPr>
      </w:pPr>
      <w:r w:rsidRPr="00DE2671">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52624801" w14:textId="77777777" w:rsidR="006C0A71" w:rsidRDefault="006C0A71" w:rsidP="0094743D">
      <w:pPr>
        <w:keepNext/>
        <w:keepLines/>
        <w:jc w:val="both"/>
        <w:rPr>
          <w:rFonts w:ascii="Tahoma" w:hAnsi="Tahoma" w:cs="Tahoma"/>
          <w:b/>
          <w:sz w:val="24"/>
        </w:rPr>
      </w:pPr>
    </w:p>
    <w:p w14:paraId="1F711FBD" w14:textId="77777777" w:rsidR="007C70A1" w:rsidRPr="003B6810" w:rsidRDefault="009F4E76" w:rsidP="0094743D">
      <w:pPr>
        <w:keepNext/>
        <w:keepLines/>
        <w:numPr>
          <w:ilvl w:val="0"/>
          <w:numId w:val="2"/>
        </w:numPr>
        <w:jc w:val="both"/>
        <w:rPr>
          <w:rFonts w:ascii="Tahoma" w:hAnsi="Tahoma" w:cs="Tahoma"/>
          <w:b/>
          <w:sz w:val="24"/>
        </w:rPr>
      </w:pPr>
      <w:r w:rsidRPr="003B6810">
        <w:rPr>
          <w:rFonts w:ascii="Tahoma" w:hAnsi="Tahoma" w:cs="Tahoma"/>
          <w:b/>
          <w:sz w:val="24"/>
        </w:rPr>
        <w:t>UGOTAVLJANJE SPOSOBNOSTI</w:t>
      </w:r>
    </w:p>
    <w:p w14:paraId="51DB532D" w14:textId="77777777" w:rsidR="007C70A1" w:rsidRDefault="007C70A1" w:rsidP="0094743D">
      <w:pPr>
        <w:keepNext/>
        <w:keepLines/>
        <w:jc w:val="both"/>
        <w:rPr>
          <w:rFonts w:ascii="Tahoma" w:hAnsi="Tahoma" w:cs="Tahoma"/>
        </w:rPr>
      </w:pPr>
    </w:p>
    <w:p w14:paraId="6612C40E" w14:textId="77777777" w:rsidR="001769DE" w:rsidRDefault="001769DE" w:rsidP="0094743D">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78F83DB3" w14:textId="77777777" w:rsidR="00433345" w:rsidRPr="00F72C15" w:rsidRDefault="00433345" w:rsidP="0094743D">
      <w:pPr>
        <w:keepNext/>
        <w:keepLines/>
        <w:jc w:val="both"/>
        <w:rPr>
          <w:rFonts w:ascii="Tahoma" w:hAnsi="Tahoma" w:cs="Tahoma"/>
        </w:rPr>
      </w:pPr>
    </w:p>
    <w:p w14:paraId="6663FC74" w14:textId="77777777" w:rsidR="001769DE" w:rsidRDefault="001769DE" w:rsidP="0094743D">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24D8D4DF" w14:textId="77777777" w:rsidR="001769DE" w:rsidRDefault="001769DE" w:rsidP="0094743D">
      <w:pPr>
        <w:keepNext/>
        <w:keepLines/>
        <w:jc w:val="both"/>
        <w:rPr>
          <w:rFonts w:ascii="Tahoma" w:hAnsi="Tahoma" w:cs="Tahoma"/>
        </w:rPr>
      </w:pPr>
    </w:p>
    <w:p w14:paraId="2D6B239D" w14:textId="77777777" w:rsidR="001769DE" w:rsidRDefault="001769DE" w:rsidP="0094743D">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02420525" w14:textId="77777777" w:rsidR="001769DE" w:rsidRDefault="001769DE" w:rsidP="0094743D">
      <w:pPr>
        <w:keepNext/>
        <w:keepLines/>
        <w:jc w:val="both"/>
        <w:rPr>
          <w:rFonts w:ascii="Tahoma" w:hAnsi="Tahoma" w:cs="Tahoma"/>
        </w:rPr>
      </w:pPr>
    </w:p>
    <w:p w14:paraId="39CC1E61" w14:textId="77777777" w:rsidR="001769DE" w:rsidRDefault="001769DE" w:rsidP="0094743D">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66B64315" w14:textId="77777777" w:rsidR="00C24A97" w:rsidRDefault="00C24A97" w:rsidP="0094743D">
      <w:pPr>
        <w:keepNext/>
        <w:keepLines/>
        <w:jc w:val="both"/>
        <w:rPr>
          <w:rFonts w:ascii="Tahoma" w:hAnsi="Tahoma" w:cs="Tahoma"/>
        </w:rPr>
      </w:pPr>
    </w:p>
    <w:p w14:paraId="79387749" w14:textId="77777777" w:rsidR="001769DE" w:rsidRDefault="001769DE" w:rsidP="0094743D">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64512A0" w14:textId="77777777" w:rsidR="00EF3D56" w:rsidRDefault="00EF3D56" w:rsidP="0094743D">
      <w:pPr>
        <w:keepNext/>
        <w:keepLines/>
        <w:jc w:val="both"/>
        <w:rPr>
          <w:rFonts w:ascii="Tahoma" w:hAnsi="Tahoma" w:cs="Tahoma"/>
          <w:bCs/>
        </w:rPr>
      </w:pPr>
    </w:p>
    <w:p w14:paraId="22E83535" w14:textId="77777777" w:rsidR="001769DE" w:rsidRPr="003B6810" w:rsidRDefault="001769DE" w:rsidP="0094743D">
      <w:pPr>
        <w:keepNext/>
        <w:keepLines/>
        <w:numPr>
          <w:ilvl w:val="1"/>
          <w:numId w:val="2"/>
        </w:numPr>
        <w:jc w:val="both"/>
        <w:rPr>
          <w:rFonts w:ascii="Tahoma" w:hAnsi="Tahoma" w:cs="Tahoma"/>
          <w:b/>
        </w:rPr>
      </w:pPr>
      <w:r>
        <w:rPr>
          <w:rFonts w:ascii="Tahoma" w:hAnsi="Tahoma" w:cs="Tahoma"/>
          <w:b/>
        </w:rPr>
        <w:lastRenderedPageBreak/>
        <w:t>Razlogi za izključitev</w:t>
      </w:r>
    </w:p>
    <w:p w14:paraId="414DE4C1" w14:textId="77777777" w:rsidR="001769DE" w:rsidRPr="00CE1BAD" w:rsidRDefault="001769DE" w:rsidP="0094743D">
      <w:pPr>
        <w:keepNext/>
        <w:keepLines/>
        <w:jc w:val="both"/>
        <w:rPr>
          <w:rFonts w:ascii="Tahoma" w:hAnsi="Tahoma" w:cs="Tahoma"/>
        </w:rPr>
      </w:pPr>
    </w:p>
    <w:p w14:paraId="644DAA49" w14:textId="77777777" w:rsidR="001769DE" w:rsidRPr="00933D03" w:rsidRDefault="001769DE" w:rsidP="0094743D">
      <w:pPr>
        <w:keepNext/>
        <w:keepLines/>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14:paraId="128A9B1F" w14:textId="77777777" w:rsidR="00D307FF" w:rsidRDefault="00D307FF" w:rsidP="0094743D">
      <w:pPr>
        <w:pStyle w:val="Telobesedila2"/>
        <w:keepNext/>
        <w:keepLines/>
        <w:rPr>
          <w:rFonts w:ascii="Tahoma" w:hAnsi="Tahoma" w:cs="Tahoma"/>
          <w:b w:val="0"/>
          <w:lang w:val="sl-SI"/>
        </w:rPr>
      </w:pPr>
    </w:p>
    <w:p w14:paraId="6A6DBD9D" w14:textId="77777777" w:rsidR="001769DE" w:rsidRPr="00B630AD" w:rsidRDefault="001769DE" w:rsidP="0094743D">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0F102992" w14:textId="77777777" w:rsidR="001769DE" w:rsidRDefault="001769DE" w:rsidP="0094743D">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A179157" w14:textId="77777777" w:rsidR="00D307FF" w:rsidRDefault="00D307FF" w:rsidP="0094743D">
      <w:pPr>
        <w:pStyle w:val="Telobesedila2"/>
        <w:keepNext/>
        <w:keepLines/>
        <w:rPr>
          <w:rFonts w:ascii="Tahoma" w:hAnsi="Tahoma" w:cs="Tahoma"/>
          <w:b w:val="0"/>
          <w:lang w:val="sl-SI"/>
        </w:rPr>
      </w:pPr>
    </w:p>
    <w:p w14:paraId="752FA57F" w14:textId="77777777" w:rsidR="001769DE" w:rsidRPr="002909F9" w:rsidRDefault="001769DE" w:rsidP="0094743D">
      <w:pPr>
        <w:pStyle w:val="Telobesedila2"/>
        <w:keepNext/>
        <w:keepLines/>
        <w:rPr>
          <w:rFonts w:ascii="Tahoma" w:hAnsi="Tahoma" w:cs="Tahoma"/>
          <w:smallCaps/>
          <w:lang w:val="sl-SI"/>
        </w:rPr>
      </w:pPr>
      <w:r w:rsidRPr="002909F9">
        <w:rPr>
          <w:rFonts w:ascii="Tahoma" w:hAnsi="Tahoma" w:cs="Tahoma"/>
          <w:smallCaps/>
          <w:lang w:val="sl-SI"/>
        </w:rPr>
        <w:t>Dokazilo:</w:t>
      </w:r>
    </w:p>
    <w:p w14:paraId="3FECF2BF" w14:textId="77777777" w:rsidR="001769DE" w:rsidRDefault="001769DE" w:rsidP="0094743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0295BBD" w14:textId="77777777" w:rsidR="007A79FA" w:rsidRDefault="007A79FA" w:rsidP="0094743D">
      <w:pPr>
        <w:pStyle w:val="Telobesedila2"/>
        <w:keepNext/>
        <w:keepLines/>
        <w:rPr>
          <w:rFonts w:ascii="Tahoma" w:hAnsi="Tahoma" w:cs="Tahoma"/>
          <w:b w:val="0"/>
          <w:lang w:val="sl-SI"/>
        </w:rPr>
      </w:pPr>
    </w:p>
    <w:p w14:paraId="4DB106AD" w14:textId="77777777" w:rsidR="001769DE" w:rsidRDefault="001769DE" w:rsidP="0094743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1B59EA5A" w14:textId="77777777" w:rsidR="001769DE" w:rsidRDefault="001769DE" w:rsidP="0094743D">
      <w:pPr>
        <w:pStyle w:val="Telobesedila2"/>
        <w:keepNext/>
        <w:keepLines/>
        <w:rPr>
          <w:rFonts w:ascii="Tahoma" w:hAnsi="Tahoma" w:cs="Tahoma"/>
          <w:b w:val="0"/>
          <w:lang w:val="sl-SI"/>
        </w:rPr>
      </w:pPr>
    </w:p>
    <w:p w14:paraId="638035D7" w14:textId="77777777" w:rsidR="001769DE" w:rsidRPr="00B630AD" w:rsidRDefault="001769DE" w:rsidP="0094743D">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14:paraId="489E6D52" w14:textId="77777777" w:rsidR="001769DE" w:rsidRDefault="001769DE" w:rsidP="0094743D">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0D4B211" w14:textId="77777777" w:rsidR="000F6CA3" w:rsidRDefault="000F6CA3" w:rsidP="0094743D">
      <w:pPr>
        <w:pStyle w:val="Telobesedila2"/>
        <w:keepNext/>
        <w:keepLines/>
        <w:rPr>
          <w:rFonts w:ascii="Tahoma" w:hAnsi="Tahoma" w:cs="Tahoma"/>
          <w:b w:val="0"/>
          <w:lang w:val="sl-SI"/>
        </w:rPr>
      </w:pPr>
    </w:p>
    <w:p w14:paraId="7ABFF064" w14:textId="77777777" w:rsidR="001769DE" w:rsidRPr="002909F9" w:rsidRDefault="001769DE" w:rsidP="0094743D">
      <w:pPr>
        <w:pStyle w:val="Telobesedila2"/>
        <w:keepNext/>
        <w:keepLines/>
        <w:rPr>
          <w:rFonts w:ascii="Tahoma" w:hAnsi="Tahoma" w:cs="Tahoma"/>
          <w:smallCaps/>
          <w:lang w:val="sl-SI"/>
        </w:rPr>
      </w:pPr>
      <w:r w:rsidRPr="002909F9">
        <w:rPr>
          <w:rFonts w:ascii="Tahoma" w:hAnsi="Tahoma" w:cs="Tahoma"/>
          <w:smallCaps/>
          <w:lang w:val="sl-SI"/>
        </w:rPr>
        <w:t>Dokazilo:</w:t>
      </w:r>
    </w:p>
    <w:p w14:paraId="307631B4" w14:textId="77777777" w:rsidR="001769DE" w:rsidRDefault="001769DE" w:rsidP="0094743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15D91B2" w14:textId="77777777" w:rsidR="00FC4421" w:rsidRDefault="00FC4421" w:rsidP="0094743D">
      <w:pPr>
        <w:pStyle w:val="Telobesedila2"/>
        <w:keepNext/>
        <w:keepLines/>
        <w:rPr>
          <w:rFonts w:ascii="Tahoma" w:hAnsi="Tahoma" w:cs="Tahoma"/>
          <w:b w:val="0"/>
          <w:lang w:val="sl-SI"/>
        </w:rPr>
      </w:pPr>
    </w:p>
    <w:p w14:paraId="3DAB2232" w14:textId="77777777" w:rsidR="001769DE" w:rsidRPr="00B630AD" w:rsidRDefault="001769DE" w:rsidP="0094743D">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14:paraId="694BAB68" w14:textId="77777777" w:rsidR="001769DE" w:rsidRPr="00540CB3" w:rsidRDefault="001769DE" w:rsidP="0094743D">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14:paraId="16FBAD6B" w14:textId="77777777" w:rsidR="001769DE" w:rsidRDefault="001769DE" w:rsidP="0094743D">
      <w:pPr>
        <w:pStyle w:val="Telobesedila2"/>
        <w:keepNext/>
        <w:keepLines/>
        <w:numPr>
          <w:ilvl w:val="0"/>
          <w:numId w:val="9"/>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14:paraId="5038A648" w14:textId="77777777" w:rsidR="001769DE" w:rsidRDefault="001769DE" w:rsidP="0094743D">
      <w:pPr>
        <w:pStyle w:val="Telobesedila2"/>
        <w:keepNext/>
        <w:keepLines/>
        <w:numPr>
          <w:ilvl w:val="0"/>
          <w:numId w:val="9"/>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84FEBC7" w14:textId="77777777" w:rsidR="001769DE" w:rsidRDefault="001769DE" w:rsidP="0094743D">
      <w:pPr>
        <w:pStyle w:val="Telobesedila2"/>
        <w:keepNext/>
        <w:keepLines/>
        <w:numPr>
          <w:ilvl w:val="0"/>
          <w:numId w:val="9"/>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14:paraId="1D15000C" w14:textId="77777777" w:rsidR="001769DE" w:rsidRDefault="001769DE" w:rsidP="0094743D">
      <w:pPr>
        <w:pStyle w:val="Telobesedila2"/>
        <w:keepNext/>
        <w:keepLines/>
        <w:numPr>
          <w:ilvl w:val="0"/>
          <w:numId w:val="9"/>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9AF7C2A" w14:textId="77777777" w:rsidR="001769DE" w:rsidRPr="00B630AD" w:rsidRDefault="001769DE" w:rsidP="0094743D">
      <w:pPr>
        <w:pStyle w:val="Telobesedila2"/>
        <w:keepNext/>
        <w:keepLines/>
        <w:numPr>
          <w:ilvl w:val="0"/>
          <w:numId w:val="9"/>
        </w:numPr>
        <w:rPr>
          <w:rFonts w:ascii="Tahoma" w:hAnsi="Tahoma" w:cs="Tahoma"/>
          <w:b w:val="0"/>
          <w:lang w:val="sl-SI"/>
        </w:rPr>
      </w:pPr>
      <w:r w:rsidRPr="00B630AD">
        <w:rPr>
          <w:rFonts w:ascii="Tahoma" w:hAnsi="Tahoma" w:cs="Tahoma"/>
          <w:b w:val="0"/>
          <w:lang w:val="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14:paraId="6C3B2CC0" w14:textId="77777777" w:rsidR="004636C5" w:rsidRDefault="004636C5" w:rsidP="0094743D">
      <w:pPr>
        <w:pStyle w:val="Telobesedila2"/>
        <w:keepNext/>
        <w:keepLines/>
        <w:rPr>
          <w:rFonts w:ascii="Tahoma" w:hAnsi="Tahoma" w:cs="Tahoma"/>
          <w:smallCaps/>
          <w:lang w:val="sl-SI"/>
        </w:rPr>
      </w:pPr>
    </w:p>
    <w:p w14:paraId="3530A541" w14:textId="77777777" w:rsidR="001769DE" w:rsidRPr="002909F9" w:rsidRDefault="001769DE" w:rsidP="0094743D">
      <w:pPr>
        <w:pStyle w:val="Telobesedila2"/>
        <w:keepNext/>
        <w:keepLines/>
        <w:rPr>
          <w:rFonts w:ascii="Tahoma" w:hAnsi="Tahoma" w:cs="Tahoma"/>
          <w:smallCaps/>
          <w:lang w:val="sl-SI"/>
        </w:rPr>
      </w:pPr>
      <w:r w:rsidRPr="002909F9">
        <w:rPr>
          <w:rFonts w:ascii="Tahoma" w:hAnsi="Tahoma" w:cs="Tahoma"/>
          <w:smallCaps/>
          <w:lang w:val="sl-SI"/>
        </w:rPr>
        <w:t>Dokazilo:</w:t>
      </w:r>
    </w:p>
    <w:p w14:paraId="264090D9" w14:textId="77777777" w:rsidR="001769DE" w:rsidRDefault="001769DE" w:rsidP="0094743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6018D55" w14:textId="77777777" w:rsidR="001769DE" w:rsidRDefault="001769DE" w:rsidP="0094743D">
      <w:pPr>
        <w:pStyle w:val="Telobesedila2"/>
        <w:keepNext/>
        <w:keepLines/>
        <w:rPr>
          <w:rFonts w:ascii="Tahoma" w:hAnsi="Tahoma" w:cs="Tahoma"/>
          <w:lang w:val="sl-SI"/>
        </w:rPr>
      </w:pPr>
    </w:p>
    <w:p w14:paraId="5497A7B5" w14:textId="77777777" w:rsidR="001769DE" w:rsidRPr="007E74DF" w:rsidRDefault="001769DE" w:rsidP="0094743D">
      <w:pPr>
        <w:pStyle w:val="Telobesedila2"/>
        <w:keepNext/>
        <w:keepLines/>
        <w:rPr>
          <w:rFonts w:ascii="Tahoma" w:hAnsi="Tahoma" w:cs="Tahoma"/>
          <w:lang w:val="sl-SI"/>
        </w:rPr>
      </w:pPr>
      <w:r w:rsidRPr="007E74DF">
        <w:rPr>
          <w:rFonts w:ascii="Tahoma" w:hAnsi="Tahoma" w:cs="Tahoma"/>
          <w:lang w:val="sl-SI"/>
        </w:rPr>
        <w:t>D: Nacionalni razlogi za izključitev</w:t>
      </w:r>
    </w:p>
    <w:p w14:paraId="59099C93" w14:textId="77777777" w:rsidR="001769DE" w:rsidRPr="007B792F" w:rsidRDefault="001769DE" w:rsidP="0094743D">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60C89ABA" w14:textId="77777777" w:rsidR="001769DE" w:rsidRDefault="001769DE" w:rsidP="0094743D">
      <w:pPr>
        <w:pStyle w:val="Telobesedila2"/>
        <w:keepNext/>
        <w:keepLines/>
        <w:numPr>
          <w:ilvl w:val="0"/>
          <w:numId w:val="9"/>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0AE4BDEC" w14:textId="77777777" w:rsidR="001769DE" w:rsidRPr="007E74DF" w:rsidRDefault="001769DE" w:rsidP="0094743D">
      <w:pPr>
        <w:pStyle w:val="Telobesedila2"/>
        <w:keepNext/>
        <w:keepLines/>
        <w:numPr>
          <w:ilvl w:val="0"/>
          <w:numId w:val="9"/>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0456ACE0" w14:textId="77777777" w:rsidR="00EA6F98" w:rsidRDefault="00EA6F98" w:rsidP="0094743D">
      <w:pPr>
        <w:pStyle w:val="Telobesedila2"/>
        <w:keepNext/>
        <w:keepLines/>
        <w:rPr>
          <w:rFonts w:ascii="Tahoma" w:hAnsi="Tahoma" w:cs="Tahoma"/>
          <w:smallCaps/>
          <w:lang w:val="sl-SI"/>
        </w:rPr>
      </w:pPr>
    </w:p>
    <w:p w14:paraId="0C32D250" w14:textId="77777777" w:rsidR="001769DE" w:rsidRPr="002909F9" w:rsidRDefault="001769DE" w:rsidP="0094743D">
      <w:pPr>
        <w:pStyle w:val="Telobesedila2"/>
        <w:keepNext/>
        <w:keepLines/>
        <w:rPr>
          <w:rFonts w:ascii="Tahoma" w:hAnsi="Tahoma" w:cs="Tahoma"/>
          <w:smallCaps/>
          <w:lang w:val="sl-SI"/>
        </w:rPr>
      </w:pPr>
      <w:r w:rsidRPr="002909F9">
        <w:rPr>
          <w:rFonts w:ascii="Tahoma" w:hAnsi="Tahoma" w:cs="Tahoma"/>
          <w:smallCaps/>
          <w:lang w:val="sl-SI"/>
        </w:rPr>
        <w:t>Dokazilo:</w:t>
      </w:r>
    </w:p>
    <w:p w14:paraId="14BAFEBD" w14:textId="77777777" w:rsidR="001769DE" w:rsidRDefault="001769DE" w:rsidP="0094743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64CB4A8F" w14:textId="77777777" w:rsidR="00CD548D" w:rsidRDefault="00CD548D" w:rsidP="0094743D">
      <w:pPr>
        <w:pStyle w:val="Telobesedila2"/>
        <w:keepNext/>
        <w:keepLines/>
        <w:rPr>
          <w:rFonts w:ascii="Tahoma" w:hAnsi="Tahoma" w:cs="Tahoma"/>
          <w:b w:val="0"/>
          <w:lang w:val="sl-SI"/>
        </w:rPr>
      </w:pPr>
    </w:p>
    <w:p w14:paraId="65F84F1A" w14:textId="77777777" w:rsidR="00CD548D" w:rsidRPr="00CD548D" w:rsidRDefault="00CD548D" w:rsidP="0094743D">
      <w:pPr>
        <w:keepNext/>
        <w:keepLines/>
        <w:jc w:val="both"/>
        <w:rPr>
          <w:rFonts w:ascii="Tahoma" w:hAnsi="Tahoma" w:cs="Tahoma"/>
          <w:b/>
        </w:rPr>
      </w:pPr>
      <w:r w:rsidRPr="00CD548D">
        <w:rPr>
          <w:rFonts w:ascii="Tahoma" w:hAnsi="Tahoma" w:cs="Tahoma"/>
          <w:b/>
        </w:rPr>
        <w:t>OPOMBA:</w:t>
      </w:r>
    </w:p>
    <w:p w14:paraId="01FF7BA8" w14:textId="77777777" w:rsidR="00CD548D" w:rsidRPr="00CD548D" w:rsidRDefault="00CD548D" w:rsidP="0094743D">
      <w:pPr>
        <w:keepNext/>
        <w:keepLines/>
        <w:jc w:val="both"/>
        <w:rPr>
          <w:rFonts w:ascii="Tahoma" w:hAnsi="Tahoma" w:cs="Tahoma"/>
          <w:b/>
        </w:rPr>
      </w:pPr>
    </w:p>
    <w:p w14:paraId="41377C07" w14:textId="77777777" w:rsidR="00CD548D" w:rsidRPr="00CD548D" w:rsidRDefault="00CD548D" w:rsidP="0094743D">
      <w:pPr>
        <w:keepNext/>
        <w:keepLines/>
        <w:jc w:val="both"/>
        <w:rPr>
          <w:rFonts w:ascii="Tahoma" w:hAnsi="Tahoma" w:cs="Tahoma"/>
        </w:rPr>
      </w:pPr>
      <w:r w:rsidRPr="00CD548D">
        <w:rPr>
          <w:rFonts w:ascii="Tahoma" w:hAnsi="Tahoma" w:cs="Tahoma"/>
        </w:rPr>
        <w:t>V kolikor je gospodarski subjekt v enem od položajev iz prvega, drugega ali b) točke četrtega odstavka 75. člena ZJN-3 (razlog za izključitev iz točke A in B ter razlog za izključitev iz podtočke b) točke C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89DE187" w14:textId="77777777" w:rsidR="00CD548D" w:rsidRPr="00CD548D" w:rsidRDefault="00CD548D" w:rsidP="0094743D">
      <w:pPr>
        <w:keepNext/>
        <w:keepLines/>
        <w:jc w:val="both"/>
        <w:rPr>
          <w:rFonts w:ascii="Tahoma" w:hAnsi="Tahoma" w:cs="Tahoma"/>
          <w:b/>
          <w:bCs/>
        </w:rPr>
      </w:pPr>
    </w:p>
    <w:p w14:paraId="2BE1BF60" w14:textId="77777777" w:rsidR="00CD548D" w:rsidRPr="00CD548D" w:rsidRDefault="00CD548D" w:rsidP="0094743D">
      <w:pPr>
        <w:keepNext/>
        <w:keepLines/>
        <w:jc w:val="both"/>
        <w:rPr>
          <w:rFonts w:ascii="Tahoma" w:hAnsi="Tahoma" w:cs="Tahoma"/>
        </w:rPr>
      </w:pPr>
      <w:r w:rsidRPr="00CD548D">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0E779CB8" w14:textId="77777777" w:rsidR="009C629E" w:rsidRDefault="009C629E" w:rsidP="0094743D">
      <w:pPr>
        <w:keepNext/>
        <w:keepLines/>
        <w:ind w:left="720"/>
        <w:jc w:val="both"/>
        <w:rPr>
          <w:rFonts w:ascii="Tahoma" w:hAnsi="Tahoma" w:cs="Tahoma"/>
          <w:szCs w:val="22"/>
        </w:rPr>
      </w:pPr>
    </w:p>
    <w:p w14:paraId="1DC40654" w14:textId="77777777" w:rsidR="001769DE" w:rsidRDefault="001769DE" w:rsidP="0094743D">
      <w:pPr>
        <w:keepNext/>
        <w:keepLines/>
        <w:numPr>
          <w:ilvl w:val="1"/>
          <w:numId w:val="2"/>
        </w:numPr>
        <w:jc w:val="both"/>
        <w:rPr>
          <w:rFonts w:ascii="Tahoma" w:hAnsi="Tahoma" w:cs="Tahoma"/>
          <w:b/>
        </w:rPr>
      </w:pPr>
      <w:r>
        <w:rPr>
          <w:rFonts w:ascii="Tahoma" w:hAnsi="Tahoma" w:cs="Tahoma"/>
          <w:b/>
        </w:rPr>
        <w:t xml:space="preserve">Pogoji za sodelovanje </w:t>
      </w:r>
    </w:p>
    <w:p w14:paraId="043382EF" w14:textId="77777777" w:rsidR="001769DE" w:rsidRDefault="001769DE" w:rsidP="0094743D">
      <w:pPr>
        <w:keepNext/>
        <w:keepLines/>
        <w:ind w:left="720"/>
        <w:jc w:val="both"/>
        <w:rPr>
          <w:rFonts w:ascii="Tahoma" w:hAnsi="Tahoma" w:cs="Tahoma"/>
          <w:b/>
        </w:rPr>
      </w:pPr>
    </w:p>
    <w:p w14:paraId="4732CA10" w14:textId="77777777" w:rsidR="001769DE" w:rsidRPr="009D4EFE" w:rsidRDefault="001769DE" w:rsidP="0094743D">
      <w:pPr>
        <w:keepNext/>
        <w:keepLines/>
        <w:numPr>
          <w:ilvl w:val="2"/>
          <w:numId w:val="2"/>
        </w:numPr>
        <w:jc w:val="both"/>
        <w:rPr>
          <w:rFonts w:ascii="Tahoma" w:hAnsi="Tahoma" w:cs="Tahoma"/>
        </w:rPr>
      </w:pPr>
      <w:r w:rsidRPr="009D4EFE">
        <w:rPr>
          <w:rFonts w:ascii="Tahoma" w:hAnsi="Tahoma" w:cs="Tahoma"/>
        </w:rPr>
        <w:t>Ustreznost za opravljanje poklicne dejavnosti</w:t>
      </w:r>
    </w:p>
    <w:p w14:paraId="027EAD58" w14:textId="77777777" w:rsidR="001769DE" w:rsidRDefault="001769DE" w:rsidP="0094743D">
      <w:pPr>
        <w:keepNext/>
        <w:keepLines/>
        <w:jc w:val="both"/>
        <w:rPr>
          <w:rFonts w:ascii="Tahoma" w:hAnsi="Tahoma" w:cs="Tahoma"/>
        </w:rPr>
      </w:pPr>
    </w:p>
    <w:p w14:paraId="50CCC12A" w14:textId="77777777" w:rsidR="001769DE" w:rsidRDefault="001769DE" w:rsidP="0094743D">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5A1B4AF0" w14:textId="77777777" w:rsidR="001769DE" w:rsidRPr="00702B79" w:rsidRDefault="001769DE" w:rsidP="0094743D">
      <w:pPr>
        <w:keepNext/>
        <w:keepLines/>
        <w:jc w:val="both"/>
        <w:rPr>
          <w:rFonts w:ascii="Tahoma" w:hAnsi="Tahoma" w:cs="Tahoma"/>
        </w:rPr>
      </w:pPr>
    </w:p>
    <w:p w14:paraId="6416D27F" w14:textId="77777777" w:rsidR="001769DE" w:rsidRDefault="001769DE" w:rsidP="0094743D">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A962EE6" w14:textId="77777777" w:rsidR="006B1834" w:rsidRPr="00702B79" w:rsidRDefault="006B1834" w:rsidP="0094743D">
      <w:pPr>
        <w:keepNext/>
        <w:keepLines/>
        <w:jc w:val="both"/>
        <w:rPr>
          <w:rFonts w:ascii="Tahoma" w:hAnsi="Tahoma" w:cs="Tahoma"/>
        </w:rPr>
      </w:pPr>
    </w:p>
    <w:p w14:paraId="4E920273" w14:textId="77777777" w:rsidR="001769DE" w:rsidRPr="002E4622" w:rsidRDefault="001769DE" w:rsidP="0094743D">
      <w:pPr>
        <w:pStyle w:val="Telobesedila2"/>
        <w:keepNext/>
        <w:keepLines/>
        <w:rPr>
          <w:rFonts w:ascii="Tahoma" w:hAnsi="Tahoma" w:cs="Tahoma"/>
          <w:smallCaps/>
          <w:lang w:val="sl-SI"/>
        </w:rPr>
      </w:pPr>
      <w:r w:rsidRPr="002E4622">
        <w:rPr>
          <w:rFonts w:ascii="Tahoma" w:hAnsi="Tahoma" w:cs="Tahoma"/>
          <w:smallCaps/>
          <w:lang w:val="sl-SI"/>
        </w:rPr>
        <w:t>Dokazila:</w:t>
      </w:r>
    </w:p>
    <w:p w14:paraId="5274C7E6" w14:textId="77777777" w:rsidR="001769DE" w:rsidRDefault="001769DE" w:rsidP="0094743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65259F64" w14:textId="77777777" w:rsidR="00E41760" w:rsidRDefault="00E41760" w:rsidP="0094743D">
      <w:pPr>
        <w:pStyle w:val="Telobesedila2"/>
        <w:keepNext/>
        <w:keepLines/>
        <w:rPr>
          <w:rFonts w:ascii="Tahoma" w:hAnsi="Tahoma" w:cs="Tahoma"/>
          <w:b w:val="0"/>
          <w:lang w:val="sl-SI"/>
        </w:rPr>
      </w:pPr>
    </w:p>
    <w:p w14:paraId="6F609B30" w14:textId="77777777" w:rsidR="00B6464B" w:rsidRPr="00B6464B" w:rsidRDefault="00B6464B" w:rsidP="0094743D">
      <w:pPr>
        <w:keepNext/>
        <w:keepLines/>
        <w:numPr>
          <w:ilvl w:val="2"/>
          <w:numId w:val="2"/>
        </w:numPr>
        <w:jc w:val="both"/>
        <w:rPr>
          <w:rFonts w:ascii="Tahoma" w:hAnsi="Tahoma" w:cs="Tahoma"/>
        </w:rPr>
      </w:pPr>
      <w:r w:rsidRPr="00B6464B">
        <w:rPr>
          <w:rFonts w:ascii="Tahoma" w:hAnsi="Tahoma" w:cs="Tahoma"/>
        </w:rPr>
        <w:lastRenderedPageBreak/>
        <w:t>Ekonomski in finančni položaj</w:t>
      </w:r>
    </w:p>
    <w:p w14:paraId="682E74CD" w14:textId="77777777" w:rsidR="00B6464B" w:rsidRPr="00E938DF" w:rsidRDefault="00B6464B" w:rsidP="0094743D">
      <w:pPr>
        <w:keepNext/>
        <w:keepLines/>
        <w:jc w:val="both"/>
        <w:rPr>
          <w:rFonts w:ascii="Tahoma" w:hAnsi="Tahoma" w:cs="Tahoma"/>
        </w:rPr>
      </w:pPr>
    </w:p>
    <w:p w14:paraId="5943B9C2" w14:textId="77777777" w:rsidR="00B6464B" w:rsidRPr="00E938DF" w:rsidRDefault="00B6464B" w:rsidP="0094743D">
      <w:pPr>
        <w:keepNext/>
        <w:keepLines/>
        <w:spacing w:after="40"/>
        <w:jc w:val="both"/>
        <w:rPr>
          <w:rFonts w:ascii="Tahoma" w:hAnsi="Tahoma" w:cs="Tahoma"/>
        </w:rPr>
      </w:pPr>
      <w:r w:rsidRPr="00E938DF">
        <w:rPr>
          <w:rFonts w:ascii="Tahoma" w:hAnsi="Tahoma" w:cs="Tahoma"/>
        </w:rPr>
        <w:t xml:space="preserve">Pogoji naročnika glede ekonomskega in finančnega položaja:   </w:t>
      </w:r>
    </w:p>
    <w:p w14:paraId="163A26CA" w14:textId="77777777" w:rsidR="00B6464B" w:rsidRPr="00E938DF" w:rsidRDefault="00B6464B" w:rsidP="0094743D">
      <w:pPr>
        <w:keepNext/>
        <w:keepLines/>
        <w:numPr>
          <w:ilvl w:val="0"/>
          <w:numId w:val="15"/>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14:paraId="4FEEC8A8" w14:textId="77777777" w:rsidR="00B6464B" w:rsidRPr="00E938DF" w:rsidRDefault="00B6464B" w:rsidP="0094743D">
      <w:pPr>
        <w:keepNext/>
        <w:keepLines/>
        <w:numPr>
          <w:ilvl w:val="0"/>
          <w:numId w:val="15"/>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14:paraId="1694B47E" w14:textId="77777777" w:rsidR="00B6464B" w:rsidRPr="00E938DF" w:rsidRDefault="00B6464B" w:rsidP="0094743D">
      <w:pPr>
        <w:keepNext/>
        <w:keepLines/>
        <w:jc w:val="both"/>
        <w:rPr>
          <w:rFonts w:ascii="Tahoma" w:hAnsi="Tahoma" w:cs="Tahoma"/>
          <w:b/>
        </w:rPr>
      </w:pPr>
    </w:p>
    <w:p w14:paraId="61DD08FB" w14:textId="77777777" w:rsidR="00B6464B" w:rsidRPr="00E938DF" w:rsidRDefault="00B6464B" w:rsidP="0094743D">
      <w:pPr>
        <w:keepNext/>
        <w:keepLines/>
        <w:jc w:val="both"/>
        <w:rPr>
          <w:rFonts w:ascii="Tahoma" w:hAnsi="Tahoma" w:cs="Tahoma"/>
          <w:b/>
        </w:rPr>
      </w:pPr>
      <w:r w:rsidRPr="00E938DF">
        <w:rPr>
          <w:rFonts w:ascii="Tahoma" w:hAnsi="Tahoma" w:cs="Tahoma"/>
          <w:b/>
        </w:rPr>
        <w:t>V primeru skupne ponudbe mora navedene pogoje izpolnjevati vsak izmed partnerjev v skupni ponudbi.</w:t>
      </w:r>
    </w:p>
    <w:p w14:paraId="77AE82C3" w14:textId="77777777" w:rsidR="00B6464B" w:rsidRPr="00E938DF" w:rsidRDefault="00B6464B" w:rsidP="0094743D">
      <w:pPr>
        <w:keepNext/>
        <w:keepLines/>
        <w:jc w:val="both"/>
        <w:rPr>
          <w:rFonts w:ascii="Tahoma" w:hAnsi="Tahoma" w:cs="Tahoma"/>
        </w:rPr>
      </w:pPr>
    </w:p>
    <w:p w14:paraId="7CDB5D29" w14:textId="77777777" w:rsidR="00B6464B" w:rsidRPr="006B1834" w:rsidRDefault="00B6464B" w:rsidP="0094743D">
      <w:pPr>
        <w:keepNext/>
        <w:keepLines/>
        <w:ind w:right="-2"/>
        <w:jc w:val="both"/>
        <w:rPr>
          <w:rFonts w:ascii="Tahoma" w:hAnsi="Tahoma" w:cs="Tahoma"/>
          <w:b/>
          <w:smallCaps/>
        </w:rPr>
      </w:pPr>
      <w:r w:rsidRPr="006B1834">
        <w:rPr>
          <w:rFonts w:ascii="Tahoma" w:hAnsi="Tahoma" w:cs="Tahoma"/>
          <w:b/>
          <w:smallCaps/>
        </w:rPr>
        <w:t>Dokazila:</w:t>
      </w:r>
    </w:p>
    <w:p w14:paraId="0691E483" w14:textId="77777777" w:rsidR="00B6464B" w:rsidRPr="00C66C24" w:rsidRDefault="00B6464B" w:rsidP="0094743D">
      <w:pPr>
        <w:keepNext/>
        <w:keepLines/>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 xml:space="preserve">s </w:t>
      </w:r>
      <w:proofErr w:type="spellStart"/>
      <w:r w:rsidRPr="006B1834">
        <w:rPr>
          <w:rFonts w:ascii="Tahoma" w:hAnsi="Tahoma" w:cs="Tahoma"/>
        </w:rPr>
        <w:t>priložitvijo</w:t>
      </w:r>
      <w:proofErr w:type="spellEnd"/>
      <w:r w:rsidRPr="006B1834">
        <w:rPr>
          <w:rFonts w:ascii="Tahoma" w:hAnsi="Tahoma" w:cs="Tahoma"/>
        </w:rPr>
        <w:t xml:space="preserve">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14:paraId="25F81762" w14:textId="77777777" w:rsidR="00EE6B81" w:rsidRDefault="00B6464B" w:rsidP="0094743D">
      <w:pPr>
        <w:keepNext/>
        <w:keepLines/>
        <w:jc w:val="both"/>
        <w:rPr>
          <w:rFonts w:ascii="Tahoma" w:hAnsi="Tahoma" w:cs="Tahoma"/>
        </w:rPr>
      </w:pPr>
      <w:r w:rsidRPr="00E938DF">
        <w:rPr>
          <w:rFonts w:ascii="Tahoma" w:hAnsi="Tahoma" w:cs="Tahoma"/>
        </w:rPr>
        <w:t xml:space="preserve"> </w:t>
      </w:r>
    </w:p>
    <w:p w14:paraId="39A5E15F" w14:textId="77777777" w:rsidR="00EA0C12" w:rsidRDefault="00EA0C12" w:rsidP="0094743D">
      <w:pPr>
        <w:keepNext/>
        <w:keepLines/>
        <w:jc w:val="both"/>
        <w:rPr>
          <w:rFonts w:ascii="Tahoma" w:hAnsi="Tahoma" w:cs="Tahoma"/>
        </w:rPr>
      </w:pPr>
    </w:p>
    <w:p w14:paraId="2BC3BA07" w14:textId="77777777" w:rsidR="00B6464B" w:rsidRPr="00B6464B" w:rsidRDefault="00B6464B" w:rsidP="0094743D">
      <w:pPr>
        <w:keepNext/>
        <w:keepLines/>
        <w:numPr>
          <w:ilvl w:val="2"/>
          <w:numId w:val="2"/>
        </w:numPr>
        <w:jc w:val="both"/>
        <w:rPr>
          <w:rFonts w:ascii="Tahoma" w:hAnsi="Tahoma" w:cs="Tahoma"/>
        </w:rPr>
      </w:pPr>
      <w:r w:rsidRPr="00B6464B">
        <w:rPr>
          <w:rFonts w:ascii="Tahoma" w:hAnsi="Tahoma" w:cs="Tahoma"/>
        </w:rPr>
        <w:t xml:space="preserve">Tehnična in strokovna sposobnost </w:t>
      </w:r>
    </w:p>
    <w:p w14:paraId="0EC46115" w14:textId="77777777" w:rsidR="00B6464B" w:rsidRPr="00E938DF" w:rsidRDefault="00B6464B" w:rsidP="0094743D">
      <w:pPr>
        <w:keepNext/>
        <w:keepLines/>
        <w:jc w:val="both"/>
        <w:rPr>
          <w:rFonts w:ascii="Tahoma" w:eastAsia="Calibri" w:hAnsi="Tahoma" w:cs="Tahoma"/>
          <w:bCs/>
          <w:i/>
          <w:sz w:val="18"/>
        </w:rPr>
      </w:pPr>
    </w:p>
    <w:p w14:paraId="1ECD217F" w14:textId="77777777" w:rsidR="00B6464B" w:rsidRDefault="00B6464B" w:rsidP="0094743D">
      <w:pPr>
        <w:keepNext/>
        <w:keepLines/>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14:paraId="3E8AC7D3" w14:textId="77777777" w:rsidR="00484E32" w:rsidRPr="00E938DF" w:rsidRDefault="00484E32" w:rsidP="0094743D">
      <w:pPr>
        <w:keepNext/>
        <w:keepLines/>
        <w:jc w:val="both"/>
        <w:rPr>
          <w:rFonts w:ascii="Tahoma" w:eastAsia="Calibri" w:hAnsi="Tahoma" w:cs="Tahoma"/>
          <w:bCs/>
          <w:i/>
          <w:sz w:val="18"/>
        </w:rPr>
      </w:pPr>
    </w:p>
    <w:p w14:paraId="6D20B674" w14:textId="77777777" w:rsidR="00B6464B" w:rsidRPr="00B6464B" w:rsidRDefault="00B6464B" w:rsidP="0094743D">
      <w:pPr>
        <w:keepNext/>
        <w:keepLines/>
        <w:numPr>
          <w:ilvl w:val="2"/>
          <w:numId w:val="2"/>
        </w:numPr>
        <w:jc w:val="both"/>
        <w:rPr>
          <w:rFonts w:ascii="Tahoma" w:hAnsi="Tahoma" w:cs="Tahoma"/>
        </w:rPr>
      </w:pPr>
      <w:r w:rsidRPr="00B6464B">
        <w:rPr>
          <w:rFonts w:ascii="Tahoma" w:hAnsi="Tahoma" w:cs="Tahoma"/>
        </w:rPr>
        <w:t>Tehnični sposobnost oziroma pogoji</w:t>
      </w:r>
    </w:p>
    <w:p w14:paraId="1B0460F3" w14:textId="77777777" w:rsidR="00B6464B" w:rsidRPr="00E938DF" w:rsidRDefault="00B6464B" w:rsidP="0094743D">
      <w:pPr>
        <w:keepNext/>
        <w:keepLines/>
        <w:ind w:left="1080"/>
        <w:jc w:val="both"/>
        <w:rPr>
          <w:rFonts w:ascii="Tahoma" w:hAnsi="Tahoma" w:cs="Tahoma"/>
          <w:b/>
        </w:rPr>
      </w:pPr>
    </w:p>
    <w:p w14:paraId="120817D5" w14:textId="77777777" w:rsidR="00B6464B" w:rsidRDefault="00B6464B" w:rsidP="0094743D">
      <w:pPr>
        <w:keepNext/>
        <w:keepLines/>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5B86F9C7" w14:textId="77777777" w:rsidR="00484E32" w:rsidRPr="00E938DF" w:rsidRDefault="00484E32" w:rsidP="0094743D">
      <w:pPr>
        <w:keepNext/>
        <w:keepLines/>
        <w:jc w:val="both"/>
        <w:rPr>
          <w:rFonts w:ascii="Tahoma" w:hAnsi="Tahoma" w:cs="Tahoma"/>
          <w:bCs/>
        </w:rPr>
      </w:pPr>
    </w:p>
    <w:p w14:paraId="6429385C" w14:textId="77777777" w:rsidR="00B6464B" w:rsidRPr="00E938DF" w:rsidRDefault="00B6464B" w:rsidP="0094743D">
      <w:pPr>
        <w:keepNext/>
        <w:keepLines/>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1C63FEEF" w14:textId="77777777" w:rsidR="00B6464B" w:rsidRPr="00E938DF" w:rsidRDefault="00B6464B" w:rsidP="0094743D">
      <w:pPr>
        <w:keepNext/>
        <w:keepLines/>
        <w:ind w:right="-2"/>
        <w:jc w:val="both"/>
        <w:rPr>
          <w:rFonts w:ascii="Tahoma" w:hAnsi="Tahoma" w:cs="Tahoma"/>
          <w:smallCaps/>
        </w:rPr>
      </w:pPr>
    </w:p>
    <w:p w14:paraId="4337E4AD" w14:textId="77777777" w:rsidR="00B6464B" w:rsidRPr="00E938DF" w:rsidRDefault="00B6464B" w:rsidP="0094743D">
      <w:pPr>
        <w:keepNext/>
        <w:keepLines/>
        <w:ind w:right="-2"/>
        <w:jc w:val="both"/>
        <w:rPr>
          <w:rFonts w:ascii="Tahoma" w:hAnsi="Tahoma" w:cs="Tahoma"/>
          <w:b/>
          <w:smallCaps/>
        </w:rPr>
      </w:pPr>
      <w:r w:rsidRPr="00E938DF">
        <w:rPr>
          <w:rFonts w:ascii="Tahoma" w:hAnsi="Tahoma" w:cs="Tahoma"/>
          <w:b/>
          <w:smallCaps/>
        </w:rPr>
        <w:t>Dokazila:</w:t>
      </w:r>
    </w:p>
    <w:p w14:paraId="524C901F" w14:textId="77777777" w:rsidR="00B6464B" w:rsidRPr="00E938DF" w:rsidRDefault="00B6464B" w:rsidP="0094743D">
      <w:pPr>
        <w:keepNext/>
        <w:keepLines/>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14:paraId="5E41D5D8" w14:textId="77777777" w:rsidR="00484E32" w:rsidRPr="00E938DF" w:rsidRDefault="00B6464B" w:rsidP="0094743D">
      <w:pPr>
        <w:keepNext/>
        <w:keepLines/>
        <w:jc w:val="both"/>
        <w:rPr>
          <w:rFonts w:ascii="Tahoma" w:hAnsi="Tahoma" w:cs="Tahoma"/>
        </w:rPr>
      </w:pPr>
      <w:r w:rsidRPr="00E938DF">
        <w:rPr>
          <w:rFonts w:ascii="Tahoma" w:hAnsi="Tahoma" w:cs="Tahoma"/>
        </w:rPr>
        <w:t xml:space="preserve"> </w:t>
      </w:r>
    </w:p>
    <w:p w14:paraId="1EB59E7B" w14:textId="77777777" w:rsidR="00B6464B" w:rsidRPr="00B6464B" w:rsidRDefault="00B6464B" w:rsidP="0094743D">
      <w:pPr>
        <w:keepNext/>
        <w:keepLines/>
        <w:numPr>
          <w:ilvl w:val="2"/>
          <w:numId w:val="2"/>
        </w:numPr>
        <w:jc w:val="both"/>
        <w:rPr>
          <w:rFonts w:ascii="Tahoma" w:hAnsi="Tahoma" w:cs="Tahoma"/>
        </w:rPr>
      </w:pPr>
      <w:r w:rsidRPr="00B6464B">
        <w:rPr>
          <w:rFonts w:ascii="Tahoma" w:hAnsi="Tahoma" w:cs="Tahoma"/>
        </w:rPr>
        <w:t xml:space="preserve">Kadrovski sposobnost oziroma pogoji </w:t>
      </w:r>
    </w:p>
    <w:p w14:paraId="388D9473" w14:textId="77777777" w:rsidR="00B6464B" w:rsidRPr="00E938DF" w:rsidRDefault="00B6464B" w:rsidP="0094743D">
      <w:pPr>
        <w:keepNext/>
        <w:keepLines/>
        <w:ind w:left="1080"/>
        <w:jc w:val="both"/>
        <w:rPr>
          <w:rFonts w:ascii="Tahoma" w:hAnsi="Tahoma" w:cs="Tahoma"/>
          <w:b/>
        </w:rPr>
      </w:pPr>
    </w:p>
    <w:p w14:paraId="2A84C95C" w14:textId="77777777" w:rsidR="00B6464B" w:rsidRPr="00E938DF" w:rsidRDefault="00B6464B" w:rsidP="0094743D">
      <w:pPr>
        <w:keepNext/>
        <w:keepLines/>
        <w:jc w:val="both"/>
        <w:rPr>
          <w:rFonts w:ascii="Tahoma" w:hAnsi="Tahoma" w:cs="Tahoma"/>
          <w:b/>
        </w:rPr>
      </w:pPr>
      <w:r w:rsidRPr="00E938DF">
        <w:rPr>
          <w:rFonts w:ascii="Tahoma" w:hAnsi="Tahoma" w:cs="Tahoma"/>
          <w:b/>
        </w:rPr>
        <w:t xml:space="preserve">Splošni kadrovski pogoji </w:t>
      </w:r>
    </w:p>
    <w:p w14:paraId="432D9022" w14:textId="77777777" w:rsidR="008E187B" w:rsidRDefault="008E187B" w:rsidP="0094743D">
      <w:pPr>
        <w:keepNext/>
        <w:keepLines/>
        <w:jc w:val="both"/>
        <w:rPr>
          <w:rFonts w:ascii="Tahoma" w:hAnsi="Tahoma" w:cs="Tahoma"/>
        </w:rPr>
      </w:pPr>
    </w:p>
    <w:p w14:paraId="45FF4DA8" w14:textId="77777777" w:rsidR="00B6464B" w:rsidRDefault="00B6464B" w:rsidP="0094743D">
      <w:pPr>
        <w:keepNext/>
        <w:keepLines/>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14:paraId="6E52EFAF" w14:textId="77777777" w:rsidR="00CF105C" w:rsidRDefault="00CF105C" w:rsidP="0094743D">
      <w:pPr>
        <w:keepNext/>
        <w:keepLines/>
        <w:jc w:val="both"/>
        <w:rPr>
          <w:rFonts w:ascii="Tahoma" w:hAnsi="Tahoma" w:cs="Tahoma"/>
        </w:rPr>
      </w:pPr>
    </w:p>
    <w:p w14:paraId="7EC1FB9D" w14:textId="77777777" w:rsidR="00484E32" w:rsidRPr="00484E32" w:rsidRDefault="00CF105C" w:rsidP="0094743D">
      <w:pPr>
        <w:keepNext/>
        <w:keepLines/>
        <w:spacing w:after="120"/>
        <w:jc w:val="both"/>
        <w:rPr>
          <w:rFonts w:ascii="Tahoma" w:hAnsi="Tahoma" w:cs="Tahoma"/>
        </w:rPr>
      </w:pPr>
      <w:r w:rsidRPr="00484E32">
        <w:rPr>
          <w:rFonts w:ascii="Tahoma" w:hAnsi="Tahoma" w:cs="Tahoma"/>
          <w:b/>
        </w:rPr>
        <w:t xml:space="preserve">Vodja </w:t>
      </w:r>
      <w:r w:rsidR="00D55359">
        <w:rPr>
          <w:rFonts w:ascii="Tahoma" w:hAnsi="Tahoma" w:cs="Tahoma"/>
          <w:b/>
        </w:rPr>
        <w:t>gradnje</w:t>
      </w:r>
      <w:r w:rsidRPr="00484E32">
        <w:rPr>
          <w:rFonts w:ascii="Tahoma" w:hAnsi="Tahoma" w:cs="Tahoma"/>
          <w:b/>
        </w:rPr>
        <w:t xml:space="preserve"> mora biti polno zaposlen pri glavnem izvajalcu v skupni ponudbi</w:t>
      </w:r>
      <w:r w:rsidR="00484E32" w:rsidRPr="00484E32">
        <w:rPr>
          <w:rFonts w:ascii="Tahoma" w:hAnsi="Tahoma" w:cs="Tahoma"/>
          <w:b/>
        </w:rPr>
        <w:t>, skladno z zahtevo GRADBENEGA ZAKONA  (Uradni list RS, št. </w:t>
      </w:r>
      <w:hyperlink r:id="rId13" w:tgtFrame="_blank" w:tooltip="Gradbeni zakon (GZ)" w:history="1">
        <w:r w:rsidR="00484E32" w:rsidRPr="00484E32">
          <w:rPr>
            <w:rFonts w:ascii="Tahoma" w:hAnsi="Tahoma" w:cs="Tahoma"/>
            <w:b/>
          </w:rPr>
          <w:t>61/17</w:t>
        </w:r>
      </w:hyperlink>
      <w:r w:rsidR="00484E32" w:rsidRPr="00484E32">
        <w:rPr>
          <w:rFonts w:ascii="Tahoma" w:hAnsi="Tahoma" w:cs="Tahoma"/>
          <w:b/>
        </w:rPr>
        <w:t> in </w:t>
      </w:r>
      <w:hyperlink r:id="rId14" w:tgtFrame="_blank" w:tooltip="Popravek Gradbenega zakona (GZ)" w:history="1">
        <w:r w:rsidR="00484E32" w:rsidRPr="00484E32">
          <w:rPr>
            <w:rFonts w:ascii="Tahoma" w:hAnsi="Tahoma" w:cs="Tahoma"/>
            <w:b/>
          </w:rPr>
          <w:t xml:space="preserve">72/17 – </w:t>
        </w:r>
        <w:proofErr w:type="spellStart"/>
        <w:r w:rsidR="00484E32" w:rsidRPr="00484E32">
          <w:rPr>
            <w:rFonts w:ascii="Tahoma" w:hAnsi="Tahoma" w:cs="Tahoma"/>
            <w:b/>
          </w:rPr>
          <w:t>popr</w:t>
        </w:r>
        <w:proofErr w:type="spellEnd"/>
        <w:r w:rsidR="00484E32" w:rsidRPr="00484E32">
          <w:rPr>
            <w:rFonts w:ascii="Tahoma" w:hAnsi="Tahoma" w:cs="Tahoma"/>
            <w:b/>
          </w:rPr>
          <w:t>.</w:t>
        </w:r>
      </w:hyperlink>
      <w:r w:rsidR="00484E32" w:rsidRPr="00484E32">
        <w:rPr>
          <w:rFonts w:ascii="Tahoma" w:hAnsi="Tahoma" w:cs="Tahoma"/>
          <w:b/>
        </w:rPr>
        <w:t>).</w:t>
      </w:r>
    </w:p>
    <w:p w14:paraId="72DEBDBA" w14:textId="77777777" w:rsidR="00B6464B" w:rsidRPr="00E938DF" w:rsidRDefault="00B6464B" w:rsidP="0094743D">
      <w:pPr>
        <w:keepNext/>
        <w:keepLines/>
        <w:ind w:right="-2"/>
        <w:jc w:val="both"/>
        <w:rPr>
          <w:rFonts w:ascii="Tahoma" w:hAnsi="Tahoma" w:cs="Tahoma"/>
          <w:b/>
          <w:smallCaps/>
        </w:rPr>
      </w:pPr>
      <w:r w:rsidRPr="00E938DF">
        <w:rPr>
          <w:rFonts w:ascii="Tahoma" w:hAnsi="Tahoma" w:cs="Tahoma"/>
          <w:b/>
          <w:smallCaps/>
        </w:rPr>
        <w:t>Dokazila:</w:t>
      </w:r>
    </w:p>
    <w:p w14:paraId="662186F9" w14:textId="77777777" w:rsidR="00B6464B" w:rsidRDefault="00B6464B" w:rsidP="0094743D">
      <w:pPr>
        <w:keepNext/>
        <w:keepLines/>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14:paraId="2F43E8C8" w14:textId="77777777" w:rsidR="00CD548D" w:rsidRDefault="00CD548D" w:rsidP="0094743D">
      <w:pPr>
        <w:keepNext/>
        <w:keepLines/>
        <w:jc w:val="both"/>
        <w:rPr>
          <w:rFonts w:ascii="Tahoma" w:hAnsi="Tahoma" w:cs="Tahoma"/>
        </w:rPr>
      </w:pPr>
    </w:p>
    <w:p w14:paraId="5B4610D4" w14:textId="77777777" w:rsidR="00CD548D" w:rsidRDefault="00CD548D" w:rsidP="0094743D">
      <w:pPr>
        <w:keepNext/>
        <w:keepLines/>
        <w:jc w:val="both"/>
        <w:rPr>
          <w:rFonts w:ascii="Tahoma" w:hAnsi="Tahoma" w:cs="Tahoma"/>
        </w:rPr>
      </w:pPr>
    </w:p>
    <w:p w14:paraId="2A007C7E" w14:textId="77777777" w:rsidR="00CD548D" w:rsidRDefault="00CD548D" w:rsidP="0094743D">
      <w:pPr>
        <w:keepNext/>
        <w:keepLines/>
        <w:jc w:val="both"/>
        <w:rPr>
          <w:rFonts w:ascii="Tahoma" w:hAnsi="Tahoma" w:cs="Tahoma"/>
        </w:rPr>
      </w:pPr>
    </w:p>
    <w:p w14:paraId="6FB4C1B1" w14:textId="77777777" w:rsidR="00CD548D" w:rsidRDefault="00CD548D" w:rsidP="0094743D">
      <w:pPr>
        <w:keepNext/>
        <w:keepLines/>
        <w:jc w:val="both"/>
        <w:rPr>
          <w:rFonts w:ascii="Tahoma" w:hAnsi="Tahoma" w:cs="Tahoma"/>
        </w:rPr>
      </w:pPr>
    </w:p>
    <w:p w14:paraId="04778DED" w14:textId="77777777" w:rsidR="00B6464B" w:rsidRDefault="00B6464B" w:rsidP="0094743D">
      <w:pPr>
        <w:keepNext/>
        <w:keepLines/>
        <w:jc w:val="both"/>
        <w:rPr>
          <w:rFonts w:ascii="Tahoma" w:hAnsi="Tahoma" w:cs="Tahoma"/>
        </w:rPr>
      </w:pPr>
    </w:p>
    <w:p w14:paraId="798C82DA" w14:textId="77777777" w:rsidR="00B6464B" w:rsidRPr="005B26BE" w:rsidRDefault="00B6464B" w:rsidP="0094743D">
      <w:pPr>
        <w:keepNext/>
        <w:keepLines/>
        <w:numPr>
          <w:ilvl w:val="2"/>
          <w:numId w:val="2"/>
        </w:numPr>
        <w:jc w:val="both"/>
        <w:rPr>
          <w:rFonts w:ascii="Tahoma" w:hAnsi="Tahoma" w:cs="Tahoma"/>
        </w:rPr>
      </w:pPr>
      <w:r w:rsidRPr="005B26BE">
        <w:rPr>
          <w:rFonts w:ascii="Tahoma" w:hAnsi="Tahoma" w:cs="Tahoma"/>
        </w:rPr>
        <w:lastRenderedPageBreak/>
        <w:t>Reference</w:t>
      </w:r>
    </w:p>
    <w:p w14:paraId="1E84E985" w14:textId="77777777" w:rsidR="00B6464B" w:rsidRDefault="00B6464B" w:rsidP="0094743D">
      <w:pPr>
        <w:keepNext/>
        <w:keepLines/>
        <w:jc w:val="both"/>
        <w:rPr>
          <w:rFonts w:ascii="Tahoma" w:hAnsi="Tahoma" w:cs="Tahoma"/>
        </w:rPr>
      </w:pPr>
    </w:p>
    <w:p w14:paraId="6BFF64C3" w14:textId="77777777" w:rsidR="00CD548D" w:rsidRPr="005B26BE" w:rsidRDefault="00CD548D" w:rsidP="0094743D">
      <w:pPr>
        <w:pStyle w:val="Odstavekseznama"/>
        <w:keepNext/>
        <w:keepLines/>
        <w:numPr>
          <w:ilvl w:val="0"/>
          <w:numId w:val="19"/>
        </w:numPr>
        <w:jc w:val="both"/>
        <w:rPr>
          <w:rFonts w:ascii="Tahoma" w:hAnsi="Tahoma" w:cs="Tahoma"/>
        </w:rPr>
      </w:pPr>
      <w:r w:rsidRPr="005B26BE">
        <w:rPr>
          <w:rFonts w:ascii="Tahoma" w:hAnsi="Tahoma" w:cs="Tahoma"/>
        </w:rPr>
        <w:t xml:space="preserve">Referenčni pogoj št. 1 </w:t>
      </w:r>
    </w:p>
    <w:p w14:paraId="3FC977B0" w14:textId="77777777" w:rsidR="00CD548D" w:rsidRPr="005B26BE" w:rsidRDefault="00CD548D" w:rsidP="0094743D">
      <w:pPr>
        <w:keepNext/>
        <w:keepLines/>
        <w:jc w:val="both"/>
        <w:rPr>
          <w:rFonts w:ascii="Tahoma" w:hAnsi="Tahoma" w:cs="Tahoma"/>
        </w:rPr>
      </w:pPr>
    </w:p>
    <w:p w14:paraId="2F0175AD" w14:textId="77777777" w:rsidR="00484E32" w:rsidRPr="005B26BE" w:rsidRDefault="00484E32" w:rsidP="0094743D">
      <w:pPr>
        <w:keepNext/>
        <w:keepLines/>
        <w:spacing w:after="120"/>
        <w:jc w:val="both"/>
        <w:rPr>
          <w:rFonts w:ascii="Tahoma" w:hAnsi="Tahoma" w:cs="Tahoma"/>
        </w:rPr>
      </w:pPr>
      <w:r w:rsidRPr="005B26BE">
        <w:rPr>
          <w:rFonts w:ascii="Tahoma" w:hAnsi="Tahoma" w:cs="Tahoma"/>
        </w:rPr>
        <w:t xml:space="preserve">Ponudnik </w:t>
      </w:r>
      <w:r w:rsidR="00EF3D56" w:rsidRPr="00EF3D56">
        <w:rPr>
          <w:rFonts w:ascii="Tahoma" w:hAnsi="Tahoma" w:cs="Tahoma"/>
        </w:rPr>
        <w:t xml:space="preserve">tipske komunalne čistilne naprave </w:t>
      </w:r>
      <w:r w:rsidRPr="005B26BE">
        <w:rPr>
          <w:rFonts w:ascii="Tahoma" w:hAnsi="Tahoma" w:cs="Tahoma"/>
        </w:rPr>
        <w:t xml:space="preserve">mora s potrjenimi referenčnimi izjavami s strani </w:t>
      </w:r>
      <w:r w:rsidRPr="005B26BE">
        <w:rPr>
          <w:rFonts w:ascii="Tahoma" w:hAnsi="Tahoma" w:cs="Tahoma"/>
          <w:b/>
          <w:bCs/>
        </w:rPr>
        <w:t>dejanskih investitorjev</w:t>
      </w:r>
      <w:r w:rsidRPr="005B26BE">
        <w:rPr>
          <w:rFonts w:ascii="Tahoma" w:hAnsi="Tahoma" w:cs="Tahoma"/>
        </w:rPr>
        <w:t xml:space="preserve"> v </w:t>
      </w:r>
      <w:r w:rsidRPr="005B26BE">
        <w:rPr>
          <w:rFonts w:ascii="Tahoma" w:hAnsi="Tahoma" w:cs="Tahoma"/>
          <w:szCs w:val="22"/>
        </w:rPr>
        <w:t>ponudbi</w:t>
      </w:r>
      <w:r w:rsidRPr="005B26BE">
        <w:rPr>
          <w:rFonts w:ascii="Tahoma" w:hAnsi="Tahoma" w:cs="Tahoma"/>
        </w:rPr>
        <w:t xml:space="preserve"> izkazati, da je v zadnjih </w:t>
      </w:r>
      <w:r w:rsidR="00EF3D56">
        <w:rPr>
          <w:rFonts w:ascii="Tahoma" w:hAnsi="Tahoma" w:cs="Tahoma"/>
        </w:rPr>
        <w:t>petih</w:t>
      </w:r>
      <w:r w:rsidRPr="005B26BE">
        <w:rPr>
          <w:rFonts w:ascii="Tahoma" w:hAnsi="Tahoma" w:cs="Tahoma"/>
        </w:rPr>
        <w:t xml:space="preserve"> (</w:t>
      </w:r>
      <w:r w:rsidR="00EF3D56">
        <w:rPr>
          <w:rFonts w:ascii="Tahoma" w:hAnsi="Tahoma" w:cs="Tahoma"/>
        </w:rPr>
        <w:t>5</w:t>
      </w:r>
      <w:r w:rsidRPr="005B26BE">
        <w:rPr>
          <w:rFonts w:ascii="Tahoma" w:hAnsi="Tahoma" w:cs="Tahoma"/>
        </w:rPr>
        <w:t xml:space="preserve">) letih pred oddajo </w:t>
      </w:r>
      <w:r w:rsidRPr="005B26BE">
        <w:rPr>
          <w:rFonts w:ascii="Tahoma" w:hAnsi="Tahoma" w:cs="Tahoma"/>
          <w:szCs w:val="22"/>
        </w:rPr>
        <w:t>ponudbe</w:t>
      </w:r>
      <w:r w:rsidRPr="005B26BE">
        <w:rPr>
          <w:rFonts w:ascii="Tahoma" w:hAnsi="Tahoma" w:cs="Tahoma"/>
        </w:rPr>
        <w:t>, kvalitetno in pravočasno ter v skladu s sklenjeno pogodbo:</w:t>
      </w:r>
    </w:p>
    <w:p w14:paraId="660C4669" w14:textId="77777777" w:rsidR="00CD548D" w:rsidRPr="00CD548D" w:rsidRDefault="00CD548D" w:rsidP="0094743D">
      <w:pPr>
        <w:pStyle w:val="Odstavekseznama"/>
        <w:keepNext/>
        <w:keepLines/>
        <w:numPr>
          <w:ilvl w:val="0"/>
          <w:numId w:val="40"/>
        </w:numPr>
        <w:jc w:val="both"/>
        <w:rPr>
          <w:rFonts w:ascii="Tahoma" w:hAnsi="Tahoma" w:cs="Tahoma"/>
        </w:rPr>
      </w:pPr>
      <w:r w:rsidRPr="00CD548D">
        <w:rPr>
          <w:rFonts w:ascii="Tahoma" w:hAnsi="Tahoma" w:cs="Tahoma"/>
        </w:rPr>
        <w:t xml:space="preserve">najmanj </w:t>
      </w:r>
      <w:r w:rsidRPr="00EF3D56">
        <w:rPr>
          <w:rFonts w:ascii="Tahoma" w:hAnsi="Tahoma" w:cs="Tahoma"/>
        </w:rPr>
        <w:t xml:space="preserve">dve (2) </w:t>
      </w:r>
      <w:r w:rsidRPr="00CD548D">
        <w:rPr>
          <w:rFonts w:ascii="Tahoma" w:hAnsi="Tahoma" w:cs="Tahoma"/>
        </w:rPr>
        <w:t>izvedb</w:t>
      </w:r>
      <w:r>
        <w:rPr>
          <w:rFonts w:ascii="Tahoma" w:hAnsi="Tahoma" w:cs="Tahoma"/>
        </w:rPr>
        <w:t>i</w:t>
      </w:r>
      <w:r w:rsidRPr="00CD548D">
        <w:rPr>
          <w:rFonts w:ascii="Tahoma" w:hAnsi="Tahoma" w:cs="Tahoma"/>
        </w:rPr>
        <w:t xml:space="preserve"> gradnj</w:t>
      </w:r>
      <w:r>
        <w:rPr>
          <w:rFonts w:ascii="Tahoma" w:hAnsi="Tahoma" w:cs="Tahoma"/>
        </w:rPr>
        <w:t>i</w:t>
      </w:r>
      <w:r w:rsidRPr="00CD548D">
        <w:rPr>
          <w:rFonts w:ascii="Tahoma" w:hAnsi="Tahoma" w:cs="Tahoma"/>
        </w:rPr>
        <w:t>/obnov</w:t>
      </w:r>
      <w:r>
        <w:rPr>
          <w:rFonts w:ascii="Tahoma" w:hAnsi="Tahoma" w:cs="Tahoma"/>
        </w:rPr>
        <w:t>i</w:t>
      </w:r>
      <w:r w:rsidRPr="00CD548D">
        <w:rPr>
          <w:rFonts w:ascii="Tahoma" w:hAnsi="Tahoma" w:cs="Tahoma"/>
        </w:rPr>
        <w:t xml:space="preserve"> javne kanalizacije min. premera fi 250mm v skupni dolžini najmanj 1000 m'</w:t>
      </w:r>
    </w:p>
    <w:p w14:paraId="7FF61ECE" w14:textId="77777777" w:rsidR="00CD548D" w:rsidRPr="00827A45" w:rsidRDefault="00CD548D" w:rsidP="0094743D">
      <w:pPr>
        <w:pStyle w:val="Odstavekseznama"/>
        <w:keepNext/>
        <w:keepLines/>
        <w:numPr>
          <w:ilvl w:val="0"/>
          <w:numId w:val="40"/>
        </w:numPr>
        <w:jc w:val="both"/>
        <w:rPr>
          <w:rFonts w:ascii="Tahoma" w:hAnsi="Tahoma" w:cs="Tahoma"/>
        </w:rPr>
      </w:pPr>
      <w:r w:rsidRPr="00827A45">
        <w:rPr>
          <w:rFonts w:ascii="Tahoma" w:hAnsi="Tahoma" w:cs="Tahoma"/>
        </w:rPr>
        <w:t xml:space="preserve">izdelan oporni zid </w:t>
      </w:r>
      <w:r w:rsidR="001101EB" w:rsidRPr="00827A45">
        <w:rPr>
          <w:rFonts w:ascii="Tahoma" w:hAnsi="Tahoma" w:cs="Tahoma"/>
        </w:rPr>
        <w:t xml:space="preserve">(višine višje od 1m') </w:t>
      </w:r>
      <w:r w:rsidRPr="00827A45">
        <w:rPr>
          <w:rFonts w:ascii="Tahoma" w:hAnsi="Tahoma" w:cs="Tahoma"/>
        </w:rPr>
        <w:t>iz kamnite zložbe min. dolžine 25 m'</w:t>
      </w:r>
    </w:p>
    <w:p w14:paraId="2008BDEC" w14:textId="77777777" w:rsidR="00CD548D" w:rsidRPr="00827A45" w:rsidRDefault="00CD548D" w:rsidP="0094743D">
      <w:pPr>
        <w:keepNext/>
        <w:keepLines/>
        <w:jc w:val="both"/>
        <w:rPr>
          <w:rFonts w:ascii="Tahoma" w:hAnsi="Tahoma" w:cs="Tahoma"/>
        </w:rPr>
      </w:pPr>
    </w:p>
    <w:p w14:paraId="0A6ACE98" w14:textId="77777777" w:rsidR="00484E32" w:rsidRPr="00827A45" w:rsidRDefault="00484E32" w:rsidP="0094743D">
      <w:pPr>
        <w:keepNext/>
        <w:keepLines/>
        <w:spacing w:line="252" w:lineRule="auto"/>
        <w:contextualSpacing/>
        <w:jc w:val="both"/>
        <w:rPr>
          <w:rFonts w:ascii="Tahoma" w:hAnsi="Tahoma" w:cs="Tahoma"/>
          <w:b/>
        </w:rPr>
      </w:pPr>
      <w:r w:rsidRPr="00827A45">
        <w:rPr>
          <w:rFonts w:ascii="Tahoma" w:hAnsi="Tahoma" w:cs="Tahoma"/>
          <w:b/>
        </w:rPr>
        <w:t>Naročnik bo štel eno pogodbo za eno referenco.</w:t>
      </w:r>
    </w:p>
    <w:p w14:paraId="3E84581D" w14:textId="77777777" w:rsidR="00B6464B" w:rsidRPr="00827A45" w:rsidRDefault="00B6464B" w:rsidP="0094743D">
      <w:pPr>
        <w:keepNext/>
        <w:keepLines/>
        <w:spacing w:after="40"/>
        <w:jc w:val="both"/>
        <w:rPr>
          <w:rFonts w:ascii="Tahoma" w:hAnsi="Tahoma" w:cs="Tahoma"/>
          <w:b/>
          <w:u w:val="single"/>
        </w:rPr>
      </w:pPr>
    </w:p>
    <w:p w14:paraId="76352188" w14:textId="77777777" w:rsidR="00B6464B" w:rsidRPr="00827A45" w:rsidRDefault="00B6464B" w:rsidP="0094743D">
      <w:pPr>
        <w:keepNext/>
        <w:keepLines/>
        <w:jc w:val="both"/>
        <w:rPr>
          <w:rFonts w:ascii="Tahoma" w:hAnsi="Tahoma" w:cs="Tahoma"/>
          <w:b/>
          <w:smallCaps/>
        </w:rPr>
      </w:pPr>
      <w:r w:rsidRPr="00827A45">
        <w:rPr>
          <w:rFonts w:ascii="Tahoma" w:hAnsi="Tahoma" w:cs="Tahoma"/>
          <w:b/>
          <w:smallCaps/>
        </w:rPr>
        <w:t>Dokazila:</w:t>
      </w:r>
    </w:p>
    <w:p w14:paraId="6F5445CE" w14:textId="77777777" w:rsidR="00B6464B" w:rsidRPr="00827A45" w:rsidRDefault="00B6464B" w:rsidP="0094743D">
      <w:pPr>
        <w:keepNext/>
        <w:keepLines/>
        <w:spacing w:after="40"/>
        <w:jc w:val="both"/>
        <w:rPr>
          <w:rFonts w:ascii="Tahoma" w:hAnsi="Tahoma" w:cs="Tahoma"/>
        </w:rPr>
      </w:pPr>
      <w:r w:rsidRPr="00827A45">
        <w:rPr>
          <w:rFonts w:ascii="Tahoma" w:hAnsi="Tahoma" w:cs="Tahoma"/>
        </w:rPr>
        <w:t xml:space="preserve">Ponudnik izkaže izpolnjevanje zgoraj navedenih referenčnih pogojev na naslednji način: </w:t>
      </w:r>
    </w:p>
    <w:p w14:paraId="0F06E327" w14:textId="77777777" w:rsidR="00B6464B" w:rsidRPr="00827A45" w:rsidRDefault="00B6464B" w:rsidP="0094743D">
      <w:pPr>
        <w:keepNext/>
        <w:keepLines/>
        <w:numPr>
          <w:ilvl w:val="0"/>
          <w:numId w:val="15"/>
        </w:numPr>
        <w:jc w:val="both"/>
        <w:rPr>
          <w:rFonts w:ascii="Tahoma" w:hAnsi="Tahoma" w:cs="Tahoma"/>
        </w:rPr>
      </w:pPr>
      <w:r w:rsidRPr="00827A45">
        <w:rPr>
          <w:rFonts w:ascii="Tahoma" w:hAnsi="Tahoma" w:cs="Tahoma"/>
        </w:rPr>
        <w:t xml:space="preserve">S </w:t>
      </w:r>
      <w:proofErr w:type="spellStart"/>
      <w:r w:rsidRPr="00827A45">
        <w:rPr>
          <w:rFonts w:ascii="Tahoma" w:hAnsi="Tahoma" w:cs="Tahoma"/>
        </w:rPr>
        <w:t>priložitvijo</w:t>
      </w:r>
      <w:proofErr w:type="spellEnd"/>
      <w:r w:rsidRPr="00827A45">
        <w:rPr>
          <w:rFonts w:ascii="Tahoma" w:hAnsi="Tahoma" w:cs="Tahoma"/>
        </w:rPr>
        <w:t xml:space="preserve"> izpolnjenega obrazca »Seznam referenc</w:t>
      </w:r>
      <w:r w:rsidR="00A91260" w:rsidRPr="00827A45">
        <w:rPr>
          <w:rFonts w:ascii="Tahoma" w:hAnsi="Tahoma" w:cs="Tahoma"/>
        </w:rPr>
        <w:t xml:space="preserve"> - ponudnik</w:t>
      </w:r>
      <w:r w:rsidRPr="00827A45">
        <w:rPr>
          <w:rFonts w:ascii="Tahoma" w:hAnsi="Tahoma" w:cs="Tahoma"/>
        </w:rPr>
        <w:t xml:space="preserve">« (Priloga </w:t>
      </w:r>
      <w:r w:rsidR="006B1834" w:rsidRPr="00827A45">
        <w:rPr>
          <w:rFonts w:ascii="Tahoma" w:hAnsi="Tahoma" w:cs="Tahoma"/>
        </w:rPr>
        <w:t>5</w:t>
      </w:r>
      <w:r w:rsidR="00CD548D" w:rsidRPr="00827A45">
        <w:rPr>
          <w:rFonts w:ascii="Tahoma" w:hAnsi="Tahoma" w:cs="Tahoma"/>
        </w:rPr>
        <w:t>/1</w:t>
      </w:r>
      <w:r w:rsidRPr="00827A45">
        <w:rPr>
          <w:rFonts w:ascii="Tahoma" w:hAnsi="Tahoma" w:cs="Tahoma"/>
        </w:rPr>
        <w:t xml:space="preserve">). </w:t>
      </w:r>
    </w:p>
    <w:p w14:paraId="164517A0" w14:textId="77777777" w:rsidR="00B6464B" w:rsidRPr="00827A45" w:rsidRDefault="00B6464B" w:rsidP="0094743D">
      <w:pPr>
        <w:keepNext/>
        <w:keepLines/>
        <w:ind w:left="360"/>
        <w:jc w:val="both"/>
        <w:rPr>
          <w:rFonts w:ascii="Tahoma" w:hAnsi="Tahoma" w:cs="Tahoma"/>
          <w:sz w:val="8"/>
        </w:rPr>
      </w:pPr>
    </w:p>
    <w:p w14:paraId="73A82166" w14:textId="77777777" w:rsidR="00B6464B" w:rsidRPr="00827A45" w:rsidRDefault="00B6464B" w:rsidP="0094743D">
      <w:pPr>
        <w:keepNext/>
        <w:keepLines/>
        <w:numPr>
          <w:ilvl w:val="0"/>
          <w:numId w:val="15"/>
        </w:numPr>
        <w:jc w:val="both"/>
        <w:rPr>
          <w:rFonts w:ascii="Tahoma" w:hAnsi="Tahoma" w:cs="Tahoma"/>
        </w:rPr>
      </w:pPr>
      <w:r w:rsidRPr="00827A45">
        <w:rPr>
          <w:rFonts w:ascii="Tahoma" w:hAnsi="Tahoma" w:cs="Tahoma"/>
        </w:rPr>
        <w:t>Ponudnik je dolžan k »Seznamu referenc« priložiti dokazilo o navedenih referenčnih delih, in sicer  v obliki obrazca »Potrditev referenc s strani posameznih naročnikov</w:t>
      </w:r>
      <w:r w:rsidR="00A91260" w:rsidRPr="00827A45">
        <w:rPr>
          <w:rFonts w:ascii="Tahoma" w:hAnsi="Tahoma" w:cs="Tahoma"/>
        </w:rPr>
        <w:t xml:space="preserve"> - ponudnik</w:t>
      </w:r>
      <w:r w:rsidRPr="00827A45">
        <w:rPr>
          <w:rFonts w:ascii="Tahoma" w:hAnsi="Tahoma" w:cs="Tahoma"/>
        </w:rPr>
        <w:t xml:space="preserve">« (Priloga </w:t>
      </w:r>
      <w:r w:rsidR="006B1834" w:rsidRPr="00827A45">
        <w:rPr>
          <w:rFonts w:ascii="Tahoma" w:hAnsi="Tahoma" w:cs="Tahoma"/>
        </w:rPr>
        <w:t>6</w:t>
      </w:r>
      <w:r w:rsidR="00CD548D" w:rsidRPr="00827A45">
        <w:rPr>
          <w:rFonts w:ascii="Tahoma" w:hAnsi="Tahoma" w:cs="Tahoma"/>
        </w:rPr>
        <w:t>/1</w:t>
      </w:r>
      <w:r w:rsidR="00A055C4" w:rsidRPr="00827A45">
        <w:rPr>
          <w:rFonts w:ascii="Tahoma" w:hAnsi="Tahoma" w:cs="Tahoma"/>
        </w:rPr>
        <w:t xml:space="preserve"> in 6/2</w:t>
      </w:r>
      <w:r w:rsidRPr="00827A45">
        <w:rPr>
          <w:rFonts w:ascii="Tahoma" w:hAnsi="Tahoma" w:cs="Tahoma"/>
        </w:rPr>
        <w:t>), s katerim potrjuje, da je ponudnik dela opravil strokovno pravilno, kvalitetno in v skladu s pogodbenimi določili.</w:t>
      </w:r>
    </w:p>
    <w:p w14:paraId="141642D0" w14:textId="77777777" w:rsidR="00B6464B" w:rsidRPr="00827A45" w:rsidRDefault="00B6464B" w:rsidP="0094743D">
      <w:pPr>
        <w:keepNext/>
        <w:keepLines/>
        <w:jc w:val="both"/>
        <w:rPr>
          <w:rFonts w:ascii="Tahoma" w:hAnsi="Tahoma" w:cs="Tahoma"/>
          <w:sz w:val="18"/>
        </w:rPr>
      </w:pPr>
    </w:p>
    <w:p w14:paraId="350DE9AC" w14:textId="77777777" w:rsidR="00CD548D" w:rsidRPr="00827A45" w:rsidRDefault="00CD548D" w:rsidP="0094743D">
      <w:pPr>
        <w:pStyle w:val="Odstavekseznama"/>
        <w:keepNext/>
        <w:keepLines/>
        <w:numPr>
          <w:ilvl w:val="0"/>
          <w:numId w:val="19"/>
        </w:numPr>
        <w:jc w:val="both"/>
        <w:rPr>
          <w:rFonts w:ascii="Tahoma" w:hAnsi="Tahoma" w:cs="Tahoma"/>
        </w:rPr>
      </w:pPr>
      <w:r w:rsidRPr="00827A45">
        <w:rPr>
          <w:rFonts w:ascii="Tahoma" w:hAnsi="Tahoma" w:cs="Tahoma"/>
        </w:rPr>
        <w:t xml:space="preserve">Referenčni pogoj št. 2 </w:t>
      </w:r>
    </w:p>
    <w:p w14:paraId="71CA4997" w14:textId="77777777" w:rsidR="00CD548D" w:rsidRPr="00827A45" w:rsidRDefault="00CD548D" w:rsidP="0094743D">
      <w:pPr>
        <w:keepNext/>
        <w:keepLines/>
        <w:jc w:val="both"/>
        <w:rPr>
          <w:rFonts w:ascii="Tahoma" w:hAnsi="Tahoma" w:cs="Tahoma"/>
          <w:sz w:val="18"/>
        </w:rPr>
      </w:pPr>
    </w:p>
    <w:p w14:paraId="78762B73" w14:textId="77777777" w:rsidR="00CD548D" w:rsidRPr="00827A45" w:rsidRDefault="00CD548D" w:rsidP="0094743D">
      <w:pPr>
        <w:keepNext/>
        <w:keepLines/>
        <w:spacing w:after="120"/>
        <w:jc w:val="both"/>
        <w:rPr>
          <w:rFonts w:ascii="Tahoma" w:hAnsi="Tahoma" w:cs="Tahoma"/>
        </w:rPr>
      </w:pPr>
      <w:r w:rsidRPr="00827A45">
        <w:rPr>
          <w:rFonts w:ascii="Tahoma" w:hAnsi="Tahoma" w:cs="Tahoma"/>
        </w:rPr>
        <w:t xml:space="preserve">Ponudnik mora s potrjenimi referenčnimi izjavami s strani dejanskih investitorjev v prijavi za vodjo gradnje izkazati, da je v zadnjih petih (5) letih pred oddajo </w:t>
      </w:r>
      <w:r w:rsidRPr="00827A45">
        <w:rPr>
          <w:rFonts w:ascii="Tahoma" w:hAnsi="Tahoma" w:cs="Tahoma"/>
          <w:szCs w:val="22"/>
        </w:rPr>
        <w:t>prijave</w:t>
      </w:r>
      <w:r w:rsidRPr="00827A45">
        <w:rPr>
          <w:rFonts w:ascii="Tahoma" w:hAnsi="Tahoma" w:cs="Tahoma"/>
        </w:rPr>
        <w:t>, kvalitetno in pravočasno ter v skladu s sklenjeno pogodbo izvedel:</w:t>
      </w:r>
    </w:p>
    <w:p w14:paraId="686DD5E2" w14:textId="77777777" w:rsidR="00C92509" w:rsidRPr="00827A45" w:rsidRDefault="00C92509" w:rsidP="0094743D">
      <w:pPr>
        <w:pStyle w:val="Odstavekseznama"/>
        <w:keepNext/>
        <w:keepLines/>
        <w:numPr>
          <w:ilvl w:val="0"/>
          <w:numId w:val="40"/>
        </w:numPr>
        <w:ind w:left="360"/>
        <w:jc w:val="both"/>
        <w:rPr>
          <w:rFonts w:ascii="Tahoma" w:hAnsi="Tahoma" w:cs="Tahoma"/>
        </w:rPr>
      </w:pPr>
      <w:r w:rsidRPr="00827A45">
        <w:rPr>
          <w:rFonts w:ascii="Tahoma" w:hAnsi="Tahoma" w:cs="Tahoma"/>
        </w:rPr>
        <w:t>vsaj eno (1) istovrstno gradnjo/obnovo javne kanalizacije min. premera fi 250mm v min. dolžini 500 m'</w:t>
      </w:r>
    </w:p>
    <w:p w14:paraId="58B329B9" w14:textId="77777777" w:rsidR="00C92509" w:rsidRPr="00C92509" w:rsidRDefault="00C92509" w:rsidP="0094743D">
      <w:pPr>
        <w:pStyle w:val="Odstavekseznama"/>
        <w:keepNext/>
        <w:keepLines/>
        <w:numPr>
          <w:ilvl w:val="0"/>
          <w:numId w:val="40"/>
        </w:numPr>
        <w:ind w:left="360"/>
        <w:jc w:val="both"/>
        <w:rPr>
          <w:rFonts w:ascii="Tahoma" w:hAnsi="Tahoma" w:cs="Tahoma"/>
        </w:rPr>
      </w:pPr>
      <w:r w:rsidRPr="00827A45">
        <w:rPr>
          <w:rFonts w:ascii="Tahoma" w:hAnsi="Tahoma" w:cs="Tahoma"/>
        </w:rPr>
        <w:t xml:space="preserve">izdelan oporni zid </w:t>
      </w:r>
      <w:r w:rsidR="001101EB" w:rsidRPr="00827A45">
        <w:rPr>
          <w:rFonts w:ascii="Tahoma" w:hAnsi="Tahoma" w:cs="Tahoma"/>
        </w:rPr>
        <w:t>(višine višje od 1m')</w:t>
      </w:r>
      <w:r w:rsidR="001101EB" w:rsidRPr="00827A45">
        <w:rPr>
          <w:rFonts w:ascii="Tahoma" w:hAnsi="Tahoma" w:cs="Tahoma"/>
          <w:color w:val="FF0000"/>
        </w:rPr>
        <w:t xml:space="preserve"> </w:t>
      </w:r>
      <w:r w:rsidRPr="00827A45">
        <w:rPr>
          <w:rFonts w:ascii="Tahoma" w:hAnsi="Tahoma" w:cs="Tahoma"/>
        </w:rPr>
        <w:t>iz</w:t>
      </w:r>
      <w:r w:rsidRPr="00C92509">
        <w:rPr>
          <w:rFonts w:ascii="Tahoma" w:hAnsi="Tahoma" w:cs="Tahoma"/>
        </w:rPr>
        <w:t xml:space="preserve"> kamnite zložbe min. dolžine 25 m'</w:t>
      </w:r>
    </w:p>
    <w:p w14:paraId="6C548A40" w14:textId="77777777" w:rsidR="00CD548D" w:rsidRPr="00521F60" w:rsidRDefault="00CD548D" w:rsidP="0094743D">
      <w:pPr>
        <w:keepNext/>
        <w:keepLines/>
        <w:jc w:val="both"/>
        <w:rPr>
          <w:rFonts w:ascii="Tahoma" w:hAnsi="Tahoma" w:cs="Tahoma"/>
          <w:highlight w:val="yellow"/>
        </w:rPr>
      </w:pPr>
    </w:p>
    <w:p w14:paraId="0248B69C" w14:textId="77777777" w:rsidR="00CD548D" w:rsidRDefault="00CD548D" w:rsidP="0094743D">
      <w:pPr>
        <w:keepNext/>
        <w:keepLines/>
        <w:spacing w:line="252" w:lineRule="auto"/>
        <w:contextualSpacing/>
        <w:jc w:val="both"/>
        <w:rPr>
          <w:rFonts w:ascii="Tahoma" w:hAnsi="Tahoma" w:cs="Tahoma"/>
          <w:b/>
        </w:rPr>
      </w:pPr>
      <w:r w:rsidRPr="006B45BF">
        <w:rPr>
          <w:rFonts w:ascii="Tahoma" w:hAnsi="Tahoma" w:cs="Tahoma"/>
          <w:b/>
        </w:rPr>
        <w:t>Naročnik bo štel eno pogo</w:t>
      </w:r>
      <w:r>
        <w:rPr>
          <w:rFonts w:ascii="Tahoma" w:hAnsi="Tahoma" w:cs="Tahoma"/>
          <w:b/>
        </w:rPr>
        <w:t>d</w:t>
      </w:r>
      <w:r w:rsidRPr="006B45BF">
        <w:rPr>
          <w:rFonts w:ascii="Tahoma" w:hAnsi="Tahoma" w:cs="Tahoma"/>
          <w:b/>
        </w:rPr>
        <w:t>bo za eno referenco.</w:t>
      </w:r>
    </w:p>
    <w:p w14:paraId="3A922DCD" w14:textId="77777777" w:rsidR="00CD548D" w:rsidRPr="00C66C24" w:rsidRDefault="00CD548D" w:rsidP="0094743D">
      <w:pPr>
        <w:keepNext/>
        <w:keepLines/>
        <w:jc w:val="both"/>
        <w:rPr>
          <w:rFonts w:ascii="Tahoma" w:hAnsi="Tahoma" w:cs="Tahoma"/>
          <w:b/>
          <w:u w:val="single"/>
        </w:rPr>
      </w:pPr>
    </w:p>
    <w:p w14:paraId="14F3F4FC" w14:textId="77777777" w:rsidR="00CD548D" w:rsidRPr="00C66C24" w:rsidRDefault="00CD548D" w:rsidP="0094743D">
      <w:pPr>
        <w:keepNext/>
        <w:keepLines/>
        <w:jc w:val="both"/>
        <w:rPr>
          <w:rFonts w:ascii="Tahoma" w:hAnsi="Tahoma" w:cs="Tahoma"/>
          <w:b/>
          <w:smallCaps/>
        </w:rPr>
      </w:pPr>
      <w:r w:rsidRPr="00C66C24">
        <w:rPr>
          <w:rFonts w:ascii="Tahoma" w:hAnsi="Tahoma" w:cs="Tahoma"/>
          <w:b/>
          <w:smallCaps/>
        </w:rPr>
        <w:t>Dokazila:</w:t>
      </w:r>
    </w:p>
    <w:p w14:paraId="6E0A140D" w14:textId="77777777" w:rsidR="00CD548D" w:rsidRPr="00C66C24" w:rsidRDefault="00CD548D" w:rsidP="0094743D">
      <w:pPr>
        <w:keepNext/>
        <w:keepLines/>
        <w:spacing w:after="40"/>
        <w:jc w:val="both"/>
        <w:rPr>
          <w:rFonts w:ascii="Tahoma" w:hAnsi="Tahoma" w:cs="Tahoma"/>
        </w:rPr>
      </w:pPr>
      <w:r w:rsidRPr="00C66C24">
        <w:rPr>
          <w:rFonts w:ascii="Tahoma" w:hAnsi="Tahoma" w:cs="Tahoma"/>
        </w:rPr>
        <w:t xml:space="preserve">Ponudnik izkaže izpolnjevanje zgoraj navedenih referenčnih pogojev na naslednji način: </w:t>
      </w:r>
    </w:p>
    <w:p w14:paraId="13B032E2" w14:textId="77777777" w:rsidR="00CD548D" w:rsidRPr="00C66C24" w:rsidRDefault="00CD548D" w:rsidP="0094743D">
      <w:pPr>
        <w:keepNext/>
        <w:keepLines/>
        <w:numPr>
          <w:ilvl w:val="0"/>
          <w:numId w:val="15"/>
        </w:numPr>
        <w:jc w:val="both"/>
        <w:rPr>
          <w:rFonts w:ascii="Tahoma" w:hAnsi="Tahoma" w:cs="Tahoma"/>
        </w:rPr>
      </w:pPr>
      <w:r w:rsidRPr="00C66C24">
        <w:rPr>
          <w:rFonts w:ascii="Tahoma" w:hAnsi="Tahoma" w:cs="Tahoma"/>
        </w:rPr>
        <w:t xml:space="preserve">S </w:t>
      </w:r>
      <w:proofErr w:type="spellStart"/>
      <w:r w:rsidRPr="00C66C24">
        <w:rPr>
          <w:rFonts w:ascii="Tahoma" w:hAnsi="Tahoma" w:cs="Tahoma"/>
        </w:rPr>
        <w:t>priložitvijo</w:t>
      </w:r>
      <w:proofErr w:type="spellEnd"/>
      <w:r w:rsidRPr="00C66C24">
        <w:rPr>
          <w:rFonts w:ascii="Tahoma" w:hAnsi="Tahoma" w:cs="Tahoma"/>
        </w:rPr>
        <w:t xml:space="preserve"> izpolnjenega obrazca »Seznam referenc</w:t>
      </w:r>
      <w:r>
        <w:rPr>
          <w:rFonts w:ascii="Tahoma" w:hAnsi="Tahoma" w:cs="Tahoma"/>
        </w:rPr>
        <w:t xml:space="preserve"> - VD</w:t>
      </w:r>
      <w:r w:rsidRPr="00C66C24">
        <w:rPr>
          <w:rFonts w:ascii="Tahoma" w:hAnsi="Tahoma" w:cs="Tahoma"/>
        </w:rPr>
        <w:t xml:space="preserve">« (Priloga </w:t>
      </w:r>
      <w:r>
        <w:rPr>
          <w:rFonts w:ascii="Tahoma" w:hAnsi="Tahoma" w:cs="Tahoma"/>
        </w:rPr>
        <w:t>5</w:t>
      </w:r>
      <w:r w:rsidRPr="00C66C24">
        <w:rPr>
          <w:rFonts w:ascii="Tahoma" w:hAnsi="Tahoma" w:cs="Tahoma"/>
        </w:rPr>
        <w:t xml:space="preserve">/2). </w:t>
      </w:r>
    </w:p>
    <w:p w14:paraId="699CBAD3" w14:textId="77777777" w:rsidR="00CD548D" w:rsidRPr="00C66C24" w:rsidRDefault="00CD548D" w:rsidP="0094743D">
      <w:pPr>
        <w:keepNext/>
        <w:keepLines/>
        <w:ind w:left="360"/>
        <w:jc w:val="both"/>
        <w:rPr>
          <w:rFonts w:ascii="Tahoma" w:hAnsi="Tahoma" w:cs="Tahoma"/>
          <w:sz w:val="8"/>
        </w:rPr>
      </w:pPr>
    </w:p>
    <w:p w14:paraId="3CB82FBB" w14:textId="77777777" w:rsidR="00CD548D" w:rsidRPr="00E938DF" w:rsidRDefault="00CD548D" w:rsidP="0094743D">
      <w:pPr>
        <w:keepNext/>
        <w:keepLines/>
        <w:numPr>
          <w:ilvl w:val="0"/>
          <w:numId w:val="15"/>
        </w:numPr>
        <w:jc w:val="both"/>
        <w:rPr>
          <w:rFonts w:ascii="Tahoma" w:hAnsi="Tahoma" w:cs="Tahoma"/>
        </w:rPr>
      </w:pPr>
      <w:r w:rsidRPr="00C66C24">
        <w:rPr>
          <w:rFonts w:ascii="Tahoma" w:hAnsi="Tahoma" w:cs="Tahoma"/>
        </w:rPr>
        <w:t>Ponudnik je dolžan k »Seznamu referenc« priložiti dokazilo o navedenih referenčnih delih, in sicer  v obliki obrazca »Potrditev referenc s strani posameznih naročnikov</w:t>
      </w:r>
      <w:r>
        <w:rPr>
          <w:rFonts w:ascii="Tahoma" w:hAnsi="Tahoma" w:cs="Tahoma"/>
        </w:rPr>
        <w:t xml:space="preserve"> - VD</w:t>
      </w:r>
      <w:r w:rsidRPr="00C66C24">
        <w:rPr>
          <w:rFonts w:ascii="Tahoma" w:hAnsi="Tahoma" w:cs="Tahoma"/>
        </w:rPr>
        <w:t xml:space="preserve">« (Priloga </w:t>
      </w:r>
      <w:r>
        <w:rPr>
          <w:rFonts w:ascii="Tahoma" w:hAnsi="Tahoma" w:cs="Tahoma"/>
        </w:rPr>
        <w:t>6</w:t>
      </w:r>
      <w:r w:rsidRPr="00C66C24">
        <w:rPr>
          <w:rFonts w:ascii="Tahoma" w:hAnsi="Tahoma" w:cs="Tahoma"/>
        </w:rPr>
        <w:t>/</w:t>
      </w:r>
      <w:r w:rsidR="00A055C4">
        <w:rPr>
          <w:rFonts w:ascii="Tahoma" w:hAnsi="Tahoma" w:cs="Tahoma"/>
        </w:rPr>
        <w:t>3, 6/4</w:t>
      </w:r>
      <w:r w:rsidRPr="00C66C24">
        <w:rPr>
          <w:rFonts w:ascii="Tahoma" w:hAnsi="Tahoma" w:cs="Tahoma"/>
        </w:rPr>
        <w:t>), s katerim</w:t>
      </w:r>
      <w:r w:rsidRPr="00E938DF">
        <w:rPr>
          <w:rFonts w:ascii="Tahoma" w:hAnsi="Tahoma" w:cs="Tahoma"/>
        </w:rPr>
        <w:t xml:space="preserve"> potrjuje, da je ponudnik dela opravil strokovno pravilno, kvalitetno in v skladu s pogodbenimi določili.</w:t>
      </w:r>
    </w:p>
    <w:p w14:paraId="010BF52D" w14:textId="77777777" w:rsidR="00CD548D" w:rsidRDefault="00CD548D" w:rsidP="0094743D">
      <w:pPr>
        <w:keepNext/>
        <w:keepLines/>
        <w:jc w:val="both"/>
        <w:rPr>
          <w:rFonts w:ascii="Tahoma" w:hAnsi="Tahoma" w:cs="Tahoma"/>
          <w:sz w:val="18"/>
        </w:rPr>
      </w:pPr>
    </w:p>
    <w:p w14:paraId="42C96377" w14:textId="77777777" w:rsidR="00B6464B" w:rsidRPr="00E938DF" w:rsidRDefault="00B6464B" w:rsidP="0094743D">
      <w:pPr>
        <w:keepNext/>
        <w:keepLines/>
        <w:jc w:val="both"/>
        <w:rPr>
          <w:rFonts w:ascii="Tahoma" w:hAnsi="Tahoma" w:cs="Tahoma"/>
        </w:rPr>
      </w:pPr>
      <w:r w:rsidRPr="00E938DF">
        <w:rPr>
          <w:rFonts w:ascii="Tahoma" w:hAnsi="Tahoma" w:cs="Tahoma"/>
        </w:rPr>
        <w:t xml:space="preserve">Naročnik je upravičen pred sprejemom odločitve o izbiri opraviti poizvedbe o navedenih referencah (velja za oba referenčna pogoja), zato </w:t>
      </w:r>
      <w:r w:rsidRPr="00E938DF">
        <w:rPr>
          <w:rFonts w:ascii="Tahoma" w:hAnsi="Tahoma" w:cs="Tahoma"/>
          <w:b/>
        </w:rPr>
        <w:t>naročnik pridržuje pravico, da ponudnik na podlagi poziva naročnika v zahtevanem roku predloži dodatna dokazila o uspešni izvedbi navedenih referenčnih del</w:t>
      </w:r>
      <w:r w:rsidRPr="00E938DF">
        <w:rPr>
          <w:rFonts w:ascii="Tahoma" w:hAnsi="Tahoma" w:cs="Tahoma"/>
        </w:rPr>
        <w:t>. Če navedene reference ne izkazujejo resničnega stanja jih naročnik ne bo upošteval.</w:t>
      </w:r>
    </w:p>
    <w:p w14:paraId="42F994D6" w14:textId="77777777" w:rsidR="00B6464B" w:rsidRPr="00E938DF" w:rsidRDefault="00B6464B" w:rsidP="0094743D">
      <w:pPr>
        <w:keepNext/>
        <w:keepLines/>
        <w:jc w:val="both"/>
        <w:rPr>
          <w:rFonts w:ascii="Tahoma" w:hAnsi="Tahoma" w:cs="Tahoma"/>
        </w:rPr>
      </w:pPr>
    </w:p>
    <w:p w14:paraId="7BCFBB6B" w14:textId="77777777" w:rsidR="00B6464B" w:rsidRPr="00E938DF" w:rsidRDefault="00B6464B" w:rsidP="0094743D">
      <w:pPr>
        <w:keepNext/>
        <w:keepLines/>
        <w:jc w:val="both"/>
        <w:rPr>
          <w:rFonts w:ascii="Tahoma" w:hAnsi="Tahoma" w:cs="Tahoma"/>
          <w:sz w:val="22"/>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r w:rsidRPr="00E938DF">
        <w:rPr>
          <w:rFonts w:ascii="Tahoma" w:eastAsia="Calibri" w:hAnsi="Tahoma" w:cs="Tahoma"/>
          <w:bCs/>
          <w:i/>
        </w:rPr>
        <w:t xml:space="preserve"> </w:t>
      </w:r>
    </w:p>
    <w:p w14:paraId="6B55E45D" w14:textId="77777777" w:rsidR="00017E33" w:rsidRDefault="00017E33" w:rsidP="0094743D">
      <w:pPr>
        <w:keepNext/>
        <w:keepLines/>
        <w:jc w:val="both"/>
        <w:rPr>
          <w:rFonts w:ascii="Tahoma" w:hAnsi="Tahoma" w:cs="Tahoma"/>
        </w:rPr>
      </w:pPr>
    </w:p>
    <w:p w14:paraId="5926C496" w14:textId="77777777" w:rsidR="008A2986" w:rsidRPr="008A2986" w:rsidRDefault="00385E71" w:rsidP="0094743D">
      <w:pPr>
        <w:keepNext/>
        <w:keepLines/>
        <w:numPr>
          <w:ilvl w:val="1"/>
          <w:numId w:val="2"/>
        </w:numPr>
        <w:jc w:val="both"/>
        <w:rPr>
          <w:rFonts w:ascii="Tahoma" w:hAnsi="Tahoma" w:cs="Tahoma"/>
          <w:b/>
        </w:rPr>
      </w:pPr>
      <w:r w:rsidRPr="00385E71">
        <w:rPr>
          <w:rFonts w:ascii="Tahoma" w:hAnsi="Tahoma" w:cs="Tahoma"/>
          <w:b/>
        </w:rPr>
        <w:t>Ostale zahteve naročnika</w:t>
      </w:r>
    </w:p>
    <w:p w14:paraId="3F50919F" w14:textId="77777777" w:rsidR="008A2986" w:rsidRPr="00A776F8" w:rsidRDefault="008A2986" w:rsidP="0094743D">
      <w:pPr>
        <w:keepNext/>
        <w:keepLines/>
        <w:jc w:val="both"/>
        <w:rPr>
          <w:rFonts w:ascii="Tahoma" w:hAnsi="Tahoma" w:cs="Tahoma"/>
          <w:highlight w:val="yellow"/>
        </w:rPr>
      </w:pPr>
    </w:p>
    <w:p w14:paraId="5840FDF8" w14:textId="480E8618" w:rsidR="0094743D" w:rsidRDefault="001769DE" w:rsidP="0094743D">
      <w:pPr>
        <w:keepNext/>
        <w:keepLines/>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 xml:space="preserve">seznam poslovnih subjektov, s katerimi na podlagi 35. člena Zakona o integriteti in preprečevanju korupcije (Ur. l. RS, št. 69/11-UPB2, v nadaljevanju: </w:t>
      </w:r>
      <w:proofErr w:type="spellStart"/>
      <w:r w:rsidRPr="002667E4">
        <w:rPr>
          <w:rFonts w:ascii="Tahoma" w:hAnsi="Tahoma" w:cs="Tahoma"/>
        </w:rPr>
        <w:t>ZIntPK</w:t>
      </w:r>
      <w:proofErr w:type="spellEnd"/>
      <w:r w:rsidRPr="002667E4">
        <w:rPr>
          <w:rFonts w:ascii="Tahoma" w:hAnsi="Tahoma" w:cs="Tahoma"/>
        </w:rPr>
        <w:t>), naročniki ne smejo sodelovati.</w:t>
      </w:r>
    </w:p>
    <w:p w14:paraId="703B22CE" w14:textId="549164A8" w:rsidR="0094743D" w:rsidRDefault="0094743D" w:rsidP="0094743D">
      <w:pPr>
        <w:keepNext/>
        <w:keepLines/>
        <w:tabs>
          <w:tab w:val="left" w:pos="0"/>
        </w:tabs>
        <w:jc w:val="both"/>
        <w:rPr>
          <w:rFonts w:ascii="Tahoma" w:hAnsi="Tahoma" w:cs="Tahoma"/>
        </w:rPr>
      </w:pPr>
    </w:p>
    <w:p w14:paraId="5E78966F" w14:textId="77777777" w:rsidR="0094743D" w:rsidRPr="00B66303" w:rsidRDefault="0094743D" w:rsidP="0094743D">
      <w:pPr>
        <w:keepNext/>
        <w:keepLines/>
        <w:tabs>
          <w:tab w:val="left" w:pos="284"/>
        </w:tabs>
        <w:jc w:val="both"/>
        <w:rPr>
          <w:rFonts w:ascii="Tahoma" w:hAnsi="Tahoma" w:cs="Tahoma"/>
        </w:rPr>
      </w:pPr>
      <w:r w:rsidRPr="00B66303">
        <w:rPr>
          <w:rFonts w:ascii="Tahoma" w:hAnsi="Tahoma" w:cs="Tahoma"/>
        </w:rPr>
        <w:lastRenderedPageBreak/>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68CF72C5" w14:textId="13E6DAEB" w:rsidR="0094743D" w:rsidRDefault="0094743D" w:rsidP="0094743D">
      <w:pPr>
        <w:keepNext/>
        <w:keepLines/>
        <w:tabs>
          <w:tab w:val="left" w:pos="0"/>
        </w:tabs>
        <w:jc w:val="both"/>
        <w:rPr>
          <w:rFonts w:ascii="Tahoma" w:hAnsi="Tahoma" w:cs="Tahoma"/>
        </w:rPr>
      </w:pPr>
    </w:p>
    <w:p w14:paraId="1991574B" w14:textId="77777777" w:rsidR="0094743D" w:rsidRPr="00B66303" w:rsidRDefault="0094743D" w:rsidP="0094743D">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14:paraId="77CE8C9E" w14:textId="77777777" w:rsidR="0094743D" w:rsidRPr="00B66303" w:rsidRDefault="0094743D" w:rsidP="0094743D">
      <w:pPr>
        <w:keepNext/>
        <w:jc w:val="both"/>
        <w:rPr>
          <w:rFonts w:ascii="Tahoma" w:hAnsi="Tahoma" w:cs="Tahoma"/>
          <w:bCs/>
        </w:rPr>
      </w:pPr>
    </w:p>
    <w:p w14:paraId="49F58854" w14:textId="77777777" w:rsidR="0094743D" w:rsidRPr="00B66303" w:rsidRDefault="0094743D" w:rsidP="0094743D">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1A6927A4" w14:textId="77777777" w:rsidR="0094743D" w:rsidRDefault="0094743D" w:rsidP="0094743D">
      <w:pPr>
        <w:keepNext/>
        <w:keepLines/>
        <w:tabs>
          <w:tab w:val="left" w:pos="0"/>
        </w:tabs>
        <w:jc w:val="both"/>
        <w:rPr>
          <w:rFonts w:ascii="Tahoma" w:hAnsi="Tahoma" w:cs="Tahoma"/>
        </w:rPr>
      </w:pPr>
    </w:p>
    <w:p w14:paraId="1AF620DA" w14:textId="77777777" w:rsidR="001769DE" w:rsidRPr="0064358A" w:rsidRDefault="001769DE" w:rsidP="0094743D">
      <w:pPr>
        <w:keepNext/>
        <w:keepLines/>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14:paraId="6F57002B" w14:textId="0BF0F372" w:rsidR="001769DE" w:rsidRDefault="001769DE" w:rsidP="0094743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r w:rsidR="0094743D">
        <w:rPr>
          <w:rFonts w:ascii="Tahoma" w:hAnsi="Tahoma" w:cs="Tahoma"/>
          <w:b w:val="0"/>
          <w:lang w:val="sl-SI"/>
        </w:rPr>
        <w:t xml:space="preserve"> </w:t>
      </w:r>
      <w:r w:rsidR="0094743D" w:rsidRPr="0094743D">
        <w:rPr>
          <w:rFonts w:ascii="Tahoma" w:hAnsi="Tahoma" w:cs="Tahoma"/>
          <w:b w:val="0"/>
          <w:lang w:val="sl-SI"/>
        </w:rPr>
        <w:t>in podpisane Izjave o udeležbi fizičnih in pravnih oseb v lastništvu ponudnika (Obrazec 3 k Prilogi 3)</w:t>
      </w:r>
      <w:r w:rsidRPr="0064358A">
        <w:rPr>
          <w:rFonts w:ascii="Tahoma" w:hAnsi="Tahoma" w:cs="Tahoma"/>
          <w:b w:val="0"/>
          <w:lang w:val="sl-SI"/>
        </w:rPr>
        <w:t>.</w:t>
      </w:r>
    </w:p>
    <w:p w14:paraId="77AE5B91" w14:textId="77777777" w:rsidR="006B1834" w:rsidRDefault="006B1834" w:rsidP="0094743D">
      <w:pPr>
        <w:keepNext/>
        <w:keepLines/>
        <w:jc w:val="both"/>
        <w:rPr>
          <w:rFonts w:ascii="Tahoma" w:hAnsi="Tahoma" w:cs="Tahoma"/>
        </w:rPr>
      </w:pPr>
    </w:p>
    <w:p w14:paraId="76FBC3E1" w14:textId="77777777" w:rsidR="00695813" w:rsidRPr="005B288F" w:rsidRDefault="008873D9" w:rsidP="0094743D">
      <w:pPr>
        <w:keepNext/>
        <w:keepLines/>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14:paraId="339698D5" w14:textId="77777777" w:rsidR="00C63E9D" w:rsidRDefault="00C63E9D" w:rsidP="0094743D">
      <w:pPr>
        <w:keepNext/>
        <w:keepLines/>
      </w:pPr>
    </w:p>
    <w:p w14:paraId="3371F43A" w14:textId="77777777" w:rsidR="00BC5962" w:rsidRPr="003B6810" w:rsidRDefault="00BC5962" w:rsidP="0094743D">
      <w:pPr>
        <w:keepNext/>
        <w:keepLines/>
        <w:numPr>
          <w:ilvl w:val="1"/>
          <w:numId w:val="2"/>
        </w:numPr>
        <w:jc w:val="both"/>
        <w:rPr>
          <w:rFonts w:ascii="Tahoma" w:hAnsi="Tahoma" w:cs="Tahoma"/>
          <w:b/>
        </w:rPr>
      </w:pPr>
      <w:r w:rsidRPr="003B6810">
        <w:rPr>
          <w:rFonts w:ascii="Tahoma" w:hAnsi="Tahoma" w:cs="Tahoma"/>
          <w:b/>
        </w:rPr>
        <w:t>Zavar</w:t>
      </w:r>
      <w:r>
        <w:rPr>
          <w:rFonts w:ascii="Tahoma" w:hAnsi="Tahoma" w:cs="Tahoma"/>
          <w:b/>
        </w:rPr>
        <w:t>ovanje dobre izvedbe pogodbenih obveznosti</w:t>
      </w:r>
    </w:p>
    <w:p w14:paraId="35B32E89" w14:textId="77777777" w:rsidR="00BC5962" w:rsidRDefault="00BC5962" w:rsidP="0094743D">
      <w:pPr>
        <w:keepNext/>
        <w:keepLines/>
        <w:jc w:val="both"/>
        <w:rPr>
          <w:rFonts w:ascii="Tahoma" w:hAnsi="Tahoma" w:cs="Tahoma"/>
        </w:rPr>
      </w:pPr>
    </w:p>
    <w:p w14:paraId="360D12F7" w14:textId="77777777" w:rsidR="00BC5962" w:rsidRPr="00AE0304" w:rsidRDefault="00BC5962" w:rsidP="0094743D">
      <w:pPr>
        <w:keepNext/>
        <w:keepLines/>
        <w:jc w:val="both"/>
        <w:rPr>
          <w:rFonts w:ascii="Tahoma" w:hAnsi="Tahoma" w:cs="Tahoma"/>
        </w:rPr>
      </w:pPr>
      <w:r w:rsidRPr="00AE0304">
        <w:rPr>
          <w:rFonts w:ascii="Tahoma" w:hAnsi="Tahoma" w:cs="Tahoma"/>
        </w:rPr>
        <w:t xml:space="preserve">Izbrani ponudnik bo moral ob sklenitvi pogodbe oziroma v roku petih (5) koledarskih dni od sklenitve pogodbe predložiti </w:t>
      </w:r>
      <w:r w:rsidR="00EF3D56">
        <w:rPr>
          <w:rFonts w:ascii="Tahoma" w:hAnsi="Tahoma" w:cs="Tahoma"/>
        </w:rPr>
        <w:t xml:space="preserve">JAVNEMU PODJETJU VODOVOD KANALIZACIJA SNAGA </w:t>
      </w:r>
      <w:proofErr w:type="spellStart"/>
      <w:r w:rsidR="005C5ABF">
        <w:rPr>
          <w:rFonts w:ascii="Tahoma" w:hAnsi="Tahoma" w:cs="Tahoma"/>
        </w:rPr>
        <w:t>d.o.o</w:t>
      </w:r>
      <w:proofErr w:type="spellEnd"/>
      <w:r w:rsidR="005C5ABF">
        <w:rPr>
          <w:rFonts w:ascii="Tahoma" w:hAnsi="Tahoma" w:cs="Tahoma"/>
        </w:rPr>
        <w:t>.</w:t>
      </w:r>
      <w:r w:rsidR="005C5ABF" w:rsidRPr="00AE0304">
        <w:rPr>
          <w:rFonts w:ascii="Tahoma" w:hAnsi="Tahoma" w:cs="Tahoma"/>
        </w:rPr>
        <w:t xml:space="preserve"> </w:t>
      </w:r>
      <w:r w:rsidRPr="00AE0304">
        <w:rPr>
          <w:rFonts w:ascii="Tahoma" w:hAnsi="Tahoma" w:cs="Tahoma"/>
        </w:rPr>
        <w:t xml:space="preserve">podpisano in žigosano bianko menico z izpolnjeno, podpisano in žigosano menično izjavo za zavarovanje dobre izvedbe pogodbenih obveznosti, </w:t>
      </w:r>
      <w:r w:rsidRPr="00AE0304">
        <w:rPr>
          <w:rFonts w:ascii="Tahoma" w:hAnsi="Tahoma" w:cs="Tahoma"/>
          <w:b/>
          <w:u w:val="single"/>
        </w:rPr>
        <w:t>v višini pet odstotkov (5 %) skupne pogodbene vrednosti z DDV</w:t>
      </w:r>
      <w:r w:rsidRPr="00AE0304">
        <w:rPr>
          <w:rFonts w:ascii="Tahoma" w:hAnsi="Tahoma" w:cs="Tahoma"/>
        </w:rPr>
        <w:t xml:space="preserve">, z dobo veljavnosti še najmanj </w:t>
      </w:r>
      <w:proofErr w:type="spellStart"/>
      <w:r w:rsidRPr="00AE0304">
        <w:rPr>
          <w:rFonts w:ascii="Tahoma" w:hAnsi="Tahoma" w:cs="Tahoma"/>
        </w:rPr>
        <w:t>stodvajset</w:t>
      </w:r>
      <w:proofErr w:type="spellEnd"/>
      <w:r w:rsidRPr="00AE0304">
        <w:rPr>
          <w:rFonts w:ascii="Tahoma" w:hAnsi="Tahoma" w:cs="Tahoma"/>
        </w:rPr>
        <w:t xml:space="preserve"> (120) koledarskih dni po pogodbenem roku dokončanja del.   </w:t>
      </w:r>
    </w:p>
    <w:p w14:paraId="2E9D555D" w14:textId="77777777" w:rsidR="00BC5962" w:rsidRPr="00AE0304" w:rsidRDefault="00BC5962" w:rsidP="0094743D">
      <w:pPr>
        <w:keepNext/>
        <w:keepLines/>
        <w:jc w:val="both"/>
        <w:rPr>
          <w:rFonts w:ascii="Tahoma" w:hAnsi="Tahoma" w:cs="Tahoma"/>
        </w:rPr>
      </w:pPr>
    </w:p>
    <w:p w14:paraId="64E09D23" w14:textId="77777777" w:rsidR="00BC5962" w:rsidRPr="00AE0304" w:rsidRDefault="00BC5962" w:rsidP="0094743D">
      <w:pPr>
        <w:keepNext/>
        <w:keepLines/>
        <w:jc w:val="both"/>
        <w:rPr>
          <w:rFonts w:ascii="Tahoma" w:hAnsi="Tahoma" w:cs="Tahoma"/>
        </w:rPr>
      </w:pPr>
      <w:r w:rsidRPr="00AE0304">
        <w:rPr>
          <w:rFonts w:ascii="Tahoma" w:hAnsi="Tahoma" w:cs="Tahoma"/>
        </w:rPr>
        <w:t xml:space="preserve">V kolikor izbrani ponudnik, v roku </w:t>
      </w:r>
      <w:r w:rsidR="005C5ABF">
        <w:rPr>
          <w:rFonts w:ascii="Tahoma" w:hAnsi="Tahoma" w:cs="Tahoma"/>
        </w:rPr>
        <w:t>petih</w:t>
      </w:r>
      <w:r w:rsidR="005C5ABF" w:rsidRPr="00AE0304">
        <w:rPr>
          <w:rFonts w:ascii="Tahoma" w:hAnsi="Tahoma" w:cs="Tahoma"/>
        </w:rPr>
        <w:t xml:space="preserve"> </w:t>
      </w:r>
      <w:r w:rsidRPr="00AE0304">
        <w:rPr>
          <w:rFonts w:ascii="Tahoma" w:hAnsi="Tahoma" w:cs="Tahoma"/>
        </w:rPr>
        <w:t>(</w:t>
      </w:r>
      <w:r w:rsidR="005C5ABF">
        <w:rPr>
          <w:rFonts w:ascii="Tahoma" w:hAnsi="Tahoma" w:cs="Tahoma"/>
        </w:rPr>
        <w:t>5</w:t>
      </w:r>
      <w:r w:rsidRPr="00AE0304">
        <w:rPr>
          <w:rFonts w:ascii="Tahoma" w:hAnsi="Tahoma" w:cs="Tahoma"/>
        </w:rPr>
        <w:t xml:space="preserve">) koledarskih dni </w:t>
      </w:r>
      <w:r w:rsidR="005C5ABF">
        <w:rPr>
          <w:rFonts w:ascii="Tahoma" w:hAnsi="Tahoma" w:cs="Tahoma"/>
        </w:rPr>
        <w:t>od sklenitve pogodbe</w:t>
      </w:r>
      <w:r w:rsidRPr="00AE0304">
        <w:rPr>
          <w:rFonts w:ascii="Tahoma" w:hAnsi="Tahoma" w:cs="Tahoma"/>
          <w:kern w:val="16"/>
        </w:rPr>
        <w:t xml:space="preserve"> </w:t>
      </w:r>
      <w:r w:rsidRPr="00AE0304">
        <w:rPr>
          <w:rFonts w:ascii="Tahoma" w:hAnsi="Tahoma" w:cs="Tahoma"/>
        </w:rPr>
        <w:t xml:space="preserve">in naknadnem naročnikovem pozivu ne bo predložil zavarovanje </w:t>
      </w:r>
      <w:r w:rsidR="005C5ABF">
        <w:rPr>
          <w:rFonts w:ascii="Tahoma" w:hAnsi="Tahoma" w:cs="Tahoma"/>
        </w:rPr>
        <w:t>za dobro izvedbo pogodbenih obveznosti</w:t>
      </w:r>
      <w:r w:rsidRPr="00AE0304">
        <w:rPr>
          <w:rFonts w:ascii="Tahoma" w:hAnsi="Tahoma" w:cs="Tahoma"/>
        </w:rPr>
        <w:t xml:space="preserve">, se šteje da odstopa od sklenitve pogodbe in velja, da pogodba ni bila nikoli sklenjena. V tem primeru bo naročnik Državni revizijski komisiji predlagal, da uvede postopek o prekršku iz 112. člena ZJN-3. </w:t>
      </w:r>
    </w:p>
    <w:p w14:paraId="17F92514" w14:textId="77777777" w:rsidR="00BC5962" w:rsidRPr="00AE0304" w:rsidRDefault="00BC5962" w:rsidP="0094743D">
      <w:pPr>
        <w:keepNext/>
        <w:keepLines/>
        <w:jc w:val="both"/>
        <w:rPr>
          <w:rFonts w:ascii="Tahoma" w:hAnsi="Tahoma" w:cs="Tahoma"/>
        </w:rPr>
      </w:pPr>
    </w:p>
    <w:p w14:paraId="4C10302E" w14:textId="77777777" w:rsidR="00BC5962" w:rsidRPr="00AE0304" w:rsidRDefault="00BC5962" w:rsidP="0094743D">
      <w:pPr>
        <w:keepNext/>
        <w:keepLines/>
        <w:jc w:val="both"/>
        <w:rPr>
          <w:rFonts w:ascii="Tahoma" w:hAnsi="Tahoma" w:cs="Tahoma"/>
        </w:rPr>
      </w:pPr>
      <w:r w:rsidRPr="00AE0304">
        <w:rPr>
          <w:rFonts w:ascii="Tahoma" w:hAnsi="Tahoma" w:cs="Tahoma"/>
        </w:rPr>
        <w:t xml:space="preserve">V kolikor izbrani ponudnik ne bo izpolnjeval svojih pogodbenih obveznosti, bo lahko naročnik unovčil finančno zavarovanje </w:t>
      </w:r>
      <w:r w:rsidR="005C5ABF">
        <w:rPr>
          <w:rFonts w:ascii="Tahoma" w:hAnsi="Tahoma" w:cs="Tahoma"/>
        </w:rPr>
        <w:t xml:space="preserve">za </w:t>
      </w:r>
      <w:r w:rsidRPr="00AE0304">
        <w:rPr>
          <w:rFonts w:ascii="Tahoma" w:hAnsi="Tahoma" w:cs="Tahoma"/>
        </w:rPr>
        <w:t>dobr</w:t>
      </w:r>
      <w:r w:rsidR="005C5ABF">
        <w:rPr>
          <w:rFonts w:ascii="Tahoma" w:hAnsi="Tahoma" w:cs="Tahoma"/>
        </w:rPr>
        <w:t>o</w:t>
      </w:r>
      <w:r w:rsidRPr="00AE0304">
        <w:rPr>
          <w:rFonts w:ascii="Tahoma" w:hAnsi="Tahoma" w:cs="Tahoma"/>
        </w:rPr>
        <w:t xml:space="preserve"> izvedb</w:t>
      </w:r>
      <w:r w:rsidR="005C5ABF">
        <w:rPr>
          <w:rFonts w:ascii="Tahoma" w:hAnsi="Tahoma" w:cs="Tahoma"/>
        </w:rPr>
        <w:t>o</w:t>
      </w:r>
      <w:r w:rsidRPr="00AE0304">
        <w:rPr>
          <w:rFonts w:ascii="Tahoma" w:hAnsi="Tahoma" w:cs="Tahoma"/>
        </w:rPr>
        <w:t xml:space="preserve"> pogodbenih obveznosti in odstopil od pogodbe, brez kakršnekoli obveznosti do izbranega ponudnika. Naročnik bo pred unovčenjem zavarovanja izbranega ponudnika pisno pozval k izpolnjevanju obveznosti in mu določil rok za izpolnitev.</w:t>
      </w:r>
    </w:p>
    <w:p w14:paraId="24152C3B" w14:textId="77777777" w:rsidR="00BC5962" w:rsidRPr="00AE0304" w:rsidRDefault="00BC5962" w:rsidP="0094743D">
      <w:pPr>
        <w:keepNext/>
        <w:keepLines/>
        <w:jc w:val="both"/>
        <w:rPr>
          <w:rFonts w:ascii="Tahoma" w:hAnsi="Tahoma" w:cs="Tahoma"/>
        </w:rPr>
      </w:pPr>
    </w:p>
    <w:p w14:paraId="5B4E8CE7" w14:textId="77777777" w:rsidR="00BC5962" w:rsidRPr="00AE0304" w:rsidRDefault="00BC5962" w:rsidP="0094743D">
      <w:pPr>
        <w:keepNext/>
        <w:keepLines/>
        <w:jc w:val="both"/>
        <w:rPr>
          <w:rFonts w:ascii="Tahoma" w:hAnsi="Tahoma" w:cs="Tahoma"/>
        </w:rPr>
      </w:pPr>
      <w:r w:rsidRPr="00AE0304">
        <w:rPr>
          <w:rFonts w:ascii="Tahoma" w:hAnsi="Tahoma" w:cs="Tahoma"/>
        </w:rPr>
        <w:t xml:space="preserve">Vzorec menične izjave za zavarovanja dobre izvedbe pogodbenih obveznosti je priloga razpisne dokumentacije (Priloga 8). </w:t>
      </w:r>
    </w:p>
    <w:p w14:paraId="6F805FF8" w14:textId="77777777" w:rsidR="00BC5962" w:rsidRPr="00AE0304" w:rsidRDefault="00BC5962" w:rsidP="0094743D">
      <w:pPr>
        <w:keepNext/>
        <w:keepLines/>
        <w:jc w:val="both"/>
        <w:rPr>
          <w:rFonts w:ascii="Tahoma" w:hAnsi="Tahoma" w:cs="Tahoma"/>
        </w:rPr>
      </w:pPr>
    </w:p>
    <w:p w14:paraId="2AEE9612" w14:textId="77777777" w:rsidR="00BC5962" w:rsidRPr="00AE0304" w:rsidRDefault="00BC5962" w:rsidP="0094743D">
      <w:pPr>
        <w:keepNext/>
        <w:keepLines/>
        <w:numPr>
          <w:ilvl w:val="1"/>
          <w:numId w:val="2"/>
        </w:numPr>
        <w:jc w:val="both"/>
        <w:rPr>
          <w:rFonts w:ascii="Tahoma" w:hAnsi="Tahoma" w:cs="Tahoma"/>
          <w:b/>
        </w:rPr>
      </w:pPr>
      <w:r w:rsidRPr="00AE0304">
        <w:rPr>
          <w:rFonts w:ascii="Tahoma" w:hAnsi="Tahoma" w:cs="Tahoma"/>
          <w:b/>
        </w:rPr>
        <w:t xml:space="preserve">Zavarovanje za odpravo napak v garancijskem roku </w:t>
      </w:r>
    </w:p>
    <w:p w14:paraId="1DFFF673" w14:textId="77777777" w:rsidR="00BC5962" w:rsidRPr="00AE0304" w:rsidRDefault="00BC5962" w:rsidP="0094743D">
      <w:pPr>
        <w:keepNext/>
        <w:keepLines/>
        <w:jc w:val="both"/>
        <w:rPr>
          <w:rFonts w:ascii="Arial" w:hAnsi="Arial" w:cs="Arial"/>
        </w:rPr>
      </w:pPr>
    </w:p>
    <w:p w14:paraId="7F9E5F4F" w14:textId="77777777" w:rsidR="00BC5962" w:rsidRPr="00AE0304" w:rsidRDefault="00BC5962" w:rsidP="0094743D">
      <w:pPr>
        <w:keepNext/>
        <w:keepLines/>
        <w:jc w:val="both"/>
        <w:rPr>
          <w:rFonts w:ascii="Tahoma" w:hAnsi="Tahoma" w:cs="Tahoma"/>
        </w:rPr>
      </w:pPr>
      <w:r w:rsidRPr="00AE0304">
        <w:rPr>
          <w:rFonts w:ascii="Tahoma" w:hAnsi="Tahoma" w:cs="Tahoma"/>
        </w:rPr>
        <w:t xml:space="preserve">Izbrani ponudnik s katerim bo sklenjena pogodba, bo moral najkasneje v desetih (10) koledarskih dneh po končni primopredaji, predložiti naročniku </w:t>
      </w:r>
      <w:r w:rsidR="00EA0C12">
        <w:rPr>
          <w:rFonts w:ascii="Tahoma" w:hAnsi="Tahoma" w:cs="Tahoma"/>
        </w:rPr>
        <w:t xml:space="preserve">JAVNEMU PODJETJU VODOVOD KANALIZACIJA SNAGA </w:t>
      </w:r>
      <w:proofErr w:type="spellStart"/>
      <w:r w:rsidR="00EA0C12">
        <w:rPr>
          <w:rFonts w:ascii="Tahoma" w:hAnsi="Tahoma" w:cs="Tahoma"/>
        </w:rPr>
        <w:t>d.o.o</w:t>
      </w:r>
      <w:proofErr w:type="spellEnd"/>
      <w:r w:rsidR="00EA0C12">
        <w:rPr>
          <w:rFonts w:ascii="Tahoma" w:hAnsi="Tahoma" w:cs="Tahoma"/>
        </w:rPr>
        <w:t>.</w:t>
      </w:r>
      <w:r w:rsidR="00EA0C12" w:rsidRPr="00AE0304">
        <w:rPr>
          <w:rFonts w:ascii="Tahoma" w:hAnsi="Tahoma" w:cs="Tahoma"/>
        </w:rPr>
        <w:t xml:space="preserve"> </w:t>
      </w:r>
      <w:r w:rsidRPr="00AE0304">
        <w:rPr>
          <w:rFonts w:ascii="Tahoma" w:hAnsi="Tahoma" w:cs="Tahoma"/>
          <w:u w:val="single"/>
        </w:rPr>
        <w:t xml:space="preserve">podpisano in žigosano bianko menico ter izpolnjen, podpisan in žigosan obrazec »Menična izjava za </w:t>
      </w:r>
      <w:r w:rsidRPr="00AE0304">
        <w:rPr>
          <w:rFonts w:ascii="Tahoma" w:hAnsi="Tahoma" w:cs="Tahoma"/>
          <w:szCs w:val="22"/>
          <w:u w:val="single"/>
        </w:rPr>
        <w:t>zavarovanje za odpravo napak v garancijskem roku – za izvedena dela</w:t>
      </w:r>
      <w:r w:rsidRPr="00AE0304">
        <w:rPr>
          <w:rFonts w:ascii="Tahoma" w:hAnsi="Tahoma" w:cs="Tahoma"/>
          <w:u w:val="single"/>
        </w:rPr>
        <w:t>«,</w:t>
      </w:r>
      <w:r w:rsidRPr="00AE0304">
        <w:rPr>
          <w:rFonts w:ascii="Tahoma" w:hAnsi="Tahoma" w:cs="Tahoma"/>
        </w:rPr>
        <w:t xml:space="preserve"> </w:t>
      </w:r>
      <w:r w:rsidRPr="00AE0304">
        <w:rPr>
          <w:rFonts w:ascii="Tahoma" w:hAnsi="Tahoma" w:cs="Tahoma"/>
          <w:b/>
          <w:u w:val="single"/>
        </w:rPr>
        <w:t>v višini 5 % skupne pogodbene vrednosti z DDV</w:t>
      </w:r>
      <w:r w:rsidRPr="00AE0304">
        <w:rPr>
          <w:rFonts w:ascii="Tahoma" w:hAnsi="Tahoma" w:cs="Tahoma"/>
        </w:rPr>
        <w:t xml:space="preserve">, z rokom veljavnosti, ki je pet (5) let in trideset (30) dni.   </w:t>
      </w:r>
    </w:p>
    <w:p w14:paraId="79BB491D" w14:textId="77777777" w:rsidR="00BC5962" w:rsidRPr="00AE0304" w:rsidRDefault="00BC5962" w:rsidP="0094743D">
      <w:pPr>
        <w:keepNext/>
        <w:keepLines/>
        <w:jc w:val="both"/>
        <w:rPr>
          <w:rFonts w:ascii="Tahoma" w:hAnsi="Tahoma" w:cs="Tahoma"/>
        </w:rPr>
      </w:pPr>
    </w:p>
    <w:p w14:paraId="20F0E1A3" w14:textId="77777777" w:rsidR="00BC5962" w:rsidRPr="00AE0304" w:rsidRDefault="00BC5962" w:rsidP="0094743D">
      <w:pPr>
        <w:keepNext/>
        <w:keepLines/>
        <w:jc w:val="both"/>
        <w:rPr>
          <w:rFonts w:ascii="Tahoma" w:hAnsi="Tahoma" w:cs="Tahoma"/>
        </w:rPr>
      </w:pPr>
      <w:r w:rsidRPr="00AE0304">
        <w:rPr>
          <w:rFonts w:ascii="Tahoma" w:hAnsi="Tahoma" w:cs="Tahoma"/>
        </w:rPr>
        <w:t xml:space="preserve">V kolikor izvajalec ne bo predložil zavarovanja za odpravo napak v garancijskem </w:t>
      </w:r>
      <w:proofErr w:type="spellStart"/>
      <w:r w:rsidRPr="00AE0304">
        <w:rPr>
          <w:rFonts w:ascii="Tahoma" w:hAnsi="Tahoma" w:cs="Tahoma"/>
        </w:rPr>
        <w:t>roku,lahko</w:t>
      </w:r>
      <w:proofErr w:type="spellEnd"/>
      <w:r w:rsidRPr="00AE0304">
        <w:rPr>
          <w:rFonts w:ascii="Tahoma" w:hAnsi="Tahoma" w:cs="Tahoma"/>
        </w:rPr>
        <w:t xml:space="preserve"> naročnik unovči finančno zavarovanje za dobro izvedbo pogodbenih obveznosti in/ali tudi odstopi od pogodbe. </w:t>
      </w:r>
    </w:p>
    <w:p w14:paraId="540CE6AE" w14:textId="77777777" w:rsidR="00BC5962" w:rsidRPr="00AE0304" w:rsidRDefault="00BC5962" w:rsidP="0094743D">
      <w:pPr>
        <w:keepNext/>
        <w:keepLines/>
        <w:jc w:val="both"/>
        <w:rPr>
          <w:rFonts w:ascii="Tahoma" w:hAnsi="Tahoma" w:cs="Tahoma"/>
        </w:rPr>
      </w:pPr>
      <w:r w:rsidRPr="00AE0304">
        <w:rPr>
          <w:rFonts w:ascii="Tahoma" w:hAnsi="Tahoma" w:cs="Tahoma"/>
        </w:rPr>
        <w:t xml:space="preserve"> </w:t>
      </w:r>
    </w:p>
    <w:p w14:paraId="0DFA9175" w14:textId="77777777" w:rsidR="00BC5962" w:rsidRPr="009135C3" w:rsidRDefault="00BC5962" w:rsidP="0094743D">
      <w:pPr>
        <w:keepNext/>
        <w:keepLines/>
        <w:jc w:val="both"/>
        <w:rPr>
          <w:rFonts w:ascii="Tahoma" w:hAnsi="Tahoma" w:cs="Tahoma"/>
        </w:rPr>
      </w:pPr>
      <w:r w:rsidRPr="00AE0304">
        <w:rPr>
          <w:rFonts w:ascii="Tahoma" w:hAnsi="Tahoma" w:cs="Tahoma"/>
        </w:rPr>
        <w:t>Vzorec finančnega zavarovanja za odpravo napak v garancijskem roku – za izvedena dela je priložen v prilogi 9 dokumentacije v zvezi z oddajo javnega naročila.</w:t>
      </w:r>
      <w:r w:rsidRPr="009135C3">
        <w:rPr>
          <w:rFonts w:ascii="Tahoma" w:hAnsi="Tahoma" w:cs="Tahoma"/>
        </w:rPr>
        <w:t xml:space="preserve"> </w:t>
      </w:r>
    </w:p>
    <w:p w14:paraId="60AAECB9" w14:textId="77777777" w:rsidR="00460C04" w:rsidRDefault="00460C04" w:rsidP="0094743D">
      <w:pPr>
        <w:keepNext/>
        <w:keepLines/>
        <w:jc w:val="both"/>
        <w:rPr>
          <w:rFonts w:ascii="Tahoma" w:hAnsi="Tahoma" w:cs="Tahoma"/>
        </w:rPr>
      </w:pPr>
    </w:p>
    <w:p w14:paraId="18487064" w14:textId="3EFDC423" w:rsidR="00EF3D56" w:rsidRDefault="00EF3D56" w:rsidP="0094743D">
      <w:pPr>
        <w:keepNext/>
        <w:keepLines/>
        <w:jc w:val="both"/>
        <w:rPr>
          <w:rFonts w:ascii="Tahoma" w:hAnsi="Tahoma" w:cs="Tahoma"/>
        </w:rPr>
      </w:pPr>
    </w:p>
    <w:p w14:paraId="285A42AA" w14:textId="77777777" w:rsidR="00990C38" w:rsidRDefault="00990C38" w:rsidP="0094743D">
      <w:pPr>
        <w:keepNext/>
        <w:keepLines/>
        <w:jc w:val="both"/>
        <w:rPr>
          <w:rFonts w:ascii="Tahoma" w:hAnsi="Tahoma" w:cs="Tahoma"/>
        </w:rPr>
      </w:pPr>
    </w:p>
    <w:p w14:paraId="2E0C777C" w14:textId="77777777" w:rsidR="00864212" w:rsidRPr="00A545BB" w:rsidRDefault="00864212" w:rsidP="0094743D">
      <w:pPr>
        <w:keepNext/>
        <w:keepLines/>
        <w:numPr>
          <w:ilvl w:val="0"/>
          <w:numId w:val="2"/>
        </w:numPr>
        <w:jc w:val="both"/>
        <w:rPr>
          <w:rFonts w:ascii="Tahoma" w:hAnsi="Tahoma" w:cs="Tahoma"/>
          <w:b/>
          <w:sz w:val="24"/>
        </w:rPr>
      </w:pPr>
      <w:r w:rsidRPr="00A545BB">
        <w:rPr>
          <w:rFonts w:ascii="Tahoma" w:hAnsi="Tahoma" w:cs="Tahoma"/>
          <w:b/>
          <w:sz w:val="24"/>
        </w:rPr>
        <w:lastRenderedPageBreak/>
        <w:t>MERILA ZA IZBIRO PONUDNIKOV</w:t>
      </w:r>
    </w:p>
    <w:p w14:paraId="2F508AA4" w14:textId="77777777" w:rsidR="0081255E" w:rsidRDefault="0081255E" w:rsidP="0094743D">
      <w:pPr>
        <w:keepNext/>
        <w:keepLines/>
        <w:jc w:val="both"/>
        <w:rPr>
          <w:rFonts w:ascii="Tahoma" w:hAnsi="Tahoma"/>
        </w:rPr>
      </w:pPr>
    </w:p>
    <w:p w14:paraId="3FE39111" w14:textId="77777777" w:rsidR="00F31C5C" w:rsidRDefault="00F31C5C" w:rsidP="0094743D">
      <w:pPr>
        <w:keepNext/>
        <w:keepLines/>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14:paraId="18410AB3" w14:textId="77777777" w:rsidR="00C058D9" w:rsidRDefault="00C058D9" w:rsidP="0094743D">
      <w:pPr>
        <w:keepNext/>
        <w:keepLines/>
        <w:jc w:val="both"/>
        <w:rPr>
          <w:rFonts w:ascii="Tahoma" w:hAnsi="Tahoma"/>
        </w:rPr>
      </w:pPr>
    </w:p>
    <w:p w14:paraId="1244407C" w14:textId="77777777" w:rsidR="005E77E8" w:rsidRDefault="005E77E8" w:rsidP="0094743D">
      <w:pPr>
        <w:keepNext/>
        <w:keepLines/>
        <w:jc w:val="both"/>
        <w:rPr>
          <w:rFonts w:ascii="Tahoma" w:hAnsi="Tahoma"/>
        </w:rPr>
      </w:pPr>
    </w:p>
    <w:p w14:paraId="5F6A8526" w14:textId="77777777" w:rsidR="007C70A1" w:rsidRPr="005D1D6C" w:rsidRDefault="00527046" w:rsidP="0094743D">
      <w:pPr>
        <w:keepNext/>
        <w:keepLines/>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82F42D" w14:textId="77777777" w:rsidR="007C70A1" w:rsidRDefault="007C70A1" w:rsidP="0094743D">
      <w:pPr>
        <w:pStyle w:val="Telobesedila3"/>
        <w:keepNext/>
        <w:keepLines/>
        <w:tabs>
          <w:tab w:val="clear" w:pos="142"/>
        </w:tabs>
        <w:rPr>
          <w:rFonts w:ascii="Tahoma" w:hAnsi="Tahoma" w:cs="Tahoma"/>
        </w:rPr>
      </w:pPr>
    </w:p>
    <w:p w14:paraId="7EDE0F00" w14:textId="77777777" w:rsidR="00A7327B" w:rsidRPr="005649BD" w:rsidRDefault="00A7327B" w:rsidP="0094743D">
      <w:pPr>
        <w:keepNext/>
        <w:keepLines/>
        <w:numPr>
          <w:ilvl w:val="1"/>
          <w:numId w:val="2"/>
        </w:numPr>
        <w:jc w:val="both"/>
        <w:rPr>
          <w:rFonts w:ascii="Tahoma" w:hAnsi="Tahoma" w:cs="Tahoma"/>
          <w:b/>
        </w:rPr>
      </w:pPr>
      <w:r w:rsidRPr="005649BD">
        <w:rPr>
          <w:rFonts w:ascii="Tahoma" w:hAnsi="Tahoma" w:cs="Tahoma"/>
          <w:b/>
        </w:rPr>
        <w:t>Izdelava ponudbe</w:t>
      </w:r>
    </w:p>
    <w:p w14:paraId="27F27D18" w14:textId="77777777" w:rsidR="00A7327B" w:rsidRDefault="00A7327B" w:rsidP="0094743D">
      <w:pPr>
        <w:keepNext/>
        <w:keepLines/>
        <w:jc w:val="both"/>
        <w:rPr>
          <w:rFonts w:ascii="Tahoma" w:hAnsi="Tahoma" w:cs="Tahoma"/>
        </w:rPr>
      </w:pPr>
    </w:p>
    <w:p w14:paraId="1CB5D292" w14:textId="77777777" w:rsidR="0056453C" w:rsidRDefault="007F63F7" w:rsidP="0094743D">
      <w:pPr>
        <w:keepNext/>
        <w:keepLines/>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14:paraId="065BDE25" w14:textId="77777777" w:rsidR="0056453C" w:rsidRPr="00CE1BAD" w:rsidRDefault="00864212" w:rsidP="0094743D">
      <w:pPr>
        <w:keepNext/>
        <w:keepLines/>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14:paraId="0D65E046" w14:textId="77777777" w:rsidR="0056453C" w:rsidRPr="00AD2AB2" w:rsidRDefault="0056453C" w:rsidP="0094743D">
      <w:pPr>
        <w:keepNext/>
        <w:keepLines/>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14:paraId="1859A510" w14:textId="77777777" w:rsidR="002D4200" w:rsidRDefault="002D4200" w:rsidP="0094743D">
      <w:pPr>
        <w:keepNext/>
        <w:keepLines/>
        <w:jc w:val="both"/>
        <w:rPr>
          <w:rFonts w:ascii="Tahoma" w:hAnsi="Tahoma" w:cs="Tahoma"/>
          <w:b/>
        </w:rPr>
      </w:pPr>
    </w:p>
    <w:p w14:paraId="421E232A" w14:textId="77777777" w:rsidR="007F63F7" w:rsidRDefault="007F63F7" w:rsidP="0094743D">
      <w:pPr>
        <w:keepNext/>
        <w:keepLines/>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14:paraId="1937DF9F" w14:textId="77777777" w:rsidR="007F63F7" w:rsidRPr="00954E60" w:rsidRDefault="007F63F7" w:rsidP="0094743D">
      <w:pPr>
        <w:keepNext/>
        <w:keepLines/>
        <w:jc w:val="both"/>
        <w:rPr>
          <w:rFonts w:ascii="Tahoma" w:hAnsi="Tahoma" w:cs="Tahoma"/>
          <w:u w:val="single"/>
        </w:rPr>
      </w:pPr>
    </w:p>
    <w:p w14:paraId="0F8A96AE" w14:textId="77777777" w:rsidR="007F63F7" w:rsidRDefault="007F63F7" w:rsidP="0094743D">
      <w:pPr>
        <w:keepNext/>
        <w:keepLines/>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ki jih morajo ponudniki upoštevati pri pripravi ponudbene dokumentacije. </w:t>
      </w:r>
    </w:p>
    <w:p w14:paraId="52C3425D" w14:textId="77777777" w:rsidR="008E187B" w:rsidRDefault="008E187B" w:rsidP="0094743D">
      <w:pPr>
        <w:keepNext/>
        <w:keepLines/>
        <w:jc w:val="both"/>
        <w:rPr>
          <w:rFonts w:ascii="Tahoma" w:hAnsi="Tahoma" w:cs="Tahoma"/>
        </w:rPr>
      </w:pPr>
    </w:p>
    <w:p w14:paraId="27D5C99F" w14:textId="77777777" w:rsidR="007F63F7" w:rsidRPr="00711F89" w:rsidRDefault="007F63F7" w:rsidP="0094743D">
      <w:pPr>
        <w:keepNext/>
        <w:keepLines/>
        <w:numPr>
          <w:ilvl w:val="1"/>
          <w:numId w:val="2"/>
        </w:numPr>
        <w:jc w:val="both"/>
        <w:rPr>
          <w:rFonts w:ascii="Tahoma" w:hAnsi="Tahoma" w:cs="Tahoma"/>
          <w:b/>
        </w:rPr>
      </w:pPr>
      <w:r w:rsidRPr="00711F89">
        <w:rPr>
          <w:rFonts w:ascii="Tahoma" w:hAnsi="Tahoma" w:cs="Tahoma"/>
          <w:b/>
        </w:rPr>
        <w:t>Način in navodila za predložitev ponudb</w:t>
      </w:r>
    </w:p>
    <w:p w14:paraId="4FA49873" w14:textId="77777777" w:rsidR="007F63F7" w:rsidRPr="00711F89" w:rsidRDefault="007F63F7" w:rsidP="0094743D">
      <w:pPr>
        <w:keepNext/>
        <w:keepLines/>
        <w:jc w:val="both"/>
        <w:rPr>
          <w:rFonts w:ascii="Tahoma" w:hAnsi="Tahoma" w:cs="Tahoma"/>
          <w:b/>
        </w:rPr>
      </w:pPr>
    </w:p>
    <w:p w14:paraId="78795CC0" w14:textId="77777777" w:rsidR="007F63F7" w:rsidRPr="00711F89" w:rsidRDefault="007F63F7" w:rsidP="0094743D">
      <w:pPr>
        <w:keepNext/>
        <w:keepLines/>
        <w:jc w:val="both"/>
        <w:rPr>
          <w:rFonts w:ascii="Tahoma" w:hAnsi="Tahoma" w:cs="Tahoma"/>
        </w:rPr>
      </w:pPr>
      <w:r w:rsidRPr="00711F89">
        <w:rPr>
          <w:rFonts w:ascii="Tahoma" w:hAnsi="Tahoma" w:cs="Tahoma"/>
          <w:lang w:val="x-none"/>
        </w:rPr>
        <w:t xml:space="preserve">Ponudniki morajo ponudbe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w:t>
      </w:r>
      <w:r w:rsidR="004636C5" w:rsidRPr="00711F89">
        <w:rPr>
          <w:rFonts w:ascii="Tahoma" w:hAnsi="Tahoma" w:cs="Tahoma"/>
          <w:lang w:val="x-none"/>
        </w:rPr>
        <w:t>informacijsk</w:t>
      </w:r>
      <w:r w:rsidR="004636C5">
        <w:rPr>
          <w:rFonts w:ascii="Tahoma" w:hAnsi="Tahoma" w:cs="Tahoma"/>
        </w:rPr>
        <w:t>ega</w:t>
      </w:r>
      <w:r w:rsidR="004636C5" w:rsidRPr="00711F89">
        <w:rPr>
          <w:rFonts w:ascii="Tahoma" w:hAnsi="Tahoma" w:cs="Tahoma"/>
          <w:lang w:val="x-none"/>
        </w:rPr>
        <w:t xml:space="preserve"> sistem</w:t>
      </w:r>
      <w:r w:rsidR="004636C5">
        <w:rPr>
          <w:rFonts w:ascii="Tahoma" w:hAnsi="Tahoma" w:cs="Tahoma"/>
        </w:rPr>
        <w:t>a</w:t>
      </w:r>
      <w:r w:rsidR="004636C5" w:rsidRPr="00711F89">
        <w:rPr>
          <w:rFonts w:ascii="Tahoma" w:hAnsi="Tahoma" w:cs="Tahoma"/>
          <w:lang w:val="x-none"/>
        </w:rPr>
        <w:t xml:space="preserve"> e-JN</w:t>
      </w:r>
      <w:r w:rsidRPr="00711F89">
        <w:rPr>
          <w:rFonts w:ascii="Tahoma" w:hAnsi="Tahoma" w:cs="Tahoma"/>
          <w:lang w:val="x-none"/>
        </w:rPr>
        <w:t>.</w:t>
      </w:r>
    </w:p>
    <w:p w14:paraId="62E81DF2" w14:textId="77777777" w:rsidR="007F63F7" w:rsidRPr="00711F89" w:rsidRDefault="007F63F7" w:rsidP="0094743D">
      <w:pPr>
        <w:keepNext/>
        <w:keepLines/>
        <w:jc w:val="both"/>
        <w:rPr>
          <w:rFonts w:ascii="Tahoma" w:hAnsi="Tahoma" w:cs="Tahoma"/>
        </w:rPr>
      </w:pPr>
    </w:p>
    <w:p w14:paraId="7DD1B1D7" w14:textId="77777777" w:rsidR="007F63F7" w:rsidRPr="00711F89" w:rsidRDefault="007F63F7" w:rsidP="0094743D">
      <w:pPr>
        <w:keepNext/>
        <w:keepLines/>
        <w:jc w:val="both"/>
        <w:rPr>
          <w:rFonts w:ascii="Tahoma" w:hAnsi="Tahoma" w:cs="Tahoma"/>
        </w:rPr>
      </w:pPr>
      <w:r w:rsidRPr="00711F89">
        <w:rPr>
          <w:rFonts w:ascii="Tahoma" w:hAnsi="Tahoma" w:cs="Tahoma"/>
        </w:rPr>
        <w:t>Ponudnik se mora pred oddajo ponudbe registrirati, v skladu z Navodili za uporabo e-JN. Če je ponudnik že registriran v informacijski sistem e-JN, se v aplikacijo prijavi na istem naslovu.</w:t>
      </w:r>
    </w:p>
    <w:p w14:paraId="70A078A4" w14:textId="77777777" w:rsidR="007F63F7" w:rsidRPr="00711F89" w:rsidRDefault="007F63F7" w:rsidP="0094743D">
      <w:pPr>
        <w:keepNext/>
        <w:keepLines/>
        <w:jc w:val="both"/>
        <w:rPr>
          <w:rFonts w:ascii="Tahoma" w:hAnsi="Tahoma" w:cs="Tahoma"/>
        </w:rPr>
      </w:pPr>
    </w:p>
    <w:p w14:paraId="57412F60" w14:textId="77777777" w:rsidR="004636C5" w:rsidRPr="004636C5" w:rsidRDefault="004636C5" w:rsidP="0094743D">
      <w:pPr>
        <w:keepNext/>
        <w:keepLines/>
        <w:jc w:val="both"/>
        <w:rPr>
          <w:rFonts w:ascii="Tahoma" w:hAnsi="Tahoma" w:cs="Tahoma"/>
        </w:rPr>
      </w:pPr>
      <w:r w:rsidRPr="004636C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7AC36331" w14:textId="77777777" w:rsidR="007F63F7" w:rsidRPr="00711F89" w:rsidRDefault="007F63F7" w:rsidP="0094743D">
      <w:pPr>
        <w:keepNext/>
        <w:keepLines/>
        <w:jc w:val="both"/>
        <w:rPr>
          <w:rFonts w:ascii="Tahoma" w:hAnsi="Tahoma" w:cs="Tahoma"/>
        </w:rPr>
      </w:pPr>
    </w:p>
    <w:p w14:paraId="34C14F87" w14:textId="77777777" w:rsidR="007F63F7" w:rsidRPr="00711F89" w:rsidRDefault="007F63F7" w:rsidP="0094743D">
      <w:pPr>
        <w:keepNext/>
        <w:keepLines/>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714CA47" w14:textId="77777777" w:rsidR="007F63F7" w:rsidRPr="00711F89" w:rsidRDefault="007F63F7" w:rsidP="0094743D">
      <w:pPr>
        <w:keepNext/>
        <w:keepLines/>
        <w:jc w:val="both"/>
        <w:rPr>
          <w:rFonts w:ascii="Tahoma" w:hAnsi="Tahoma" w:cs="Tahoma"/>
        </w:rPr>
      </w:pPr>
    </w:p>
    <w:p w14:paraId="73A0F6A2" w14:textId="77777777" w:rsidR="007F63F7" w:rsidRPr="00711F89" w:rsidRDefault="007F63F7" w:rsidP="0094743D">
      <w:pPr>
        <w:keepNext/>
        <w:keepLines/>
        <w:jc w:val="both"/>
        <w:rPr>
          <w:rFonts w:ascii="Tahoma" w:hAnsi="Tahoma" w:cs="Tahoma"/>
        </w:rPr>
      </w:pPr>
      <w:r w:rsidRPr="00711F89">
        <w:rPr>
          <w:rFonts w:ascii="Tahoma" w:hAnsi="Tahoma" w:cs="Tahoma"/>
        </w:rPr>
        <w:t>Po preteku roka za predložitev ponudb ponudbe ne bo več mogoče oddati.</w:t>
      </w:r>
    </w:p>
    <w:p w14:paraId="012293F9" w14:textId="77777777" w:rsidR="006B1834" w:rsidRDefault="006B1834" w:rsidP="0094743D">
      <w:pPr>
        <w:keepNext/>
        <w:keepLines/>
        <w:jc w:val="both"/>
        <w:rPr>
          <w:rFonts w:ascii="Tahoma" w:hAnsi="Tahoma" w:cs="Tahoma"/>
          <w:b/>
        </w:rPr>
      </w:pPr>
    </w:p>
    <w:p w14:paraId="26937952" w14:textId="77777777" w:rsidR="00A7327B" w:rsidRPr="005649BD" w:rsidRDefault="00A7327B" w:rsidP="0094743D">
      <w:pPr>
        <w:keepNext/>
        <w:keepLines/>
        <w:numPr>
          <w:ilvl w:val="1"/>
          <w:numId w:val="2"/>
        </w:numPr>
        <w:jc w:val="both"/>
        <w:rPr>
          <w:rFonts w:ascii="Tahoma" w:hAnsi="Tahoma" w:cs="Tahoma"/>
          <w:b/>
        </w:rPr>
      </w:pPr>
      <w:r w:rsidRPr="005649BD">
        <w:rPr>
          <w:rFonts w:ascii="Tahoma" w:hAnsi="Tahoma" w:cs="Tahoma"/>
          <w:b/>
        </w:rPr>
        <w:t>Vsebina ponudbene dokumentacije</w:t>
      </w:r>
    </w:p>
    <w:p w14:paraId="02A20BAC" w14:textId="77777777" w:rsidR="00A7327B" w:rsidRDefault="00A7327B" w:rsidP="0094743D">
      <w:pPr>
        <w:pStyle w:val="Telobesedila3"/>
        <w:keepNext/>
        <w:keepLines/>
        <w:tabs>
          <w:tab w:val="clear" w:pos="142"/>
        </w:tabs>
        <w:rPr>
          <w:rFonts w:ascii="Tahoma" w:hAnsi="Tahoma" w:cs="Tahoma"/>
        </w:rPr>
      </w:pPr>
    </w:p>
    <w:p w14:paraId="1DA66C0A" w14:textId="77777777" w:rsidR="007F63F7" w:rsidRPr="00B52987" w:rsidRDefault="007F63F7" w:rsidP="0094743D">
      <w:pPr>
        <w:keepNext/>
        <w:keepLines/>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148B6D5A" w14:textId="77777777" w:rsidR="007F63F7" w:rsidRPr="00B52987" w:rsidRDefault="007F63F7" w:rsidP="0094743D">
      <w:pPr>
        <w:keepNext/>
        <w:keepLines/>
        <w:jc w:val="both"/>
        <w:rPr>
          <w:rFonts w:ascii="Tahoma" w:hAnsi="Tahoma" w:cs="Tahoma"/>
          <w:b/>
        </w:rPr>
      </w:pPr>
    </w:p>
    <w:p w14:paraId="43EEE0E3" w14:textId="77777777" w:rsidR="007F63F7" w:rsidRDefault="007F63F7" w:rsidP="0094743D">
      <w:pPr>
        <w:keepNext/>
        <w:keepLines/>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14:paraId="3E3635BA" w14:textId="77777777" w:rsidR="007F63F7" w:rsidRDefault="007F63F7" w:rsidP="0094743D">
      <w:pPr>
        <w:keepNext/>
        <w:keepLines/>
        <w:jc w:val="both"/>
        <w:rPr>
          <w:rFonts w:ascii="Tahoma" w:hAnsi="Tahoma" w:cs="Tahoma"/>
          <w:b/>
        </w:rPr>
      </w:pPr>
    </w:p>
    <w:p w14:paraId="40B7E6DA" w14:textId="77777777" w:rsidR="007F63F7" w:rsidRPr="003346EC" w:rsidRDefault="007F63F7" w:rsidP="0094743D">
      <w:pPr>
        <w:keepNext/>
        <w:keepLines/>
        <w:numPr>
          <w:ilvl w:val="0"/>
          <w:numId w:val="18"/>
        </w:numPr>
        <w:jc w:val="both"/>
        <w:rPr>
          <w:rFonts w:ascii="Tahoma" w:hAnsi="Tahoma" w:cs="Tahoma"/>
          <w:b/>
          <w:color w:val="FF0000"/>
        </w:rPr>
      </w:pPr>
      <w:r w:rsidRPr="003346EC">
        <w:rPr>
          <w:rFonts w:ascii="Tahoma" w:hAnsi="Tahoma" w:cs="Tahoma"/>
          <w:b/>
          <w:color w:val="FF0000"/>
        </w:rPr>
        <w:lastRenderedPageBreak/>
        <w:t>Predračun</w:t>
      </w:r>
    </w:p>
    <w:p w14:paraId="6A202191" w14:textId="77777777" w:rsidR="007F63F7" w:rsidRDefault="007F63F7" w:rsidP="0094743D">
      <w:pPr>
        <w:keepNext/>
        <w:keepLines/>
        <w:jc w:val="both"/>
        <w:rPr>
          <w:rFonts w:ascii="Tahoma" w:hAnsi="Tahoma" w:cs="Tahoma"/>
        </w:rPr>
      </w:pPr>
    </w:p>
    <w:p w14:paraId="6DB4B8DA" w14:textId="77777777" w:rsidR="007F63F7" w:rsidRPr="007D1C8B" w:rsidRDefault="007F63F7" w:rsidP="0094743D">
      <w:pPr>
        <w:keepNext/>
        <w:keepLines/>
        <w:jc w:val="both"/>
        <w:rPr>
          <w:rFonts w:ascii="Tahoma" w:hAnsi="Tahoma" w:cs="Tahoma"/>
        </w:rPr>
      </w:pPr>
      <w:r w:rsidRPr="007D1C8B">
        <w:rPr>
          <w:rFonts w:ascii="Tahoma" w:hAnsi="Tahoma" w:cs="Tahoma"/>
        </w:rPr>
        <w:t>Ponudnik mora obrazec »Ponudba« izpolniti, podpisati in žigosati ter ga v .</w:t>
      </w:r>
      <w:proofErr w:type="spellStart"/>
      <w:r w:rsidRPr="007D1C8B">
        <w:rPr>
          <w:rFonts w:ascii="Tahoma" w:hAnsi="Tahoma" w:cs="Tahoma"/>
        </w:rPr>
        <w:t>pdf</w:t>
      </w:r>
      <w:proofErr w:type="spellEnd"/>
      <w:r w:rsidRPr="007D1C8B">
        <w:rPr>
          <w:rFonts w:ascii="Tahoma" w:hAnsi="Tahoma" w:cs="Tahoma"/>
        </w:rPr>
        <w:t xml:space="preserve">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14:paraId="492462BB" w14:textId="77777777" w:rsidR="006B1834" w:rsidRDefault="006B1834" w:rsidP="0094743D">
      <w:pPr>
        <w:keepNext/>
        <w:keepLines/>
        <w:jc w:val="both"/>
        <w:rPr>
          <w:rFonts w:ascii="Tahoma" w:hAnsi="Tahoma" w:cs="Tahoma"/>
        </w:rPr>
      </w:pPr>
      <w:r w:rsidRPr="00B23BFD">
        <w:rPr>
          <w:rFonts w:ascii="Tahoma" w:hAnsi="Tahoma" w:cs="Tahoma"/>
        </w:rPr>
        <w:t xml:space="preserve">Obrazec predračuna (popisa del) </w:t>
      </w:r>
      <w:r w:rsidRPr="007D1C8B">
        <w:rPr>
          <w:rFonts w:ascii="Tahoma" w:hAnsi="Tahoma" w:cs="Tahoma"/>
        </w:rPr>
        <w:t xml:space="preserve">je k razpisni dokumentaciji priložena v </w:t>
      </w:r>
      <w:proofErr w:type="spellStart"/>
      <w:r w:rsidRPr="007D1C8B">
        <w:rPr>
          <w:rFonts w:ascii="Tahoma" w:hAnsi="Tahoma" w:cs="Tahoma"/>
        </w:rPr>
        <w:t>excel</w:t>
      </w:r>
      <w:proofErr w:type="spellEnd"/>
      <w:r w:rsidRPr="007D1C8B">
        <w:rPr>
          <w:rFonts w:ascii="Tahoma" w:hAnsi="Tahoma" w:cs="Tahoma"/>
        </w:rPr>
        <w:t xml:space="preserve">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w:t>
      </w:r>
      <w:proofErr w:type="spellStart"/>
      <w:r w:rsidRPr="007D1C8B">
        <w:rPr>
          <w:rFonts w:ascii="Tahoma" w:hAnsi="Tahoma" w:cs="Tahoma"/>
        </w:rPr>
        <w:t>excel</w:t>
      </w:r>
      <w:proofErr w:type="spellEnd"/>
      <w:r w:rsidRPr="007D1C8B">
        <w:rPr>
          <w:rFonts w:ascii="Tahoma" w:hAnsi="Tahoma" w:cs="Tahoma"/>
        </w:rPr>
        <w:t xml:space="preserve"> formatu.</w:t>
      </w:r>
    </w:p>
    <w:p w14:paraId="13EC6A31" w14:textId="77777777" w:rsidR="007F63F7" w:rsidRDefault="007F63F7" w:rsidP="0094743D">
      <w:pPr>
        <w:keepNext/>
        <w:keepLines/>
        <w:jc w:val="both"/>
        <w:rPr>
          <w:rFonts w:ascii="Tahoma" w:hAnsi="Tahoma" w:cs="Tahoma"/>
          <w:highlight w:val="yellow"/>
        </w:rPr>
      </w:pPr>
    </w:p>
    <w:p w14:paraId="6FB28D80" w14:textId="77777777" w:rsidR="007F63F7" w:rsidRPr="003346EC" w:rsidRDefault="007F63F7" w:rsidP="0094743D">
      <w:pPr>
        <w:keepNext/>
        <w:keepLines/>
        <w:numPr>
          <w:ilvl w:val="0"/>
          <w:numId w:val="18"/>
        </w:numPr>
        <w:jc w:val="both"/>
        <w:rPr>
          <w:rFonts w:ascii="Tahoma" w:hAnsi="Tahoma" w:cs="Tahoma"/>
          <w:b/>
          <w:color w:val="FF0000"/>
        </w:rPr>
      </w:pPr>
      <w:r w:rsidRPr="003346EC">
        <w:rPr>
          <w:rFonts w:ascii="Tahoma" w:hAnsi="Tahoma" w:cs="Tahoma"/>
          <w:b/>
          <w:color w:val="FF0000"/>
        </w:rPr>
        <w:t>Ostala ponudbena dokumentacija</w:t>
      </w:r>
    </w:p>
    <w:p w14:paraId="2FEB4E14" w14:textId="77777777" w:rsidR="007F63F7" w:rsidRPr="00B52987" w:rsidRDefault="007F63F7" w:rsidP="0094743D">
      <w:pPr>
        <w:keepNext/>
        <w:keepLines/>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14:paraId="711F225D" w14:textId="77777777" w:rsidR="007F63F7" w:rsidRDefault="007F63F7" w:rsidP="0094743D">
      <w:pPr>
        <w:keepNext/>
        <w:keepLines/>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w:t>
      </w:r>
      <w:proofErr w:type="spellStart"/>
      <w:r w:rsidRPr="00B52987">
        <w:rPr>
          <w:rFonts w:ascii="Tahoma" w:hAnsi="Tahoma" w:cs="Tahoma"/>
        </w:rPr>
        <w:t>excel</w:t>
      </w:r>
      <w:proofErr w:type="spellEnd"/>
      <w:r w:rsidRPr="00B52987">
        <w:rPr>
          <w:rFonts w:ascii="Tahoma" w:hAnsi="Tahoma" w:cs="Tahoma"/>
        </w:rPr>
        <w:t xml:space="preserve"> formatu. Ponudniki so obvezani priložiti vse priloge, razen če v posamezni prilogi ni drugače navedeno.</w:t>
      </w:r>
    </w:p>
    <w:p w14:paraId="52764677" w14:textId="77777777" w:rsidR="005649BD" w:rsidRPr="00CE1BAD" w:rsidRDefault="005649BD" w:rsidP="0094743D">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4F63F7A0" w14:textId="77777777">
        <w:tc>
          <w:tcPr>
            <w:tcW w:w="599" w:type="dxa"/>
            <w:tcBorders>
              <w:right w:val="nil"/>
            </w:tcBorders>
          </w:tcPr>
          <w:p w14:paraId="1E7A26AA" w14:textId="77777777" w:rsidR="007C70A1" w:rsidRPr="00CE1BAD" w:rsidRDefault="007C70A1" w:rsidP="0094743D">
            <w:pPr>
              <w:keepNext/>
              <w:keepLines/>
              <w:jc w:val="both"/>
              <w:rPr>
                <w:rFonts w:ascii="Tahoma" w:hAnsi="Tahoma" w:cs="Tahoma"/>
              </w:rPr>
            </w:pPr>
          </w:p>
        </w:tc>
        <w:tc>
          <w:tcPr>
            <w:tcW w:w="7653" w:type="dxa"/>
            <w:tcBorders>
              <w:left w:val="nil"/>
            </w:tcBorders>
          </w:tcPr>
          <w:p w14:paraId="4F29FCA8" w14:textId="77777777" w:rsidR="007C70A1" w:rsidRPr="00CE1BAD" w:rsidRDefault="007C70A1" w:rsidP="0094743D">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18CE9C04" w14:textId="77777777" w:rsidR="007C70A1" w:rsidRPr="00CE1BAD" w:rsidRDefault="00864212" w:rsidP="0094743D">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4943F6E8" w14:textId="77777777" w:rsidR="007C70A1" w:rsidRPr="00CE1BAD" w:rsidRDefault="007C70A1" w:rsidP="0094743D">
            <w:pPr>
              <w:keepNext/>
              <w:keepLines/>
              <w:jc w:val="both"/>
              <w:rPr>
                <w:rFonts w:ascii="Tahoma" w:hAnsi="Tahoma" w:cs="Tahoma"/>
                <w:b/>
                <w:i/>
              </w:rPr>
            </w:pPr>
            <w:r w:rsidRPr="00CE1BAD">
              <w:rPr>
                <w:rFonts w:ascii="Tahoma" w:hAnsi="Tahoma" w:cs="Tahoma"/>
                <w:b/>
                <w:i/>
              </w:rPr>
              <w:t>1</w:t>
            </w:r>
          </w:p>
        </w:tc>
      </w:tr>
    </w:tbl>
    <w:p w14:paraId="491F8AB1" w14:textId="77777777" w:rsidR="006C3E29" w:rsidRDefault="00864212" w:rsidP="0094743D">
      <w:pPr>
        <w:keepNext/>
        <w:keepLines/>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14:paraId="00B0ADE1" w14:textId="77777777">
        <w:tc>
          <w:tcPr>
            <w:tcW w:w="599" w:type="dxa"/>
            <w:tcBorders>
              <w:right w:val="nil"/>
            </w:tcBorders>
          </w:tcPr>
          <w:p w14:paraId="5A1892C6" w14:textId="77777777" w:rsidR="007C70A1" w:rsidRPr="00CE1BAD" w:rsidRDefault="007C70A1" w:rsidP="0094743D">
            <w:pPr>
              <w:keepNext/>
              <w:keepLines/>
              <w:jc w:val="both"/>
              <w:rPr>
                <w:rFonts w:ascii="Tahoma" w:hAnsi="Tahoma" w:cs="Tahoma"/>
              </w:rPr>
            </w:pPr>
          </w:p>
        </w:tc>
        <w:tc>
          <w:tcPr>
            <w:tcW w:w="7653" w:type="dxa"/>
            <w:tcBorders>
              <w:left w:val="nil"/>
            </w:tcBorders>
          </w:tcPr>
          <w:p w14:paraId="7BC39409" w14:textId="77777777" w:rsidR="007C70A1" w:rsidRPr="00CE1BAD" w:rsidRDefault="007C70A1" w:rsidP="0094743D">
            <w:pPr>
              <w:keepNext/>
              <w:keepLines/>
              <w:jc w:val="both"/>
              <w:rPr>
                <w:rFonts w:ascii="Tahoma" w:hAnsi="Tahoma" w:cs="Tahoma"/>
              </w:rPr>
            </w:pPr>
            <w:r w:rsidRPr="00CE1BAD">
              <w:rPr>
                <w:rFonts w:ascii="Tahoma" w:hAnsi="Tahoma" w:cs="Tahoma"/>
              </w:rPr>
              <w:t>PONUDBA</w:t>
            </w:r>
          </w:p>
        </w:tc>
        <w:tc>
          <w:tcPr>
            <w:tcW w:w="912" w:type="dxa"/>
            <w:tcBorders>
              <w:right w:val="nil"/>
            </w:tcBorders>
          </w:tcPr>
          <w:p w14:paraId="191322DF" w14:textId="77777777" w:rsidR="007C70A1" w:rsidRPr="00CE1BAD" w:rsidRDefault="00864212" w:rsidP="0094743D">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14:paraId="0E2D7365" w14:textId="77777777" w:rsidR="007C70A1" w:rsidRPr="00CE1BAD" w:rsidRDefault="00BB593C" w:rsidP="0094743D">
            <w:pPr>
              <w:keepNext/>
              <w:keepLines/>
              <w:jc w:val="both"/>
              <w:rPr>
                <w:rFonts w:ascii="Tahoma" w:hAnsi="Tahoma" w:cs="Tahoma"/>
                <w:b/>
                <w:i/>
              </w:rPr>
            </w:pPr>
            <w:r>
              <w:rPr>
                <w:rFonts w:ascii="Tahoma" w:hAnsi="Tahoma" w:cs="Tahoma"/>
                <w:b/>
                <w:i/>
              </w:rPr>
              <w:t>2</w:t>
            </w:r>
          </w:p>
        </w:tc>
      </w:tr>
    </w:tbl>
    <w:p w14:paraId="150B4F75" w14:textId="77777777" w:rsidR="00852E15" w:rsidRDefault="005649BD" w:rsidP="0094743D">
      <w:pPr>
        <w:keepNext/>
        <w:keepLines/>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14:paraId="6DF3F041" w14:textId="77777777" w:rsidR="00103CBD" w:rsidRDefault="00103CBD"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0278943C" w14:textId="77777777" w:rsidTr="0054060F">
        <w:tc>
          <w:tcPr>
            <w:tcW w:w="599" w:type="dxa"/>
            <w:tcBorders>
              <w:right w:val="nil"/>
            </w:tcBorders>
          </w:tcPr>
          <w:p w14:paraId="4254CE29" w14:textId="77777777" w:rsidR="0056453C" w:rsidRPr="00CE1BAD" w:rsidRDefault="0056453C" w:rsidP="0094743D">
            <w:pPr>
              <w:keepNext/>
              <w:keepLines/>
              <w:jc w:val="both"/>
              <w:rPr>
                <w:rFonts w:ascii="Tahoma" w:hAnsi="Tahoma" w:cs="Tahoma"/>
              </w:rPr>
            </w:pPr>
          </w:p>
        </w:tc>
        <w:tc>
          <w:tcPr>
            <w:tcW w:w="7653" w:type="dxa"/>
            <w:tcBorders>
              <w:left w:val="nil"/>
            </w:tcBorders>
          </w:tcPr>
          <w:p w14:paraId="4A75C35A" w14:textId="77777777" w:rsidR="0056453C" w:rsidRPr="00CE1BAD" w:rsidRDefault="00864212" w:rsidP="0094743D">
            <w:pPr>
              <w:keepNext/>
              <w:keepLines/>
              <w:jc w:val="both"/>
              <w:rPr>
                <w:rFonts w:ascii="Tahoma" w:hAnsi="Tahoma" w:cs="Tahoma"/>
              </w:rPr>
            </w:pPr>
            <w:r>
              <w:rPr>
                <w:rFonts w:ascii="Tahoma" w:hAnsi="Tahoma" w:cs="Tahoma"/>
              </w:rPr>
              <w:t>UGOTAVLJANJE SPOSOBNOSTI – Izjava ponudnika (partnerja)</w:t>
            </w:r>
          </w:p>
        </w:tc>
        <w:tc>
          <w:tcPr>
            <w:tcW w:w="912" w:type="dxa"/>
            <w:tcBorders>
              <w:right w:val="nil"/>
            </w:tcBorders>
          </w:tcPr>
          <w:p w14:paraId="22D41FF9" w14:textId="77777777" w:rsidR="0056453C" w:rsidRPr="00CE1BAD" w:rsidRDefault="00864212" w:rsidP="0094743D">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3EDB69DA" w14:textId="77777777" w:rsidR="0056453C" w:rsidRPr="00CE1BAD" w:rsidRDefault="0056453C" w:rsidP="0094743D">
            <w:pPr>
              <w:keepNext/>
              <w:keepLines/>
              <w:jc w:val="both"/>
              <w:rPr>
                <w:rFonts w:ascii="Tahoma" w:hAnsi="Tahoma" w:cs="Tahoma"/>
                <w:b/>
                <w:i/>
              </w:rPr>
            </w:pPr>
            <w:r>
              <w:rPr>
                <w:rFonts w:ascii="Tahoma" w:hAnsi="Tahoma" w:cs="Tahoma"/>
                <w:b/>
                <w:i/>
              </w:rPr>
              <w:t>3/1</w:t>
            </w:r>
          </w:p>
        </w:tc>
      </w:tr>
    </w:tbl>
    <w:p w14:paraId="66DB7293" w14:textId="77777777" w:rsidR="00864212" w:rsidRDefault="00864212" w:rsidP="0094743D">
      <w:pPr>
        <w:keepNext/>
        <w:keepLines/>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14:paraId="0BC754C3" w14:textId="77777777" w:rsidR="00462372" w:rsidRDefault="00462372"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14:paraId="4E2606B1" w14:textId="77777777" w:rsidTr="0054060F">
        <w:tc>
          <w:tcPr>
            <w:tcW w:w="599" w:type="dxa"/>
            <w:tcBorders>
              <w:right w:val="nil"/>
            </w:tcBorders>
          </w:tcPr>
          <w:p w14:paraId="790B81C5" w14:textId="77777777" w:rsidR="0056453C" w:rsidRPr="00CE1BAD" w:rsidRDefault="0056453C" w:rsidP="0094743D">
            <w:pPr>
              <w:keepNext/>
              <w:keepLines/>
              <w:jc w:val="both"/>
              <w:rPr>
                <w:rFonts w:ascii="Tahoma" w:hAnsi="Tahoma" w:cs="Tahoma"/>
              </w:rPr>
            </w:pPr>
          </w:p>
        </w:tc>
        <w:tc>
          <w:tcPr>
            <w:tcW w:w="7653" w:type="dxa"/>
            <w:tcBorders>
              <w:left w:val="nil"/>
            </w:tcBorders>
          </w:tcPr>
          <w:p w14:paraId="497E66F7" w14:textId="77777777" w:rsidR="0056453C" w:rsidRPr="00CE1BAD" w:rsidRDefault="00864212" w:rsidP="0094743D">
            <w:pPr>
              <w:keepNext/>
              <w:keepLines/>
              <w:jc w:val="both"/>
              <w:rPr>
                <w:rFonts w:ascii="Tahoma" w:hAnsi="Tahoma" w:cs="Tahoma"/>
              </w:rPr>
            </w:pPr>
            <w:r>
              <w:rPr>
                <w:rFonts w:ascii="Tahoma" w:hAnsi="Tahoma" w:cs="Tahoma"/>
              </w:rPr>
              <w:t>UGOTAVLJANJE SPOSOBNOSTI – Izjava podizvajalca/subjekta, katerega zmogljivost uporablja</w:t>
            </w:r>
            <w:r w:rsidR="00A91260">
              <w:rPr>
                <w:rFonts w:ascii="Tahoma" w:hAnsi="Tahoma" w:cs="Tahoma"/>
              </w:rPr>
              <w:t xml:space="preserve"> ponu</w:t>
            </w:r>
            <w:r w:rsidR="00F4710C">
              <w:rPr>
                <w:rFonts w:ascii="Tahoma" w:hAnsi="Tahoma" w:cs="Tahoma"/>
              </w:rPr>
              <w:t>d</w:t>
            </w:r>
            <w:r w:rsidR="00A91260">
              <w:rPr>
                <w:rFonts w:ascii="Tahoma" w:hAnsi="Tahoma" w:cs="Tahoma"/>
              </w:rPr>
              <w:t>nik</w:t>
            </w:r>
          </w:p>
        </w:tc>
        <w:tc>
          <w:tcPr>
            <w:tcW w:w="912" w:type="dxa"/>
            <w:tcBorders>
              <w:right w:val="nil"/>
            </w:tcBorders>
          </w:tcPr>
          <w:p w14:paraId="1140EA13" w14:textId="77777777" w:rsidR="0056453C" w:rsidRPr="00CE1BAD" w:rsidRDefault="00864212" w:rsidP="0094743D">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14:paraId="0260944D" w14:textId="77777777" w:rsidR="0056453C" w:rsidRPr="00CE1BAD" w:rsidRDefault="0056453C" w:rsidP="0094743D">
            <w:pPr>
              <w:keepNext/>
              <w:keepLines/>
              <w:jc w:val="both"/>
              <w:rPr>
                <w:rFonts w:ascii="Tahoma" w:hAnsi="Tahoma" w:cs="Tahoma"/>
                <w:b/>
                <w:i/>
              </w:rPr>
            </w:pPr>
            <w:r>
              <w:rPr>
                <w:rFonts w:ascii="Tahoma" w:hAnsi="Tahoma" w:cs="Tahoma"/>
                <w:b/>
                <w:i/>
              </w:rPr>
              <w:t>3/2</w:t>
            </w:r>
          </w:p>
        </w:tc>
      </w:tr>
    </w:tbl>
    <w:p w14:paraId="23DBA167" w14:textId="77777777" w:rsidR="00864212" w:rsidRDefault="00864212" w:rsidP="0094743D">
      <w:pPr>
        <w:keepNext/>
        <w:keepLines/>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14:paraId="3BCBA284" w14:textId="77777777" w:rsidR="004C63A0" w:rsidRPr="005D24C4" w:rsidRDefault="004C63A0"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7AEF2D9A" w14:textId="77777777" w:rsidTr="001B1358">
        <w:tc>
          <w:tcPr>
            <w:tcW w:w="599" w:type="dxa"/>
            <w:tcBorders>
              <w:right w:val="nil"/>
            </w:tcBorders>
          </w:tcPr>
          <w:p w14:paraId="0E268157" w14:textId="77777777" w:rsidR="00864212" w:rsidRPr="00CE1BAD" w:rsidRDefault="00864212" w:rsidP="0094743D">
            <w:pPr>
              <w:keepNext/>
              <w:keepLines/>
              <w:jc w:val="both"/>
              <w:rPr>
                <w:rFonts w:ascii="Tahoma" w:hAnsi="Tahoma" w:cs="Tahoma"/>
              </w:rPr>
            </w:pPr>
          </w:p>
        </w:tc>
        <w:tc>
          <w:tcPr>
            <w:tcW w:w="7653" w:type="dxa"/>
            <w:tcBorders>
              <w:left w:val="nil"/>
            </w:tcBorders>
          </w:tcPr>
          <w:p w14:paraId="763CA2D8" w14:textId="77777777" w:rsidR="00864212" w:rsidRPr="00CE1BAD" w:rsidRDefault="00864212" w:rsidP="0094743D">
            <w:pPr>
              <w:keepNext/>
              <w:keepLines/>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14:paraId="0F403A2C" w14:textId="77777777" w:rsidR="00864212" w:rsidRPr="00CE1BAD" w:rsidRDefault="00864212"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E046DA5" w14:textId="77777777" w:rsidR="00864212" w:rsidRPr="00CE1BAD" w:rsidRDefault="00864212" w:rsidP="0094743D">
            <w:pPr>
              <w:keepNext/>
              <w:keepLines/>
              <w:jc w:val="both"/>
              <w:rPr>
                <w:rFonts w:ascii="Tahoma" w:hAnsi="Tahoma" w:cs="Tahoma"/>
                <w:b/>
                <w:i/>
              </w:rPr>
            </w:pPr>
            <w:r>
              <w:rPr>
                <w:rFonts w:ascii="Tahoma" w:hAnsi="Tahoma" w:cs="Tahoma"/>
                <w:b/>
                <w:i/>
              </w:rPr>
              <w:t>3/3</w:t>
            </w:r>
          </w:p>
        </w:tc>
      </w:tr>
    </w:tbl>
    <w:p w14:paraId="44B564E8" w14:textId="77777777" w:rsidR="00864212" w:rsidRPr="008A3EC0" w:rsidRDefault="00864212" w:rsidP="0094743D">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7DECEAC6" w14:textId="77777777" w:rsidR="00073172" w:rsidRDefault="00073172"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2C7342E0" w14:textId="77777777" w:rsidTr="001B1358">
        <w:tc>
          <w:tcPr>
            <w:tcW w:w="599" w:type="dxa"/>
            <w:tcBorders>
              <w:right w:val="nil"/>
            </w:tcBorders>
          </w:tcPr>
          <w:p w14:paraId="04F7AD9D" w14:textId="77777777" w:rsidR="00864212" w:rsidRPr="00CE1BAD" w:rsidRDefault="00864212" w:rsidP="0094743D">
            <w:pPr>
              <w:keepNext/>
              <w:keepLines/>
              <w:jc w:val="both"/>
              <w:rPr>
                <w:rFonts w:ascii="Tahoma" w:hAnsi="Tahoma" w:cs="Tahoma"/>
              </w:rPr>
            </w:pPr>
          </w:p>
        </w:tc>
        <w:tc>
          <w:tcPr>
            <w:tcW w:w="7653" w:type="dxa"/>
            <w:tcBorders>
              <w:left w:val="nil"/>
            </w:tcBorders>
          </w:tcPr>
          <w:p w14:paraId="2CCC00EE" w14:textId="77777777" w:rsidR="00864212" w:rsidRPr="00CE1BAD" w:rsidRDefault="006C74A1" w:rsidP="0094743D">
            <w:pPr>
              <w:keepNext/>
              <w:keepLines/>
              <w:jc w:val="both"/>
              <w:rPr>
                <w:rFonts w:ascii="Tahoma" w:hAnsi="Tahoma" w:cs="Tahoma"/>
              </w:rPr>
            </w:pPr>
            <w:r>
              <w:rPr>
                <w:rFonts w:ascii="Tahoma" w:hAnsi="Tahoma" w:cs="Tahoma"/>
              </w:rPr>
              <w:t>UDELEŽBA PODIZVAJALCA</w:t>
            </w:r>
          </w:p>
        </w:tc>
        <w:tc>
          <w:tcPr>
            <w:tcW w:w="912" w:type="dxa"/>
            <w:tcBorders>
              <w:right w:val="nil"/>
            </w:tcBorders>
          </w:tcPr>
          <w:p w14:paraId="294C7A56" w14:textId="77777777" w:rsidR="00864212" w:rsidRPr="00CE1BAD" w:rsidRDefault="00864212"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5FE00D8" w14:textId="77777777" w:rsidR="00864212" w:rsidRPr="00CE1BAD" w:rsidRDefault="00864212" w:rsidP="0094743D">
            <w:pPr>
              <w:keepNext/>
              <w:keepLines/>
              <w:jc w:val="both"/>
              <w:rPr>
                <w:rFonts w:ascii="Tahoma" w:hAnsi="Tahoma" w:cs="Tahoma"/>
                <w:b/>
                <w:i/>
              </w:rPr>
            </w:pPr>
            <w:r>
              <w:rPr>
                <w:rFonts w:ascii="Tahoma" w:hAnsi="Tahoma" w:cs="Tahoma"/>
                <w:b/>
                <w:i/>
              </w:rPr>
              <w:t>4/1</w:t>
            </w:r>
          </w:p>
        </w:tc>
      </w:tr>
    </w:tbl>
    <w:p w14:paraId="5CD94E22" w14:textId="77777777" w:rsidR="00864212" w:rsidRDefault="00864212" w:rsidP="0094743D">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sidRPr="00F53A99">
        <w:rPr>
          <w:rFonts w:ascii="Tahoma" w:hAnsi="Tahoma" w:cs="Tahoma"/>
        </w:rPr>
        <w:t xml:space="preserv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1797687D" w14:textId="77777777" w:rsidR="00864212" w:rsidRDefault="00864212"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14:paraId="33E66B0C" w14:textId="77777777" w:rsidTr="001B1358">
        <w:tc>
          <w:tcPr>
            <w:tcW w:w="599" w:type="dxa"/>
            <w:tcBorders>
              <w:right w:val="nil"/>
            </w:tcBorders>
          </w:tcPr>
          <w:p w14:paraId="269039BC" w14:textId="77777777" w:rsidR="00864212" w:rsidRPr="00CE1BAD" w:rsidRDefault="00864212" w:rsidP="0094743D">
            <w:pPr>
              <w:keepNext/>
              <w:keepLines/>
              <w:jc w:val="both"/>
              <w:rPr>
                <w:rFonts w:ascii="Tahoma" w:hAnsi="Tahoma" w:cs="Tahoma"/>
              </w:rPr>
            </w:pPr>
          </w:p>
        </w:tc>
        <w:tc>
          <w:tcPr>
            <w:tcW w:w="7653" w:type="dxa"/>
            <w:tcBorders>
              <w:left w:val="nil"/>
            </w:tcBorders>
          </w:tcPr>
          <w:p w14:paraId="0603AF3A" w14:textId="77777777" w:rsidR="00864212" w:rsidRPr="00CE1BAD" w:rsidRDefault="00864212" w:rsidP="0094743D">
            <w:pPr>
              <w:keepNext/>
              <w:keepLines/>
              <w:jc w:val="both"/>
              <w:rPr>
                <w:rFonts w:ascii="Tahoma" w:hAnsi="Tahoma" w:cs="Tahoma"/>
              </w:rPr>
            </w:pPr>
            <w:r>
              <w:rPr>
                <w:rFonts w:ascii="Tahoma" w:hAnsi="Tahoma" w:cs="Tahoma"/>
              </w:rPr>
              <w:t>ZAHTEVA ZA NEPOSREDNO PLAČILO</w:t>
            </w:r>
          </w:p>
        </w:tc>
        <w:tc>
          <w:tcPr>
            <w:tcW w:w="912" w:type="dxa"/>
            <w:tcBorders>
              <w:right w:val="nil"/>
            </w:tcBorders>
          </w:tcPr>
          <w:p w14:paraId="5665F3F3" w14:textId="77777777" w:rsidR="00864212" w:rsidRPr="00CE1BAD" w:rsidRDefault="00864212"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04C8DBE" w14:textId="77777777" w:rsidR="00864212" w:rsidRPr="00CE1BAD" w:rsidRDefault="00864212" w:rsidP="0094743D">
            <w:pPr>
              <w:keepNext/>
              <w:keepLines/>
              <w:jc w:val="both"/>
              <w:rPr>
                <w:rFonts w:ascii="Tahoma" w:hAnsi="Tahoma" w:cs="Tahoma"/>
                <w:b/>
                <w:i/>
              </w:rPr>
            </w:pPr>
            <w:r>
              <w:rPr>
                <w:rFonts w:ascii="Tahoma" w:hAnsi="Tahoma" w:cs="Tahoma"/>
                <w:b/>
                <w:i/>
              </w:rPr>
              <w:t>4/2</w:t>
            </w:r>
          </w:p>
        </w:tc>
      </w:tr>
    </w:tbl>
    <w:p w14:paraId="29A5679A" w14:textId="77777777" w:rsidR="00864212" w:rsidRDefault="00864212" w:rsidP="0094743D">
      <w:pPr>
        <w:keepNext/>
        <w:keepLines/>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14:paraId="49845A48" w14:textId="77777777" w:rsidR="00897922" w:rsidRDefault="00897922"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15F7671C" w14:textId="77777777" w:rsidTr="00AE5219">
        <w:tc>
          <w:tcPr>
            <w:tcW w:w="599" w:type="dxa"/>
            <w:tcBorders>
              <w:right w:val="nil"/>
            </w:tcBorders>
          </w:tcPr>
          <w:p w14:paraId="7588661A" w14:textId="77777777" w:rsidR="006C74A1" w:rsidRPr="00CE1BAD" w:rsidRDefault="006C74A1" w:rsidP="0094743D">
            <w:pPr>
              <w:keepNext/>
              <w:keepLines/>
              <w:jc w:val="both"/>
              <w:rPr>
                <w:rFonts w:ascii="Tahoma" w:hAnsi="Tahoma" w:cs="Tahoma"/>
              </w:rPr>
            </w:pPr>
          </w:p>
        </w:tc>
        <w:tc>
          <w:tcPr>
            <w:tcW w:w="7653" w:type="dxa"/>
            <w:tcBorders>
              <w:left w:val="nil"/>
            </w:tcBorders>
          </w:tcPr>
          <w:p w14:paraId="0CC1ED82" w14:textId="77777777" w:rsidR="006C74A1" w:rsidRPr="00CE1BAD" w:rsidRDefault="006C74A1" w:rsidP="0094743D">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06C143A9" w14:textId="77777777" w:rsidR="006C74A1" w:rsidRPr="00CE1BAD" w:rsidRDefault="006C74A1"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3F4D5D0C" w14:textId="77777777" w:rsidR="006C74A1" w:rsidRPr="00CE1BAD" w:rsidRDefault="006C74A1" w:rsidP="0094743D">
            <w:pPr>
              <w:keepNext/>
              <w:keepLines/>
              <w:jc w:val="both"/>
              <w:rPr>
                <w:rFonts w:ascii="Tahoma" w:hAnsi="Tahoma" w:cs="Tahoma"/>
                <w:b/>
                <w:i/>
              </w:rPr>
            </w:pPr>
            <w:r>
              <w:rPr>
                <w:rFonts w:ascii="Tahoma" w:hAnsi="Tahoma" w:cs="Tahoma"/>
                <w:b/>
                <w:i/>
              </w:rPr>
              <w:t>4/3</w:t>
            </w:r>
          </w:p>
        </w:tc>
      </w:tr>
    </w:tbl>
    <w:p w14:paraId="4F3B572A" w14:textId="77777777" w:rsidR="006C74A1" w:rsidRDefault="006C74A1" w:rsidP="0094743D">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14:paraId="328BD6BA" w14:textId="77777777" w:rsidR="00B6464B" w:rsidRPr="00E938DF" w:rsidRDefault="00B6464B" w:rsidP="0094743D">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1C7015E6" w14:textId="77777777" w:rsidTr="00D12766">
        <w:tc>
          <w:tcPr>
            <w:tcW w:w="600" w:type="dxa"/>
            <w:tcBorders>
              <w:top w:val="single" w:sz="4" w:space="0" w:color="auto"/>
              <w:left w:val="single" w:sz="4" w:space="0" w:color="auto"/>
              <w:bottom w:val="single" w:sz="4" w:space="0" w:color="auto"/>
              <w:right w:val="nil"/>
            </w:tcBorders>
          </w:tcPr>
          <w:p w14:paraId="39B969B3" w14:textId="77777777" w:rsidR="00B6464B" w:rsidRPr="00E938DF" w:rsidRDefault="00B6464B" w:rsidP="0094743D">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1918C07C" w14:textId="77777777" w:rsidR="00B6464B" w:rsidRPr="00E938DF" w:rsidRDefault="00B6464B" w:rsidP="0094743D">
            <w:pPr>
              <w:keepNext/>
              <w:keepLines/>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14:paraId="659D2152" w14:textId="77777777" w:rsidR="00B6464B" w:rsidRPr="00E938DF" w:rsidRDefault="00B6464B"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814438B" w14:textId="77777777" w:rsidR="00B6464B" w:rsidRPr="00E938DF" w:rsidRDefault="00A76569" w:rsidP="0094743D">
            <w:pPr>
              <w:keepNext/>
              <w:keepLines/>
              <w:rPr>
                <w:rFonts w:ascii="Tahoma" w:hAnsi="Tahoma" w:cs="Tahoma"/>
                <w:b/>
                <w:i/>
              </w:rPr>
            </w:pPr>
            <w:r>
              <w:rPr>
                <w:rFonts w:ascii="Tahoma" w:hAnsi="Tahoma" w:cs="Tahoma"/>
                <w:b/>
                <w:i/>
              </w:rPr>
              <w:t>5</w:t>
            </w:r>
          </w:p>
        </w:tc>
      </w:tr>
    </w:tbl>
    <w:p w14:paraId="1304C956" w14:textId="77777777" w:rsidR="00B6464B" w:rsidRDefault="00C92509" w:rsidP="0094743D">
      <w:pPr>
        <w:keepNext/>
        <w:keepLines/>
        <w:jc w:val="both"/>
        <w:rPr>
          <w:rFonts w:ascii="Tahoma" w:hAnsi="Tahoma" w:cs="Tahoma"/>
        </w:rPr>
      </w:pPr>
      <w:r w:rsidRPr="00E938DF">
        <w:rPr>
          <w:rFonts w:ascii="Tahoma" w:hAnsi="Tahoma" w:cs="Tahoma"/>
        </w:rPr>
        <w:t xml:space="preserve">Ponudnik mora v obrazcu </w:t>
      </w:r>
      <w:r>
        <w:rPr>
          <w:rFonts w:ascii="Tahoma" w:hAnsi="Tahoma" w:cs="Tahoma"/>
        </w:rPr>
        <w:t>5</w:t>
      </w:r>
      <w:r w:rsidRPr="00E938DF">
        <w:rPr>
          <w:rFonts w:ascii="Tahoma" w:hAnsi="Tahoma" w:cs="Tahoma"/>
        </w:rPr>
        <w:t xml:space="preserve">/1 </w:t>
      </w:r>
      <w:r>
        <w:rPr>
          <w:rFonts w:ascii="Tahoma" w:hAnsi="Tahoma" w:cs="Tahoma"/>
        </w:rPr>
        <w:t xml:space="preserve">in 5/2 </w:t>
      </w:r>
      <w:r w:rsidRPr="00E938DF">
        <w:rPr>
          <w:rFonts w:ascii="Tahoma" w:hAnsi="Tahoma" w:cs="Tahoma"/>
        </w:rPr>
        <w:t>navesti pridobljene reference za predmetno javno naročilo.</w:t>
      </w:r>
    </w:p>
    <w:p w14:paraId="39ACA53C" w14:textId="77777777" w:rsidR="00C92509" w:rsidRDefault="00C92509" w:rsidP="0094743D">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14:paraId="7E4E6F9D" w14:textId="77777777" w:rsidTr="00D12766">
        <w:tc>
          <w:tcPr>
            <w:tcW w:w="600" w:type="dxa"/>
            <w:tcBorders>
              <w:top w:val="single" w:sz="4" w:space="0" w:color="auto"/>
              <w:left w:val="single" w:sz="4" w:space="0" w:color="auto"/>
              <w:bottom w:val="single" w:sz="4" w:space="0" w:color="auto"/>
              <w:right w:val="nil"/>
            </w:tcBorders>
          </w:tcPr>
          <w:p w14:paraId="2F4BC318" w14:textId="77777777" w:rsidR="00B6464B" w:rsidRPr="00E938DF" w:rsidRDefault="00B6464B"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8883076" w14:textId="77777777" w:rsidR="00B6464B" w:rsidRPr="00E938DF" w:rsidRDefault="00B6464B" w:rsidP="0094743D">
            <w:pPr>
              <w:keepNext/>
              <w:keepLines/>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14:paraId="6BB7CFF1" w14:textId="77777777" w:rsidR="00B6464B" w:rsidRPr="00E938DF" w:rsidRDefault="00B6464B" w:rsidP="0094743D">
            <w:pPr>
              <w:keepNext/>
              <w:keepLines/>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05B14FC8" w14:textId="77777777" w:rsidR="00B6464B" w:rsidRPr="00E938DF" w:rsidRDefault="00A76569" w:rsidP="0094743D">
            <w:pPr>
              <w:keepNext/>
              <w:keepLines/>
              <w:rPr>
                <w:rFonts w:ascii="Tahoma" w:hAnsi="Tahoma" w:cs="Tahoma"/>
                <w:b/>
                <w:i/>
              </w:rPr>
            </w:pPr>
            <w:r>
              <w:rPr>
                <w:rFonts w:ascii="Tahoma" w:hAnsi="Tahoma" w:cs="Tahoma"/>
                <w:b/>
                <w:i/>
              </w:rPr>
              <w:t>6</w:t>
            </w:r>
          </w:p>
        </w:tc>
      </w:tr>
    </w:tbl>
    <w:p w14:paraId="14B79B3B" w14:textId="77777777" w:rsidR="0094743D" w:rsidRDefault="0094743D" w:rsidP="0094743D">
      <w:pPr>
        <w:keepNext/>
        <w:keepLines/>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Pr>
          <w:rFonts w:ascii="Tahoma" w:hAnsi="Tahoma" w:cs="Tahoma"/>
        </w:rPr>
        <w:t>5</w:t>
      </w:r>
      <w:r w:rsidRPr="00E938DF">
        <w:rPr>
          <w:rFonts w:ascii="Tahoma" w:hAnsi="Tahoma" w:cs="Tahoma"/>
        </w:rPr>
        <w:t>/1</w:t>
      </w:r>
      <w:r>
        <w:rPr>
          <w:rFonts w:ascii="Tahoma" w:hAnsi="Tahoma" w:cs="Tahoma"/>
        </w:rPr>
        <w:t xml:space="preserve"> in 5/2</w:t>
      </w:r>
      <w:r w:rsidRPr="00E938DF">
        <w:rPr>
          <w:rFonts w:ascii="Tahoma" w:hAnsi="Tahoma" w:cs="Tahoma"/>
        </w:rPr>
        <w:t xml:space="preserve">. Obrazec </w:t>
      </w:r>
      <w:r>
        <w:rPr>
          <w:rFonts w:ascii="Tahoma" w:hAnsi="Tahoma" w:cs="Tahoma"/>
        </w:rPr>
        <w:t>6</w:t>
      </w:r>
      <w:r w:rsidRPr="00E938DF">
        <w:rPr>
          <w:rFonts w:ascii="Tahoma" w:hAnsi="Tahoma" w:cs="Tahoma"/>
        </w:rPr>
        <w:t>/1</w:t>
      </w:r>
      <w:r>
        <w:rPr>
          <w:rFonts w:ascii="Tahoma" w:hAnsi="Tahoma" w:cs="Tahoma"/>
        </w:rPr>
        <w:t>, 6/2, 6/3, 6/4</w:t>
      </w:r>
      <w:r w:rsidRPr="00E938DF">
        <w:rPr>
          <w:rFonts w:ascii="Tahoma" w:hAnsi="Tahoma" w:cs="Tahoma"/>
        </w:rPr>
        <w:t xml:space="preserve"> mora ponudnik razmnožiti v potrebnem številu.</w:t>
      </w:r>
    </w:p>
    <w:p w14:paraId="467A58AA" w14:textId="77777777" w:rsidR="00B6464B" w:rsidRPr="00E938DF" w:rsidRDefault="00B6464B" w:rsidP="009474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14:paraId="7AFE9A16" w14:textId="77777777" w:rsidTr="00D12766">
        <w:tc>
          <w:tcPr>
            <w:tcW w:w="599" w:type="dxa"/>
            <w:tcBorders>
              <w:right w:val="nil"/>
            </w:tcBorders>
          </w:tcPr>
          <w:p w14:paraId="5EA8539D" w14:textId="77777777" w:rsidR="00B6464B" w:rsidRPr="00E938DF" w:rsidRDefault="00B6464B" w:rsidP="0094743D">
            <w:pPr>
              <w:keepNext/>
              <w:keepLines/>
              <w:jc w:val="both"/>
              <w:rPr>
                <w:rFonts w:ascii="Tahoma" w:hAnsi="Tahoma" w:cs="Tahoma"/>
              </w:rPr>
            </w:pPr>
          </w:p>
        </w:tc>
        <w:tc>
          <w:tcPr>
            <w:tcW w:w="7653" w:type="dxa"/>
            <w:tcBorders>
              <w:left w:val="nil"/>
            </w:tcBorders>
          </w:tcPr>
          <w:p w14:paraId="7A9C906A" w14:textId="398E203D" w:rsidR="00B6464B" w:rsidRPr="00E938DF" w:rsidRDefault="0094743D" w:rsidP="0094743D">
            <w:pPr>
              <w:keepNext/>
              <w:keepLines/>
              <w:jc w:val="both"/>
              <w:rPr>
                <w:rFonts w:ascii="Tahoma" w:hAnsi="Tahoma" w:cs="Tahoma"/>
              </w:rPr>
            </w:pPr>
            <w:r>
              <w:rPr>
                <w:rFonts w:ascii="Tahoma" w:hAnsi="Tahoma" w:cs="Tahoma"/>
              </w:rPr>
              <w:t>OSNUTEK</w:t>
            </w:r>
            <w:r w:rsidRPr="00E938DF">
              <w:rPr>
                <w:rFonts w:ascii="Tahoma" w:hAnsi="Tahoma" w:cs="Tahoma"/>
              </w:rPr>
              <w:t xml:space="preserve"> POGODBE</w:t>
            </w:r>
          </w:p>
        </w:tc>
        <w:tc>
          <w:tcPr>
            <w:tcW w:w="912" w:type="dxa"/>
            <w:tcBorders>
              <w:right w:val="nil"/>
            </w:tcBorders>
          </w:tcPr>
          <w:p w14:paraId="635D1F4D" w14:textId="77777777" w:rsidR="00B6464B" w:rsidRPr="00E938DF" w:rsidRDefault="00B6464B" w:rsidP="0094743D">
            <w:pPr>
              <w:keepNext/>
              <w:keepLines/>
              <w:jc w:val="both"/>
              <w:rPr>
                <w:rFonts w:ascii="Tahoma" w:hAnsi="Tahoma" w:cs="Tahoma"/>
                <w:b/>
              </w:rPr>
            </w:pPr>
            <w:r w:rsidRPr="00E938DF">
              <w:rPr>
                <w:rFonts w:ascii="Tahoma" w:hAnsi="Tahoma" w:cs="Tahoma"/>
                <w:b/>
                <w:i/>
              </w:rPr>
              <w:t xml:space="preserve">priloga </w:t>
            </w:r>
          </w:p>
        </w:tc>
        <w:tc>
          <w:tcPr>
            <w:tcW w:w="551" w:type="dxa"/>
            <w:tcBorders>
              <w:left w:val="nil"/>
            </w:tcBorders>
          </w:tcPr>
          <w:p w14:paraId="0686C34A" w14:textId="77777777" w:rsidR="00B6464B" w:rsidRPr="00E938DF" w:rsidRDefault="00A76569" w:rsidP="0094743D">
            <w:pPr>
              <w:keepNext/>
              <w:keepLines/>
              <w:jc w:val="both"/>
              <w:rPr>
                <w:rFonts w:ascii="Tahoma" w:hAnsi="Tahoma" w:cs="Tahoma"/>
                <w:b/>
                <w:i/>
              </w:rPr>
            </w:pPr>
            <w:r>
              <w:rPr>
                <w:rFonts w:ascii="Tahoma" w:hAnsi="Tahoma" w:cs="Tahoma"/>
                <w:b/>
                <w:i/>
              </w:rPr>
              <w:t>7</w:t>
            </w:r>
          </w:p>
        </w:tc>
      </w:tr>
    </w:tbl>
    <w:p w14:paraId="146A44A4" w14:textId="77777777" w:rsidR="00B6464B" w:rsidRPr="00E938DF" w:rsidRDefault="00B6464B" w:rsidP="0094743D">
      <w:pPr>
        <w:keepNext/>
        <w:keepLines/>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14:paraId="4BD80ACA" w14:textId="77777777" w:rsidR="00B6464B" w:rsidRPr="009135C3" w:rsidRDefault="00B6464B" w:rsidP="0094743D">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14:paraId="46148B51" w14:textId="77777777" w:rsidTr="00D12766">
        <w:tc>
          <w:tcPr>
            <w:tcW w:w="599" w:type="dxa"/>
            <w:tcBorders>
              <w:top w:val="single" w:sz="4" w:space="0" w:color="auto"/>
              <w:bottom w:val="single" w:sz="4" w:space="0" w:color="auto"/>
              <w:right w:val="nil"/>
            </w:tcBorders>
          </w:tcPr>
          <w:p w14:paraId="3A22BE9A" w14:textId="77777777" w:rsidR="00B6464B" w:rsidRPr="009135C3" w:rsidRDefault="00B6464B" w:rsidP="0094743D">
            <w:pPr>
              <w:keepNext/>
              <w:keepLines/>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14:paraId="61F6DDE7" w14:textId="77777777" w:rsidR="00B6464B" w:rsidRPr="009135C3" w:rsidRDefault="00B6464B" w:rsidP="0094743D">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14:paraId="56ABDD74" w14:textId="77777777" w:rsidR="00B6464B" w:rsidRPr="009135C3" w:rsidRDefault="00B6464B" w:rsidP="0094743D">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1A5B929F" w14:textId="77777777" w:rsidR="00B6464B" w:rsidRPr="009135C3" w:rsidRDefault="00E765AC" w:rsidP="0094743D">
            <w:pPr>
              <w:keepNext/>
              <w:keepLines/>
              <w:rPr>
                <w:rFonts w:ascii="Tahoma" w:hAnsi="Tahoma" w:cs="Tahoma"/>
                <w:b/>
                <w:i/>
              </w:rPr>
            </w:pPr>
            <w:r>
              <w:rPr>
                <w:rFonts w:ascii="Tahoma" w:hAnsi="Tahoma" w:cs="Tahoma"/>
                <w:b/>
                <w:i/>
              </w:rPr>
              <w:t>8</w:t>
            </w:r>
          </w:p>
        </w:tc>
      </w:tr>
    </w:tbl>
    <w:p w14:paraId="1D318D0D" w14:textId="77777777" w:rsidR="00B6464B" w:rsidRPr="009135C3" w:rsidRDefault="00B6464B" w:rsidP="0094743D">
      <w:pPr>
        <w:keepNext/>
        <w:keepLines/>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14:paraId="10FCF169" w14:textId="77777777" w:rsidR="00B6464B" w:rsidRPr="009135C3" w:rsidRDefault="00B6464B" w:rsidP="0094743D">
      <w:pPr>
        <w:keepNext/>
        <w:keepLines/>
        <w:jc w:val="both"/>
      </w:pPr>
    </w:p>
    <w:p w14:paraId="52C5F9C6" w14:textId="77777777" w:rsidR="00B6464B" w:rsidRPr="00CD1BF3" w:rsidRDefault="00B6464B" w:rsidP="0094743D">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14:paraId="100BF65A" w14:textId="77777777" w:rsidR="00B6464B" w:rsidRPr="00A3786C" w:rsidRDefault="00B6464B" w:rsidP="0094743D">
      <w:pPr>
        <w:keepNext/>
        <w:keepLines/>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14:paraId="4BF05DE7" w14:textId="77777777" w:rsidTr="00D12766">
        <w:tc>
          <w:tcPr>
            <w:tcW w:w="600" w:type="dxa"/>
            <w:tcBorders>
              <w:top w:val="single" w:sz="4" w:space="0" w:color="auto"/>
              <w:left w:val="single" w:sz="4" w:space="0" w:color="auto"/>
              <w:bottom w:val="single" w:sz="4" w:space="0" w:color="auto"/>
              <w:right w:val="nil"/>
            </w:tcBorders>
            <w:hideMark/>
          </w:tcPr>
          <w:p w14:paraId="35F690DF" w14:textId="77777777" w:rsidR="00B6464B" w:rsidRPr="009135C3" w:rsidRDefault="00B6464B" w:rsidP="0094743D">
            <w:pPr>
              <w:keepNext/>
              <w:keepLines/>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14:paraId="4F207B00" w14:textId="77777777" w:rsidR="00B6464B" w:rsidRPr="009135C3" w:rsidRDefault="00B6464B" w:rsidP="0094743D">
            <w:pPr>
              <w:keepNext/>
              <w:keepLines/>
              <w:rPr>
                <w:rFonts w:ascii="Tahoma" w:hAnsi="Tahoma" w:cs="Tahoma"/>
              </w:rPr>
            </w:pPr>
            <w:r w:rsidRPr="009135C3">
              <w:rPr>
                <w:rFonts w:ascii="Tahoma" w:hAnsi="Tahoma" w:cs="Tahoma"/>
              </w:rPr>
              <w:t>FINANČNO ZAVAROVANJE ZA ODPRAVO NAPAK V GARANCIJSKEM ROKU</w:t>
            </w:r>
            <w:r w:rsidR="005C5ABF">
              <w:rPr>
                <w:rFonts w:ascii="Tahoma" w:hAnsi="Tahoma" w:cs="Tahoma"/>
              </w:rPr>
              <w:t xml:space="preserve"> – ZA IZVEDENA DELA</w:t>
            </w:r>
          </w:p>
        </w:tc>
        <w:tc>
          <w:tcPr>
            <w:tcW w:w="850" w:type="dxa"/>
            <w:tcBorders>
              <w:top w:val="single" w:sz="4" w:space="0" w:color="auto"/>
              <w:left w:val="single" w:sz="4" w:space="0" w:color="808080"/>
              <w:bottom w:val="single" w:sz="4" w:space="0" w:color="auto"/>
              <w:right w:val="nil"/>
            </w:tcBorders>
            <w:hideMark/>
          </w:tcPr>
          <w:p w14:paraId="2C1B8D7C" w14:textId="77777777" w:rsidR="00B6464B" w:rsidRPr="009135C3" w:rsidRDefault="00B6464B" w:rsidP="0094743D">
            <w:pPr>
              <w:keepNext/>
              <w:keepLines/>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380FA9C3" w14:textId="77777777" w:rsidR="00B6464B" w:rsidRPr="009135C3" w:rsidRDefault="00E765AC" w:rsidP="0094743D">
            <w:pPr>
              <w:keepNext/>
              <w:keepLines/>
              <w:rPr>
                <w:rFonts w:ascii="Tahoma" w:hAnsi="Tahoma" w:cs="Tahoma"/>
                <w:b/>
                <w:i/>
              </w:rPr>
            </w:pPr>
            <w:r>
              <w:rPr>
                <w:rFonts w:ascii="Tahoma" w:hAnsi="Tahoma" w:cs="Tahoma"/>
                <w:b/>
                <w:i/>
              </w:rPr>
              <w:t>9</w:t>
            </w:r>
          </w:p>
        </w:tc>
      </w:tr>
    </w:tbl>
    <w:p w14:paraId="5F4F4C5F" w14:textId="77777777" w:rsidR="00B6464B" w:rsidRPr="009135C3" w:rsidRDefault="00B6464B" w:rsidP="0094743D">
      <w:pPr>
        <w:keepNext/>
        <w:keepLines/>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14:paraId="0031B01B" w14:textId="77777777" w:rsidR="00B6464B" w:rsidRPr="009135C3" w:rsidRDefault="00B6464B" w:rsidP="0094743D">
      <w:pPr>
        <w:keepNext/>
        <w:keepLines/>
        <w:jc w:val="both"/>
      </w:pPr>
    </w:p>
    <w:p w14:paraId="0D3DBC40" w14:textId="77777777" w:rsidR="00B6464B" w:rsidRPr="00CD1BF3" w:rsidRDefault="00B6464B" w:rsidP="0094743D">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14:paraId="146B9ED3" w14:textId="77777777" w:rsidR="00FC0600" w:rsidRPr="00E938DF" w:rsidRDefault="00FC0600" w:rsidP="0094743D">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1E945BDE" w14:textId="77777777" w:rsidTr="00D12766">
        <w:tc>
          <w:tcPr>
            <w:tcW w:w="600" w:type="dxa"/>
            <w:tcBorders>
              <w:top w:val="single" w:sz="4" w:space="0" w:color="auto"/>
              <w:left w:val="single" w:sz="4" w:space="0" w:color="auto"/>
              <w:bottom w:val="single" w:sz="4" w:space="0" w:color="auto"/>
              <w:right w:val="nil"/>
            </w:tcBorders>
            <w:hideMark/>
          </w:tcPr>
          <w:p w14:paraId="7FB8AFA6" w14:textId="77777777" w:rsidR="00B6464B" w:rsidRPr="00E938DF" w:rsidRDefault="00B6464B" w:rsidP="0094743D">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14:paraId="6B376E4C" w14:textId="77777777" w:rsidR="00B6464B" w:rsidRPr="00E938DF" w:rsidRDefault="00B6464B" w:rsidP="0094743D">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14:paraId="488F4CEC" w14:textId="77777777" w:rsidR="00B6464B" w:rsidRPr="00E938DF" w:rsidRDefault="00B6464B" w:rsidP="0094743D">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C86E88E" w14:textId="77777777" w:rsidR="00B6464B" w:rsidRPr="00E938DF" w:rsidRDefault="00A76569" w:rsidP="0094743D">
            <w:pPr>
              <w:keepNext/>
              <w:keepLines/>
              <w:jc w:val="both"/>
              <w:rPr>
                <w:rFonts w:ascii="Tahoma" w:hAnsi="Tahoma" w:cs="Tahoma"/>
                <w:b/>
                <w:i/>
              </w:rPr>
            </w:pPr>
            <w:r>
              <w:rPr>
                <w:rFonts w:ascii="Tahoma" w:hAnsi="Tahoma" w:cs="Tahoma"/>
                <w:b/>
                <w:i/>
              </w:rPr>
              <w:t>1</w:t>
            </w:r>
            <w:r w:rsidR="00E765AC">
              <w:rPr>
                <w:rFonts w:ascii="Tahoma" w:hAnsi="Tahoma" w:cs="Tahoma"/>
                <w:b/>
                <w:i/>
              </w:rPr>
              <w:t>0</w:t>
            </w:r>
          </w:p>
        </w:tc>
      </w:tr>
    </w:tbl>
    <w:p w14:paraId="3C9503AE" w14:textId="77777777" w:rsidR="00B6464B" w:rsidRPr="00793183" w:rsidRDefault="00B6464B" w:rsidP="0094743D">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14:paraId="3BBAEE3F" w14:textId="77777777" w:rsidR="00B6464B" w:rsidRDefault="00B6464B" w:rsidP="0094743D">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0D52BE08" w14:textId="77777777" w:rsidR="00B6464B" w:rsidRPr="00793183" w:rsidRDefault="00B6464B" w:rsidP="0094743D">
      <w:pPr>
        <w:pStyle w:val="Slog"/>
        <w:keepNext/>
        <w:keepLines/>
        <w:jc w:val="both"/>
        <w:rPr>
          <w:rFonts w:ascii="Tahoma" w:hAnsi="Tahoma" w:cs="Tahoma"/>
          <w:sz w:val="20"/>
          <w:lang w:val="sl-SI"/>
        </w:rPr>
      </w:pPr>
    </w:p>
    <w:p w14:paraId="3A50F5E6" w14:textId="77777777" w:rsidR="00B6464B" w:rsidRPr="00F63795" w:rsidRDefault="00220F7D" w:rsidP="0094743D">
      <w:pPr>
        <w:pStyle w:val="Slog"/>
        <w:keepNext/>
        <w:keepLines/>
        <w:jc w:val="both"/>
        <w:rPr>
          <w:rFonts w:ascii="Tahoma" w:hAnsi="Tahoma" w:cs="Tahoma"/>
          <w:b/>
          <w:sz w:val="20"/>
          <w:lang w:val="sl-SI"/>
        </w:rPr>
      </w:pPr>
      <w:r w:rsidRPr="000016A3">
        <w:rPr>
          <w:rFonts w:ascii="Tahoma" w:hAnsi="Tahoma" w:cs="Tahoma"/>
          <w:b/>
          <w:sz w:val="20"/>
          <w:lang w:val="sl-SI"/>
        </w:rPr>
        <w:t>Ponudnik</w:t>
      </w:r>
      <w:r w:rsidR="00B6464B" w:rsidRPr="000016A3">
        <w:rPr>
          <w:rFonts w:ascii="Tahoma" w:hAnsi="Tahoma" w:cs="Tahoma"/>
          <w:b/>
          <w:sz w:val="20"/>
          <w:lang w:val="sl-SI"/>
        </w:rPr>
        <w:t xml:space="preserve"> mora v obrazec predračuna navesti TIP in proizvajalca materiala (kjer je to zahtevano). V primeru, da </w:t>
      </w:r>
      <w:r w:rsidRPr="000016A3">
        <w:rPr>
          <w:rFonts w:ascii="Tahoma" w:hAnsi="Tahoma" w:cs="Tahoma"/>
          <w:b/>
          <w:sz w:val="20"/>
          <w:lang w:val="sl-SI"/>
        </w:rPr>
        <w:t>ponudnik</w:t>
      </w:r>
      <w:r w:rsidR="00B6464B" w:rsidRPr="000016A3">
        <w:rPr>
          <w:rFonts w:ascii="Tahoma" w:hAnsi="Tahoma" w:cs="Tahoma"/>
          <w:b/>
          <w:sz w:val="20"/>
          <w:lang w:val="sl-SI"/>
        </w:rPr>
        <w:t xml:space="preserve"> v obrazec predračuna ne vnese TIP in proizvajalca ponujenega materiala, bo naročnik štel, da je prijava nedopustna in jo bo izločil sodelovanja v postopku javnega naročanja.</w:t>
      </w:r>
    </w:p>
    <w:p w14:paraId="4EF64CD9" w14:textId="77777777" w:rsidR="00B6464B" w:rsidRPr="004C4A46" w:rsidRDefault="00B6464B" w:rsidP="0094743D">
      <w:pPr>
        <w:keepNext/>
        <w:keepLines/>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14:paraId="13FF1170" w14:textId="77777777" w:rsidTr="00D12766">
        <w:tc>
          <w:tcPr>
            <w:tcW w:w="599" w:type="dxa"/>
            <w:tcBorders>
              <w:top w:val="single" w:sz="4" w:space="0" w:color="auto"/>
              <w:left w:val="single" w:sz="4" w:space="0" w:color="auto"/>
              <w:bottom w:val="single" w:sz="4" w:space="0" w:color="auto"/>
              <w:right w:val="nil"/>
            </w:tcBorders>
            <w:hideMark/>
          </w:tcPr>
          <w:p w14:paraId="59EF07EF" w14:textId="77777777" w:rsidR="00B6464B" w:rsidRPr="00E938DF" w:rsidRDefault="00B6464B" w:rsidP="0094743D">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42103344" w14:textId="77777777" w:rsidR="00B6464B" w:rsidRPr="00E938DF" w:rsidRDefault="00B6464B" w:rsidP="0094743D">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14:paraId="028B9092" w14:textId="77777777" w:rsidR="00B6464B" w:rsidRPr="00E938DF" w:rsidRDefault="00B6464B"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F35F4D9" w14:textId="77777777" w:rsidR="00B6464B" w:rsidRPr="00E938DF" w:rsidRDefault="00B6464B" w:rsidP="0094743D">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14:paraId="3B4CAFAF" w14:textId="77777777" w:rsidR="00B6464B" w:rsidRPr="00E938DF" w:rsidRDefault="00B6464B" w:rsidP="0094743D">
      <w:pPr>
        <w:keepNext/>
        <w:keepLines/>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14:paraId="07FC96AF" w14:textId="77777777" w:rsidR="00B6464B" w:rsidRPr="00E938DF" w:rsidRDefault="00B6464B" w:rsidP="0094743D">
      <w:pPr>
        <w:keepNext/>
        <w:keepLine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14:paraId="70C8E1F4" w14:textId="77777777" w:rsidTr="00D12766">
        <w:tc>
          <w:tcPr>
            <w:tcW w:w="599" w:type="dxa"/>
            <w:tcBorders>
              <w:top w:val="single" w:sz="4" w:space="0" w:color="auto"/>
              <w:left w:val="single" w:sz="4" w:space="0" w:color="auto"/>
              <w:bottom w:val="single" w:sz="4" w:space="0" w:color="auto"/>
              <w:right w:val="nil"/>
            </w:tcBorders>
            <w:hideMark/>
          </w:tcPr>
          <w:p w14:paraId="002D5D58" w14:textId="77777777" w:rsidR="00B6464B" w:rsidRPr="00E938DF" w:rsidRDefault="00B6464B" w:rsidP="0094743D">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14:paraId="67629B0F" w14:textId="77777777" w:rsidR="00B6464B" w:rsidRPr="00E938DF" w:rsidRDefault="00B6464B" w:rsidP="0094743D">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4CE38117" w14:textId="77777777" w:rsidR="00B6464B" w:rsidRPr="00E938DF" w:rsidRDefault="00B6464B"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DC3422" w14:textId="77777777" w:rsidR="00B6464B" w:rsidRPr="00E938DF" w:rsidRDefault="00B6464B" w:rsidP="0094743D">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14:paraId="6591332B" w14:textId="77777777" w:rsidR="00B6464B" w:rsidRPr="00E938DF" w:rsidRDefault="00B6464B" w:rsidP="0094743D">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14:paraId="0E64D742" w14:textId="77777777" w:rsidR="00B6464B" w:rsidRPr="00E938DF" w:rsidRDefault="00B6464B" w:rsidP="0094743D">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57062E42" w14:textId="77777777" w:rsidTr="00D12766">
        <w:tc>
          <w:tcPr>
            <w:tcW w:w="599" w:type="dxa"/>
            <w:tcBorders>
              <w:top w:val="single" w:sz="4" w:space="0" w:color="auto"/>
              <w:left w:val="single" w:sz="4" w:space="0" w:color="auto"/>
              <w:bottom w:val="single" w:sz="4" w:space="0" w:color="auto"/>
              <w:right w:val="nil"/>
            </w:tcBorders>
          </w:tcPr>
          <w:p w14:paraId="4DA2C243" w14:textId="77777777" w:rsidR="00B6464B" w:rsidRPr="00E938DF" w:rsidRDefault="00B6464B" w:rsidP="0094743D">
            <w:pPr>
              <w:keepNext/>
              <w:keepLines/>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14:paraId="78036286" w14:textId="77777777" w:rsidR="00B6464B" w:rsidRPr="00E938DF" w:rsidRDefault="00B6464B" w:rsidP="0094743D">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34E794E2" w14:textId="77777777" w:rsidR="00B6464B" w:rsidRPr="00E938DF" w:rsidRDefault="00B6464B" w:rsidP="009474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334772A7" w14:textId="77777777" w:rsidR="00B6464B" w:rsidRPr="00E938DF" w:rsidRDefault="00B6464B" w:rsidP="0094743D">
            <w:pPr>
              <w:keepNext/>
              <w:keepLines/>
              <w:rPr>
                <w:rFonts w:ascii="Tahoma" w:hAnsi="Tahoma"/>
                <w:b/>
                <w:i/>
              </w:rPr>
            </w:pPr>
            <w:r w:rsidRPr="00E938DF">
              <w:rPr>
                <w:rFonts w:ascii="Tahoma" w:hAnsi="Tahoma"/>
                <w:b/>
                <w:i/>
              </w:rPr>
              <w:t>1</w:t>
            </w:r>
            <w:r w:rsidR="00E765AC">
              <w:rPr>
                <w:rFonts w:ascii="Tahoma" w:hAnsi="Tahoma"/>
                <w:b/>
                <w:i/>
              </w:rPr>
              <w:t>3</w:t>
            </w:r>
          </w:p>
        </w:tc>
      </w:tr>
    </w:tbl>
    <w:p w14:paraId="23297FA8" w14:textId="77777777" w:rsidR="00B6464B" w:rsidRDefault="00B6464B" w:rsidP="0094743D">
      <w:pPr>
        <w:keepNext/>
        <w:keepLines/>
        <w:jc w:val="both"/>
        <w:rPr>
          <w:rFonts w:ascii="Tahoma" w:hAnsi="Tahoma" w:cs="Tahoma"/>
        </w:rPr>
      </w:pPr>
      <w:r w:rsidRPr="00E938DF">
        <w:rPr>
          <w:rFonts w:ascii="Tahoma" w:hAnsi="Tahoma" w:cs="Tahoma"/>
        </w:rPr>
        <w:t>Ponudnik mora obrazec izpolniti, podpisati in žigosati.</w:t>
      </w:r>
    </w:p>
    <w:p w14:paraId="0A13162B" w14:textId="77777777" w:rsidR="00B6464B" w:rsidRPr="00E938DF" w:rsidRDefault="00B6464B" w:rsidP="0094743D">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14:paraId="775CC00F" w14:textId="77777777" w:rsidTr="00D12766">
        <w:tc>
          <w:tcPr>
            <w:tcW w:w="600" w:type="dxa"/>
            <w:tcBorders>
              <w:top w:val="single" w:sz="4" w:space="0" w:color="auto"/>
              <w:left w:val="single" w:sz="4" w:space="0" w:color="auto"/>
              <w:bottom w:val="single" w:sz="4" w:space="0" w:color="auto"/>
              <w:right w:val="nil"/>
            </w:tcBorders>
          </w:tcPr>
          <w:p w14:paraId="194623B3" w14:textId="77777777" w:rsidR="00B6464B" w:rsidRPr="00E938DF" w:rsidRDefault="00B6464B" w:rsidP="009474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32D446B8" w14:textId="77777777" w:rsidR="00B6464B" w:rsidRPr="00E938DF" w:rsidRDefault="00B6464B" w:rsidP="0094743D">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14A9DFA2" w14:textId="77777777" w:rsidR="00B6464B" w:rsidRPr="00E938DF" w:rsidRDefault="00B6464B" w:rsidP="009474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53F4F4B6" w14:textId="77777777" w:rsidR="00B6464B" w:rsidRPr="00E938DF" w:rsidRDefault="00B6464B" w:rsidP="0094743D">
            <w:pPr>
              <w:keepNext/>
              <w:keepLines/>
              <w:rPr>
                <w:rFonts w:ascii="Tahoma" w:hAnsi="Tahoma"/>
                <w:b/>
                <w:i/>
              </w:rPr>
            </w:pPr>
            <w:r>
              <w:rPr>
                <w:rFonts w:ascii="Tahoma" w:hAnsi="Tahoma"/>
                <w:b/>
                <w:i/>
              </w:rPr>
              <w:t>1</w:t>
            </w:r>
            <w:r w:rsidR="00E765AC">
              <w:rPr>
                <w:rFonts w:ascii="Tahoma" w:hAnsi="Tahoma"/>
                <w:b/>
                <w:i/>
              </w:rPr>
              <w:t>4</w:t>
            </w:r>
          </w:p>
        </w:tc>
      </w:tr>
    </w:tbl>
    <w:p w14:paraId="3C40E667" w14:textId="77777777" w:rsidR="00B6464B" w:rsidRPr="00E938DF" w:rsidRDefault="00B6464B" w:rsidP="0094743D">
      <w:pPr>
        <w:keepNext/>
        <w:keepLines/>
        <w:numPr>
          <w:ilvl w:val="0"/>
          <w:numId w:val="20"/>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r>
        <w:rPr>
          <w:rFonts w:ascii="Tahoma" w:hAnsi="Tahoma"/>
          <w:b/>
          <w:i/>
        </w:rPr>
        <w:t>1</w:t>
      </w:r>
      <w:r w:rsidR="00E765AC">
        <w:rPr>
          <w:rFonts w:ascii="Tahoma" w:hAnsi="Tahoma"/>
          <w:b/>
          <w:i/>
        </w:rPr>
        <w:t>4</w:t>
      </w:r>
      <w:r w:rsidRPr="00E938DF">
        <w:rPr>
          <w:rFonts w:ascii="Tahoma" w:hAnsi="Tahoma"/>
          <w:b/>
          <w:i/>
        </w:rPr>
        <w:t>.a</w:t>
      </w:r>
      <w:r w:rsidRPr="00E938DF">
        <w:rPr>
          <w:rFonts w:ascii="Tahoma" w:hAnsi="Tahoma"/>
          <w:i/>
        </w:rPr>
        <w:tab/>
      </w:r>
      <w:r w:rsidRPr="00E938DF">
        <w:rPr>
          <w:rFonts w:ascii="Tahoma" w:hAnsi="Tahoma"/>
        </w:rPr>
        <w:tab/>
      </w:r>
    </w:p>
    <w:p w14:paraId="20D3C713" w14:textId="77777777" w:rsidR="00B6464B" w:rsidRPr="00E938DF" w:rsidRDefault="00B6464B" w:rsidP="0094743D">
      <w:pPr>
        <w:keepNext/>
        <w:keepLines/>
        <w:numPr>
          <w:ilvl w:val="0"/>
          <w:numId w:val="20"/>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r>
        <w:rPr>
          <w:rFonts w:ascii="Tahoma" w:hAnsi="Tahoma" w:cs="Tahoma"/>
          <w:b/>
          <w:i/>
        </w:rPr>
        <w:t>1</w:t>
      </w:r>
      <w:r w:rsidR="00E765AC">
        <w:rPr>
          <w:rFonts w:ascii="Tahoma" w:hAnsi="Tahoma" w:cs="Tahoma"/>
          <w:b/>
          <w:i/>
        </w:rPr>
        <w:t>4</w:t>
      </w:r>
      <w:r w:rsidRPr="00E938DF">
        <w:rPr>
          <w:rFonts w:ascii="Tahoma" w:hAnsi="Tahoma" w:cs="Tahoma"/>
          <w:b/>
          <w:i/>
        </w:rPr>
        <w:t>.b</w:t>
      </w:r>
    </w:p>
    <w:p w14:paraId="7788EC94" w14:textId="77777777" w:rsidR="00B6464B" w:rsidRPr="00E938DF" w:rsidRDefault="00B6464B" w:rsidP="0094743D">
      <w:pPr>
        <w:keepNext/>
        <w:keepLines/>
        <w:jc w:val="both"/>
        <w:rPr>
          <w:rFonts w:ascii="Tahoma" w:hAnsi="Tahoma"/>
          <w:sz w:val="16"/>
        </w:rPr>
      </w:pPr>
    </w:p>
    <w:p w14:paraId="5AE8F14F" w14:textId="77777777" w:rsidR="00B6464B" w:rsidRDefault="00B6464B" w:rsidP="0094743D">
      <w:pPr>
        <w:keepNext/>
        <w:keepLines/>
        <w:jc w:val="both"/>
        <w:rPr>
          <w:rFonts w:ascii="Tahoma" w:hAnsi="Tahoma"/>
        </w:rPr>
      </w:pPr>
      <w:r w:rsidRPr="00E938DF">
        <w:rPr>
          <w:rFonts w:ascii="Tahoma" w:hAnsi="Tahoma"/>
        </w:rPr>
        <w:t>Ponudnik mora obrazec podpisati in žigosati, s čimer potrjuje seznanjenost z obrazcem.</w:t>
      </w:r>
    </w:p>
    <w:p w14:paraId="357E542B" w14:textId="77777777" w:rsidR="005E77E8" w:rsidRDefault="005E77E8" w:rsidP="0094743D">
      <w:pPr>
        <w:keepNext/>
        <w:keepLines/>
        <w:jc w:val="both"/>
        <w:rPr>
          <w:rFonts w:ascii="Tahoma" w:hAnsi="Tahoma"/>
        </w:rPr>
      </w:pPr>
    </w:p>
    <w:p w14:paraId="4A6FC1BF" w14:textId="77777777" w:rsidR="005E77E8" w:rsidRDefault="00C92509" w:rsidP="0094743D">
      <w:pPr>
        <w:keepNext/>
        <w:keepLines/>
        <w:tabs>
          <w:tab w:val="left" w:pos="2798"/>
        </w:tabs>
        <w:jc w:val="both"/>
        <w:rPr>
          <w:rFonts w:ascii="Tahoma" w:hAnsi="Tahoma"/>
        </w:rPr>
      </w:pPr>
      <w:r>
        <w:rPr>
          <w:rFonts w:ascii="Tahoma" w:hAnsi="Tahoma"/>
        </w:rPr>
        <w:tab/>
      </w:r>
    </w:p>
    <w:p w14:paraId="3C68AB35" w14:textId="77777777" w:rsidR="00C92509" w:rsidRDefault="00C92509" w:rsidP="0094743D">
      <w:pPr>
        <w:keepNext/>
        <w:keepLines/>
        <w:tabs>
          <w:tab w:val="left" w:pos="2798"/>
        </w:tabs>
        <w:jc w:val="both"/>
        <w:rPr>
          <w:rFonts w:ascii="Tahoma" w:hAnsi="Tahoma"/>
        </w:rPr>
      </w:pPr>
    </w:p>
    <w:p w14:paraId="167CDC89" w14:textId="77777777" w:rsidR="00C92509" w:rsidRDefault="00C92509" w:rsidP="0094743D">
      <w:pPr>
        <w:keepNext/>
        <w:keepLines/>
        <w:tabs>
          <w:tab w:val="left" w:pos="2798"/>
        </w:tabs>
        <w:jc w:val="both"/>
        <w:rPr>
          <w:rFonts w:ascii="Tahoma" w:hAnsi="Tahoma"/>
        </w:rPr>
      </w:pPr>
    </w:p>
    <w:p w14:paraId="4F2523CC" w14:textId="77777777" w:rsidR="00C92509" w:rsidRDefault="00C92509" w:rsidP="0094743D">
      <w:pPr>
        <w:keepNext/>
        <w:keepLines/>
        <w:tabs>
          <w:tab w:val="left" w:pos="2798"/>
        </w:tab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14:paraId="03F0C61F" w14:textId="77777777">
        <w:tc>
          <w:tcPr>
            <w:tcW w:w="567" w:type="dxa"/>
            <w:tcBorders>
              <w:right w:val="nil"/>
            </w:tcBorders>
          </w:tcPr>
          <w:p w14:paraId="73E69BE3" w14:textId="77777777" w:rsidR="007C70A1" w:rsidRPr="00CE1BAD" w:rsidRDefault="007C70A1" w:rsidP="0094743D">
            <w:pPr>
              <w:keepNext/>
              <w:keepLines/>
              <w:jc w:val="both"/>
              <w:rPr>
                <w:rFonts w:ascii="Tahoma" w:hAnsi="Tahoma" w:cs="Tahoma"/>
              </w:rPr>
            </w:pPr>
            <w:bookmarkStart w:id="13" w:name="_GoBack"/>
            <w:bookmarkEnd w:id="13"/>
          </w:p>
        </w:tc>
        <w:tc>
          <w:tcPr>
            <w:tcW w:w="7655" w:type="dxa"/>
            <w:tcBorders>
              <w:left w:val="nil"/>
            </w:tcBorders>
            <w:vAlign w:val="bottom"/>
          </w:tcPr>
          <w:p w14:paraId="70F73E63" w14:textId="77777777" w:rsidR="007C70A1" w:rsidRPr="00CE1BAD" w:rsidRDefault="007C70A1" w:rsidP="0094743D">
            <w:pPr>
              <w:keepNext/>
              <w:keepLines/>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58213D98" w14:textId="77777777" w:rsidR="007C70A1" w:rsidRPr="00CE1BAD" w:rsidRDefault="008A7DC7" w:rsidP="0094743D">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0E44E423" w14:textId="77777777" w:rsidR="007C70A1" w:rsidRPr="00CE1BAD" w:rsidRDefault="007C70A1" w:rsidP="0094743D">
            <w:pPr>
              <w:keepNext/>
              <w:keepLines/>
              <w:jc w:val="both"/>
              <w:rPr>
                <w:rFonts w:ascii="Tahoma" w:hAnsi="Tahoma" w:cs="Tahoma"/>
                <w:b/>
                <w:i/>
              </w:rPr>
            </w:pPr>
            <w:r w:rsidRPr="00CE1BAD">
              <w:rPr>
                <w:rFonts w:ascii="Tahoma" w:hAnsi="Tahoma" w:cs="Tahoma"/>
                <w:b/>
                <w:i/>
              </w:rPr>
              <w:t>1</w:t>
            </w:r>
          </w:p>
        </w:tc>
      </w:tr>
    </w:tbl>
    <w:p w14:paraId="46ED379A" w14:textId="77777777" w:rsidR="007C70A1" w:rsidRDefault="007C70A1" w:rsidP="0094743D">
      <w:pPr>
        <w:keepNext/>
        <w:keepLines/>
        <w:tabs>
          <w:tab w:val="left" w:pos="567"/>
          <w:tab w:val="num" w:pos="851"/>
          <w:tab w:val="left" w:pos="993"/>
        </w:tabs>
        <w:jc w:val="both"/>
        <w:rPr>
          <w:rFonts w:ascii="Tahoma" w:hAnsi="Tahoma" w:cs="Tahoma"/>
        </w:rPr>
      </w:pPr>
    </w:p>
    <w:p w14:paraId="157AEC75" w14:textId="77777777" w:rsidR="00D72CAD" w:rsidRPr="00CE1BAD" w:rsidRDefault="00D72CAD" w:rsidP="0094743D">
      <w:pPr>
        <w:keepNext/>
        <w:keepLines/>
        <w:tabs>
          <w:tab w:val="left" w:pos="567"/>
          <w:tab w:val="num" w:pos="851"/>
          <w:tab w:val="left" w:pos="993"/>
        </w:tabs>
        <w:jc w:val="both"/>
        <w:rPr>
          <w:rFonts w:ascii="Tahoma" w:hAnsi="Tahoma" w:cs="Tahoma"/>
        </w:rPr>
      </w:pPr>
    </w:p>
    <w:p w14:paraId="27CE125B" w14:textId="77777777" w:rsidR="007C70A1" w:rsidRPr="00D72CAD" w:rsidRDefault="00AE5A2E" w:rsidP="0094743D">
      <w:pPr>
        <w:keepNext/>
        <w:keepLines/>
        <w:jc w:val="both"/>
        <w:rPr>
          <w:rFonts w:ascii="Tahoma" w:hAnsi="Tahoma" w:cs="Tahoma"/>
        </w:rPr>
      </w:pPr>
      <w:r>
        <w:rPr>
          <w:rFonts w:ascii="Tahoma" w:hAnsi="Tahoma" w:cs="Tahoma"/>
          <w:b/>
        </w:rPr>
        <w:t>VKS-112/20</w:t>
      </w:r>
      <w:r w:rsidR="008A7DC7">
        <w:rPr>
          <w:rFonts w:ascii="Tahoma" w:hAnsi="Tahoma" w:cs="Tahoma"/>
          <w:b/>
        </w:rPr>
        <w:t xml:space="preserve">– </w:t>
      </w:r>
      <w:r>
        <w:rPr>
          <w:rFonts w:ascii="Tahoma" w:hAnsi="Tahoma" w:cs="Tahoma"/>
          <w:b/>
          <w:color w:val="000000"/>
        </w:rPr>
        <w:t>Gradnja kanalizacije Polhov Gradec III. faza (Pristava, Podreber)</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37BE72E1" w14:textId="77777777">
        <w:tc>
          <w:tcPr>
            <w:tcW w:w="2552" w:type="dxa"/>
            <w:tcBorders>
              <w:top w:val="nil"/>
              <w:left w:val="nil"/>
              <w:bottom w:val="nil"/>
              <w:right w:val="nil"/>
            </w:tcBorders>
            <w:vAlign w:val="bottom"/>
          </w:tcPr>
          <w:p w14:paraId="27A2FC56" w14:textId="77777777" w:rsidR="007C70A1" w:rsidRPr="00CE1BAD" w:rsidRDefault="007C70A1" w:rsidP="0094743D">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14:paraId="32B72976"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7E5B661F" w14:textId="77777777">
        <w:tc>
          <w:tcPr>
            <w:tcW w:w="2552" w:type="dxa"/>
            <w:tcBorders>
              <w:top w:val="nil"/>
              <w:left w:val="nil"/>
              <w:bottom w:val="nil"/>
              <w:right w:val="nil"/>
            </w:tcBorders>
          </w:tcPr>
          <w:p w14:paraId="2049E181"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14:paraId="4D5CDB71"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bl>
    <w:p w14:paraId="1369BEEE" w14:textId="77777777" w:rsidR="007C70A1" w:rsidRPr="00CE1BAD" w:rsidRDefault="007C70A1" w:rsidP="0094743D">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4323A3F3" w14:textId="77777777">
        <w:tc>
          <w:tcPr>
            <w:tcW w:w="2552" w:type="dxa"/>
            <w:tcBorders>
              <w:top w:val="nil"/>
              <w:left w:val="nil"/>
              <w:bottom w:val="nil"/>
              <w:right w:val="nil"/>
            </w:tcBorders>
            <w:vAlign w:val="bottom"/>
          </w:tcPr>
          <w:p w14:paraId="5ACE7A1D" w14:textId="77777777" w:rsidR="007C70A1" w:rsidRPr="00CE1BAD" w:rsidRDefault="007C70A1" w:rsidP="0094743D">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14:paraId="3E2F9994"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13301680" w14:textId="77777777">
        <w:tc>
          <w:tcPr>
            <w:tcW w:w="2552" w:type="dxa"/>
            <w:tcBorders>
              <w:top w:val="nil"/>
              <w:left w:val="nil"/>
              <w:bottom w:val="nil"/>
              <w:right w:val="nil"/>
            </w:tcBorders>
          </w:tcPr>
          <w:p w14:paraId="49556B4E"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14:paraId="6D027ADB"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bl>
    <w:p w14:paraId="36DBF88E" w14:textId="77777777" w:rsidR="007C70A1" w:rsidRPr="00CE1BAD" w:rsidRDefault="007C70A1" w:rsidP="0094743D">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4B47B0D4" w14:textId="77777777">
        <w:tc>
          <w:tcPr>
            <w:tcW w:w="2552" w:type="dxa"/>
            <w:tcBorders>
              <w:top w:val="nil"/>
              <w:left w:val="nil"/>
              <w:bottom w:val="nil"/>
              <w:right w:val="nil"/>
            </w:tcBorders>
            <w:vAlign w:val="bottom"/>
          </w:tcPr>
          <w:p w14:paraId="2FDB2113" w14:textId="77777777" w:rsidR="0051252B" w:rsidRDefault="0051252B" w:rsidP="0094743D">
            <w:pPr>
              <w:keepNext/>
              <w:keepLines/>
              <w:tabs>
                <w:tab w:val="left" w:pos="567"/>
                <w:tab w:val="num" w:pos="851"/>
                <w:tab w:val="left" w:pos="993"/>
              </w:tabs>
              <w:rPr>
                <w:rFonts w:ascii="Tahoma" w:hAnsi="Tahoma" w:cs="Tahoma"/>
              </w:rPr>
            </w:pPr>
            <w:r>
              <w:rPr>
                <w:rFonts w:ascii="Tahoma" w:hAnsi="Tahoma" w:cs="Tahoma"/>
              </w:rPr>
              <w:t>Zastopnik</w:t>
            </w:r>
          </w:p>
          <w:p w14:paraId="0490A64E" w14:textId="77777777" w:rsidR="007C70A1" w:rsidRPr="00706F0F" w:rsidRDefault="003B620D" w:rsidP="0094743D">
            <w:pPr>
              <w:keepNext/>
              <w:keepLines/>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14:paraId="3C48ADFE" w14:textId="77777777" w:rsidR="007C70A1" w:rsidRPr="00CE1BAD" w:rsidRDefault="007C70A1" w:rsidP="0094743D">
            <w:pPr>
              <w:keepNext/>
              <w:keepLines/>
              <w:tabs>
                <w:tab w:val="left" w:pos="567"/>
                <w:tab w:val="num" w:pos="851"/>
                <w:tab w:val="left" w:pos="993"/>
              </w:tabs>
              <w:jc w:val="both"/>
              <w:rPr>
                <w:rFonts w:ascii="Tahoma" w:hAnsi="Tahoma" w:cs="Tahoma"/>
                <w:sz w:val="24"/>
              </w:rPr>
            </w:pPr>
          </w:p>
        </w:tc>
      </w:tr>
      <w:tr w:rsidR="007C70A1" w:rsidRPr="00CE1BAD" w14:paraId="672D41B1" w14:textId="77777777">
        <w:tc>
          <w:tcPr>
            <w:tcW w:w="2552" w:type="dxa"/>
            <w:tcBorders>
              <w:top w:val="nil"/>
              <w:left w:val="nil"/>
              <w:bottom w:val="nil"/>
              <w:right w:val="nil"/>
            </w:tcBorders>
            <w:vAlign w:val="bottom"/>
          </w:tcPr>
          <w:p w14:paraId="1857A0C4"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74BF3A52"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7EA68063" w14:textId="77777777">
        <w:tc>
          <w:tcPr>
            <w:tcW w:w="2552" w:type="dxa"/>
            <w:tcBorders>
              <w:top w:val="nil"/>
              <w:left w:val="nil"/>
              <w:bottom w:val="nil"/>
              <w:right w:val="nil"/>
            </w:tcBorders>
            <w:vAlign w:val="bottom"/>
          </w:tcPr>
          <w:p w14:paraId="4E3DFE57"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3B531DAE"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0B81EDD7" w14:textId="77777777">
        <w:tc>
          <w:tcPr>
            <w:tcW w:w="2552" w:type="dxa"/>
            <w:tcBorders>
              <w:top w:val="nil"/>
              <w:left w:val="nil"/>
              <w:bottom w:val="nil"/>
              <w:right w:val="nil"/>
            </w:tcBorders>
            <w:vAlign w:val="bottom"/>
          </w:tcPr>
          <w:p w14:paraId="5498508C"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14:paraId="7256EAFD"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307C889D" w14:textId="77777777">
        <w:tc>
          <w:tcPr>
            <w:tcW w:w="2552" w:type="dxa"/>
            <w:tcBorders>
              <w:top w:val="nil"/>
              <w:left w:val="nil"/>
              <w:bottom w:val="nil"/>
              <w:right w:val="nil"/>
            </w:tcBorders>
            <w:vAlign w:val="bottom"/>
          </w:tcPr>
          <w:p w14:paraId="128E0363"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6D249BDE"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bl>
    <w:p w14:paraId="3491B758" w14:textId="77777777" w:rsidR="007C70A1" w:rsidRDefault="007C70A1" w:rsidP="0094743D">
      <w:pPr>
        <w:keepNext/>
        <w:keepLines/>
        <w:tabs>
          <w:tab w:val="left" w:pos="2835"/>
        </w:tabs>
        <w:jc w:val="both"/>
        <w:rPr>
          <w:rFonts w:ascii="Tahoma" w:hAnsi="Tahoma" w:cs="Tahoma"/>
        </w:rPr>
      </w:pPr>
    </w:p>
    <w:p w14:paraId="5533694F" w14:textId="77777777" w:rsidR="00FF69E9" w:rsidRPr="00CE1BAD" w:rsidRDefault="00FF69E9" w:rsidP="0094743D">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3026913B" w14:textId="77777777">
        <w:tc>
          <w:tcPr>
            <w:tcW w:w="2552" w:type="dxa"/>
            <w:tcBorders>
              <w:top w:val="nil"/>
              <w:left w:val="nil"/>
              <w:bottom w:val="nil"/>
              <w:right w:val="nil"/>
            </w:tcBorders>
            <w:vAlign w:val="bottom"/>
          </w:tcPr>
          <w:p w14:paraId="305BDA56" w14:textId="77777777" w:rsidR="007C70A1" w:rsidRPr="00CE1BAD" w:rsidRDefault="007C70A1" w:rsidP="0094743D">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14:paraId="4ED3D887"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5A8EB7C6" w14:textId="77777777">
        <w:tc>
          <w:tcPr>
            <w:tcW w:w="2552" w:type="dxa"/>
            <w:tcBorders>
              <w:top w:val="nil"/>
              <w:left w:val="nil"/>
              <w:bottom w:val="nil"/>
              <w:right w:val="nil"/>
            </w:tcBorders>
            <w:vAlign w:val="bottom"/>
          </w:tcPr>
          <w:p w14:paraId="529E4446"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1CAE01FB"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5E2BF346" w14:textId="77777777">
        <w:tc>
          <w:tcPr>
            <w:tcW w:w="2552" w:type="dxa"/>
            <w:tcBorders>
              <w:top w:val="nil"/>
              <w:left w:val="nil"/>
              <w:bottom w:val="nil"/>
              <w:right w:val="nil"/>
            </w:tcBorders>
            <w:vAlign w:val="bottom"/>
          </w:tcPr>
          <w:p w14:paraId="302D0C9C"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4B4982CE"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3D99A29A" w14:textId="77777777">
        <w:tc>
          <w:tcPr>
            <w:tcW w:w="2552" w:type="dxa"/>
            <w:tcBorders>
              <w:top w:val="nil"/>
              <w:left w:val="nil"/>
              <w:bottom w:val="nil"/>
              <w:right w:val="nil"/>
            </w:tcBorders>
            <w:vAlign w:val="bottom"/>
          </w:tcPr>
          <w:p w14:paraId="5720A77C"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14:paraId="1AC61ED5"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5BD14C60" w14:textId="77777777">
        <w:tc>
          <w:tcPr>
            <w:tcW w:w="2552" w:type="dxa"/>
            <w:tcBorders>
              <w:top w:val="nil"/>
              <w:left w:val="nil"/>
              <w:bottom w:val="nil"/>
              <w:right w:val="nil"/>
            </w:tcBorders>
            <w:vAlign w:val="bottom"/>
          </w:tcPr>
          <w:p w14:paraId="49FFC3E3" w14:textId="77777777" w:rsidR="007C70A1" w:rsidRPr="00CE1BAD" w:rsidRDefault="007C70A1" w:rsidP="0094743D">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740AC26A"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bl>
    <w:p w14:paraId="076BE010" w14:textId="77777777" w:rsidR="007C70A1" w:rsidRDefault="007C70A1" w:rsidP="0094743D">
      <w:pPr>
        <w:keepNext/>
        <w:keepLines/>
        <w:tabs>
          <w:tab w:val="left" w:pos="2835"/>
        </w:tabs>
        <w:ind w:left="284" w:hanging="284"/>
        <w:jc w:val="both"/>
        <w:rPr>
          <w:rFonts w:ascii="Tahoma" w:hAnsi="Tahoma" w:cs="Tahoma"/>
        </w:rPr>
      </w:pPr>
    </w:p>
    <w:p w14:paraId="507F697A" w14:textId="77777777" w:rsidR="00FF3C2E" w:rsidRDefault="00FF3C2E" w:rsidP="0094743D">
      <w:pPr>
        <w:keepNext/>
        <w:keepLines/>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14:paraId="69E19740" w14:textId="77777777" w:rsidTr="001B1358">
        <w:tc>
          <w:tcPr>
            <w:tcW w:w="4360" w:type="dxa"/>
            <w:shd w:val="clear" w:color="auto" w:fill="auto"/>
          </w:tcPr>
          <w:p w14:paraId="42FE58D8" w14:textId="77777777" w:rsidR="00FF3C2E" w:rsidRPr="00657E67" w:rsidRDefault="00FF3C2E" w:rsidP="0094743D">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32A3230C" w14:textId="77777777" w:rsidR="00FF3C2E" w:rsidRPr="00657E67" w:rsidRDefault="00FF3C2E" w:rsidP="0094743D">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14:paraId="37844F43" w14:textId="77777777" w:rsidR="00FF3C2E" w:rsidRPr="00657E67" w:rsidRDefault="00FF3C2E" w:rsidP="0094743D">
            <w:pPr>
              <w:keepNext/>
              <w:keepLines/>
              <w:tabs>
                <w:tab w:val="left" w:pos="2552"/>
              </w:tabs>
              <w:jc w:val="both"/>
              <w:rPr>
                <w:rFonts w:ascii="Tahoma" w:hAnsi="Tahoma" w:cs="Tahoma"/>
              </w:rPr>
            </w:pPr>
          </w:p>
        </w:tc>
      </w:tr>
    </w:tbl>
    <w:p w14:paraId="0E747142" w14:textId="77777777" w:rsidR="00FF3C2E" w:rsidRDefault="00FF3C2E" w:rsidP="0094743D">
      <w:pPr>
        <w:keepNext/>
        <w:keepLines/>
        <w:tabs>
          <w:tab w:val="left" w:pos="2835"/>
        </w:tabs>
        <w:ind w:left="284" w:hanging="284"/>
        <w:jc w:val="both"/>
        <w:rPr>
          <w:rFonts w:ascii="Tahoma" w:hAnsi="Tahoma" w:cs="Tahoma"/>
        </w:rPr>
      </w:pPr>
    </w:p>
    <w:p w14:paraId="24299FE2" w14:textId="77777777" w:rsidR="00FF3C2E" w:rsidRDefault="00FF3C2E" w:rsidP="0094743D">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45E4F57F" w14:textId="77777777">
        <w:tc>
          <w:tcPr>
            <w:tcW w:w="2552" w:type="dxa"/>
            <w:tcBorders>
              <w:top w:val="nil"/>
              <w:left w:val="nil"/>
              <w:bottom w:val="nil"/>
              <w:right w:val="nil"/>
            </w:tcBorders>
            <w:vAlign w:val="bottom"/>
          </w:tcPr>
          <w:p w14:paraId="6BE76FB3" w14:textId="77777777" w:rsidR="007C70A1" w:rsidRPr="00CE1BAD" w:rsidRDefault="007C70A1" w:rsidP="0094743D">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14:paraId="28B514A0"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15D48E3B" w14:textId="77777777">
        <w:tc>
          <w:tcPr>
            <w:tcW w:w="2552" w:type="dxa"/>
            <w:tcBorders>
              <w:top w:val="nil"/>
              <w:left w:val="nil"/>
              <w:bottom w:val="nil"/>
              <w:right w:val="nil"/>
            </w:tcBorders>
            <w:vAlign w:val="bottom"/>
          </w:tcPr>
          <w:p w14:paraId="7BAAEBE4" w14:textId="77777777" w:rsidR="007C70A1" w:rsidRPr="00CE1BAD" w:rsidRDefault="007C70A1" w:rsidP="0094743D">
            <w:pPr>
              <w:keepNext/>
              <w:keepLines/>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14:paraId="6728731A"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7C70A1" w:rsidRPr="00CE1BAD" w14:paraId="44011885" w14:textId="77777777">
        <w:tc>
          <w:tcPr>
            <w:tcW w:w="2552" w:type="dxa"/>
            <w:tcBorders>
              <w:top w:val="nil"/>
              <w:left w:val="nil"/>
              <w:bottom w:val="nil"/>
              <w:right w:val="nil"/>
            </w:tcBorders>
            <w:vAlign w:val="bottom"/>
          </w:tcPr>
          <w:p w14:paraId="1661227C" w14:textId="77777777" w:rsidR="007C70A1" w:rsidRPr="00CE1BAD" w:rsidRDefault="007C70A1" w:rsidP="0094743D">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14:paraId="2774B99A"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r w:rsidR="00FF3C2E" w:rsidRPr="00CE1BAD" w14:paraId="613405BF" w14:textId="77777777">
        <w:tc>
          <w:tcPr>
            <w:tcW w:w="2552" w:type="dxa"/>
            <w:tcBorders>
              <w:top w:val="nil"/>
              <w:left w:val="nil"/>
              <w:bottom w:val="nil"/>
              <w:right w:val="nil"/>
            </w:tcBorders>
            <w:vAlign w:val="bottom"/>
          </w:tcPr>
          <w:p w14:paraId="79167C68" w14:textId="77777777" w:rsidR="00FF3C2E" w:rsidRPr="00CE1BAD" w:rsidRDefault="00FF3C2E" w:rsidP="0094743D">
            <w:pPr>
              <w:pStyle w:val="BESEDILO"/>
              <w:keepNext/>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14:paraId="6EAF96AB" w14:textId="77777777" w:rsidR="00FF3C2E" w:rsidRPr="00CE1BAD" w:rsidRDefault="00FF3C2E" w:rsidP="0094743D">
            <w:pPr>
              <w:keepNext/>
              <w:keepLines/>
              <w:tabs>
                <w:tab w:val="left" w:pos="567"/>
                <w:tab w:val="num" w:pos="851"/>
                <w:tab w:val="left" w:pos="993"/>
              </w:tabs>
              <w:jc w:val="both"/>
              <w:rPr>
                <w:rFonts w:ascii="Tahoma" w:hAnsi="Tahoma" w:cs="Tahoma"/>
                <w:sz w:val="28"/>
              </w:rPr>
            </w:pPr>
          </w:p>
        </w:tc>
      </w:tr>
      <w:tr w:rsidR="007C70A1" w:rsidRPr="00CE1BAD" w14:paraId="0ACB529C" w14:textId="77777777">
        <w:tc>
          <w:tcPr>
            <w:tcW w:w="2552" w:type="dxa"/>
            <w:tcBorders>
              <w:top w:val="nil"/>
              <w:left w:val="nil"/>
              <w:bottom w:val="nil"/>
              <w:right w:val="nil"/>
            </w:tcBorders>
            <w:vAlign w:val="bottom"/>
          </w:tcPr>
          <w:p w14:paraId="23CD5252" w14:textId="77777777" w:rsidR="007C70A1" w:rsidRPr="00CE1BAD" w:rsidRDefault="007C70A1" w:rsidP="0094743D">
            <w:pPr>
              <w:keepNext/>
              <w:keepLines/>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14:paraId="16DBD6C7" w14:textId="77777777" w:rsidR="007C70A1" w:rsidRPr="00CE1BAD" w:rsidRDefault="007C70A1" w:rsidP="0094743D">
            <w:pPr>
              <w:keepNext/>
              <w:keepLines/>
              <w:tabs>
                <w:tab w:val="left" w:pos="567"/>
                <w:tab w:val="num" w:pos="851"/>
                <w:tab w:val="left" w:pos="993"/>
              </w:tabs>
              <w:jc w:val="both"/>
              <w:rPr>
                <w:rFonts w:ascii="Tahoma" w:hAnsi="Tahoma" w:cs="Tahoma"/>
                <w:sz w:val="28"/>
              </w:rPr>
            </w:pPr>
          </w:p>
        </w:tc>
      </w:tr>
    </w:tbl>
    <w:p w14:paraId="352CD4A2" w14:textId="77777777" w:rsidR="007C70A1" w:rsidRPr="00CE1BAD" w:rsidRDefault="007C70A1" w:rsidP="0094743D">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14:paraId="442534F0" w14:textId="77777777" w:rsidTr="001B1358">
        <w:tc>
          <w:tcPr>
            <w:tcW w:w="3420" w:type="dxa"/>
            <w:shd w:val="clear" w:color="auto" w:fill="auto"/>
          </w:tcPr>
          <w:p w14:paraId="13E619E7" w14:textId="77777777" w:rsidR="00FF3C2E" w:rsidRPr="00381201" w:rsidRDefault="00FF3C2E" w:rsidP="0094743D">
            <w:pPr>
              <w:keepNext/>
              <w:keepLines/>
              <w:tabs>
                <w:tab w:val="left" w:pos="2835"/>
              </w:tabs>
              <w:jc w:val="both"/>
              <w:rPr>
                <w:rFonts w:ascii="Tahoma" w:hAnsi="Tahoma" w:cs="Tahoma"/>
              </w:rPr>
            </w:pPr>
          </w:p>
          <w:p w14:paraId="7D7C7E98" w14:textId="77777777" w:rsidR="00FF3C2E" w:rsidRPr="00381201" w:rsidRDefault="00FF3C2E" w:rsidP="0094743D">
            <w:pPr>
              <w:keepNext/>
              <w:keepLines/>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14:paraId="2C117898" w14:textId="77777777" w:rsidR="00FF3C2E" w:rsidRPr="00381201" w:rsidRDefault="00FF3C2E" w:rsidP="0094743D">
            <w:pPr>
              <w:keepNext/>
              <w:keepLines/>
              <w:numPr>
                <w:ilvl w:val="0"/>
                <w:numId w:val="10"/>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14:paraId="354C1DEF" w14:textId="77777777" w:rsidR="00FF3C2E" w:rsidRPr="00381201" w:rsidRDefault="00FF3C2E" w:rsidP="0094743D">
            <w:pPr>
              <w:keepNext/>
              <w:keepLines/>
              <w:numPr>
                <w:ilvl w:val="0"/>
                <w:numId w:val="10"/>
              </w:numPr>
              <w:tabs>
                <w:tab w:val="left" w:pos="893"/>
              </w:tabs>
              <w:jc w:val="both"/>
              <w:rPr>
                <w:rFonts w:ascii="Tahoma" w:hAnsi="Tahoma" w:cs="Tahoma"/>
              </w:rPr>
            </w:pPr>
            <w:r w:rsidRPr="00381201">
              <w:rPr>
                <w:rFonts w:ascii="Tahoma" w:hAnsi="Tahoma" w:cs="Tahoma"/>
              </w:rPr>
              <w:t xml:space="preserve">Ne </w:t>
            </w:r>
          </w:p>
        </w:tc>
      </w:tr>
    </w:tbl>
    <w:p w14:paraId="626CB03B" w14:textId="77777777" w:rsidR="00FF3C2E" w:rsidRPr="009C5278" w:rsidRDefault="00FF3C2E" w:rsidP="0094743D">
      <w:pPr>
        <w:keepNext/>
        <w:keepLines/>
        <w:tabs>
          <w:tab w:val="left" w:pos="2835"/>
        </w:tabs>
        <w:ind w:left="284"/>
        <w:jc w:val="both"/>
        <w:rPr>
          <w:rFonts w:ascii="Tahoma" w:hAnsi="Tahoma" w:cs="Tahoma"/>
          <w:sz w:val="18"/>
          <w:szCs w:val="18"/>
        </w:rPr>
      </w:pPr>
      <w:r w:rsidRPr="009C5278">
        <w:rPr>
          <w:rFonts w:ascii="Tahoma" w:hAnsi="Tahoma" w:cs="Tahoma"/>
          <w:sz w:val="18"/>
          <w:szCs w:val="18"/>
        </w:rPr>
        <w:t xml:space="preserve">*MSP: </w:t>
      </w:r>
      <w:proofErr w:type="spellStart"/>
      <w:r w:rsidRPr="009C5278">
        <w:rPr>
          <w:rFonts w:ascii="Tahoma" w:hAnsi="Tahoma" w:cs="Tahoma"/>
          <w:sz w:val="18"/>
          <w:szCs w:val="18"/>
        </w:rPr>
        <w:t>mikro</w:t>
      </w:r>
      <w:proofErr w:type="spellEnd"/>
      <w:r w:rsidRPr="009C5278">
        <w:rPr>
          <w:rFonts w:ascii="Tahoma" w:hAnsi="Tahoma" w:cs="Tahoma"/>
          <w:sz w:val="18"/>
          <w:szCs w:val="18"/>
        </w:rPr>
        <w:t>,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14:paraId="7EB1A77D" w14:textId="77777777" w:rsidR="007C70A1" w:rsidRDefault="007C70A1" w:rsidP="0094743D">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14:paraId="77686BD3" w14:textId="77777777">
        <w:trPr>
          <w:trHeight w:val="235"/>
        </w:trPr>
        <w:tc>
          <w:tcPr>
            <w:tcW w:w="3402" w:type="dxa"/>
            <w:tcBorders>
              <w:bottom w:val="single" w:sz="4" w:space="0" w:color="auto"/>
            </w:tcBorders>
          </w:tcPr>
          <w:p w14:paraId="0073615F" w14:textId="77777777" w:rsidR="00402E6E" w:rsidRPr="00CE1BAD" w:rsidRDefault="00402E6E" w:rsidP="0094743D">
            <w:pPr>
              <w:keepNext/>
              <w:keepLines/>
              <w:jc w:val="both"/>
              <w:rPr>
                <w:rFonts w:ascii="Tahoma" w:hAnsi="Tahoma" w:cs="Tahoma"/>
                <w:snapToGrid w:val="0"/>
                <w:color w:val="000000"/>
              </w:rPr>
            </w:pPr>
          </w:p>
        </w:tc>
        <w:tc>
          <w:tcPr>
            <w:tcW w:w="2977" w:type="dxa"/>
          </w:tcPr>
          <w:p w14:paraId="656B2FD5" w14:textId="77777777" w:rsidR="00402E6E" w:rsidRPr="00CE1BAD" w:rsidRDefault="00402E6E" w:rsidP="0094743D">
            <w:pPr>
              <w:keepNext/>
              <w:keepLines/>
              <w:jc w:val="center"/>
              <w:rPr>
                <w:rFonts w:ascii="Tahoma" w:hAnsi="Tahoma" w:cs="Tahoma"/>
                <w:snapToGrid w:val="0"/>
                <w:color w:val="000000"/>
              </w:rPr>
            </w:pPr>
          </w:p>
        </w:tc>
        <w:tc>
          <w:tcPr>
            <w:tcW w:w="3260" w:type="dxa"/>
            <w:tcBorders>
              <w:bottom w:val="single" w:sz="4" w:space="0" w:color="auto"/>
            </w:tcBorders>
          </w:tcPr>
          <w:p w14:paraId="5C16F2AB" w14:textId="77777777" w:rsidR="00402E6E" w:rsidRPr="00CE1BAD" w:rsidRDefault="00402E6E" w:rsidP="0094743D">
            <w:pPr>
              <w:keepNext/>
              <w:keepLines/>
              <w:tabs>
                <w:tab w:val="left" w:pos="567"/>
                <w:tab w:val="num" w:pos="851"/>
                <w:tab w:val="left" w:pos="993"/>
              </w:tabs>
              <w:jc w:val="both"/>
              <w:rPr>
                <w:rFonts w:ascii="Tahoma" w:hAnsi="Tahoma" w:cs="Tahoma"/>
                <w:snapToGrid w:val="0"/>
                <w:color w:val="000000"/>
                <w:sz w:val="28"/>
              </w:rPr>
            </w:pPr>
          </w:p>
        </w:tc>
      </w:tr>
      <w:tr w:rsidR="00402E6E" w:rsidRPr="00CE1BAD" w14:paraId="4CC7840A" w14:textId="77777777">
        <w:trPr>
          <w:trHeight w:val="235"/>
        </w:trPr>
        <w:tc>
          <w:tcPr>
            <w:tcW w:w="3402" w:type="dxa"/>
            <w:tcBorders>
              <w:top w:val="single" w:sz="4" w:space="0" w:color="auto"/>
            </w:tcBorders>
          </w:tcPr>
          <w:p w14:paraId="7BFD7875" w14:textId="77777777" w:rsidR="00402E6E" w:rsidRPr="00CE1BAD" w:rsidRDefault="00402E6E" w:rsidP="0094743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4603159E" w14:textId="77777777" w:rsidR="00402E6E" w:rsidRPr="00CE1BAD" w:rsidRDefault="00402E6E" w:rsidP="0094743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7F6124A3" w14:textId="77777777" w:rsidR="00402E6E" w:rsidRPr="00CE1BAD" w:rsidRDefault="00402E6E" w:rsidP="0094743D">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1D21532B" w14:textId="77777777" w:rsidR="007C70A1" w:rsidRPr="00CE1BAD" w:rsidRDefault="007C70A1" w:rsidP="0094743D">
      <w:pPr>
        <w:keepNext/>
        <w:keepLines/>
        <w:tabs>
          <w:tab w:val="left" w:pos="2835"/>
        </w:tabs>
        <w:ind w:left="284" w:hanging="284"/>
        <w:jc w:val="both"/>
        <w:rPr>
          <w:rFonts w:ascii="Tahoma" w:hAnsi="Tahoma" w:cs="Tahoma"/>
        </w:rPr>
      </w:pPr>
    </w:p>
    <w:p w14:paraId="228062CD" w14:textId="77777777" w:rsidR="009D3D5B" w:rsidRDefault="00FF3C2E" w:rsidP="0094743D">
      <w:pPr>
        <w:keepNext/>
        <w:keepLines/>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14:paraId="325B2592" w14:textId="77777777" w:rsidR="00300D38" w:rsidRDefault="00300D38" w:rsidP="0094743D">
      <w:pPr>
        <w:keepNext/>
        <w:keepLines/>
        <w:jc w:val="both"/>
        <w:rPr>
          <w:rFonts w:ascii="Tahoma" w:hAnsi="Tahoma" w:cs="Tahoma"/>
          <w:i/>
          <w:sz w:val="18"/>
          <w:szCs w:val="18"/>
        </w:rPr>
      </w:pPr>
    </w:p>
    <w:p w14:paraId="6DBD165F" w14:textId="77777777" w:rsidR="00DB754D" w:rsidRDefault="00DB754D" w:rsidP="0094743D">
      <w:pPr>
        <w:keepNext/>
        <w:keepLines/>
        <w:jc w:val="both"/>
        <w:rPr>
          <w:rFonts w:ascii="Tahoma" w:hAnsi="Tahoma" w:cs="Tahoma"/>
          <w:i/>
          <w:sz w:val="18"/>
          <w:szCs w:val="18"/>
        </w:rPr>
      </w:pPr>
    </w:p>
    <w:p w14:paraId="0A102D88" w14:textId="77777777" w:rsidR="00D72CAD" w:rsidRDefault="00D72CAD" w:rsidP="0094743D">
      <w:pPr>
        <w:keepNext/>
        <w:keepLines/>
        <w:jc w:val="both"/>
        <w:rPr>
          <w:rFonts w:ascii="Tahoma" w:hAnsi="Tahoma" w:cs="Tahoma"/>
          <w:i/>
          <w:sz w:val="18"/>
          <w:szCs w:val="18"/>
        </w:rPr>
      </w:pPr>
    </w:p>
    <w:p w14:paraId="29AF66FE" w14:textId="77777777" w:rsidR="000E1BF4" w:rsidRDefault="000E1BF4" w:rsidP="0094743D">
      <w:pPr>
        <w:keepNext/>
        <w:keepLines/>
        <w:jc w:val="both"/>
        <w:rPr>
          <w:rFonts w:ascii="Tahoma" w:hAnsi="Tahoma" w:cs="Tahoma"/>
          <w:i/>
          <w:sz w:val="18"/>
          <w:szCs w:val="18"/>
        </w:rPr>
      </w:pPr>
    </w:p>
    <w:p w14:paraId="490ED4AC" w14:textId="77777777" w:rsidR="00460C04" w:rsidRDefault="00460C04" w:rsidP="0094743D">
      <w:pPr>
        <w:keepNext/>
        <w:keepLines/>
        <w:jc w:val="both"/>
        <w:rPr>
          <w:rFonts w:ascii="Tahoma" w:hAnsi="Tahoma" w:cs="Tahoma"/>
          <w:i/>
          <w:sz w:val="18"/>
          <w:szCs w:val="18"/>
        </w:rPr>
      </w:pPr>
    </w:p>
    <w:p w14:paraId="59019F60" w14:textId="77777777" w:rsidR="007779B6" w:rsidRPr="00E938DF" w:rsidRDefault="007779B6" w:rsidP="0094743D">
      <w:pPr>
        <w:keepNext/>
        <w:keepLines/>
        <w:tabs>
          <w:tab w:val="left" w:pos="567"/>
          <w:tab w:val="num" w:pos="851"/>
          <w:tab w:val="left" w:pos="993"/>
        </w:tabs>
        <w:jc w:val="right"/>
        <w:rPr>
          <w:rFonts w:ascii="Tahoma" w:hAnsi="Tahoma" w:cs="Tahoma"/>
          <w:b/>
        </w:rPr>
      </w:pPr>
      <w:r w:rsidRPr="00E938DF">
        <w:rPr>
          <w:rFonts w:ascii="Tahoma" w:hAnsi="Tahoma" w:cs="Tahoma"/>
          <w:b/>
        </w:rPr>
        <w:lastRenderedPageBreak/>
        <w:t xml:space="preserve">Obrazec 1 k prilogi 1 </w:t>
      </w:r>
    </w:p>
    <w:p w14:paraId="2E4C1E5C" w14:textId="77777777" w:rsidR="007779B6" w:rsidRPr="00E938DF" w:rsidRDefault="007779B6" w:rsidP="0094743D">
      <w:pPr>
        <w:pStyle w:val="Naslov"/>
        <w:keepNext/>
        <w:keepLines/>
        <w:jc w:val="both"/>
        <w:rPr>
          <w:rFonts w:ascii="Tahoma" w:hAnsi="Tahoma" w:cs="Tahoma"/>
          <w:b w:val="0"/>
          <w:sz w:val="20"/>
        </w:rPr>
      </w:pPr>
    </w:p>
    <w:p w14:paraId="39358C42" w14:textId="77777777" w:rsidR="007779B6" w:rsidRPr="00E938DF" w:rsidRDefault="007779B6" w:rsidP="0094743D">
      <w:pPr>
        <w:pStyle w:val="Naslov"/>
        <w:keepNext/>
        <w:keepLines/>
        <w:jc w:val="both"/>
        <w:rPr>
          <w:rFonts w:ascii="Tahoma" w:hAnsi="Tahoma" w:cs="Tahoma"/>
          <w:b w:val="0"/>
          <w:sz w:val="20"/>
        </w:rPr>
      </w:pPr>
    </w:p>
    <w:p w14:paraId="56529BD6" w14:textId="77777777" w:rsidR="007779B6" w:rsidRPr="00E938DF" w:rsidRDefault="007779B6" w:rsidP="0094743D">
      <w:pPr>
        <w:keepNext/>
        <w:keepLines/>
        <w:jc w:val="center"/>
        <w:rPr>
          <w:rFonts w:ascii="Tahoma" w:hAnsi="Tahoma" w:cs="Tahoma"/>
          <w:b/>
          <w:sz w:val="22"/>
          <w:szCs w:val="22"/>
        </w:rPr>
      </w:pPr>
      <w:r w:rsidRPr="00E938DF">
        <w:rPr>
          <w:rFonts w:ascii="Tahoma" w:hAnsi="Tahoma" w:cs="Tahoma"/>
          <w:b/>
          <w:sz w:val="22"/>
          <w:szCs w:val="22"/>
        </w:rPr>
        <w:t>PRAVNI AKT O SKUPNI IZVEDBI NAROČILA</w:t>
      </w:r>
    </w:p>
    <w:p w14:paraId="3A31551B" w14:textId="77777777" w:rsidR="007779B6" w:rsidRPr="00E938DF" w:rsidRDefault="007779B6" w:rsidP="0094743D">
      <w:pPr>
        <w:pStyle w:val="Naslov"/>
        <w:keepNext/>
        <w:keepLines/>
        <w:jc w:val="both"/>
        <w:rPr>
          <w:rFonts w:ascii="Tahoma" w:hAnsi="Tahoma" w:cs="Tahoma"/>
          <w:b w:val="0"/>
          <w:sz w:val="20"/>
        </w:rPr>
      </w:pPr>
    </w:p>
    <w:p w14:paraId="119ACA06" w14:textId="77777777" w:rsidR="007779B6" w:rsidRPr="00E938DF" w:rsidRDefault="007779B6" w:rsidP="0094743D">
      <w:pPr>
        <w:pStyle w:val="Naslov"/>
        <w:keepNext/>
        <w:keepLines/>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14:paraId="7A44FA27" w14:textId="77777777" w:rsidR="007779B6" w:rsidRDefault="007779B6" w:rsidP="0094743D">
      <w:pPr>
        <w:keepNext/>
        <w:keepLines/>
        <w:jc w:val="both"/>
        <w:rPr>
          <w:rFonts w:ascii="Tahoma" w:hAnsi="Tahoma" w:cs="Tahoma"/>
          <w:i/>
          <w:sz w:val="18"/>
          <w:szCs w:val="18"/>
        </w:rPr>
      </w:pPr>
    </w:p>
    <w:p w14:paraId="433DB04A" w14:textId="77777777" w:rsidR="007779B6" w:rsidRDefault="007779B6" w:rsidP="0094743D">
      <w:pPr>
        <w:keepNext/>
        <w:keepLines/>
        <w:jc w:val="both"/>
        <w:rPr>
          <w:rFonts w:ascii="Tahoma" w:hAnsi="Tahoma" w:cs="Tahoma"/>
          <w:i/>
          <w:sz w:val="18"/>
          <w:szCs w:val="18"/>
        </w:rPr>
      </w:pPr>
    </w:p>
    <w:p w14:paraId="30A0E61E" w14:textId="77777777" w:rsidR="007779B6" w:rsidRDefault="007779B6" w:rsidP="0094743D">
      <w:pPr>
        <w:keepNext/>
        <w:keepLines/>
        <w:jc w:val="both"/>
        <w:rPr>
          <w:rFonts w:ascii="Tahoma" w:hAnsi="Tahoma" w:cs="Tahoma"/>
          <w:i/>
          <w:sz w:val="18"/>
          <w:szCs w:val="18"/>
        </w:rPr>
      </w:pPr>
    </w:p>
    <w:p w14:paraId="27A8E192" w14:textId="77777777" w:rsidR="007779B6" w:rsidRDefault="007779B6" w:rsidP="0094743D">
      <w:pPr>
        <w:keepNext/>
        <w:keepLines/>
        <w:jc w:val="both"/>
        <w:rPr>
          <w:rFonts w:ascii="Tahoma" w:hAnsi="Tahoma" w:cs="Tahoma"/>
          <w:i/>
          <w:sz w:val="18"/>
          <w:szCs w:val="18"/>
        </w:rPr>
      </w:pPr>
    </w:p>
    <w:p w14:paraId="14E25B42" w14:textId="77777777" w:rsidR="007779B6" w:rsidRDefault="007779B6" w:rsidP="0094743D">
      <w:pPr>
        <w:keepNext/>
        <w:keepLines/>
        <w:jc w:val="both"/>
        <w:rPr>
          <w:rFonts w:ascii="Tahoma" w:hAnsi="Tahoma" w:cs="Tahoma"/>
          <w:i/>
          <w:sz w:val="18"/>
          <w:szCs w:val="18"/>
        </w:rPr>
      </w:pPr>
    </w:p>
    <w:p w14:paraId="4AD3B5D0" w14:textId="77777777" w:rsidR="007779B6" w:rsidRDefault="007779B6" w:rsidP="0094743D">
      <w:pPr>
        <w:keepNext/>
        <w:keepLines/>
        <w:jc w:val="both"/>
        <w:rPr>
          <w:rFonts w:ascii="Tahoma" w:hAnsi="Tahoma" w:cs="Tahoma"/>
          <w:i/>
          <w:sz w:val="18"/>
          <w:szCs w:val="18"/>
        </w:rPr>
      </w:pPr>
    </w:p>
    <w:p w14:paraId="36F2C74D" w14:textId="77777777" w:rsidR="007779B6" w:rsidRDefault="007779B6" w:rsidP="0094743D">
      <w:pPr>
        <w:keepNext/>
        <w:keepLines/>
        <w:jc w:val="both"/>
        <w:rPr>
          <w:rFonts w:ascii="Tahoma" w:hAnsi="Tahoma" w:cs="Tahoma"/>
          <w:i/>
          <w:sz w:val="18"/>
          <w:szCs w:val="18"/>
        </w:rPr>
      </w:pPr>
    </w:p>
    <w:p w14:paraId="1AD4AD8A" w14:textId="77777777" w:rsidR="007779B6" w:rsidRDefault="007779B6" w:rsidP="0094743D">
      <w:pPr>
        <w:keepNext/>
        <w:keepLines/>
        <w:jc w:val="both"/>
        <w:rPr>
          <w:rFonts w:ascii="Tahoma" w:hAnsi="Tahoma" w:cs="Tahoma"/>
          <w:i/>
          <w:sz w:val="18"/>
          <w:szCs w:val="18"/>
        </w:rPr>
      </w:pPr>
    </w:p>
    <w:p w14:paraId="6C12556E" w14:textId="77777777" w:rsidR="007779B6" w:rsidRDefault="007779B6" w:rsidP="0094743D">
      <w:pPr>
        <w:keepNext/>
        <w:keepLines/>
        <w:jc w:val="both"/>
        <w:rPr>
          <w:rFonts w:ascii="Tahoma" w:hAnsi="Tahoma" w:cs="Tahoma"/>
          <w:i/>
          <w:sz w:val="18"/>
          <w:szCs w:val="18"/>
        </w:rPr>
      </w:pPr>
    </w:p>
    <w:p w14:paraId="1664560C" w14:textId="77777777" w:rsidR="007779B6" w:rsidRDefault="007779B6" w:rsidP="0094743D">
      <w:pPr>
        <w:keepNext/>
        <w:keepLines/>
        <w:jc w:val="both"/>
        <w:rPr>
          <w:rFonts w:ascii="Tahoma" w:hAnsi="Tahoma" w:cs="Tahoma"/>
          <w:i/>
          <w:sz w:val="18"/>
          <w:szCs w:val="18"/>
        </w:rPr>
      </w:pPr>
    </w:p>
    <w:p w14:paraId="2245D238" w14:textId="77777777" w:rsidR="007779B6" w:rsidRDefault="007779B6" w:rsidP="0094743D">
      <w:pPr>
        <w:keepNext/>
        <w:keepLines/>
        <w:jc w:val="both"/>
        <w:rPr>
          <w:rFonts w:ascii="Tahoma" w:hAnsi="Tahoma" w:cs="Tahoma"/>
          <w:i/>
          <w:sz w:val="18"/>
          <w:szCs w:val="18"/>
        </w:rPr>
      </w:pPr>
    </w:p>
    <w:p w14:paraId="6B9E693C" w14:textId="77777777" w:rsidR="007779B6" w:rsidRDefault="007779B6" w:rsidP="0094743D">
      <w:pPr>
        <w:keepNext/>
        <w:keepLines/>
        <w:jc w:val="both"/>
        <w:rPr>
          <w:rFonts w:ascii="Tahoma" w:hAnsi="Tahoma" w:cs="Tahoma"/>
          <w:i/>
          <w:sz w:val="18"/>
          <w:szCs w:val="18"/>
        </w:rPr>
      </w:pPr>
    </w:p>
    <w:p w14:paraId="37381A29" w14:textId="77777777" w:rsidR="007779B6" w:rsidRDefault="007779B6" w:rsidP="0094743D">
      <w:pPr>
        <w:keepNext/>
        <w:keepLines/>
        <w:jc w:val="both"/>
        <w:rPr>
          <w:rFonts w:ascii="Tahoma" w:hAnsi="Tahoma" w:cs="Tahoma"/>
          <w:i/>
          <w:sz w:val="18"/>
          <w:szCs w:val="18"/>
        </w:rPr>
      </w:pPr>
    </w:p>
    <w:p w14:paraId="7E505801" w14:textId="77777777" w:rsidR="007779B6" w:rsidRDefault="007779B6" w:rsidP="0094743D">
      <w:pPr>
        <w:keepNext/>
        <w:keepLines/>
        <w:jc w:val="both"/>
        <w:rPr>
          <w:rFonts w:ascii="Tahoma" w:hAnsi="Tahoma" w:cs="Tahoma"/>
          <w:i/>
          <w:sz w:val="18"/>
          <w:szCs w:val="18"/>
        </w:rPr>
      </w:pPr>
    </w:p>
    <w:p w14:paraId="6B4D18A5" w14:textId="77777777" w:rsidR="007779B6" w:rsidRDefault="007779B6" w:rsidP="0094743D">
      <w:pPr>
        <w:keepNext/>
        <w:keepLines/>
        <w:jc w:val="both"/>
        <w:rPr>
          <w:rFonts w:ascii="Tahoma" w:hAnsi="Tahoma" w:cs="Tahoma"/>
          <w:i/>
          <w:sz w:val="18"/>
          <w:szCs w:val="18"/>
        </w:rPr>
      </w:pPr>
    </w:p>
    <w:p w14:paraId="07B75C91" w14:textId="77777777" w:rsidR="007779B6" w:rsidRDefault="007779B6" w:rsidP="0094743D">
      <w:pPr>
        <w:keepNext/>
        <w:keepLines/>
        <w:jc w:val="both"/>
        <w:rPr>
          <w:rFonts w:ascii="Tahoma" w:hAnsi="Tahoma" w:cs="Tahoma"/>
          <w:i/>
          <w:sz w:val="18"/>
          <w:szCs w:val="18"/>
        </w:rPr>
      </w:pPr>
    </w:p>
    <w:p w14:paraId="2066EC70" w14:textId="77777777" w:rsidR="007779B6" w:rsidRDefault="007779B6" w:rsidP="0094743D">
      <w:pPr>
        <w:keepNext/>
        <w:keepLines/>
        <w:jc w:val="both"/>
        <w:rPr>
          <w:rFonts w:ascii="Tahoma" w:hAnsi="Tahoma" w:cs="Tahoma"/>
          <w:i/>
          <w:sz w:val="18"/>
          <w:szCs w:val="18"/>
        </w:rPr>
      </w:pPr>
    </w:p>
    <w:p w14:paraId="27893C49" w14:textId="77777777" w:rsidR="007779B6" w:rsidRDefault="007779B6" w:rsidP="0094743D">
      <w:pPr>
        <w:keepNext/>
        <w:keepLines/>
        <w:jc w:val="both"/>
        <w:rPr>
          <w:rFonts w:ascii="Tahoma" w:hAnsi="Tahoma" w:cs="Tahoma"/>
          <w:i/>
          <w:sz w:val="18"/>
          <w:szCs w:val="18"/>
        </w:rPr>
      </w:pPr>
    </w:p>
    <w:p w14:paraId="56DA8DD1" w14:textId="77777777" w:rsidR="007779B6" w:rsidRDefault="007779B6" w:rsidP="0094743D">
      <w:pPr>
        <w:keepNext/>
        <w:keepLines/>
        <w:jc w:val="both"/>
        <w:rPr>
          <w:rFonts w:ascii="Tahoma" w:hAnsi="Tahoma" w:cs="Tahoma"/>
          <w:i/>
          <w:sz w:val="18"/>
          <w:szCs w:val="18"/>
        </w:rPr>
      </w:pPr>
    </w:p>
    <w:p w14:paraId="197F67D7" w14:textId="77777777" w:rsidR="007779B6" w:rsidRDefault="007779B6" w:rsidP="0094743D">
      <w:pPr>
        <w:keepNext/>
        <w:keepLines/>
        <w:jc w:val="both"/>
        <w:rPr>
          <w:rFonts w:ascii="Tahoma" w:hAnsi="Tahoma" w:cs="Tahoma"/>
          <w:i/>
          <w:sz w:val="18"/>
          <w:szCs w:val="18"/>
        </w:rPr>
      </w:pPr>
    </w:p>
    <w:p w14:paraId="47BF5F93" w14:textId="77777777" w:rsidR="007779B6" w:rsidRDefault="007779B6" w:rsidP="0094743D">
      <w:pPr>
        <w:keepNext/>
        <w:keepLines/>
        <w:jc w:val="both"/>
        <w:rPr>
          <w:rFonts w:ascii="Tahoma" w:hAnsi="Tahoma" w:cs="Tahoma"/>
          <w:i/>
          <w:sz w:val="18"/>
          <w:szCs w:val="18"/>
        </w:rPr>
      </w:pPr>
    </w:p>
    <w:p w14:paraId="13C25449" w14:textId="77777777" w:rsidR="007779B6" w:rsidRDefault="007779B6" w:rsidP="0094743D">
      <w:pPr>
        <w:keepNext/>
        <w:keepLines/>
        <w:jc w:val="both"/>
        <w:rPr>
          <w:rFonts w:ascii="Tahoma" w:hAnsi="Tahoma" w:cs="Tahoma"/>
          <w:i/>
          <w:sz w:val="18"/>
          <w:szCs w:val="18"/>
        </w:rPr>
      </w:pPr>
    </w:p>
    <w:p w14:paraId="21282BBE" w14:textId="77777777" w:rsidR="007779B6" w:rsidRDefault="007779B6" w:rsidP="0094743D">
      <w:pPr>
        <w:keepNext/>
        <w:keepLines/>
        <w:jc w:val="both"/>
        <w:rPr>
          <w:rFonts w:ascii="Tahoma" w:hAnsi="Tahoma" w:cs="Tahoma"/>
          <w:i/>
          <w:sz w:val="18"/>
          <w:szCs w:val="18"/>
        </w:rPr>
      </w:pPr>
    </w:p>
    <w:p w14:paraId="1D22ECD8" w14:textId="77777777" w:rsidR="007779B6" w:rsidRDefault="007779B6" w:rsidP="0094743D">
      <w:pPr>
        <w:keepNext/>
        <w:keepLines/>
        <w:jc w:val="both"/>
        <w:rPr>
          <w:rFonts w:ascii="Tahoma" w:hAnsi="Tahoma" w:cs="Tahoma"/>
          <w:i/>
          <w:sz w:val="18"/>
          <w:szCs w:val="18"/>
        </w:rPr>
      </w:pPr>
    </w:p>
    <w:p w14:paraId="5FE4E59F" w14:textId="77777777" w:rsidR="007779B6" w:rsidRDefault="007779B6" w:rsidP="0094743D">
      <w:pPr>
        <w:keepNext/>
        <w:keepLines/>
        <w:jc w:val="both"/>
        <w:rPr>
          <w:rFonts w:ascii="Tahoma" w:hAnsi="Tahoma" w:cs="Tahoma"/>
          <w:i/>
          <w:sz w:val="18"/>
          <w:szCs w:val="18"/>
        </w:rPr>
      </w:pPr>
    </w:p>
    <w:p w14:paraId="6B49E5B7" w14:textId="77777777" w:rsidR="007779B6" w:rsidRDefault="007779B6" w:rsidP="0094743D">
      <w:pPr>
        <w:keepNext/>
        <w:keepLines/>
        <w:jc w:val="both"/>
        <w:rPr>
          <w:rFonts w:ascii="Tahoma" w:hAnsi="Tahoma" w:cs="Tahoma"/>
          <w:i/>
          <w:sz w:val="18"/>
          <w:szCs w:val="18"/>
        </w:rPr>
      </w:pPr>
    </w:p>
    <w:p w14:paraId="0CFE9F56" w14:textId="77777777" w:rsidR="007779B6" w:rsidRDefault="007779B6" w:rsidP="0094743D">
      <w:pPr>
        <w:keepNext/>
        <w:keepLines/>
        <w:jc w:val="both"/>
        <w:rPr>
          <w:rFonts w:ascii="Tahoma" w:hAnsi="Tahoma" w:cs="Tahoma"/>
          <w:i/>
          <w:sz w:val="18"/>
          <w:szCs w:val="18"/>
        </w:rPr>
      </w:pPr>
    </w:p>
    <w:p w14:paraId="1F33517A" w14:textId="77777777" w:rsidR="007779B6" w:rsidRDefault="007779B6" w:rsidP="0094743D">
      <w:pPr>
        <w:keepNext/>
        <w:keepLines/>
        <w:jc w:val="both"/>
        <w:rPr>
          <w:rFonts w:ascii="Tahoma" w:hAnsi="Tahoma" w:cs="Tahoma"/>
          <w:i/>
          <w:sz w:val="18"/>
          <w:szCs w:val="18"/>
        </w:rPr>
      </w:pPr>
    </w:p>
    <w:p w14:paraId="0EC987BF" w14:textId="77777777" w:rsidR="007779B6" w:rsidRDefault="007779B6" w:rsidP="0094743D">
      <w:pPr>
        <w:keepNext/>
        <w:keepLines/>
        <w:jc w:val="both"/>
        <w:rPr>
          <w:rFonts w:ascii="Tahoma" w:hAnsi="Tahoma" w:cs="Tahoma"/>
          <w:i/>
          <w:sz w:val="18"/>
          <w:szCs w:val="18"/>
        </w:rPr>
      </w:pPr>
    </w:p>
    <w:p w14:paraId="6469565E" w14:textId="77777777" w:rsidR="007779B6" w:rsidRDefault="007779B6" w:rsidP="0094743D">
      <w:pPr>
        <w:keepNext/>
        <w:keepLines/>
        <w:jc w:val="both"/>
        <w:rPr>
          <w:rFonts w:ascii="Tahoma" w:hAnsi="Tahoma" w:cs="Tahoma"/>
          <w:i/>
          <w:sz w:val="18"/>
          <w:szCs w:val="18"/>
        </w:rPr>
      </w:pPr>
    </w:p>
    <w:p w14:paraId="382345E4" w14:textId="77777777" w:rsidR="007779B6" w:rsidRDefault="007779B6" w:rsidP="0094743D">
      <w:pPr>
        <w:keepNext/>
        <w:keepLines/>
        <w:jc w:val="both"/>
        <w:rPr>
          <w:rFonts w:ascii="Tahoma" w:hAnsi="Tahoma" w:cs="Tahoma"/>
          <w:i/>
          <w:sz w:val="18"/>
          <w:szCs w:val="18"/>
        </w:rPr>
      </w:pPr>
    </w:p>
    <w:p w14:paraId="3C3D0B54" w14:textId="77777777" w:rsidR="007779B6" w:rsidRDefault="007779B6" w:rsidP="0094743D">
      <w:pPr>
        <w:keepNext/>
        <w:keepLines/>
        <w:jc w:val="both"/>
        <w:rPr>
          <w:rFonts w:ascii="Tahoma" w:hAnsi="Tahoma" w:cs="Tahoma"/>
          <w:i/>
          <w:sz w:val="18"/>
          <w:szCs w:val="18"/>
        </w:rPr>
      </w:pPr>
    </w:p>
    <w:p w14:paraId="0CE864A5" w14:textId="77777777" w:rsidR="007779B6" w:rsidRDefault="007779B6" w:rsidP="0094743D">
      <w:pPr>
        <w:keepNext/>
        <w:keepLines/>
        <w:jc w:val="both"/>
        <w:rPr>
          <w:rFonts w:ascii="Tahoma" w:hAnsi="Tahoma" w:cs="Tahoma"/>
          <w:i/>
          <w:sz w:val="18"/>
          <w:szCs w:val="18"/>
        </w:rPr>
      </w:pPr>
    </w:p>
    <w:p w14:paraId="4A69BA39" w14:textId="77777777" w:rsidR="007779B6" w:rsidRDefault="007779B6" w:rsidP="0094743D">
      <w:pPr>
        <w:keepNext/>
        <w:keepLines/>
        <w:jc w:val="both"/>
        <w:rPr>
          <w:rFonts w:ascii="Tahoma" w:hAnsi="Tahoma" w:cs="Tahoma"/>
          <w:i/>
          <w:sz w:val="18"/>
          <w:szCs w:val="18"/>
        </w:rPr>
      </w:pPr>
    </w:p>
    <w:p w14:paraId="551A03F5" w14:textId="77777777" w:rsidR="007779B6" w:rsidRDefault="007779B6" w:rsidP="0094743D">
      <w:pPr>
        <w:keepNext/>
        <w:keepLines/>
        <w:jc w:val="both"/>
        <w:rPr>
          <w:rFonts w:ascii="Tahoma" w:hAnsi="Tahoma" w:cs="Tahoma"/>
          <w:i/>
          <w:sz w:val="18"/>
          <w:szCs w:val="18"/>
        </w:rPr>
      </w:pPr>
    </w:p>
    <w:p w14:paraId="6216B361" w14:textId="77777777" w:rsidR="007779B6" w:rsidRDefault="007779B6" w:rsidP="0094743D">
      <w:pPr>
        <w:keepNext/>
        <w:keepLines/>
        <w:jc w:val="both"/>
        <w:rPr>
          <w:rFonts w:ascii="Tahoma" w:hAnsi="Tahoma" w:cs="Tahoma"/>
          <w:i/>
          <w:sz w:val="18"/>
          <w:szCs w:val="18"/>
        </w:rPr>
      </w:pPr>
    </w:p>
    <w:p w14:paraId="1BEC873A" w14:textId="77777777" w:rsidR="007779B6" w:rsidRDefault="007779B6" w:rsidP="0094743D">
      <w:pPr>
        <w:keepNext/>
        <w:keepLines/>
        <w:jc w:val="both"/>
        <w:rPr>
          <w:rFonts w:ascii="Tahoma" w:hAnsi="Tahoma" w:cs="Tahoma"/>
          <w:i/>
          <w:sz w:val="18"/>
          <w:szCs w:val="18"/>
        </w:rPr>
      </w:pPr>
    </w:p>
    <w:p w14:paraId="5C0C80A1" w14:textId="77777777" w:rsidR="007779B6" w:rsidRDefault="007779B6" w:rsidP="0094743D">
      <w:pPr>
        <w:keepNext/>
        <w:keepLines/>
        <w:jc w:val="both"/>
        <w:rPr>
          <w:rFonts w:ascii="Tahoma" w:hAnsi="Tahoma" w:cs="Tahoma"/>
          <w:i/>
          <w:sz w:val="18"/>
          <w:szCs w:val="18"/>
        </w:rPr>
      </w:pPr>
    </w:p>
    <w:p w14:paraId="66AF820B" w14:textId="77777777" w:rsidR="007779B6" w:rsidRDefault="007779B6" w:rsidP="0094743D">
      <w:pPr>
        <w:keepNext/>
        <w:keepLines/>
        <w:jc w:val="both"/>
        <w:rPr>
          <w:rFonts w:ascii="Tahoma" w:hAnsi="Tahoma" w:cs="Tahoma"/>
          <w:i/>
          <w:sz w:val="18"/>
          <w:szCs w:val="18"/>
        </w:rPr>
      </w:pPr>
    </w:p>
    <w:p w14:paraId="761CCCDD" w14:textId="77777777" w:rsidR="007779B6" w:rsidRDefault="007779B6" w:rsidP="0094743D">
      <w:pPr>
        <w:keepNext/>
        <w:keepLines/>
        <w:jc w:val="both"/>
        <w:rPr>
          <w:rFonts w:ascii="Tahoma" w:hAnsi="Tahoma" w:cs="Tahoma"/>
          <w:i/>
          <w:sz w:val="18"/>
          <w:szCs w:val="18"/>
        </w:rPr>
      </w:pPr>
    </w:p>
    <w:p w14:paraId="49EC3791" w14:textId="77777777" w:rsidR="007779B6" w:rsidRDefault="007779B6" w:rsidP="0094743D">
      <w:pPr>
        <w:keepNext/>
        <w:keepLines/>
        <w:jc w:val="both"/>
        <w:rPr>
          <w:rFonts w:ascii="Tahoma" w:hAnsi="Tahoma" w:cs="Tahoma"/>
          <w:i/>
          <w:sz w:val="18"/>
          <w:szCs w:val="18"/>
        </w:rPr>
      </w:pPr>
    </w:p>
    <w:p w14:paraId="061C8421" w14:textId="77777777" w:rsidR="007779B6" w:rsidRDefault="007779B6" w:rsidP="0094743D">
      <w:pPr>
        <w:keepNext/>
        <w:keepLines/>
        <w:jc w:val="both"/>
        <w:rPr>
          <w:rFonts w:ascii="Tahoma" w:hAnsi="Tahoma" w:cs="Tahoma"/>
          <w:i/>
          <w:sz w:val="18"/>
          <w:szCs w:val="18"/>
        </w:rPr>
      </w:pPr>
    </w:p>
    <w:p w14:paraId="0F05A049" w14:textId="77777777" w:rsidR="007779B6" w:rsidRDefault="007779B6" w:rsidP="0094743D">
      <w:pPr>
        <w:keepNext/>
        <w:keepLines/>
        <w:jc w:val="both"/>
        <w:rPr>
          <w:rFonts w:ascii="Tahoma" w:hAnsi="Tahoma" w:cs="Tahoma"/>
          <w:i/>
          <w:sz w:val="18"/>
          <w:szCs w:val="18"/>
        </w:rPr>
      </w:pPr>
    </w:p>
    <w:p w14:paraId="65E2D022" w14:textId="77777777" w:rsidR="007779B6" w:rsidRDefault="007779B6" w:rsidP="0094743D">
      <w:pPr>
        <w:keepNext/>
        <w:keepLines/>
        <w:jc w:val="both"/>
        <w:rPr>
          <w:rFonts w:ascii="Tahoma" w:hAnsi="Tahoma" w:cs="Tahoma"/>
          <w:i/>
          <w:sz w:val="18"/>
          <w:szCs w:val="18"/>
        </w:rPr>
      </w:pPr>
    </w:p>
    <w:p w14:paraId="49578A5C" w14:textId="77777777" w:rsidR="007779B6" w:rsidRDefault="007779B6" w:rsidP="0094743D">
      <w:pPr>
        <w:keepNext/>
        <w:keepLines/>
        <w:jc w:val="both"/>
        <w:rPr>
          <w:rFonts w:ascii="Tahoma" w:hAnsi="Tahoma" w:cs="Tahoma"/>
          <w:i/>
          <w:sz w:val="18"/>
          <w:szCs w:val="18"/>
        </w:rPr>
      </w:pPr>
    </w:p>
    <w:p w14:paraId="3E63B560" w14:textId="77777777" w:rsidR="007779B6" w:rsidRDefault="007779B6" w:rsidP="0094743D">
      <w:pPr>
        <w:keepNext/>
        <w:keepLines/>
        <w:jc w:val="both"/>
        <w:rPr>
          <w:rFonts w:ascii="Tahoma" w:hAnsi="Tahoma" w:cs="Tahoma"/>
          <w:i/>
          <w:sz w:val="18"/>
          <w:szCs w:val="18"/>
        </w:rPr>
      </w:pPr>
    </w:p>
    <w:p w14:paraId="1232086F" w14:textId="77777777" w:rsidR="007779B6" w:rsidRDefault="007779B6" w:rsidP="0094743D">
      <w:pPr>
        <w:keepNext/>
        <w:keepLines/>
        <w:jc w:val="both"/>
        <w:rPr>
          <w:rFonts w:ascii="Tahoma" w:hAnsi="Tahoma" w:cs="Tahoma"/>
          <w:i/>
          <w:sz w:val="18"/>
          <w:szCs w:val="18"/>
        </w:rPr>
      </w:pPr>
    </w:p>
    <w:p w14:paraId="247A34A9" w14:textId="77777777" w:rsidR="007779B6" w:rsidRDefault="007779B6" w:rsidP="0094743D">
      <w:pPr>
        <w:keepNext/>
        <w:keepLines/>
        <w:jc w:val="both"/>
        <w:rPr>
          <w:rFonts w:ascii="Tahoma" w:hAnsi="Tahoma" w:cs="Tahoma"/>
          <w:i/>
          <w:sz w:val="18"/>
          <w:szCs w:val="18"/>
        </w:rPr>
      </w:pPr>
    </w:p>
    <w:p w14:paraId="7F4302EB" w14:textId="77777777" w:rsidR="007779B6" w:rsidRDefault="007779B6" w:rsidP="0094743D">
      <w:pPr>
        <w:keepNext/>
        <w:keepLines/>
        <w:jc w:val="both"/>
        <w:rPr>
          <w:rFonts w:ascii="Tahoma" w:hAnsi="Tahoma" w:cs="Tahoma"/>
          <w:i/>
          <w:sz w:val="18"/>
          <w:szCs w:val="18"/>
        </w:rPr>
      </w:pPr>
    </w:p>
    <w:p w14:paraId="48D3F52B" w14:textId="77777777" w:rsidR="007779B6" w:rsidRDefault="007779B6" w:rsidP="0094743D">
      <w:pPr>
        <w:keepNext/>
        <w:keepLines/>
        <w:jc w:val="both"/>
        <w:rPr>
          <w:rFonts w:ascii="Tahoma" w:hAnsi="Tahoma" w:cs="Tahoma"/>
          <w:i/>
          <w:sz w:val="18"/>
          <w:szCs w:val="18"/>
        </w:rPr>
      </w:pPr>
    </w:p>
    <w:p w14:paraId="06715FF2" w14:textId="77777777" w:rsidR="007779B6" w:rsidRDefault="007779B6" w:rsidP="0094743D">
      <w:pPr>
        <w:keepNext/>
        <w:keepLines/>
        <w:jc w:val="both"/>
        <w:rPr>
          <w:rFonts w:ascii="Tahoma" w:hAnsi="Tahoma" w:cs="Tahoma"/>
          <w:i/>
          <w:sz w:val="18"/>
          <w:szCs w:val="18"/>
        </w:rPr>
      </w:pPr>
    </w:p>
    <w:p w14:paraId="467A7AEA" w14:textId="77777777" w:rsidR="002D67CD" w:rsidRDefault="002D67CD" w:rsidP="0094743D">
      <w:pPr>
        <w:keepNext/>
        <w:keepLines/>
        <w:jc w:val="both"/>
        <w:rPr>
          <w:rFonts w:ascii="Tahoma" w:hAnsi="Tahoma" w:cs="Tahoma"/>
          <w:i/>
          <w:sz w:val="18"/>
          <w:szCs w:val="18"/>
        </w:rPr>
      </w:pPr>
    </w:p>
    <w:p w14:paraId="63CA3F18" w14:textId="77777777" w:rsidR="007779B6" w:rsidRDefault="007779B6" w:rsidP="0094743D">
      <w:pPr>
        <w:keepNext/>
        <w:keepLines/>
        <w:jc w:val="both"/>
        <w:rPr>
          <w:rFonts w:ascii="Tahoma" w:hAnsi="Tahoma" w:cs="Tahoma"/>
          <w:i/>
          <w:sz w:val="18"/>
          <w:szCs w:val="18"/>
        </w:rPr>
      </w:pPr>
    </w:p>
    <w:p w14:paraId="60E35E9F" w14:textId="77777777" w:rsidR="007779B6" w:rsidRDefault="007779B6" w:rsidP="0094743D">
      <w:pPr>
        <w:keepNext/>
        <w:keepLines/>
        <w:jc w:val="both"/>
        <w:rPr>
          <w:rFonts w:ascii="Tahoma" w:hAnsi="Tahoma" w:cs="Tahoma"/>
          <w:i/>
          <w:sz w:val="18"/>
          <w:szCs w:val="18"/>
        </w:rPr>
      </w:pPr>
    </w:p>
    <w:p w14:paraId="0DB1F0FA" w14:textId="77777777" w:rsidR="007779B6" w:rsidRDefault="007779B6" w:rsidP="0094743D">
      <w:pPr>
        <w:keepNext/>
        <w:keepLine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14:paraId="59EACFCA" w14:textId="77777777" w:rsidTr="00BC7A6F">
        <w:tc>
          <w:tcPr>
            <w:tcW w:w="599" w:type="dxa"/>
            <w:tcBorders>
              <w:right w:val="nil"/>
            </w:tcBorders>
          </w:tcPr>
          <w:p w14:paraId="7E7659EB" w14:textId="77777777" w:rsidR="007C70A1" w:rsidRPr="00CE1BAD" w:rsidRDefault="00E81E01" w:rsidP="0094743D">
            <w:pPr>
              <w:keepNext/>
              <w:keepLines/>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14:paraId="1D6487EE" w14:textId="77777777" w:rsidR="007C70A1" w:rsidRPr="00CE1BAD" w:rsidRDefault="007C70A1" w:rsidP="0094743D">
            <w:pPr>
              <w:keepNext/>
              <w:keepLines/>
              <w:jc w:val="both"/>
              <w:rPr>
                <w:rFonts w:ascii="Tahoma" w:hAnsi="Tahoma" w:cs="Tahoma"/>
              </w:rPr>
            </w:pPr>
            <w:r w:rsidRPr="00CE1BAD">
              <w:rPr>
                <w:rFonts w:ascii="Tahoma" w:hAnsi="Tahoma" w:cs="Tahoma"/>
              </w:rPr>
              <w:t xml:space="preserve">PONUDBA </w:t>
            </w:r>
          </w:p>
        </w:tc>
        <w:tc>
          <w:tcPr>
            <w:tcW w:w="851" w:type="dxa"/>
            <w:tcBorders>
              <w:right w:val="nil"/>
            </w:tcBorders>
          </w:tcPr>
          <w:p w14:paraId="34BF7D2B" w14:textId="77777777" w:rsidR="007C70A1" w:rsidRPr="00CE1BAD" w:rsidRDefault="00FF3C2E" w:rsidP="0094743D">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14:paraId="3131ADF1" w14:textId="77777777" w:rsidR="007C70A1" w:rsidRPr="00CE1BAD" w:rsidRDefault="007C70A1" w:rsidP="0094743D">
            <w:pPr>
              <w:keepNext/>
              <w:keepLines/>
              <w:jc w:val="both"/>
              <w:rPr>
                <w:rFonts w:ascii="Tahoma" w:hAnsi="Tahoma" w:cs="Tahoma"/>
                <w:b/>
                <w:i/>
              </w:rPr>
            </w:pPr>
            <w:r w:rsidRPr="00CE1BAD">
              <w:rPr>
                <w:rFonts w:ascii="Tahoma" w:hAnsi="Tahoma" w:cs="Tahoma"/>
                <w:b/>
                <w:i/>
              </w:rPr>
              <w:t>2</w:t>
            </w:r>
          </w:p>
        </w:tc>
      </w:tr>
    </w:tbl>
    <w:p w14:paraId="20325F09" w14:textId="77777777" w:rsidR="00BB593C" w:rsidRDefault="00BB593C" w:rsidP="0094743D">
      <w:pPr>
        <w:keepNext/>
        <w:keepLines/>
        <w:jc w:val="both"/>
        <w:rPr>
          <w:rFonts w:ascii="Tahoma" w:hAnsi="Tahoma" w:cs="Tahoma"/>
          <w:b/>
          <w:highlight w:val="yellow"/>
        </w:rPr>
      </w:pPr>
    </w:p>
    <w:p w14:paraId="4774B044" w14:textId="77777777" w:rsidR="00D72CAD" w:rsidRPr="00D72CAD" w:rsidRDefault="0013381C" w:rsidP="0094743D">
      <w:pPr>
        <w:keepNext/>
        <w:keepLines/>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AE5A2E">
        <w:rPr>
          <w:rFonts w:ascii="Tahoma" w:hAnsi="Tahoma" w:cs="Tahoma"/>
          <w:b/>
        </w:rPr>
        <w:t>VKS-112/20</w:t>
      </w:r>
      <w:r w:rsidR="00D72CAD">
        <w:rPr>
          <w:rFonts w:ascii="Tahoma" w:hAnsi="Tahoma" w:cs="Tahoma"/>
          <w:b/>
        </w:rPr>
        <w:t xml:space="preserve"> – </w:t>
      </w:r>
      <w:r w:rsidR="00AE5A2E">
        <w:rPr>
          <w:rFonts w:ascii="Tahoma" w:hAnsi="Tahoma" w:cs="Tahoma"/>
          <w:b/>
          <w:color w:val="000000"/>
        </w:rPr>
        <w:t>Gradnja kanalizacije Polhov Gradec III. faza (Pristava, Podreber)</w:t>
      </w:r>
    </w:p>
    <w:p w14:paraId="629AEBEE" w14:textId="77777777" w:rsidR="007C70A1" w:rsidRPr="00D112A4" w:rsidRDefault="007C70A1" w:rsidP="0094743D">
      <w:pPr>
        <w:keepNext/>
        <w:keepLines/>
        <w:jc w:val="both"/>
        <w:rPr>
          <w:rFonts w:ascii="Tahoma" w:hAnsi="Tahoma" w:cs="Tahoma"/>
        </w:rPr>
      </w:pPr>
    </w:p>
    <w:p w14:paraId="6C59F162" w14:textId="77777777" w:rsidR="008827E0" w:rsidRDefault="00D94021" w:rsidP="0094743D">
      <w:pPr>
        <w:keepNext/>
        <w:keepLines/>
        <w:ind w:left="1080" w:hanging="1080"/>
        <w:jc w:val="both"/>
        <w:rPr>
          <w:rFonts w:ascii="Tahoma" w:hAnsi="Tahoma" w:cs="Tahoma"/>
          <w:b/>
        </w:rPr>
      </w:pPr>
      <w:r w:rsidRPr="00B803F6">
        <w:rPr>
          <w:rFonts w:ascii="Tahoma" w:hAnsi="Tahoma" w:cs="Tahoma"/>
          <w:b/>
        </w:rPr>
        <w:t xml:space="preserve"> </w:t>
      </w:r>
    </w:p>
    <w:p w14:paraId="518E3A55" w14:textId="77777777" w:rsidR="00B94379" w:rsidRDefault="00B94379" w:rsidP="0094743D">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14:paraId="2CC8968B" w14:textId="77777777" w:rsidTr="001B1358">
        <w:tc>
          <w:tcPr>
            <w:tcW w:w="1688" w:type="dxa"/>
          </w:tcPr>
          <w:p w14:paraId="5860A0ED" w14:textId="77777777" w:rsidR="00FF3C2E" w:rsidRPr="008473A4" w:rsidRDefault="00FF3C2E" w:rsidP="0094743D">
            <w:pPr>
              <w:keepNext/>
              <w:keepLines/>
              <w:numPr>
                <w:ilvl w:val="0"/>
                <w:numId w:val="8"/>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14:paraId="0E0A79F8" w14:textId="77777777" w:rsidR="00FF3C2E" w:rsidRPr="008473A4" w:rsidRDefault="00FF3C2E" w:rsidP="0094743D">
            <w:pPr>
              <w:keepNext/>
              <w:keepLines/>
              <w:numPr>
                <w:ilvl w:val="0"/>
                <w:numId w:val="8"/>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14:paraId="42F5D8B7" w14:textId="77777777" w:rsidR="00FF3C2E" w:rsidRPr="008473A4" w:rsidRDefault="00FF3C2E" w:rsidP="0094743D">
            <w:pPr>
              <w:keepNext/>
              <w:keepLines/>
              <w:numPr>
                <w:ilvl w:val="0"/>
                <w:numId w:val="8"/>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6C87B21B" w14:textId="77777777" w:rsidR="00FF3C2E" w:rsidRPr="008473A4" w:rsidRDefault="00FF3C2E" w:rsidP="0094743D">
            <w:pPr>
              <w:keepNext/>
              <w:keepLines/>
              <w:numPr>
                <w:ilvl w:val="0"/>
                <w:numId w:val="8"/>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14:paraId="26441928" w14:textId="77777777" w:rsidR="000453C1" w:rsidRDefault="000453C1" w:rsidP="0094743D">
      <w:pPr>
        <w:keepNext/>
        <w:keepLines/>
        <w:tabs>
          <w:tab w:val="num" w:pos="426"/>
        </w:tabs>
        <w:rPr>
          <w:rFonts w:ascii="Tahoma" w:hAnsi="Tahoma" w:cs="Tahoma"/>
          <w:b/>
        </w:rPr>
      </w:pPr>
    </w:p>
    <w:p w14:paraId="1D85D206" w14:textId="77777777" w:rsidR="00D72CAD" w:rsidRDefault="00D72CAD" w:rsidP="0094743D">
      <w:pPr>
        <w:keepNext/>
        <w:keepLines/>
        <w:tabs>
          <w:tab w:val="num" w:pos="426"/>
        </w:tabs>
        <w:rPr>
          <w:rFonts w:ascii="Tahoma" w:hAnsi="Tahoma" w:cs="Tahoma"/>
          <w:b/>
        </w:rPr>
      </w:pPr>
    </w:p>
    <w:p w14:paraId="31D6F664" w14:textId="77777777" w:rsidR="00D72CAD" w:rsidRDefault="00D72CAD" w:rsidP="0094743D">
      <w:pPr>
        <w:keepNext/>
        <w:keepLines/>
        <w:tabs>
          <w:tab w:val="num" w:pos="426"/>
        </w:tabs>
        <w:rPr>
          <w:rFonts w:ascii="Tahoma" w:hAnsi="Tahoma" w:cs="Tahoma"/>
          <w:b/>
        </w:rPr>
      </w:pPr>
    </w:p>
    <w:p w14:paraId="1EB71560" w14:textId="77777777" w:rsidR="00DB7430" w:rsidRDefault="000E1BF4" w:rsidP="0094743D">
      <w:pPr>
        <w:keepNext/>
        <w:keepLines/>
        <w:numPr>
          <w:ilvl w:val="0"/>
          <w:numId w:val="39"/>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14:paraId="70BBBC71" w14:textId="77777777" w:rsidR="00484E32" w:rsidRDefault="00484E32" w:rsidP="0094743D">
      <w:pPr>
        <w:keepNext/>
        <w:keepLines/>
        <w:spacing w:after="60"/>
        <w:rPr>
          <w:rFonts w:ascii="Tahoma" w:hAnsi="Tahoma" w:cs="Tahoma"/>
          <w:b/>
          <w:sz w:val="16"/>
          <w:szCs w:val="16"/>
        </w:rPr>
      </w:pPr>
    </w:p>
    <w:p w14:paraId="6D394092" w14:textId="77777777" w:rsidR="00484E32" w:rsidRPr="00484E32" w:rsidRDefault="00484E32" w:rsidP="0094743D">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484E32" w:rsidRPr="006B45BF" w14:paraId="57E31DEB" w14:textId="77777777" w:rsidTr="00484E32">
        <w:trPr>
          <w:trHeight w:val="470"/>
        </w:trPr>
        <w:tc>
          <w:tcPr>
            <w:tcW w:w="6663" w:type="dxa"/>
            <w:vAlign w:val="center"/>
          </w:tcPr>
          <w:p w14:paraId="486F1541" w14:textId="77777777" w:rsidR="00484E32" w:rsidRPr="006B45BF" w:rsidRDefault="00484E32" w:rsidP="0094743D">
            <w:pPr>
              <w:keepNext/>
              <w:keepLines/>
              <w:spacing w:before="180" w:line="276" w:lineRule="auto"/>
              <w:jc w:val="center"/>
              <w:rPr>
                <w:rFonts w:ascii="Tahoma" w:eastAsia="Calibri" w:hAnsi="Tahoma" w:cs="Tahoma"/>
                <w:b/>
                <w:lang w:eastAsia="en-US"/>
              </w:rPr>
            </w:pPr>
            <w:r w:rsidRPr="006B45BF">
              <w:rPr>
                <w:rFonts w:ascii="Tahoma" w:eastAsia="Calibri" w:hAnsi="Tahoma" w:cs="Tahoma"/>
                <w:b/>
                <w:lang w:eastAsia="en-US"/>
              </w:rPr>
              <w:t>OBJEKT GJI</w:t>
            </w:r>
          </w:p>
        </w:tc>
        <w:tc>
          <w:tcPr>
            <w:tcW w:w="2441" w:type="dxa"/>
          </w:tcPr>
          <w:p w14:paraId="688F2DF6" w14:textId="77777777" w:rsidR="00484E32" w:rsidRPr="006B45BF" w:rsidRDefault="00484E32" w:rsidP="0094743D">
            <w:pPr>
              <w:keepNext/>
              <w:keepLines/>
              <w:jc w:val="center"/>
              <w:rPr>
                <w:rFonts w:ascii="Tahoma" w:eastAsia="Calibri" w:hAnsi="Tahoma" w:cs="Tahoma"/>
                <w:lang w:eastAsia="en-US"/>
              </w:rPr>
            </w:pPr>
            <w:r w:rsidRPr="006B45BF">
              <w:rPr>
                <w:rFonts w:ascii="Tahoma" w:eastAsia="Calibri" w:hAnsi="Tahoma" w:cs="Tahoma"/>
                <w:lang w:eastAsia="en-US"/>
              </w:rPr>
              <w:t>PONUDBENA VREDNOST         v EUR</w:t>
            </w:r>
          </w:p>
        </w:tc>
      </w:tr>
      <w:tr w:rsidR="00484E32" w:rsidRPr="006B45BF" w14:paraId="258249BE" w14:textId="77777777" w:rsidTr="00484E32">
        <w:trPr>
          <w:trHeight w:val="438"/>
        </w:trPr>
        <w:tc>
          <w:tcPr>
            <w:tcW w:w="6663" w:type="dxa"/>
            <w:vAlign w:val="bottom"/>
          </w:tcPr>
          <w:p w14:paraId="3EFF9B42" w14:textId="77777777" w:rsidR="00484E32" w:rsidRPr="006B45BF" w:rsidRDefault="00AE5A2E" w:rsidP="0094743D">
            <w:pPr>
              <w:keepNext/>
              <w:keepLines/>
              <w:rPr>
                <w:rFonts w:ascii="Tahoma" w:eastAsia="Calibri" w:hAnsi="Tahoma" w:cs="Tahoma"/>
                <w:lang w:eastAsia="en-US"/>
              </w:rPr>
            </w:pPr>
            <w:r>
              <w:rPr>
                <w:rFonts w:ascii="Tahoma" w:eastAsia="Calibri" w:hAnsi="Tahoma" w:cs="Tahoma"/>
              </w:rPr>
              <w:t>GRADNJA KANALIZACIJE POLHOV GRADEC III. FAZA (PRISTAVA, PODREBER)</w:t>
            </w:r>
          </w:p>
        </w:tc>
        <w:tc>
          <w:tcPr>
            <w:tcW w:w="2441" w:type="dxa"/>
            <w:vAlign w:val="bottom"/>
          </w:tcPr>
          <w:p w14:paraId="6EF4197A" w14:textId="77777777" w:rsidR="00484E32" w:rsidRPr="006B45BF" w:rsidRDefault="00484E32" w:rsidP="0094743D">
            <w:pPr>
              <w:keepNext/>
              <w:keepLines/>
              <w:spacing w:before="60" w:line="276" w:lineRule="auto"/>
              <w:jc w:val="right"/>
              <w:rPr>
                <w:rFonts w:ascii="Calibri" w:eastAsia="Calibri" w:hAnsi="Calibri"/>
                <w:lang w:eastAsia="en-US"/>
              </w:rPr>
            </w:pPr>
            <w:r w:rsidRPr="006B45BF">
              <w:rPr>
                <w:rFonts w:ascii="Tahoma" w:eastAsia="Calibri" w:hAnsi="Tahoma" w:cs="Tahoma"/>
                <w:lang w:eastAsia="en-US"/>
              </w:rPr>
              <w:t>EUR</w:t>
            </w:r>
          </w:p>
        </w:tc>
      </w:tr>
      <w:tr w:rsidR="00484E32" w:rsidRPr="006B45BF" w14:paraId="4FCF7394" w14:textId="77777777" w:rsidTr="00484E32">
        <w:trPr>
          <w:trHeight w:val="438"/>
        </w:trPr>
        <w:tc>
          <w:tcPr>
            <w:tcW w:w="6663" w:type="dxa"/>
            <w:vAlign w:val="bottom"/>
          </w:tcPr>
          <w:p w14:paraId="1253D192" w14:textId="77777777" w:rsidR="00484E32" w:rsidRPr="006B45BF" w:rsidRDefault="00484E32" w:rsidP="0094743D">
            <w:pPr>
              <w:keepNext/>
              <w:keepLines/>
              <w:spacing w:before="60" w:line="276" w:lineRule="auto"/>
              <w:rPr>
                <w:rFonts w:ascii="Tahoma" w:eastAsia="Calibri" w:hAnsi="Tahoma" w:cs="Tahoma"/>
                <w:b/>
                <w:lang w:eastAsia="en-US"/>
              </w:rPr>
            </w:pPr>
            <w:r w:rsidRPr="006B45BF">
              <w:rPr>
                <w:rFonts w:ascii="Tahoma" w:eastAsia="Calibri" w:hAnsi="Tahoma" w:cs="Tahoma"/>
                <w:b/>
                <w:lang w:eastAsia="en-US"/>
              </w:rPr>
              <w:t xml:space="preserve">SKUPNA PONUDBENA </w:t>
            </w:r>
            <w:r>
              <w:rPr>
                <w:rFonts w:ascii="Tahoma" w:eastAsia="Calibri" w:hAnsi="Tahoma" w:cs="Tahoma"/>
                <w:b/>
                <w:lang w:eastAsia="en-US"/>
              </w:rPr>
              <w:t>VREDNOST</w:t>
            </w:r>
            <w:r w:rsidRPr="006B45BF">
              <w:rPr>
                <w:rFonts w:ascii="Tahoma" w:eastAsia="Calibri" w:hAnsi="Tahoma" w:cs="Tahoma"/>
                <w:b/>
                <w:lang w:eastAsia="en-US"/>
              </w:rPr>
              <w:t xml:space="preserve"> (brez davka na dodano vrednost)</w:t>
            </w:r>
          </w:p>
        </w:tc>
        <w:tc>
          <w:tcPr>
            <w:tcW w:w="2441" w:type="dxa"/>
            <w:vAlign w:val="bottom"/>
          </w:tcPr>
          <w:p w14:paraId="349B95D2" w14:textId="77777777" w:rsidR="00484E32" w:rsidRPr="006B45BF" w:rsidRDefault="00484E32" w:rsidP="0094743D">
            <w:pPr>
              <w:keepNext/>
              <w:keepLines/>
              <w:spacing w:before="60" w:line="276" w:lineRule="auto"/>
              <w:jc w:val="right"/>
              <w:rPr>
                <w:rFonts w:ascii="Tahoma" w:eastAsia="Calibri" w:hAnsi="Tahoma" w:cs="Tahoma"/>
                <w:b/>
                <w:lang w:eastAsia="en-US"/>
              </w:rPr>
            </w:pPr>
            <w:r w:rsidRPr="006B45BF">
              <w:rPr>
                <w:rFonts w:ascii="Tahoma" w:eastAsia="Calibri" w:hAnsi="Tahoma" w:cs="Tahoma"/>
                <w:b/>
                <w:lang w:eastAsia="en-US"/>
              </w:rPr>
              <w:t>EUR</w:t>
            </w:r>
          </w:p>
        </w:tc>
      </w:tr>
    </w:tbl>
    <w:p w14:paraId="6491C9E2" w14:textId="77777777" w:rsidR="00C3290F" w:rsidRDefault="00C3290F" w:rsidP="0094743D">
      <w:pPr>
        <w:keepNext/>
        <w:keepLines/>
        <w:rPr>
          <w:rFonts w:ascii="Tahoma" w:hAnsi="Tahoma" w:cs="Tahoma"/>
        </w:rPr>
      </w:pPr>
    </w:p>
    <w:p w14:paraId="47FACA21" w14:textId="77777777" w:rsidR="00484E32" w:rsidRDefault="00484E32" w:rsidP="0094743D">
      <w:pPr>
        <w:keepNext/>
        <w:keepLines/>
        <w:rPr>
          <w:rFonts w:ascii="Tahoma" w:hAnsi="Tahoma" w:cs="Tahoma"/>
        </w:rPr>
      </w:pPr>
    </w:p>
    <w:p w14:paraId="7B292475" w14:textId="77777777" w:rsidR="00C3290F" w:rsidRPr="00C3290F" w:rsidRDefault="00C3290F" w:rsidP="0094743D">
      <w:pPr>
        <w:keepNext/>
        <w:keepLines/>
        <w:numPr>
          <w:ilvl w:val="0"/>
          <w:numId w:val="39"/>
        </w:numPr>
        <w:tabs>
          <w:tab w:val="num" w:pos="426"/>
        </w:tabs>
        <w:ind w:left="0" w:firstLine="0"/>
        <w:rPr>
          <w:rFonts w:ascii="Tahoma" w:hAnsi="Tahoma" w:cs="Tahoma"/>
          <w:b/>
        </w:rPr>
      </w:pPr>
      <w:r w:rsidRPr="00C3290F">
        <w:rPr>
          <w:rFonts w:ascii="Tahoma" w:hAnsi="Tahoma" w:cs="Tahoma"/>
          <w:b/>
        </w:rPr>
        <w:t>KADRI</w:t>
      </w:r>
    </w:p>
    <w:p w14:paraId="74689FDA" w14:textId="77777777" w:rsidR="00C3290F" w:rsidRPr="0098233E" w:rsidRDefault="00C3290F" w:rsidP="0094743D">
      <w:pPr>
        <w:keepNext/>
        <w:keepLines/>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14:paraId="3696AF0E" w14:textId="77777777" w:rsidTr="00CF105C">
        <w:trPr>
          <w:trHeight w:val="290"/>
        </w:trPr>
        <w:tc>
          <w:tcPr>
            <w:tcW w:w="528" w:type="dxa"/>
            <w:tcBorders>
              <w:top w:val="single" w:sz="4" w:space="0" w:color="auto"/>
              <w:left w:val="single" w:sz="4" w:space="0" w:color="auto"/>
              <w:bottom w:val="single" w:sz="4" w:space="0" w:color="auto"/>
              <w:right w:val="single" w:sz="4" w:space="0" w:color="auto"/>
            </w:tcBorders>
          </w:tcPr>
          <w:p w14:paraId="6CC95811" w14:textId="77777777" w:rsidR="00CF105C" w:rsidRPr="0098233E" w:rsidRDefault="00CF105C" w:rsidP="0094743D">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03447758" w14:textId="77777777" w:rsidR="00CF105C" w:rsidRPr="0098233E" w:rsidRDefault="00CF105C" w:rsidP="0094743D">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74A3257C" w14:textId="77777777" w:rsidR="00CF105C" w:rsidRPr="0098233E" w:rsidRDefault="00CF105C" w:rsidP="0094743D">
            <w:pPr>
              <w:keepNext/>
              <w:keepLines/>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1E200EF" w14:textId="77777777" w:rsidR="00CF105C" w:rsidRPr="0098233E" w:rsidRDefault="00CF105C" w:rsidP="0094743D">
            <w:pPr>
              <w:keepNext/>
              <w:keepLines/>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14:paraId="464A972F" w14:textId="77777777" w:rsidR="00CF105C" w:rsidRPr="0098233E" w:rsidRDefault="00CF105C" w:rsidP="0094743D">
            <w:pPr>
              <w:keepNext/>
              <w:keepLines/>
              <w:spacing w:before="120" w:after="120"/>
              <w:jc w:val="center"/>
              <w:rPr>
                <w:rFonts w:ascii="Tahoma" w:hAnsi="Tahoma" w:cs="Tahoma"/>
              </w:rPr>
            </w:pPr>
            <w:r>
              <w:rPr>
                <w:rFonts w:ascii="Tahoma" w:hAnsi="Tahoma" w:cs="Tahoma"/>
              </w:rPr>
              <w:t xml:space="preserve">Delodajalec </w:t>
            </w:r>
          </w:p>
        </w:tc>
      </w:tr>
      <w:tr w:rsidR="00CF105C" w:rsidRPr="0098233E" w14:paraId="2C4CF9B0" w14:textId="77777777" w:rsidTr="00CF105C">
        <w:tc>
          <w:tcPr>
            <w:tcW w:w="528" w:type="dxa"/>
            <w:tcBorders>
              <w:top w:val="single" w:sz="4" w:space="0" w:color="auto"/>
              <w:left w:val="single" w:sz="4" w:space="0" w:color="auto"/>
              <w:bottom w:val="single" w:sz="4" w:space="0" w:color="auto"/>
              <w:right w:val="single" w:sz="4" w:space="0" w:color="auto"/>
            </w:tcBorders>
            <w:hideMark/>
          </w:tcPr>
          <w:p w14:paraId="4DC682C7" w14:textId="77777777" w:rsidR="00CF105C" w:rsidRPr="0098233E" w:rsidRDefault="00CF105C" w:rsidP="0094743D">
            <w:pPr>
              <w:keepNext/>
              <w:keepLines/>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5393EC33" w14:textId="77777777" w:rsidR="00CF105C" w:rsidRDefault="00CF105C" w:rsidP="0094743D">
            <w:pPr>
              <w:keepNext/>
              <w:keepLines/>
              <w:spacing w:before="20" w:after="20"/>
              <w:jc w:val="both"/>
              <w:rPr>
                <w:rFonts w:ascii="Tahoma" w:hAnsi="Tahoma" w:cs="Tahoma"/>
              </w:rPr>
            </w:pPr>
            <w:r>
              <w:rPr>
                <w:rFonts w:ascii="Tahoma" w:hAnsi="Tahoma" w:cs="Tahoma"/>
              </w:rPr>
              <w:t>V</w:t>
            </w:r>
            <w:r w:rsidRPr="005C0EB1">
              <w:rPr>
                <w:rFonts w:ascii="Tahoma" w:hAnsi="Tahoma" w:cs="Tahoma"/>
              </w:rPr>
              <w:t xml:space="preserve">odja </w:t>
            </w:r>
            <w:r w:rsidR="00D55359">
              <w:rPr>
                <w:rFonts w:ascii="Tahoma" w:hAnsi="Tahoma" w:cs="Tahoma"/>
              </w:rPr>
              <w:t>gradnje</w:t>
            </w:r>
          </w:p>
          <w:p w14:paraId="6CD94D8C" w14:textId="77777777" w:rsidR="00CF105C" w:rsidRPr="004A419D" w:rsidRDefault="00CF105C" w:rsidP="0094743D">
            <w:pPr>
              <w:keepNext/>
              <w:keepLines/>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14:paraId="6780D8B6" w14:textId="77777777" w:rsidR="00CF105C" w:rsidRPr="0098233E" w:rsidRDefault="00CF105C" w:rsidP="0094743D">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5506AAD6" w14:textId="77777777" w:rsidR="00CF105C" w:rsidRPr="0098233E" w:rsidRDefault="00CF105C" w:rsidP="0094743D">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7BD4C315" w14:textId="77777777" w:rsidR="00CF105C" w:rsidRPr="0098233E" w:rsidRDefault="00CF105C" w:rsidP="0094743D">
            <w:pPr>
              <w:keepNext/>
              <w:keepLines/>
              <w:spacing w:before="20" w:after="20"/>
              <w:jc w:val="both"/>
              <w:rPr>
                <w:rFonts w:ascii="Tahoma" w:hAnsi="Tahoma" w:cs="Tahoma"/>
              </w:rPr>
            </w:pPr>
          </w:p>
        </w:tc>
      </w:tr>
    </w:tbl>
    <w:p w14:paraId="20138E8F" w14:textId="77777777" w:rsidR="00C3290F" w:rsidRPr="00ED1D0D" w:rsidRDefault="00C3290F" w:rsidP="0094743D">
      <w:pPr>
        <w:keepNext/>
        <w:keepLines/>
      </w:pPr>
    </w:p>
    <w:p w14:paraId="2950D194" w14:textId="77777777" w:rsidR="00C3290F" w:rsidRPr="00E938DF" w:rsidRDefault="00C3290F" w:rsidP="0094743D">
      <w:pPr>
        <w:keepNext/>
        <w:keepLines/>
        <w:rPr>
          <w:rFonts w:ascii="Tahoma" w:hAnsi="Tahoma" w:cs="Tahoma"/>
        </w:rPr>
      </w:pPr>
    </w:p>
    <w:p w14:paraId="1C84D523" w14:textId="77777777" w:rsidR="00A81E3C" w:rsidRDefault="00A81E3C" w:rsidP="0094743D">
      <w:pPr>
        <w:keepNext/>
        <w:keepLines/>
        <w:jc w:val="both"/>
        <w:rPr>
          <w:rFonts w:ascii="Tahoma" w:hAnsi="Tahoma" w:cs="Tahoma"/>
          <w:b/>
        </w:rPr>
      </w:pPr>
    </w:p>
    <w:p w14:paraId="2EF1664C" w14:textId="77777777" w:rsidR="001F39E8" w:rsidRPr="00CE1BAD" w:rsidRDefault="001F39E8" w:rsidP="0094743D">
      <w:pPr>
        <w:keepNext/>
        <w:keepLines/>
        <w:numPr>
          <w:ilvl w:val="0"/>
          <w:numId w:val="39"/>
        </w:numPr>
        <w:tabs>
          <w:tab w:val="num" w:pos="426"/>
        </w:tabs>
        <w:ind w:left="0" w:firstLine="0"/>
        <w:rPr>
          <w:rFonts w:ascii="Tahoma" w:hAnsi="Tahoma" w:cs="Tahoma"/>
          <w:b/>
        </w:rPr>
      </w:pPr>
      <w:r w:rsidRPr="00CE1BAD">
        <w:rPr>
          <w:rFonts w:ascii="Tahoma" w:hAnsi="Tahoma" w:cs="Tahoma"/>
          <w:b/>
        </w:rPr>
        <w:t>VELJAVNOST PONUDBE</w:t>
      </w:r>
    </w:p>
    <w:p w14:paraId="7DEE4F7E" w14:textId="77777777" w:rsidR="001F39E8" w:rsidRDefault="001F39E8" w:rsidP="0094743D">
      <w:pPr>
        <w:keepNext/>
        <w:keepLines/>
        <w:jc w:val="both"/>
        <w:rPr>
          <w:rFonts w:ascii="Tahoma" w:hAnsi="Tahoma" w:cs="Tahoma"/>
          <w:highlight w:val="yellow"/>
        </w:rPr>
      </w:pPr>
    </w:p>
    <w:p w14:paraId="3A6C8577" w14:textId="77777777" w:rsidR="00FF3C2E" w:rsidRDefault="00FF3C2E" w:rsidP="0094743D">
      <w:pPr>
        <w:keepNext/>
        <w:keepLines/>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14:paraId="70490743" w14:textId="77777777" w:rsidR="00AF27F1" w:rsidRDefault="00AF27F1" w:rsidP="0094743D">
      <w:pPr>
        <w:keepNext/>
        <w:keepLines/>
        <w:jc w:val="both"/>
        <w:rPr>
          <w:rFonts w:ascii="Tahoma" w:hAnsi="Tahoma" w:cs="Tahoma"/>
        </w:rPr>
      </w:pPr>
    </w:p>
    <w:p w14:paraId="3CA877CC" w14:textId="77777777" w:rsidR="00B94379" w:rsidRDefault="00B94379" w:rsidP="0094743D">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14:paraId="382BF518" w14:textId="77777777" w:rsidTr="000453C1">
        <w:trPr>
          <w:trHeight w:val="235"/>
        </w:trPr>
        <w:tc>
          <w:tcPr>
            <w:tcW w:w="3402" w:type="dxa"/>
            <w:tcBorders>
              <w:bottom w:val="single" w:sz="4" w:space="0" w:color="auto"/>
            </w:tcBorders>
          </w:tcPr>
          <w:p w14:paraId="26089AA9" w14:textId="77777777" w:rsidR="002933E2" w:rsidRPr="00CE1BAD" w:rsidRDefault="002933E2" w:rsidP="0094743D">
            <w:pPr>
              <w:keepNext/>
              <w:keepLines/>
              <w:jc w:val="both"/>
              <w:rPr>
                <w:rFonts w:ascii="Tahoma" w:hAnsi="Tahoma" w:cs="Tahoma"/>
                <w:snapToGrid w:val="0"/>
                <w:color w:val="000000"/>
              </w:rPr>
            </w:pPr>
          </w:p>
        </w:tc>
        <w:tc>
          <w:tcPr>
            <w:tcW w:w="2977" w:type="dxa"/>
          </w:tcPr>
          <w:p w14:paraId="33221F29" w14:textId="77777777" w:rsidR="002933E2" w:rsidRPr="00CE1BAD" w:rsidRDefault="002933E2" w:rsidP="0094743D">
            <w:pPr>
              <w:keepNext/>
              <w:keepLines/>
              <w:jc w:val="center"/>
              <w:rPr>
                <w:rFonts w:ascii="Tahoma" w:hAnsi="Tahoma" w:cs="Tahoma"/>
                <w:snapToGrid w:val="0"/>
                <w:color w:val="000000"/>
              </w:rPr>
            </w:pPr>
          </w:p>
        </w:tc>
        <w:tc>
          <w:tcPr>
            <w:tcW w:w="3119" w:type="dxa"/>
            <w:tcBorders>
              <w:bottom w:val="single" w:sz="4" w:space="0" w:color="auto"/>
            </w:tcBorders>
          </w:tcPr>
          <w:p w14:paraId="3F123299" w14:textId="77777777" w:rsidR="002933E2" w:rsidRPr="00CE1BAD" w:rsidRDefault="002933E2" w:rsidP="0094743D">
            <w:pPr>
              <w:keepNext/>
              <w:keepLines/>
              <w:tabs>
                <w:tab w:val="left" w:pos="567"/>
                <w:tab w:val="num" w:pos="851"/>
                <w:tab w:val="left" w:pos="993"/>
              </w:tabs>
              <w:jc w:val="both"/>
              <w:rPr>
                <w:rFonts w:ascii="Tahoma" w:hAnsi="Tahoma" w:cs="Tahoma"/>
                <w:snapToGrid w:val="0"/>
                <w:color w:val="000000"/>
                <w:sz w:val="28"/>
              </w:rPr>
            </w:pPr>
          </w:p>
        </w:tc>
      </w:tr>
      <w:tr w:rsidR="002933E2" w:rsidRPr="00CE1BAD" w14:paraId="685A236F" w14:textId="77777777" w:rsidTr="000453C1">
        <w:trPr>
          <w:trHeight w:val="235"/>
        </w:trPr>
        <w:tc>
          <w:tcPr>
            <w:tcW w:w="3402" w:type="dxa"/>
            <w:tcBorders>
              <w:top w:val="single" w:sz="4" w:space="0" w:color="auto"/>
            </w:tcBorders>
          </w:tcPr>
          <w:p w14:paraId="09666793" w14:textId="77777777" w:rsidR="002933E2" w:rsidRPr="00CE1BAD" w:rsidRDefault="002933E2" w:rsidP="0094743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8A01B50" w14:textId="77777777" w:rsidR="002933E2" w:rsidRPr="00CE1BAD" w:rsidRDefault="002933E2" w:rsidP="0094743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14:paraId="7144ACA4" w14:textId="77777777" w:rsidR="002933E2" w:rsidRDefault="002933E2" w:rsidP="0094743D">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14:paraId="72A014F3" w14:textId="77777777" w:rsidR="00F75A87" w:rsidRDefault="00F75A87" w:rsidP="0094743D">
            <w:pPr>
              <w:keepNext/>
              <w:keepLines/>
              <w:jc w:val="center"/>
              <w:rPr>
                <w:rFonts w:ascii="Tahoma" w:hAnsi="Tahoma" w:cs="Tahoma"/>
                <w:snapToGrid w:val="0"/>
                <w:color w:val="000000"/>
              </w:rPr>
            </w:pPr>
          </w:p>
          <w:p w14:paraId="02509469" w14:textId="77777777" w:rsidR="00F75A87" w:rsidRPr="00CE1BAD" w:rsidRDefault="00F75A87" w:rsidP="0094743D">
            <w:pPr>
              <w:keepNext/>
              <w:keepLines/>
              <w:jc w:val="center"/>
              <w:rPr>
                <w:rFonts w:ascii="Tahoma" w:hAnsi="Tahoma" w:cs="Tahoma"/>
                <w:snapToGrid w:val="0"/>
                <w:color w:val="000000"/>
              </w:rPr>
            </w:pPr>
          </w:p>
        </w:tc>
      </w:tr>
    </w:tbl>
    <w:p w14:paraId="650E485E" w14:textId="77777777" w:rsidR="000453C1" w:rsidRDefault="000453C1" w:rsidP="0094743D">
      <w:pPr>
        <w:pStyle w:val="Blokbesedila"/>
        <w:keepNext/>
        <w:keepLines/>
        <w:tabs>
          <w:tab w:val="left" w:pos="9354"/>
        </w:tabs>
        <w:ind w:left="0" w:right="-2"/>
        <w:jc w:val="both"/>
        <w:rPr>
          <w:rFonts w:ascii="Tahoma" w:hAnsi="Tahoma" w:cs="Tahoma"/>
          <w:sz w:val="20"/>
        </w:rPr>
      </w:pPr>
    </w:p>
    <w:p w14:paraId="6FFB3655" w14:textId="77777777" w:rsidR="000E1BF4" w:rsidRDefault="000E1BF4" w:rsidP="0094743D">
      <w:pPr>
        <w:pStyle w:val="Blokbesedila"/>
        <w:keepNext/>
        <w:keepLines/>
        <w:tabs>
          <w:tab w:val="left" w:pos="9354"/>
        </w:tabs>
        <w:ind w:left="0" w:right="-2"/>
        <w:jc w:val="both"/>
        <w:rPr>
          <w:rFonts w:ascii="Tahoma" w:hAnsi="Tahoma" w:cs="Tahoma"/>
          <w:sz w:val="20"/>
        </w:rPr>
      </w:pPr>
    </w:p>
    <w:p w14:paraId="13604235" w14:textId="77777777" w:rsidR="000E1BF4" w:rsidRDefault="000E1BF4" w:rsidP="0094743D">
      <w:pPr>
        <w:pStyle w:val="Blokbesedila"/>
        <w:keepNext/>
        <w:keepLines/>
        <w:tabs>
          <w:tab w:val="left" w:pos="9354"/>
        </w:tabs>
        <w:ind w:left="0" w:right="-2"/>
        <w:jc w:val="both"/>
        <w:rPr>
          <w:rFonts w:ascii="Tahoma" w:hAnsi="Tahoma" w:cs="Tahoma"/>
          <w:sz w:val="20"/>
        </w:rPr>
      </w:pPr>
    </w:p>
    <w:p w14:paraId="6ED8B14F" w14:textId="77777777" w:rsidR="000E1BF4" w:rsidRDefault="000E1BF4" w:rsidP="0094743D">
      <w:pPr>
        <w:pStyle w:val="Blokbesedila"/>
        <w:keepNext/>
        <w:keepLines/>
        <w:tabs>
          <w:tab w:val="left" w:pos="9354"/>
        </w:tabs>
        <w:ind w:left="0" w:right="-2"/>
        <w:jc w:val="both"/>
        <w:rPr>
          <w:rFonts w:ascii="Tahoma" w:hAnsi="Tahoma" w:cs="Tahoma"/>
          <w:sz w:val="20"/>
        </w:rPr>
      </w:pPr>
    </w:p>
    <w:p w14:paraId="0A171D89" w14:textId="77777777" w:rsidR="009B1B96" w:rsidRDefault="009B1B96" w:rsidP="0094743D">
      <w:pPr>
        <w:pStyle w:val="Blokbesedila"/>
        <w:keepNext/>
        <w:keepLines/>
        <w:tabs>
          <w:tab w:val="left" w:pos="9354"/>
        </w:tabs>
        <w:ind w:left="0" w:right="-2"/>
        <w:jc w:val="both"/>
        <w:rPr>
          <w:rFonts w:ascii="Tahoma" w:hAnsi="Tahoma" w:cs="Tahoma"/>
          <w:sz w:val="20"/>
        </w:rPr>
      </w:pPr>
    </w:p>
    <w:p w14:paraId="33D4D1BC" w14:textId="77777777" w:rsidR="009B1B96" w:rsidRDefault="009B1B96" w:rsidP="0094743D">
      <w:pPr>
        <w:pStyle w:val="Blokbesedila"/>
        <w:keepNext/>
        <w:keepLines/>
        <w:tabs>
          <w:tab w:val="left" w:pos="9354"/>
        </w:tabs>
        <w:ind w:left="0" w:right="-2"/>
        <w:jc w:val="both"/>
        <w:rPr>
          <w:rFonts w:ascii="Tahoma" w:hAnsi="Tahoma" w:cs="Tahoma"/>
          <w:sz w:val="20"/>
        </w:rPr>
      </w:pPr>
    </w:p>
    <w:p w14:paraId="067EDF49" w14:textId="77777777" w:rsidR="009B1B96" w:rsidRDefault="009B1B96" w:rsidP="0094743D">
      <w:pPr>
        <w:pStyle w:val="Blokbesedila"/>
        <w:keepNext/>
        <w:keepLines/>
        <w:tabs>
          <w:tab w:val="left" w:pos="9354"/>
        </w:tabs>
        <w:ind w:left="0" w:right="-2"/>
        <w:jc w:val="both"/>
        <w:rPr>
          <w:rFonts w:ascii="Tahoma" w:hAnsi="Tahoma" w:cs="Tahoma"/>
          <w:sz w:val="20"/>
        </w:rPr>
      </w:pPr>
    </w:p>
    <w:p w14:paraId="4C4899A8" w14:textId="77777777" w:rsidR="009B1B96" w:rsidRDefault="009B1B96" w:rsidP="0094743D">
      <w:pPr>
        <w:pStyle w:val="Blokbesedila"/>
        <w:keepNext/>
        <w:keepLines/>
        <w:tabs>
          <w:tab w:val="left" w:pos="9354"/>
        </w:tabs>
        <w:ind w:left="0" w:right="-2"/>
        <w:jc w:val="both"/>
        <w:rPr>
          <w:rFonts w:ascii="Tahoma" w:hAnsi="Tahoma" w:cs="Tahoma"/>
          <w:sz w:val="20"/>
        </w:rPr>
      </w:pPr>
    </w:p>
    <w:p w14:paraId="183BAD55" w14:textId="77777777" w:rsidR="009B1B96" w:rsidRDefault="009B1B96" w:rsidP="0094743D">
      <w:pPr>
        <w:pStyle w:val="Blokbesedila"/>
        <w:keepNext/>
        <w:keepLines/>
        <w:tabs>
          <w:tab w:val="left" w:pos="9354"/>
        </w:tabs>
        <w:ind w:left="0" w:right="-2"/>
        <w:jc w:val="both"/>
        <w:rPr>
          <w:rFonts w:ascii="Tahoma" w:hAnsi="Tahoma" w:cs="Tahoma"/>
          <w:sz w:val="20"/>
        </w:rPr>
      </w:pPr>
    </w:p>
    <w:p w14:paraId="44754D8D" w14:textId="77777777" w:rsidR="009B1B96" w:rsidRDefault="009B1B96" w:rsidP="0094743D">
      <w:pPr>
        <w:pStyle w:val="Blokbesedila"/>
        <w:keepNext/>
        <w:keepLines/>
        <w:tabs>
          <w:tab w:val="left" w:pos="9354"/>
        </w:tabs>
        <w:ind w:left="0" w:right="-2"/>
        <w:jc w:val="both"/>
        <w:rPr>
          <w:rFonts w:ascii="Tahoma" w:hAnsi="Tahoma" w:cs="Tahoma"/>
          <w:sz w:val="20"/>
        </w:rPr>
      </w:pPr>
    </w:p>
    <w:p w14:paraId="632CF27D" w14:textId="77777777" w:rsidR="000E1BF4" w:rsidRDefault="000E1BF4" w:rsidP="0094743D">
      <w:pPr>
        <w:pStyle w:val="Blokbesedila"/>
        <w:keepNext/>
        <w:keepLines/>
        <w:tabs>
          <w:tab w:val="left" w:pos="9354"/>
        </w:tabs>
        <w:ind w:left="0" w:right="-2"/>
        <w:jc w:val="both"/>
        <w:rPr>
          <w:rFonts w:ascii="Tahoma" w:hAnsi="Tahoma" w:cs="Tahoma"/>
          <w:sz w:val="20"/>
        </w:rPr>
      </w:pPr>
    </w:p>
    <w:p w14:paraId="4E5F7E33" w14:textId="77777777" w:rsidR="000016A3" w:rsidRDefault="000016A3" w:rsidP="0094743D">
      <w:pPr>
        <w:pStyle w:val="Blokbesedila"/>
        <w:keepNext/>
        <w:keepLines/>
        <w:tabs>
          <w:tab w:val="left" w:pos="9354"/>
        </w:tabs>
        <w:ind w:left="0" w:right="-2"/>
        <w:jc w:val="both"/>
        <w:rPr>
          <w:rFonts w:ascii="Tahoma" w:hAnsi="Tahoma" w:cs="Tahoma"/>
          <w:sz w:val="20"/>
        </w:rPr>
      </w:pPr>
    </w:p>
    <w:p w14:paraId="40794DBC" w14:textId="77777777" w:rsidR="008152D8" w:rsidRDefault="008152D8" w:rsidP="0094743D">
      <w:pPr>
        <w:pStyle w:val="Blokbesedila"/>
        <w:keepNext/>
        <w:keepLines/>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14:paraId="4BA7F355" w14:textId="77777777" w:rsidTr="004E042F">
        <w:tc>
          <w:tcPr>
            <w:tcW w:w="599" w:type="dxa"/>
            <w:tcBorders>
              <w:right w:val="nil"/>
            </w:tcBorders>
          </w:tcPr>
          <w:p w14:paraId="08A7EBA9" w14:textId="77777777" w:rsidR="00B94379" w:rsidRPr="00CE1BAD" w:rsidRDefault="00B94379" w:rsidP="0094743D">
            <w:pPr>
              <w:keepNext/>
              <w:keepLines/>
              <w:jc w:val="both"/>
              <w:rPr>
                <w:rFonts w:ascii="Tahoma" w:hAnsi="Tahoma" w:cs="Tahoma"/>
              </w:rPr>
            </w:pPr>
          </w:p>
        </w:tc>
        <w:tc>
          <w:tcPr>
            <w:tcW w:w="7653" w:type="dxa"/>
            <w:tcBorders>
              <w:left w:val="nil"/>
            </w:tcBorders>
          </w:tcPr>
          <w:p w14:paraId="2D085503" w14:textId="77777777" w:rsidR="00B94379" w:rsidRPr="00CE1BAD" w:rsidRDefault="00FF3C2E" w:rsidP="0094743D">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14:paraId="33B22AC8" w14:textId="77777777" w:rsidR="00B94379" w:rsidRPr="00CE1BAD" w:rsidRDefault="00FF3C2E" w:rsidP="0094743D">
            <w:pPr>
              <w:keepNext/>
              <w:keepLines/>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14:paraId="55201A90" w14:textId="77777777" w:rsidR="00B94379" w:rsidRPr="00CE1BAD" w:rsidRDefault="00B94379" w:rsidP="0094743D">
            <w:pPr>
              <w:keepNext/>
              <w:keepLines/>
              <w:jc w:val="both"/>
              <w:rPr>
                <w:rFonts w:ascii="Tahoma" w:hAnsi="Tahoma" w:cs="Tahoma"/>
                <w:b/>
                <w:i/>
              </w:rPr>
            </w:pPr>
            <w:r>
              <w:rPr>
                <w:rFonts w:ascii="Tahoma" w:hAnsi="Tahoma" w:cs="Tahoma"/>
                <w:b/>
                <w:i/>
              </w:rPr>
              <w:t>3/1</w:t>
            </w:r>
          </w:p>
        </w:tc>
      </w:tr>
    </w:tbl>
    <w:p w14:paraId="052EE8BC" w14:textId="77777777" w:rsidR="0054060F" w:rsidRPr="00D72CAD" w:rsidRDefault="00FF3C2E" w:rsidP="0094743D">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AE5A2E">
        <w:rPr>
          <w:rFonts w:ascii="Tahoma" w:hAnsi="Tahoma" w:cs="Tahoma"/>
          <w:b/>
        </w:rPr>
        <w:t>VKS-112/20</w:t>
      </w:r>
      <w:r w:rsidR="00D72CAD">
        <w:rPr>
          <w:rFonts w:ascii="Tahoma" w:hAnsi="Tahoma" w:cs="Tahoma"/>
          <w:b/>
        </w:rPr>
        <w:t xml:space="preserve"> – </w:t>
      </w:r>
      <w:r w:rsidR="00AE5A2E">
        <w:rPr>
          <w:rFonts w:ascii="Tahoma" w:hAnsi="Tahoma" w:cs="Tahoma"/>
          <w:b/>
          <w:color w:val="000000"/>
        </w:rPr>
        <w:t>Gradnja kanalizacije Polhov Gradec III. faza (Pristava, Podreber)</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14:paraId="73A33A80" w14:textId="77777777" w:rsidR="0054060F" w:rsidRPr="00CE1BAD" w:rsidRDefault="0054060F" w:rsidP="0094743D">
      <w:pPr>
        <w:pStyle w:val="Blokbesedila"/>
        <w:keepNext/>
        <w:keepLines/>
        <w:ind w:left="0" w:right="565"/>
        <w:jc w:val="both"/>
        <w:rPr>
          <w:rFonts w:ascii="Tahoma" w:hAnsi="Tahoma" w:cs="Tahoma"/>
          <w:sz w:val="20"/>
        </w:rPr>
      </w:pPr>
    </w:p>
    <w:p w14:paraId="58084845" w14:textId="77777777" w:rsidR="00FF3C2E" w:rsidRDefault="00FF3C2E" w:rsidP="0094743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0C95E00" w14:textId="77777777" w:rsidR="00FF3C2E" w:rsidRDefault="00FF3C2E" w:rsidP="0094743D">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8280528"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25AC399"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F0E85EB"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B347133"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15E7696D"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69C44167"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90DFF36"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19047896" w14:textId="77777777" w:rsidR="00FF3C2E"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5B92CE49" w14:textId="77777777" w:rsidR="00FF3C2E" w:rsidRPr="007B2B90" w:rsidRDefault="00FF3C2E" w:rsidP="0094743D">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A009E69" w14:textId="77777777" w:rsidR="001B1358" w:rsidRDefault="001B1358" w:rsidP="0094743D">
      <w:pPr>
        <w:pStyle w:val="Blokbesedila"/>
        <w:keepNext/>
        <w:keepLines/>
        <w:tabs>
          <w:tab w:val="clear" w:pos="8647"/>
          <w:tab w:val="left" w:pos="426"/>
          <w:tab w:val="left" w:pos="9354"/>
        </w:tabs>
        <w:ind w:left="426" w:right="-2"/>
        <w:jc w:val="both"/>
        <w:rPr>
          <w:rFonts w:ascii="Tahoma" w:hAnsi="Tahoma" w:cs="Tahoma"/>
          <w:sz w:val="20"/>
        </w:rPr>
      </w:pPr>
    </w:p>
    <w:p w14:paraId="74C9FE74" w14:textId="77777777" w:rsidR="00FF3C2E" w:rsidRPr="007B2B90" w:rsidRDefault="00FF3C2E" w:rsidP="0094743D">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04339FF4" w14:textId="77777777" w:rsidR="00C455E5" w:rsidRDefault="00FF3C2E" w:rsidP="0094743D">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4B8C1833" w14:textId="77777777" w:rsidR="00FF3C2E" w:rsidRPr="00C455E5" w:rsidRDefault="00C455E5" w:rsidP="0094743D">
      <w:pPr>
        <w:pStyle w:val="Blokbesedila"/>
        <w:keepNext/>
        <w:keepLines/>
        <w:numPr>
          <w:ilvl w:val="1"/>
          <w:numId w:val="11"/>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14:paraId="58893E15" w14:textId="77777777" w:rsidR="00FF3C2E" w:rsidRDefault="00FF3C2E" w:rsidP="0094743D">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Pr="00830797">
        <w:rPr>
          <w:rFonts w:ascii="Tahoma" w:hAnsi="Tahoma" w:cs="Tahoma"/>
          <w:sz w:val="20"/>
        </w:rPr>
        <w:t>.</w:t>
      </w:r>
    </w:p>
    <w:p w14:paraId="241F9880" w14:textId="77777777" w:rsidR="00FF3C2E" w:rsidRPr="008D767B" w:rsidRDefault="00FF3C2E" w:rsidP="0094743D">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14:paraId="6B2A3D6A" w14:textId="77777777" w:rsidR="00FF3C2E" w:rsidRPr="008D767B" w:rsidRDefault="00FF3C2E" w:rsidP="0094743D">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8D767B">
        <w:rPr>
          <w:rFonts w:ascii="Tahoma" w:hAnsi="Tahoma" w:cs="Tahoma"/>
          <w:b/>
          <w:sz w:val="18"/>
          <w:szCs w:val="18"/>
        </w:rPr>
        <w:t>eDosje</w:t>
      </w:r>
      <w:proofErr w:type="spellEnd"/>
      <w:r w:rsidRPr="008D767B">
        <w:rPr>
          <w:rFonts w:ascii="Tahoma" w:hAnsi="Tahoma" w:cs="Tahoma"/>
          <w:b/>
          <w:sz w:val="18"/>
          <w:szCs w:val="18"/>
        </w:rPr>
        <w:t xml:space="preserv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14:paraId="67DB7139" w14:textId="77777777" w:rsidTr="001B1358">
        <w:trPr>
          <w:trHeight w:val="235"/>
        </w:trPr>
        <w:tc>
          <w:tcPr>
            <w:tcW w:w="3430" w:type="dxa"/>
            <w:tcBorders>
              <w:bottom w:val="single" w:sz="4" w:space="0" w:color="auto"/>
            </w:tcBorders>
          </w:tcPr>
          <w:p w14:paraId="4E830052" w14:textId="77777777" w:rsidR="00FF3C2E" w:rsidRPr="00722C27" w:rsidRDefault="00FF3C2E" w:rsidP="0094743D">
            <w:pPr>
              <w:keepNext/>
              <w:keepLines/>
              <w:jc w:val="both"/>
              <w:rPr>
                <w:rFonts w:ascii="Tahoma" w:hAnsi="Tahoma" w:cs="Tahoma"/>
                <w:snapToGrid w:val="0"/>
                <w:color w:val="000000"/>
                <w:sz w:val="18"/>
              </w:rPr>
            </w:pPr>
          </w:p>
        </w:tc>
        <w:tc>
          <w:tcPr>
            <w:tcW w:w="2574" w:type="dxa"/>
          </w:tcPr>
          <w:p w14:paraId="12B02A86" w14:textId="77777777" w:rsidR="00FF3C2E" w:rsidRPr="00722C27" w:rsidRDefault="00FF3C2E" w:rsidP="0094743D">
            <w:pPr>
              <w:keepNext/>
              <w:keepLines/>
              <w:jc w:val="center"/>
              <w:rPr>
                <w:rFonts w:ascii="Tahoma" w:hAnsi="Tahoma" w:cs="Tahoma"/>
                <w:snapToGrid w:val="0"/>
                <w:color w:val="000000"/>
                <w:sz w:val="18"/>
              </w:rPr>
            </w:pPr>
          </w:p>
        </w:tc>
        <w:tc>
          <w:tcPr>
            <w:tcW w:w="3715" w:type="dxa"/>
            <w:tcBorders>
              <w:bottom w:val="single" w:sz="4" w:space="0" w:color="auto"/>
            </w:tcBorders>
          </w:tcPr>
          <w:p w14:paraId="0B5C1D44" w14:textId="77777777" w:rsidR="00FF3C2E" w:rsidRPr="00722C27" w:rsidRDefault="00FF3C2E" w:rsidP="0094743D">
            <w:pPr>
              <w:keepNext/>
              <w:keepLines/>
              <w:tabs>
                <w:tab w:val="left" w:pos="567"/>
                <w:tab w:val="num" w:pos="851"/>
                <w:tab w:val="left" w:pos="993"/>
              </w:tabs>
              <w:jc w:val="both"/>
              <w:rPr>
                <w:rFonts w:ascii="Tahoma" w:hAnsi="Tahoma" w:cs="Tahoma"/>
                <w:snapToGrid w:val="0"/>
                <w:color w:val="000000"/>
                <w:sz w:val="18"/>
              </w:rPr>
            </w:pPr>
          </w:p>
        </w:tc>
      </w:tr>
      <w:tr w:rsidR="00FF3C2E" w:rsidRPr="00CE1BAD" w14:paraId="26136154" w14:textId="77777777" w:rsidTr="001B1358">
        <w:trPr>
          <w:trHeight w:val="235"/>
        </w:trPr>
        <w:tc>
          <w:tcPr>
            <w:tcW w:w="3430" w:type="dxa"/>
            <w:tcBorders>
              <w:top w:val="single" w:sz="4" w:space="0" w:color="auto"/>
            </w:tcBorders>
          </w:tcPr>
          <w:p w14:paraId="68938866" w14:textId="77777777" w:rsidR="00FF3C2E" w:rsidRPr="00CE1BAD" w:rsidRDefault="00FF3C2E" w:rsidP="0094743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EE49215" w14:textId="77777777" w:rsidR="00FF3C2E" w:rsidRPr="00CE1BAD" w:rsidRDefault="00FF3C2E" w:rsidP="0094743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21C53873" w14:textId="77777777" w:rsidR="00FF3C2E" w:rsidRPr="00CE1BAD" w:rsidRDefault="00FF3C2E" w:rsidP="0094743D">
            <w:pPr>
              <w:keepNext/>
              <w:keepLines/>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14:paraId="5089AD47" w14:textId="77777777" w:rsidR="00C93259" w:rsidRDefault="00C93259" w:rsidP="0094743D">
      <w:pPr>
        <w:keepNext/>
        <w:keepLines/>
        <w:jc w:val="both"/>
        <w:rPr>
          <w:rFonts w:ascii="Tahoma" w:hAnsi="Tahoma" w:cs="Tahoma"/>
          <w:b/>
          <w:bCs/>
          <w:i/>
          <w:noProof/>
          <w:sz w:val="18"/>
          <w:szCs w:val="18"/>
        </w:rPr>
      </w:pPr>
    </w:p>
    <w:p w14:paraId="4CC96DDC" w14:textId="77777777" w:rsidR="005377E3" w:rsidRDefault="00FF3C2E" w:rsidP="0094743D">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6886E6E" w14:textId="77777777" w:rsidR="002D1C0E" w:rsidRDefault="002D1C0E" w:rsidP="0094743D">
      <w:pPr>
        <w:keepNext/>
        <w:keepLines/>
        <w:jc w:val="both"/>
        <w:rPr>
          <w:rFonts w:ascii="Tahoma" w:hAnsi="Tahoma" w:cs="Tahoma"/>
          <w:bCs/>
          <w:i/>
          <w:iCs/>
          <w:noProof/>
          <w:sz w:val="18"/>
          <w:szCs w:val="18"/>
        </w:rPr>
      </w:pPr>
    </w:p>
    <w:p w14:paraId="1B01662D" w14:textId="77777777" w:rsidR="00462372" w:rsidRDefault="00462372" w:rsidP="0094743D">
      <w:pPr>
        <w:keepNext/>
        <w:keepLines/>
        <w:jc w:val="both"/>
        <w:rPr>
          <w:rFonts w:ascii="Tahoma" w:hAnsi="Tahoma" w:cs="Tahoma"/>
          <w:bCs/>
          <w:i/>
          <w:iCs/>
          <w:noProof/>
          <w:sz w:val="18"/>
          <w:szCs w:val="18"/>
        </w:rPr>
      </w:pPr>
    </w:p>
    <w:p w14:paraId="1FB99BA0" w14:textId="77777777" w:rsidR="000016A3" w:rsidRDefault="000016A3" w:rsidP="0094743D">
      <w:pPr>
        <w:keepNext/>
        <w:keepLines/>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14:paraId="56961581" w14:textId="77777777" w:rsidTr="00DE3254">
        <w:tc>
          <w:tcPr>
            <w:tcW w:w="599" w:type="dxa"/>
            <w:tcBorders>
              <w:right w:val="nil"/>
            </w:tcBorders>
          </w:tcPr>
          <w:p w14:paraId="2E940358" w14:textId="77777777" w:rsidR="002D05E7" w:rsidRPr="00CE1BAD" w:rsidRDefault="00722C27" w:rsidP="0094743D">
            <w:pPr>
              <w:keepNext/>
              <w:keepLines/>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14:paraId="7F5125F9" w14:textId="77777777" w:rsidR="002D05E7" w:rsidRPr="00CE1BAD" w:rsidRDefault="001B1358" w:rsidP="0094743D">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r w:rsidR="00A91260">
              <w:rPr>
                <w:rFonts w:ascii="Tahoma" w:hAnsi="Tahoma" w:cs="Tahoma"/>
              </w:rPr>
              <w:t xml:space="preserve"> ponudnik</w:t>
            </w:r>
          </w:p>
        </w:tc>
        <w:tc>
          <w:tcPr>
            <w:tcW w:w="851" w:type="dxa"/>
            <w:tcBorders>
              <w:right w:val="nil"/>
            </w:tcBorders>
          </w:tcPr>
          <w:p w14:paraId="672ACDF2" w14:textId="77777777" w:rsidR="002D05E7" w:rsidRPr="00CE1BAD" w:rsidRDefault="001B1358" w:rsidP="0094743D">
            <w:pPr>
              <w:keepNext/>
              <w:keepLines/>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14:paraId="702BACEE" w14:textId="77777777" w:rsidR="002D05E7" w:rsidRPr="00CE1BAD" w:rsidRDefault="002D05E7" w:rsidP="0094743D">
            <w:pPr>
              <w:keepNext/>
              <w:keepLines/>
              <w:jc w:val="both"/>
              <w:rPr>
                <w:rFonts w:ascii="Tahoma" w:hAnsi="Tahoma" w:cs="Tahoma"/>
                <w:b/>
                <w:i/>
              </w:rPr>
            </w:pPr>
            <w:r>
              <w:rPr>
                <w:rFonts w:ascii="Tahoma" w:hAnsi="Tahoma" w:cs="Tahoma"/>
                <w:b/>
                <w:i/>
              </w:rPr>
              <w:t>3/2</w:t>
            </w:r>
          </w:p>
        </w:tc>
      </w:tr>
    </w:tbl>
    <w:p w14:paraId="56C3D732" w14:textId="77777777" w:rsidR="001B1358" w:rsidRPr="00D72CAD" w:rsidRDefault="001B1358" w:rsidP="0094743D">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AE5A2E">
        <w:rPr>
          <w:rFonts w:ascii="Tahoma" w:hAnsi="Tahoma" w:cs="Tahoma"/>
          <w:b/>
        </w:rPr>
        <w:t>VKS-112/20</w:t>
      </w:r>
      <w:r w:rsidR="00D72CAD">
        <w:rPr>
          <w:rFonts w:ascii="Tahoma" w:hAnsi="Tahoma" w:cs="Tahoma"/>
          <w:b/>
        </w:rPr>
        <w:t xml:space="preserve"> – </w:t>
      </w:r>
      <w:r w:rsidR="00AE5A2E">
        <w:rPr>
          <w:rFonts w:ascii="Tahoma" w:hAnsi="Tahoma" w:cs="Tahoma"/>
          <w:b/>
          <w:color w:val="000000"/>
        </w:rPr>
        <w:t>Gradnja kanalizacije Polhov Gradec III. faza (Pristava, Podreber)</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14:paraId="32237122" w14:textId="77777777" w:rsidR="002D05E7" w:rsidRDefault="002D05E7" w:rsidP="0094743D">
      <w:pPr>
        <w:pStyle w:val="Naslov"/>
        <w:keepNext/>
        <w:keepLines/>
        <w:jc w:val="both"/>
        <w:rPr>
          <w:rFonts w:ascii="Tahoma" w:hAnsi="Tahoma" w:cs="Tahoma"/>
          <w:b w:val="0"/>
          <w:sz w:val="20"/>
        </w:rPr>
      </w:pPr>
    </w:p>
    <w:p w14:paraId="14B7E245" w14:textId="77777777" w:rsidR="001B1358" w:rsidRDefault="001B1358" w:rsidP="0094743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6D703E64" w14:textId="77777777" w:rsidR="001B1358" w:rsidRDefault="001B1358" w:rsidP="0094743D">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06166D8E" w14:textId="77777777" w:rsidR="001B1358" w:rsidRDefault="001B1358" w:rsidP="0094743D">
      <w:pPr>
        <w:pStyle w:val="Blokbesedila"/>
        <w:keepNext/>
        <w:keepLines/>
        <w:tabs>
          <w:tab w:val="left" w:pos="9354"/>
        </w:tabs>
        <w:ind w:left="0" w:right="-2"/>
        <w:jc w:val="both"/>
        <w:rPr>
          <w:rFonts w:ascii="Tahoma" w:hAnsi="Tahoma" w:cs="Tahoma"/>
          <w:b/>
          <w:sz w:val="20"/>
        </w:rPr>
      </w:pPr>
    </w:p>
    <w:p w14:paraId="2575915E"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2A568024"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37EB95F"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F9A589D"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14:paraId="1F46567B"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68705F2F"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A007840"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3F11F17D" w14:textId="77777777" w:rsidR="001B1358"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2E6A11C4" w14:textId="77777777" w:rsidR="001B1358" w:rsidRPr="007B2B90" w:rsidRDefault="001B1358" w:rsidP="0094743D">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14:paraId="36385F60" w14:textId="77777777" w:rsidR="001B1358" w:rsidRDefault="001B1358" w:rsidP="0094743D">
      <w:pPr>
        <w:keepNext/>
        <w:keepLines/>
        <w:jc w:val="both"/>
        <w:rPr>
          <w:rFonts w:ascii="Tahoma" w:hAnsi="Tahoma" w:cs="Tahoma"/>
          <w:bCs/>
          <w:i/>
          <w:noProof/>
          <w:sz w:val="18"/>
          <w:szCs w:val="18"/>
        </w:rPr>
      </w:pPr>
    </w:p>
    <w:p w14:paraId="2BAFB12E" w14:textId="77777777" w:rsidR="001B1358" w:rsidRPr="007B2B90" w:rsidRDefault="001B1358" w:rsidP="0094743D">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0E2CFA3F" w14:textId="77777777" w:rsidR="001B1358" w:rsidRDefault="001B1358" w:rsidP="0094743D">
      <w:pPr>
        <w:keepNext/>
        <w:keepLines/>
        <w:ind w:left="426" w:hanging="426"/>
        <w:jc w:val="both"/>
        <w:rPr>
          <w:rFonts w:ascii="Tahoma" w:hAnsi="Tahoma" w:cs="Tahoma"/>
          <w:bCs/>
          <w:noProof/>
          <w:sz w:val="18"/>
          <w:szCs w:val="18"/>
        </w:rPr>
      </w:pPr>
    </w:p>
    <w:p w14:paraId="6E88EFC4" w14:textId="77777777" w:rsidR="001B1358" w:rsidRPr="00BE35B2" w:rsidRDefault="001B1358" w:rsidP="0094743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16632AD7" w14:textId="77777777" w:rsidR="001B1358" w:rsidRPr="00977958" w:rsidRDefault="001B1358" w:rsidP="0094743D">
      <w:pPr>
        <w:keepNext/>
        <w:keepLines/>
        <w:ind w:left="426" w:hanging="426"/>
        <w:jc w:val="both"/>
        <w:rPr>
          <w:rFonts w:ascii="Tahoma" w:hAnsi="Tahoma" w:cs="Tahoma"/>
          <w:bCs/>
          <w:noProof/>
          <w:sz w:val="18"/>
          <w:szCs w:val="18"/>
        </w:rPr>
      </w:pPr>
    </w:p>
    <w:p w14:paraId="756F3EA9" w14:textId="77777777" w:rsidR="005E7F25" w:rsidRDefault="001B1358" w:rsidP="0094743D">
      <w:pPr>
        <w:keepNext/>
        <w:keepLines/>
        <w:numPr>
          <w:ilvl w:val="1"/>
          <w:numId w:val="12"/>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47C3E150" w14:textId="77777777" w:rsidR="001B1358" w:rsidRDefault="001B1358" w:rsidP="0094743D">
      <w:pPr>
        <w:keepNext/>
        <w:keepLines/>
        <w:numPr>
          <w:ilvl w:val="1"/>
          <w:numId w:val="12"/>
        </w:numPr>
        <w:ind w:left="426" w:hanging="426"/>
        <w:jc w:val="both"/>
        <w:rPr>
          <w:rFonts w:ascii="Tahoma" w:hAnsi="Tahoma" w:cs="Tahoma"/>
        </w:rPr>
      </w:pP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 naročniki ne smejo sodelovati.</w:t>
      </w:r>
    </w:p>
    <w:p w14:paraId="40A7A715" w14:textId="77777777" w:rsidR="001B1358" w:rsidRDefault="001B1358" w:rsidP="0094743D">
      <w:pPr>
        <w:keepNext/>
        <w:keepLines/>
        <w:ind w:left="426" w:hanging="426"/>
        <w:jc w:val="both"/>
        <w:rPr>
          <w:rFonts w:ascii="Tahoma" w:hAnsi="Tahoma" w:cs="Tahoma"/>
        </w:rPr>
      </w:pPr>
    </w:p>
    <w:p w14:paraId="7AC1B57B" w14:textId="77777777" w:rsidR="001B1358" w:rsidRPr="00876B20" w:rsidRDefault="001B1358" w:rsidP="0094743D">
      <w:pPr>
        <w:keepNext/>
        <w:keepLines/>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14:paraId="745C1C40" w14:textId="77777777" w:rsidR="001B1358" w:rsidRPr="00876B20" w:rsidRDefault="001B1358" w:rsidP="0094743D">
      <w:pPr>
        <w:pStyle w:val="Blokbesedila"/>
        <w:keepNext/>
        <w:keepLines/>
        <w:tabs>
          <w:tab w:val="left" w:pos="0"/>
        </w:tabs>
        <w:ind w:left="0" w:right="-2"/>
        <w:jc w:val="both"/>
        <w:rPr>
          <w:rFonts w:ascii="Tahoma" w:hAnsi="Tahoma" w:cs="Tahoma"/>
          <w:b/>
          <w:sz w:val="20"/>
        </w:rPr>
      </w:pPr>
      <w:r>
        <w:rPr>
          <w:rFonts w:ascii="Tahoma" w:hAnsi="Tahoma" w:cs="Tahoma"/>
          <w:b/>
          <w:sz w:val="20"/>
        </w:rPr>
        <w:lastRenderedPageBreak/>
        <w:t xml:space="preserve">S podpisom te izjave dajemo soglasje, da naročnik v zvezi z oddajo predmetnega javnega naročila pridobi podatke za preveritev ponudbe v skladu z 89. členom ZJN-3 v enotnem informacijskem sistemu – </w:t>
      </w:r>
      <w:proofErr w:type="spellStart"/>
      <w:r>
        <w:rPr>
          <w:rFonts w:ascii="Tahoma" w:hAnsi="Tahoma" w:cs="Tahoma"/>
          <w:b/>
          <w:sz w:val="20"/>
        </w:rPr>
        <w:t>eDosje</w:t>
      </w:r>
      <w:proofErr w:type="spellEnd"/>
      <w:r>
        <w:rPr>
          <w:rFonts w:ascii="Tahoma" w:hAnsi="Tahoma" w:cs="Tahoma"/>
          <w:b/>
          <w:sz w:val="20"/>
        </w:rPr>
        <w:t xml:space="preserve"> iz devetega odstavka 77. člena ZJN-3.</w:t>
      </w:r>
    </w:p>
    <w:p w14:paraId="0CB4CB19" w14:textId="77777777" w:rsidR="001B1358" w:rsidRDefault="001B1358" w:rsidP="0094743D">
      <w:pPr>
        <w:keepNext/>
        <w:keepLines/>
        <w:jc w:val="both"/>
        <w:rPr>
          <w:rFonts w:ascii="Tahoma" w:hAnsi="Tahoma" w:cs="Tahoma"/>
          <w:bCs/>
          <w:i/>
          <w:noProof/>
          <w:sz w:val="18"/>
          <w:szCs w:val="18"/>
        </w:rPr>
      </w:pPr>
    </w:p>
    <w:p w14:paraId="0EE03DB3" w14:textId="77777777" w:rsidR="005E7F25" w:rsidRDefault="005E7F25" w:rsidP="0094743D">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14:paraId="0C75973A" w14:textId="77777777" w:rsidTr="001B1358">
        <w:trPr>
          <w:trHeight w:val="235"/>
        </w:trPr>
        <w:tc>
          <w:tcPr>
            <w:tcW w:w="3430" w:type="dxa"/>
            <w:tcBorders>
              <w:bottom w:val="single" w:sz="4" w:space="0" w:color="auto"/>
            </w:tcBorders>
          </w:tcPr>
          <w:p w14:paraId="4BABB7AB" w14:textId="77777777" w:rsidR="001B1358" w:rsidRPr="00CE1BAD" w:rsidRDefault="001B1358" w:rsidP="0094743D">
            <w:pPr>
              <w:keepNext/>
              <w:keepLines/>
              <w:jc w:val="both"/>
              <w:rPr>
                <w:rFonts w:ascii="Tahoma" w:hAnsi="Tahoma" w:cs="Tahoma"/>
                <w:snapToGrid w:val="0"/>
                <w:color w:val="000000"/>
              </w:rPr>
            </w:pPr>
          </w:p>
        </w:tc>
        <w:tc>
          <w:tcPr>
            <w:tcW w:w="2574" w:type="dxa"/>
          </w:tcPr>
          <w:p w14:paraId="15B20B71" w14:textId="77777777" w:rsidR="001B1358" w:rsidRPr="00CE1BAD" w:rsidRDefault="001B1358" w:rsidP="0094743D">
            <w:pPr>
              <w:keepNext/>
              <w:keepLines/>
              <w:jc w:val="center"/>
              <w:rPr>
                <w:rFonts w:ascii="Tahoma" w:hAnsi="Tahoma" w:cs="Tahoma"/>
                <w:snapToGrid w:val="0"/>
                <w:color w:val="000000"/>
              </w:rPr>
            </w:pPr>
          </w:p>
        </w:tc>
        <w:tc>
          <w:tcPr>
            <w:tcW w:w="3715" w:type="dxa"/>
            <w:tcBorders>
              <w:bottom w:val="single" w:sz="4" w:space="0" w:color="auto"/>
            </w:tcBorders>
          </w:tcPr>
          <w:p w14:paraId="6A6DAC3D" w14:textId="77777777" w:rsidR="001B1358" w:rsidRPr="005D5727" w:rsidRDefault="001B1358" w:rsidP="0094743D">
            <w:pPr>
              <w:keepNext/>
              <w:keepLines/>
              <w:tabs>
                <w:tab w:val="left" w:pos="567"/>
                <w:tab w:val="num" w:pos="851"/>
                <w:tab w:val="left" w:pos="993"/>
              </w:tabs>
              <w:jc w:val="both"/>
              <w:rPr>
                <w:rFonts w:ascii="Tahoma" w:hAnsi="Tahoma" w:cs="Tahoma"/>
                <w:snapToGrid w:val="0"/>
                <w:color w:val="000000"/>
              </w:rPr>
            </w:pPr>
          </w:p>
        </w:tc>
      </w:tr>
      <w:tr w:rsidR="001B1358" w:rsidRPr="00CE1BAD" w14:paraId="695B029B" w14:textId="77777777" w:rsidTr="001B1358">
        <w:trPr>
          <w:trHeight w:val="235"/>
        </w:trPr>
        <w:tc>
          <w:tcPr>
            <w:tcW w:w="3430" w:type="dxa"/>
            <w:tcBorders>
              <w:top w:val="single" w:sz="4" w:space="0" w:color="auto"/>
            </w:tcBorders>
          </w:tcPr>
          <w:p w14:paraId="1637313D" w14:textId="77777777" w:rsidR="001B1358" w:rsidRPr="00CE1BAD" w:rsidRDefault="001B1358" w:rsidP="0094743D">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E68A83B" w14:textId="77777777" w:rsidR="001B1358" w:rsidRPr="00CE1BAD" w:rsidRDefault="001B1358" w:rsidP="0094743D">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700ACCAD" w14:textId="77777777" w:rsidR="001B1358" w:rsidRPr="00CE1BAD" w:rsidRDefault="001B1358" w:rsidP="0094743D">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14:paraId="637FD497" w14:textId="77777777" w:rsidR="001B1358" w:rsidRDefault="001B1358" w:rsidP="0094743D">
      <w:pPr>
        <w:keepNext/>
        <w:keepLines/>
        <w:jc w:val="both"/>
        <w:rPr>
          <w:rFonts w:ascii="Tahoma" w:hAnsi="Tahoma" w:cs="Tahoma"/>
          <w:bCs/>
          <w:i/>
          <w:noProof/>
          <w:sz w:val="18"/>
          <w:szCs w:val="18"/>
        </w:rPr>
      </w:pPr>
    </w:p>
    <w:p w14:paraId="3A0B8E5B" w14:textId="77777777" w:rsidR="005E7F25" w:rsidRDefault="005E7F25" w:rsidP="0094743D">
      <w:pPr>
        <w:keepNext/>
        <w:keepLines/>
        <w:jc w:val="both"/>
        <w:rPr>
          <w:rFonts w:ascii="Tahoma" w:hAnsi="Tahoma" w:cs="Tahoma"/>
          <w:bCs/>
          <w:i/>
          <w:noProof/>
          <w:sz w:val="18"/>
          <w:szCs w:val="18"/>
        </w:rPr>
      </w:pPr>
    </w:p>
    <w:p w14:paraId="6861094E" w14:textId="77777777" w:rsidR="001B1358" w:rsidRDefault="001B1358" w:rsidP="0094743D">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6DAEE3C7" w14:textId="77777777" w:rsidR="002D05E7" w:rsidRDefault="002D05E7" w:rsidP="0094743D">
      <w:pPr>
        <w:keepNext/>
        <w:keepLines/>
        <w:tabs>
          <w:tab w:val="left" w:pos="567"/>
          <w:tab w:val="num" w:pos="851"/>
          <w:tab w:val="left" w:pos="993"/>
        </w:tabs>
        <w:jc w:val="right"/>
        <w:rPr>
          <w:rFonts w:ascii="Tahoma" w:hAnsi="Tahoma" w:cs="Tahoma"/>
          <w:b/>
        </w:rPr>
      </w:pPr>
    </w:p>
    <w:p w14:paraId="69653F74" w14:textId="77777777" w:rsidR="001B1358" w:rsidRDefault="001B1358" w:rsidP="0094743D">
      <w:pPr>
        <w:keepNext/>
        <w:keepLines/>
        <w:tabs>
          <w:tab w:val="left" w:pos="567"/>
          <w:tab w:val="num" w:pos="851"/>
          <w:tab w:val="left" w:pos="993"/>
        </w:tabs>
        <w:jc w:val="right"/>
        <w:rPr>
          <w:rFonts w:ascii="Tahoma" w:hAnsi="Tahoma" w:cs="Tahoma"/>
          <w:b/>
        </w:rPr>
      </w:pPr>
    </w:p>
    <w:p w14:paraId="6C403036" w14:textId="77777777" w:rsidR="001B1358" w:rsidRDefault="001B1358" w:rsidP="0094743D">
      <w:pPr>
        <w:keepNext/>
        <w:keepLines/>
        <w:tabs>
          <w:tab w:val="left" w:pos="567"/>
          <w:tab w:val="num" w:pos="851"/>
          <w:tab w:val="left" w:pos="993"/>
        </w:tabs>
        <w:jc w:val="right"/>
        <w:rPr>
          <w:rFonts w:ascii="Tahoma" w:hAnsi="Tahoma" w:cs="Tahoma"/>
          <w:b/>
        </w:rPr>
      </w:pPr>
    </w:p>
    <w:p w14:paraId="7586771C" w14:textId="77777777" w:rsidR="001B1358" w:rsidRDefault="001B1358" w:rsidP="0094743D">
      <w:pPr>
        <w:keepNext/>
        <w:keepLines/>
        <w:tabs>
          <w:tab w:val="left" w:pos="567"/>
          <w:tab w:val="num" w:pos="851"/>
          <w:tab w:val="left" w:pos="993"/>
        </w:tabs>
        <w:jc w:val="right"/>
        <w:rPr>
          <w:rFonts w:ascii="Tahoma" w:hAnsi="Tahoma" w:cs="Tahoma"/>
          <w:b/>
        </w:rPr>
      </w:pPr>
    </w:p>
    <w:p w14:paraId="429451CD" w14:textId="77777777" w:rsidR="001B1358" w:rsidRDefault="001B1358" w:rsidP="0094743D">
      <w:pPr>
        <w:keepNext/>
        <w:keepLines/>
        <w:tabs>
          <w:tab w:val="left" w:pos="567"/>
          <w:tab w:val="num" w:pos="851"/>
          <w:tab w:val="left" w:pos="993"/>
        </w:tabs>
        <w:jc w:val="right"/>
        <w:rPr>
          <w:rFonts w:ascii="Tahoma" w:hAnsi="Tahoma" w:cs="Tahoma"/>
          <w:b/>
        </w:rPr>
      </w:pPr>
    </w:p>
    <w:p w14:paraId="4F12FD37" w14:textId="77777777" w:rsidR="001B1358" w:rsidRDefault="001B1358" w:rsidP="0094743D">
      <w:pPr>
        <w:keepNext/>
        <w:keepLines/>
        <w:tabs>
          <w:tab w:val="left" w:pos="567"/>
          <w:tab w:val="num" w:pos="851"/>
          <w:tab w:val="left" w:pos="993"/>
        </w:tabs>
        <w:jc w:val="right"/>
        <w:rPr>
          <w:rFonts w:ascii="Tahoma" w:hAnsi="Tahoma" w:cs="Tahoma"/>
          <w:b/>
        </w:rPr>
      </w:pPr>
    </w:p>
    <w:p w14:paraId="2688F55B" w14:textId="77777777" w:rsidR="001B1358" w:rsidRDefault="001B1358" w:rsidP="0094743D">
      <w:pPr>
        <w:keepNext/>
        <w:keepLines/>
        <w:tabs>
          <w:tab w:val="left" w:pos="567"/>
          <w:tab w:val="num" w:pos="851"/>
          <w:tab w:val="left" w:pos="993"/>
        </w:tabs>
        <w:jc w:val="right"/>
        <w:rPr>
          <w:rFonts w:ascii="Tahoma" w:hAnsi="Tahoma" w:cs="Tahoma"/>
          <w:b/>
        </w:rPr>
      </w:pPr>
    </w:p>
    <w:p w14:paraId="6F397DBF" w14:textId="77777777" w:rsidR="001B1358" w:rsidRDefault="001B1358" w:rsidP="0094743D">
      <w:pPr>
        <w:keepNext/>
        <w:keepLines/>
        <w:tabs>
          <w:tab w:val="left" w:pos="567"/>
          <w:tab w:val="num" w:pos="851"/>
          <w:tab w:val="left" w:pos="993"/>
        </w:tabs>
        <w:jc w:val="right"/>
        <w:rPr>
          <w:rFonts w:ascii="Tahoma" w:hAnsi="Tahoma" w:cs="Tahoma"/>
          <w:b/>
        </w:rPr>
      </w:pPr>
    </w:p>
    <w:p w14:paraId="0B99F27D" w14:textId="77777777" w:rsidR="001B1358" w:rsidRDefault="001B1358" w:rsidP="0094743D">
      <w:pPr>
        <w:keepNext/>
        <w:keepLines/>
        <w:tabs>
          <w:tab w:val="left" w:pos="567"/>
          <w:tab w:val="num" w:pos="851"/>
          <w:tab w:val="left" w:pos="993"/>
        </w:tabs>
        <w:jc w:val="right"/>
        <w:rPr>
          <w:rFonts w:ascii="Tahoma" w:hAnsi="Tahoma" w:cs="Tahoma"/>
          <w:b/>
        </w:rPr>
      </w:pPr>
    </w:p>
    <w:p w14:paraId="2BF860AE" w14:textId="77777777" w:rsidR="001B1358" w:rsidRDefault="001B1358" w:rsidP="0094743D">
      <w:pPr>
        <w:keepNext/>
        <w:keepLines/>
        <w:tabs>
          <w:tab w:val="left" w:pos="567"/>
          <w:tab w:val="num" w:pos="851"/>
          <w:tab w:val="left" w:pos="993"/>
        </w:tabs>
        <w:jc w:val="right"/>
        <w:rPr>
          <w:rFonts w:ascii="Tahoma" w:hAnsi="Tahoma" w:cs="Tahoma"/>
          <w:b/>
        </w:rPr>
      </w:pPr>
    </w:p>
    <w:p w14:paraId="72A1C0AF" w14:textId="77777777" w:rsidR="001B1358" w:rsidRDefault="001B1358" w:rsidP="0094743D">
      <w:pPr>
        <w:keepNext/>
        <w:keepLines/>
        <w:tabs>
          <w:tab w:val="left" w:pos="567"/>
          <w:tab w:val="num" w:pos="851"/>
          <w:tab w:val="left" w:pos="993"/>
        </w:tabs>
        <w:jc w:val="right"/>
        <w:rPr>
          <w:rFonts w:ascii="Tahoma" w:hAnsi="Tahoma" w:cs="Tahoma"/>
          <w:b/>
        </w:rPr>
      </w:pPr>
    </w:p>
    <w:p w14:paraId="4269F2BC" w14:textId="77777777" w:rsidR="001B1358" w:rsidRDefault="001B1358" w:rsidP="0094743D">
      <w:pPr>
        <w:keepNext/>
        <w:keepLines/>
        <w:tabs>
          <w:tab w:val="left" w:pos="567"/>
          <w:tab w:val="num" w:pos="851"/>
          <w:tab w:val="left" w:pos="993"/>
        </w:tabs>
        <w:jc w:val="right"/>
        <w:rPr>
          <w:rFonts w:ascii="Tahoma" w:hAnsi="Tahoma" w:cs="Tahoma"/>
          <w:b/>
        </w:rPr>
      </w:pPr>
    </w:p>
    <w:p w14:paraId="7591E532" w14:textId="77777777" w:rsidR="001B1358" w:rsidRDefault="001B1358" w:rsidP="0094743D">
      <w:pPr>
        <w:keepNext/>
        <w:keepLines/>
        <w:tabs>
          <w:tab w:val="left" w:pos="567"/>
          <w:tab w:val="num" w:pos="851"/>
          <w:tab w:val="left" w:pos="993"/>
        </w:tabs>
        <w:jc w:val="right"/>
        <w:rPr>
          <w:rFonts w:ascii="Tahoma" w:hAnsi="Tahoma" w:cs="Tahoma"/>
          <w:b/>
        </w:rPr>
      </w:pPr>
    </w:p>
    <w:p w14:paraId="79129344" w14:textId="77777777" w:rsidR="001B1358" w:rsidRDefault="001B1358" w:rsidP="0094743D">
      <w:pPr>
        <w:keepNext/>
        <w:keepLines/>
        <w:tabs>
          <w:tab w:val="left" w:pos="567"/>
          <w:tab w:val="num" w:pos="851"/>
          <w:tab w:val="left" w:pos="993"/>
        </w:tabs>
        <w:jc w:val="right"/>
        <w:rPr>
          <w:rFonts w:ascii="Tahoma" w:hAnsi="Tahoma" w:cs="Tahoma"/>
          <w:b/>
        </w:rPr>
      </w:pPr>
    </w:p>
    <w:p w14:paraId="58A88B51" w14:textId="77777777" w:rsidR="001B1358" w:rsidRDefault="001B1358" w:rsidP="0094743D">
      <w:pPr>
        <w:keepNext/>
        <w:keepLines/>
        <w:tabs>
          <w:tab w:val="left" w:pos="567"/>
          <w:tab w:val="num" w:pos="851"/>
          <w:tab w:val="left" w:pos="993"/>
        </w:tabs>
        <w:jc w:val="right"/>
        <w:rPr>
          <w:rFonts w:ascii="Tahoma" w:hAnsi="Tahoma" w:cs="Tahoma"/>
          <w:b/>
        </w:rPr>
      </w:pPr>
    </w:p>
    <w:p w14:paraId="54F586C1" w14:textId="77777777" w:rsidR="001B1358" w:rsidRDefault="001B1358" w:rsidP="0094743D">
      <w:pPr>
        <w:keepNext/>
        <w:keepLines/>
        <w:tabs>
          <w:tab w:val="left" w:pos="567"/>
          <w:tab w:val="num" w:pos="851"/>
          <w:tab w:val="left" w:pos="993"/>
        </w:tabs>
        <w:jc w:val="right"/>
        <w:rPr>
          <w:rFonts w:ascii="Tahoma" w:hAnsi="Tahoma" w:cs="Tahoma"/>
          <w:b/>
        </w:rPr>
      </w:pPr>
    </w:p>
    <w:p w14:paraId="6A3F7C44" w14:textId="77777777" w:rsidR="001B1358" w:rsidRDefault="001B1358" w:rsidP="0094743D">
      <w:pPr>
        <w:keepNext/>
        <w:keepLines/>
        <w:tabs>
          <w:tab w:val="left" w:pos="567"/>
          <w:tab w:val="num" w:pos="851"/>
          <w:tab w:val="left" w:pos="993"/>
        </w:tabs>
        <w:jc w:val="right"/>
        <w:rPr>
          <w:rFonts w:ascii="Tahoma" w:hAnsi="Tahoma" w:cs="Tahoma"/>
          <w:b/>
        </w:rPr>
      </w:pPr>
    </w:p>
    <w:p w14:paraId="208F3AF6" w14:textId="77777777" w:rsidR="001B1358" w:rsidRDefault="001B1358" w:rsidP="0094743D">
      <w:pPr>
        <w:keepNext/>
        <w:keepLines/>
        <w:tabs>
          <w:tab w:val="left" w:pos="567"/>
          <w:tab w:val="num" w:pos="851"/>
          <w:tab w:val="left" w:pos="993"/>
        </w:tabs>
        <w:jc w:val="right"/>
        <w:rPr>
          <w:rFonts w:ascii="Tahoma" w:hAnsi="Tahoma" w:cs="Tahoma"/>
          <w:b/>
        </w:rPr>
      </w:pPr>
    </w:p>
    <w:p w14:paraId="31D5A551" w14:textId="77777777" w:rsidR="001B1358" w:rsidRDefault="001B1358" w:rsidP="0094743D">
      <w:pPr>
        <w:keepNext/>
        <w:keepLines/>
        <w:tabs>
          <w:tab w:val="left" w:pos="567"/>
          <w:tab w:val="num" w:pos="851"/>
          <w:tab w:val="left" w:pos="993"/>
        </w:tabs>
        <w:jc w:val="right"/>
        <w:rPr>
          <w:rFonts w:ascii="Tahoma" w:hAnsi="Tahoma" w:cs="Tahoma"/>
          <w:b/>
        </w:rPr>
      </w:pPr>
    </w:p>
    <w:p w14:paraId="6C33E5DF" w14:textId="77777777" w:rsidR="001B1358" w:rsidRDefault="001B1358" w:rsidP="0094743D">
      <w:pPr>
        <w:keepNext/>
        <w:keepLines/>
        <w:tabs>
          <w:tab w:val="left" w:pos="567"/>
          <w:tab w:val="num" w:pos="851"/>
          <w:tab w:val="left" w:pos="993"/>
        </w:tabs>
        <w:jc w:val="right"/>
        <w:rPr>
          <w:rFonts w:ascii="Tahoma" w:hAnsi="Tahoma" w:cs="Tahoma"/>
          <w:b/>
        </w:rPr>
      </w:pPr>
    </w:p>
    <w:p w14:paraId="1E0686DD" w14:textId="77777777" w:rsidR="001B1358" w:rsidRDefault="001B1358" w:rsidP="0094743D">
      <w:pPr>
        <w:keepNext/>
        <w:keepLines/>
        <w:tabs>
          <w:tab w:val="left" w:pos="567"/>
          <w:tab w:val="num" w:pos="851"/>
          <w:tab w:val="left" w:pos="993"/>
        </w:tabs>
        <w:jc w:val="right"/>
        <w:rPr>
          <w:rFonts w:ascii="Tahoma" w:hAnsi="Tahoma" w:cs="Tahoma"/>
          <w:b/>
        </w:rPr>
      </w:pPr>
    </w:p>
    <w:p w14:paraId="7B7080A8" w14:textId="77777777" w:rsidR="001B1358" w:rsidRDefault="001B1358" w:rsidP="0094743D">
      <w:pPr>
        <w:keepNext/>
        <w:keepLines/>
        <w:tabs>
          <w:tab w:val="left" w:pos="567"/>
          <w:tab w:val="num" w:pos="851"/>
          <w:tab w:val="left" w:pos="993"/>
        </w:tabs>
        <w:jc w:val="right"/>
        <w:rPr>
          <w:rFonts w:ascii="Tahoma" w:hAnsi="Tahoma" w:cs="Tahoma"/>
          <w:b/>
        </w:rPr>
      </w:pPr>
    </w:p>
    <w:p w14:paraId="2604ABF6" w14:textId="77777777" w:rsidR="001B1358" w:rsidRDefault="001B1358" w:rsidP="0094743D">
      <w:pPr>
        <w:keepNext/>
        <w:keepLines/>
        <w:tabs>
          <w:tab w:val="left" w:pos="567"/>
          <w:tab w:val="num" w:pos="851"/>
          <w:tab w:val="left" w:pos="993"/>
        </w:tabs>
        <w:jc w:val="right"/>
        <w:rPr>
          <w:rFonts w:ascii="Tahoma" w:hAnsi="Tahoma" w:cs="Tahoma"/>
          <w:b/>
        </w:rPr>
      </w:pPr>
    </w:p>
    <w:p w14:paraId="1C45CAD2" w14:textId="77777777" w:rsidR="001B1358" w:rsidRDefault="001B1358" w:rsidP="0094743D">
      <w:pPr>
        <w:keepNext/>
        <w:keepLines/>
        <w:tabs>
          <w:tab w:val="left" w:pos="567"/>
          <w:tab w:val="num" w:pos="851"/>
          <w:tab w:val="left" w:pos="993"/>
        </w:tabs>
        <w:jc w:val="right"/>
        <w:rPr>
          <w:rFonts w:ascii="Tahoma" w:hAnsi="Tahoma" w:cs="Tahoma"/>
          <w:b/>
        </w:rPr>
      </w:pPr>
    </w:p>
    <w:p w14:paraId="3C829495" w14:textId="77777777" w:rsidR="001B1358" w:rsidRDefault="001B1358" w:rsidP="0094743D">
      <w:pPr>
        <w:keepNext/>
        <w:keepLines/>
        <w:tabs>
          <w:tab w:val="left" w:pos="567"/>
          <w:tab w:val="num" w:pos="851"/>
          <w:tab w:val="left" w:pos="993"/>
        </w:tabs>
        <w:jc w:val="right"/>
        <w:rPr>
          <w:rFonts w:ascii="Tahoma" w:hAnsi="Tahoma" w:cs="Tahoma"/>
          <w:b/>
        </w:rPr>
      </w:pPr>
    </w:p>
    <w:p w14:paraId="788AFE1A" w14:textId="77777777" w:rsidR="001B1358" w:rsidRDefault="001B1358" w:rsidP="0094743D">
      <w:pPr>
        <w:keepNext/>
        <w:keepLines/>
        <w:tabs>
          <w:tab w:val="left" w:pos="567"/>
          <w:tab w:val="num" w:pos="851"/>
          <w:tab w:val="left" w:pos="993"/>
        </w:tabs>
        <w:jc w:val="right"/>
        <w:rPr>
          <w:rFonts w:ascii="Tahoma" w:hAnsi="Tahoma" w:cs="Tahoma"/>
          <w:b/>
        </w:rPr>
      </w:pPr>
    </w:p>
    <w:p w14:paraId="074333D2" w14:textId="77777777" w:rsidR="001B1358" w:rsidRDefault="001B1358" w:rsidP="0094743D">
      <w:pPr>
        <w:keepNext/>
        <w:keepLines/>
        <w:tabs>
          <w:tab w:val="left" w:pos="567"/>
          <w:tab w:val="num" w:pos="851"/>
          <w:tab w:val="left" w:pos="993"/>
        </w:tabs>
        <w:jc w:val="right"/>
        <w:rPr>
          <w:rFonts w:ascii="Tahoma" w:hAnsi="Tahoma" w:cs="Tahoma"/>
          <w:b/>
        </w:rPr>
      </w:pPr>
    </w:p>
    <w:p w14:paraId="3827A2E1" w14:textId="77777777" w:rsidR="001B1358" w:rsidRDefault="001B1358" w:rsidP="0094743D">
      <w:pPr>
        <w:keepNext/>
        <w:keepLines/>
        <w:tabs>
          <w:tab w:val="left" w:pos="567"/>
          <w:tab w:val="num" w:pos="851"/>
          <w:tab w:val="left" w:pos="993"/>
        </w:tabs>
        <w:jc w:val="right"/>
        <w:rPr>
          <w:rFonts w:ascii="Tahoma" w:hAnsi="Tahoma" w:cs="Tahoma"/>
          <w:b/>
        </w:rPr>
      </w:pPr>
    </w:p>
    <w:p w14:paraId="63A0764A" w14:textId="77777777" w:rsidR="001B1358" w:rsidRDefault="001B1358" w:rsidP="0094743D">
      <w:pPr>
        <w:keepNext/>
        <w:keepLines/>
        <w:tabs>
          <w:tab w:val="left" w:pos="567"/>
          <w:tab w:val="num" w:pos="851"/>
          <w:tab w:val="left" w:pos="993"/>
        </w:tabs>
        <w:jc w:val="right"/>
        <w:rPr>
          <w:rFonts w:ascii="Tahoma" w:hAnsi="Tahoma" w:cs="Tahoma"/>
          <w:b/>
        </w:rPr>
      </w:pPr>
    </w:p>
    <w:p w14:paraId="1DE6EBF2" w14:textId="77777777" w:rsidR="001B1358" w:rsidRDefault="001B1358" w:rsidP="0094743D">
      <w:pPr>
        <w:keepNext/>
        <w:keepLines/>
        <w:tabs>
          <w:tab w:val="left" w:pos="567"/>
          <w:tab w:val="num" w:pos="851"/>
          <w:tab w:val="left" w:pos="993"/>
        </w:tabs>
        <w:jc w:val="right"/>
        <w:rPr>
          <w:rFonts w:ascii="Tahoma" w:hAnsi="Tahoma" w:cs="Tahoma"/>
          <w:b/>
        </w:rPr>
      </w:pPr>
    </w:p>
    <w:p w14:paraId="3EF66E71" w14:textId="77777777" w:rsidR="001B1358" w:rsidRDefault="001B1358" w:rsidP="0094743D">
      <w:pPr>
        <w:keepNext/>
        <w:keepLines/>
        <w:tabs>
          <w:tab w:val="left" w:pos="567"/>
          <w:tab w:val="num" w:pos="851"/>
          <w:tab w:val="left" w:pos="993"/>
        </w:tabs>
        <w:jc w:val="right"/>
        <w:rPr>
          <w:rFonts w:ascii="Tahoma" w:hAnsi="Tahoma" w:cs="Tahoma"/>
          <w:b/>
        </w:rPr>
      </w:pPr>
    </w:p>
    <w:p w14:paraId="0EF7C27D" w14:textId="77777777" w:rsidR="001B1358" w:rsidRDefault="001B1358" w:rsidP="0094743D">
      <w:pPr>
        <w:keepNext/>
        <w:keepLines/>
        <w:tabs>
          <w:tab w:val="left" w:pos="567"/>
          <w:tab w:val="num" w:pos="851"/>
          <w:tab w:val="left" w:pos="993"/>
        </w:tabs>
        <w:jc w:val="right"/>
        <w:rPr>
          <w:rFonts w:ascii="Tahoma" w:hAnsi="Tahoma" w:cs="Tahoma"/>
          <w:b/>
        </w:rPr>
      </w:pPr>
    </w:p>
    <w:p w14:paraId="51ECFC4B" w14:textId="77777777" w:rsidR="001B1358" w:rsidRDefault="001B1358" w:rsidP="0094743D">
      <w:pPr>
        <w:keepNext/>
        <w:keepLines/>
        <w:tabs>
          <w:tab w:val="left" w:pos="567"/>
          <w:tab w:val="num" w:pos="851"/>
          <w:tab w:val="left" w:pos="993"/>
        </w:tabs>
        <w:jc w:val="right"/>
        <w:rPr>
          <w:rFonts w:ascii="Tahoma" w:hAnsi="Tahoma" w:cs="Tahoma"/>
          <w:b/>
        </w:rPr>
      </w:pPr>
    </w:p>
    <w:p w14:paraId="0B979CA5" w14:textId="77777777" w:rsidR="001B1358" w:rsidRDefault="001B1358" w:rsidP="0094743D">
      <w:pPr>
        <w:keepNext/>
        <w:keepLines/>
        <w:tabs>
          <w:tab w:val="left" w:pos="567"/>
          <w:tab w:val="num" w:pos="851"/>
          <w:tab w:val="left" w:pos="993"/>
        </w:tabs>
        <w:jc w:val="right"/>
        <w:rPr>
          <w:rFonts w:ascii="Tahoma" w:hAnsi="Tahoma" w:cs="Tahoma"/>
          <w:b/>
        </w:rPr>
      </w:pPr>
    </w:p>
    <w:p w14:paraId="52611FC9" w14:textId="77777777" w:rsidR="001B1358" w:rsidRDefault="001B1358" w:rsidP="0094743D">
      <w:pPr>
        <w:keepNext/>
        <w:keepLines/>
        <w:tabs>
          <w:tab w:val="left" w:pos="567"/>
          <w:tab w:val="num" w:pos="851"/>
          <w:tab w:val="left" w:pos="993"/>
        </w:tabs>
        <w:jc w:val="right"/>
        <w:rPr>
          <w:rFonts w:ascii="Tahoma" w:hAnsi="Tahoma" w:cs="Tahoma"/>
          <w:b/>
        </w:rPr>
      </w:pPr>
    </w:p>
    <w:p w14:paraId="730D448C" w14:textId="77777777" w:rsidR="001B1358" w:rsidRDefault="001B1358" w:rsidP="0094743D">
      <w:pPr>
        <w:keepNext/>
        <w:keepLines/>
        <w:tabs>
          <w:tab w:val="left" w:pos="567"/>
          <w:tab w:val="num" w:pos="851"/>
          <w:tab w:val="left" w:pos="993"/>
        </w:tabs>
        <w:jc w:val="right"/>
        <w:rPr>
          <w:rFonts w:ascii="Tahoma" w:hAnsi="Tahoma" w:cs="Tahoma"/>
          <w:b/>
        </w:rPr>
      </w:pPr>
    </w:p>
    <w:p w14:paraId="5F0BA997" w14:textId="77777777" w:rsidR="001B1358" w:rsidRDefault="001B1358" w:rsidP="0094743D">
      <w:pPr>
        <w:keepNext/>
        <w:keepLines/>
        <w:tabs>
          <w:tab w:val="left" w:pos="567"/>
          <w:tab w:val="num" w:pos="851"/>
          <w:tab w:val="left" w:pos="993"/>
        </w:tabs>
        <w:jc w:val="right"/>
        <w:rPr>
          <w:rFonts w:ascii="Tahoma" w:hAnsi="Tahoma" w:cs="Tahoma"/>
          <w:b/>
        </w:rPr>
      </w:pPr>
    </w:p>
    <w:p w14:paraId="5D75F413" w14:textId="77777777" w:rsidR="00344B3F" w:rsidRDefault="00344B3F" w:rsidP="0094743D">
      <w:pPr>
        <w:keepNext/>
        <w:keepLines/>
        <w:tabs>
          <w:tab w:val="left" w:pos="567"/>
          <w:tab w:val="num" w:pos="851"/>
          <w:tab w:val="left" w:pos="993"/>
        </w:tabs>
        <w:jc w:val="right"/>
        <w:rPr>
          <w:rFonts w:ascii="Tahoma" w:hAnsi="Tahoma" w:cs="Tahoma"/>
          <w:b/>
        </w:rPr>
      </w:pPr>
    </w:p>
    <w:p w14:paraId="11215E2A" w14:textId="77777777" w:rsidR="00344B3F" w:rsidRDefault="00344B3F" w:rsidP="0094743D">
      <w:pPr>
        <w:keepNext/>
        <w:keepLines/>
        <w:tabs>
          <w:tab w:val="left" w:pos="567"/>
          <w:tab w:val="num" w:pos="851"/>
          <w:tab w:val="left" w:pos="993"/>
        </w:tabs>
        <w:jc w:val="right"/>
        <w:rPr>
          <w:rFonts w:ascii="Tahoma" w:hAnsi="Tahoma" w:cs="Tahoma"/>
          <w:b/>
        </w:rPr>
      </w:pPr>
    </w:p>
    <w:p w14:paraId="48261BE4" w14:textId="77777777" w:rsidR="00344B3F" w:rsidRDefault="00344B3F" w:rsidP="0094743D">
      <w:pPr>
        <w:keepNext/>
        <w:keepLines/>
        <w:tabs>
          <w:tab w:val="left" w:pos="567"/>
          <w:tab w:val="num" w:pos="851"/>
          <w:tab w:val="left" w:pos="993"/>
        </w:tabs>
        <w:jc w:val="right"/>
        <w:rPr>
          <w:rFonts w:ascii="Tahoma" w:hAnsi="Tahoma" w:cs="Tahoma"/>
          <w:b/>
        </w:rPr>
      </w:pPr>
    </w:p>
    <w:p w14:paraId="7908E13A" w14:textId="77777777" w:rsidR="002D67CD" w:rsidRDefault="002D67CD" w:rsidP="0094743D">
      <w:pPr>
        <w:keepNext/>
        <w:keepLines/>
        <w:tabs>
          <w:tab w:val="left" w:pos="567"/>
          <w:tab w:val="num" w:pos="851"/>
          <w:tab w:val="left" w:pos="993"/>
        </w:tabs>
        <w:jc w:val="right"/>
        <w:rPr>
          <w:rFonts w:ascii="Tahoma" w:hAnsi="Tahoma" w:cs="Tahoma"/>
          <w:b/>
        </w:rPr>
      </w:pPr>
    </w:p>
    <w:p w14:paraId="64B56162" w14:textId="77777777" w:rsidR="002D67CD" w:rsidRDefault="002D67CD" w:rsidP="0094743D">
      <w:pPr>
        <w:keepNext/>
        <w:keepLines/>
        <w:tabs>
          <w:tab w:val="left" w:pos="567"/>
          <w:tab w:val="num" w:pos="851"/>
          <w:tab w:val="left" w:pos="993"/>
        </w:tabs>
        <w:jc w:val="right"/>
        <w:rPr>
          <w:rFonts w:ascii="Tahoma" w:hAnsi="Tahoma" w:cs="Tahoma"/>
          <w:b/>
        </w:rPr>
      </w:pPr>
    </w:p>
    <w:p w14:paraId="1D65DB6C" w14:textId="77777777" w:rsidR="00EE7314" w:rsidRDefault="00EE7314" w:rsidP="0094743D">
      <w:pPr>
        <w:keepNext/>
        <w:keepLines/>
        <w:tabs>
          <w:tab w:val="left" w:pos="567"/>
          <w:tab w:val="num" w:pos="851"/>
          <w:tab w:val="left" w:pos="993"/>
        </w:tabs>
        <w:jc w:val="right"/>
        <w:rPr>
          <w:rFonts w:ascii="Tahoma" w:hAnsi="Tahoma" w:cs="Tahoma"/>
          <w:b/>
        </w:rPr>
      </w:pPr>
    </w:p>
    <w:p w14:paraId="679F8A82" w14:textId="77777777" w:rsidR="00EE7314" w:rsidRDefault="00EE7314" w:rsidP="0094743D">
      <w:pPr>
        <w:keepNext/>
        <w:keepLines/>
        <w:tabs>
          <w:tab w:val="left" w:pos="567"/>
          <w:tab w:val="num" w:pos="851"/>
          <w:tab w:val="left" w:pos="993"/>
        </w:tabs>
        <w:jc w:val="right"/>
        <w:rPr>
          <w:rFonts w:ascii="Tahoma" w:hAnsi="Tahoma" w:cs="Tahoma"/>
          <w:b/>
        </w:rPr>
      </w:pPr>
    </w:p>
    <w:p w14:paraId="6E9199FB" w14:textId="77777777" w:rsidR="002D67CD" w:rsidRDefault="002D67CD" w:rsidP="0094743D">
      <w:pPr>
        <w:keepNext/>
        <w:keepLines/>
        <w:tabs>
          <w:tab w:val="left" w:pos="567"/>
          <w:tab w:val="num" w:pos="851"/>
          <w:tab w:val="left" w:pos="993"/>
        </w:tabs>
        <w:jc w:val="right"/>
        <w:rPr>
          <w:rFonts w:ascii="Tahoma" w:hAnsi="Tahoma" w:cs="Tahoma"/>
          <w:b/>
        </w:rPr>
      </w:pPr>
    </w:p>
    <w:p w14:paraId="62CD1C94" w14:textId="77777777" w:rsidR="002D67CD" w:rsidRDefault="002D67CD" w:rsidP="0094743D">
      <w:pPr>
        <w:keepNext/>
        <w:keepLines/>
        <w:tabs>
          <w:tab w:val="left" w:pos="567"/>
          <w:tab w:val="num" w:pos="851"/>
          <w:tab w:val="left" w:pos="993"/>
        </w:tabs>
        <w:jc w:val="right"/>
        <w:rPr>
          <w:rFonts w:ascii="Tahoma" w:hAnsi="Tahoma" w:cs="Tahoma"/>
          <w:b/>
        </w:rPr>
      </w:pPr>
    </w:p>
    <w:p w14:paraId="71CE5745" w14:textId="77777777" w:rsidR="00344B3F" w:rsidRDefault="00344B3F" w:rsidP="0094743D">
      <w:pPr>
        <w:keepNext/>
        <w:keepLines/>
        <w:tabs>
          <w:tab w:val="left" w:pos="567"/>
          <w:tab w:val="num" w:pos="851"/>
          <w:tab w:val="left" w:pos="993"/>
        </w:tabs>
        <w:jc w:val="right"/>
        <w:rPr>
          <w:rFonts w:ascii="Tahoma" w:hAnsi="Tahoma" w:cs="Tahoma"/>
          <w:b/>
        </w:rPr>
      </w:pPr>
    </w:p>
    <w:p w14:paraId="13F6D56D" w14:textId="77777777" w:rsidR="002D05E7" w:rsidRDefault="005E7F25" w:rsidP="0094743D">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14:paraId="7F6664AD" w14:textId="77777777" w:rsidR="002D05E7" w:rsidRDefault="002D05E7" w:rsidP="0094743D">
      <w:pPr>
        <w:keepNext/>
        <w:keepLines/>
        <w:tabs>
          <w:tab w:val="left" w:pos="567"/>
          <w:tab w:val="num" w:pos="851"/>
          <w:tab w:val="left" w:pos="993"/>
        </w:tabs>
        <w:rPr>
          <w:rFonts w:ascii="Tahoma" w:hAnsi="Tahoma" w:cs="Tahoma"/>
          <w:b/>
        </w:rPr>
      </w:pPr>
    </w:p>
    <w:p w14:paraId="163135E3" w14:textId="77777777" w:rsidR="002D05E7" w:rsidRPr="00F64F75" w:rsidRDefault="002D05E7" w:rsidP="0094743D">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14:paraId="78ED14D0" w14:textId="77777777" w:rsidR="002D05E7" w:rsidRPr="00F64F75" w:rsidRDefault="002D05E7" w:rsidP="0094743D">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14:paraId="3A44571D" w14:textId="77777777" w:rsidR="002D05E7" w:rsidRPr="008227E0" w:rsidRDefault="002D05E7" w:rsidP="0094743D">
      <w:pPr>
        <w:keepNext/>
        <w:keepLines/>
        <w:tabs>
          <w:tab w:val="left" w:pos="284"/>
        </w:tabs>
        <w:rPr>
          <w:rFonts w:ascii="Tahoma" w:hAnsi="Tahoma" w:cs="Tahoma"/>
          <w:b/>
        </w:rPr>
      </w:pPr>
    </w:p>
    <w:p w14:paraId="6ACECE92" w14:textId="77777777" w:rsidR="002D05E7" w:rsidRDefault="002D05E7" w:rsidP="0094743D">
      <w:pPr>
        <w:keepNext/>
        <w:keepLines/>
        <w:tabs>
          <w:tab w:val="left" w:pos="284"/>
        </w:tabs>
        <w:jc w:val="both"/>
        <w:rPr>
          <w:rFonts w:ascii="Tahoma" w:hAnsi="Tahoma" w:cs="Tahoma"/>
        </w:rPr>
      </w:pPr>
    </w:p>
    <w:p w14:paraId="1AD7AB7B" w14:textId="77777777" w:rsidR="002D05E7" w:rsidRPr="00982243" w:rsidRDefault="002D05E7" w:rsidP="0094743D">
      <w:pPr>
        <w:keepNext/>
        <w:keepLines/>
        <w:ind w:right="1"/>
        <w:jc w:val="both"/>
        <w:rPr>
          <w:rFonts w:ascii="Tahoma" w:hAnsi="Tahoma" w:cs="Tahoma"/>
          <w:i/>
        </w:rPr>
      </w:pPr>
      <w:r w:rsidRPr="00982243">
        <w:rPr>
          <w:rFonts w:ascii="Tahoma" w:hAnsi="Tahoma" w:cs="Tahoma"/>
          <w:i/>
        </w:rPr>
        <w:t>Podatki o pravni osebi (ponudniku):</w:t>
      </w:r>
    </w:p>
    <w:p w14:paraId="5EDA4BA6" w14:textId="77777777" w:rsidR="002D05E7" w:rsidRPr="00982243" w:rsidRDefault="002D05E7" w:rsidP="0094743D">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14:paraId="77950175" w14:textId="77777777" w:rsidR="002D05E7" w:rsidRPr="00982243" w:rsidRDefault="002D05E7" w:rsidP="0094743D">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14:paraId="2A65E3C2" w14:textId="77777777" w:rsidR="002D05E7" w:rsidRPr="00982243" w:rsidRDefault="002D05E7" w:rsidP="0094743D">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14:paraId="21DF65DE" w14:textId="77777777" w:rsidR="002D05E7" w:rsidRPr="00982243" w:rsidRDefault="002D05E7" w:rsidP="0094743D">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14:paraId="1253A7B4" w14:textId="77777777" w:rsidR="002D05E7" w:rsidRPr="00982243" w:rsidRDefault="002D05E7" w:rsidP="0094743D">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14:paraId="2E5564C1" w14:textId="77777777" w:rsidR="002D05E7" w:rsidRDefault="002D05E7" w:rsidP="0094743D">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14:paraId="1D071B14" w14:textId="77777777" w:rsidR="002D05E7" w:rsidRPr="00982243" w:rsidRDefault="002D05E7" w:rsidP="0094743D">
      <w:pPr>
        <w:keepNext/>
        <w:keepLines/>
        <w:ind w:right="1"/>
        <w:jc w:val="both"/>
        <w:rPr>
          <w:rFonts w:ascii="Tahoma" w:hAnsi="Tahoma" w:cs="Tahoma"/>
        </w:rPr>
      </w:pPr>
    </w:p>
    <w:p w14:paraId="34A69560" w14:textId="77777777" w:rsidR="002D05E7" w:rsidRPr="00F64F75" w:rsidRDefault="002D05E7" w:rsidP="0094743D">
      <w:pPr>
        <w:keepNext/>
        <w:keepLines/>
        <w:jc w:val="both"/>
        <w:rPr>
          <w:rFonts w:ascii="Tahoma" w:hAnsi="Tahoma" w:cs="Tahoma"/>
        </w:rPr>
      </w:pPr>
      <w:r w:rsidRPr="00F64F75">
        <w:rPr>
          <w:rFonts w:ascii="Tahoma" w:hAnsi="Tahoma" w:cs="Tahoma"/>
        </w:rPr>
        <w:t xml:space="preserve">V zvezi z javnim naročilom </w:t>
      </w:r>
      <w:r w:rsidR="00AE5A2E">
        <w:rPr>
          <w:rFonts w:ascii="Tahoma" w:hAnsi="Tahoma" w:cs="Tahoma"/>
          <w:b/>
        </w:rPr>
        <w:t>VKS-112/20</w:t>
      </w:r>
      <w:r w:rsidR="00D72CAD">
        <w:rPr>
          <w:rFonts w:ascii="Tahoma" w:hAnsi="Tahoma" w:cs="Tahoma"/>
          <w:b/>
        </w:rPr>
        <w:t xml:space="preserve"> – </w:t>
      </w:r>
      <w:r w:rsidR="00AE5A2E">
        <w:rPr>
          <w:rFonts w:ascii="Tahoma" w:hAnsi="Tahoma" w:cs="Tahoma"/>
          <w:b/>
          <w:color w:val="000000"/>
        </w:rPr>
        <w:t>Gradnja kanalizacije Polhov Gradec III. faza (Pristava, Podreber)</w:t>
      </w:r>
      <w:r w:rsidR="0083172D">
        <w:rPr>
          <w:rFonts w:ascii="Tahoma" w:hAnsi="Tahoma" w:cs="Tahoma"/>
          <w:b/>
          <w:color w:val="000000"/>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14:paraId="75BD45CF" w14:textId="77777777" w:rsidR="002D05E7" w:rsidRDefault="002D05E7" w:rsidP="0094743D">
      <w:pPr>
        <w:keepNext/>
        <w:keepLines/>
        <w:jc w:val="both"/>
      </w:pPr>
    </w:p>
    <w:p w14:paraId="792C1067" w14:textId="77777777" w:rsidR="002D05E7" w:rsidRDefault="002D05E7" w:rsidP="0094743D">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2A7E4983" w14:textId="77777777" w:rsidR="002D05E7" w:rsidRPr="00D07315" w:rsidRDefault="002D05E7" w:rsidP="0094743D">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14:paraId="6362F639" w14:textId="77777777" w:rsidTr="00DE3254">
        <w:tc>
          <w:tcPr>
            <w:tcW w:w="533" w:type="dxa"/>
            <w:shd w:val="clear" w:color="auto" w:fill="auto"/>
          </w:tcPr>
          <w:p w14:paraId="49D6F770" w14:textId="77777777" w:rsidR="002D05E7" w:rsidRPr="00D07315" w:rsidRDefault="002D05E7" w:rsidP="0094743D">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56DF5D27" w14:textId="77777777" w:rsidR="002D05E7" w:rsidRPr="00D07315" w:rsidRDefault="002D05E7" w:rsidP="0094743D">
            <w:pPr>
              <w:keepNext/>
              <w:keepLines/>
              <w:jc w:val="both"/>
              <w:rPr>
                <w:rFonts w:ascii="Tahoma" w:hAnsi="Tahoma" w:cs="Tahoma"/>
                <w:b/>
              </w:rPr>
            </w:pPr>
            <w:r w:rsidRPr="00D07315">
              <w:rPr>
                <w:rFonts w:ascii="Tahoma" w:hAnsi="Tahoma" w:cs="Tahoma"/>
                <w:b/>
              </w:rPr>
              <w:t>Naziv</w:t>
            </w:r>
          </w:p>
        </w:tc>
        <w:tc>
          <w:tcPr>
            <w:tcW w:w="3685" w:type="dxa"/>
          </w:tcPr>
          <w:p w14:paraId="5205765C" w14:textId="77777777" w:rsidR="002D05E7" w:rsidRPr="00D07315" w:rsidRDefault="002D05E7" w:rsidP="0094743D">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369A956B" w14:textId="77777777" w:rsidR="002D05E7" w:rsidRPr="00D07315" w:rsidRDefault="002D05E7" w:rsidP="0094743D">
            <w:pPr>
              <w:keepNext/>
              <w:keepLines/>
              <w:jc w:val="both"/>
              <w:rPr>
                <w:rFonts w:ascii="Tahoma" w:hAnsi="Tahoma" w:cs="Tahoma"/>
                <w:b/>
              </w:rPr>
            </w:pPr>
            <w:r w:rsidRPr="002E4D5C">
              <w:rPr>
                <w:rFonts w:ascii="Tahoma" w:hAnsi="Tahoma" w:cs="Tahoma"/>
                <w:b/>
              </w:rPr>
              <w:t>Delež lastništva v %</w:t>
            </w:r>
          </w:p>
        </w:tc>
      </w:tr>
      <w:tr w:rsidR="002D05E7" w:rsidRPr="00D07315" w14:paraId="6A8D0156" w14:textId="77777777" w:rsidTr="00DE3254">
        <w:tc>
          <w:tcPr>
            <w:tcW w:w="533" w:type="dxa"/>
            <w:shd w:val="clear" w:color="auto" w:fill="auto"/>
          </w:tcPr>
          <w:p w14:paraId="668CC611" w14:textId="77777777" w:rsidR="002D05E7" w:rsidRPr="00D07315" w:rsidRDefault="002D05E7" w:rsidP="0094743D">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41976074" w14:textId="77777777" w:rsidR="002D05E7" w:rsidRPr="00D07315" w:rsidRDefault="002D05E7" w:rsidP="0094743D">
            <w:pPr>
              <w:keepNext/>
              <w:keepLines/>
              <w:jc w:val="both"/>
              <w:rPr>
                <w:rFonts w:ascii="Tahoma" w:hAnsi="Tahoma" w:cs="Tahoma"/>
                <w:b/>
              </w:rPr>
            </w:pPr>
          </w:p>
        </w:tc>
        <w:tc>
          <w:tcPr>
            <w:tcW w:w="3685" w:type="dxa"/>
          </w:tcPr>
          <w:p w14:paraId="675C19A8" w14:textId="77777777" w:rsidR="002D05E7" w:rsidRPr="00D07315" w:rsidRDefault="002D05E7" w:rsidP="0094743D">
            <w:pPr>
              <w:keepNext/>
              <w:keepLines/>
              <w:jc w:val="both"/>
              <w:rPr>
                <w:rFonts w:ascii="Tahoma" w:hAnsi="Tahoma" w:cs="Tahoma"/>
                <w:b/>
              </w:rPr>
            </w:pPr>
          </w:p>
        </w:tc>
        <w:tc>
          <w:tcPr>
            <w:tcW w:w="1843" w:type="dxa"/>
            <w:shd w:val="clear" w:color="auto" w:fill="auto"/>
          </w:tcPr>
          <w:p w14:paraId="535121DD" w14:textId="77777777" w:rsidR="002D05E7" w:rsidRPr="00D07315" w:rsidRDefault="002D05E7" w:rsidP="0094743D">
            <w:pPr>
              <w:keepNext/>
              <w:keepLines/>
              <w:jc w:val="both"/>
              <w:rPr>
                <w:rFonts w:ascii="Tahoma" w:hAnsi="Tahoma" w:cs="Tahoma"/>
                <w:b/>
              </w:rPr>
            </w:pPr>
          </w:p>
        </w:tc>
      </w:tr>
      <w:tr w:rsidR="002D05E7" w:rsidRPr="00D07315" w14:paraId="5ABAFD61" w14:textId="77777777" w:rsidTr="00DE3254">
        <w:tc>
          <w:tcPr>
            <w:tcW w:w="533" w:type="dxa"/>
            <w:shd w:val="clear" w:color="auto" w:fill="auto"/>
          </w:tcPr>
          <w:p w14:paraId="3E792938" w14:textId="77777777" w:rsidR="002D05E7" w:rsidRPr="00D07315" w:rsidRDefault="002D05E7" w:rsidP="0094743D">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492F0F2D" w14:textId="77777777" w:rsidR="002D05E7" w:rsidRPr="00D07315" w:rsidRDefault="002D05E7" w:rsidP="0094743D">
            <w:pPr>
              <w:keepNext/>
              <w:keepLines/>
              <w:jc w:val="both"/>
              <w:rPr>
                <w:rFonts w:ascii="Tahoma" w:hAnsi="Tahoma" w:cs="Tahoma"/>
                <w:b/>
              </w:rPr>
            </w:pPr>
          </w:p>
        </w:tc>
        <w:tc>
          <w:tcPr>
            <w:tcW w:w="3685" w:type="dxa"/>
          </w:tcPr>
          <w:p w14:paraId="2D661647" w14:textId="77777777" w:rsidR="002D05E7" w:rsidRPr="00D07315" w:rsidRDefault="002D05E7" w:rsidP="0094743D">
            <w:pPr>
              <w:keepNext/>
              <w:keepLines/>
              <w:jc w:val="both"/>
              <w:rPr>
                <w:rFonts w:ascii="Tahoma" w:hAnsi="Tahoma" w:cs="Tahoma"/>
                <w:b/>
              </w:rPr>
            </w:pPr>
          </w:p>
        </w:tc>
        <w:tc>
          <w:tcPr>
            <w:tcW w:w="1843" w:type="dxa"/>
            <w:shd w:val="clear" w:color="auto" w:fill="auto"/>
          </w:tcPr>
          <w:p w14:paraId="40716EF8" w14:textId="77777777" w:rsidR="002D05E7" w:rsidRPr="00D07315" w:rsidRDefault="002D05E7" w:rsidP="0094743D">
            <w:pPr>
              <w:keepNext/>
              <w:keepLines/>
              <w:jc w:val="both"/>
              <w:rPr>
                <w:rFonts w:ascii="Tahoma" w:hAnsi="Tahoma" w:cs="Tahoma"/>
                <w:b/>
              </w:rPr>
            </w:pPr>
          </w:p>
        </w:tc>
      </w:tr>
      <w:tr w:rsidR="002D05E7" w:rsidRPr="00D07315" w14:paraId="3DD2E10A" w14:textId="77777777" w:rsidTr="00DE3254">
        <w:tc>
          <w:tcPr>
            <w:tcW w:w="533" w:type="dxa"/>
            <w:shd w:val="clear" w:color="auto" w:fill="auto"/>
          </w:tcPr>
          <w:p w14:paraId="5297518C" w14:textId="77777777" w:rsidR="002D05E7" w:rsidRPr="00D07315" w:rsidRDefault="002D05E7" w:rsidP="0094743D">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12204380" w14:textId="77777777" w:rsidR="002D05E7" w:rsidRPr="00D07315" w:rsidRDefault="002D05E7" w:rsidP="0094743D">
            <w:pPr>
              <w:keepNext/>
              <w:keepLines/>
              <w:jc w:val="both"/>
              <w:rPr>
                <w:rFonts w:ascii="Tahoma" w:hAnsi="Tahoma" w:cs="Tahoma"/>
                <w:b/>
              </w:rPr>
            </w:pPr>
          </w:p>
        </w:tc>
        <w:tc>
          <w:tcPr>
            <w:tcW w:w="3685" w:type="dxa"/>
          </w:tcPr>
          <w:p w14:paraId="7ACA3E98" w14:textId="77777777" w:rsidR="002D05E7" w:rsidRPr="00D07315" w:rsidRDefault="002D05E7" w:rsidP="0094743D">
            <w:pPr>
              <w:keepNext/>
              <w:keepLines/>
              <w:jc w:val="both"/>
              <w:rPr>
                <w:rFonts w:ascii="Tahoma" w:hAnsi="Tahoma" w:cs="Tahoma"/>
                <w:b/>
              </w:rPr>
            </w:pPr>
          </w:p>
        </w:tc>
        <w:tc>
          <w:tcPr>
            <w:tcW w:w="1843" w:type="dxa"/>
            <w:shd w:val="clear" w:color="auto" w:fill="auto"/>
          </w:tcPr>
          <w:p w14:paraId="3BD036CB" w14:textId="77777777" w:rsidR="002D05E7" w:rsidRPr="00D07315" w:rsidRDefault="002D05E7" w:rsidP="0094743D">
            <w:pPr>
              <w:keepNext/>
              <w:keepLines/>
              <w:jc w:val="both"/>
              <w:rPr>
                <w:rFonts w:ascii="Tahoma" w:hAnsi="Tahoma" w:cs="Tahoma"/>
                <w:b/>
              </w:rPr>
            </w:pPr>
          </w:p>
        </w:tc>
      </w:tr>
      <w:tr w:rsidR="002D05E7" w:rsidRPr="00D07315" w14:paraId="2119EC21" w14:textId="77777777" w:rsidTr="00DE3254">
        <w:tc>
          <w:tcPr>
            <w:tcW w:w="533" w:type="dxa"/>
            <w:shd w:val="clear" w:color="auto" w:fill="auto"/>
          </w:tcPr>
          <w:p w14:paraId="5E10078F" w14:textId="77777777" w:rsidR="002D05E7" w:rsidRPr="00D07315" w:rsidRDefault="002D05E7" w:rsidP="0094743D">
            <w:pPr>
              <w:keepNext/>
              <w:keepLines/>
              <w:jc w:val="both"/>
              <w:rPr>
                <w:rFonts w:ascii="Tahoma" w:hAnsi="Tahoma" w:cs="Tahoma"/>
                <w:b/>
              </w:rPr>
            </w:pPr>
            <w:r w:rsidRPr="00D07315">
              <w:rPr>
                <w:rFonts w:ascii="Tahoma" w:hAnsi="Tahoma" w:cs="Tahoma"/>
                <w:b/>
              </w:rPr>
              <w:t>….</w:t>
            </w:r>
          </w:p>
        </w:tc>
        <w:tc>
          <w:tcPr>
            <w:tcW w:w="3403" w:type="dxa"/>
            <w:shd w:val="clear" w:color="auto" w:fill="auto"/>
          </w:tcPr>
          <w:p w14:paraId="27FEEB5E" w14:textId="77777777" w:rsidR="002D05E7" w:rsidRPr="00D07315" w:rsidRDefault="002D05E7" w:rsidP="0094743D">
            <w:pPr>
              <w:keepNext/>
              <w:keepLines/>
              <w:jc w:val="both"/>
              <w:rPr>
                <w:rFonts w:ascii="Tahoma" w:hAnsi="Tahoma" w:cs="Tahoma"/>
                <w:b/>
              </w:rPr>
            </w:pPr>
          </w:p>
        </w:tc>
        <w:tc>
          <w:tcPr>
            <w:tcW w:w="3685" w:type="dxa"/>
          </w:tcPr>
          <w:p w14:paraId="799836A2" w14:textId="77777777" w:rsidR="002D05E7" w:rsidRPr="00D07315" w:rsidRDefault="002D05E7" w:rsidP="0094743D">
            <w:pPr>
              <w:keepNext/>
              <w:keepLines/>
              <w:jc w:val="both"/>
              <w:rPr>
                <w:rFonts w:ascii="Tahoma" w:hAnsi="Tahoma" w:cs="Tahoma"/>
                <w:b/>
              </w:rPr>
            </w:pPr>
          </w:p>
        </w:tc>
        <w:tc>
          <w:tcPr>
            <w:tcW w:w="1843" w:type="dxa"/>
            <w:shd w:val="clear" w:color="auto" w:fill="auto"/>
          </w:tcPr>
          <w:p w14:paraId="5F74DB9C" w14:textId="77777777" w:rsidR="002D05E7" w:rsidRPr="00D07315" w:rsidRDefault="002D05E7" w:rsidP="0094743D">
            <w:pPr>
              <w:keepNext/>
              <w:keepLines/>
              <w:jc w:val="both"/>
              <w:rPr>
                <w:rFonts w:ascii="Tahoma" w:hAnsi="Tahoma" w:cs="Tahoma"/>
                <w:b/>
              </w:rPr>
            </w:pPr>
          </w:p>
        </w:tc>
      </w:tr>
    </w:tbl>
    <w:p w14:paraId="7A847C83" w14:textId="77777777" w:rsidR="002D05E7" w:rsidRPr="00D07315" w:rsidRDefault="002D05E7" w:rsidP="0094743D">
      <w:pPr>
        <w:keepNext/>
        <w:keepLines/>
        <w:jc w:val="both"/>
        <w:rPr>
          <w:rFonts w:ascii="Tahoma" w:hAnsi="Tahoma" w:cs="Tahoma"/>
          <w:b/>
        </w:rPr>
      </w:pPr>
    </w:p>
    <w:p w14:paraId="47A99537" w14:textId="77777777" w:rsidR="002D05E7" w:rsidRDefault="002D05E7" w:rsidP="0094743D">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4FCE40E9" w14:textId="77777777" w:rsidR="002D05E7" w:rsidRPr="00D07315" w:rsidRDefault="002D05E7" w:rsidP="009474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14:paraId="2CE10151" w14:textId="77777777" w:rsidTr="00DE3254">
        <w:tc>
          <w:tcPr>
            <w:tcW w:w="534" w:type="dxa"/>
            <w:shd w:val="clear" w:color="auto" w:fill="auto"/>
          </w:tcPr>
          <w:p w14:paraId="369D13FF" w14:textId="77777777" w:rsidR="002D05E7" w:rsidRPr="00D07315" w:rsidRDefault="002D05E7" w:rsidP="0094743D">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4314DFF3" w14:textId="77777777" w:rsidR="002D05E7" w:rsidRPr="00D07315" w:rsidRDefault="002D05E7" w:rsidP="0094743D">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12E03D9B" w14:textId="77777777" w:rsidR="002D05E7" w:rsidRPr="00D07315" w:rsidRDefault="002D05E7" w:rsidP="0094743D">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3FA80BFF" w14:textId="77777777" w:rsidR="002D05E7" w:rsidRPr="00D07315" w:rsidRDefault="002D05E7" w:rsidP="0094743D">
            <w:pPr>
              <w:keepNext/>
              <w:keepLines/>
              <w:jc w:val="both"/>
              <w:rPr>
                <w:rFonts w:ascii="Tahoma" w:hAnsi="Tahoma" w:cs="Tahoma"/>
                <w:b/>
              </w:rPr>
            </w:pPr>
            <w:r w:rsidRPr="00D07315">
              <w:rPr>
                <w:rFonts w:ascii="Tahoma" w:hAnsi="Tahoma" w:cs="Tahoma"/>
                <w:b/>
              </w:rPr>
              <w:t>Delež lastništva v %</w:t>
            </w:r>
          </w:p>
        </w:tc>
      </w:tr>
      <w:tr w:rsidR="002D05E7" w:rsidRPr="00D07315" w14:paraId="3C817BA2" w14:textId="77777777" w:rsidTr="00DE3254">
        <w:tc>
          <w:tcPr>
            <w:tcW w:w="534" w:type="dxa"/>
            <w:shd w:val="clear" w:color="auto" w:fill="auto"/>
          </w:tcPr>
          <w:p w14:paraId="4EFC456F" w14:textId="77777777" w:rsidR="002D05E7" w:rsidRPr="00D07315" w:rsidRDefault="002D05E7" w:rsidP="0094743D">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3F009854" w14:textId="77777777" w:rsidR="002D05E7" w:rsidRPr="00D07315" w:rsidRDefault="002D05E7" w:rsidP="0094743D">
            <w:pPr>
              <w:keepNext/>
              <w:keepLines/>
              <w:jc w:val="both"/>
              <w:rPr>
                <w:rFonts w:ascii="Tahoma" w:hAnsi="Tahoma" w:cs="Tahoma"/>
                <w:b/>
              </w:rPr>
            </w:pPr>
          </w:p>
        </w:tc>
        <w:tc>
          <w:tcPr>
            <w:tcW w:w="3685" w:type="dxa"/>
            <w:shd w:val="clear" w:color="auto" w:fill="auto"/>
          </w:tcPr>
          <w:p w14:paraId="14E0A2AA" w14:textId="77777777" w:rsidR="002D05E7" w:rsidRPr="00D07315" w:rsidRDefault="002D05E7" w:rsidP="0094743D">
            <w:pPr>
              <w:keepNext/>
              <w:keepLines/>
              <w:jc w:val="both"/>
              <w:rPr>
                <w:rFonts w:ascii="Tahoma" w:hAnsi="Tahoma" w:cs="Tahoma"/>
                <w:b/>
              </w:rPr>
            </w:pPr>
          </w:p>
        </w:tc>
        <w:tc>
          <w:tcPr>
            <w:tcW w:w="1810" w:type="dxa"/>
            <w:shd w:val="clear" w:color="auto" w:fill="auto"/>
          </w:tcPr>
          <w:p w14:paraId="08CD0690" w14:textId="77777777" w:rsidR="002D05E7" w:rsidRPr="00D07315" w:rsidRDefault="002D05E7" w:rsidP="0094743D">
            <w:pPr>
              <w:keepNext/>
              <w:keepLines/>
              <w:jc w:val="both"/>
              <w:rPr>
                <w:rFonts w:ascii="Tahoma" w:hAnsi="Tahoma" w:cs="Tahoma"/>
                <w:b/>
              </w:rPr>
            </w:pPr>
          </w:p>
        </w:tc>
      </w:tr>
      <w:tr w:rsidR="002D05E7" w:rsidRPr="00D07315" w14:paraId="5C2ABBB7" w14:textId="77777777" w:rsidTr="00DE3254">
        <w:tc>
          <w:tcPr>
            <w:tcW w:w="534" w:type="dxa"/>
            <w:shd w:val="clear" w:color="auto" w:fill="auto"/>
          </w:tcPr>
          <w:p w14:paraId="4E70CDF7" w14:textId="77777777" w:rsidR="002D05E7" w:rsidRPr="00D07315" w:rsidRDefault="002D05E7" w:rsidP="0094743D">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589A6DF2" w14:textId="77777777" w:rsidR="002D05E7" w:rsidRPr="00D07315" w:rsidRDefault="002D05E7" w:rsidP="0094743D">
            <w:pPr>
              <w:keepNext/>
              <w:keepLines/>
              <w:jc w:val="both"/>
              <w:rPr>
                <w:rFonts w:ascii="Tahoma" w:hAnsi="Tahoma" w:cs="Tahoma"/>
                <w:b/>
              </w:rPr>
            </w:pPr>
          </w:p>
        </w:tc>
        <w:tc>
          <w:tcPr>
            <w:tcW w:w="3685" w:type="dxa"/>
            <w:shd w:val="clear" w:color="auto" w:fill="auto"/>
          </w:tcPr>
          <w:p w14:paraId="3778C85D" w14:textId="77777777" w:rsidR="002D05E7" w:rsidRPr="00D07315" w:rsidRDefault="002D05E7" w:rsidP="0094743D">
            <w:pPr>
              <w:keepNext/>
              <w:keepLines/>
              <w:jc w:val="both"/>
              <w:rPr>
                <w:rFonts w:ascii="Tahoma" w:hAnsi="Tahoma" w:cs="Tahoma"/>
                <w:b/>
              </w:rPr>
            </w:pPr>
          </w:p>
        </w:tc>
        <w:tc>
          <w:tcPr>
            <w:tcW w:w="1810" w:type="dxa"/>
            <w:shd w:val="clear" w:color="auto" w:fill="auto"/>
          </w:tcPr>
          <w:p w14:paraId="2FAB5D65" w14:textId="77777777" w:rsidR="002D05E7" w:rsidRPr="00D07315" w:rsidRDefault="002D05E7" w:rsidP="0094743D">
            <w:pPr>
              <w:keepNext/>
              <w:keepLines/>
              <w:jc w:val="both"/>
              <w:rPr>
                <w:rFonts w:ascii="Tahoma" w:hAnsi="Tahoma" w:cs="Tahoma"/>
                <w:b/>
              </w:rPr>
            </w:pPr>
          </w:p>
        </w:tc>
      </w:tr>
      <w:tr w:rsidR="002D05E7" w:rsidRPr="00D07315" w14:paraId="34AD4AF3" w14:textId="77777777" w:rsidTr="00DE3254">
        <w:tc>
          <w:tcPr>
            <w:tcW w:w="534" w:type="dxa"/>
            <w:shd w:val="clear" w:color="auto" w:fill="auto"/>
          </w:tcPr>
          <w:p w14:paraId="6E703504" w14:textId="77777777" w:rsidR="002D05E7" w:rsidRPr="00D07315" w:rsidRDefault="002D05E7" w:rsidP="0094743D">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61AEDCFA" w14:textId="77777777" w:rsidR="002D05E7" w:rsidRPr="00D07315" w:rsidRDefault="002D05E7" w:rsidP="0094743D">
            <w:pPr>
              <w:keepNext/>
              <w:keepLines/>
              <w:jc w:val="both"/>
              <w:rPr>
                <w:rFonts w:ascii="Tahoma" w:hAnsi="Tahoma" w:cs="Tahoma"/>
                <w:b/>
              </w:rPr>
            </w:pPr>
          </w:p>
        </w:tc>
        <w:tc>
          <w:tcPr>
            <w:tcW w:w="3685" w:type="dxa"/>
            <w:shd w:val="clear" w:color="auto" w:fill="auto"/>
          </w:tcPr>
          <w:p w14:paraId="0C604CD9" w14:textId="77777777" w:rsidR="002D05E7" w:rsidRPr="00D07315" w:rsidRDefault="002D05E7" w:rsidP="0094743D">
            <w:pPr>
              <w:keepNext/>
              <w:keepLines/>
              <w:jc w:val="both"/>
              <w:rPr>
                <w:rFonts w:ascii="Tahoma" w:hAnsi="Tahoma" w:cs="Tahoma"/>
                <w:b/>
              </w:rPr>
            </w:pPr>
          </w:p>
        </w:tc>
        <w:tc>
          <w:tcPr>
            <w:tcW w:w="1810" w:type="dxa"/>
            <w:shd w:val="clear" w:color="auto" w:fill="auto"/>
          </w:tcPr>
          <w:p w14:paraId="6570D521" w14:textId="77777777" w:rsidR="002D05E7" w:rsidRPr="00D07315" w:rsidRDefault="002D05E7" w:rsidP="0094743D">
            <w:pPr>
              <w:keepNext/>
              <w:keepLines/>
              <w:jc w:val="both"/>
              <w:rPr>
                <w:rFonts w:ascii="Tahoma" w:hAnsi="Tahoma" w:cs="Tahoma"/>
                <w:b/>
              </w:rPr>
            </w:pPr>
          </w:p>
        </w:tc>
      </w:tr>
      <w:tr w:rsidR="002D05E7" w:rsidRPr="00D07315" w14:paraId="398D9F8D" w14:textId="77777777" w:rsidTr="00DE3254">
        <w:tc>
          <w:tcPr>
            <w:tcW w:w="534" w:type="dxa"/>
            <w:shd w:val="clear" w:color="auto" w:fill="auto"/>
          </w:tcPr>
          <w:p w14:paraId="77211EB2" w14:textId="77777777" w:rsidR="002D05E7" w:rsidRPr="00D07315" w:rsidRDefault="002D05E7" w:rsidP="0094743D">
            <w:pPr>
              <w:keepNext/>
              <w:keepLines/>
              <w:jc w:val="both"/>
              <w:rPr>
                <w:rFonts w:ascii="Tahoma" w:hAnsi="Tahoma" w:cs="Tahoma"/>
                <w:b/>
              </w:rPr>
            </w:pPr>
            <w:r w:rsidRPr="00D07315">
              <w:rPr>
                <w:rFonts w:ascii="Tahoma" w:hAnsi="Tahoma" w:cs="Tahoma"/>
                <w:b/>
              </w:rPr>
              <w:t>…</w:t>
            </w:r>
          </w:p>
        </w:tc>
        <w:tc>
          <w:tcPr>
            <w:tcW w:w="3402" w:type="dxa"/>
            <w:shd w:val="clear" w:color="auto" w:fill="auto"/>
          </w:tcPr>
          <w:p w14:paraId="4CA38B60" w14:textId="77777777" w:rsidR="002D05E7" w:rsidRPr="00D07315" w:rsidRDefault="002D05E7" w:rsidP="0094743D">
            <w:pPr>
              <w:keepNext/>
              <w:keepLines/>
              <w:jc w:val="both"/>
              <w:rPr>
                <w:rFonts w:ascii="Tahoma" w:hAnsi="Tahoma" w:cs="Tahoma"/>
                <w:b/>
              </w:rPr>
            </w:pPr>
          </w:p>
        </w:tc>
        <w:tc>
          <w:tcPr>
            <w:tcW w:w="3685" w:type="dxa"/>
            <w:shd w:val="clear" w:color="auto" w:fill="auto"/>
          </w:tcPr>
          <w:p w14:paraId="3926AD54" w14:textId="77777777" w:rsidR="002D05E7" w:rsidRPr="00D07315" w:rsidRDefault="002D05E7" w:rsidP="0094743D">
            <w:pPr>
              <w:keepNext/>
              <w:keepLines/>
              <w:jc w:val="both"/>
              <w:rPr>
                <w:rFonts w:ascii="Tahoma" w:hAnsi="Tahoma" w:cs="Tahoma"/>
                <w:b/>
              </w:rPr>
            </w:pPr>
          </w:p>
        </w:tc>
        <w:tc>
          <w:tcPr>
            <w:tcW w:w="1810" w:type="dxa"/>
            <w:shd w:val="clear" w:color="auto" w:fill="auto"/>
          </w:tcPr>
          <w:p w14:paraId="1BD445FC" w14:textId="77777777" w:rsidR="002D05E7" w:rsidRPr="00D07315" w:rsidRDefault="002D05E7" w:rsidP="0094743D">
            <w:pPr>
              <w:keepNext/>
              <w:keepLines/>
              <w:jc w:val="both"/>
              <w:rPr>
                <w:rFonts w:ascii="Tahoma" w:hAnsi="Tahoma" w:cs="Tahoma"/>
                <w:b/>
              </w:rPr>
            </w:pPr>
          </w:p>
        </w:tc>
      </w:tr>
    </w:tbl>
    <w:p w14:paraId="092EB73F" w14:textId="77777777" w:rsidR="002D05E7" w:rsidRDefault="002D05E7" w:rsidP="0094743D">
      <w:pPr>
        <w:keepNext/>
        <w:keepLines/>
        <w:jc w:val="both"/>
        <w:rPr>
          <w:rFonts w:ascii="Tahoma" w:hAnsi="Tahoma" w:cs="Tahoma"/>
          <w:b/>
        </w:rPr>
      </w:pPr>
    </w:p>
    <w:p w14:paraId="6038A940" w14:textId="77777777" w:rsidR="002D05E7" w:rsidRDefault="00722C27" w:rsidP="0094743D">
      <w:pPr>
        <w:keepNext/>
        <w:keepLines/>
        <w:jc w:val="both"/>
        <w:rPr>
          <w:rFonts w:ascii="Tahoma" w:hAnsi="Tahoma" w:cs="Tahoma"/>
        </w:rPr>
      </w:pPr>
      <w:r>
        <w:rPr>
          <w:rFonts w:ascii="Tahoma" w:hAnsi="Tahoma" w:cs="Tahoma"/>
          <w:b/>
        </w:rPr>
        <w:br w:type="page"/>
      </w:r>
      <w:r w:rsidR="002D05E7" w:rsidRPr="00D07315">
        <w:rPr>
          <w:rFonts w:ascii="Tahoma" w:hAnsi="Tahoma" w:cs="Tahoma"/>
          <w:b/>
        </w:rPr>
        <w:lastRenderedPageBreak/>
        <w:t>IZJAVLJAMO</w:t>
      </w:r>
      <w:r w:rsidR="002D05E7" w:rsidRPr="00D07315">
        <w:rPr>
          <w:rFonts w:ascii="Tahoma" w:hAnsi="Tahoma" w:cs="Tahoma"/>
        </w:rPr>
        <w:t xml:space="preserve">, da so skladno z določbami zakona, ki ureja gospodarske družbe, </w:t>
      </w:r>
      <w:r w:rsidR="002D05E7" w:rsidRPr="002E4D5C">
        <w:rPr>
          <w:rFonts w:ascii="Tahoma" w:hAnsi="Tahoma" w:cs="Tahoma"/>
          <w:u w:val="single"/>
        </w:rPr>
        <w:t>povezane družbe</w:t>
      </w:r>
      <w:r w:rsidR="002D05E7" w:rsidRPr="00D07315">
        <w:rPr>
          <w:rFonts w:ascii="Tahoma" w:hAnsi="Tahoma" w:cs="Tahoma"/>
        </w:rPr>
        <w:t xml:space="preserve"> z zgoraj navedenim </w:t>
      </w:r>
      <w:r w:rsidR="001B1358">
        <w:rPr>
          <w:rFonts w:ascii="Tahoma" w:hAnsi="Tahoma" w:cs="Tahoma"/>
        </w:rPr>
        <w:t>gospodarskim subjektom</w:t>
      </w:r>
      <w:r w:rsidR="002D05E7" w:rsidRPr="00D07315">
        <w:rPr>
          <w:rFonts w:ascii="Tahoma" w:hAnsi="Tahoma" w:cs="Tahoma"/>
        </w:rPr>
        <w:t>, naslednji gospodarski subjekti:</w:t>
      </w:r>
    </w:p>
    <w:p w14:paraId="78C1F362" w14:textId="77777777" w:rsidR="002D05E7" w:rsidRPr="00D07315" w:rsidRDefault="002D05E7" w:rsidP="009474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14:paraId="74268CEA" w14:textId="77777777" w:rsidTr="00DE3254">
        <w:tc>
          <w:tcPr>
            <w:tcW w:w="533" w:type="dxa"/>
            <w:shd w:val="clear" w:color="auto" w:fill="auto"/>
          </w:tcPr>
          <w:p w14:paraId="43A2EF76" w14:textId="77777777" w:rsidR="002D05E7" w:rsidRPr="00D07315" w:rsidRDefault="002D05E7" w:rsidP="0094743D">
            <w:pPr>
              <w:keepNext/>
              <w:keepLines/>
              <w:jc w:val="both"/>
              <w:rPr>
                <w:rFonts w:ascii="Tahoma" w:hAnsi="Tahoma" w:cs="Tahoma"/>
                <w:b/>
              </w:rPr>
            </w:pPr>
            <w:r w:rsidRPr="00D07315">
              <w:rPr>
                <w:rFonts w:ascii="Tahoma" w:hAnsi="Tahoma" w:cs="Tahoma"/>
                <w:b/>
              </w:rPr>
              <w:t>Št.</w:t>
            </w:r>
          </w:p>
        </w:tc>
        <w:tc>
          <w:tcPr>
            <w:tcW w:w="3376" w:type="dxa"/>
            <w:shd w:val="clear" w:color="auto" w:fill="auto"/>
          </w:tcPr>
          <w:p w14:paraId="5CC95B41" w14:textId="77777777" w:rsidR="002D05E7" w:rsidRPr="00D07315" w:rsidRDefault="002D05E7" w:rsidP="0094743D">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33BEC134" w14:textId="77777777" w:rsidR="002D05E7" w:rsidRPr="00D07315" w:rsidRDefault="002D05E7" w:rsidP="0094743D">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3806B3A5" w14:textId="77777777" w:rsidR="002D05E7" w:rsidRPr="00D07315" w:rsidRDefault="002D05E7" w:rsidP="0094743D">
            <w:pPr>
              <w:keepNext/>
              <w:keepLines/>
              <w:jc w:val="both"/>
              <w:rPr>
                <w:rFonts w:ascii="Tahoma" w:hAnsi="Tahoma" w:cs="Tahoma"/>
                <w:b/>
              </w:rPr>
            </w:pPr>
            <w:r w:rsidRPr="00D07315">
              <w:rPr>
                <w:rFonts w:ascii="Tahoma" w:hAnsi="Tahoma" w:cs="Tahoma"/>
                <w:b/>
              </w:rPr>
              <w:t>Matična številka</w:t>
            </w:r>
          </w:p>
        </w:tc>
      </w:tr>
      <w:tr w:rsidR="002D05E7" w:rsidRPr="00D07315" w14:paraId="6C1A16AB" w14:textId="77777777" w:rsidTr="00DE3254">
        <w:tc>
          <w:tcPr>
            <w:tcW w:w="533" w:type="dxa"/>
            <w:shd w:val="clear" w:color="auto" w:fill="auto"/>
          </w:tcPr>
          <w:p w14:paraId="05F8F442" w14:textId="77777777" w:rsidR="002D05E7" w:rsidRPr="00D07315" w:rsidRDefault="002D05E7" w:rsidP="0094743D">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3ABF3635" w14:textId="77777777" w:rsidR="002D05E7" w:rsidRPr="00D07315" w:rsidRDefault="002D05E7" w:rsidP="0094743D">
            <w:pPr>
              <w:keepNext/>
              <w:keepLines/>
              <w:jc w:val="both"/>
              <w:rPr>
                <w:rFonts w:ascii="Tahoma" w:hAnsi="Tahoma" w:cs="Tahoma"/>
                <w:b/>
              </w:rPr>
            </w:pPr>
          </w:p>
        </w:tc>
        <w:tc>
          <w:tcPr>
            <w:tcW w:w="3657" w:type="dxa"/>
            <w:shd w:val="clear" w:color="auto" w:fill="auto"/>
          </w:tcPr>
          <w:p w14:paraId="548F6BDD" w14:textId="77777777" w:rsidR="002D05E7" w:rsidRPr="00D07315" w:rsidRDefault="002D05E7" w:rsidP="0094743D">
            <w:pPr>
              <w:keepNext/>
              <w:keepLines/>
              <w:jc w:val="both"/>
              <w:rPr>
                <w:rFonts w:ascii="Tahoma" w:hAnsi="Tahoma" w:cs="Tahoma"/>
                <w:b/>
              </w:rPr>
            </w:pPr>
          </w:p>
        </w:tc>
        <w:tc>
          <w:tcPr>
            <w:tcW w:w="1865" w:type="dxa"/>
            <w:shd w:val="clear" w:color="auto" w:fill="auto"/>
          </w:tcPr>
          <w:p w14:paraId="1D29EA9C" w14:textId="77777777" w:rsidR="002D05E7" w:rsidRPr="00D07315" w:rsidRDefault="002D05E7" w:rsidP="0094743D">
            <w:pPr>
              <w:keepNext/>
              <w:keepLines/>
              <w:jc w:val="both"/>
              <w:rPr>
                <w:rFonts w:ascii="Tahoma" w:hAnsi="Tahoma" w:cs="Tahoma"/>
                <w:b/>
              </w:rPr>
            </w:pPr>
          </w:p>
        </w:tc>
      </w:tr>
      <w:tr w:rsidR="002D05E7" w:rsidRPr="00D07315" w14:paraId="4BB282CF" w14:textId="77777777" w:rsidTr="00DE3254">
        <w:tc>
          <w:tcPr>
            <w:tcW w:w="533" w:type="dxa"/>
            <w:shd w:val="clear" w:color="auto" w:fill="auto"/>
          </w:tcPr>
          <w:p w14:paraId="3FE4A092" w14:textId="77777777" w:rsidR="002D05E7" w:rsidRPr="00D07315" w:rsidRDefault="002D05E7" w:rsidP="0094743D">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40F0E405" w14:textId="77777777" w:rsidR="002D05E7" w:rsidRPr="00D07315" w:rsidRDefault="002D05E7" w:rsidP="0094743D">
            <w:pPr>
              <w:keepNext/>
              <w:keepLines/>
              <w:jc w:val="both"/>
              <w:rPr>
                <w:rFonts w:ascii="Tahoma" w:hAnsi="Tahoma" w:cs="Tahoma"/>
                <w:b/>
              </w:rPr>
            </w:pPr>
          </w:p>
        </w:tc>
        <w:tc>
          <w:tcPr>
            <w:tcW w:w="3657" w:type="dxa"/>
            <w:shd w:val="clear" w:color="auto" w:fill="auto"/>
          </w:tcPr>
          <w:p w14:paraId="74686BA1" w14:textId="77777777" w:rsidR="002D05E7" w:rsidRPr="00D07315" w:rsidRDefault="002D05E7" w:rsidP="0094743D">
            <w:pPr>
              <w:keepNext/>
              <w:keepLines/>
              <w:jc w:val="both"/>
              <w:rPr>
                <w:rFonts w:ascii="Tahoma" w:hAnsi="Tahoma" w:cs="Tahoma"/>
                <w:b/>
              </w:rPr>
            </w:pPr>
          </w:p>
        </w:tc>
        <w:tc>
          <w:tcPr>
            <w:tcW w:w="1865" w:type="dxa"/>
            <w:shd w:val="clear" w:color="auto" w:fill="auto"/>
          </w:tcPr>
          <w:p w14:paraId="64F5FB31" w14:textId="77777777" w:rsidR="002D05E7" w:rsidRPr="00D07315" w:rsidRDefault="002D05E7" w:rsidP="0094743D">
            <w:pPr>
              <w:keepNext/>
              <w:keepLines/>
              <w:jc w:val="both"/>
              <w:rPr>
                <w:rFonts w:ascii="Tahoma" w:hAnsi="Tahoma" w:cs="Tahoma"/>
                <w:b/>
              </w:rPr>
            </w:pPr>
          </w:p>
        </w:tc>
      </w:tr>
      <w:tr w:rsidR="002D05E7" w:rsidRPr="00D07315" w14:paraId="3A170A2C" w14:textId="77777777" w:rsidTr="00DE3254">
        <w:tc>
          <w:tcPr>
            <w:tcW w:w="533" w:type="dxa"/>
            <w:shd w:val="clear" w:color="auto" w:fill="auto"/>
          </w:tcPr>
          <w:p w14:paraId="1A510A48" w14:textId="77777777" w:rsidR="002D05E7" w:rsidRPr="00D07315" w:rsidRDefault="002D05E7" w:rsidP="0094743D">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32041FC8" w14:textId="77777777" w:rsidR="002D05E7" w:rsidRPr="00D07315" w:rsidRDefault="002D05E7" w:rsidP="0094743D">
            <w:pPr>
              <w:keepNext/>
              <w:keepLines/>
              <w:jc w:val="both"/>
              <w:rPr>
                <w:rFonts w:ascii="Tahoma" w:hAnsi="Tahoma" w:cs="Tahoma"/>
                <w:b/>
              </w:rPr>
            </w:pPr>
          </w:p>
        </w:tc>
        <w:tc>
          <w:tcPr>
            <w:tcW w:w="3657" w:type="dxa"/>
            <w:shd w:val="clear" w:color="auto" w:fill="auto"/>
          </w:tcPr>
          <w:p w14:paraId="63441B43" w14:textId="77777777" w:rsidR="002D05E7" w:rsidRPr="00D07315" w:rsidRDefault="002D05E7" w:rsidP="0094743D">
            <w:pPr>
              <w:keepNext/>
              <w:keepLines/>
              <w:jc w:val="both"/>
              <w:rPr>
                <w:rFonts w:ascii="Tahoma" w:hAnsi="Tahoma" w:cs="Tahoma"/>
                <w:b/>
              </w:rPr>
            </w:pPr>
          </w:p>
        </w:tc>
        <w:tc>
          <w:tcPr>
            <w:tcW w:w="1865" w:type="dxa"/>
            <w:shd w:val="clear" w:color="auto" w:fill="auto"/>
          </w:tcPr>
          <w:p w14:paraId="46D6D0DA" w14:textId="77777777" w:rsidR="002D05E7" w:rsidRPr="00D07315" w:rsidRDefault="002D05E7" w:rsidP="0094743D">
            <w:pPr>
              <w:keepNext/>
              <w:keepLines/>
              <w:jc w:val="both"/>
              <w:rPr>
                <w:rFonts w:ascii="Tahoma" w:hAnsi="Tahoma" w:cs="Tahoma"/>
                <w:b/>
              </w:rPr>
            </w:pPr>
          </w:p>
        </w:tc>
      </w:tr>
      <w:tr w:rsidR="002D05E7" w:rsidRPr="00D07315" w14:paraId="2B5F24E8" w14:textId="77777777" w:rsidTr="00DE3254">
        <w:tc>
          <w:tcPr>
            <w:tcW w:w="533" w:type="dxa"/>
            <w:shd w:val="clear" w:color="auto" w:fill="auto"/>
          </w:tcPr>
          <w:p w14:paraId="20EDFEB2" w14:textId="77777777" w:rsidR="002D05E7" w:rsidRPr="00D07315" w:rsidRDefault="002D05E7" w:rsidP="0094743D">
            <w:pPr>
              <w:keepNext/>
              <w:keepLines/>
              <w:jc w:val="both"/>
              <w:rPr>
                <w:rFonts w:ascii="Tahoma" w:hAnsi="Tahoma" w:cs="Tahoma"/>
                <w:b/>
              </w:rPr>
            </w:pPr>
            <w:r w:rsidRPr="00D07315">
              <w:rPr>
                <w:rFonts w:ascii="Tahoma" w:hAnsi="Tahoma" w:cs="Tahoma"/>
                <w:b/>
              </w:rPr>
              <w:t>….</w:t>
            </w:r>
          </w:p>
        </w:tc>
        <w:tc>
          <w:tcPr>
            <w:tcW w:w="3376" w:type="dxa"/>
            <w:shd w:val="clear" w:color="auto" w:fill="auto"/>
          </w:tcPr>
          <w:p w14:paraId="6550BBCB" w14:textId="77777777" w:rsidR="002D05E7" w:rsidRPr="00D07315" w:rsidRDefault="002D05E7" w:rsidP="0094743D">
            <w:pPr>
              <w:keepNext/>
              <w:keepLines/>
              <w:jc w:val="both"/>
              <w:rPr>
                <w:rFonts w:ascii="Tahoma" w:hAnsi="Tahoma" w:cs="Tahoma"/>
                <w:b/>
              </w:rPr>
            </w:pPr>
          </w:p>
        </w:tc>
        <w:tc>
          <w:tcPr>
            <w:tcW w:w="3657" w:type="dxa"/>
            <w:shd w:val="clear" w:color="auto" w:fill="auto"/>
          </w:tcPr>
          <w:p w14:paraId="65413F5F" w14:textId="77777777" w:rsidR="002D05E7" w:rsidRPr="00D07315" w:rsidRDefault="002D05E7" w:rsidP="0094743D">
            <w:pPr>
              <w:keepNext/>
              <w:keepLines/>
              <w:jc w:val="both"/>
              <w:rPr>
                <w:rFonts w:ascii="Tahoma" w:hAnsi="Tahoma" w:cs="Tahoma"/>
                <w:b/>
              </w:rPr>
            </w:pPr>
          </w:p>
        </w:tc>
        <w:tc>
          <w:tcPr>
            <w:tcW w:w="1865" w:type="dxa"/>
            <w:shd w:val="clear" w:color="auto" w:fill="auto"/>
          </w:tcPr>
          <w:p w14:paraId="13291D8B" w14:textId="77777777" w:rsidR="002D05E7" w:rsidRPr="00D07315" w:rsidRDefault="002D05E7" w:rsidP="0094743D">
            <w:pPr>
              <w:keepNext/>
              <w:keepLines/>
              <w:jc w:val="both"/>
              <w:rPr>
                <w:rFonts w:ascii="Tahoma" w:hAnsi="Tahoma" w:cs="Tahoma"/>
                <w:b/>
              </w:rPr>
            </w:pPr>
          </w:p>
        </w:tc>
      </w:tr>
    </w:tbl>
    <w:p w14:paraId="7C178FBA" w14:textId="77777777" w:rsidR="001B1358" w:rsidRDefault="001B1358" w:rsidP="0094743D">
      <w:pPr>
        <w:keepNext/>
        <w:keepLines/>
        <w:jc w:val="both"/>
        <w:rPr>
          <w:rFonts w:ascii="Tahoma" w:hAnsi="Tahoma" w:cs="Tahoma"/>
        </w:rPr>
      </w:pPr>
    </w:p>
    <w:p w14:paraId="2EF1BC4C" w14:textId="77777777" w:rsidR="002D05E7" w:rsidRPr="00D07315" w:rsidRDefault="002D05E7" w:rsidP="0094743D">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AD16E7A" w14:textId="77777777" w:rsidR="002D05E7" w:rsidRDefault="002D05E7" w:rsidP="0094743D">
      <w:pPr>
        <w:keepNext/>
        <w:keepLines/>
        <w:jc w:val="both"/>
        <w:rPr>
          <w:rFonts w:ascii="Tahoma" w:hAnsi="Tahoma" w:cs="Tahoma"/>
        </w:rPr>
      </w:pPr>
    </w:p>
    <w:p w14:paraId="1F880102" w14:textId="77777777" w:rsidR="002D05E7" w:rsidRPr="00D07315" w:rsidRDefault="002D05E7" w:rsidP="0094743D">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14:paraId="3F9B7687" w14:textId="77777777" w:rsidR="002D05E7" w:rsidRDefault="002D05E7" w:rsidP="0094743D">
      <w:pPr>
        <w:keepNext/>
        <w:keepLines/>
        <w:jc w:val="both"/>
        <w:rPr>
          <w:rFonts w:ascii="Tahoma" w:hAnsi="Tahoma" w:cs="Tahoma"/>
          <w:b/>
        </w:rPr>
      </w:pPr>
    </w:p>
    <w:p w14:paraId="4A1EF9DA" w14:textId="77777777" w:rsidR="002D05E7" w:rsidRDefault="002D05E7" w:rsidP="0094743D">
      <w:pPr>
        <w:keepNext/>
        <w:keepLines/>
        <w:jc w:val="both"/>
        <w:rPr>
          <w:rFonts w:ascii="Tahoma" w:hAnsi="Tahoma" w:cs="Tahoma"/>
          <w:i/>
          <w:u w:val="single"/>
        </w:rPr>
      </w:pPr>
    </w:p>
    <w:p w14:paraId="2163EDC0" w14:textId="77777777" w:rsidR="002D05E7" w:rsidRPr="0094287D" w:rsidRDefault="002D05E7" w:rsidP="0094743D">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11A49227" w14:textId="77777777" w:rsidR="002D05E7" w:rsidRDefault="002D05E7" w:rsidP="0094743D">
      <w:pPr>
        <w:keepNext/>
        <w:keepLines/>
        <w:jc w:val="both"/>
        <w:rPr>
          <w:rFonts w:ascii="Tahoma" w:hAnsi="Tahoma" w:cs="Tahoma"/>
          <w:b/>
        </w:rPr>
      </w:pPr>
    </w:p>
    <w:p w14:paraId="7187ACDE" w14:textId="77777777" w:rsidR="002D05E7" w:rsidRPr="00D07315" w:rsidRDefault="002D05E7" w:rsidP="0094743D">
      <w:pPr>
        <w:keepNext/>
        <w:keepLines/>
        <w:jc w:val="both"/>
        <w:rPr>
          <w:rFonts w:ascii="Tahoma" w:hAnsi="Tahoma" w:cs="Tahoma"/>
          <w:b/>
        </w:rPr>
      </w:pPr>
    </w:p>
    <w:p w14:paraId="7CFFC485" w14:textId="77777777" w:rsidR="002D05E7" w:rsidRPr="00D07315" w:rsidRDefault="002D05E7" w:rsidP="0094743D">
      <w:pPr>
        <w:keepNext/>
        <w:keepLines/>
        <w:jc w:val="both"/>
        <w:rPr>
          <w:rFonts w:ascii="Tahoma" w:hAnsi="Tahoma" w:cs="Tahoma"/>
          <w:b/>
        </w:rPr>
      </w:pPr>
    </w:p>
    <w:p w14:paraId="7B231687" w14:textId="77777777" w:rsidR="002D05E7" w:rsidRPr="00D07315" w:rsidRDefault="002D05E7" w:rsidP="0094743D">
      <w:pPr>
        <w:keepNext/>
        <w:keepLines/>
        <w:jc w:val="both"/>
        <w:rPr>
          <w:rFonts w:ascii="Tahoma" w:hAnsi="Tahoma" w:cs="Tahoma"/>
          <w:b/>
        </w:rPr>
      </w:pPr>
      <w:r w:rsidRPr="00D07315">
        <w:rPr>
          <w:rFonts w:ascii="Tahoma" w:hAnsi="Tahoma" w:cs="Tahoma"/>
          <w:b/>
        </w:rPr>
        <w:t>__________________________                                    _____________________________</w:t>
      </w:r>
    </w:p>
    <w:p w14:paraId="0C242EC2" w14:textId="77777777" w:rsidR="002D05E7" w:rsidRPr="00D07315" w:rsidRDefault="002D05E7" w:rsidP="0094743D">
      <w:pPr>
        <w:keepNext/>
        <w:keepLines/>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14:paraId="632289BD" w14:textId="77777777" w:rsidR="002D05E7" w:rsidRDefault="002D05E7" w:rsidP="0094743D">
      <w:pPr>
        <w:keepNext/>
        <w:keepLines/>
        <w:tabs>
          <w:tab w:val="left" w:pos="284"/>
        </w:tabs>
        <w:jc w:val="both"/>
        <w:rPr>
          <w:rFonts w:ascii="Tahoma" w:hAnsi="Tahoma" w:cs="Tahoma"/>
        </w:rPr>
      </w:pPr>
    </w:p>
    <w:p w14:paraId="3F0AF984" w14:textId="77777777" w:rsidR="002D05E7" w:rsidRDefault="002D05E7" w:rsidP="0094743D">
      <w:pPr>
        <w:keepNext/>
        <w:keepLines/>
        <w:tabs>
          <w:tab w:val="left" w:pos="284"/>
        </w:tabs>
        <w:jc w:val="both"/>
        <w:rPr>
          <w:rFonts w:ascii="Tahoma" w:hAnsi="Tahoma" w:cs="Tahoma"/>
        </w:rPr>
      </w:pPr>
    </w:p>
    <w:p w14:paraId="23131F56" w14:textId="77777777" w:rsidR="002D05E7" w:rsidRPr="00CE1BAD" w:rsidRDefault="002D05E7" w:rsidP="0094743D">
      <w:pPr>
        <w:keepNext/>
        <w:keepLines/>
        <w:tabs>
          <w:tab w:val="left" w:pos="284"/>
        </w:tabs>
        <w:jc w:val="both"/>
        <w:rPr>
          <w:rFonts w:ascii="Tahoma" w:hAnsi="Tahoma" w:cs="Tahoma"/>
        </w:rPr>
      </w:pPr>
    </w:p>
    <w:p w14:paraId="2FA5ECAD" w14:textId="77777777" w:rsidR="002D05E7" w:rsidRPr="00CE1BAD" w:rsidRDefault="002D05E7" w:rsidP="0094743D">
      <w:pPr>
        <w:keepNext/>
        <w:keepLines/>
        <w:tabs>
          <w:tab w:val="left" w:pos="284"/>
        </w:tabs>
        <w:jc w:val="both"/>
        <w:rPr>
          <w:rFonts w:ascii="Tahoma" w:hAnsi="Tahoma" w:cs="Tahoma"/>
        </w:rPr>
      </w:pPr>
    </w:p>
    <w:p w14:paraId="0B7578CD" w14:textId="77777777" w:rsidR="002D05E7" w:rsidRPr="00CE1BAD" w:rsidRDefault="002D05E7" w:rsidP="0094743D">
      <w:pPr>
        <w:keepNext/>
        <w:keepLines/>
        <w:tabs>
          <w:tab w:val="left" w:pos="284"/>
        </w:tabs>
        <w:jc w:val="both"/>
        <w:rPr>
          <w:rFonts w:ascii="Tahoma" w:hAnsi="Tahoma" w:cs="Tahoma"/>
        </w:rPr>
      </w:pPr>
    </w:p>
    <w:p w14:paraId="34A7FCAE" w14:textId="77777777" w:rsidR="001B1358" w:rsidRPr="00312FB5" w:rsidRDefault="001B1358" w:rsidP="0094743D">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14:paraId="2B957F7F" w14:textId="77777777" w:rsidR="001B1358" w:rsidRDefault="001B1358" w:rsidP="0094743D">
      <w:pPr>
        <w:keepNext/>
        <w:keepLines/>
        <w:tabs>
          <w:tab w:val="left" w:pos="284"/>
        </w:tabs>
        <w:jc w:val="both"/>
        <w:rPr>
          <w:rFonts w:ascii="Tahoma" w:hAnsi="Tahoma" w:cs="Tahoma"/>
        </w:rPr>
      </w:pPr>
    </w:p>
    <w:p w14:paraId="2148EE46" w14:textId="77777777" w:rsidR="001B1358" w:rsidRDefault="001B1358" w:rsidP="0094743D">
      <w:pPr>
        <w:keepNext/>
        <w:keepLines/>
        <w:tabs>
          <w:tab w:val="left" w:pos="284"/>
        </w:tabs>
        <w:jc w:val="both"/>
        <w:rPr>
          <w:rFonts w:ascii="Tahoma" w:hAnsi="Tahoma" w:cs="Tahoma"/>
        </w:rPr>
      </w:pPr>
    </w:p>
    <w:p w14:paraId="05E9C3AF" w14:textId="77777777" w:rsidR="001B1358" w:rsidRPr="00D15DC5" w:rsidRDefault="001B1358" w:rsidP="0094743D">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5"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w:t>
      </w:r>
      <w:r w:rsidR="00A91260">
        <w:rPr>
          <w:rFonts w:ascii="Tahoma" w:hAnsi="Tahoma" w:cs="Tahoma"/>
          <w:b/>
          <w:i/>
          <w:sz w:val="16"/>
          <w:szCs w:val="16"/>
        </w:rPr>
        <w:t xml:space="preserve"> </w:t>
      </w:r>
      <w:r w:rsidRPr="00D15DC5">
        <w:rPr>
          <w:rFonts w:ascii="Tahoma" w:hAnsi="Tahoma" w:cs="Tahoma"/>
          <w:b/>
          <w:i/>
          <w:sz w:val="16"/>
          <w:szCs w:val="16"/>
        </w:rPr>
        <w:t>% delnic oziroma so udeleženi z več kakor 5</w:t>
      </w:r>
      <w:r w:rsidR="00A91260">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14:paraId="7404B24A" w14:textId="77777777" w:rsidR="002D05E7" w:rsidRDefault="002D05E7" w:rsidP="0094743D">
      <w:pPr>
        <w:keepNext/>
        <w:keepLines/>
        <w:tabs>
          <w:tab w:val="left" w:pos="284"/>
        </w:tabs>
        <w:jc w:val="both"/>
        <w:rPr>
          <w:rFonts w:ascii="Tahoma" w:hAnsi="Tahoma" w:cs="Tahoma"/>
        </w:rPr>
      </w:pPr>
    </w:p>
    <w:p w14:paraId="7338B70B" w14:textId="77777777" w:rsidR="002D05E7" w:rsidRDefault="002D05E7" w:rsidP="0094743D">
      <w:pPr>
        <w:keepNext/>
        <w:keepLines/>
        <w:tabs>
          <w:tab w:val="left" w:pos="284"/>
        </w:tabs>
        <w:jc w:val="both"/>
        <w:rPr>
          <w:rFonts w:ascii="Tahoma" w:hAnsi="Tahoma" w:cs="Tahoma"/>
        </w:rPr>
      </w:pPr>
    </w:p>
    <w:p w14:paraId="61D30C11" w14:textId="77777777" w:rsidR="002D05E7" w:rsidRDefault="002D05E7" w:rsidP="0094743D">
      <w:pPr>
        <w:keepNext/>
        <w:keepLines/>
        <w:tabs>
          <w:tab w:val="left" w:pos="284"/>
        </w:tabs>
        <w:jc w:val="both"/>
        <w:rPr>
          <w:rFonts w:ascii="Tahoma" w:hAnsi="Tahoma" w:cs="Tahoma"/>
        </w:rPr>
      </w:pPr>
    </w:p>
    <w:p w14:paraId="7882D7BE" w14:textId="77777777" w:rsidR="002D05E7" w:rsidRDefault="002D05E7" w:rsidP="0094743D">
      <w:pPr>
        <w:keepNext/>
        <w:keepLines/>
        <w:tabs>
          <w:tab w:val="left" w:pos="284"/>
        </w:tabs>
        <w:jc w:val="both"/>
        <w:rPr>
          <w:rFonts w:ascii="Tahoma" w:hAnsi="Tahoma" w:cs="Tahoma"/>
        </w:rPr>
      </w:pPr>
    </w:p>
    <w:p w14:paraId="4E9B7F9F" w14:textId="77777777" w:rsidR="002D05E7" w:rsidRDefault="002D05E7" w:rsidP="0094743D">
      <w:pPr>
        <w:keepNext/>
        <w:keepLines/>
        <w:tabs>
          <w:tab w:val="left" w:pos="284"/>
        </w:tabs>
        <w:jc w:val="both"/>
        <w:rPr>
          <w:rFonts w:ascii="Tahoma" w:hAnsi="Tahoma" w:cs="Tahoma"/>
        </w:rPr>
      </w:pPr>
    </w:p>
    <w:p w14:paraId="3E7BCA4F" w14:textId="77777777" w:rsidR="002D05E7" w:rsidRDefault="002D05E7" w:rsidP="0094743D">
      <w:pPr>
        <w:keepNext/>
        <w:keepLines/>
        <w:tabs>
          <w:tab w:val="left" w:pos="284"/>
        </w:tabs>
        <w:jc w:val="both"/>
        <w:rPr>
          <w:rFonts w:ascii="Tahoma" w:hAnsi="Tahoma" w:cs="Tahoma"/>
        </w:rPr>
      </w:pPr>
    </w:p>
    <w:p w14:paraId="2E0D007B" w14:textId="77777777" w:rsidR="002D05E7" w:rsidRDefault="002D05E7" w:rsidP="0094743D">
      <w:pPr>
        <w:keepNext/>
        <w:keepLines/>
        <w:tabs>
          <w:tab w:val="left" w:pos="284"/>
        </w:tabs>
        <w:jc w:val="both"/>
        <w:rPr>
          <w:rFonts w:ascii="Tahoma" w:hAnsi="Tahoma" w:cs="Tahoma"/>
        </w:rPr>
      </w:pPr>
    </w:p>
    <w:p w14:paraId="43D848F9" w14:textId="77777777" w:rsidR="002D05E7" w:rsidRDefault="002D05E7" w:rsidP="0094743D">
      <w:pPr>
        <w:keepNext/>
        <w:keepLines/>
        <w:tabs>
          <w:tab w:val="left" w:pos="284"/>
        </w:tabs>
        <w:jc w:val="both"/>
        <w:rPr>
          <w:rFonts w:ascii="Tahoma" w:hAnsi="Tahoma" w:cs="Tahoma"/>
        </w:rPr>
      </w:pPr>
    </w:p>
    <w:p w14:paraId="5B744D93" w14:textId="77777777" w:rsidR="002D05E7" w:rsidRDefault="002D05E7" w:rsidP="0094743D">
      <w:pPr>
        <w:keepNext/>
        <w:keepLines/>
        <w:tabs>
          <w:tab w:val="left" w:pos="284"/>
        </w:tabs>
        <w:jc w:val="both"/>
        <w:rPr>
          <w:rFonts w:ascii="Tahoma" w:hAnsi="Tahoma" w:cs="Tahoma"/>
        </w:rPr>
      </w:pPr>
    </w:p>
    <w:p w14:paraId="17D0E76E" w14:textId="77777777" w:rsidR="002D05E7" w:rsidRDefault="002D05E7" w:rsidP="0094743D">
      <w:pPr>
        <w:keepNext/>
        <w:keepLines/>
        <w:tabs>
          <w:tab w:val="left" w:pos="284"/>
        </w:tabs>
        <w:jc w:val="both"/>
        <w:rPr>
          <w:rFonts w:ascii="Tahoma" w:hAnsi="Tahoma" w:cs="Tahoma"/>
        </w:rPr>
      </w:pPr>
    </w:p>
    <w:p w14:paraId="444B376F" w14:textId="77777777" w:rsidR="002D05E7" w:rsidRDefault="002D05E7" w:rsidP="0094743D">
      <w:pPr>
        <w:keepNext/>
        <w:keepLines/>
        <w:tabs>
          <w:tab w:val="left" w:pos="284"/>
        </w:tabs>
        <w:jc w:val="both"/>
        <w:rPr>
          <w:rFonts w:ascii="Tahoma" w:hAnsi="Tahoma" w:cs="Tahoma"/>
        </w:rPr>
      </w:pPr>
    </w:p>
    <w:p w14:paraId="149A7A50" w14:textId="77777777" w:rsidR="002D05E7" w:rsidRDefault="002D05E7" w:rsidP="0094743D">
      <w:pPr>
        <w:keepNext/>
        <w:keepLines/>
        <w:tabs>
          <w:tab w:val="left" w:pos="284"/>
        </w:tabs>
        <w:jc w:val="both"/>
        <w:rPr>
          <w:rFonts w:ascii="Tahoma" w:hAnsi="Tahoma" w:cs="Tahoma"/>
        </w:rPr>
      </w:pPr>
    </w:p>
    <w:p w14:paraId="05531280" w14:textId="77777777" w:rsidR="002D05E7" w:rsidRDefault="002D05E7" w:rsidP="0094743D">
      <w:pPr>
        <w:keepNext/>
        <w:keepLines/>
        <w:tabs>
          <w:tab w:val="left" w:pos="284"/>
        </w:tabs>
        <w:jc w:val="both"/>
        <w:rPr>
          <w:rFonts w:ascii="Tahoma" w:hAnsi="Tahoma" w:cs="Tahoma"/>
        </w:rPr>
      </w:pPr>
    </w:p>
    <w:p w14:paraId="5EF97E42" w14:textId="77777777" w:rsidR="002D05E7" w:rsidRDefault="002D05E7" w:rsidP="0094743D">
      <w:pPr>
        <w:keepNext/>
        <w:keepLines/>
        <w:tabs>
          <w:tab w:val="left" w:pos="284"/>
        </w:tabs>
        <w:jc w:val="both"/>
        <w:rPr>
          <w:rFonts w:ascii="Tahoma" w:hAnsi="Tahoma" w:cs="Tahoma"/>
        </w:rPr>
      </w:pPr>
    </w:p>
    <w:p w14:paraId="246D87F0" w14:textId="77777777" w:rsidR="002D05E7" w:rsidRDefault="002D05E7" w:rsidP="0094743D">
      <w:pPr>
        <w:keepNext/>
        <w:keepLines/>
        <w:tabs>
          <w:tab w:val="left" w:pos="284"/>
        </w:tabs>
        <w:jc w:val="both"/>
        <w:rPr>
          <w:rFonts w:ascii="Tahoma" w:hAnsi="Tahoma" w:cs="Tahoma"/>
        </w:rPr>
      </w:pPr>
    </w:p>
    <w:p w14:paraId="1904D37D" w14:textId="77777777" w:rsidR="002D05E7" w:rsidRDefault="002D05E7" w:rsidP="0094743D">
      <w:pPr>
        <w:keepNext/>
        <w:keepLines/>
        <w:tabs>
          <w:tab w:val="left" w:pos="284"/>
        </w:tabs>
        <w:jc w:val="both"/>
        <w:rPr>
          <w:rFonts w:ascii="Tahoma" w:hAnsi="Tahoma" w:cs="Tahoma"/>
        </w:rPr>
      </w:pPr>
    </w:p>
    <w:p w14:paraId="693218F5" w14:textId="77777777" w:rsidR="002D05E7" w:rsidRDefault="002D05E7" w:rsidP="0094743D">
      <w:pPr>
        <w:keepNext/>
        <w:keepLines/>
        <w:tabs>
          <w:tab w:val="left" w:pos="284"/>
        </w:tabs>
        <w:jc w:val="both"/>
        <w:rPr>
          <w:rFonts w:ascii="Tahoma" w:hAnsi="Tahoma" w:cs="Tahoma"/>
        </w:rPr>
      </w:pPr>
    </w:p>
    <w:p w14:paraId="41F451D6" w14:textId="77777777" w:rsidR="002D67CD" w:rsidRDefault="002D67CD" w:rsidP="0094743D">
      <w:pPr>
        <w:keepNext/>
        <w:keepLines/>
        <w:tabs>
          <w:tab w:val="left" w:pos="284"/>
        </w:tabs>
        <w:jc w:val="both"/>
        <w:rPr>
          <w:rFonts w:ascii="Tahoma" w:hAnsi="Tahoma" w:cs="Tahoma"/>
        </w:rPr>
      </w:pPr>
    </w:p>
    <w:p w14:paraId="54F4489F" w14:textId="77777777" w:rsidR="002D67CD" w:rsidRDefault="002D67CD" w:rsidP="0094743D">
      <w:pPr>
        <w:keepNext/>
        <w:keepLines/>
        <w:tabs>
          <w:tab w:val="left" w:pos="284"/>
        </w:tabs>
        <w:jc w:val="both"/>
        <w:rPr>
          <w:rFonts w:ascii="Tahoma" w:hAnsi="Tahoma" w:cs="Tahoma"/>
        </w:rPr>
      </w:pPr>
    </w:p>
    <w:p w14:paraId="3A92D959" w14:textId="77777777" w:rsidR="002D05E7" w:rsidRDefault="002D05E7" w:rsidP="0094743D">
      <w:pPr>
        <w:keepNext/>
        <w:keepLines/>
        <w:tabs>
          <w:tab w:val="left" w:pos="284"/>
        </w:tabs>
        <w:jc w:val="both"/>
        <w:rPr>
          <w:rFonts w:ascii="Tahoma" w:hAnsi="Tahoma" w:cs="Tahoma"/>
        </w:rPr>
      </w:pPr>
    </w:p>
    <w:p w14:paraId="2EA90027" w14:textId="77777777" w:rsidR="005E7F25" w:rsidRDefault="005E7F25" w:rsidP="0094743D">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6CC68C01" w14:textId="77777777" w:rsidTr="001B1358">
        <w:tc>
          <w:tcPr>
            <w:tcW w:w="599" w:type="dxa"/>
            <w:tcBorders>
              <w:right w:val="nil"/>
            </w:tcBorders>
          </w:tcPr>
          <w:p w14:paraId="2477A353" w14:textId="77777777" w:rsidR="001B1358" w:rsidRPr="00CE1BAD" w:rsidRDefault="00722C27" w:rsidP="0094743D">
            <w:pPr>
              <w:keepNext/>
              <w:keepLines/>
              <w:jc w:val="both"/>
              <w:rPr>
                <w:rFonts w:ascii="Tahoma" w:hAnsi="Tahoma" w:cs="Tahoma"/>
              </w:rPr>
            </w:pPr>
            <w:r>
              <w:lastRenderedPageBreak/>
              <w:br w:type="page"/>
            </w:r>
          </w:p>
        </w:tc>
        <w:tc>
          <w:tcPr>
            <w:tcW w:w="7653" w:type="dxa"/>
            <w:tcBorders>
              <w:left w:val="nil"/>
            </w:tcBorders>
          </w:tcPr>
          <w:p w14:paraId="1CC161C0" w14:textId="77777777" w:rsidR="001B1358" w:rsidRPr="00CE1BAD" w:rsidRDefault="001B1358" w:rsidP="0094743D">
            <w:pPr>
              <w:keepNext/>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14:paraId="41CFB7E0" w14:textId="77777777" w:rsidR="001B1358" w:rsidRPr="00CE1BAD" w:rsidRDefault="001B1358"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58CDDDE5" w14:textId="77777777" w:rsidR="001B1358" w:rsidRPr="00CE1BAD" w:rsidRDefault="001B1358" w:rsidP="0094743D">
            <w:pPr>
              <w:keepNext/>
              <w:keepLines/>
              <w:jc w:val="both"/>
              <w:rPr>
                <w:rFonts w:ascii="Tahoma" w:hAnsi="Tahoma" w:cs="Tahoma"/>
                <w:b/>
                <w:i/>
              </w:rPr>
            </w:pPr>
            <w:r>
              <w:rPr>
                <w:rFonts w:ascii="Tahoma" w:hAnsi="Tahoma" w:cs="Tahoma"/>
                <w:b/>
                <w:i/>
              </w:rPr>
              <w:t>3/3</w:t>
            </w:r>
          </w:p>
        </w:tc>
      </w:tr>
    </w:tbl>
    <w:p w14:paraId="17F5FF32" w14:textId="77777777" w:rsidR="001B1358" w:rsidRDefault="001B1358" w:rsidP="0094743D">
      <w:pPr>
        <w:keepNext/>
        <w:keepLines/>
        <w:jc w:val="both"/>
        <w:rPr>
          <w:rFonts w:ascii="Tahoma" w:hAnsi="Tahoma" w:cs="Tahoma"/>
          <w:bCs/>
          <w:i/>
          <w:noProof/>
          <w:sz w:val="18"/>
          <w:szCs w:val="18"/>
        </w:rPr>
      </w:pPr>
    </w:p>
    <w:p w14:paraId="534BEC51" w14:textId="77777777" w:rsidR="001B1358" w:rsidRDefault="001B1358" w:rsidP="0094743D">
      <w:pPr>
        <w:keepNext/>
        <w:keepLines/>
        <w:jc w:val="both"/>
        <w:rPr>
          <w:rFonts w:ascii="Tahoma" w:hAnsi="Tahoma" w:cs="Tahoma"/>
          <w:bCs/>
          <w:i/>
          <w:noProof/>
          <w:sz w:val="18"/>
          <w:szCs w:val="18"/>
        </w:rPr>
      </w:pPr>
    </w:p>
    <w:p w14:paraId="22B5C063"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31A24B17" w14:textId="77777777" w:rsidR="001B1358" w:rsidRPr="00001ACD" w:rsidRDefault="001B1358" w:rsidP="0094743D">
      <w:pPr>
        <w:keepNext/>
        <w:keepLines/>
        <w:tabs>
          <w:tab w:val="left" w:pos="567"/>
          <w:tab w:val="num" w:pos="851"/>
          <w:tab w:val="left" w:pos="993"/>
        </w:tabs>
        <w:jc w:val="both"/>
        <w:rPr>
          <w:rFonts w:ascii="Tahoma" w:hAnsi="Tahoma" w:cs="Tahoma"/>
        </w:rPr>
      </w:pPr>
    </w:p>
    <w:p w14:paraId="3A2782E1"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18D4BD32" w14:textId="77777777" w:rsidR="001B1358" w:rsidRPr="00001ACD" w:rsidRDefault="001B1358" w:rsidP="0094743D">
      <w:pPr>
        <w:keepNext/>
        <w:keepLines/>
        <w:tabs>
          <w:tab w:val="left" w:pos="567"/>
          <w:tab w:val="num" w:pos="851"/>
          <w:tab w:val="left" w:pos="993"/>
        </w:tabs>
        <w:jc w:val="both"/>
        <w:rPr>
          <w:rFonts w:ascii="Tahoma" w:hAnsi="Tahoma" w:cs="Tahoma"/>
        </w:rPr>
      </w:pPr>
    </w:p>
    <w:p w14:paraId="346AD745" w14:textId="77777777" w:rsidR="001B1358" w:rsidRPr="00001ACD" w:rsidRDefault="001B1358" w:rsidP="0094743D">
      <w:pPr>
        <w:keepNext/>
        <w:keepLines/>
        <w:tabs>
          <w:tab w:val="left" w:pos="567"/>
          <w:tab w:val="num" w:pos="851"/>
          <w:tab w:val="left" w:pos="993"/>
        </w:tabs>
        <w:jc w:val="both"/>
        <w:rPr>
          <w:rFonts w:ascii="Tahoma" w:hAnsi="Tahoma" w:cs="Tahoma"/>
        </w:rPr>
      </w:pPr>
    </w:p>
    <w:p w14:paraId="01D13D13"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5320AE8F"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27D587AF" w14:textId="77777777" w:rsidR="001B1358" w:rsidRPr="00001ACD" w:rsidRDefault="001B1358" w:rsidP="0094743D">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45C305FD" w14:textId="77777777" w:rsidR="001B1358" w:rsidRPr="00001ACD" w:rsidRDefault="001B1358" w:rsidP="0094743D">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vodstvenega organa ali</w:t>
      </w:r>
    </w:p>
    <w:p w14:paraId="65C98457" w14:textId="77777777" w:rsidR="001B1358" w:rsidRPr="00001ACD" w:rsidRDefault="001B1358" w:rsidP="0094743D">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7EE6D7BE" w14:textId="77777777" w:rsidR="001B1358" w:rsidRPr="00001ACD" w:rsidRDefault="001B1358" w:rsidP="0094743D">
      <w:pPr>
        <w:keepNext/>
        <w:keepLines/>
        <w:tabs>
          <w:tab w:val="left" w:pos="567"/>
          <w:tab w:val="num" w:pos="851"/>
          <w:tab w:val="left" w:pos="993"/>
        </w:tabs>
        <w:jc w:val="both"/>
        <w:rPr>
          <w:rFonts w:ascii="Tahoma" w:hAnsi="Tahoma" w:cs="Tahoma"/>
        </w:rPr>
      </w:pPr>
    </w:p>
    <w:p w14:paraId="78EF8191"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174A8719" w14:textId="77777777" w:rsidR="001B1358" w:rsidRPr="00001ACD" w:rsidRDefault="001B1358" w:rsidP="0094743D">
      <w:pPr>
        <w:pStyle w:val="Odstavekseznama"/>
        <w:keepNext/>
        <w:keepLines/>
        <w:numPr>
          <w:ilvl w:val="0"/>
          <w:numId w:val="13"/>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212D8175" w14:textId="77777777" w:rsidR="001B1358" w:rsidRPr="00001ACD" w:rsidRDefault="001B1358" w:rsidP="0094743D">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odločanje ali</w:t>
      </w:r>
    </w:p>
    <w:p w14:paraId="69CC21E5" w14:textId="77777777" w:rsidR="001B1358" w:rsidRPr="00001ACD" w:rsidRDefault="001B1358" w:rsidP="0094743D">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nadzor v njem,</w:t>
      </w:r>
    </w:p>
    <w:p w14:paraId="573D3777" w14:textId="77777777" w:rsidR="001B1358" w:rsidRPr="00001ACD" w:rsidRDefault="001B1358" w:rsidP="0094743D">
      <w:pPr>
        <w:keepNext/>
        <w:keepLines/>
        <w:tabs>
          <w:tab w:val="left" w:pos="567"/>
          <w:tab w:val="num" w:pos="851"/>
          <w:tab w:val="left" w:pos="993"/>
        </w:tabs>
        <w:jc w:val="both"/>
        <w:rPr>
          <w:rFonts w:ascii="Tahoma" w:hAnsi="Tahoma" w:cs="Tahoma"/>
        </w:rPr>
      </w:pPr>
    </w:p>
    <w:p w14:paraId="6285B1EF"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3E0818A2" w14:textId="77777777" w:rsidR="001B1358" w:rsidRPr="00001ACD" w:rsidRDefault="001B1358" w:rsidP="0094743D">
      <w:pPr>
        <w:keepNext/>
        <w:keepLines/>
        <w:tabs>
          <w:tab w:val="left" w:pos="567"/>
          <w:tab w:val="num" w:pos="851"/>
          <w:tab w:val="left" w:pos="993"/>
        </w:tabs>
        <w:jc w:val="both"/>
        <w:rPr>
          <w:rFonts w:ascii="Tahoma" w:hAnsi="Tahoma" w:cs="Tahoma"/>
        </w:rPr>
      </w:pPr>
    </w:p>
    <w:p w14:paraId="57A5CD86" w14:textId="77777777" w:rsidR="001B1358" w:rsidRPr="00001ACD" w:rsidRDefault="001B1358" w:rsidP="0094743D">
      <w:pPr>
        <w:keepNext/>
        <w:keepLines/>
        <w:tabs>
          <w:tab w:val="left" w:pos="567"/>
          <w:tab w:val="num" w:pos="851"/>
          <w:tab w:val="left" w:pos="993"/>
        </w:tabs>
        <w:jc w:val="center"/>
        <w:rPr>
          <w:rFonts w:ascii="Tahoma" w:hAnsi="Tahoma" w:cs="Tahoma"/>
          <w:b/>
        </w:rPr>
      </w:pPr>
    </w:p>
    <w:p w14:paraId="0ECA833F" w14:textId="77777777" w:rsidR="001B1358" w:rsidRPr="00001ACD" w:rsidRDefault="001B1358" w:rsidP="0094743D">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0A19BB24" w14:textId="77777777" w:rsidR="001B1358" w:rsidRPr="00001ACD" w:rsidRDefault="001B1358" w:rsidP="0094743D">
      <w:pPr>
        <w:keepNext/>
        <w:keepLines/>
        <w:tabs>
          <w:tab w:val="left" w:pos="567"/>
          <w:tab w:val="num" w:pos="851"/>
          <w:tab w:val="left" w:pos="993"/>
        </w:tabs>
        <w:jc w:val="both"/>
        <w:rPr>
          <w:rFonts w:ascii="Tahoma" w:hAnsi="Tahoma" w:cs="Tahoma"/>
        </w:rPr>
      </w:pPr>
    </w:p>
    <w:p w14:paraId="182D10D9" w14:textId="77777777" w:rsidR="001B1358" w:rsidRPr="00001ACD" w:rsidRDefault="001B1358" w:rsidP="0094743D">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3EC1439" w14:textId="77777777" w:rsidR="001B1358" w:rsidRPr="00001ACD" w:rsidRDefault="001B1358" w:rsidP="0094743D">
      <w:pPr>
        <w:keepNext/>
        <w:keepLines/>
        <w:tabs>
          <w:tab w:val="left" w:pos="567"/>
          <w:tab w:val="num" w:pos="851"/>
          <w:tab w:val="left" w:pos="993"/>
        </w:tabs>
        <w:jc w:val="both"/>
        <w:rPr>
          <w:rFonts w:ascii="Tahoma" w:hAnsi="Tahoma" w:cs="Tahoma"/>
          <w:sz w:val="18"/>
          <w:szCs w:val="18"/>
        </w:rPr>
      </w:pPr>
    </w:p>
    <w:p w14:paraId="62D09BCE" w14:textId="77777777" w:rsidR="001B1358" w:rsidRPr="00001ACD" w:rsidRDefault="001B1358" w:rsidP="0094743D">
      <w:pPr>
        <w:keepNext/>
        <w:keepLines/>
        <w:tabs>
          <w:tab w:val="left" w:pos="567"/>
          <w:tab w:val="num" w:pos="851"/>
          <w:tab w:val="left" w:pos="993"/>
        </w:tabs>
        <w:jc w:val="both"/>
        <w:rPr>
          <w:rFonts w:ascii="Tahoma" w:hAnsi="Tahoma" w:cs="Tahoma"/>
          <w:sz w:val="18"/>
          <w:szCs w:val="18"/>
        </w:rPr>
      </w:pPr>
    </w:p>
    <w:p w14:paraId="77F62A83" w14:textId="77777777" w:rsidR="001B1358" w:rsidRPr="00001ACD" w:rsidRDefault="001B1358" w:rsidP="0094743D">
      <w:pPr>
        <w:keepNext/>
        <w:keepLines/>
        <w:tabs>
          <w:tab w:val="left" w:pos="567"/>
          <w:tab w:val="num" w:pos="851"/>
          <w:tab w:val="left" w:pos="993"/>
        </w:tabs>
        <w:jc w:val="both"/>
        <w:rPr>
          <w:rFonts w:ascii="Tahoma" w:hAnsi="Tahoma" w:cs="Tahoma"/>
          <w:sz w:val="18"/>
          <w:szCs w:val="18"/>
        </w:rPr>
      </w:pPr>
    </w:p>
    <w:p w14:paraId="39C9ED62" w14:textId="77777777" w:rsidR="001B1358" w:rsidRPr="00001ACD" w:rsidRDefault="001B1358" w:rsidP="0094743D">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14:paraId="4365F3DD" w14:textId="77777777" w:rsidTr="001B1358">
        <w:trPr>
          <w:trHeight w:val="235"/>
        </w:trPr>
        <w:tc>
          <w:tcPr>
            <w:tcW w:w="3402" w:type="dxa"/>
            <w:tcBorders>
              <w:top w:val="single" w:sz="4" w:space="0" w:color="auto"/>
            </w:tcBorders>
          </w:tcPr>
          <w:p w14:paraId="12A4A3F1" w14:textId="77777777" w:rsidR="001B1358" w:rsidRPr="00001ACD" w:rsidRDefault="001B1358" w:rsidP="0094743D">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51321823" w14:textId="77777777" w:rsidR="001B1358" w:rsidRPr="00001ACD" w:rsidRDefault="001B1358" w:rsidP="0094743D">
            <w:pPr>
              <w:keepNext/>
              <w:keepLines/>
              <w:jc w:val="center"/>
              <w:rPr>
                <w:rFonts w:ascii="Tahoma" w:hAnsi="Tahoma" w:cs="Tahoma"/>
                <w:snapToGrid w:val="0"/>
                <w:color w:val="000000"/>
              </w:rPr>
            </w:pPr>
          </w:p>
        </w:tc>
        <w:tc>
          <w:tcPr>
            <w:tcW w:w="3686" w:type="dxa"/>
            <w:tcBorders>
              <w:top w:val="single" w:sz="4" w:space="0" w:color="auto"/>
            </w:tcBorders>
          </w:tcPr>
          <w:p w14:paraId="09D4CA6A" w14:textId="77777777" w:rsidR="001B1358" w:rsidRPr="00001ACD" w:rsidRDefault="001B1358" w:rsidP="0094743D">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39493755" w14:textId="77777777" w:rsidR="001B1358" w:rsidRPr="00001ACD" w:rsidRDefault="001B1358" w:rsidP="0094743D">
      <w:pPr>
        <w:keepNext/>
        <w:keepLines/>
        <w:tabs>
          <w:tab w:val="left" w:pos="284"/>
        </w:tabs>
        <w:jc w:val="both"/>
        <w:rPr>
          <w:rFonts w:ascii="Tahoma" w:hAnsi="Tahoma" w:cs="Tahoma"/>
        </w:rPr>
      </w:pPr>
    </w:p>
    <w:p w14:paraId="48DC8DBF" w14:textId="77777777" w:rsidR="001B1358" w:rsidRPr="00001ACD" w:rsidRDefault="001B1358" w:rsidP="0094743D">
      <w:pPr>
        <w:keepNext/>
        <w:keepLines/>
        <w:tabs>
          <w:tab w:val="left" w:pos="284"/>
        </w:tabs>
        <w:jc w:val="both"/>
        <w:rPr>
          <w:rFonts w:ascii="Tahoma" w:hAnsi="Tahoma" w:cs="Tahoma"/>
        </w:rPr>
      </w:pPr>
    </w:p>
    <w:p w14:paraId="5036B85F" w14:textId="77777777" w:rsidR="001B1358" w:rsidRPr="00001ACD" w:rsidRDefault="001B1358" w:rsidP="0094743D">
      <w:pPr>
        <w:keepNext/>
        <w:keepLines/>
        <w:tabs>
          <w:tab w:val="left" w:pos="284"/>
        </w:tabs>
        <w:jc w:val="both"/>
        <w:rPr>
          <w:rFonts w:ascii="Tahoma" w:hAnsi="Tahoma" w:cs="Tahoma"/>
        </w:rPr>
      </w:pPr>
    </w:p>
    <w:p w14:paraId="5E4BE223" w14:textId="77777777" w:rsidR="001B1358" w:rsidRDefault="001B1358" w:rsidP="0094743D">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202F3973" w14:textId="77777777" w:rsidR="001B1358" w:rsidRDefault="001B1358" w:rsidP="0094743D">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14:paraId="4EBBB75C" w14:textId="77777777" w:rsidR="001B1358" w:rsidRPr="00001ACD" w:rsidRDefault="001B1358" w:rsidP="0094743D">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1276224F" w14:textId="77777777" w:rsidR="001B1358" w:rsidRPr="00001ACD" w:rsidRDefault="001B1358" w:rsidP="0094743D">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590EFB07" w14:textId="77777777" w:rsidR="001B1358" w:rsidRDefault="001B1358" w:rsidP="0094743D">
      <w:pPr>
        <w:keepNext/>
        <w:keepLines/>
        <w:jc w:val="both"/>
        <w:rPr>
          <w:rFonts w:ascii="Tahoma" w:hAnsi="Tahoma" w:cs="Tahoma"/>
          <w:b/>
          <w:i/>
          <w:sz w:val="18"/>
          <w:szCs w:val="18"/>
        </w:rPr>
      </w:pPr>
    </w:p>
    <w:p w14:paraId="2EC11C94" w14:textId="77777777" w:rsidR="001B1358" w:rsidRPr="003732C0" w:rsidRDefault="001B1358" w:rsidP="0094743D">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417215DC" w14:textId="77777777" w:rsidR="001B1358" w:rsidRDefault="001B1358" w:rsidP="0094743D">
      <w:pPr>
        <w:keepNext/>
        <w:keepLines/>
        <w:jc w:val="both"/>
        <w:rPr>
          <w:rFonts w:ascii="Tahoma" w:hAnsi="Tahoma" w:cs="Tahoma"/>
          <w:b/>
          <w:i/>
          <w:sz w:val="18"/>
          <w:szCs w:val="18"/>
        </w:rPr>
      </w:pPr>
    </w:p>
    <w:p w14:paraId="50BD6652" w14:textId="77777777" w:rsidR="001B1358" w:rsidRDefault="001B1358" w:rsidP="0094743D">
      <w:pPr>
        <w:keepNext/>
        <w:keepLines/>
        <w:jc w:val="both"/>
        <w:rPr>
          <w:rFonts w:ascii="Tahoma" w:hAnsi="Tahoma" w:cs="Tahoma"/>
          <w:b/>
          <w:i/>
          <w:sz w:val="18"/>
          <w:szCs w:val="18"/>
        </w:rPr>
      </w:pPr>
    </w:p>
    <w:p w14:paraId="0D0B49FC" w14:textId="77777777" w:rsidR="002D05E7" w:rsidRDefault="002D05E7" w:rsidP="0094743D">
      <w:pPr>
        <w:keepNext/>
        <w:keepLines/>
        <w:tabs>
          <w:tab w:val="left" w:pos="284"/>
        </w:tabs>
        <w:jc w:val="both"/>
        <w:rPr>
          <w:rFonts w:ascii="Tahoma" w:hAnsi="Tahoma" w:cs="Tahoma"/>
        </w:rPr>
      </w:pPr>
    </w:p>
    <w:p w14:paraId="0521F522" w14:textId="77777777" w:rsidR="00BD7331" w:rsidRDefault="00BD7331" w:rsidP="0094743D">
      <w:pPr>
        <w:keepNext/>
        <w:keepLines/>
        <w:tabs>
          <w:tab w:val="left" w:pos="284"/>
        </w:tabs>
        <w:jc w:val="both"/>
        <w:rPr>
          <w:rFonts w:ascii="Tahoma" w:hAnsi="Tahoma" w:cs="Tahoma"/>
        </w:rPr>
      </w:pPr>
    </w:p>
    <w:p w14:paraId="02C5CFC1" w14:textId="77777777" w:rsidR="00BD7331" w:rsidRDefault="00BD7331" w:rsidP="0094743D">
      <w:pPr>
        <w:keepNext/>
        <w:keepLines/>
        <w:tabs>
          <w:tab w:val="left" w:pos="284"/>
        </w:tabs>
        <w:jc w:val="both"/>
        <w:rPr>
          <w:rFonts w:ascii="Tahoma" w:hAnsi="Tahoma" w:cs="Tahoma"/>
        </w:rPr>
      </w:pPr>
    </w:p>
    <w:p w14:paraId="79BFCDA4" w14:textId="77777777" w:rsidR="00BD7331" w:rsidRDefault="00BD7331" w:rsidP="0094743D">
      <w:pPr>
        <w:keepNext/>
        <w:keepLines/>
        <w:tabs>
          <w:tab w:val="left" w:pos="284"/>
        </w:tabs>
        <w:jc w:val="both"/>
        <w:rPr>
          <w:rFonts w:ascii="Tahoma" w:hAnsi="Tahoma" w:cs="Tahoma"/>
        </w:rPr>
      </w:pPr>
    </w:p>
    <w:p w14:paraId="4E410511" w14:textId="77777777" w:rsidR="00BD7331" w:rsidRDefault="00BD7331" w:rsidP="0094743D">
      <w:pPr>
        <w:keepNext/>
        <w:keepLines/>
        <w:tabs>
          <w:tab w:val="left" w:pos="284"/>
        </w:tabs>
        <w:jc w:val="both"/>
        <w:rPr>
          <w:rFonts w:ascii="Tahoma" w:hAnsi="Tahoma" w:cs="Tahoma"/>
        </w:rPr>
      </w:pPr>
    </w:p>
    <w:p w14:paraId="2F6C2ABA" w14:textId="77777777" w:rsidR="00BD7331" w:rsidRDefault="00BD7331" w:rsidP="0094743D">
      <w:pPr>
        <w:keepNext/>
        <w:keepLines/>
        <w:tabs>
          <w:tab w:val="left" w:pos="284"/>
        </w:tabs>
        <w:jc w:val="both"/>
        <w:rPr>
          <w:rFonts w:ascii="Tahoma" w:hAnsi="Tahoma" w:cs="Tahoma"/>
        </w:rPr>
      </w:pPr>
    </w:p>
    <w:p w14:paraId="63AFFB55" w14:textId="77777777" w:rsidR="002D67CD" w:rsidRDefault="002D67CD" w:rsidP="0094743D">
      <w:pPr>
        <w:keepNext/>
        <w:keepLines/>
        <w:tabs>
          <w:tab w:val="left" w:pos="284"/>
        </w:tabs>
        <w:jc w:val="both"/>
        <w:rPr>
          <w:rFonts w:ascii="Tahoma" w:hAnsi="Tahoma" w:cs="Tahoma"/>
        </w:rPr>
      </w:pPr>
    </w:p>
    <w:p w14:paraId="7149DCF1" w14:textId="77777777" w:rsidR="002D67CD" w:rsidRDefault="002D67CD" w:rsidP="0094743D">
      <w:pPr>
        <w:keepNext/>
        <w:keepLines/>
        <w:tabs>
          <w:tab w:val="left" w:pos="284"/>
        </w:tabs>
        <w:jc w:val="both"/>
        <w:rPr>
          <w:rFonts w:ascii="Tahoma" w:hAnsi="Tahoma" w:cs="Tahoma"/>
        </w:rPr>
      </w:pPr>
    </w:p>
    <w:p w14:paraId="39AE0D6D" w14:textId="77777777" w:rsidR="00BD7331" w:rsidRDefault="00BD7331" w:rsidP="0094743D">
      <w:pPr>
        <w:keepNext/>
        <w:keepLines/>
        <w:tabs>
          <w:tab w:val="left" w:pos="284"/>
        </w:tabs>
        <w:jc w:val="both"/>
        <w:rPr>
          <w:rFonts w:ascii="Tahoma" w:hAnsi="Tahoma" w:cs="Tahoma"/>
        </w:rPr>
      </w:pPr>
    </w:p>
    <w:p w14:paraId="6545DC72" w14:textId="77777777" w:rsidR="00BD7331" w:rsidRDefault="00BD7331" w:rsidP="0094743D">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14:paraId="21FC93AA" w14:textId="77777777" w:rsidTr="001B1358">
        <w:tc>
          <w:tcPr>
            <w:tcW w:w="599" w:type="dxa"/>
            <w:tcBorders>
              <w:right w:val="nil"/>
            </w:tcBorders>
          </w:tcPr>
          <w:p w14:paraId="4426F70D" w14:textId="77777777" w:rsidR="001B1358" w:rsidRPr="00CE1BAD" w:rsidRDefault="00722C27" w:rsidP="0094743D">
            <w:pPr>
              <w:keepNext/>
              <w:keepLines/>
              <w:jc w:val="both"/>
              <w:rPr>
                <w:rFonts w:ascii="Tahoma" w:hAnsi="Tahoma" w:cs="Tahoma"/>
              </w:rPr>
            </w:pPr>
            <w:r>
              <w:lastRenderedPageBreak/>
              <w:br w:type="page"/>
            </w:r>
          </w:p>
        </w:tc>
        <w:tc>
          <w:tcPr>
            <w:tcW w:w="7653" w:type="dxa"/>
            <w:tcBorders>
              <w:left w:val="nil"/>
            </w:tcBorders>
          </w:tcPr>
          <w:p w14:paraId="25E08E4F" w14:textId="77777777" w:rsidR="001B1358" w:rsidRPr="00CE1BAD" w:rsidRDefault="006C74A1" w:rsidP="0094743D">
            <w:pPr>
              <w:keepNext/>
              <w:keepLines/>
              <w:jc w:val="both"/>
              <w:rPr>
                <w:rFonts w:ascii="Tahoma" w:hAnsi="Tahoma" w:cs="Tahoma"/>
              </w:rPr>
            </w:pPr>
            <w:r>
              <w:rPr>
                <w:rFonts w:ascii="Tahoma" w:hAnsi="Tahoma" w:cs="Tahoma"/>
              </w:rPr>
              <w:t>UDELEŽBA PODIZVAJALCA</w:t>
            </w:r>
          </w:p>
        </w:tc>
        <w:tc>
          <w:tcPr>
            <w:tcW w:w="912" w:type="dxa"/>
            <w:tcBorders>
              <w:right w:val="nil"/>
            </w:tcBorders>
          </w:tcPr>
          <w:p w14:paraId="32C02559" w14:textId="77777777" w:rsidR="001B1358" w:rsidRPr="00CE1BAD" w:rsidRDefault="001B1358"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10658719" w14:textId="77777777" w:rsidR="001B1358" w:rsidRPr="00CE1BAD" w:rsidRDefault="001B1358" w:rsidP="0094743D">
            <w:pPr>
              <w:keepNext/>
              <w:keepLines/>
              <w:jc w:val="both"/>
              <w:rPr>
                <w:rFonts w:ascii="Tahoma" w:hAnsi="Tahoma" w:cs="Tahoma"/>
                <w:b/>
                <w:i/>
              </w:rPr>
            </w:pPr>
            <w:r>
              <w:rPr>
                <w:rFonts w:ascii="Tahoma" w:hAnsi="Tahoma" w:cs="Tahoma"/>
                <w:b/>
                <w:i/>
              </w:rPr>
              <w:t>4/1</w:t>
            </w:r>
          </w:p>
        </w:tc>
      </w:tr>
    </w:tbl>
    <w:p w14:paraId="71B9A278" w14:textId="77777777" w:rsidR="001B1358" w:rsidRDefault="001B1358" w:rsidP="0094743D">
      <w:pPr>
        <w:keepNext/>
        <w:keepLines/>
        <w:jc w:val="both"/>
        <w:rPr>
          <w:rFonts w:ascii="Tahoma" w:hAnsi="Tahoma" w:cs="Tahoma"/>
        </w:rPr>
      </w:pPr>
    </w:p>
    <w:p w14:paraId="799ABAE5" w14:textId="77777777" w:rsidR="00D72CAD" w:rsidRPr="00D72CAD" w:rsidRDefault="00F27ADC" w:rsidP="0094743D">
      <w:pPr>
        <w:keepNext/>
        <w:keepLines/>
        <w:jc w:val="both"/>
        <w:rPr>
          <w:rFonts w:ascii="Tahoma" w:hAnsi="Tahoma" w:cs="Tahoma"/>
        </w:rPr>
      </w:pPr>
      <w:r>
        <w:rPr>
          <w:rFonts w:ascii="Tahoma" w:hAnsi="Tahoma" w:cs="Tahoma"/>
          <w:b/>
        </w:rPr>
        <w:t>SNAGA-</w:t>
      </w:r>
      <w:r w:rsidR="00D72CAD" w:rsidRPr="00D72CAD">
        <w:rPr>
          <w:rFonts w:ascii="Tahoma" w:hAnsi="Tahoma" w:cs="Tahoma"/>
          <w:b/>
        </w:rPr>
        <w:t xml:space="preserve"> </w:t>
      </w:r>
      <w:r w:rsidR="00AE5A2E">
        <w:rPr>
          <w:rFonts w:ascii="Tahoma" w:hAnsi="Tahoma" w:cs="Tahoma"/>
          <w:b/>
        </w:rPr>
        <w:t>VKS-112/20</w:t>
      </w:r>
      <w:r w:rsidR="00D72CAD">
        <w:rPr>
          <w:rFonts w:ascii="Tahoma" w:hAnsi="Tahoma" w:cs="Tahoma"/>
          <w:b/>
        </w:rPr>
        <w:t xml:space="preserve"> – </w:t>
      </w:r>
      <w:r w:rsidR="00AE5A2E">
        <w:rPr>
          <w:rFonts w:ascii="Tahoma" w:hAnsi="Tahoma" w:cs="Tahoma"/>
          <w:b/>
          <w:color w:val="000000"/>
        </w:rPr>
        <w:t>Gradnja kanalizacije Polhov Gradec III. faza (Pristava, Podreber)</w:t>
      </w:r>
    </w:p>
    <w:p w14:paraId="4000D336" w14:textId="77777777" w:rsidR="007439FA" w:rsidRDefault="007439FA" w:rsidP="0094743D">
      <w:pPr>
        <w:keepNext/>
        <w:keepLines/>
        <w:jc w:val="both"/>
        <w:rPr>
          <w:rFonts w:ascii="Tahoma" w:hAnsi="Tahoma" w:cs="Tahoma"/>
          <w:b/>
        </w:rPr>
      </w:pPr>
    </w:p>
    <w:p w14:paraId="7AB3875F" w14:textId="77777777" w:rsidR="00D72CAD" w:rsidRDefault="00D72CAD" w:rsidP="0094743D">
      <w:pPr>
        <w:keepNext/>
        <w:keepLines/>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14:paraId="45B7DCDE" w14:textId="77777777"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5D2FA9"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FA52D2" w14:textId="77777777" w:rsidR="006C74A1" w:rsidRPr="00B2333E" w:rsidRDefault="006C74A1" w:rsidP="0094743D">
            <w:pPr>
              <w:keepNext/>
              <w:keepLines/>
              <w:rPr>
                <w:rFonts w:ascii="Tahoma" w:hAnsi="Tahoma" w:cs="Tahoma"/>
                <w:sz w:val="18"/>
                <w:szCs w:val="18"/>
              </w:rPr>
            </w:pPr>
          </w:p>
          <w:p w14:paraId="3F47EF65" w14:textId="77777777" w:rsidR="006C74A1" w:rsidRPr="00B2333E" w:rsidRDefault="006C74A1" w:rsidP="0094743D">
            <w:pPr>
              <w:keepNext/>
              <w:keepLines/>
              <w:rPr>
                <w:rFonts w:ascii="Tahoma" w:hAnsi="Tahoma" w:cs="Tahoma"/>
                <w:sz w:val="18"/>
                <w:szCs w:val="18"/>
              </w:rPr>
            </w:pPr>
          </w:p>
        </w:tc>
      </w:tr>
      <w:tr w:rsidR="006C74A1" w:rsidRPr="00B2333E" w14:paraId="10BA3490" w14:textId="77777777"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A10F0F"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CB8731" w14:textId="77777777" w:rsidR="006C74A1" w:rsidRPr="00B2333E" w:rsidRDefault="006C74A1" w:rsidP="0094743D">
            <w:pPr>
              <w:keepNext/>
              <w:keepLines/>
              <w:rPr>
                <w:rFonts w:ascii="Tahoma" w:hAnsi="Tahoma" w:cs="Tahoma"/>
                <w:sz w:val="18"/>
                <w:szCs w:val="18"/>
              </w:rPr>
            </w:pPr>
          </w:p>
          <w:p w14:paraId="050E4D5A" w14:textId="77777777" w:rsidR="006C74A1" w:rsidRPr="00B2333E" w:rsidRDefault="006C74A1" w:rsidP="0094743D">
            <w:pPr>
              <w:keepNext/>
              <w:keepLines/>
              <w:rPr>
                <w:rFonts w:ascii="Tahoma" w:hAnsi="Tahoma" w:cs="Tahoma"/>
                <w:sz w:val="18"/>
                <w:szCs w:val="18"/>
              </w:rPr>
            </w:pPr>
          </w:p>
        </w:tc>
      </w:tr>
      <w:tr w:rsidR="006C74A1" w:rsidRPr="00B2333E" w14:paraId="0E8E0849" w14:textId="77777777"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527F3AFF" w14:textId="77777777" w:rsidR="006C74A1" w:rsidRPr="00B2333E" w:rsidRDefault="006C74A1" w:rsidP="0094743D">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6073BCC" w14:textId="77777777" w:rsidR="006C74A1" w:rsidRPr="00B2333E" w:rsidRDefault="006C74A1" w:rsidP="0094743D">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14:paraId="5F3E8E11" w14:textId="77777777" w:rsidTr="00AE5219">
        <w:trPr>
          <w:trHeight w:val="334"/>
          <w:jc w:val="center"/>
        </w:trPr>
        <w:tc>
          <w:tcPr>
            <w:tcW w:w="3367" w:type="dxa"/>
            <w:vMerge/>
            <w:tcBorders>
              <w:left w:val="single" w:sz="4" w:space="0" w:color="auto"/>
              <w:bottom w:val="single" w:sz="4" w:space="0" w:color="auto"/>
              <w:right w:val="single" w:sz="4" w:space="0" w:color="auto"/>
            </w:tcBorders>
            <w:vAlign w:val="center"/>
          </w:tcPr>
          <w:p w14:paraId="79E07FB4" w14:textId="77777777" w:rsidR="006C74A1" w:rsidRPr="00B2333E" w:rsidRDefault="006C74A1" w:rsidP="0094743D">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4901C85" w14:textId="77777777" w:rsidR="006C74A1" w:rsidRPr="00B2333E" w:rsidRDefault="006C74A1" w:rsidP="0094743D">
            <w:pPr>
              <w:keepNext/>
              <w:keepLines/>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17A2E52C" w14:textId="77777777" w:rsidR="006C74A1" w:rsidRPr="00B2333E" w:rsidRDefault="006C74A1" w:rsidP="0094743D">
            <w:pPr>
              <w:keepNext/>
              <w:keepLines/>
              <w:jc w:val="center"/>
              <w:rPr>
                <w:rFonts w:ascii="Tahoma" w:hAnsi="Tahoma" w:cs="Tahoma"/>
                <w:sz w:val="18"/>
                <w:szCs w:val="18"/>
              </w:rPr>
            </w:pPr>
            <w:r w:rsidRPr="00B2333E">
              <w:rPr>
                <w:rFonts w:ascii="Tahoma" w:hAnsi="Tahoma" w:cs="Tahoma"/>
                <w:sz w:val="18"/>
                <w:szCs w:val="18"/>
              </w:rPr>
              <w:t>NE</w:t>
            </w:r>
          </w:p>
        </w:tc>
      </w:tr>
      <w:tr w:rsidR="006C74A1" w:rsidRPr="00B2333E" w14:paraId="67F0D6F6" w14:textId="77777777"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DDD0E25" w14:textId="77777777" w:rsidR="006C74A1" w:rsidRPr="00B2333E" w:rsidRDefault="006C74A1" w:rsidP="0094743D">
            <w:pPr>
              <w:keepNext/>
              <w:keepLines/>
              <w:rPr>
                <w:rFonts w:ascii="Tahoma" w:hAnsi="Tahoma" w:cs="Tahoma"/>
                <w:sz w:val="18"/>
                <w:szCs w:val="18"/>
              </w:rPr>
            </w:pPr>
          </w:p>
          <w:p w14:paraId="247497D5" w14:textId="77777777" w:rsidR="006C74A1" w:rsidRPr="00B2333E" w:rsidRDefault="006C74A1" w:rsidP="0094743D">
            <w:pPr>
              <w:keepNext/>
              <w:keepLines/>
              <w:jc w:val="both"/>
              <w:rPr>
                <w:rFonts w:ascii="Tahoma" w:hAnsi="Tahoma" w:cs="Tahoma"/>
                <w:sz w:val="18"/>
                <w:szCs w:val="18"/>
              </w:rPr>
            </w:pPr>
            <w:r w:rsidRPr="00B2333E">
              <w:rPr>
                <w:rFonts w:ascii="Tahoma" w:hAnsi="Tahoma" w:cs="Tahoma"/>
                <w:sz w:val="18"/>
                <w:szCs w:val="18"/>
              </w:rPr>
              <w:t xml:space="preserve">Vsi zakoniti zastopniki podizvajalca </w:t>
            </w:r>
          </w:p>
          <w:p w14:paraId="27F1798F"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5D118BF" w14:textId="77777777" w:rsidR="006C74A1" w:rsidRPr="00B2333E" w:rsidRDefault="006C74A1" w:rsidP="0094743D">
            <w:pPr>
              <w:keepNext/>
              <w:keepLines/>
              <w:rPr>
                <w:rFonts w:ascii="Tahoma" w:hAnsi="Tahoma" w:cs="Tahoma"/>
                <w:sz w:val="18"/>
                <w:szCs w:val="18"/>
              </w:rPr>
            </w:pPr>
          </w:p>
          <w:p w14:paraId="71AF4142" w14:textId="77777777" w:rsidR="006C74A1" w:rsidRPr="00B2333E" w:rsidRDefault="006C74A1" w:rsidP="0094743D">
            <w:pPr>
              <w:keepNext/>
              <w:keepLines/>
              <w:rPr>
                <w:rFonts w:ascii="Tahoma" w:hAnsi="Tahoma" w:cs="Tahoma"/>
                <w:sz w:val="18"/>
                <w:szCs w:val="18"/>
              </w:rPr>
            </w:pPr>
          </w:p>
          <w:p w14:paraId="6B677424" w14:textId="77777777" w:rsidR="006C74A1" w:rsidRPr="00B2333E" w:rsidRDefault="006C74A1" w:rsidP="0094743D">
            <w:pPr>
              <w:keepNext/>
              <w:keepLines/>
              <w:rPr>
                <w:rFonts w:ascii="Tahoma" w:hAnsi="Tahoma" w:cs="Tahoma"/>
                <w:sz w:val="18"/>
                <w:szCs w:val="18"/>
              </w:rPr>
            </w:pPr>
          </w:p>
          <w:p w14:paraId="7ADF69F5" w14:textId="77777777" w:rsidR="006C74A1" w:rsidRPr="00B2333E" w:rsidRDefault="006C74A1" w:rsidP="0094743D">
            <w:pPr>
              <w:keepNext/>
              <w:keepLines/>
              <w:rPr>
                <w:rFonts w:ascii="Tahoma" w:hAnsi="Tahoma" w:cs="Tahoma"/>
                <w:sz w:val="18"/>
                <w:szCs w:val="18"/>
              </w:rPr>
            </w:pPr>
          </w:p>
        </w:tc>
      </w:tr>
      <w:tr w:rsidR="006C74A1" w:rsidRPr="00B2333E" w14:paraId="0D026C56" w14:textId="77777777"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1D73780E"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1D17F02" w14:textId="77777777" w:rsidR="006C74A1" w:rsidRPr="00B2333E" w:rsidRDefault="006C74A1" w:rsidP="0094743D">
            <w:pPr>
              <w:keepNext/>
              <w:keepLines/>
              <w:spacing w:line="276" w:lineRule="auto"/>
              <w:rPr>
                <w:rFonts w:ascii="Tahoma" w:hAnsi="Tahoma" w:cs="Tahoma"/>
                <w:sz w:val="18"/>
                <w:szCs w:val="18"/>
              </w:rPr>
            </w:pPr>
          </w:p>
        </w:tc>
      </w:tr>
      <w:tr w:rsidR="006C74A1" w:rsidRPr="00B2333E" w14:paraId="37CCBB68" w14:textId="77777777"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102D56B"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4C229DC" w14:textId="77777777" w:rsidR="006C74A1" w:rsidRPr="00B2333E" w:rsidRDefault="006C74A1" w:rsidP="0094743D">
            <w:pPr>
              <w:keepNext/>
              <w:keepLines/>
              <w:spacing w:line="276" w:lineRule="auto"/>
              <w:rPr>
                <w:rFonts w:ascii="Tahoma" w:hAnsi="Tahoma" w:cs="Tahoma"/>
                <w:sz w:val="18"/>
                <w:szCs w:val="18"/>
              </w:rPr>
            </w:pPr>
          </w:p>
        </w:tc>
      </w:tr>
      <w:tr w:rsidR="006C74A1" w:rsidRPr="00B2333E" w14:paraId="6F2991FA" w14:textId="77777777"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3E607E"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08A834" w14:textId="77777777" w:rsidR="006C74A1" w:rsidRPr="00B2333E" w:rsidRDefault="006C74A1" w:rsidP="0094743D">
            <w:pPr>
              <w:keepNext/>
              <w:keepLines/>
              <w:spacing w:line="276" w:lineRule="auto"/>
              <w:rPr>
                <w:rFonts w:ascii="Tahoma" w:hAnsi="Tahoma" w:cs="Tahoma"/>
                <w:sz w:val="18"/>
                <w:szCs w:val="18"/>
              </w:rPr>
            </w:pPr>
          </w:p>
        </w:tc>
      </w:tr>
      <w:tr w:rsidR="006C74A1" w:rsidRPr="00B2333E" w14:paraId="6B66CE07" w14:textId="77777777"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28D221C7" w14:textId="77777777" w:rsidR="006C74A1" w:rsidRPr="00B2333E" w:rsidRDefault="006C74A1" w:rsidP="0094743D">
            <w:pPr>
              <w:keepNext/>
              <w:keepLines/>
              <w:jc w:val="center"/>
              <w:rPr>
                <w:rFonts w:ascii="Tahoma" w:hAnsi="Tahoma" w:cs="Tahoma"/>
                <w:sz w:val="18"/>
                <w:szCs w:val="18"/>
              </w:rPr>
            </w:pPr>
          </w:p>
          <w:p w14:paraId="20668FCF" w14:textId="77777777" w:rsidR="006C74A1" w:rsidRPr="00B2333E" w:rsidRDefault="006C74A1" w:rsidP="0094743D">
            <w:pPr>
              <w:keepNext/>
              <w:keepLines/>
              <w:jc w:val="center"/>
              <w:rPr>
                <w:rFonts w:ascii="Tahoma" w:hAnsi="Tahoma" w:cs="Tahoma"/>
                <w:sz w:val="18"/>
                <w:szCs w:val="18"/>
              </w:rPr>
            </w:pPr>
          </w:p>
          <w:p w14:paraId="19A7BABD" w14:textId="77777777" w:rsidR="006C74A1" w:rsidRPr="00B2333E" w:rsidRDefault="006C74A1" w:rsidP="0094743D">
            <w:pPr>
              <w:keepNext/>
              <w:keepLines/>
              <w:jc w:val="center"/>
              <w:rPr>
                <w:rFonts w:ascii="Tahoma" w:hAnsi="Tahoma" w:cs="Tahoma"/>
                <w:sz w:val="18"/>
                <w:szCs w:val="18"/>
              </w:rPr>
            </w:pPr>
          </w:p>
          <w:p w14:paraId="52B3A386" w14:textId="77777777" w:rsidR="006C74A1" w:rsidRPr="00B2333E" w:rsidRDefault="006C74A1" w:rsidP="0094743D">
            <w:pPr>
              <w:keepNext/>
              <w:keepLines/>
              <w:jc w:val="center"/>
              <w:rPr>
                <w:rFonts w:ascii="Tahoma" w:hAnsi="Tahoma" w:cs="Tahoma"/>
                <w:sz w:val="18"/>
                <w:szCs w:val="18"/>
              </w:rPr>
            </w:pPr>
          </w:p>
          <w:p w14:paraId="509534BA"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 xml:space="preserve">Vsak del javnega naročila (storitev/gradnja/blago), ki se oddaja v </w:t>
            </w:r>
            <w:proofErr w:type="spellStart"/>
            <w:r w:rsidRPr="00B2333E">
              <w:rPr>
                <w:rFonts w:ascii="Tahoma" w:hAnsi="Tahoma" w:cs="Tahoma"/>
                <w:sz w:val="18"/>
                <w:szCs w:val="18"/>
              </w:rPr>
              <w:t>podizvajanje</w:t>
            </w:r>
            <w:proofErr w:type="spellEnd"/>
            <w:r w:rsidRPr="00B2333E">
              <w:rPr>
                <w:rFonts w:ascii="Tahoma" w:hAnsi="Tahoma" w:cs="Tahoma"/>
                <w:sz w:val="18"/>
                <w:szCs w:val="18"/>
              </w:rPr>
              <w:t xml:space="preserve"> (vrsta/opis del</w:t>
            </w:r>
            <w:r w:rsidR="008D767B">
              <w:rPr>
                <w:rFonts w:ascii="Tahoma" w:hAnsi="Tahoma" w:cs="Tahoma"/>
                <w:sz w:val="18"/>
                <w:szCs w:val="18"/>
              </w:rPr>
              <w:t>/storitev</w:t>
            </w:r>
            <w:r w:rsidRPr="00B2333E">
              <w:rPr>
                <w:rFonts w:ascii="Tahoma" w:hAnsi="Tahoma" w:cs="Tahoma"/>
                <w:sz w:val="18"/>
                <w:szCs w:val="18"/>
              </w:rPr>
              <w:t>)</w:t>
            </w:r>
          </w:p>
          <w:p w14:paraId="0714B6BD" w14:textId="77777777" w:rsidR="006C74A1" w:rsidRPr="00B2333E" w:rsidRDefault="006C74A1" w:rsidP="0094743D">
            <w:pPr>
              <w:keepNext/>
              <w:keepLines/>
              <w:jc w:val="center"/>
              <w:rPr>
                <w:rFonts w:ascii="Tahoma" w:hAnsi="Tahoma" w:cs="Tahoma"/>
                <w:sz w:val="18"/>
                <w:szCs w:val="18"/>
              </w:rPr>
            </w:pPr>
          </w:p>
          <w:p w14:paraId="40B32B1B" w14:textId="77777777" w:rsidR="006C74A1" w:rsidRPr="00B2333E" w:rsidRDefault="006C74A1" w:rsidP="0094743D">
            <w:pPr>
              <w:keepNext/>
              <w:keepLines/>
              <w:jc w:val="center"/>
              <w:rPr>
                <w:rFonts w:ascii="Tahoma" w:hAnsi="Tahoma" w:cs="Tahoma"/>
                <w:sz w:val="18"/>
                <w:szCs w:val="18"/>
              </w:rPr>
            </w:pPr>
          </w:p>
          <w:p w14:paraId="3489785C" w14:textId="77777777" w:rsidR="006C74A1" w:rsidRPr="00B2333E" w:rsidRDefault="006C74A1" w:rsidP="0094743D">
            <w:pPr>
              <w:keepNext/>
              <w:keepLines/>
              <w:jc w:val="center"/>
              <w:rPr>
                <w:rFonts w:ascii="Tahoma" w:hAnsi="Tahoma" w:cs="Tahoma"/>
                <w:sz w:val="18"/>
                <w:szCs w:val="18"/>
              </w:rPr>
            </w:pPr>
          </w:p>
          <w:p w14:paraId="18DB3B30" w14:textId="77777777" w:rsidR="006C74A1" w:rsidRPr="00B2333E" w:rsidRDefault="006C74A1" w:rsidP="0094743D">
            <w:pPr>
              <w:keepNext/>
              <w:keepLines/>
              <w:rPr>
                <w:rFonts w:ascii="Tahoma" w:hAnsi="Tahoma" w:cs="Tahoma"/>
                <w:sz w:val="18"/>
                <w:szCs w:val="18"/>
              </w:rPr>
            </w:pPr>
          </w:p>
          <w:p w14:paraId="2D7A6B24"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6D2197" w14:textId="77777777" w:rsidR="006C74A1" w:rsidRPr="00B2333E" w:rsidRDefault="006C74A1" w:rsidP="0094743D">
            <w:pPr>
              <w:keepNext/>
              <w:keepLines/>
              <w:rPr>
                <w:sz w:val="18"/>
                <w:szCs w:val="18"/>
              </w:rPr>
            </w:pPr>
          </w:p>
          <w:p w14:paraId="11AE6BB6" w14:textId="77777777" w:rsidR="006C74A1" w:rsidRPr="00B2333E" w:rsidRDefault="006C74A1" w:rsidP="0094743D">
            <w:pPr>
              <w:keepNext/>
              <w:keepLines/>
              <w:rPr>
                <w:sz w:val="18"/>
                <w:szCs w:val="18"/>
              </w:rPr>
            </w:pPr>
          </w:p>
        </w:tc>
      </w:tr>
      <w:tr w:rsidR="006C74A1" w:rsidRPr="00B2333E" w14:paraId="172015A8"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1FAC320"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1C81B5" w14:textId="77777777" w:rsidR="006C74A1" w:rsidRPr="00B2333E" w:rsidRDefault="006C74A1" w:rsidP="0094743D">
            <w:pPr>
              <w:keepNext/>
              <w:keepLines/>
              <w:rPr>
                <w:sz w:val="18"/>
                <w:szCs w:val="18"/>
              </w:rPr>
            </w:pPr>
          </w:p>
          <w:p w14:paraId="1CA8E9DA" w14:textId="77777777" w:rsidR="006C74A1" w:rsidRPr="00B2333E" w:rsidRDefault="006C74A1" w:rsidP="0094743D">
            <w:pPr>
              <w:keepNext/>
              <w:keepLines/>
              <w:rPr>
                <w:sz w:val="18"/>
                <w:szCs w:val="18"/>
              </w:rPr>
            </w:pPr>
          </w:p>
        </w:tc>
      </w:tr>
      <w:tr w:rsidR="006C74A1" w:rsidRPr="00B2333E" w14:paraId="053B6AAF"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4EB901E"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04B0AF" w14:textId="77777777" w:rsidR="006C74A1" w:rsidRPr="00B2333E" w:rsidRDefault="006C74A1" w:rsidP="0094743D">
            <w:pPr>
              <w:keepNext/>
              <w:keepLines/>
              <w:rPr>
                <w:sz w:val="18"/>
                <w:szCs w:val="18"/>
              </w:rPr>
            </w:pPr>
          </w:p>
          <w:p w14:paraId="7AFADE9F" w14:textId="77777777" w:rsidR="006C74A1" w:rsidRPr="00B2333E" w:rsidRDefault="006C74A1" w:rsidP="0094743D">
            <w:pPr>
              <w:keepNext/>
              <w:keepLines/>
              <w:rPr>
                <w:sz w:val="18"/>
                <w:szCs w:val="18"/>
              </w:rPr>
            </w:pPr>
          </w:p>
        </w:tc>
      </w:tr>
      <w:tr w:rsidR="006C74A1" w:rsidRPr="00B2333E" w14:paraId="7175F346"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37864DC"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C228FB" w14:textId="77777777" w:rsidR="006C74A1" w:rsidRPr="00B2333E" w:rsidRDefault="006C74A1" w:rsidP="0094743D">
            <w:pPr>
              <w:keepNext/>
              <w:keepLines/>
              <w:rPr>
                <w:sz w:val="18"/>
                <w:szCs w:val="18"/>
              </w:rPr>
            </w:pPr>
          </w:p>
          <w:p w14:paraId="4FAB15F3" w14:textId="77777777" w:rsidR="006C74A1" w:rsidRPr="00B2333E" w:rsidRDefault="006C74A1" w:rsidP="0094743D">
            <w:pPr>
              <w:keepNext/>
              <w:keepLines/>
              <w:rPr>
                <w:sz w:val="18"/>
                <w:szCs w:val="18"/>
              </w:rPr>
            </w:pPr>
          </w:p>
        </w:tc>
      </w:tr>
      <w:tr w:rsidR="006C74A1" w:rsidRPr="00B2333E" w14:paraId="0688D8D3"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502C920"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6EAC4D6" w14:textId="77777777" w:rsidR="006C74A1" w:rsidRPr="00B2333E" w:rsidRDefault="006C74A1" w:rsidP="0094743D">
            <w:pPr>
              <w:keepNext/>
              <w:keepLines/>
              <w:rPr>
                <w:sz w:val="18"/>
                <w:szCs w:val="18"/>
              </w:rPr>
            </w:pPr>
          </w:p>
          <w:p w14:paraId="578E3B61" w14:textId="77777777" w:rsidR="006C74A1" w:rsidRPr="00B2333E" w:rsidRDefault="006C74A1" w:rsidP="0094743D">
            <w:pPr>
              <w:keepNext/>
              <w:keepLines/>
              <w:rPr>
                <w:sz w:val="18"/>
                <w:szCs w:val="18"/>
              </w:rPr>
            </w:pPr>
          </w:p>
        </w:tc>
      </w:tr>
      <w:tr w:rsidR="006C74A1" w:rsidRPr="00B2333E" w14:paraId="1A49283E" w14:textId="77777777"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F2CF4C" w14:textId="77777777" w:rsidR="006C74A1" w:rsidRPr="00B2333E" w:rsidRDefault="006C74A1" w:rsidP="0094743D">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0077CBC" w14:textId="77777777" w:rsidR="006C74A1" w:rsidRPr="00B2333E" w:rsidRDefault="006C74A1" w:rsidP="0094743D">
            <w:pPr>
              <w:keepNext/>
              <w:keepLines/>
              <w:rPr>
                <w:sz w:val="18"/>
                <w:szCs w:val="18"/>
              </w:rPr>
            </w:pPr>
          </w:p>
        </w:tc>
      </w:tr>
      <w:tr w:rsidR="006C74A1" w:rsidRPr="00B2333E" w14:paraId="538F5A19" w14:textId="77777777"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399943D"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 xml:space="preserve">Količina/Delež (%) javnega naročila, 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D8A71A" w14:textId="77777777" w:rsidR="006C74A1" w:rsidRPr="00B2333E" w:rsidRDefault="006C74A1" w:rsidP="0094743D">
            <w:pPr>
              <w:keepNext/>
              <w:keepLines/>
              <w:rPr>
                <w:sz w:val="18"/>
                <w:szCs w:val="18"/>
              </w:rPr>
            </w:pPr>
          </w:p>
        </w:tc>
      </w:tr>
      <w:tr w:rsidR="006C74A1" w:rsidRPr="00B2333E" w14:paraId="40CAAB3B" w14:textId="77777777"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3D806020"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 xml:space="preserve">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F48CD0" w14:textId="77777777" w:rsidR="006C74A1" w:rsidRPr="00B2333E" w:rsidRDefault="006C74A1" w:rsidP="0094743D">
            <w:pPr>
              <w:keepNext/>
              <w:keepLines/>
              <w:rPr>
                <w:sz w:val="18"/>
                <w:szCs w:val="18"/>
              </w:rPr>
            </w:pPr>
          </w:p>
        </w:tc>
      </w:tr>
      <w:tr w:rsidR="006C74A1" w:rsidRPr="00B2333E" w14:paraId="67526439" w14:textId="77777777"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17BB98"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B848E43" w14:textId="77777777" w:rsidR="006C74A1" w:rsidRPr="00B2333E" w:rsidRDefault="006C74A1" w:rsidP="0094743D">
            <w:pPr>
              <w:keepNext/>
              <w:keepLines/>
              <w:rPr>
                <w:sz w:val="18"/>
                <w:szCs w:val="18"/>
              </w:rPr>
            </w:pPr>
          </w:p>
        </w:tc>
      </w:tr>
      <w:tr w:rsidR="006C74A1" w:rsidRPr="00B2333E" w14:paraId="5FCFC316" w14:textId="77777777"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EDBCE46"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1853F07" w14:textId="77777777" w:rsidR="006C74A1" w:rsidRPr="00B2333E" w:rsidRDefault="006C74A1" w:rsidP="0094743D">
            <w:pPr>
              <w:keepNext/>
              <w:keepLines/>
              <w:rPr>
                <w:sz w:val="18"/>
                <w:szCs w:val="18"/>
              </w:rPr>
            </w:pPr>
          </w:p>
        </w:tc>
      </w:tr>
    </w:tbl>
    <w:p w14:paraId="407C1123" w14:textId="77777777" w:rsidR="007439FA" w:rsidRDefault="007439FA" w:rsidP="0094743D">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29AB6898" w14:textId="77777777" w:rsidTr="008E3093">
        <w:trPr>
          <w:trHeight w:val="235"/>
        </w:trPr>
        <w:tc>
          <w:tcPr>
            <w:tcW w:w="3402" w:type="dxa"/>
            <w:tcBorders>
              <w:bottom w:val="single" w:sz="4" w:space="0" w:color="auto"/>
            </w:tcBorders>
          </w:tcPr>
          <w:p w14:paraId="72AA4600" w14:textId="77777777" w:rsidR="007439FA" w:rsidRPr="00EF589E" w:rsidRDefault="007439FA" w:rsidP="0094743D">
            <w:pPr>
              <w:keepNext/>
              <w:keepLines/>
              <w:jc w:val="both"/>
              <w:rPr>
                <w:rFonts w:ascii="Tahoma" w:hAnsi="Tahoma" w:cs="Tahoma"/>
                <w:snapToGrid w:val="0"/>
              </w:rPr>
            </w:pPr>
          </w:p>
        </w:tc>
        <w:tc>
          <w:tcPr>
            <w:tcW w:w="2977" w:type="dxa"/>
          </w:tcPr>
          <w:p w14:paraId="094C697C" w14:textId="77777777" w:rsidR="007439FA" w:rsidRPr="00EF589E" w:rsidRDefault="007439FA" w:rsidP="0094743D">
            <w:pPr>
              <w:keepNext/>
              <w:keepLines/>
              <w:jc w:val="both"/>
              <w:rPr>
                <w:rFonts w:ascii="Tahoma" w:hAnsi="Tahoma" w:cs="Tahoma"/>
                <w:snapToGrid w:val="0"/>
              </w:rPr>
            </w:pPr>
          </w:p>
        </w:tc>
        <w:tc>
          <w:tcPr>
            <w:tcW w:w="3119" w:type="dxa"/>
            <w:tcBorders>
              <w:bottom w:val="single" w:sz="4" w:space="0" w:color="auto"/>
            </w:tcBorders>
          </w:tcPr>
          <w:p w14:paraId="53777AB6" w14:textId="77777777" w:rsidR="007439FA" w:rsidRPr="00EF589E" w:rsidRDefault="007439FA" w:rsidP="0094743D">
            <w:pPr>
              <w:keepNext/>
              <w:keepLines/>
              <w:ind w:hanging="144"/>
              <w:jc w:val="both"/>
              <w:rPr>
                <w:rFonts w:ascii="Tahoma" w:hAnsi="Tahoma" w:cs="Tahoma"/>
                <w:snapToGrid w:val="0"/>
              </w:rPr>
            </w:pPr>
          </w:p>
        </w:tc>
      </w:tr>
      <w:tr w:rsidR="007439FA" w:rsidRPr="00EF589E" w14:paraId="14BCC199" w14:textId="77777777" w:rsidTr="008E3093">
        <w:trPr>
          <w:trHeight w:val="235"/>
        </w:trPr>
        <w:tc>
          <w:tcPr>
            <w:tcW w:w="3402" w:type="dxa"/>
            <w:tcBorders>
              <w:top w:val="single" w:sz="4" w:space="0" w:color="auto"/>
            </w:tcBorders>
          </w:tcPr>
          <w:p w14:paraId="2FD845D8" w14:textId="77777777" w:rsidR="007439FA" w:rsidRPr="00EF589E" w:rsidRDefault="007439FA" w:rsidP="0094743D">
            <w:pPr>
              <w:keepNext/>
              <w:keepLines/>
              <w:jc w:val="both"/>
              <w:rPr>
                <w:rFonts w:ascii="Tahoma" w:hAnsi="Tahoma" w:cs="Tahoma"/>
                <w:snapToGrid w:val="0"/>
              </w:rPr>
            </w:pPr>
            <w:r w:rsidRPr="00EF589E">
              <w:rPr>
                <w:rFonts w:ascii="Tahoma" w:hAnsi="Tahoma" w:cs="Tahoma"/>
                <w:snapToGrid w:val="0"/>
              </w:rPr>
              <w:t>(kraj, datum)</w:t>
            </w:r>
          </w:p>
        </w:tc>
        <w:tc>
          <w:tcPr>
            <w:tcW w:w="2977" w:type="dxa"/>
          </w:tcPr>
          <w:p w14:paraId="16FC32E8" w14:textId="77777777" w:rsidR="007439FA" w:rsidRPr="00EF589E" w:rsidRDefault="007439FA" w:rsidP="0094743D">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6439B40A" w14:textId="77777777" w:rsidR="007439FA" w:rsidRPr="00EF589E" w:rsidRDefault="007439FA" w:rsidP="0094743D">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14:paraId="285BB585" w14:textId="77777777" w:rsidR="007439FA" w:rsidRDefault="007439FA" w:rsidP="0094743D">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14:paraId="3A7299E1" w14:textId="77777777" w:rsidTr="008E3093">
        <w:trPr>
          <w:trHeight w:val="235"/>
        </w:trPr>
        <w:tc>
          <w:tcPr>
            <w:tcW w:w="3402" w:type="dxa"/>
            <w:tcBorders>
              <w:bottom w:val="single" w:sz="4" w:space="0" w:color="auto"/>
            </w:tcBorders>
          </w:tcPr>
          <w:p w14:paraId="614F65DD" w14:textId="77777777" w:rsidR="007439FA" w:rsidRPr="00EF589E" w:rsidRDefault="007439FA" w:rsidP="0094743D">
            <w:pPr>
              <w:keepNext/>
              <w:keepLines/>
              <w:jc w:val="both"/>
              <w:rPr>
                <w:rFonts w:ascii="Tahoma" w:hAnsi="Tahoma" w:cs="Tahoma"/>
                <w:snapToGrid w:val="0"/>
              </w:rPr>
            </w:pPr>
          </w:p>
        </w:tc>
        <w:tc>
          <w:tcPr>
            <w:tcW w:w="2977" w:type="dxa"/>
          </w:tcPr>
          <w:p w14:paraId="3E03B21E" w14:textId="77777777" w:rsidR="007439FA" w:rsidRPr="00EF589E" w:rsidRDefault="007439FA" w:rsidP="0094743D">
            <w:pPr>
              <w:keepNext/>
              <w:keepLines/>
              <w:jc w:val="both"/>
              <w:rPr>
                <w:rFonts w:ascii="Tahoma" w:hAnsi="Tahoma" w:cs="Tahoma"/>
                <w:snapToGrid w:val="0"/>
              </w:rPr>
            </w:pPr>
          </w:p>
        </w:tc>
        <w:tc>
          <w:tcPr>
            <w:tcW w:w="3119" w:type="dxa"/>
            <w:tcBorders>
              <w:bottom w:val="single" w:sz="4" w:space="0" w:color="auto"/>
            </w:tcBorders>
          </w:tcPr>
          <w:p w14:paraId="2ED4F2C7" w14:textId="77777777" w:rsidR="007439FA" w:rsidRPr="00EF589E" w:rsidRDefault="007439FA" w:rsidP="0094743D">
            <w:pPr>
              <w:keepNext/>
              <w:keepLines/>
              <w:jc w:val="both"/>
              <w:rPr>
                <w:rFonts w:ascii="Tahoma" w:hAnsi="Tahoma" w:cs="Tahoma"/>
                <w:snapToGrid w:val="0"/>
              </w:rPr>
            </w:pPr>
          </w:p>
        </w:tc>
      </w:tr>
      <w:tr w:rsidR="007439FA" w:rsidRPr="00EF589E" w14:paraId="42F29EE8" w14:textId="77777777" w:rsidTr="008E3093">
        <w:trPr>
          <w:trHeight w:val="235"/>
        </w:trPr>
        <w:tc>
          <w:tcPr>
            <w:tcW w:w="3402" w:type="dxa"/>
            <w:tcBorders>
              <w:top w:val="single" w:sz="4" w:space="0" w:color="auto"/>
            </w:tcBorders>
          </w:tcPr>
          <w:p w14:paraId="5986218E" w14:textId="77777777" w:rsidR="007439FA" w:rsidRPr="00EF589E" w:rsidRDefault="007439FA" w:rsidP="0094743D">
            <w:pPr>
              <w:keepNext/>
              <w:keepLines/>
              <w:jc w:val="both"/>
              <w:rPr>
                <w:rFonts w:ascii="Tahoma" w:hAnsi="Tahoma" w:cs="Tahoma"/>
                <w:snapToGrid w:val="0"/>
              </w:rPr>
            </w:pPr>
            <w:r w:rsidRPr="00EF589E">
              <w:rPr>
                <w:rFonts w:ascii="Tahoma" w:hAnsi="Tahoma" w:cs="Tahoma"/>
                <w:snapToGrid w:val="0"/>
              </w:rPr>
              <w:t>(kraj, datum)</w:t>
            </w:r>
          </w:p>
        </w:tc>
        <w:tc>
          <w:tcPr>
            <w:tcW w:w="2977" w:type="dxa"/>
          </w:tcPr>
          <w:p w14:paraId="09C2361B" w14:textId="77777777" w:rsidR="007439FA" w:rsidRPr="00EF589E" w:rsidRDefault="007439FA" w:rsidP="0094743D">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7AA26466" w14:textId="77777777" w:rsidR="007439FA" w:rsidRPr="00EF589E" w:rsidRDefault="007439FA" w:rsidP="0094743D">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14:paraId="70C6FBE0" w14:textId="77777777" w:rsidR="00722C27" w:rsidRDefault="00722C27" w:rsidP="0094743D">
      <w:pPr>
        <w:keepNext/>
        <w:keepLines/>
        <w:tabs>
          <w:tab w:val="left" w:pos="567"/>
          <w:tab w:val="left" w:pos="851"/>
          <w:tab w:val="left" w:pos="993"/>
        </w:tabs>
        <w:suppressAutoHyphens/>
        <w:jc w:val="both"/>
        <w:rPr>
          <w:rFonts w:ascii="Tahoma" w:hAnsi="Tahoma" w:cs="Tahoma"/>
          <w:b/>
          <w:i/>
          <w:sz w:val="18"/>
          <w:szCs w:val="22"/>
          <w:lang w:eastAsia="ar-SA"/>
        </w:rPr>
      </w:pPr>
    </w:p>
    <w:p w14:paraId="1CB9B929" w14:textId="77777777" w:rsidR="007439FA" w:rsidRDefault="007439FA" w:rsidP="0094743D">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C012C3E" w14:textId="77777777" w:rsidR="005E7F25" w:rsidRDefault="005E7F25" w:rsidP="0094743D">
      <w:pPr>
        <w:keepNext/>
        <w:keepLines/>
        <w:tabs>
          <w:tab w:val="left" w:pos="567"/>
          <w:tab w:val="left" w:pos="851"/>
          <w:tab w:val="left" w:pos="993"/>
        </w:tabs>
        <w:suppressAutoHyphens/>
        <w:jc w:val="both"/>
        <w:rPr>
          <w:rFonts w:ascii="Tahoma" w:hAnsi="Tahoma" w:cs="Tahoma"/>
          <w:i/>
          <w:sz w:val="18"/>
          <w:szCs w:val="22"/>
          <w:lang w:eastAsia="ar-SA"/>
        </w:rPr>
      </w:pPr>
    </w:p>
    <w:p w14:paraId="740B11E6" w14:textId="77777777" w:rsidR="001B1358" w:rsidRDefault="001B1358" w:rsidP="0094743D">
      <w:pPr>
        <w:keepNext/>
        <w:keepLines/>
        <w:jc w:val="both"/>
        <w:rPr>
          <w:rFonts w:ascii="Tahoma" w:hAnsi="Tahoma" w:cs="Tahoma"/>
          <w:bCs/>
          <w:i/>
          <w:noProof/>
          <w:sz w:val="18"/>
          <w:szCs w:val="18"/>
        </w:rPr>
      </w:pPr>
    </w:p>
    <w:p w14:paraId="67BA9A6A" w14:textId="77777777" w:rsidR="001B1358" w:rsidRDefault="001B1358" w:rsidP="0094743D">
      <w:pPr>
        <w:keepNext/>
        <w:keepLines/>
        <w:jc w:val="both"/>
        <w:rPr>
          <w:rFonts w:ascii="Tahoma" w:hAnsi="Tahoma" w:cs="Tahoma"/>
          <w:bCs/>
          <w:i/>
          <w:noProof/>
          <w:sz w:val="18"/>
          <w:szCs w:val="18"/>
        </w:rPr>
      </w:pPr>
    </w:p>
    <w:p w14:paraId="7CC2CA11" w14:textId="77777777" w:rsidR="00BD7331" w:rsidRDefault="00BD7331" w:rsidP="0094743D">
      <w:pPr>
        <w:keepNext/>
        <w:keepLines/>
        <w:jc w:val="both"/>
        <w:rPr>
          <w:rFonts w:ascii="Tahoma" w:hAnsi="Tahoma" w:cs="Tahoma"/>
          <w:bCs/>
          <w:i/>
          <w:noProof/>
          <w:sz w:val="18"/>
          <w:szCs w:val="18"/>
        </w:rPr>
      </w:pPr>
    </w:p>
    <w:p w14:paraId="57CEEE27" w14:textId="77777777" w:rsidR="00BD7331" w:rsidRDefault="00BD7331" w:rsidP="0094743D">
      <w:pPr>
        <w:keepNext/>
        <w:keepLines/>
        <w:jc w:val="both"/>
        <w:rPr>
          <w:rFonts w:ascii="Tahoma" w:hAnsi="Tahoma" w:cs="Tahoma"/>
          <w:bCs/>
          <w:i/>
          <w:noProof/>
          <w:sz w:val="18"/>
          <w:szCs w:val="18"/>
        </w:rPr>
      </w:pPr>
    </w:p>
    <w:p w14:paraId="3893314D" w14:textId="77777777" w:rsidR="006C74A1" w:rsidRDefault="006C74A1" w:rsidP="0094743D">
      <w:pPr>
        <w:keepNext/>
        <w:keepLines/>
        <w:jc w:val="both"/>
        <w:rPr>
          <w:rFonts w:ascii="Tahoma" w:hAnsi="Tahoma" w:cs="Tahoma"/>
          <w:bCs/>
          <w:i/>
          <w:noProof/>
          <w:sz w:val="18"/>
          <w:szCs w:val="18"/>
        </w:rPr>
      </w:pPr>
    </w:p>
    <w:p w14:paraId="01D7165E" w14:textId="77777777" w:rsidR="002D67CD" w:rsidRDefault="002D67CD" w:rsidP="0094743D">
      <w:pPr>
        <w:keepNext/>
        <w:keepLines/>
        <w:jc w:val="both"/>
        <w:rPr>
          <w:rFonts w:ascii="Tahoma" w:hAnsi="Tahoma" w:cs="Tahoma"/>
          <w:bCs/>
          <w:i/>
          <w:noProof/>
          <w:sz w:val="18"/>
          <w:szCs w:val="18"/>
        </w:rPr>
      </w:pPr>
    </w:p>
    <w:p w14:paraId="3381BAE3" w14:textId="77777777" w:rsidR="006C74A1" w:rsidRDefault="006C74A1" w:rsidP="0094743D">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14:paraId="0A79E429" w14:textId="77777777" w:rsidTr="00D972B9">
        <w:tc>
          <w:tcPr>
            <w:tcW w:w="599" w:type="dxa"/>
            <w:tcBorders>
              <w:right w:val="nil"/>
            </w:tcBorders>
          </w:tcPr>
          <w:p w14:paraId="12EB6CCA" w14:textId="77777777" w:rsidR="00BD7331" w:rsidRPr="00CE1BAD" w:rsidRDefault="00BD7331" w:rsidP="0094743D">
            <w:pPr>
              <w:keepNext/>
              <w:keepLines/>
              <w:jc w:val="both"/>
              <w:rPr>
                <w:rFonts w:ascii="Tahoma" w:hAnsi="Tahoma" w:cs="Tahoma"/>
              </w:rPr>
            </w:pPr>
            <w:r>
              <w:lastRenderedPageBreak/>
              <w:br w:type="page"/>
            </w:r>
          </w:p>
        </w:tc>
        <w:tc>
          <w:tcPr>
            <w:tcW w:w="7653" w:type="dxa"/>
            <w:tcBorders>
              <w:left w:val="nil"/>
            </w:tcBorders>
          </w:tcPr>
          <w:p w14:paraId="6CB92F16" w14:textId="77777777" w:rsidR="00BD7331" w:rsidRPr="00CE1BAD" w:rsidRDefault="00BD7331" w:rsidP="0094743D">
            <w:pPr>
              <w:keepNext/>
              <w:keepLines/>
              <w:jc w:val="both"/>
              <w:rPr>
                <w:rFonts w:ascii="Tahoma" w:hAnsi="Tahoma" w:cs="Tahoma"/>
              </w:rPr>
            </w:pPr>
            <w:r>
              <w:rPr>
                <w:rFonts w:ascii="Tahoma" w:hAnsi="Tahoma" w:cs="Tahoma"/>
              </w:rPr>
              <w:t>ZAHTEVA ZA NEPOSREDNO PLAČILO</w:t>
            </w:r>
          </w:p>
        </w:tc>
        <w:tc>
          <w:tcPr>
            <w:tcW w:w="912" w:type="dxa"/>
            <w:tcBorders>
              <w:right w:val="nil"/>
            </w:tcBorders>
          </w:tcPr>
          <w:p w14:paraId="1750578E" w14:textId="77777777" w:rsidR="00BD7331" w:rsidRPr="00CE1BAD" w:rsidRDefault="00BD7331"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003BA01B" w14:textId="77777777" w:rsidR="00BD7331" w:rsidRPr="00CE1BAD" w:rsidRDefault="00BD7331" w:rsidP="0094743D">
            <w:pPr>
              <w:keepNext/>
              <w:keepLines/>
              <w:jc w:val="both"/>
              <w:rPr>
                <w:rFonts w:ascii="Tahoma" w:hAnsi="Tahoma" w:cs="Tahoma"/>
                <w:b/>
                <w:i/>
              </w:rPr>
            </w:pPr>
            <w:r>
              <w:rPr>
                <w:rFonts w:ascii="Tahoma" w:hAnsi="Tahoma" w:cs="Tahoma"/>
                <w:b/>
                <w:i/>
              </w:rPr>
              <w:t>4/2</w:t>
            </w:r>
          </w:p>
        </w:tc>
      </w:tr>
    </w:tbl>
    <w:p w14:paraId="01329CCA" w14:textId="77777777" w:rsidR="00BD7331" w:rsidRDefault="00BD7331" w:rsidP="0094743D">
      <w:pPr>
        <w:keepNext/>
        <w:keepLines/>
        <w:tabs>
          <w:tab w:val="left" w:pos="567"/>
          <w:tab w:val="left" w:pos="851"/>
          <w:tab w:val="left" w:pos="993"/>
        </w:tabs>
        <w:suppressAutoHyphens/>
        <w:jc w:val="both"/>
        <w:rPr>
          <w:rFonts w:ascii="Tahoma" w:hAnsi="Tahoma" w:cs="Tahoma"/>
          <w:i/>
          <w:sz w:val="18"/>
          <w:szCs w:val="22"/>
          <w:lang w:eastAsia="ar-SA"/>
        </w:rPr>
      </w:pPr>
    </w:p>
    <w:p w14:paraId="0DB5B377" w14:textId="77777777" w:rsidR="001B1358" w:rsidRDefault="001B1358" w:rsidP="0094743D">
      <w:pPr>
        <w:keepNext/>
        <w:keepLines/>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14:paraId="0EB28865" w14:textId="77777777" w:rsidR="001B1358" w:rsidRDefault="001B1358" w:rsidP="0094743D">
      <w:pPr>
        <w:keepNext/>
        <w:keepLines/>
        <w:jc w:val="both"/>
        <w:rPr>
          <w:rFonts w:ascii="Tahoma" w:hAnsi="Tahoma" w:cs="Tahoma"/>
        </w:rPr>
      </w:pPr>
    </w:p>
    <w:p w14:paraId="7227508A" w14:textId="77777777" w:rsidR="001B1358" w:rsidRDefault="001B1358" w:rsidP="0094743D">
      <w:pPr>
        <w:keepNext/>
        <w:keepLines/>
        <w:jc w:val="center"/>
        <w:rPr>
          <w:rFonts w:ascii="Tahoma" w:hAnsi="Tahoma" w:cs="Tahoma"/>
          <w:b/>
        </w:rPr>
      </w:pPr>
      <w:r w:rsidRPr="00F23B8A">
        <w:rPr>
          <w:rFonts w:ascii="Tahoma" w:hAnsi="Tahoma" w:cs="Tahoma"/>
          <w:b/>
        </w:rPr>
        <w:t>ZAHTEVAM</w:t>
      </w:r>
      <w:r>
        <w:rPr>
          <w:rFonts w:ascii="Tahoma" w:hAnsi="Tahoma" w:cs="Tahoma"/>
          <w:b/>
        </w:rPr>
        <w:t>,</w:t>
      </w:r>
    </w:p>
    <w:p w14:paraId="6949C193" w14:textId="77777777" w:rsidR="001B1358" w:rsidRDefault="001B1358" w:rsidP="0094743D">
      <w:pPr>
        <w:keepNext/>
        <w:keepLines/>
        <w:jc w:val="center"/>
        <w:rPr>
          <w:rFonts w:ascii="Tahoma" w:hAnsi="Tahoma" w:cs="Tahoma"/>
          <w:b/>
        </w:rPr>
      </w:pPr>
    </w:p>
    <w:p w14:paraId="4D940D60" w14:textId="77777777" w:rsidR="001B1358" w:rsidRPr="00422D72" w:rsidRDefault="001B1358" w:rsidP="0094743D">
      <w:pPr>
        <w:keepNext/>
        <w:keepLines/>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AE5A2E">
        <w:rPr>
          <w:rFonts w:ascii="Tahoma" w:hAnsi="Tahoma" w:cs="Tahoma"/>
          <w:b/>
        </w:rPr>
        <w:t>VKS-112/20</w:t>
      </w:r>
      <w:r w:rsidR="00D72CAD">
        <w:rPr>
          <w:rFonts w:ascii="Tahoma" w:hAnsi="Tahoma" w:cs="Tahoma"/>
          <w:b/>
        </w:rPr>
        <w:t xml:space="preserve"> – </w:t>
      </w:r>
      <w:r w:rsidR="00AE5A2E">
        <w:rPr>
          <w:rFonts w:ascii="Tahoma" w:hAnsi="Tahoma" w:cs="Tahoma"/>
          <w:b/>
          <w:color w:val="000000"/>
        </w:rPr>
        <w:t>Gradnja kanalizacije Polhov Gradec III. faza (Pristava, Podreber)</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14:paraId="43D20812" w14:textId="77777777" w:rsidR="001B1358" w:rsidRDefault="001B1358" w:rsidP="0094743D">
      <w:pPr>
        <w:keepNext/>
        <w:keepLines/>
        <w:jc w:val="both"/>
        <w:rPr>
          <w:rFonts w:ascii="Tahoma" w:hAnsi="Tahoma" w:cs="Tahoma"/>
        </w:rPr>
      </w:pPr>
    </w:p>
    <w:p w14:paraId="6B8C7F77" w14:textId="77777777" w:rsidR="001B1358" w:rsidRDefault="001B1358" w:rsidP="0094743D">
      <w:pPr>
        <w:keepNext/>
        <w:keepLines/>
        <w:jc w:val="both"/>
        <w:rPr>
          <w:rFonts w:ascii="Tahoma" w:hAnsi="Tahoma" w:cs="Tahoma"/>
        </w:rPr>
      </w:pPr>
    </w:p>
    <w:p w14:paraId="0802EBC6" w14:textId="77777777" w:rsidR="001B1358" w:rsidRPr="00EF589E" w:rsidRDefault="001B1358" w:rsidP="0094743D">
      <w:pPr>
        <w:keepNext/>
        <w:keepLines/>
        <w:jc w:val="both"/>
        <w:rPr>
          <w:rFonts w:ascii="Tahoma" w:hAnsi="Tahoma" w:cs="Tahoma"/>
        </w:rPr>
      </w:pPr>
    </w:p>
    <w:p w14:paraId="731BC200" w14:textId="77777777" w:rsidR="001B1358" w:rsidRPr="00EF589E" w:rsidRDefault="001B1358" w:rsidP="0094743D">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14:paraId="1F4BCF40" w14:textId="77777777" w:rsidTr="001B1358">
        <w:trPr>
          <w:trHeight w:val="235"/>
        </w:trPr>
        <w:tc>
          <w:tcPr>
            <w:tcW w:w="3402" w:type="dxa"/>
            <w:tcBorders>
              <w:bottom w:val="single" w:sz="4" w:space="0" w:color="auto"/>
            </w:tcBorders>
          </w:tcPr>
          <w:p w14:paraId="0AEE6740" w14:textId="77777777" w:rsidR="001B1358" w:rsidRPr="00EF589E" w:rsidRDefault="001B1358" w:rsidP="0094743D">
            <w:pPr>
              <w:keepNext/>
              <w:keepLines/>
              <w:jc w:val="both"/>
              <w:rPr>
                <w:rFonts w:ascii="Tahoma" w:hAnsi="Tahoma" w:cs="Tahoma"/>
                <w:snapToGrid w:val="0"/>
              </w:rPr>
            </w:pPr>
          </w:p>
        </w:tc>
        <w:tc>
          <w:tcPr>
            <w:tcW w:w="2977" w:type="dxa"/>
          </w:tcPr>
          <w:p w14:paraId="76FBAF6E" w14:textId="77777777" w:rsidR="001B1358" w:rsidRPr="00EF589E" w:rsidRDefault="001B1358" w:rsidP="0094743D">
            <w:pPr>
              <w:keepNext/>
              <w:keepLines/>
              <w:jc w:val="both"/>
              <w:rPr>
                <w:rFonts w:ascii="Tahoma" w:hAnsi="Tahoma" w:cs="Tahoma"/>
                <w:snapToGrid w:val="0"/>
              </w:rPr>
            </w:pPr>
          </w:p>
        </w:tc>
        <w:tc>
          <w:tcPr>
            <w:tcW w:w="3119" w:type="dxa"/>
            <w:tcBorders>
              <w:bottom w:val="single" w:sz="4" w:space="0" w:color="auto"/>
            </w:tcBorders>
          </w:tcPr>
          <w:p w14:paraId="3085FD1B" w14:textId="77777777" w:rsidR="001B1358" w:rsidRPr="00EF589E" w:rsidRDefault="001B1358" w:rsidP="0094743D">
            <w:pPr>
              <w:keepNext/>
              <w:keepLines/>
              <w:jc w:val="both"/>
              <w:rPr>
                <w:rFonts w:ascii="Tahoma" w:hAnsi="Tahoma" w:cs="Tahoma"/>
                <w:snapToGrid w:val="0"/>
              </w:rPr>
            </w:pPr>
          </w:p>
        </w:tc>
      </w:tr>
      <w:tr w:rsidR="001B1358" w:rsidRPr="00EF589E" w14:paraId="1A23892D" w14:textId="77777777" w:rsidTr="001B1358">
        <w:trPr>
          <w:trHeight w:val="235"/>
        </w:trPr>
        <w:tc>
          <w:tcPr>
            <w:tcW w:w="3402" w:type="dxa"/>
            <w:tcBorders>
              <w:top w:val="single" w:sz="4" w:space="0" w:color="auto"/>
            </w:tcBorders>
          </w:tcPr>
          <w:p w14:paraId="3A5A86F1" w14:textId="77777777" w:rsidR="001B1358" w:rsidRPr="00EF589E" w:rsidRDefault="001B1358" w:rsidP="0094743D">
            <w:pPr>
              <w:keepNext/>
              <w:keepLines/>
              <w:jc w:val="both"/>
              <w:rPr>
                <w:rFonts w:ascii="Tahoma" w:hAnsi="Tahoma" w:cs="Tahoma"/>
                <w:snapToGrid w:val="0"/>
              </w:rPr>
            </w:pPr>
            <w:r w:rsidRPr="00EF589E">
              <w:rPr>
                <w:rFonts w:ascii="Tahoma" w:hAnsi="Tahoma" w:cs="Tahoma"/>
                <w:snapToGrid w:val="0"/>
              </w:rPr>
              <w:t>(kraj, datum)</w:t>
            </w:r>
          </w:p>
        </w:tc>
        <w:tc>
          <w:tcPr>
            <w:tcW w:w="2977" w:type="dxa"/>
          </w:tcPr>
          <w:p w14:paraId="3DF7AA56" w14:textId="77777777" w:rsidR="001B1358" w:rsidRPr="00EF589E" w:rsidRDefault="001B1358" w:rsidP="0094743D">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14:paraId="614E7676" w14:textId="77777777" w:rsidR="001B1358" w:rsidRPr="00EF589E" w:rsidRDefault="001B1358" w:rsidP="0094743D">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14:paraId="605243EF" w14:textId="77777777" w:rsidR="001B1358" w:rsidRDefault="001B1358" w:rsidP="0094743D">
      <w:pPr>
        <w:keepNext/>
        <w:keepLines/>
        <w:jc w:val="both"/>
        <w:rPr>
          <w:rFonts w:ascii="Tahoma" w:hAnsi="Tahoma" w:cs="Tahoma"/>
          <w:bCs/>
          <w:i/>
          <w:noProof/>
          <w:sz w:val="18"/>
          <w:szCs w:val="18"/>
        </w:rPr>
      </w:pPr>
    </w:p>
    <w:p w14:paraId="4F0517B1" w14:textId="77777777" w:rsidR="001B1358" w:rsidRDefault="001B1358" w:rsidP="0094743D">
      <w:pPr>
        <w:keepNext/>
        <w:keepLines/>
        <w:jc w:val="both"/>
        <w:rPr>
          <w:rFonts w:ascii="Tahoma" w:hAnsi="Tahoma" w:cs="Tahoma"/>
          <w:bCs/>
          <w:i/>
          <w:noProof/>
          <w:sz w:val="18"/>
          <w:szCs w:val="18"/>
        </w:rPr>
      </w:pPr>
    </w:p>
    <w:p w14:paraId="116AC269" w14:textId="77777777" w:rsidR="001B1358" w:rsidRDefault="001B1358" w:rsidP="0094743D">
      <w:pPr>
        <w:keepNext/>
        <w:keepLines/>
        <w:jc w:val="both"/>
        <w:rPr>
          <w:rFonts w:ascii="Tahoma" w:hAnsi="Tahoma" w:cs="Tahoma"/>
          <w:bCs/>
          <w:i/>
          <w:noProof/>
          <w:sz w:val="18"/>
          <w:szCs w:val="18"/>
        </w:rPr>
      </w:pPr>
    </w:p>
    <w:p w14:paraId="47B0F935" w14:textId="77777777" w:rsidR="001B1358" w:rsidRDefault="001B1358" w:rsidP="0094743D">
      <w:pPr>
        <w:keepNext/>
        <w:keepLines/>
        <w:jc w:val="both"/>
        <w:rPr>
          <w:rFonts w:ascii="Tahoma" w:hAnsi="Tahoma" w:cs="Tahoma"/>
          <w:bCs/>
          <w:i/>
          <w:noProof/>
          <w:sz w:val="18"/>
          <w:szCs w:val="18"/>
        </w:rPr>
      </w:pPr>
    </w:p>
    <w:p w14:paraId="6B552F88" w14:textId="77777777" w:rsidR="001B1358" w:rsidRDefault="001B1358" w:rsidP="0094743D">
      <w:pPr>
        <w:keepNext/>
        <w:keepLines/>
        <w:tabs>
          <w:tab w:val="left" w:pos="567"/>
          <w:tab w:val="left" w:pos="851"/>
          <w:tab w:val="left" w:pos="993"/>
        </w:tabs>
        <w:suppressAutoHyphens/>
        <w:jc w:val="both"/>
        <w:rPr>
          <w:rFonts w:ascii="Tahoma" w:hAnsi="Tahoma" w:cs="Tahoma"/>
          <w:b/>
          <w:i/>
          <w:sz w:val="18"/>
          <w:szCs w:val="22"/>
          <w:lang w:eastAsia="ar-SA"/>
        </w:rPr>
      </w:pPr>
    </w:p>
    <w:p w14:paraId="3E0D66F9" w14:textId="77777777" w:rsidR="001B1358" w:rsidRDefault="001B1358" w:rsidP="0094743D">
      <w:pPr>
        <w:keepNext/>
        <w:keepLines/>
        <w:tabs>
          <w:tab w:val="left" w:pos="567"/>
          <w:tab w:val="left" w:pos="851"/>
          <w:tab w:val="left" w:pos="993"/>
        </w:tabs>
        <w:suppressAutoHyphens/>
        <w:jc w:val="both"/>
        <w:rPr>
          <w:rFonts w:ascii="Tahoma" w:hAnsi="Tahoma" w:cs="Tahoma"/>
          <w:b/>
          <w:i/>
          <w:sz w:val="18"/>
          <w:szCs w:val="22"/>
          <w:lang w:eastAsia="ar-SA"/>
        </w:rPr>
      </w:pPr>
    </w:p>
    <w:p w14:paraId="23342DF5" w14:textId="77777777" w:rsidR="001B1358" w:rsidRDefault="001B1358" w:rsidP="0094743D">
      <w:pPr>
        <w:keepNext/>
        <w:keepLines/>
        <w:tabs>
          <w:tab w:val="left" w:pos="567"/>
          <w:tab w:val="left" w:pos="851"/>
          <w:tab w:val="left" w:pos="993"/>
        </w:tabs>
        <w:suppressAutoHyphens/>
        <w:jc w:val="both"/>
        <w:rPr>
          <w:rFonts w:ascii="Tahoma" w:hAnsi="Tahoma" w:cs="Tahoma"/>
          <w:b/>
          <w:i/>
          <w:sz w:val="18"/>
          <w:szCs w:val="22"/>
          <w:lang w:eastAsia="ar-SA"/>
        </w:rPr>
      </w:pPr>
    </w:p>
    <w:p w14:paraId="23D3DF21" w14:textId="77777777" w:rsidR="001B1358" w:rsidRDefault="001B1358" w:rsidP="0094743D">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223C7A3" w14:textId="77777777" w:rsidR="001B1358" w:rsidRPr="005D2D50" w:rsidRDefault="001B1358" w:rsidP="0094743D">
      <w:pPr>
        <w:keepNext/>
        <w:keepLines/>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14:paraId="01AE791B" w14:textId="77777777" w:rsidR="00FA2083" w:rsidRDefault="00FA2083" w:rsidP="0094743D">
      <w:pPr>
        <w:keepNext/>
        <w:keepLines/>
      </w:pPr>
    </w:p>
    <w:p w14:paraId="1D68BFD3" w14:textId="77777777" w:rsidR="00A00967" w:rsidRDefault="00A00967" w:rsidP="0094743D">
      <w:pPr>
        <w:keepNext/>
        <w:keepLines/>
      </w:pPr>
    </w:p>
    <w:p w14:paraId="5693D247" w14:textId="77777777" w:rsidR="00422D72" w:rsidRDefault="00422D72" w:rsidP="0094743D">
      <w:pPr>
        <w:keepNext/>
        <w:keepLines/>
      </w:pPr>
    </w:p>
    <w:p w14:paraId="7FF6C95A" w14:textId="77777777" w:rsidR="00422D72" w:rsidRDefault="00422D72" w:rsidP="0094743D">
      <w:pPr>
        <w:keepNext/>
        <w:keepLines/>
      </w:pPr>
    </w:p>
    <w:p w14:paraId="3997808D" w14:textId="77777777" w:rsidR="00422D72" w:rsidRDefault="00422D72" w:rsidP="0094743D">
      <w:pPr>
        <w:keepNext/>
        <w:keepLines/>
      </w:pPr>
    </w:p>
    <w:p w14:paraId="042B68A2" w14:textId="77777777" w:rsidR="00422D72" w:rsidRDefault="00422D72" w:rsidP="0094743D">
      <w:pPr>
        <w:keepNext/>
        <w:keepLines/>
      </w:pPr>
    </w:p>
    <w:p w14:paraId="1059C64D" w14:textId="77777777" w:rsidR="00422D72" w:rsidRDefault="00422D72" w:rsidP="0094743D">
      <w:pPr>
        <w:keepNext/>
        <w:keepLines/>
      </w:pPr>
    </w:p>
    <w:p w14:paraId="5F193B55" w14:textId="77777777" w:rsidR="00422D72" w:rsidRDefault="00422D72" w:rsidP="0094743D">
      <w:pPr>
        <w:keepNext/>
        <w:keepLines/>
      </w:pPr>
    </w:p>
    <w:p w14:paraId="66061108" w14:textId="77777777" w:rsidR="00422D72" w:rsidRDefault="00422D72" w:rsidP="0094743D">
      <w:pPr>
        <w:keepNext/>
        <w:keepLines/>
      </w:pPr>
    </w:p>
    <w:p w14:paraId="11C841FE" w14:textId="77777777" w:rsidR="00422D72" w:rsidRDefault="00422D72" w:rsidP="0094743D">
      <w:pPr>
        <w:keepNext/>
        <w:keepLines/>
      </w:pPr>
    </w:p>
    <w:p w14:paraId="4A9857D5" w14:textId="77777777" w:rsidR="00422D72" w:rsidRDefault="00422D72" w:rsidP="0094743D">
      <w:pPr>
        <w:keepNext/>
        <w:keepLines/>
      </w:pPr>
    </w:p>
    <w:p w14:paraId="516E66D0" w14:textId="77777777" w:rsidR="00422D72" w:rsidRDefault="00422D72" w:rsidP="0094743D">
      <w:pPr>
        <w:keepNext/>
        <w:keepLines/>
      </w:pPr>
    </w:p>
    <w:p w14:paraId="136B0AA3" w14:textId="77777777" w:rsidR="00422D72" w:rsidRDefault="00422D72" w:rsidP="0094743D">
      <w:pPr>
        <w:keepNext/>
        <w:keepLines/>
      </w:pPr>
    </w:p>
    <w:p w14:paraId="0C83D739" w14:textId="77777777" w:rsidR="00422D72" w:rsidRDefault="00422D72" w:rsidP="0094743D">
      <w:pPr>
        <w:keepNext/>
        <w:keepLines/>
      </w:pPr>
    </w:p>
    <w:p w14:paraId="38E46E8A" w14:textId="77777777" w:rsidR="00422D72" w:rsidRDefault="00422D72" w:rsidP="0094743D">
      <w:pPr>
        <w:keepNext/>
        <w:keepLines/>
      </w:pPr>
    </w:p>
    <w:p w14:paraId="2E716CE4" w14:textId="77777777" w:rsidR="00422D72" w:rsidRDefault="00422D72" w:rsidP="0094743D">
      <w:pPr>
        <w:keepNext/>
        <w:keepLines/>
      </w:pPr>
    </w:p>
    <w:p w14:paraId="506B289D" w14:textId="77777777" w:rsidR="00422D72" w:rsidRDefault="00422D72" w:rsidP="0094743D">
      <w:pPr>
        <w:keepNext/>
        <w:keepLines/>
      </w:pPr>
    </w:p>
    <w:p w14:paraId="3A01FB4F" w14:textId="77777777" w:rsidR="00422D72" w:rsidRDefault="00422D72" w:rsidP="0094743D">
      <w:pPr>
        <w:keepNext/>
        <w:keepLines/>
      </w:pPr>
    </w:p>
    <w:p w14:paraId="7912CB3B" w14:textId="77777777" w:rsidR="00422D72" w:rsidRDefault="00422D72" w:rsidP="0094743D">
      <w:pPr>
        <w:keepNext/>
        <w:keepLines/>
      </w:pPr>
    </w:p>
    <w:p w14:paraId="610B85DA" w14:textId="77777777" w:rsidR="00422D72" w:rsidRDefault="00422D72" w:rsidP="0094743D">
      <w:pPr>
        <w:keepNext/>
        <w:keepLines/>
      </w:pPr>
    </w:p>
    <w:p w14:paraId="121AD9EF" w14:textId="77777777" w:rsidR="00422D72" w:rsidRDefault="00422D72" w:rsidP="0094743D">
      <w:pPr>
        <w:keepNext/>
        <w:keepLines/>
      </w:pPr>
    </w:p>
    <w:p w14:paraId="2B276238" w14:textId="77777777" w:rsidR="00422D72" w:rsidRDefault="00422D72" w:rsidP="0094743D">
      <w:pPr>
        <w:keepNext/>
        <w:keepLines/>
      </w:pPr>
    </w:p>
    <w:p w14:paraId="20EFC142" w14:textId="77777777" w:rsidR="00422D72" w:rsidRDefault="00422D72" w:rsidP="0094743D">
      <w:pPr>
        <w:keepNext/>
        <w:keepLines/>
      </w:pPr>
    </w:p>
    <w:p w14:paraId="28D5BC52" w14:textId="77777777" w:rsidR="00422D72" w:rsidRDefault="00422D72" w:rsidP="0094743D">
      <w:pPr>
        <w:keepNext/>
        <w:keepLines/>
      </w:pPr>
    </w:p>
    <w:p w14:paraId="2AA66A3C" w14:textId="77777777" w:rsidR="005E7F25" w:rsidRDefault="005E7F25" w:rsidP="0094743D">
      <w:pPr>
        <w:keepNext/>
        <w:keepLines/>
      </w:pPr>
    </w:p>
    <w:p w14:paraId="4D464E79" w14:textId="77777777" w:rsidR="005E7F25" w:rsidRDefault="005E7F25" w:rsidP="0094743D">
      <w:pPr>
        <w:keepNext/>
        <w:keepLines/>
      </w:pPr>
    </w:p>
    <w:p w14:paraId="1D3D4729" w14:textId="77777777" w:rsidR="005E7F25" w:rsidRDefault="005E7F25" w:rsidP="0094743D">
      <w:pPr>
        <w:keepNext/>
        <w:keepLines/>
      </w:pPr>
    </w:p>
    <w:p w14:paraId="52DFA325" w14:textId="77777777" w:rsidR="005E7F25" w:rsidRDefault="005E7F25" w:rsidP="0094743D">
      <w:pPr>
        <w:keepNext/>
        <w:keepLines/>
      </w:pPr>
    </w:p>
    <w:p w14:paraId="6882A592" w14:textId="77777777" w:rsidR="0083172D" w:rsidRDefault="0083172D" w:rsidP="0094743D">
      <w:pPr>
        <w:keepNext/>
        <w:keepLines/>
      </w:pPr>
    </w:p>
    <w:p w14:paraId="7716B7CA" w14:textId="77777777" w:rsidR="002D67CD" w:rsidRDefault="002D67CD" w:rsidP="0094743D">
      <w:pPr>
        <w:keepNext/>
        <w:keepLines/>
      </w:pPr>
    </w:p>
    <w:p w14:paraId="3D95B3D9" w14:textId="77777777" w:rsidR="005E7F25" w:rsidRDefault="005E7F25" w:rsidP="0094743D">
      <w:pPr>
        <w:keepNext/>
        <w:keepLines/>
      </w:pPr>
    </w:p>
    <w:p w14:paraId="3321623A" w14:textId="77777777" w:rsidR="00BD7331" w:rsidRDefault="00BD7331" w:rsidP="0094743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14:paraId="7E795F8A" w14:textId="77777777" w:rsidTr="00AE5219">
        <w:tc>
          <w:tcPr>
            <w:tcW w:w="599" w:type="dxa"/>
            <w:tcBorders>
              <w:right w:val="nil"/>
            </w:tcBorders>
          </w:tcPr>
          <w:p w14:paraId="22C20F1B" w14:textId="77777777" w:rsidR="006C74A1" w:rsidRPr="00CE1BAD" w:rsidRDefault="006C74A1" w:rsidP="0094743D">
            <w:pPr>
              <w:keepNext/>
              <w:keepLines/>
              <w:jc w:val="both"/>
              <w:rPr>
                <w:rFonts w:ascii="Tahoma" w:hAnsi="Tahoma" w:cs="Tahoma"/>
              </w:rPr>
            </w:pPr>
          </w:p>
        </w:tc>
        <w:tc>
          <w:tcPr>
            <w:tcW w:w="7653" w:type="dxa"/>
            <w:tcBorders>
              <w:left w:val="nil"/>
            </w:tcBorders>
          </w:tcPr>
          <w:p w14:paraId="09CA55F4" w14:textId="77777777" w:rsidR="006C74A1" w:rsidRPr="00CE1BAD" w:rsidRDefault="006C74A1" w:rsidP="0094743D">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14:paraId="32502EA2" w14:textId="77777777" w:rsidR="006C74A1" w:rsidRPr="00CE1BAD" w:rsidRDefault="006C74A1" w:rsidP="0094743D">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4919D125" w14:textId="77777777" w:rsidR="006C74A1" w:rsidRPr="00CE1BAD" w:rsidRDefault="006C74A1" w:rsidP="0094743D">
            <w:pPr>
              <w:keepNext/>
              <w:keepLines/>
              <w:jc w:val="both"/>
              <w:rPr>
                <w:rFonts w:ascii="Tahoma" w:hAnsi="Tahoma" w:cs="Tahoma"/>
                <w:b/>
                <w:i/>
              </w:rPr>
            </w:pPr>
            <w:r>
              <w:rPr>
                <w:rFonts w:ascii="Tahoma" w:hAnsi="Tahoma" w:cs="Tahoma"/>
                <w:b/>
                <w:i/>
              </w:rPr>
              <w:t>4/3</w:t>
            </w:r>
          </w:p>
        </w:tc>
      </w:tr>
    </w:tbl>
    <w:p w14:paraId="11532EF1" w14:textId="77777777" w:rsidR="006C74A1" w:rsidRDefault="006C74A1" w:rsidP="0094743D">
      <w:pPr>
        <w:keepNext/>
        <w:keepLines/>
      </w:pPr>
    </w:p>
    <w:p w14:paraId="3F3C8621" w14:textId="77777777" w:rsidR="00D72CAD" w:rsidRPr="00D72CAD" w:rsidRDefault="00AE5A2E" w:rsidP="0094743D">
      <w:pPr>
        <w:keepNext/>
        <w:keepLines/>
        <w:jc w:val="both"/>
        <w:rPr>
          <w:rFonts w:ascii="Tahoma" w:hAnsi="Tahoma" w:cs="Tahoma"/>
        </w:rPr>
      </w:pPr>
      <w:r>
        <w:rPr>
          <w:rFonts w:ascii="Tahoma" w:hAnsi="Tahoma" w:cs="Tahoma"/>
          <w:b/>
        </w:rPr>
        <w:t>VKS-112/20</w:t>
      </w:r>
      <w:r w:rsidR="00D72CAD">
        <w:rPr>
          <w:rFonts w:ascii="Tahoma" w:hAnsi="Tahoma" w:cs="Tahoma"/>
          <w:b/>
        </w:rPr>
        <w:t xml:space="preserve"> – </w:t>
      </w:r>
      <w:r>
        <w:rPr>
          <w:rFonts w:ascii="Tahoma" w:hAnsi="Tahoma" w:cs="Tahoma"/>
          <w:b/>
          <w:color w:val="000000"/>
        </w:rPr>
        <w:t>Gradnja kanalizacije Polhov Gradec III. faza (Pristava, Podreber)</w:t>
      </w:r>
    </w:p>
    <w:p w14:paraId="0FF26AC5" w14:textId="77777777" w:rsidR="006C74A1" w:rsidRDefault="006C74A1" w:rsidP="0094743D">
      <w:pPr>
        <w:keepNext/>
        <w:keepLines/>
      </w:pPr>
    </w:p>
    <w:p w14:paraId="61F6C5AE" w14:textId="77777777" w:rsidR="00D72CAD" w:rsidRDefault="00D72CAD" w:rsidP="0094743D">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14:paraId="7C1BE613" w14:textId="77777777" w:rsidTr="00AE5219">
        <w:trPr>
          <w:trHeight w:val="385"/>
          <w:jc w:val="center"/>
        </w:trPr>
        <w:tc>
          <w:tcPr>
            <w:tcW w:w="2906" w:type="dxa"/>
            <w:vAlign w:val="center"/>
          </w:tcPr>
          <w:p w14:paraId="530A944E"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Naziv subjekta</w:t>
            </w:r>
          </w:p>
        </w:tc>
        <w:tc>
          <w:tcPr>
            <w:tcW w:w="6731" w:type="dxa"/>
            <w:vAlign w:val="center"/>
          </w:tcPr>
          <w:p w14:paraId="57E843FC" w14:textId="77777777" w:rsidR="006C74A1" w:rsidRPr="00B2333E" w:rsidRDefault="006C74A1" w:rsidP="0094743D">
            <w:pPr>
              <w:keepNext/>
              <w:keepLines/>
              <w:rPr>
                <w:rFonts w:ascii="Tahoma" w:hAnsi="Tahoma" w:cs="Tahoma"/>
                <w:sz w:val="18"/>
                <w:szCs w:val="18"/>
              </w:rPr>
            </w:pPr>
          </w:p>
          <w:p w14:paraId="0484F79D" w14:textId="77777777" w:rsidR="006C74A1" w:rsidRPr="00B2333E" w:rsidRDefault="006C74A1" w:rsidP="0094743D">
            <w:pPr>
              <w:keepNext/>
              <w:keepLines/>
              <w:rPr>
                <w:rFonts w:ascii="Tahoma" w:hAnsi="Tahoma" w:cs="Tahoma"/>
                <w:sz w:val="18"/>
                <w:szCs w:val="18"/>
              </w:rPr>
            </w:pPr>
          </w:p>
        </w:tc>
      </w:tr>
      <w:tr w:rsidR="006C74A1" w:rsidRPr="00B2333E" w14:paraId="176225C9" w14:textId="77777777" w:rsidTr="00AE5219">
        <w:trPr>
          <w:jc w:val="center"/>
        </w:trPr>
        <w:tc>
          <w:tcPr>
            <w:tcW w:w="2906" w:type="dxa"/>
            <w:vAlign w:val="center"/>
          </w:tcPr>
          <w:p w14:paraId="55564EE7"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Polni naslov</w:t>
            </w:r>
          </w:p>
        </w:tc>
        <w:tc>
          <w:tcPr>
            <w:tcW w:w="6731" w:type="dxa"/>
            <w:vAlign w:val="center"/>
          </w:tcPr>
          <w:p w14:paraId="6B1DD240" w14:textId="77777777" w:rsidR="006C74A1" w:rsidRPr="00B2333E" w:rsidRDefault="006C74A1" w:rsidP="0094743D">
            <w:pPr>
              <w:keepNext/>
              <w:keepLines/>
              <w:rPr>
                <w:rFonts w:ascii="Tahoma" w:hAnsi="Tahoma" w:cs="Tahoma"/>
                <w:sz w:val="18"/>
                <w:szCs w:val="18"/>
              </w:rPr>
            </w:pPr>
          </w:p>
          <w:p w14:paraId="7217D563" w14:textId="77777777" w:rsidR="006C74A1" w:rsidRPr="00B2333E" w:rsidRDefault="006C74A1" w:rsidP="0094743D">
            <w:pPr>
              <w:keepNext/>
              <w:keepLines/>
              <w:rPr>
                <w:rFonts w:ascii="Tahoma" w:hAnsi="Tahoma" w:cs="Tahoma"/>
                <w:sz w:val="18"/>
                <w:szCs w:val="18"/>
              </w:rPr>
            </w:pPr>
          </w:p>
        </w:tc>
      </w:tr>
      <w:tr w:rsidR="006C74A1" w:rsidRPr="00B2333E" w14:paraId="1B33EA1D" w14:textId="77777777" w:rsidTr="00AE5219">
        <w:trPr>
          <w:jc w:val="center"/>
        </w:trPr>
        <w:tc>
          <w:tcPr>
            <w:tcW w:w="2906" w:type="dxa"/>
            <w:vAlign w:val="center"/>
          </w:tcPr>
          <w:p w14:paraId="2B505C60" w14:textId="77777777" w:rsidR="006C74A1" w:rsidRPr="00B2333E" w:rsidRDefault="006C74A1" w:rsidP="0094743D">
            <w:pPr>
              <w:keepNext/>
              <w:keepLines/>
              <w:rPr>
                <w:rFonts w:ascii="Tahoma" w:hAnsi="Tahoma" w:cs="Tahoma"/>
                <w:sz w:val="18"/>
                <w:szCs w:val="18"/>
              </w:rPr>
            </w:pPr>
          </w:p>
          <w:p w14:paraId="44F485DF"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Vsi zakoniti zastopniki subjekta</w:t>
            </w:r>
          </w:p>
          <w:p w14:paraId="73C0A249" w14:textId="77777777" w:rsidR="006C74A1" w:rsidRPr="00B2333E" w:rsidRDefault="006C74A1" w:rsidP="0094743D">
            <w:pPr>
              <w:keepNext/>
              <w:keepLines/>
              <w:rPr>
                <w:rFonts w:ascii="Tahoma" w:hAnsi="Tahoma" w:cs="Tahoma"/>
                <w:sz w:val="18"/>
                <w:szCs w:val="18"/>
              </w:rPr>
            </w:pPr>
          </w:p>
        </w:tc>
        <w:tc>
          <w:tcPr>
            <w:tcW w:w="6731" w:type="dxa"/>
            <w:vAlign w:val="center"/>
          </w:tcPr>
          <w:p w14:paraId="401EC866" w14:textId="77777777" w:rsidR="006C74A1" w:rsidRPr="00B2333E" w:rsidRDefault="006C74A1" w:rsidP="0094743D">
            <w:pPr>
              <w:keepNext/>
              <w:keepLines/>
              <w:rPr>
                <w:rFonts w:ascii="Tahoma" w:hAnsi="Tahoma" w:cs="Tahoma"/>
                <w:sz w:val="18"/>
                <w:szCs w:val="18"/>
              </w:rPr>
            </w:pPr>
          </w:p>
          <w:p w14:paraId="77FAD0E3" w14:textId="77777777" w:rsidR="006C74A1" w:rsidRPr="00B2333E" w:rsidRDefault="006C74A1" w:rsidP="0094743D">
            <w:pPr>
              <w:keepNext/>
              <w:keepLines/>
              <w:rPr>
                <w:rFonts w:ascii="Tahoma" w:hAnsi="Tahoma" w:cs="Tahoma"/>
                <w:sz w:val="18"/>
                <w:szCs w:val="18"/>
              </w:rPr>
            </w:pPr>
          </w:p>
          <w:p w14:paraId="6C2C7A84" w14:textId="77777777" w:rsidR="006C74A1" w:rsidRPr="00B2333E" w:rsidRDefault="006C74A1" w:rsidP="0094743D">
            <w:pPr>
              <w:keepNext/>
              <w:keepLines/>
              <w:rPr>
                <w:rFonts w:ascii="Tahoma" w:hAnsi="Tahoma" w:cs="Tahoma"/>
                <w:sz w:val="18"/>
                <w:szCs w:val="18"/>
              </w:rPr>
            </w:pPr>
          </w:p>
          <w:p w14:paraId="01650315" w14:textId="77777777" w:rsidR="006C74A1" w:rsidRPr="00B2333E" w:rsidRDefault="006C74A1" w:rsidP="0094743D">
            <w:pPr>
              <w:keepNext/>
              <w:keepLines/>
              <w:rPr>
                <w:rFonts w:ascii="Tahoma" w:hAnsi="Tahoma" w:cs="Tahoma"/>
                <w:sz w:val="18"/>
                <w:szCs w:val="18"/>
              </w:rPr>
            </w:pPr>
          </w:p>
        </w:tc>
      </w:tr>
      <w:tr w:rsidR="006C74A1" w:rsidRPr="00B2333E" w14:paraId="15E7300F" w14:textId="77777777" w:rsidTr="00AE5219">
        <w:trPr>
          <w:trHeight w:val="357"/>
          <w:jc w:val="center"/>
        </w:trPr>
        <w:tc>
          <w:tcPr>
            <w:tcW w:w="2906" w:type="dxa"/>
            <w:vAlign w:val="center"/>
          </w:tcPr>
          <w:p w14:paraId="31A917D4"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14:paraId="3F03F552" w14:textId="77777777" w:rsidR="006C74A1" w:rsidRPr="00B2333E" w:rsidRDefault="006C74A1" w:rsidP="0094743D">
            <w:pPr>
              <w:keepNext/>
              <w:keepLines/>
              <w:spacing w:line="276" w:lineRule="auto"/>
              <w:rPr>
                <w:rFonts w:ascii="Tahoma" w:hAnsi="Tahoma" w:cs="Tahoma"/>
                <w:sz w:val="18"/>
                <w:szCs w:val="18"/>
              </w:rPr>
            </w:pPr>
          </w:p>
        </w:tc>
      </w:tr>
      <w:tr w:rsidR="006C74A1" w:rsidRPr="00B2333E" w14:paraId="14D44CB9" w14:textId="77777777" w:rsidTr="00AE5219">
        <w:trPr>
          <w:trHeight w:val="405"/>
          <w:jc w:val="center"/>
        </w:trPr>
        <w:tc>
          <w:tcPr>
            <w:tcW w:w="2906" w:type="dxa"/>
            <w:vAlign w:val="center"/>
          </w:tcPr>
          <w:p w14:paraId="612B6266"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14:paraId="586AD0AC" w14:textId="77777777" w:rsidR="006C74A1" w:rsidRPr="00B2333E" w:rsidRDefault="006C74A1" w:rsidP="0094743D">
            <w:pPr>
              <w:keepNext/>
              <w:keepLines/>
              <w:spacing w:line="276" w:lineRule="auto"/>
              <w:rPr>
                <w:rFonts w:ascii="Tahoma" w:hAnsi="Tahoma" w:cs="Tahoma"/>
                <w:sz w:val="18"/>
                <w:szCs w:val="18"/>
              </w:rPr>
            </w:pPr>
          </w:p>
        </w:tc>
      </w:tr>
      <w:tr w:rsidR="006C74A1" w:rsidRPr="00B2333E" w14:paraId="1E76C212" w14:textId="77777777" w:rsidTr="00AE5219">
        <w:trPr>
          <w:trHeight w:val="410"/>
          <w:jc w:val="center"/>
        </w:trPr>
        <w:tc>
          <w:tcPr>
            <w:tcW w:w="2906" w:type="dxa"/>
            <w:vAlign w:val="center"/>
          </w:tcPr>
          <w:p w14:paraId="2F9020D0" w14:textId="77777777" w:rsidR="006C74A1" w:rsidRPr="00B2333E" w:rsidRDefault="006C74A1" w:rsidP="0094743D">
            <w:pPr>
              <w:keepNext/>
              <w:keepLines/>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14:paraId="4747899A" w14:textId="77777777" w:rsidR="006C74A1" w:rsidRPr="00B2333E" w:rsidRDefault="006C74A1" w:rsidP="0094743D">
            <w:pPr>
              <w:keepNext/>
              <w:keepLines/>
              <w:spacing w:line="276" w:lineRule="auto"/>
              <w:rPr>
                <w:rFonts w:ascii="Tahoma" w:hAnsi="Tahoma" w:cs="Tahoma"/>
                <w:sz w:val="18"/>
                <w:szCs w:val="18"/>
              </w:rPr>
            </w:pPr>
          </w:p>
        </w:tc>
      </w:tr>
      <w:tr w:rsidR="006C74A1" w:rsidRPr="00B2333E" w14:paraId="513131A2" w14:textId="77777777" w:rsidTr="00AE5219">
        <w:trPr>
          <w:jc w:val="center"/>
        </w:trPr>
        <w:tc>
          <w:tcPr>
            <w:tcW w:w="2906" w:type="dxa"/>
            <w:vAlign w:val="center"/>
          </w:tcPr>
          <w:p w14:paraId="4D00004F" w14:textId="77777777" w:rsidR="006C74A1" w:rsidRPr="00B2333E" w:rsidRDefault="006C74A1" w:rsidP="0094743D">
            <w:pPr>
              <w:keepNext/>
              <w:keepLines/>
              <w:jc w:val="center"/>
              <w:rPr>
                <w:rFonts w:ascii="Tahoma" w:hAnsi="Tahoma" w:cs="Tahoma"/>
                <w:sz w:val="18"/>
                <w:szCs w:val="18"/>
              </w:rPr>
            </w:pPr>
          </w:p>
          <w:p w14:paraId="1418B363" w14:textId="77777777" w:rsidR="006C74A1" w:rsidRPr="00B2333E" w:rsidRDefault="006C74A1" w:rsidP="0094743D">
            <w:pPr>
              <w:keepNext/>
              <w:keepLines/>
              <w:jc w:val="center"/>
              <w:rPr>
                <w:rFonts w:ascii="Tahoma" w:hAnsi="Tahoma" w:cs="Tahoma"/>
                <w:sz w:val="18"/>
                <w:szCs w:val="18"/>
              </w:rPr>
            </w:pPr>
          </w:p>
          <w:p w14:paraId="12A6AAE5" w14:textId="77777777" w:rsidR="006C74A1" w:rsidRPr="00B2333E" w:rsidRDefault="006C74A1" w:rsidP="0094743D">
            <w:pPr>
              <w:keepNext/>
              <w:keepLines/>
              <w:jc w:val="center"/>
              <w:rPr>
                <w:rFonts w:ascii="Tahoma" w:hAnsi="Tahoma" w:cs="Tahoma"/>
                <w:sz w:val="18"/>
                <w:szCs w:val="18"/>
              </w:rPr>
            </w:pPr>
          </w:p>
          <w:p w14:paraId="1EF6C313" w14:textId="77777777" w:rsidR="006C74A1" w:rsidRPr="00B2333E" w:rsidRDefault="006C74A1" w:rsidP="0094743D">
            <w:pPr>
              <w:keepNext/>
              <w:keepLines/>
              <w:jc w:val="center"/>
              <w:rPr>
                <w:rFonts w:ascii="Tahoma" w:hAnsi="Tahoma" w:cs="Tahoma"/>
                <w:sz w:val="18"/>
                <w:szCs w:val="18"/>
              </w:rPr>
            </w:pPr>
          </w:p>
          <w:p w14:paraId="7BA665FF"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39A3ED62" w14:textId="77777777" w:rsidR="006C74A1" w:rsidRPr="00B2333E" w:rsidRDefault="006C74A1" w:rsidP="0094743D">
            <w:pPr>
              <w:keepNext/>
              <w:keepLines/>
              <w:jc w:val="center"/>
              <w:rPr>
                <w:rFonts w:ascii="Tahoma" w:hAnsi="Tahoma" w:cs="Tahoma"/>
                <w:sz w:val="18"/>
                <w:szCs w:val="18"/>
              </w:rPr>
            </w:pPr>
          </w:p>
          <w:p w14:paraId="60D6AB48" w14:textId="77777777" w:rsidR="006C74A1" w:rsidRPr="00B2333E" w:rsidRDefault="006C74A1" w:rsidP="0094743D">
            <w:pPr>
              <w:keepNext/>
              <w:keepLines/>
              <w:jc w:val="center"/>
              <w:rPr>
                <w:rFonts w:ascii="Tahoma" w:hAnsi="Tahoma" w:cs="Tahoma"/>
                <w:sz w:val="18"/>
                <w:szCs w:val="18"/>
              </w:rPr>
            </w:pPr>
          </w:p>
          <w:p w14:paraId="2675CB77" w14:textId="77777777" w:rsidR="006C74A1" w:rsidRPr="00B2333E" w:rsidRDefault="006C74A1" w:rsidP="0094743D">
            <w:pPr>
              <w:keepNext/>
              <w:keepLines/>
              <w:jc w:val="center"/>
              <w:rPr>
                <w:rFonts w:ascii="Tahoma" w:hAnsi="Tahoma" w:cs="Tahoma"/>
                <w:sz w:val="18"/>
                <w:szCs w:val="18"/>
              </w:rPr>
            </w:pPr>
          </w:p>
          <w:p w14:paraId="100B53B3" w14:textId="77777777" w:rsidR="006C74A1" w:rsidRPr="00B2333E" w:rsidRDefault="006C74A1" w:rsidP="0094743D">
            <w:pPr>
              <w:keepNext/>
              <w:keepLines/>
              <w:jc w:val="center"/>
              <w:rPr>
                <w:rFonts w:ascii="Tahoma" w:hAnsi="Tahoma" w:cs="Tahoma"/>
                <w:sz w:val="18"/>
                <w:szCs w:val="18"/>
              </w:rPr>
            </w:pPr>
          </w:p>
          <w:p w14:paraId="1D96A7BC" w14:textId="77777777" w:rsidR="006C74A1" w:rsidRPr="00B2333E" w:rsidRDefault="006C74A1" w:rsidP="0094743D">
            <w:pPr>
              <w:keepNext/>
              <w:keepLines/>
              <w:jc w:val="center"/>
              <w:rPr>
                <w:rFonts w:ascii="Tahoma" w:hAnsi="Tahoma" w:cs="Tahoma"/>
                <w:sz w:val="18"/>
                <w:szCs w:val="18"/>
              </w:rPr>
            </w:pPr>
          </w:p>
          <w:p w14:paraId="37ADA97E" w14:textId="77777777" w:rsidR="006C74A1" w:rsidRPr="00B2333E" w:rsidRDefault="006C74A1" w:rsidP="0094743D">
            <w:pPr>
              <w:keepNext/>
              <w:keepLines/>
              <w:jc w:val="center"/>
              <w:rPr>
                <w:rFonts w:ascii="Tahoma" w:hAnsi="Tahoma" w:cs="Tahoma"/>
                <w:sz w:val="18"/>
                <w:szCs w:val="18"/>
              </w:rPr>
            </w:pPr>
          </w:p>
          <w:p w14:paraId="1C4C2A95" w14:textId="77777777" w:rsidR="006C74A1" w:rsidRPr="00B2333E" w:rsidRDefault="006C74A1" w:rsidP="0094743D">
            <w:pPr>
              <w:keepNext/>
              <w:keepLines/>
              <w:jc w:val="center"/>
              <w:rPr>
                <w:rFonts w:ascii="Tahoma" w:hAnsi="Tahoma" w:cs="Tahoma"/>
                <w:sz w:val="18"/>
                <w:szCs w:val="18"/>
              </w:rPr>
            </w:pPr>
          </w:p>
        </w:tc>
        <w:tc>
          <w:tcPr>
            <w:tcW w:w="6731" w:type="dxa"/>
            <w:vAlign w:val="center"/>
          </w:tcPr>
          <w:p w14:paraId="310A4782" w14:textId="77777777" w:rsidR="006C74A1" w:rsidRPr="00B2333E" w:rsidRDefault="006C74A1" w:rsidP="0094743D">
            <w:pPr>
              <w:keepNext/>
              <w:keepLines/>
              <w:rPr>
                <w:sz w:val="18"/>
                <w:szCs w:val="18"/>
              </w:rPr>
            </w:pPr>
          </w:p>
          <w:p w14:paraId="72661499" w14:textId="77777777" w:rsidR="006C74A1" w:rsidRPr="00B2333E" w:rsidRDefault="006C74A1" w:rsidP="0094743D">
            <w:pPr>
              <w:keepNext/>
              <w:keepLines/>
              <w:rPr>
                <w:sz w:val="18"/>
                <w:szCs w:val="18"/>
              </w:rPr>
            </w:pPr>
          </w:p>
        </w:tc>
      </w:tr>
      <w:tr w:rsidR="006C74A1" w:rsidRPr="00B2333E" w14:paraId="20307443" w14:textId="77777777" w:rsidTr="00AE5219">
        <w:trPr>
          <w:trHeight w:val="525"/>
          <w:jc w:val="center"/>
        </w:trPr>
        <w:tc>
          <w:tcPr>
            <w:tcW w:w="2906" w:type="dxa"/>
            <w:vAlign w:val="center"/>
          </w:tcPr>
          <w:p w14:paraId="6749FE06"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14:paraId="1CA314C8" w14:textId="77777777" w:rsidR="006C74A1" w:rsidRPr="00B2333E" w:rsidRDefault="006C74A1" w:rsidP="0094743D">
            <w:pPr>
              <w:keepNext/>
              <w:keepLines/>
              <w:rPr>
                <w:sz w:val="18"/>
                <w:szCs w:val="18"/>
              </w:rPr>
            </w:pPr>
          </w:p>
          <w:p w14:paraId="37610603" w14:textId="77777777" w:rsidR="006C74A1" w:rsidRPr="00B2333E" w:rsidRDefault="006C74A1" w:rsidP="0094743D">
            <w:pPr>
              <w:keepNext/>
              <w:keepLines/>
              <w:rPr>
                <w:sz w:val="18"/>
                <w:szCs w:val="18"/>
              </w:rPr>
            </w:pPr>
          </w:p>
        </w:tc>
      </w:tr>
      <w:tr w:rsidR="006C74A1" w:rsidRPr="00B2333E" w14:paraId="40338D3D" w14:textId="77777777" w:rsidTr="00AE5219">
        <w:trPr>
          <w:jc w:val="center"/>
        </w:trPr>
        <w:tc>
          <w:tcPr>
            <w:tcW w:w="2906" w:type="dxa"/>
            <w:vAlign w:val="center"/>
          </w:tcPr>
          <w:p w14:paraId="7DE8F9A4"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Kraj izvedbe</w:t>
            </w:r>
          </w:p>
        </w:tc>
        <w:tc>
          <w:tcPr>
            <w:tcW w:w="6731" w:type="dxa"/>
            <w:vAlign w:val="center"/>
          </w:tcPr>
          <w:p w14:paraId="6DBDF778" w14:textId="77777777" w:rsidR="006C74A1" w:rsidRPr="00B2333E" w:rsidRDefault="006C74A1" w:rsidP="0094743D">
            <w:pPr>
              <w:keepNext/>
              <w:keepLines/>
              <w:rPr>
                <w:sz w:val="18"/>
                <w:szCs w:val="18"/>
              </w:rPr>
            </w:pPr>
          </w:p>
          <w:p w14:paraId="2BCBB034" w14:textId="77777777" w:rsidR="006C74A1" w:rsidRPr="00B2333E" w:rsidRDefault="006C74A1" w:rsidP="0094743D">
            <w:pPr>
              <w:keepNext/>
              <w:keepLines/>
              <w:rPr>
                <w:sz w:val="18"/>
                <w:szCs w:val="18"/>
              </w:rPr>
            </w:pPr>
          </w:p>
        </w:tc>
      </w:tr>
      <w:tr w:rsidR="006C74A1" w:rsidRPr="00B2333E" w14:paraId="3153D778" w14:textId="77777777" w:rsidTr="00AE5219">
        <w:trPr>
          <w:jc w:val="center"/>
        </w:trPr>
        <w:tc>
          <w:tcPr>
            <w:tcW w:w="2906" w:type="dxa"/>
            <w:vAlign w:val="center"/>
          </w:tcPr>
          <w:p w14:paraId="14BE288A" w14:textId="77777777" w:rsidR="006C74A1" w:rsidRPr="00B2333E" w:rsidRDefault="006C74A1" w:rsidP="0094743D">
            <w:pPr>
              <w:keepNext/>
              <w:keepLines/>
              <w:rPr>
                <w:rFonts w:ascii="Tahoma" w:hAnsi="Tahoma" w:cs="Tahoma"/>
                <w:sz w:val="18"/>
                <w:szCs w:val="18"/>
              </w:rPr>
            </w:pPr>
            <w:r w:rsidRPr="00B2333E">
              <w:rPr>
                <w:rFonts w:ascii="Tahoma" w:hAnsi="Tahoma" w:cs="Tahoma"/>
                <w:sz w:val="18"/>
                <w:szCs w:val="18"/>
              </w:rPr>
              <w:t>Rok izvedbe</w:t>
            </w:r>
          </w:p>
        </w:tc>
        <w:tc>
          <w:tcPr>
            <w:tcW w:w="6731" w:type="dxa"/>
            <w:vAlign w:val="center"/>
          </w:tcPr>
          <w:p w14:paraId="5E2605A1" w14:textId="77777777" w:rsidR="006C74A1" w:rsidRPr="00B2333E" w:rsidRDefault="006C74A1" w:rsidP="0094743D">
            <w:pPr>
              <w:keepNext/>
              <w:keepLines/>
              <w:rPr>
                <w:sz w:val="18"/>
                <w:szCs w:val="18"/>
              </w:rPr>
            </w:pPr>
          </w:p>
          <w:p w14:paraId="73B2E6F9" w14:textId="77777777" w:rsidR="006C74A1" w:rsidRPr="00B2333E" w:rsidRDefault="006C74A1" w:rsidP="0094743D">
            <w:pPr>
              <w:keepNext/>
              <w:keepLines/>
              <w:rPr>
                <w:sz w:val="18"/>
                <w:szCs w:val="18"/>
              </w:rPr>
            </w:pPr>
          </w:p>
        </w:tc>
      </w:tr>
    </w:tbl>
    <w:p w14:paraId="787DD78E" w14:textId="77777777" w:rsidR="006C74A1" w:rsidRDefault="006C74A1" w:rsidP="0094743D">
      <w:pPr>
        <w:keepNext/>
        <w:keepLines/>
      </w:pPr>
    </w:p>
    <w:p w14:paraId="0EC34EF0" w14:textId="77777777" w:rsidR="006C74A1" w:rsidRDefault="006C74A1" w:rsidP="0094743D">
      <w:pPr>
        <w:keepNext/>
        <w:keepLines/>
      </w:pPr>
    </w:p>
    <w:p w14:paraId="75B7F379" w14:textId="77777777" w:rsidR="006C74A1" w:rsidRPr="00B2333E" w:rsidRDefault="006C74A1" w:rsidP="0094743D">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2D046231" w14:textId="77777777" w:rsidR="006C74A1" w:rsidRPr="00B2333E" w:rsidRDefault="006C74A1" w:rsidP="0094743D">
      <w:pPr>
        <w:keepNext/>
        <w:keepLines/>
        <w:tabs>
          <w:tab w:val="left" w:pos="5400"/>
        </w:tabs>
        <w:jc w:val="both"/>
        <w:rPr>
          <w:rFonts w:ascii="Tahoma" w:hAnsi="Tahoma" w:cs="Tahoma"/>
        </w:rPr>
      </w:pPr>
    </w:p>
    <w:p w14:paraId="1C37C7BF" w14:textId="77777777" w:rsidR="006C74A1" w:rsidRPr="00B2333E" w:rsidRDefault="006C74A1" w:rsidP="0094743D">
      <w:pPr>
        <w:keepNext/>
        <w:keepLines/>
        <w:tabs>
          <w:tab w:val="left" w:pos="5400"/>
        </w:tabs>
        <w:jc w:val="both"/>
        <w:rPr>
          <w:rFonts w:ascii="Tahoma" w:hAnsi="Tahoma" w:cs="Tahoma"/>
        </w:rPr>
      </w:pPr>
    </w:p>
    <w:p w14:paraId="22F6AAFA" w14:textId="77777777" w:rsidR="006C74A1" w:rsidRDefault="006C74A1" w:rsidP="0094743D">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14:paraId="6C0A0253" w14:textId="77777777" w:rsidR="006C74A1" w:rsidRPr="00B2333E" w:rsidRDefault="006C74A1" w:rsidP="0094743D">
      <w:pPr>
        <w:keepNext/>
        <w:keepLines/>
        <w:tabs>
          <w:tab w:val="left" w:pos="5400"/>
        </w:tabs>
        <w:rPr>
          <w:rFonts w:ascii="Tahoma" w:hAnsi="Tahoma" w:cs="Tahoma"/>
        </w:rPr>
      </w:pPr>
    </w:p>
    <w:p w14:paraId="57080B42" w14:textId="77777777" w:rsidR="006C74A1" w:rsidRPr="00B2333E" w:rsidRDefault="006C74A1" w:rsidP="0094743D">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6AA4CC66" w14:textId="77777777" w:rsidR="006C74A1" w:rsidRPr="00B2333E" w:rsidRDefault="006C74A1" w:rsidP="0094743D">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4F4254B2" w14:textId="77777777" w:rsidR="006C74A1" w:rsidRPr="00B2333E" w:rsidRDefault="006C74A1" w:rsidP="0094743D">
      <w:pPr>
        <w:keepNext/>
        <w:keepLines/>
        <w:tabs>
          <w:tab w:val="left" w:pos="567"/>
          <w:tab w:val="left" w:pos="851"/>
          <w:tab w:val="left" w:pos="993"/>
        </w:tabs>
        <w:suppressAutoHyphens/>
        <w:jc w:val="both"/>
        <w:rPr>
          <w:rFonts w:ascii="Tahoma" w:hAnsi="Tahoma" w:cs="Tahoma"/>
          <w:b/>
          <w:i/>
          <w:sz w:val="18"/>
          <w:szCs w:val="18"/>
          <w:lang w:eastAsia="ar-SA"/>
        </w:rPr>
      </w:pPr>
    </w:p>
    <w:p w14:paraId="3EB8233B" w14:textId="77777777" w:rsidR="006C74A1" w:rsidRPr="00B2333E" w:rsidRDefault="006C74A1" w:rsidP="0094743D">
      <w:pPr>
        <w:keepNext/>
        <w:keepLines/>
        <w:tabs>
          <w:tab w:val="left" w:pos="567"/>
          <w:tab w:val="left" w:pos="851"/>
          <w:tab w:val="left" w:pos="993"/>
        </w:tabs>
        <w:suppressAutoHyphens/>
        <w:jc w:val="both"/>
        <w:rPr>
          <w:rFonts w:ascii="Tahoma" w:hAnsi="Tahoma" w:cs="Tahoma"/>
          <w:b/>
          <w:i/>
          <w:sz w:val="18"/>
          <w:szCs w:val="18"/>
          <w:lang w:eastAsia="ar-SA"/>
        </w:rPr>
      </w:pPr>
    </w:p>
    <w:p w14:paraId="392C5DDC" w14:textId="77777777" w:rsidR="006C74A1" w:rsidRPr="00B2333E" w:rsidRDefault="006C74A1" w:rsidP="0094743D">
      <w:pPr>
        <w:keepNext/>
        <w:keepLines/>
        <w:tabs>
          <w:tab w:val="left" w:pos="567"/>
          <w:tab w:val="left" w:pos="851"/>
          <w:tab w:val="left" w:pos="993"/>
        </w:tabs>
        <w:suppressAutoHyphens/>
        <w:jc w:val="both"/>
        <w:rPr>
          <w:rFonts w:ascii="Tahoma" w:hAnsi="Tahoma" w:cs="Tahoma"/>
          <w:b/>
          <w:i/>
          <w:sz w:val="18"/>
          <w:szCs w:val="18"/>
          <w:lang w:eastAsia="ar-SA"/>
        </w:rPr>
      </w:pPr>
    </w:p>
    <w:p w14:paraId="76198913" w14:textId="77777777" w:rsidR="006C74A1" w:rsidRPr="00B2333E" w:rsidRDefault="006C74A1" w:rsidP="0094743D">
      <w:pPr>
        <w:keepNext/>
        <w:keepLines/>
        <w:tabs>
          <w:tab w:val="left" w:pos="567"/>
          <w:tab w:val="left" w:pos="851"/>
          <w:tab w:val="left" w:pos="993"/>
        </w:tabs>
        <w:suppressAutoHyphens/>
        <w:jc w:val="both"/>
        <w:rPr>
          <w:rFonts w:ascii="Tahoma" w:hAnsi="Tahoma" w:cs="Tahoma"/>
          <w:b/>
          <w:i/>
          <w:sz w:val="18"/>
          <w:szCs w:val="18"/>
          <w:lang w:eastAsia="ar-SA"/>
        </w:rPr>
      </w:pPr>
    </w:p>
    <w:p w14:paraId="4CAC9B08" w14:textId="77777777" w:rsidR="006C74A1" w:rsidRPr="00B2333E" w:rsidRDefault="006C74A1" w:rsidP="0094743D">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14C468F0" w14:textId="77777777" w:rsidR="006C74A1" w:rsidRPr="00B2333E" w:rsidRDefault="006C74A1" w:rsidP="0094743D">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4DFA694C" w14:textId="77777777" w:rsidR="006C74A1" w:rsidRPr="00B2333E" w:rsidRDefault="006C74A1" w:rsidP="0094743D">
      <w:pPr>
        <w:keepNext/>
        <w:keepLines/>
        <w:tabs>
          <w:tab w:val="left" w:pos="567"/>
          <w:tab w:val="left" w:pos="851"/>
          <w:tab w:val="left" w:pos="993"/>
        </w:tabs>
        <w:suppressAutoHyphens/>
        <w:jc w:val="both"/>
        <w:rPr>
          <w:rFonts w:ascii="Tahoma" w:hAnsi="Tahoma" w:cs="Tahoma"/>
          <w:b/>
          <w:i/>
          <w:sz w:val="22"/>
          <w:szCs w:val="18"/>
          <w:lang w:eastAsia="ar-SA"/>
        </w:rPr>
      </w:pPr>
    </w:p>
    <w:p w14:paraId="1AA66599" w14:textId="77777777" w:rsidR="006C74A1" w:rsidRPr="00B2333E" w:rsidRDefault="006C74A1" w:rsidP="0094743D">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7C946204" w14:textId="77777777" w:rsidR="004D2DB8" w:rsidRPr="00D72CAD" w:rsidRDefault="006C74A1" w:rsidP="0094743D">
      <w:pPr>
        <w:keepNext/>
        <w:keepLines/>
        <w:jc w:val="both"/>
        <w:rPr>
          <w:rFonts w:ascii="Tahoma" w:hAnsi="Tahoma" w:cs="Tahoma"/>
          <w:i/>
          <w:sz w:val="18"/>
        </w:rPr>
      </w:pPr>
      <w:r w:rsidRPr="00B2333E">
        <w:rPr>
          <w:rFonts w:ascii="Tahoma" w:hAnsi="Tahoma" w:cs="Tahoma"/>
          <w:i/>
          <w:sz w:val="18"/>
        </w:rPr>
        <w:t>Obrazec se po potrebi kopira!</w:t>
      </w:r>
    </w:p>
    <w:p w14:paraId="63811F93" w14:textId="77777777" w:rsidR="004D2DB8" w:rsidRDefault="004D2DB8" w:rsidP="0094743D">
      <w:pPr>
        <w:keepNext/>
        <w:keepLines/>
        <w:jc w:val="both"/>
        <w:rPr>
          <w:rFonts w:ascii="Tahoma" w:hAnsi="Tahoma" w:cs="Tahoma"/>
        </w:rPr>
      </w:pPr>
    </w:p>
    <w:p w14:paraId="6BA5286F" w14:textId="77777777" w:rsidR="00504187" w:rsidRDefault="00504187" w:rsidP="0094743D">
      <w:pPr>
        <w:keepNext/>
        <w:keepLines/>
        <w:jc w:val="both"/>
        <w:rPr>
          <w:rFonts w:ascii="Tahoma" w:hAnsi="Tahoma" w:cs="Tahoma"/>
        </w:rPr>
      </w:pPr>
    </w:p>
    <w:p w14:paraId="3A0D28F4" w14:textId="77777777" w:rsidR="004D2DB8" w:rsidRDefault="004D2DB8" w:rsidP="0094743D">
      <w:pPr>
        <w:keepNext/>
        <w:keepLines/>
        <w:jc w:val="both"/>
        <w:rPr>
          <w:rFonts w:ascii="Tahoma" w:hAnsi="Tahoma" w:cs="Tahoma"/>
        </w:rPr>
      </w:pPr>
    </w:p>
    <w:p w14:paraId="25E8F195" w14:textId="77777777" w:rsidR="00FF5511" w:rsidRDefault="00FF5511" w:rsidP="009474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14:paraId="1C2C0BE4" w14:textId="77777777" w:rsidTr="00220F7D">
        <w:tc>
          <w:tcPr>
            <w:tcW w:w="600" w:type="dxa"/>
            <w:tcBorders>
              <w:top w:val="single" w:sz="4" w:space="0" w:color="auto"/>
              <w:left w:val="single" w:sz="4" w:space="0" w:color="auto"/>
              <w:bottom w:val="single" w:sz="4" w:space="0" w:color="auto"/>
              <w:right w:val="nil"/>
            </w:tcBorders>
          </w:tcPr>
          <w:p w14:paraId="7488ABE8" w14:textId="77777777" w:rsidR="007779B6" w:rsidRPr="00E938DF" w:rsidRDefault="007779B6"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A37C7C3" w14:textId="77777777" w:rsidR="007779B6" w:rsidRPr="00E938DF" w:rsidRDefault="007779B6" w:rsidP="0094743D">
            <w:pPr>
              <w:keepNext/>
              <w:keepLines/>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14:paraId="08F74DA6" w14:textId="77777777" w:rsidR="007779B6" w:rsidRPr="00E938DF" w:rsidRDefault="007779B6"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26A8990" w14:textId="77777777" w:rsidR="007779B6" w:rsidRPr="00E938DF" w:rsidRDefault="007779B6" w:rsidP="0094743D">
            <w:pPr>
              <w:keepNext/>
              <w:keepLines/>
              <w:rPr>
                <w:rFonts w:ascii="Tahoma" w:hAnsi="Tahoma" w:cs="Tahoma"/>
                <w:b/>
                <w:i/>
              </w:rPr>
            </w:pPr>
            <w:r>
              <w:rPr>
                <w:rFonts w:ascii="Tahoma" w:hAnsi="Tahoma" w:cs="Tahoma"/>
                <w:b/>
                <w:i/>
              </w:rPr>
              <w:t>5</w:t>
            </w:r>
            <w:r w:rsidR="00C92509">
              <w:rPr>
                <w:rFonts w:ascii="Tahoma" w:hAnsi="Tahoma" w:cs="Tahoma"/>
                <w:b/>
                <w:i/>
              </w:rPr>
              <w:t>/1</w:t>
            </w:r>
          </w:p>
        </w:tc>
      </w:tr>
    </w:tbl>
    <w:p w14:paraId="60D0F49B" w14:textId="77777777" w:rsidR="007779B6" w:rsidRPr="00E938DF" w:rsidRDefault="007779B6" w:rsidP="0094743D">
      <w:pPr>
        <w:keepNext/>
        <w:keepLines/>
        <w:rPr>
          <w:rFonts w:ascii="Tahoma" w:hAnsi="Tahoma" w:cs="Tahoma"/>
          <w:i/>
          <w:sz w:val="22"/>
        </w:rPr>
      </w:pPr>
    </w:p>
    <w:p w14:paraId="4B44C2C9" w14:textId="77777777" w:rsidR="007779B6" w:rsidRPr="00E938DF" w:rsidRDefault="007779B6" w:rsidP="0094743D">
      <w:pPr>
        <w:keepNext/>
        <w:keepLines/>
        <w:jc w:val="right"/>
        <w:rPr>
          <w:rFonts w:ascii="Tahoma" w:hAnsi="Tahoma" w:cs="Tahoma"/>
          <w:i/>
          <w:sz w:val="18"/>
          <w:szCs w:val="18"/>
        </w:rPr>
      </w:pPr>
      <w:r w:rsidRPr="00E938DF">
        <w:rPr>
          <w:rFonts w:ascii="Tahoma" w:hAnsi="Tahoma" w:cs="Tahoma"/>
          <w:i/>
          <w:sz w:val="18"/>
          <w:szCs w:val="18"/>
        </w:rPr>
        <w:t>……/……</w:t>
      </w:r>
    </w:p>
    <w:p w14:paraId="27F1891D" w14:textId="77777777" w:rsidR="007779B6" w:rsidRPr="00E938DF" w:rsidRDefault="007779B6" w:rsidP="0094743D">
      <w:pPr>
        <w:keepNext/>
        <w:keepLines/>
        <w:jc w:val="right"/>
        <w:rPr>
          <w:rFonts w:ascii="Tahoma" w:hAnsi="Tahoma" w:cs="Tahoma"/>
          <w:i/>
          <w:sz w:val="18"/>
          <w:szCs w:val="18"/>
        </w:rPr>
      </w:pPr>
      <w:r w:rsidRPr="00E938DF">
        <w:rPr>
          <w:rFonts w:ascii="Tahoma" w:hAnsi="Tahoma" w:cs="Tahoma"/>
          <w:i/>
          <w:sz w:val="18"/>
          <w:szCs w:val="18"/>
        </w:rPr>
        <w:t>(št. izvoda / št. vseh izvodov)</w:t>
      </w:r>
    </w:p>
    <w:p w14:paraId="7825ED2E" w14:textId="77777777" w:rsidR="007779B6" w:rsidRPr="00E938DF" w:rsidRDefault="007779B6" w:rsidP="0094743D">
      <w:pPr>
        <w:keepNext/>
        <w:keepLines/>
        <w:jc w:val="right"/>
        <w:rPr>
          <w:rFonts w:ascii="Tahoma" w:hAnsi="Tahoma" w:cs="Tahoma"/>
          <w:b/>
          <w:i/>
          <w:sz w:val="24"/>
        </w:rPr>
      </w:pPr>
    </w:p>
    <w:p w14:paraId="62090122" w14:textId="77777777" w:rsidR="007779B6" w:rsidRPr="00E938DF" w:rsidRDefault="007779B6" w:rsidP="0094743D">
      <w:pPr>
        <w:keepNext/>
        <w:keepLines/>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14:paraId="0E7D6646" w14:textId="77777777" w:rsidR="007779B6" w:rsidRPr="00E938DF" w:rsidRDefault="007779B6" w:rsidP="0094743D">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14:paraId="1D667DB3" w14:textId="77777777"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14:paraId="7BC934A3" w14:textId="77777777" w:rsidR="007779B6" w:rsidRPr="00E938DF" w:rsidRDefault="007779B6" w:rsidP="0094743D">
            <w:pPr>
              <w:keepNext/>
              <w:keepLines/>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70F54DAB" w14:textId="77777777" w:rsidR="007779B6" w:rsidRPr="00E938DF" w:rsidRDefault="007779B6"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0DB18E16" w14:textId="77777777" w:rsidR="007779B6" w:rsidRPr="00E938DF" w:rsidRDefault="007779B6"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6FA4AA4C" w14:textId="77777777" w:rsidR="007779B6" w:rsidRPr="00E938DF" w:rsidRDefault="007779B6"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14:paraId="1B260A51" w14:textId="77777777" w:rsidR="007779B6" w:rsidRPr="00E938DF" w:rsidRDefault="007779B6"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14:paraId="212843EC" w14:textId="77777777" w:rsidTr="00220F7D">
        <w:trPr>
          <w:trHeight w:val="780"/>
        </w:trPr>
        <w:tc>
          <w:tcPr>
            <w:tcW w:w="496" w:type="dxa"/>
            <w:tcBorders>
              <w:top w:val="nil"/>
              <w:left w:val="single" w:sz="4" w:space="0" w:color="auto"/>
              <w:bottom w:val="single" w:sz="4" w:space="0" w:color="auto"/>
              <w:right w:val="single" w:sz="4" w:space="0" w:color="auto"/>
            </w:tcBorders>
            <w:vAlign w:val="center"/>
            <w:hideMark/>
          </w:tcPr>
          <w:p w14:paraId="7FF0FF4F"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14:paraId="5B7F7E3F"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451B1D2A"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3C3AABC6"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14:paraId="31DCAAC4" w14:textId="77777777" w:rsidR="007779B6" w:rsidRPr="00E938DF" w:rsidRDefault="007779B6" w:rsidP="0094743D">
            <w:pPr>
              <w:keepNext/>
              <w:keepLines/>
              <w:tabs>
                <w:tab w:val="left" w:pos="567"/>
                <w:tab w:val="num" w:pos="851"/>
                <w:tab w:val="left" w:pos="993"/>
              </w:tabs>
              <w:rPr>
                <w:rFonts w:ascii="Tahoma" w:hAnsi="Tahoma" w:cs="Tahoma"/>
              </w:rPr>
            </w:pPr>
          </w:p>
          <w:p w14:paraId="798FE0E4" w14:textId="77777777" w:rsidR="007779B6" w:rsidRPr="00E938DF" w:rsidRDefault="007779B6" w:rsidP="0094743D">
            <w:pPr>
              <w:keepNext/>
              <w:keepLines/>
              <w:tabs>
                <w:tab w:val="left" w:pos="567"/>
                <w:tab w:val="num" w:pos="851"/>
                <w:tab w:val="left" w:pos="993"/>
              </w:tabs>
              <w:rPr>
                <w:rFonts w:ascii="Tahoma" w:hAnsi="Tahoma" w:cs="Tahoma"/>
              </w:rPr>
            </w:pPr>
          </w:p>
          <w:p w14:paraId="1FB373CE"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426E6BBF"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40D6742E"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0C27DCB"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60608C0B"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72E95DC8"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7DBFAF0C"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3DAB670E" w14:textId="77777777" w:rsidR="007779B6" w:rsidRPr="00E938DF" w:rsidRDefault="007779B6" w:rsidP="0094743D">
            <w:pPr>
              <w:keepNext/>
              <w:keepLines/>
              <w:tabs>
                <w:tab w:val="left" w:pos="567"/>
                <w:tab w:val="num" w:pos="851"/>
                <w:tab w:val="left" w:pos="993"/>
              </w:tabs>
              <w:rPr>
                <w:rFonts w:ascii="Tahoma" w:hAnsi="Tahoma" w:cs="Tahoma"/>
              </w:rPr>
            </w:pPr>
          </w:p>
          <w:p w14:paraId="739D5C20" w14:textId="77777777" w:rsidR="007779B6" w:rsidRPr="00E938DF" w:rsidRDefault="007779B6" w:rsidP="0094743D">
            <w:pPr>
              <w:keepNext/>
              <w:keepLines/>
              <w:tabs>
                <w:tab w:val="left" w:pos="567"/>
                <w:tab w:val="num" w:pos="851"/>
                <w:tab w:val="left" w:pos="993"/>
              </w:tabs>
              <w:rPr>
                <w:rFonts w:ascii="Tahoma" w:hAnsi="Tahoma" w:cs="Tahoma"/>
              </w:rPr>
            </w:pPr>
          </w:p>
          <w:p w14:paraId="76E421DF"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8F457BB"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40E23CB3"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E33DAFB"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2664B9F5"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013EBFB4"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5F4D0BBE"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9C87070" w14:textId="77777777" w:rsidR="007779B6" w:rsidRPr="00E938DF" w:rsidRDefault="007779B6" w:rsidP="0094743D">
            <w:pPr>
              <w:keepNext/>
              <w:keepLines/>
              <w:tabs>
                <w:tab w:val="left" w:pos="567"/>
                <w:tab w:val="num" w:pos="851"/>
                <w:tab w:val="left" w:pos="993"/>
              </w:tabs>
              <w:rPr>
                <w:rFonts w:ascii="Tahoma" w:hAnsi="Tahoma" w:cs="Tahoma"/>
              </w:rPr>
            </w:pPr>
          </w:p>
          <w:p w14:paraId="098E33A9" w14:textId="77777777" w:rsidR="007779B6" w:rsidRPr="00E938DF" w:rsidRDefault="007779B6" w:rsidP="0094743D">
            <w:pPr>
              <w:keepNext/>
              <w:keepLines/>
              <w:tabs>
                <w:tab w:val="left" w:pos="567"/>
                <w:tab w:val="num" w:pos="851"/>
                <w:tab w:val="left" w:pos="993"/>
              </w:tabs>
              <w:rPr>
                <w:rFonts w:ascii="Tahoma" w:hAnsi="Tahoma" w:cs="Tahoma"/>
              </w:rPr>
            </w:pPr>
          </w:p>
          <w:p w14:paraId="2F608C00"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5E798EB"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6783C0A6"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23F63E3"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14E7D289"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1C8487CC"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235A4F2A"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5A9BBE9F" w14:textId="77777777" w:rsidR="007779B6" w:rsidRPr="00E938DF" w:rsidRDefault="007779B6" w:rsidP="0094743D">
            <w:pPr>
              <w:keepNext/>
              <w:keepLines/>
              <w:tabs>
                <w:tab w:val="left" w:pos="567"/>
                <w:tab w:val="num" w:pos="851"/>
                <w:tab w:val="left" w:pos="993"/>
              </w:tabs>
              <w:rPr>
                <w:rFonts w:ascii="Tahoma" w:hAnsi="Tahoma" w:cs="Tahoma"/>
              </w:rPr>
            </w:pPr>
          </w:p>
          <w:p w14:paraId="23ECB4BA" w14:textId="77777777" w:rsidR="007779B6" w:rsidRPr="00E938DF" w:rsidRDefault="007779B6" w:rsidP="0094743D">
            <w:pPr>
              <w:keepNext/>
              <w:keepLines/>
              <w:tabs>
                <w:tab w:val="left" w:pos="567"/>
                <w:tab w:val="num" w:pos="851"/>
                <w:tab w:val="left" w:pos="993"/>
              </w:tabs>
              <w:rPr>
                <w:rFonts w:ascii="Tahoma" w:hAnsi="Tahoma" w:cs="Tahoma"/>
              </w:rPr>
            </w:pPr>
          </w:p>
          <w:p w14:paraId="4ADE0AAD"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34C7726"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048F6537"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48283F6"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5E0D3E2C"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3D16F49A"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34B290E3"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416D1F3E" w14:textId="77777777" w:rsidR="007779B6" w:rsidRPr="00E938DF" w:rsidRDefault="007779B6" w:rsidP="0094743D">
            <w:pPr>
              <w:keepNext/>
              <w:keepLines/>
              <w:tabs>
                <w:tab w:val="left" w:pos="567"/>
                <w:tab w:val="num" w:pos="851"/>
                <w:tab w:val="left" w:pos="993"/>
              </w:tabs>
              <w:rPr>
                <w:rFonts w:ascii="Tahoma" w:hAnsi="Tahoma" w:cs="Tahoma"/>
              </w:rPr>
            </w:pPr>
          </w:p>
          <w:p w14:paraId="12547201" w14:textId="77777777" w:rsidR="007779B6" w:rsidRPr="00E938DF" w:rsidRDefault="007779B6" w:rsidP="0094743D">
            <w:pPr>
              <w:keepNext/>
              <w:keepLines/>
              <w:tabs>
                <w:tab w:val="left" w:pos="567"/>
                <w:tab w:val="num" w:pos="851"/>
                <w:tab w:val="left" w:pos="993"/>
              </w:tabs>
              <w:rPr>
                <w:rFonts w:ascii="Tahoma" w:hAnsi="Tahoma" w:cs="Tahoma"/>
              </w:rPr>
            </w:pPr>
          </w:p>
          <w:p w14:paraId="4CA65A18"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4DB1A5F"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18D9BDA8"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2A9306"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14:paraId="58570ED1"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1EE04643"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1CF4461E"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6232B534" w14:textId="77777777" w:rsidR="007779B6" w:rsidRPr="00E938DF" w:rsidRDefault="007779B6" w:rsidP="0094743D">
            <w:pPr>
              <w:keepNext/>
              <w:keepLines/>
              <w:tabs>
                <w:tab w:val="left" w:pos="567"/>
                <w:tab w:val="num" w:pos="851"/>
                <w:tab w:val="left" w:pos="993"/>
              </w:tabs>
              <w:rPr>
                <w:rFonts w:ascii="Tahoma" w:hAnsi="Tahoma" w:cs="Tahoma"/>
              </w:rPr>
            </w:pPr>
          </w:p>
          <w:p w14:paraId="4E5E7098" w14:textId="77777777" w:rsidR="007779B6" w:rsidRPr="00E938DF" w:rsidRDefault="007779B6" w:rsidP="0094743D">
            <w:pPr>
              <w:keepNext/>
              <w:keepLines/>
              <w:tabs>
                <w:tab w:val="left" w:pos="567"/>
                <w:tab w:val="num" w:pos="851"/>
                <w:tab w:val="left" w:pos="993"/>
              </w:tabs>
              <w:rPr>
                <w:rFonts w:ascii="Tahoma" w:hAnsi="Tahoma" w:cs="Tahoma"/>
              </w:rPr>
            </w:pPr>
          </w:p>
          <w:p w14:paraId="181255DB"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27475D9"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39FACBFB"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44D95DE"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14:paraId="5F7B5C8F"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1A9ABDFB"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3D770C78"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1B26199C" w14:textId="77777777" w:rsidR="007779B6" w:rsidRPr="00E938DF" w:rsidRDefault="007779B6" w:rsidP="0094743D">
            <w:pPr>
              <w:keepNext/>
              <w:keepLines/>
              <w:tabs>
                <w:tab w:val="left" w:pos="567"/>
                <w:tab w:val="num" w:pos="851"/>
                <w:tab w:val="left" w:pos="993"/>
              </w:tabs>
              <w:rPr>
                <w:rFonts w:ascii="Tahoma" w:hAnsi="Tahoma" w:cs="Tahoma"/>
              </w:rPr>
            </w:pPr>
          </w:p>
          <w:p w14:paraId="1FB12A20" w14:textId="77777777" w:rsidR="007779B6" w:rsidRPr="00E938DF" w:rsidRDefault="007779B6" w:rsidP="0094743D">
            <w:pPr>
              <w:keepNext/>
              <w:keepLines/>
              <w:tabs>
                <w:tab w:val="left" w:pos="567"/>
                <w:tab w:val="num" w:pos="851"/>
                <w:tab w:val="left" w:pos="993"/>
              </w:tabs>
              <w:rPr>
                <w:rFonts w:ascii="Tahoma" w:hAnsi="Tahoma" w:cs="Tahoma"/>
              </w:rPr>
            </w:pPr>
          </w:p>
          <w:p w14:paraId="6AA9C6CB"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E3C4A4B"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1C87C294"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5702084"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199C5AF9"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1E5AAEF8"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17F70F87" w14:textId="77777777" w:rsidR="007779B6" w:rsidRPr="00E938DF" w:rsidRDefault="007779B6" w:rsidP="0094743D">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C1B60B1"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1595E69"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3B7E8E0E"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F4078D7"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14:paraId="0768981E"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52A0595D"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6C9133E7"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19810D12"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6DF319A" w14:textId="77777777" w:rsidR="007779B6" w:rsidRPr="00E938DF" w:rsidRDefault="007779B6" w:rsidP="0094743D">
            <w:pPr>
              <w:keepNext/>
              <w:keepLines/>
              <w:tabs>
                <w:tab w:val="left" w:pos="567"/>
                <w:tab w:val="num" w:pos="851"/>
                <w:tab w:val="left" w:pos="993"/>
              </w:tabs>
              <w:rPr>
                <w:rFonts w:ascii="Tahoma" w:hAnsi="Tahoma" w:cs="Tahoma"/>
              </w:rPr>
            </w:pPr>
          </w:p>
        </w:tc>
      </w:tr>
      <w:tr w:rsidR="007779B6" w:rsidRPr="00E938DF" w14:paraId="598732D3" w14:textId="77777777"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11C6FE7" w14:textId="77777777" w:rsidR="007779B6" w:rsidRPr="00E938DF" w:rsidRDefault="007779B6"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3AFDA8F7"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3047E07A" w14:textId="77777777" w:rsidR="007779B6" w:rsidRPr="00E938DF" w:rsidRDefault="007779B6" w:rsidP="0094743D">
            <w:pPr>
              <w:keepNext/>
              <w:keepLines/>
              <w:tabs>
                <w:tab w:val="left" w:pos="567"/>
                <w:tab w:val="num" w:pos="851"/>
                <w:tab w:val="left" w:pos="993"/>
              </w:tabs>
              <w:jc w:val="center"/>
              <w:rPr>
                <w:rFonts w:ascii="Tahoma" w:hAnsi="Tahoma" w:cs="Tahoma"/>
                <w:sz w:val="12"/>
                <w:szCs w:val="12"/>
              </w:rPr>
            </w:pPr>
          </w:p>
          <w:p w14:paraId="507B77F8" w14:textId="77777777" w:rsidR="007779B6" w:rsidRPr="00E938DF" w:rsidRDefault="007779B6" w:rsidP="0094743D">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BB64228" w14:textId="77777777" w:rsidR="007779B6" w:rsidRPr="00E938DF" w:rsidRDefault="007779B6"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A14C2F0" w14:textId="77777777" w:rsidR="007779B6" w:rsidRPr="00E938DF" w:rsidRDefault="007779B6" w:rsidP="0094743D">
            <w:pPr>
              <w:keepNext/>
              <w:keepLines/>
              <w:tabs>
                <w:tab w:val="left" w:pos="567"/>
                <w:tab w:val="num" w:pos="851"/>
                <w:tab w:val="left" w:pos="993"/>
              </w:tabs>
              <w:rPr>
                <w:rFonts w:ascii="Tahoma" w:hAnsi="Tahoma" w:cs="Tahoma"/>
              </w:rPr>
            </w:pPr>
          </w:p>
        </w:tc>
      </w:tr>
    </w:tbl>
    <w:p w14:paraId="32B5A6FD" w14:textId="77777777" w:rsidR="007779B6" w:rsidRPr="00E938DF" w:rsidRDefault="007779B6" w:rsidP="0094743D">
      <w:pPr>
        <w:keepNext/>
        <w:keepLines/>
        <w:jc w:val="both"/>
        <w:rPr>
          <w:rFonts w:ascii="Tahoma" w:hAnsi="Tahoma" w:cs="Tahoma"/>
          <w:sz w:val="18"/>
          <w:szCs w:val="18"/>
        </w:rPr>
      </w:pPr>
    </w:p>
    <w:p w14:paraId="7DD405AF" w14:textId="77777777" w:rsidR="007779B6" w:rsidRPr="00E938DF" w:rsidRDefault="007779B6" w:rsidP="0094743D">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14:paraId="49EAF93E" w14:textId="77777777" w:rsidR="007779B6" w:rsidRPr="00E938DF" w:rsidRDefault="007779B6" w:rsidP="0094743D">
      <w:pPr>
        <w:keepNext/>
        <w:keepLines/>
        <w:tabs>
          <w:tab w:val="left" w:pos="567"/>
          <w:tab w:val="num" w:pos="851"/>
          <w:tab w:val="left" w:pos="993"/>
        </w:tabs>
        <w:rPr>
          <w:rFonts w:ascii="Tahoma" w:hAnsi="Tahoma" w:cs="Tahoma"/>
          <w:sz w:val="22"/>
        </w:rPr>
      </w:pPr>
    </w:p>
    <w:p w14:paraId="5668A44D" w14:textId="77777777" w:rsidR="007779B6" w:rsidRPr="00E938DF" w:rsidRDefault="007779B6" w:rsidP="0094743D">
      <w:pPr>
        <w:keepNext/>
        <w:keepLines/>
        <w:tabs>
          <w:tab w:val="left" w:pos="567"/>
          <w:tab w:val="num" w:pos="851"/>
          <w:tab w:val="left" w:pos="993"/>
        </w:tabs>
        <w:rPr>
          <w:rFonts w:ascii="Tahoma" w:hAnsi="Tahoma" w:cs="Tahoma"/>
          <w:sz w:val="22"/>
        </w:rPr>
      </w:pPr>
    </w:p>
    <w:p w14:paraId="07740394" w14:textId="77777777" w:rsidR="007779B6" w:rsidRPr="00E938DF" w:rsidRDefault="007779B6" w:rsidP="0094743D">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14:paraId="08BA03EF" w14:textId="77777777" w:rsidR="007779B6" w:rsidRPr="00E938DF" w:rsidRDefault="007779B6" w:rsidP="0094743D">
      <w:pPr>
        <w:keepNext/>
        <w:keepLines/>
        <w:jc w:val="both"/>
        <w:rPr>
          <w:rFonts w:ascii="Tahoma" w:hAnsi="Tahoma" w:cs="Tahoma"/>
          <w:i/>
          <w:sz w:val="18"/>
          <w:szCs w:val="18"/>
        </w:rPr>
      </w:pPr>
    </w:p>
    <w:p w14:paraId="6335A005" w14:textId="77777777" w:rsidR="007779B6" w:rsidRPr="00E938DF" w:rsidRDefault="007779B6" w:rsidP="0094743D">
      <w:pPr>
        <w:keepNext/>
        <w:keepLines/>
        <w:jc w:val="both"/>
        <w:rPr>
          <w:rFonts w:ascii="Tahoma" w:hAnsi="Tahoma" w:cs="Tahoma"/>
          <w:i/>
          <w:sz w:val="18"/>
          <w:szCs w:val="18"/>
        </w:rPr>
      </w:pPr>
    </w:p>
    <w:p w14:paraId="1B48C280" w14:textId="77777777" w:rsidR="007779B6" w:rsidRPr="00E938DF" w:rsidRDefault="007779B6" w:rsidP="0094743D">
      <w:pPr>
        <w:keepNext/>
        <w:keepLines/>
        <w:jc w:val="both"/>
        <w:rPr>
          <w:rFonts w:ascii="Tahoma" w:hAnsi="Tahoma" w:cs="Tahoma"/>
          <w:i/>
          <w:sz w:val="18"/>
          <w:szCs w:val="18"/>
        </w:rPr>
      </w:pPr>
    </w:p>
    <w:p w14:paraId="515A6471" w14:textId="77777777" w:rsidR="007779B6" w:rsidRPr="00E938DF" w:rsidRDefault="007779B6" w:rsidP="0094743D">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14:paraId="13CC28E2" w14:textId="77777777" w:rsidR="007779B6" w:rsidRPr="00E938DF" w:rsidRDefault="007779B6" w:rsidP="0094743D">
      <w:pPr>
        <w:keepNext/>
        <w:keepLines/>
        <w:tabs>
          <w:tab w:val="left" w:pos="284"/>
        </w:tabs>
        <w:jc w:val="center"/>
        <w:rPr>
          <w:rFonts w:ascii="Tahoma" w:hAnsi="Tahoma" w:cs="Tahoma"/>
        </w:rPr>
      </w:pPr>
    </w:p>
    <w:p w14:paraId="1A4913CF" w14:textId="77777777" w:rsidR="007779B6" w:rsidRPr="00E938DF" w:rsidRDefault="007779B6" w:rsidP="0094743D">
      <w:pPr>
        <w:keepNext/>
        <w:keepLines/>
        <w:tabs>
          <w:tab w:val="left" w:pos="284"/>
        </w:tabs>
        <w:jc w:val="center"/>
        <w:rPr>
          <w:rFonts w:ascii="Tahoma" w:hAnsi="Tahoma" w:cs="Tahoma"/>
        </w:rPr>
      </w:pPr>
    </w:p>
    <w:p w14:paraId="0089BE66" w14:textId="77777777" w:rsidR="007779B6" w:rsidRPr="00E938DF" w:rsidRDefault="007779B6" w:rsidP="0094743D">
      <w:pPr>
        <w:keepNext/>
        <w:keepLines/>
        <w:tabs>
          <w:tab w:val="left" w:pos="284"/>
        </w:tabs>
        <w:jc w:val="center"/>
        <w:rPr>
          <w:rFonts w:ascii="Tahoma" w:hAnsi="Tahoma" w:cs="Tahoma"/>
        </w:rPr>
      </w:pPr>
    </w:p>
    <w:p w14:paraId="3F5A0C7F" w14:textId="77777777" w:rsidR="007779B6" w:rsidRPr="00E938DF" w:rsidRDefault="007779B6" w:rsidP="0094743D">
      <w:pPr>
        <w:keepNext/>
        <w:keepLines/>
      </w:pPr>
    </w:p>
    <w:p w14:paraId="7C9E3BE0" w14:textId="77777777" w:rsidR="007779B6" w:rsidRDefault="007779B6" w:rsidP="0094743D">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92509" w:rsidRPr="00E938DF" w14:paraId="1988A3BB" w14:textId="77777777" w:rsidTr="004806E8">
        <w:tc>
          <w:tcPr>
            <w:tcW w:w="600" w:type="dxa"/>
            <w:tcBorders>
              <w:top w:val="single" w:sz="4" w:space="0" w:color="auto"/>
              <w:left w:val="single" w:sz="4" w:space="0" w:color="auto"/>
              <w:bottom w:val="single" w:sz="4" w:space="0" w:color="auto"/>
              <w:right w:val="nil"/>
            </w:tcBorders>
          </w:tcPr>
          <w:p w14:paraId="5D6C0093" w14:textId="77777777" w:rsidR="00C92509" w:rsidRPr="00E938DF" w:rsidRDefault="00C92509"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135EFF84" w14:textId="77777777" w:rsidR="00C92509" w:rsidRPr="00E938DF" w:rsidRDefault="00C92509" w:rsidP="0094743D">
            <w:pPr>
              <w:keepNext/>
              <w:keepLines/>
              <w:rPr>
                <w:rFonts w:ascii="Tahoma" w:hAnsi="Tahoma" w:cs="Tahoma"/>
              </w:rPr>
            </w:pPr>
            <w:r w:rsidRPr="00E938DF">
              <w:rPr>
                <w:rFonts w:ascii="Tahoma" w:hAnsi="Tahoma" w:cs="Tahoma"/>
              </w:rPr>
              <w:t xml:space="preserve">SEZNAM REFERENC </w:t>
            </w:r>
            <w:r>
              <w:rPr>
                <w:rFonts w:ascii="Tahoma" w:hAnsi="Tahoma" w:cs="Tahoma"/>
              </w:rPr>
              <w:t>- VD</w:t>
            </w:r>
          </w:p>
        </w:tc>
        <w:tc>
          <w:tcPr>
            <w:tcW w:w="912" w:type="dxa"/>
            <w:tcBorders>
              <w:top w:val="single" w:sz="4" w:space="0" w:color="auto"/>
              <w:left w:val="single" w:sz="4" w:space="0" w:color="808080"/>
              <w:bottom w:val="single" w:sz="4" w:space="0" w:color="auto"/>
              <w:right w:val="nil"/>
            </w:tcBorders>
            <w:hideMark/>
          </w:tcPr>
          <w:p w14:paraId="3E7D24F3" w14:textId="77777777" w:rsidR="00C92509" w:rsidRPr="00E938DF" w:rsidRDefault="00C92509"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1FF4861" w14:textId="77777777" w:rsidR="00C92509" w:rsidRPr="00E938DF" w:rsidRDefault="00C92509" w:rsidP="0094743D">
            <w:pPr>
              <w:keepNext/>
              <w:keepLines/>
              <w:rPr>
                <w:rFonts w:ascii="Tahoma" w:hAnsi="Tahoma" w:cs="Tahoma"/>
                <w:b/>
                <w:i/>
              </w:rPr>
            </w:pPr>
            <w:r>
              <w:rPr>
                <w:rFonts w:ascii="Tahoma" w:hAnsi="Tahoma" w:cs="Tahoma"/>
                <w:b/>
                <w:i/>
              </w:rPr>
              <w:t>5</w:t>
            </w:r>
            <w:r w:rsidRPr="00E938DF">
              <w:rPr>
                <w:rFonts w:ascii="Tahoma" w:hAnsi="Tahoma" w:cs="Tahoma"/>
                <w:b/>
                <w:i/>
              </w:rPr>
              <w:t>/</w:t>
            </w:r>
            <w:r>
              <w:rPr>
                <w:rFonts w:ascii="Tahoma" w:hAnsi="Tahoma" w:cs="Tahoma"/>
                <w:b/>
                <w:i/>
              </w:rPr>
              <w:t>2</w:t>
            </w:r>
          </w:p>
        </w:tc>
      </w:tr>
    </w:tbl>
    <w:p w14:paraId="29FE0564" w14:textId="77777777" w:rsidR="00C92509" w:rsidRPr="00E938DF" w:rsidRDefault="00C92509" w:rsidP="0094743D">
      <w:pPr>
        <w:keepNext/>
        <w:keepLines/>
        <w:rPr>
          <w:rFonts w:ascii="Tahoma" w:hAnsi="Tahoma" w:cs="Tahoma"/>
          <w:i/>
          <w:sz w:val="22"/>
        </w:rPr>
      </w:pPr>
    </w:p>
    <w:p w14:paraId="1121999C" w14:textId="77777777" w:rsidR="00C92509" w:rsidRPr="00E938DF" w:rsidRDefault="00C92509" w:rsidP="0094743D">
      <w:pPr>
        <w:keepNext/>
        <w:keepLines/>
        <w:jc w:val="right"/>
        <w:rPr>
          <w:rFonts w:ascii="Tahoma" w:hAnsi="Tahoma" w:cs="Tahoma"/>
          <w:i/>
          <w:sz w:val="18"/>
          <w:szCs w:val="18"/>
        </w:rPr>
      </w:pPr>
      <w:r w:rsidRPr="00E938DF">
        <w:rPr>
          <w:rFonts w:ascii="Tahoma" w:hAnsi="Tahoma" w:cs="Tahoma"/>
          <w:i/>
          <w:sz w:val="18"/>
          <w:szCs w:val="18"/>
        </w:rPr>
        <w:t>……/……</w:t>
      </w:r>
    </w:p>
    <w:p w14:paraId="510EA5B3" w14:textId="77777777" w:rsidR="00C92509" w:rsidRPr="00E938DF" w:rsidRDefault="00C92509" w:rsidP="0094743D">
      <w:pPr>
        <w:keepNext/>
        <w:keepLines/>
        <w:jc w:val="right"/>
        <w:rPr>
          <w:rFonts w:ascii="Tahoma" w:hAnsi="Tahoma" w:cs="Tahoma"/>
          <w:i/>
          <w:sz w:val="18"/>
          <w:szCs w:val="18"/>
        </w:rPr>
      </w:pPr>
      <w:r w:rsidRPr="00E938DF">
        <w:rPr>
          <w:rFonts w:ascii="Tahoma" w:hAnsi="Tahoma" w:cs="Tahoma"/>
          <w:i/>
          <w:sz w:val="18"/>
          <w:szCs w:val="18"/>
        </w:rPr>
        <w:t>(št. izvoda / št. vseh izvodov)</w:t>
      </w:r>
    </w:p>
    <w:p w14:paraId="39F7AE6D" w14:textId="77777777" w:rsidR="00C92509" w:rsidRPr="00E938DF" w:rsidRDefault="00C92509" w:rsidP="0094743D">
      <w:pPr>
        <w:keepNext/>
        <w:keepLines/>
        <w:jc w:val="right"/>
        <w:rPr>
          <w:rFonts w:ascii="Tahoma" w:hAnsi="Tahoma" w:cs="Tahoma"/>
          <w:b/>
          <w:i/>
          <w:sz w:val="24"/>
        </w:rPr>
      </w:pPr>
    </w:p>
    <w:p w14:paraId="6DEB62BD" w14:textId="77777777" w:rsidR="00C92509" w:rsidRPr="00E938DF" w:rsidRDefault="00C92509" w:rsidP="0094743D">
      <w:pPr>
        <w:keepNext/>
        <w:keepLines/>
        <w:tabs>
          <w:tab w:val="left" w:pos="0"/>
        </w:tabs>
        <w:jc w:val="center"/>
        <w:rPr>
          <w:rFonts w:ascii="Tahoma" w:hAnsi="Tahoma" w:cs="Tahoma"/>
          <w:b/>
          <w:sz w:val="22"/>
        </w:rPr>
      </w:pPr>
      <w:r w:rsidRPr="00E938DF">
        <w:rPr>
          <w:rFonts w:ascii="Tahoma" w:hAnsi="Tahoma" w:cs="Tahoma"/>
          <w:b/>
          <w:sz w:val="22"/>
        </w:rPr>
        <w:t xml:space="preserve">Seznam referenčnih del oziroma uspešno izvedenih poslov </w:t>
      </w:r>
      <w:r>
        <w:rPr>
          <w:rFonts w:ascii="Tahoma" w:hAnsi="Tahoma" w:cs="Tahoma"/>
          <w:b/>
          <w:sz w:val="22"/>
        </w:rPr>
        <w:t>VD</w:t>
      </w:r>
    </w:p>
    <w:p w14:paraId="7A37D003" w14:textId="77777777" w:rsidR="00C92509" w:rsidRPr="00E938DF" w:rsidRDefault="00C92509" w:rsidP="0094743D">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C92509" w:rsidRPr="00E938DF" w14:paraId="33C61B8B" w14:textId="77777777" w:rsidTr="004806E8">
        <w:trPr>
          <w:trHeight w:val="482"/>
        </w:trPr>
        <w:tc>
          <w:tcPr>
            <w:tcW w:w="496" w:type="dxa"/>
            <w:tcBorders>
              <w:top w:val="single" w:sz="2" w:space="0" w:color="auto"/>
              <w:left w:val="single" w:sz="2" w:space="0" w:color="auto"/>
              <w:bottom w:val="single" w:sz="12" w:space="0" w:color="auto"/>
              <w:right w:val="single" w:sz="2" w:space="0" w:color="auto"/>
            </w:tcBorders>
            <w:hideMark/>
          </w:tcPr>
          <w:p w14:paraId="4A33FDE6" w14:textId="77777777" w:rsidR="00C92509" w:rsidRPr="00E938DF" w:rsidRDefault="00C92509" w:rsidP="0094743D">
            <w:pPr>
              <w:keepNext/>
              <w:keepLines/>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47A02F4E" w14:textId="77777777" w:rsidR="00C92509" w:rsidRPr="00E938DF" w:rsidRDefault="00C92509"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67439980" w14:textId="77777777" w:rsidR="00C92509" w:rsidRPr="00E938DF" w:rsidRDefault="00C92509"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2764BF5C" w14:textId="77777777" w:rsidR="00C92509" w:rsidRPr="00E938DF" w:rsidRDefault="00C92509"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14:paraId="5F0DE990" w14:textId="77777777" w:rsidR="00C92509" w:rsidRPr="00E938DF" w:rsidRDefault="00C92509" w:rsidP="0094743D">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C92509" w:rsidRPr="00E938DF" w14:paraId="204B4BF8" w14:textId="77777777" w:rsidTr="004806E8">
        <w:trPr>
          <w:trHeight w:val="780"/>
        </w:trPr>
        <w:tc>
          <w:tcPr>
            <w:tcW w:w="496" w:type="dxa"/>
            <w:tcBorders>
              <w:top w:val="nil"/>
              <w:left w:val="single" w:sz="4" w:space="0" w:color="auto"/>
              <w:bottom w:val="single" w:sz="4" w:space="0" w:color="auto"/>
              <w:right w:val="single" w:sz="4" w:space="0" w:color="auto"/>
            </w:tcBorders>
            <w:vAlign w:val="center"/>
            <w:hideMark/>
          </w:tcPr>
          <w:p w14:paraId="521B825B"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14:paraId="0464B541"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268A2A13"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1D7CDBDE"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14:paraId="5A0B99A1" w14:textId="77777777" w:rsidR="00C92509" w:rsidRPr="00E938DF" w:rsidRDefault="00C92509" w:rsidP="0094743D">
            <w:pPr>
              <w:keepNext/>
              <w:keepLines/>
              <w:tabs>
                <w:tab w:val="left" w:pos="567"/>
                <w:tab w:val="num" w:pos="851"/>
                <w:tab w:val="left" w:pos="993"/>
              </w:tabs>
              <w:rPr>
                <w:rFonts w:ascii="Tahoma" w:hAnsi="Tahoma" w:cs="Tahoma"/>
              </w:rPr>
            </w:pPr>
          </w:p>
          <w:p w14:paraId="0A11A85B" w14:textId="77777777" w:rsidR="00C92509" w:rsidRPr="00E938DF" w:rsidRDefault="00C92509" w:rsidP="0094743D">
            <w:pPr>
              <w:keepNext/>
              <w:keepLines/>
              <w:tabs>
                <w:tab w:val="left" w:pos="567"/>
                <w:tab w:val="num" w:pos="851"/>
                <w:tab w:val="left" w:pos="993"/>
              </w:tabs>
              <w:rPr>
                <w:rFonts w:ascii="Tahoma" w:hAnsi="Tahoma" w:cs="Tahoma"/>
              </w:rPr>
            </w:pPr>
          </w:p>
          <w:p w14:paraId="62746FFE"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27F9414F"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6E535B39"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AE1B86"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4962A085"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67B4FB09"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250F779D"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5D6C98BA" w14:textId="77777777" w:rsidR="00C92509" w:rsidRPr="00E938DF" w:rsidRDefault="00C92509" w:rsidP="0094743D">
            <w:pPr>
              <w:keepNext/>
              <w:keepLines/>
              <w:tabs>
                <w:tab w:val="left" w:pos="567"/>
                <w:tab w:val="num" w:pos="851"/>
                <w:tab w:val="left" w:pos="993"/>
              </w:tabs>
              <w:rPr>
                <w:rFonts w:ascii="Tahoma" w:hAnsi="Tahoma" w:cs="Tahoma"/>
              </w:rPr>
            </w:pPr>
          </w:p>
          <w:p w14:paraId="2A2BF77B" w14:textId="77777777" w:rsidR="00C92509" w:rsidRPr="00E938DF" w:rsidRDefault="00C92509" w:rsidP="0094743D">
            <w:pPr>
              <w:keepNext/>
              <w:keepLines/>
              <w:tabs>
                <w:tab w:val="left" w:pos="567"/>
                <w:tab w:val="num" w:pos="851"/>
                <w:tab w:val="left" w:pos="993"/>
              </w:tabs>
              <w:rPr>
                <w:rFonts w:ascii="Tahoma" w:hAnsi="Tahoma" w:cs="Tahoma"/>
              </w:rPr>
            </w:pPr>
          </w:p>
          <w:p w14:paraId="73C1F057"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22E1E75"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2BEF99B0"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EDF8921"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309C6E5D"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7C42A22D"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235481A0"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BFD928A" w14:textId="77777777" w:rsidR="00C92509" w:rsidRPr="00E938DF" w:rsidRDefault="00C92509" w:rsidP="0094743D">
            <w:pPr>
              <w:keepNext/>
              <w:keepLines/>
              <w:tabs>
                <w:tab w:val="left" w:pos="567"/>
                <w:tab w:val="num" w:pos="851"/>
                <w:tab w:val="left" w:pos="993"/>
              </w:tabs>
              <w:rPr>
                <w:rFonts w:ascii="Tahoma" w:hAnsi="Tahoma" w:cs="Tahoma"/>
              </w:rPr>
            </w:pPr>
          </w:p>
          <w:p w14:paraId="49EBB9E9" w14:textId="77777777" w:rsidR="00C92509" w:rsidRPr="00E938DF" w:rsidRDefault="00C92509" w:rsidP="0094743D">
            <w:pPr>
              <w:keepNext/>
              <w:keepLines/>
              <w:tabs>
                <w:tab w:val="left" w:pos="567"/>
                <w:tab w:val="num" w:pos="851"/>
                <w:tab w:val="left" w:pos="993"/>
              </w:tabs>
              <w:rPr>
                <w:rFonts w:ascii="Tahoma" w:hAnsi="Tahoma" w:cs="Tahoma"/>
              </w:rPr>
            </w:pPr>
          </w:p>
          <w:p w14:paraId="7347EA32"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8F0761A"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282E2281"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1E7D167"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55591570"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55984C4B"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4EB3B495"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5F23A213" w14:textId="77777777" w:rsidR="00C92509" w:rsidRPr="00E938DF" w:rsidRDefault="00C92509" w:rsidP="0094743D">
            <w:pPr>
              <w:keepNext/>
              <w:keepLines/>
              <w:tabs>
                <w:tab w:val="left" w:pos="567"/>
                <w:tab w:val="num" w:pos="851"/>
                <w:tab w:val="left" w:pos="993"/>
              </w:tabs>
              <w:rPr>
                <w:rFonts w:ascii="Tahoma" w:hAnsi="Tahoma" w:cs="Tahoma"/>
              </w:rPr>
            </w:pPr>
          </w:p>
          <w:p w14:paraId="750DACF5" w14:textId="77777777" w:rsidR="00C92509" w:rsidRPr="00E938DF" w:rsidRDefault="00C92509" w:rsidP="0094743D">
            <w:pPr>
              <w:keepNext/>
              <w:keepLines/>
              <w:tabs>
                <w:tab w:val="left" w:pos="567"/>
                <w:tab w:val="num" w:pos="851"/>
                <w:tab w:val="left" w:pos="993"/>
              </w:tabs>
              <w:rPr>
                <w:rFonts w:ascii="Tahoma" w:hAnsi="Tahoma" w:cs="Tahoma"/>
              </w:rPr>
            </w:pPr>
          </w:p>
          <w:p w14:paraId="28B12F16"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068310A"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39F0A0B6"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EE687D"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312B2AAC"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6010E937"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03CFCFEE"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566894FB" w14:textId="77777777" w:rsidR="00C92509" w:rsidRPr="00E938DF" w:rsidRDefault="00C92509" w:rsidP="0094743D">
            <w:pPr>
              <w:keepNext/>
              <w:keepLines/>
              <w:tabs>
                <w:tab w:val="left" w:pos="567"/>
                <w:tab w:val="num" w:pos="851"/>
                <w:tab w:val="left" w:pos="993"/>
              </w:tabs>
              <w:rPr>
                <w:rFonts w:ascii="Tahoma" w:hAnsi="Tahoma" w:cs="Tahoma"/>
              </w:rPr>
            </w:pPr>
          </w:p>
          <w:p w14:paraId="052851E1" w14:textId="77777777" w:rsidR="00C92509" w:rsidRPr="00E938DF" w:rsidRDefault="00C92509" w:rsidP="0094743D">
            <w:pPr>
              <w:keepNext/>
              <w:keepLines/>
              <w:tabs>
                <w:tab w:val="left" w:pos="567"/>
                <w:tab w:val="num" w:pos="851"/>
                <w:tab w:val="left" w:pos="993"/>
              </w:tabs>
              <w:rPr>
                <w:rFonts w:ascii="Tahoma" w:hAnsi="Tahoma" w:cs="Tahoma"/>
              </w:rPr>
            </w:pPr>
          </w:p>
          <w:p w14:paraId="76D9DF67"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F5C7B3D"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78B97ADB"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F523FE1"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14:paraId="71698BCD"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79253B58"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2462932F"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74B5416C" w14:textId="77777777" w:rsidR="00C92509" w:rsidRPr="00E938DF" w:rsidRDefault="00C92509" w:rsidP="0094743D">
            <w:pPr>
              <w:keepNext/>
              <w:keepLines/>
              <w:tabs>
                <w:tab w:val="left" w:pos="567"/>
                <w:tab w:val="num" w:pos="851"/>
                <w:tab w:val="left" w:pos="993"/>
              </w:tabs>
              <w:rPr>
                <w:rFonts w:ascii="Tahoma" w:hAnsi="Tahoma" w:cs="Tahoma"/>
              </w:rPr>
            </w:pPr>
          </w:p>
          <w:p w14:paraId="689BB3C8" w14:textId="77777777" w:rsidR="00C92509" w:rsidRPr="00E938DF" w:rsidRDefault="00C92509" w:rsidP="0094743D">
            <w:pPr>
              <w:keepNext/>
              <w:keepLines/>
              <w:tabs>
                <w:tab w:val="left" w:pos="567"/>
                <w:tab w:val="num" w:pos="851"/>
                <w:tab w:val="left" w:pos="993"/>
              </w:tabs>
              <w:rPr>
                <w:rFonts w:ascii="Tahoma" w:hAnsi="Tahoma" w:cs="Tahoma"/>
              </w:rPr>
            </w:pPr>
          </w:p>
          <w:p w14:paraId="384D010F"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D2E6A85"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44EDCA19"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EAB1E36"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14:paraId="05B30B29"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40BFDC04"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1B68612B"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0E646EB0" w14:textId="77777777" w:rsidR="00C92509" w:rsidRPr="00E938DF" w:rsidRDefault="00C92509" w:rsidP="0094743D">
            <w:pPr>
              <w:keepNext/>
              <w:keepLines/>
              <w:tabs>
                <w:tab w:val="left" w:pos="567"/>
                <w:tab w:val="num" w:pos="851"/>
                <w:tab w:val="left" w:pos="993"/>
              </w:tabs>
              <w:rPr>
                <w:rFonts w:ascii="Tahoma" w:hAnsi="Tahoma" w:cs="Tahoma"/>
              </w:rPr>
            </w:pPr>
          </w:p>
          <w:p w14:paraId="3DF71507" w14:textId="77777777" w:rsidR="00C92509" w:rsidRPr="00E938DF" w:rsidRDefault="00C92509" w:rsidP="0094743D">
            <w:pPr>
              <w:keepNext/>
              <w:keepLines/>
              <w:tabs>
                <w:tab w:val="left" w:pos="567"/>
                <w:tab w:val="num" w:pos="851"/>
                <w:tab w:val="left" w:pos="993"/>
              </w:tabs>
              <w:rPr>
                <w:rFonts w:ascii="Tahoma" w:hAnsi="Tahoma" w:cs="Tahoma"/>
              </w:rPr>
            </w:pPr>
          </w:p>
          <w:p w14:paraId="4AEE8522"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B765027"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648D80A2"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16F0A6E"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4BF006A3"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523B6B9D"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4C9C3C0D" w14:textId="77777777" w:rsidR="00C92509" w:rsidRPr="00E938DF" w:rsidRDefault="00C92509" w:rsidP="0094743D">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20B8ACA5"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7C3FB53"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57206279"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38CACC2"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14:paraId="66CC4326"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4538FD3E"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365817B4"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6C92289C"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E2CC8CE" w14:textId="77777777" w:rsidR="00C92509" w:rsidRPr="00E938DF" w:rsidRDefault="00C92509" w:rsidP="0094743D">
            <w:pPr>
              <w:keepNext/>
              <w:keepLines/>
              <w:tabs>
                <w:tab w:val="left" w:pos="567"/>
                <w:tab w:val="num" w:pos="851"/>
                <w:tab w:val="left" w:pos="993"/>
              </w:tabs>
              <w:rPr>
                <w:rFonts w:ascii="Tahoma" w:hAnsi="Tahoma" w:cs="Tahoma"/>
              </w:rPr>
            </w:pPr>
          </w:p>
        </w:tc>
      </w:tr>
      <w:tr w:rsidR="00C92509" w:rsidRPr="00E938DF" w14:paraId="00AC1EA6" w14:textId="77777777"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06E9B6B" w14:textId="77777777" w:rsidR="00C92509" w:rsidRPr="00E938DF" w:rsidRDefault="00C92509" w:rsidP="0094743D">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7E4D1B14"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DA</w:t>
            </w:r>
          </w:p>
          <w:p w14:paraId="6F14CBD8" w14:textId="77777777" w:rsidR="00C92509" w:rsidRPr="00E938DF" w:rsidRDefault="00C92509" w:rsidP="0094743D">
            <w:pPr>
              <w:keepNext/>
              <w:keepLines/>
              <w:tabs>
                <w:tab w:val="left" w:pos="567"/>
                <w:tab w:val="num" w:pos="851"/>
                <w:tab w:val="left" w:pos="993"/>
              </w:tabs>
              <w:jc w:val="center"/>
              <w:rPr>
                <w:rFonts w:ascii="Tahoma" w:hAnsi="Tahoma" w:cs="Tahoma"/>
                <w:sz w:val="12"/>
                <w:szCs w:val="12"/>
              </w:rPr>
            </w:pPr>
          </w:p>
          <w:p w14:paraId="0BDD07CC" w14:textId="77777777" w:rsidR="00C92509" w:rsidRPr="00E938DF" w:rsidRDefault="00C92509" w:rsidP="0094743D">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14:paraId="3980C6FF" w14:textId="77777777" w:rsidR="00C92509" w:rsidRPr="00E938DF" w:rsidRDefault="00C92509" w:rsidP="0094743D">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C5EECB8" w14:textId="77777777" w:rsidR="00C92509" w:rsidRPr="00E938DF" w:rsidRDefault="00C92509" w:rsidP="0094743D">
            <w:pPr>
              <w:keepNext/>
              <w:keepLines/>
              <w:tabs>
                <w:tab w:val="left" w:pos="567"/>
                <w:tab w:val="num" w:pos="851"/>
                <w:tab w:val="left" w:pos="993"/>
              </w:tabs>
              <w:rPr>
                <w:rFonts w:ascii="Tahoma" w:hAnsi="Tahoma" w:cs="Tahoma"/>
              </w:rPr>
            </w:pPr>
          </w:p>
        </w:tc>
      </w:tr>
    </w:tbl>
    <w:p w14:paraId="66206493" w14:textId="77777777" w:rsidR="00C92509" w:rsidRPr="00E938DF" w:rsidRDefault="00C92509" w:rsidP="0094743D">
      <w:pPr>
        <w:keepNext/>
        <w:keepLines/>
        <w:jc w:val="both"/>
        <w:rPr>
          <w:rFonts w:ascii="Tahoma" w:hAnsi="Tahoma" w:cs="Tahoma"/>
          <w:sz w:val="18"/>
          <w:szCs w:val="18"/>
        </w:rPr>
      </w:pPr>
    </w:p>
    <w:p w14:paraId="03BF43EF" w14:textId="77777777" w:rsidR="00C92509" w:rsidRPr="00E938DF" w:rsidRDefault="00C92509" w:rsidP="0094743D">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14:paraId="5B9DCF4F" w14:textId="77777777" w:rsidR="00C92509" w:rsidRPr="00E938DF" w:rsidRDefault="00C92509" w:rsidP="0094743D">
      <w:pPr>
        <w:keepNext/>
        <w:keepLines/>
        <w:tabs>
          <w:tab w:val="left" w:pos="567"/>
          <w:tab w:val="num" w:pos="851"/>
          <w:tab w:val="left" w:pos="993"/>
        </w:tabs>
        <w:rPr>
          <w:rFonts w:ascii="Tahoma" w:hAnsi="Tahoma" w:cs="Tahoma"/>
          <w:sz w:val="22"/>
        </w:rPr>
      </w:pPr>
    </w:p>
    <w:p w14:paraId="5026FF56" w14:textId="77777777" w:rsidR="00C92509" w:rsidRPr="00E938DF" w:rsidRDefault="00C92509" w:rsidP="0094743D">
      <w:pPr>
        <w:keepNext/>
        <w:keepLines/>
        <w:tabs>
          <w:tab w:val="left" w:pos="567"/>
          <w:tab w:val="num" w:pos="851"/>
          <w:tab w:val="left" w:pos="993"/>
        </w:tabs>
        <w:rPr>
          <w:rFonts w:ascii="Tahoma" w:hAnsi="Tahoma" w:cs="Tahoma"/>
          <w:sz w:val="22"/>
        </w:rPr>
      </w:pPr>
    </w:p>
    <w:p w14:paraId="031E66D4" w14:textId="77777777" w:rsidR="00C92509" w:rsidRPr="00E938DF" w:rsidRDefault="00C92509" w:rsidP="0094743D">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14:paraId="405B8BA9" w14:textId="77777777" w:rsidR="00C92509" w:rsidRPr="00E938DF" w:rsidRDefault="00C92509" w:rsidP="0094743D">
      <w:pPr>
        <w:keepNext/>
        <w:keepLines/>
        <w:jc w:val="both"/>
        <w:rPr>
          <w:rFonts w:ascii="Tahoma" w:hAnsi="Tahoma" w:cs="Tahoma"/>
          <w:i/>
          <w:sz w:val="18"/>
          <w:szCs w:val="18"/>
        </w:rPr>
      </w:pPr>
    </w:p>
    <w:p w14:paraId="1309B887" w14:textId="77777777" w:rsidR="00C92509" w:rsidRPr="00E938DF" w:rsidRDefault="00C92509" w:rsidP="0094743D">
      <w:pPr>
        <w:keepNext/>
        <w:keepLines/>
        <w:jc w:val="both"/>
        <w:rPr>
          <w:rFonts w:ascii="Tahoma" w:hAnsi="Tahoma" w:cs="Tahoma"/>
          <w:i/>
          <w:sz w:val="18"/>
          <w:szCs w:val="18"/>
        </w:rPr>
      </w:pPr>
    </w:p>
    <w:p w14:paraId="76F8CD42" w14:textId="77777777" w:rsidR="00C92509" w:rsidRPr="00E938DF" w:rsidRDefault="00C92509" w:rsidP="0094743D">
      <w:pPr>
        <w:keepNext/>
        <w:keepLines/>
        <w:jc w:val="both"/>
        <w:rPr>
          <w:rFonts w:ascii="Tahoma" w:hAnsi="Tahoma" w:cs="Tahoma"/>
          <w:i/>
          <w:sz w:val="18"/>
          <w:szCs w:val="18"/>
        </w:rPr>
      </w:pPr>
    </w:p>
    <w:p w14:paraId="41E76259" w14:textId="77777777" w:rsidR="00C92509" w:rsidRPr="00E938DF" w:rsidRDefault="00C92509" w:rsidP="0094743D">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14:paraId="64B4D675" w14:textId="77777777" w:rsidR="00C92509" w:rsidRDefault="00C92509" w:rsidP="0094743D">
      <w:pPr>
        <w:keepNext/>
        <w:keepLines/>
      </w:pPr>
    </w:p>
    <w:p w14:paraId="08943673" w14:textId="77777777" w:rsidR="00C92509" w:rsidRDefault="00C92509" w:rsidP="0094743D">
      <w:pPr>
        <w:keepNext/>
        <w:keepLines/>
      </w:pPr>
    </w:p>
    <w:p w14:paraId="38F99B7D" w14:textId="77777777" w:rsidR="00C92509" w:rsidRDefault="00C92509" w:rsidP="0094743D">
      <w:pPr>
        <w:keepNext/>
        <w:keepLines/>
      </w:pPr>
    </w:p>
    <w:p w14:paraId="5ACEEFB6" w14:textId="77777777" w:rsidR="00C92509" w:rsidRDefault="00C92509" w:rsidP="0094743D">
      <w:pPr>
        <w:keepNext/>
        <w:keepLines/>
      </w:pPr>
    </w:p>
    <w:p w14:paraId="4FCF0922" w14:textId="77777777" w:rsidR="00C92509" w:rsidRDefault="00C92509" w:rsidP="0094743D">
      <w:pPr>
        <w:keepNext/>
        <w:keepLines/>
      </w:pPr>
    </w:p>
    <w:p w14:paraId="549E4C65" w14:textId="77777777" w:rsidR="00C92509" w:rsidRDefault="00C92509" w:rsidP="0094743D">
      <w:pPr>
        <w:keepNext/>
        <w:keepLines/>
      </w:pPr>
    </w:p>
    <w:p w14:paraId="57E59FDF" w14:textId="77777777" w:rsidR="00C92509" w:rsidRDefault="00C92509" w:rsidP="0094743D">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01752" w:rsidRPr="00E938DF" w14:paraId="4483A7BE" w14:textId="77777777" w:rsidTr="00235DFA">
        <w:tc>
          <w:tcPr>
            <w:tcW w:w="600" w:type="dxa"/>
            <w:tcBorders>
              <w:top w:val="single" w:sz="4" w:space="0" w:color="auto"/>
              <w:left w:val="single" w:sz="4" w:space="0" w:color="auto"/>
              <w:bottom w:val="single" w:sz="4" w:space="0" w:color="auto"/>
              <w:right w:val="nil"/>
            </w:tcBorders>
          </w:tcPr>
          <w:p w14:paraId="1F331E68" w14:textId="77777777" w:rsidR="00901752" w:rsidRPr="00E938DF" w:rsidRDefault="00901752"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72240F2" w14:textId="77777777" w:rsidR="00901752" w:rsidRPr="00E938DF" w:rsidRDefault="00901752" w:rsidP="009474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14:paraId="48222A21" w14:textId="77777777" w:rsidR="00901752" w:rsidRPr="00E938DF" w:rsidRDefault="00901752"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1B6FFE4" w14:textId="77777777" w:rsidR="00901752" w:rsidRPr="00E938DF" w:rsidRDefault="00901752" w:rsidP="0094743D">
            <w:pPr>
              <w:keepNext/>
              <w:keepLines/>
              <w:rPr>
                <w:rFonts w:ascii="Tahoma" w:hAnsi="Tahoma" w:cs="Tahoma"/>
                <w:b/>
                <w:i/>
              </w:rPr>
            </w:pPr>
            <w:r>
              <w:rPr>
                <w:rFonts w:ascii="Tahoma" w:hAnsi="Tahoma" w:cs="Tahoma"/>
                <w:b/>
                <w:i/>
              </w:rPr>
              <w:t>6</w:t>
            </w:r>
            <w:r w:rsidR="00C92509">
              <w:rPr>
                <w:rFonts w:ascii="Tahoma" w:hAnsi="Tahoma" w:cs="Tahoma"/>
                <w:b/>
                <w:i/>
              </w:rPr>
              <w:t>/1</w:t>
            </w:r>
          </w:p>
        </w:tc>
      </w:tr>
    </w:tbl>
    <w:p w14:paraId="09C6FCAB" w14:textId="77777777" w:rsidR="00901752" w:rsidRPr="00E938DF" w:rsidRDefault="00901752" w:rsidP="0094743D">
      <w:pPr>
        <w:keepNext/>
        <w:keepLines/>
        <w:tabs>
          <w:tab w:val="left" w:pos="993"/>
        </w:tabs>
        <w:ind w:left="993" w:hanging="993"/>
        <w:rPr>
          <w:rFonts w:ascii="Tahoma" w:hAnsi="Tahoma" w:cs="Tahoma"/>
          <w:b/>
          <w:sz w:val="18"/>
        </w:rPr>
      </w:pPr>
      <w:r w:rsidRPr="00E938DF">
        <w:rPr>
          <w:rFonts w:ascii="Tahoma" w:hAnsi="Tahoma" w:cs="Tahoma"/>
          <w:b/>
          <w:sz w:val="18"/>
        </w:rPr>
        <w:t>IZPOLNI PONUDNIK!!!!!!</w:t>
      </w:r>
    </w:p>
    <w:p w14:paraId="31D7DB07" w14:textId="77777777" w:rsidR="00901752" w:rsidRPr="00E938DF" w:rsidRDefault="00901752" w:rsidP="0094743D">
      <w:pPr>
        <w:keepNext/>
        <w:keepLines/>
        <w:rPr>
          <w:rFonts w:ascii="Tahoma" w:hAnsi="Tahoma" w:cs="Tahoma"/>
          <w:sz w:val="16"/>
        </w:rPr>
      </w:pPr>
    </w:p>
    <w:p w14:paraId="40FA6A25" w14:textId="77777777" w:rsidR="00901752" w:rsidRPr="00E938DF" w:rsidRDefault="00901752" w:rsidP="009474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1C6D5AC" w14:textId="77777777" w:rsidR="00901752" w:rsidRPr="00E938DF" w:rsidRDefault="00901752" w:rsidP="009474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901752" w:rsidRPr="00E938DF" w14:paraId="321F64C4" w14:textId="77777777" w:rsidTr="00235DF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4000539" w14:textId="77777777" w:rsidR="00901752" w:rsidRPr="00E938DF" w:rsidRDefault="00901752" w:rsidP="009474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FD5181A" w14:textId="77777777" w:rsidR="00901752" w:rsidRPr="00E938DF" w:rsidRDefault="00901752" w:rsidP="0094743D">
            <w:pPr>
              <w:keepNext/>
              <w:keepLines/>
              <w:jc w:val="both"/>
              <w:rPr>
                <w:rFonts w:ascii="Tahoma" w:hAnsi="Tahoma" w:cs="Tahoma"/>
              </w:rPr>
            </w:pPr>
          </w:p>
          <w:p w14:paraId="1D0A605C" w14:textId="77777777" w:rsidR="00901752" w:rsidRPr="00E938DF" w:rsidRDefault="00901752" w:rsidP="0094743D">
            <w:pPr>
              <w:keepNext/>
              <w:keepLines/>
              <w:jc w:val="both"/>
              <w:rPr>
                <w:rFonts w:ascii="Tahoma" w:hAnsi="Tahoma" w:cs="Tahoma"/>
              </w:rPr>
            </w:pPr>
          </w:p>
        </w:tc>
      </w:tr>
      <w:tr w:rsidR="00901752" w:rsidRPr="00E938DF" w14:paraId="020DC5F6" w14:textId="77777777" w:rsidTr="00235DF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796987A5" w14:textId="77777777" w:rsidR="00901752" w:rsidRPr="00E938DF" w:rsidRDefault="00901752" w:rsidP="009474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085B9FA" w14:textId="77777777" w:rsidR="00901752" w:rsidRPr="00E938DF" w:rsidRDefault="00901752" w:rsidP="0094743D">
            <w:pPr>
              <w:keepNext/>
              <w:keepLines/>
              <w:jc w:val="both"/>
              <w:rPr>
                <w:rFonts w:ascii="Tahoma" w:hAnsi="Tahoma" w:cs="Tahoma"/>
              </w:rPr>
            </w:pPr>
          </w:p>
          <w:p w14:paraId="053CA189" w14:textId="77777777" w:rsidR="00901752" w:rsidRPr="00E938DF" w:rsidRDefault="00901752" w:rsidP="0094743D">
            <w:pPr>
              <w:keepNext/>
              <w:keepLines/>
              <w:jc w:val="both"/>
              <w:rPr>
                <w:rFonts w:ascii="Tahoma" w:hAnsi="Tahoma" w:cs="Tahoma"/>
              </w:rPr>
            </w:pPr>
          </w:p>
        </w:tc>
      </w:tr>
      <w:tr w:rsidR="00901752" w:rsidRPr="00E938DF" w14:paraId="43DD78F1" w14:textId="77777777" w:rsidTr="00235DFA">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657022E4" w14:textId="77777777" w:rsidR="00901752" w:rsidRPr="00E938DF" w:rsidRDefault="00901752" w:rsidP="0094743D">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9F76B56" w14:textId="77777777" w:rsidR="00901752" w:rsidRPr="00E938DF" w:rsidRDefault="00901752" w:rsidP="0094743D">
            <w:pPr>
              <w:keepNext/>
              <w:keepLines/>
              <w:jc w:val="both"/>
              <w:rPr>
                <w:rFonts w:ascii="Tahoma" w:hAnsi="Tahoma" w:cs="Tahoma"/>
              </w:rPr>
            </w:pPr>
          </w:p>
        </w:tc>
      </w:tr>
      <w:tr w:rsidR="00901752" w:rsidRPr="00E938DF" w14:paraId="61F1C0E9" w14:textId="77777777" w:rsidTr="00235DF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22757FF5" w14:textId="77777777" w:rsidR="00901752" w:rsidRPr="00E938DF" w:rsidRDefault="00901752" w:rsidP="009474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0BA9BA5" w14:textId="77777777" w:rsidR="00901752" w:rsidRPr="00E938DF" w:rsidRDefault="00901752" w:rsidP="0094743D">
            <w:pPr>
              <w:keepNext/>
              <w:keepLines/>
              <w:jc w:val="both"/>
              <w:rPr>
                <w:rFonts w:ascii="Tahoma" w:hAnsi="Tahoma" w:cs="Tahoma"/>
              </w:rPr>
            </w:pPr>
          </w:p>
        </w:tc>
      </w:tr>
      <w:tr w:rsidR="00901752" w:rsidRPr="00E938DF" w14:paraId="3210A932" w14:textId="77777777" w:rsidTr="00235DF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2829EC9" w14:textId="77777777" w:rsidR="00901752" w:rsidRPr="00E938DF" w:rsidRDefault="00901752" w:rsidP="009474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38124D53" w14:textId="77777777" w:rsidR="00901752" w:rsidRPr="00E938DF" w:rsidRDefault="00901752" w:rsidP="009474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312D4DDB" w14:textId="77777777" w:rsidR="00901752" w:rsidRPr="00E938DF" w:rsidRDefault="00901752" w:rsidP="0094743D">
            <w:pPr>
              <w:keepNext/>
              <w:keepLines/>
              <w:jc w:val="both"/>
              <w:rPr>
                <w:rFonts w:ascii="Tahoma" w:hAnsi="Tahoma" w:cs="Tahoma"/>
              </w:rPr>
            </w:pPr>
          </w:p>
        </w:tc>
      </w:tr>
      <w:tr w:rsidR="00901752" w:rsidRPr="00E938DF" w14:paraId="6C162E91" w14:textId="77777777" w:rsidTr="00235DF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437A673" w14:textId="77777777" w:rsidR="00901752" w:rsidRPr="00E938DF" w:rsidRDefault="00901752" w:rsidP="0094743D">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5F967F7" w14:textId="77777777" w:rsidR="00901752" w:rsidRPr="00E938DF" w:rsidRDefault="00901752" w:rsidP="0094743D">
            <w:pPr>
              <w:keepNext/>
              <w:keepLines/>
              <w:jc w:val="both"/>
              <w:rPr>
                <w:rFonts w:ascii="Tahoma" w:hAnsi="Tahoma" w:cs="Tahoma"/>
              </w:rPr>
            </w:pPr>
          </w:p>
        </w:tc>
      </w:tr>
      <w:tr w:rsidR="00901752" w:rsidRPr="00E938DF" w14:paraId="533AC8BE" w14:textId="77777777"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A056797" w14:textId="77777777" w:rsidR="00901752" w:rsidRPr="00E938DF" w:rsidRDefault="00901752" w:rsidP="009474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2C63C986" w14:textId="77777777" w:rsidR="00901752" w:rsidRPr="00E938DF" w:rsidRDefault="00901752" w:rsidP="0094743D">
            <w:pPr>
              <w:keepNext/>
              <w:keepLines/>
              <w:jc w:val="both"/>
              <w:rPr>
                <w:rFonts w:ascii="Tahoma" w:hAnsi="Tahoma" w:cs="Tahoma"/>
              </w:rPr>
            </w:pPr>
          </w:p>
          <w:p w14:paraId="0B36DFF7" w14:textId="77777777" w:rsidR="00901752" w:rsidRPr="00E938DF" w:rsidRDefault="00901752" w:rsidP="0094743D">
            <w:pPr>
              <w:keepNext/>
              <w:keepLines/>
              <w:jc w:val="both"/>
              <w:rPr>
                <w:rFonts w:ascii="Tahoma" w:hAnsi="Tahoma" w:cs="Tahoma"/>
              </w:rPr>
            </w:pPr>
          </w:p>
        </w:tc>
      </w:tr>
      <w:tr w:rsidR="00901752" w:rsidRPr="00E938DF" w14:paraId="4D500DF9" w14:textId="77777777"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133FBD7" w14:textId="77777777" w:rsidR="00901752" w:rsidRPr="00E938DF" w:rsidRDefault="00901752" w:rsidP="009474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12512047" w14:textId="77777777" w:rsidR="00901752" w:rsidRPr="00E938DF" w:rsidRDefault="00901752" w:rsidP="0094743D">
            <w:pPr>
              <w:keepNext/>
              <w:keepLines/>
              <w:jc w:val="both"/>
              <w:rPr>
                <w:rFonts w:ascii="Tahoma" w:hAnsi="Tahoma" w:cs="Tahoma"/>
              </w:rPr>
            </w:pPr>
          </w:p>
        </w:tc>
      </w:tr>
      <w:tr w:rsidR="00A055C4" w:rsidRPr="00E938DF" w14:paraId="70EC9C67" w14:textId="77777777" w:rsidTr="00A055C4">
        <w:trPr>
          <w:trHeight w:val="883"/>
        </w:trPr>
        <w:tc>
          <w:tcPr>
            <w:tcW w:w="3546" w:type="dxa"/>
            <w:vMerge w:val="restart"/>
            <w:tcBorders>
              <w:top w:val="single" w:sz="2" w:space="0" w:color="auto"/>
              <w:left w:val="single" w:sz="2" w:space="0" w:color="auto"/>
              <w:right w:val="single" w:sz="2" w:space="0" w:color="auto"/>
            </w:tcBorders>
            <w:vAlign w:val="center"/>
          </w:tcPr>
          <w:p w14:paraId="1334DC8E" w14:textId="77777777" w:rsidR="00A055C4" w:rsidRPr="00E938DF" w:rsidRDefault="00A055C4" w:rsidP="0094743D">
            <w:pPr>
              <w:keepNext/>
              <w:keepLines/>
              <w:spacing w:beforeLines="40" w:before="96" w:afterLines="40" w:after="96"/>
              <w:rPr>
                <w:rFonts w:ascii="Tahoma" w:hAnsi="Tahoma" w:cs="Tahoma"/>
              </w:rPr>
            </w:pPr>
            <w:r w:rsidRPr="00984FB3">
              <w:rPr>
                <w:rFonts w:ascii="Tahoma" w:hAnsi="Tahoma" w:cs="Tahoma"/>
              </w:rPr>
              <w:t>Gradnj</w:t>
            </w:r>
            <w:r>
              <w:rPr>
                <w:rFonts w:ascii="Tahoma" w:hAnsi="Tahoma" w:cs="Tahoma"/>
              </w:rPr>
              <w:t>a</w:t>
            </w:r>
            <w:r w:rsidRPr="00984FB3">
              <w:rPr>
                <w:rFonts w:ascii="Tahoma" w:hAnsi="Tahoma" w:cs="Tahoma"/>
              </w:rPr>
              <w:t>/obnov</w:t>
            </w:r>
            <w:r>
              <w:rPr>
                <w:rFonts w:ascii="Tahoma" w:hAnsi="Tahoma" w:cs="Tahoma"/>
              </w:rPr>
              <w:t>a</w:t>
            </w:r>
            <w:r w:rsidRPr="00984FB3">
              <w:rPr>
                <w:rFonts w:ascii="Tahoma" w:hAnsi="Tahoma" w:cs="Tahoma"/>
              </w:rPr>
              <w:t xml:space="preserve"> </w:t>
            </w:r>
            <w:r w:rsidRPr="00CD548D">
              <w:rPr>
                <w:rFonts w:ascii="Tahoma" w:hAnsi="Tahoma" w:cs="Tahoma"/>
              </w:rPr>
              <w:t>javne kanalizacije</w:t>
            </w:r>
          </w:p>
        </w:tc>
        <w:tc>
          <w:tcPr>
            <w:tcW w:w="6099" w:type="dxa"/>
            <w:gridSpan w:val="2"/>
            <w:tcBorders>
              <w:top w:val="single" w:sz="2" w:space="0" w:color="auto"/>
              <w:left w:val="single" w:sz="2" w:space="0" w:color="auto"/>
              <w:right w:val="single" w:sz="2" w:space="0" w:color="auto"/>
            </w:tcBorders>
            <w:vAlign w:val="center"/>
          </w:tcPr>
          <w:p w14:paraId="6DFDF7EB" w14:textId="77777777" w:rsidR="00A055C4" w:rsidRDefault="00A055C4" w:rsidP="0094743D">
            <w:pPr>
              <w:keepNext/>
              <w:keepLines/>
              <w:jc w:val="center"/>
              <w:rPr>
                <w:rFonts w:ascii="Tahoma" w:hAnsi="Tahoma" w:cs="Tahoma"/>
              </w:rPr>
            </w:pPr>
          </w:p>
          <w:p w14:paraId="431CE563" w14:textId="77777777" w:rsidR="00A055C4" w:rsidRDefault="00A055C4" w:rsidP="0094743D">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14:paraId="4698D9E9" w14:textId="77777777" w:rsidR="00A055C4" w:rsidRPr="001917A3" w:rsidRDefault="00A055C4" w:rsidP="0094743D">
            <w:pPr>
              <w:keepNext/>
              <w:keepLines/>
              <w:jc w:val="center"/>
              <w:rPr>
                <w:rFonts w:ascii="Tahoma" w:hAnsi="Tahoma" w:cs="Tahoma"/>
              </w:rPr>
            </w:pPr>
          </w:p>
        </w:tc>
      </w:tr>
      <w:tr w:rsidR="00A055C4" w:rsidRPr="00E938DF" w14:paraId="02459E5C" w14:textId="77777777" w:rsidTr="004806E8">
        <w:trPr>
          <w:trHeight w:val="883"/>
        </w:trPr>
        <w:tc>
          <w:tcPr>
            <w:tcW w:w="3546" w:type="dxa"/>
            <w:vMerge/>
            <w:tcBorders>
              <w:left w:val="single" w:sz="2" w:space="0" w:color="auto"/>
              <w:right w:val="single" w:sz="2" w:space="0" w:color="auto"/>
            </w:tcBorders>
            <w:vAlign w:val="center"/>
          </w:tcPr>
          <w:p w14:paraId="403916AD" w14:textId="77777777" w:rsidR="00A055C4" w:rsidRPr="00984FB3" w:rsidRDefault="00A055C4" w:rsidP="0094743D">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6927BD0B" w14:textId="77777777" w:rsidR="00A055C4" w:rsidRDefault="00A055C4" w:rsidP="0094743D">
            <w:pPr>
              <w:keepNext/>
              <w:keepLines/>
              <w:rPr>
                <w:rFonts w:ascii="Tahoma" w:hAnsi="Tahoma" w:cs="Tahoma"/>
              </w:rPr>
            </w:pPr>
            <w:r>
              <w:rPr>
                <w:rFonts w:ascii="Tahoma" w:hAnsi="Tahoma" w:cs="Tahoma"/>
              </w:rPr>
              <w:t>Kanalizacija:</w:t>
            </w:r>
            <w:r w:rsidRPr="00984FB3">
              <w:rPr>
                <w:rFonts w:ascii="Tahoma" w:hAnsi="Tahoma" w:cs="Tahoma"/>
              </w:rPr>
              <w:t xml:space="preserve"> </w:t>
            </w:r>
          </w:p>
          <w:p w14:paraId="348C32CD" w14:textId="77777777" w:rsidR="00A055C4" w:rsidRDefault="00A055C4" w:rsidP="0094743D">
            <w:pPr>
              <w:keepNext/>
              <w:keepLines/>
              <w:jc w:val="center"/>
              <w:rPr>
                <w:rFonts w:ascii="Tahoma" w:hAnsi="Tahoma" w:cs="Tahoma"/>
              </w:rPr>
            </w:pPr>
            <w:r w:rsidRPr="001917A3">
              <w:rPr>
                <w:rFonts w:ascii="Tahoma" w:hAnsi="Tahoma" w:cs="Tahoma"/>
              </w:rPr>
              <w:t xml:space="preserve">________ </w:t>
            </w:r>
            <w:r w:rsidRPr="00984FB3">
              <w:rPr>
                <w:rFonts w:ascii="Tahoma" w:hAnsi="Tahoma" w:cs="Tahoma"/>
              </w:rPr>
              <w:t>m'</w:t>
            </w:r>
            <w:r w:rsidRPr="001917A3">
              <w:rPr>
                <w:rFonts w:ascii="Tahoma" w:hAnsi="Tahoma" w:cs="Tahoma"/>
              </w:rPr>
              <w:t xml:space="preserve">              </w:t>
            </w:r>
            <w:r>
              <w:rPr>
                <w:rFonts w:ascii="Tahoma" w:hAnsi="Tahoma" w:cs="Tahoma"/>
              </w:rPr>
              <w:t xml:space="preserve">fi ___________ </w:t>
            </w:r>
          </w:p>
          <w:p w14:paraId="0185BA38" w14:textId="77777777" w:rsidR="00A055C4" w:rsidRDefault="00A055C4" w:rsidP="0094743D">
            <w:pPr>
              <w:keepNext/>
              <w:keepLines/>
              <w:jc w:val="center"/>
              <w:rPr>
                <w:rFonts w:ascii="Tahoma" w:hAnsi="Tahoma" w:cs="Tahoma"/>
              </w:rPr>
            </w:pPr>
          </w:p>
        </w:tc>
      </w:tr>
      <w:tr w:rsidR="00901752" w:rsidRPr="00E938DF" w14:paraId="47E18344" w14:textId="77777777" w:rsidTr="00235DFA">
        <w:trPr>
          <w:trHeight w:val="996"/>
        </w:trPr>
        <w:tc>
          <w:tcPr>
            <w:tcW w:w="3546" w:type="dxa"/>
            <w:tcBorders>
              <w:top w:val="single" w:sz="2" w:space="0" w:color="auto"/>
              <w:left w:val="single" w:sz="2" w:space="0" w:color="auto"/>
              <w:bottom w:val="single" w:sz="2" w:space="0" w:color="auto"/>
              <w:right w:val="single" w:sz="4" w:space="0" w:color="auto"/>
            </w:tcBorders>
            <w:vAlign w:val="center"/>
          </w:tcPr>
          <w:p w14:paraId="43D8E2C0" w14:textId="77777777" w:rsidR="00901752" w:rsidRPr="00E938DF" w:rsidRDefault="00901752" w:rsidP="0094743D">
            <w:pPr>
              <w:keepNext/>
              <w:keepLines/>
              <w:rPr>
                <w:rFonts w:ascii="Tahoma" w:hAnsi="Tahoma" w:cs="Tahoma"/>
              </w:rPr>
            </w:pPr>
          </w:p>
          <w:p w14:paraId="727FAEFB" w14:textId="77777777" w:rsidR="00901752" w:rsidRPr="00E938DF" w:rsidRDefault="00901752" w:rsidP="0094743D">
            <w:pPr>
              <w:keepNext/>
              <w:keepLines/>
              <w:rPr>
                <w:rFonts w:ascii="Tahoma" w:hAnsi="Tahoma" w:cs="Tahoma"/>
              </w:rPr>
            </w:pPr>
            <w:r w:rsidRPr="00E938DF">
              <w:rPr>
                <w:rFonts w:ascii="Tahoma" w:hAnsi="Tahoma" w:cs="Tahoma"/>
              </w:rPr>
              <w:t>Kratek opis izvedenih del:</w:t>
            </w:r>
          </w:p>
          <w:p w14:paraId="2768D2DD" w14:textId="77777777" w:rsidR="00901752" w:rsidRPr="00E938DF" w:rsidRDefault="00901752" w:rsidP="0094743D">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7B6E2F8A" w14:textId="77777777" w:rsidR="00901752" w:rsidRPr="00E938DF" w:rsidRDefault="00901752" w:rsidP="0094743D">
            <w:pPr>
              <w:keepNext/>
              <w:keepLines/>
              <w:rPr>
                <w:rFonts w:ascii="Tahoma" w:hAnsi="Tahoma" w:cs="Tahoma"/>
              </w:rPr>
            </w:pPr>
          </w:p>
          <w:p w14:paraId="4D22B75F" w14:textId="77777777" w:rsidR="00901752" w:rsidRPr="00E938DF" w:rsidRDefault="00901752" w:rsidP="0094743D">
            <w:pPr>
              <w:keepNext/>
              <w:keepLines/>
              <w:rPr>
                <w:rFonts w:ascii="Tahoma" w:hAnsi="Tahoma" w:cs="Tahoma"/>
              </w:rPr>
            </w:pPr>
          </w:p>
        </w:tc>
      </w:tr>
    </w:tbl>
    <w:p w14:paraId="317593AE" w14:textId="77777777" w:rsidR="00901752" w:rsidRPr="00E938DF" w:rsidRDefault="00901752" w:rsidP="0094743D">
      <w:pPr>
        <w:keepNext/>
        <w:keepLines/>
        <w:rPr>
          <w:rFonts w:ascii="Tahoma" w:hAnsi="Tahoma" w:cs="Tahoma"/>
          <w:sz w:val="16"/>
        </w:rPr>
      </w:pPr>
    </w:p>
    <w:p w14:paraId="06AF5B19" w14:textId="77777777" w:rsidR="00901752" w:rsidRPr="00E938DF" w:rsidRDefault="00901752" w:rsidP="009474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01752" w:rsidRPr="00E938DF" w14:paraId="4F783D25" w14:textId="77777777" w:rsidTr="00235DFA">
        <w:trPr>
          <w:trHeight w:val="235"/>
        </w:trPr>
        <w:tc>
          <w:tcPr>
            <w:tcW w:w="2410" w:type="dxa"/>
            <w:tcBorders>
              <w:top w:val="nil"/>
              <w:left w:val="nil"/>
              <w:bottom w:val="single" w:sz="4" w:space="0" w:color="auto"/>
              <w:right w:val="nil"/>
            </w:tcBorders>
          </w:tcPr>
          <w:p w14:paraId="10467C3E" w14:textId="77777777" w:rsidR="00901752" w:rsidRPr="00E938DF" w:rsidRDefault="00901752" w:rsidP="0094743D">
            <w:pPr>
              <w:keepNext/>
              <w:keepLines/>
              <w:jc w:val="both"/>
              <w:rPr>
                <w:rFonts w:ascii="Tahoma" w:hAnsi="Tahoma" w:cs="Tahoma"/>
                <w:snapToGrid w:val="0"/>
              </w:rPr>
            </w:pPr>
          </w:p>
        </w:tc>
        <w:tc>
          <w:tcPr>
            <w:tcW w:w="2693" w:type="dxa"/>
          </w:tcPr>
          <w:p w14:paraId="7B1905CD" w14:textId="77777777" w:rsidR="00901752" w:rsidRPr="00E938DF" w:rsidRDefault="00901752" w:rsidP="009474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0A007AEB" w14:textId="77777777" w:rsidR="00901752" w:rsidRPr="00E938DF" w:rsidRDefault="00901752" w:rsidP="0094743D">
            <w:pPr>
              <w:keepNext/>
              <w:keepLines/>
              <w:jc w:val="both"/>
              <w:rPr>
                <w:rFonts w:ascii="Tahoma" w:hAnsi="Tahoma" w:cs="Tahoma"/>
                <w:snapToGrid w:val="0"/>
                <w:sz w:val="28"/>
              </w:rPr>
            </w:pPr>
          </w:p>
        </w:tc>
      </w:tr>
      <w:tr w:rsidR="00901752" w:rsidRPr="00E938DF" w14:paraId="5C1CA855" w14:textId="77777777" w:rsidTr="00235DFA">
        <w:trPr>
          <w:trHeight w:val="235"/>
        </w:trPr>
        <w:tc>
          <w:tcPr>
            <w:tcW w:w="2410" w:type="dxa"/>
            <w:tcBorders>
              <w:top w:val="single" w:sz="4" w:space="0" w:color="auto"/>
              <w:left w:val="nil"/>
              <w:bottom w:val="nil"/>
              <w:right w:val="nil"/>
            </w:tcBorders>
            <w:hideMark/>
          </w:tcPr>
          <w:p w14:paraId="52CEA1FC" w14:textId="77777777" w:rsidR="00901752" w:rsidRPr="00E938DF" w:rsidRDefault="00901752" w:rsidP="009474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5C292FD0" w14:textId="77777777" w:rsidR="00901752" w:rsidRPr="00E938DF" w:rsidRDefault="00901752" w:rsidP="009474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331C34A7" w14:textId="77777777" w:rsidR="00901752" w:rsidRPr="00E938DF" w:rsidRDefault="00901752" w:rsidP="0094743D">
            <w:pPr>
              <w:keepNext/>
              <w:keepLines/>
              <w:jc w:val="center"/>
              <w:rPr>
                <w:rFonts w:ascii="Tahoma" w:hAnsi="Tahoma" w:cs="Tahoma"/>
                <w:snapToGrid w:val="0"/>
              </w:rPr>
            </w:pPr>
            <w:r w:rsidRPr="00E938DF">
              <w:rPr>
                <w:rFonts w:ascii="Tahoma" w:hAnsi="Tahoma" w:cs="Tahoma"/>
                <w:snapToGrid w:val="0"/>
              </w:rPr>
              <w:t>( podpis zakonitega zastopnika ponudnika)</w:t>
            </w:r>
          </w:p>
        </w:tc>
      </w:tr>
    </w:tbl>
    <w:p w14:paraId="5272B186" w14:textId="77777777" w:rsidR="00901752" w:rsidRPr="00E938DF" w:rsidRDefault="00901752" w:rsidP="0094743D">
      <w:pPr>
        <w:keepNext/>
        <w:keepLines/>
        <w:pBdr>
          <w:bottom w:val="single" w:sz="4" w:space="1" w:color="auto"/>
        </w:pBdr>
        <w:rPr>
          <w:rFonts w:ascii="Tahoma" w:hAnsi="Tahoma" w:cs="Tahoma"/>
          <w:b/>
          <w:sz w:val="28"/>
          <w:szCs w:val="30"/>
        </w:rPr>
      </w:pPr>
    </w:p>
    <w:p w14:paraId="15114A0F" w14:textId="77777777" w:rsidR="00901752" w:rsidRPr="00E938DF" w:rsidRDefault="00901752" w:rsidP="0094743D">
      <w:pPr>
        <w:keepNext/>
        <w:keepLines/>
        <w:jc w:val="both"/>
        <w:rPr>
          <w:rFonts w:ascii="Tahoma" w:hAnsi="Tahoma" w:cs="Tahoma"/>
          <w:b/>
        </w:rPr>
      </w:pPr>
      <w:r w:rsidRPr="00E938DF">
        <w:rPr>
          <w:rFonts w:ascii="Tahoma" w:hAnsi="Tahoma" w:cs="Tahoma"/>
          <w:b/>
          <w:sz w:val="18"/>
        </w:rPr>
        <w:t xml:space="preserve">IZPOLNI INVESTITOR (Izdajatelj reference)!!!!! </w:t>
      </w:r>
    </w:p>
    <w:p w14:paraId="5352D5E6" w14:textId="77777777" w:rsidR="00901752" w:rsidRPr="00E938DF" w:rsidRDefault="00901752" w:rsidP="0094743D">
      <w:pPr>
        <w:keepNext/>
        <w:keepLines/>
        <w:jc w:val="both"/>
        <w:rPr>
          <w:rFonts w:ascii="Tahoma" w:hAnsi="Tahoma" w:cs="Tahoma"/>
          <w:sz w:val="18"/>
        </w:rPr>
      </w:pPr>
    </w:p>
    <w:p w14:paraId="2BE4B817" w14:textId="77777777" w:rsidR="00901752" w:rsidRPr="00E938DF" w:rsidRDefault="00901752" w:rsidP="009474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0077148A" w14:textId="77777777" w:rsidR="00901752" w:rsidRPr="00E938DF" w:rsidRDefault="00901752" w:rsidP="0094743D">
      <w:pPr>
        <w:keepNext/>
        <w:keepLines/>
        <w:rPr>
          <w:rFonts w:ascii="Tahoma" w:hAnsi="Tahoma" w:cs="Tahoma"/>
        </w:rPr>
      </w:pPr>
    </w:p>
    <w:p w14:paraId="735B9EDD" w14:textId="77777777" w:rsidR="00901752" w:rsidRPr="00E938DF" w:rsidRDefault="00901752" w:rsidP="009474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1CEA6EFD" w14:textId="77777777" w:rsidR="00901752" w:rsidRPr="00E938DF" w:rsidRDefault="00901752" w:rsidP="0094743D">
      <w:pPr>
        <w:keepNext/>
        <w:keepLines/>
        <w:rPr>
          <w:rFonts w:ascii="Tahoma" w:hAnsi="Tahoma" w:cs="Tahoma"/>
        </w:rPr>
      </w:pPr>
    </w:p>
    <w:p w14:paraId="68B091BC" w14:textId="77777777" w:rsidR="00901752" w:rsidRPr="00E938DF" w:rsidRDefault="00901752" w:rsidP="0094743D">
      <w:pPr>
        <w:keepNext/>
        <w:keepLines/>
        <w:rPr>
          <w:rFonts w:ascii="Tahoma" w:hAnsi="Tahoma" w:cs="Tahoma"/>
        </w:rPr>
      </w:pPr>
      <w:r w:rsidRPr="00E938DF">
        <w:rPr>
          <w:rFonts w:ascii="Tahoma" w:hAnsi="Tahoma" w:cs="Tahoma"/>
        </w:rPr>
        <w:t>Izdajatelj reference</w:t>
      </w:r>
    </w:p>
    <w:p w14:paraId="58D3D17B" w14:textId="77777777" w:rsidR="00901752" w:rsidRPr="00E938DF" w:rsidRDefault="00901752" w:rsidP="0094743D">
      <w:pPr>
        <w:keepNext/>
        <w:keepLines/>
        <w:rPr>
          <w:rFonts w:ascii="Tahoma" w:hAnsi="Tahoma" w:cs="Tahoma"/>
        </w:rPr>
      </w:pPr>
      <w:r w:rsidRPr="00E938DF">
        <w:rPr>
          <w:rFonts w:ascii="Tahoma" w:hAnsi="Tahoma" w:cs="Tahoma"/>
        </w:rPr>
        <w:t xml:space="preserve"> </w:t>
      </w:r>
    </w:p>
    <w:p w14:paraId="51184302" w14:textId="77777777" w:rsidR="00901752" w:rsidRPr="00E938DF" w:rsidRDefault="00901752" w:rsidP="0094743D">
      <w:pPr>
        <w:keepNext/>
        <w:keepLines/>
        <w:rPr>
          <w:rFonts w:ascii="Tahoma" w:hAnsi="Tahoma" w:cs="Tahoma"/>
        </w:rPr>
      </w:pPr>
      <w:r w:rsidRPr="00E938DF">
        <w:rPr>
          <w:rFonts w:ascii="Tahoma" w:hAnsi="Tahoma" w:cs="Tahoma"/>
        </w:rPr>
        <w:t>__________________________________                 Žig                               _______________</w:t>
      </w:r>
    </w:p>
    <w:p w14:paraId="2ACF9013" w14:textId="77777777" w:rsidR="00901752" w:rsidRDefault="00901752" w:rsidP="0094743D">
      <w:pPr>
        <w:keepNext/>
        <w:keepLines/>
        <w:rPr>
          <w:rFonts w:ascii="Tahoma" w:hAnsi="Tahoma" w:cs="Tahoma"/>
        </w:rPr>
      </w:pPr>
      <w:r w:rsidRPr="00E938DF">
        <w:rPr>
          <w:rFonts w:ascii="Tahoma" w:hAnsi="Tahoma" w:cs="Tahoma"/>
        </w:rPr>
        <w:t xml:space="preserve">( podpis odgovorne osebe)                                                                             (kraj in datum) </w:t>
      </w:r>
    </w:p>
    <w:p w14:paraId="77D6F567" w14:textId="77777777" w:rsidR="00901752" w:rsidRDefault="00901752" w:rsidP="0094743D">
      <w:pPr>
        <w:keepNext/>
        <w:keepLines/>
        <w:rPr>
          <w:rFonts w:ascii="Tahoma" w:hAnsi="Tahoma" w:cs="Tahoma"/>
        </w:rPr>
      </w:pPr>
    </w:p>
    <w:p w14:paraId="0C915BB8" w14:textId="77777777" w:rsidR="00FF5511" w:rsidRDefault="00FF5511" w:rsidP="0094743D">
      <w:pPr>
        <w:keepNext/>
        <w:keepLines/>
        <w:rPr>
          <w:rFonts w:ascii="Tahoma" w:hAnsi="Tahoma" w:cs="Tahoma"/>
        </w:rPr>
      </w:pPr>
    </w:p>
    <w:p w14:paraId="3F785984" w14:textId="77777777" w:rsidR="0083172D" w:rsidRDefault="0083172D" w:rsidP="009474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055C4" w:rsidRPr="00E938DF" w14:paraId="2485CCC2" w14:textId="77777777" w:rsidTr="004806E8">
        <w:tc>
          <w:tcPr>
            <w:tcW w:w="600" w:type="dxa"/>
            <w:tcBorders>
              <w:top w:val="single" w:sz="4" w:space="0" w:color="auto"/>
              <w:left w:val="single" w:sz="4" w:space="0" w:color="auto"/>
              <w:bottom w:val="single" w:sz="4" w:space="0" w:color="auto"/>
              <w:right w:val="nil"/>
            </w:tcBorders>
          </w:tcPr>
          <w:p w14:paraId="070EF539" w14:textId="77777777" w:rsidR="00A055C4" w:rsidRPr="00E938DF" w:rsidRDefault="00A055C4"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3E23E22" w14:textId="77777777" w:rsidR="00A055C4" w:rsidRPr="00E938DF" w:rsidRDefault="00A055C4" w:rsidP="009474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14:paraId="7976818E" w14:textId="77777777" w:rsidR="00A055C4" w:rsidRPr="00E938DF" w:rsidRDefault="00A055C4"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255114E" w14:textId="77777777" w:rsidR="00A055C4" w:rsidRPr="00E938DF" w:rsidRDefault="00A055C4" w:rsidP="0094743D">
            <w:pPr>
              <w:keepNext/>
              <w:keepLines/>
              <w:rPr>
                <w:rFonts w:ascii="Tahoma" w:hAnsi="Tahoma" w:cs="Tahoma"/>
                <w:b/>
                <w:i/>
              </w:rPr>
            </w:pPr>
            <w:r>
              <w:rPr>
                <w:rFonts w:ascii="Tahoma" w:hAnsi="Tahoma" w:cs="Tahoma"/>
                <w:b/>
                <w:i/>
              </w:rPr>
              <w:t>6/2</w:t>
            </w:r>
          </w:p>
        </w:tc>
      </w:tr>
    </w:tbl>
    <w:p w14:paraId="3C0CE5C6" w14:textId="77777777" w:rsidR="00A055C4" w:rsidRPr="00E938DF" w:rsidRDefault="00A055C4" w:rsidP="0094743D">
      <w:pPr>
        <w:keepNext/>
        <w:keepLines/>
        <w:tabs>
          <w:tab w:val="left" w:pos="993"/>
        </w:tabs>
        <w:ind w:left="993" w:hanging="993"/>
        <w:rPr>
          <w:rFonts w:ascii="Tahoma" w:hAnsi="Tahoma" w:cs="Tahoma"/>
          <w:b/>
          <w:sz w:val="18"/>
        </w:rPr>
      </w:pPr>
      <w:r w:rsidRPr="00E938DF">
        <w:rPr>
          <w:rFonts w:ascii="Tahoma" w:hAnsi="Tahoma" w:cs="Tahoma"/>
          <w:b/>
          <w:sz w:val="18"/>
        </w:rPr>
        <w:t>IZPOLNI PONUDNIK!!!!!!</w:t>
      </w:r>
    </w:p>
    <w:p w14:paraId="55D7B8B7" w14:textId="77777777" w:rsidR="00A055C4" w:rsidRPr="00E938DF" w:rsidRDefault="00A055C4" w:rsidP="0094743D">
      <w:pPr>
        <w:keepNext/>
        <w:keepLines/>
        <w:rPr>
          <w:rFonts w:ascii="Tahoma" w:hAnsi="Tahoma" w:cs="Tahoma"/>
          <w:sz w:val="16"/>
        </w:rPr>
      </w:pPr>
    </w:p>
    <w:p w14:paraId="4FD631E0" w14:textId="77777777" w:rsidR="00A055C4" w:rsidRPr="00E938DF" w:rsidRDefault="00A055C4" w:rsidP="009474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7443FB4" w14:textId="77777777" w:rsidR="00A055C4" w:rsidRPr="00E938DF" w:rsidRDefault="00A055C4" w:rsidP="009474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A055C4" w:rsidRPr="00E938DF" w14:paraId="42D87580" w14:textId="77777777" w:rsidTr="004806E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04CDAB8" w14:textId="77777777" w:rsidR="00A055C4" w:rsidRPr="00E938DF" w:rsidRDefault="00A055C4" w:rsidP="009474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F6FA81F" w14:textId="77777777" w:rsidR="00A055C4" w:rsidRPr="00E938DF" w:rsidRDefault="00A055C4" w:rsidP="0094743D">
            <w:pPr>
              <w:keepNext/>
              <w:keepLines/>
              <w:jc w:val="both"/>
              <w:rPr>
                <w:rFonts w:ascii="Tahoma" w:hAnsi="Tahoma" w:cs="Tahoma"/>
              </w:rPr>
            </w:pPr>
          </w:p>
          <w:p w14:paraId="5991A0F3" w14:textId="77777777" w:rsidR="00A055C4" w:rsidRPr="00E938DF" w:rsidRDefault="00A055C4" w:rsidP="0094743D">
            <w:pPr>
              <w:keepNext/>
              <w:keepLines/>
              <w:jc w:val="both"/>
              <w:rPr>
                <w:rFonts w:ascii="Tahoma" w:hAnsi="Tahoma" w:cs="Tahoma"/>
              </w:rPr>
            </w:pPr>
          </w:p>
        </w:tc>
      </w:tr>
      <w:tr w:rsidR="00A055C4" w:rsidRPr="00E938DF" w14:paraId="27C94ACC" w14:textId="77777777" w:rsidTr="004806E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5208692" w14:textId="77777777" w:rsidR="00A055C4" w:rsidRPr="00E938DF" w:rsidRDefault="00A055C4" w:rsidP="009474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BD74510" w14:textId="77777777" w:rsidR="00A055C4" w:rsidRPr="00E938DF" w:rsidRDefault="00A055C4" w:rsidP="0094743D">
            <w:pPr>
              <w:keepNext/>
              <w:keepLines/>
              <w:jc w:val="both"/>
              <w:rPr>
                <w:rFonts w:ascii="Tahoma" w:hAnsi="Tahoma" w:cs="Tahoma"/>
              </w:rPr>
            </w:pPr>
          </w:p>
          <w:p w14:paraId="1C814F3B" w14:textId="77777777" w:rsidR="00A055C4" w:rsidRPr="00E938DF" w:rsidRDefault="00A055C4" w:rsidP="0094743D">
            <w:pPr>
              <w:keepNext/>
              <w:keepLines/>
              <w:jc w:val="both"/>
              <w:rPr>
                <w:rFonts w:ascii="Tahoma" w:hAnsi="Tahoma" w:cs="Tahoma"/>
              </w:rPr>
            </w:pPr>
          </w:p>
        </w:tc>
      </w:tr>
      <w:tr w:rsidR="00A055C4" w:rsidRPr="00E938DF" w14:paraId="7FCA5C19" w14:textId="77777777" w:rsidTr="004806E8">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70474F12" w14:textId="77777777" w:rsidR="00A055C4" w:rsidRPr="00E938DF" w:rsidRDefault="00A055C4" w:rsidP="0094743D">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AB15302" w14:textId="77777777" w:rsidR="00A055C4" w:rsidRPr="00E938DF" w:rsidRDefault="00A055C4" w:rsidP="0094743D">
            <w:pPr>
              <w:keepNext/>
              <w:keepLines/>
              <w:jc w:val="both"/>
              <w:rPr>
                <w:rFonts w:ascii="Tahoma" w:hAnsi="Tahoma" w:cs="Tahoma"/>
              </w:rPr>
            </w:pPr>
          </w:p>
        </w:tc>
      </w:tr>
      <w:tr w:rsidR="00A055C4" w:rsidRPr="00E938DF" w14:paraId="0A5B1889" w14:textId="77777777" w:rsidTr="004806E8">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113C2C56" w14:textId="77777777" w:rsidR="00A055C4" w:rsidRPr="00E938DF" w:rsidRDefault="00A055C4" w:rsidP="009474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C7D9F75" w14:textId="77777777" w:rsidR="00A055C4" w:rsidRPr="00E938DF" w:rsidRDefault="00A055C4" w:rsidP="0094743D">
            <w:pPr>
              <w:keepNext/>
              <w:keepLines/>
              <w:jc w:val="both"/>
              <w:rPr>
                <w:rFonts w:ascii="Tahoma" w:hAnsi="Tahoma" w:cs="Tahoma"/>
              </w:rPr>
            </w:pPr>
          </w:p>
        </w:tc>
      </w:tr>
      <w:tr w:rsidR="00A055C4" w:rsidRPr="00E938DF" w14:paraId="6A545771" w14:textId="77777777" w:rsidTr="004806E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63C8E8C1" w14:textId="77777777" w:rsidR="00A055C4" w:rsidRPr="00E938DF" w:rsidRDefault="00A055C4" w:rsidP="009474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2D961BAA" w14:textId="77777777" w:rsidR="00A055C4" w:rsidRPr="00E938DF" w:rsidRDefault="00A055C4" w:rsidP="009474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72B023A5" w14:textId="77777777" w:rsidR="00A055C4" w:rsidRPr="00E938DF" w:rsidRDefault="00A055C4" w:rsidP="0094743D">
            <w:pPr>
              <w:keepNext/>
              <w:keepLines/>
              <w:jc w:val="both"/>
              <w:rPr>
                <w:rFonts w:ascii="Tahoma" w:hAnsi="Tahoma" w:cs="Tahoma"/>
              </w:rPr>
            </w:pPr>
          </w:p>
        </w:tc>
      </w:tr>
      <w:tr w:rsidR="00A055C4" w:rsidRPr="00E938DF" w14:paraId="7477E3C5" w14:textId="77777777" w:rsidTr="004806E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0AB7679" w14:textId="77777777" w:rsidR="00A055C4" w:rsidRPr="00E938DF" w:rsidRDefault="00A055C4" w:rsidP="0094743D">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CECD36E" w14:textId="77777777" w:rsidR="00A055C4" w:rsidRPr="00E938DF" w:rsidRDefault="00A055C4" w:rsidP="0094743D">
            <w:pPr>
              <w:keepNext/>
              <w:keepLines/>
              <w:jc w:val="both"/>
              <w:rPr>
                <w:rFonts w:ascii="Tahoma" w:hAnsi="Tahoma" w:cs="Tahoma"/>
              </w:rPr>
            </w:pPr>
          </w:p>
        </w:tc>
      </w:tr>
      <w:tr w:rsidR="00A055C4" w:rsidRPr="00E938DF" w14:paraId="0F472FD2" w14:textId="77777777"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66A0157" w14:textId="77777777" w:rsidR="00A055C4" w:rsidRPr="00E938DF" w:rsidRDefault="00A055C4" w:rsidP="009474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1BC23B5A" w14:textId="77777777" w:rsidR="00A055C4" w:rsidRPr="00E938DF" w:rsidRDefault="00A055C4" w:rsidP="0094743D">
            <w:pPr>
              <w:keepNext/>
              <w:keepLines/>
              <w:jc w:val="both"/>
              <w:rPr>
                <w:rFonts w:ascii="Tahoma" w:hAnsi="Tahoma" w:cs="Tahoma"/>
              </w:rPr>
            </w:pPr>
          </w:p>
          <w:p w14:paraId="056BAFE2" w14:textId="77777777" w:rsidR="00A055C4" w:rsidRPr="00E938DF" w:rsidRDefault="00A055C4" w:rsidP="0094743D">
            <w:pPr>
              <w:keepNext/>
              <w:keepLines/>
              <w:jc w:val="both"/>
              <w:rPr>
                <w:rFonts w:ascii="Tahoma" w:hAnsi="Tahoma" w:cs="Tahoma"/>
              </w:rPr>
            </w:pPr>
          </w:p>
        </w:tc>
      </w:tr>
      <w:tr w:rsidR="00A055C4" w:rsidRPr="00E938DF" w14:paraId="3BD790E8" w14:textId="77777777"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902400A" w14:textId="77777777" w:rsidR="00A055C4" w:rsidRPr="00E938DF" w:rsidRDefault="00A055C4" w:rsidP="009474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265F94AE" w14:textId="77777777" w:rsidR="00A055C4" w:rsidRPr="00E938DF" w:rsidRDefault="00A055C4" w:rsidP="0094743D">
            <w:pPr>
              <w:keepNext/>
              <w:keepLines/>
              <w:jc w:val="both"/>
              <w:rPr>
                <w:rFonts w:ascii="Tahoma" w:hAnsi="Tahoma" w:cs="Tahoma"/>
              </w:rPr>
            </w:pPr>
          </w:p>
        </w:tc>
      </w:tr>
      <w:tr w:rsidR="00A055C4" w:rsidRPr="00E938DF" w14:paraId="7A884B2C" w14:textId="77777777" w:rsidTr="004806E8">
        <w:trPr>
          <w:trHeight w:val="883"/>
        </w:trPr>
        <w:tc>
          <w:tcPr>
            <w:tcW w:w="3546" w:type="dxa"/>
            <w:vMerge w:val="restart"/>
            <w:tcBorders>
              <w:top w:val="single" w:sz="2" w:space="0" w:color="auto"/>
              <w:left w:val="single" w:sz="2" w:space="0" w:color="auto"/>
              <w:right w:val="single" w:sz="2" w:space="0" w:color="auto"/>
            </w:tcBorders>
            <w:vAlign w:val="center"/>
          </w:tcPr>
          <w:p w14:paraId="57DEE8E0" w14:textId="77777777" w:rsidR="00A055C4" w:rsidRPr="00E938DF" w:rsidRDefault="00A055C4" w:rsidP="0094743D">
            <w:pPr>
              <w:keepNext/>
              <w:keepLines/>
              <w:spacing w:beforeLines="40" w:before="96" w:afterLines="40" w:after="96"/>
              <w:rPr>
                <w:rFonts w:ascii="Tahoma" w:hAnsi="Tahoma" w:cs="Tahoma"/>
              </w:rPr>
            </w:pPr>
            <w:r>
              <w:rPr>
                <w:rFonts w:ascii="Tahoma" w:hAnsi="Tahoma" w:cs="Tahoma"/>
              </w:rPr>
              <w:t>O</w:t>
            </w:r>
            <w:r w:rsidRPr="00CD548D">
              <w:rPr>
                <w:rFonts w:ascii="Tahoma" w:hAnsi="Tahoma" w:cs="Tahoma"/>
              </w:rPr>
              <w:t>porni zid iz kamnite zložbe</w:t>
            </w:r>
          </w:p>
        </w:tc>
        <w:tc>
          <w:tcPr>
            <w:tcW w:w="6099" w:type="dxa"/>
            <w:gridSpan w:val="2"/>
            <w:tcBorders>
              <w:top w:val="single" w:sz="2" w:space="0" w:color="auto"/>
              <w:left w:val="single" w:sz="2" w:space="0" w:color="auto"/>
              <w:right w:val="single" w:sz="2" w:space="0" w:color="auto"/>
            </w:tcBorders>
            <w:vAlign w:val="center"/>
          </w:tcPr>
          <w:p w14:paraId="1D98B5FD" w14:textId="77777777" w:rsidR="00A055C4" w:rsidRDefault="00A055C4" w:rsidP="0094743D">
            <w:pPr>
              <w:keepNext/>
              <w:keepLines/>
              <w:jc w:val="center"/>
              <w:rPr>
                <w:rFonts w:ascii="Tahoma" w:hAnsi="Tahoma" w:cs="Tahoma"/>
              </w:rPr>
            </w:pPr>
          </w:p>
          <w:p w14:paraId="068A71DF" w14:textId="77777777" w:rsidR="00A055C4" w:rsidRDefault="00A055C4" w:rsidP="0094743D">
            <w:pPr>
              <w:keepNext/>
              <w:keepLines/>
              <w:jc w:val="center"/>
              <w:rPr>
                <w:rFonts w:ascii="Tahoma" w:hAnsi="Tahoma" w:cs="Tahoma"/>
              </w:rPr>
            </w:pPr>
            <w:r>
              <w:rPr>
                <w:rFonts w:ascii="Tahoma" w:hAnsi="Tahoma" w:cs="Tahoma"/>
              </w:rPr>
              <w:t>Da</w:t>
            </w:r>
            <w:r w:rsidRPr="001917A3">
              <w:rPr>
                <w:rFonts w:ascii="Tahoma" w:hAnsi="Tahoma" w:cs="Tahoma"/>
              </w:rPr>
              <w:t xml:space="preserve">       /       obnova      (</w:t>
            </w:r>
            <w:r w:rsidRPr="001917A3">
              <w:rPr>
                <w:rFonts w:ascii="Tahoma" w:hAnsi="Tahoma" w:cs="Tahoma"/>
                <w:b/>
              </w:rPr>
              <w:t>Obkroži!!!</w:t>
            </w:r>
            <w:r w:rsidRPr="001917A3">
              <w:rPr>
                <w:rFonts w:ascii="Tahoma" w:hAnsi="Tahoma" w:cs="Tahoma"/>
              </w:rPr>
              <w:t>)</w:t>
            </w:r>
          </w:p>
          <w:p w14:paraId="083F2C04" w14:textId="77777777" w:rsidR="00A055C4" w:rsidRPr="001917A3" w:rsidRDefault="00A055C4" w:rsidP="0094743D">
            <w:pPr>
              <w:keepNext/>
              <w:keepLines/>
              <w:jc w:val="center"/>
              <w:rPr>
                <w:rFonts w:ascii="Tahoma" w:hAnsi="Tahoma" w:cs="Tahoma"/>
              </w:rPr>
            </w:pPr>
          </w:p>
        </w:tc>
      </w:tr>
      <w:tr w:rsidR="00A055C4" w:rsidRPr="00E938DF" w14:paraId="5ED61888" w14:textId="77777777" w:rsidTr="004806E8">
        <w:trPr>
          <w:trHeight w:val="883"/>
        </w:trPr>
        <w:tc>
          <w:tcPr>
            <w:tcW w:w="3546" w:type="dxa"/>
            <w:vMerge/>
            <w:tcBorders>
              <w:left w:val="single" w:sz="2" w:space="0" w:color="auto"/>
              <w:right w:val="single" w:sz="2" w:space="0" w:color="auto"/>
            </w:tcBorders>
            <w:vAlign w:val="center"/>
          </w:tcPr>
          <w:p w14:paraId="59B8E040" w14:textId="77777777" w:rsidR="00A055C4" w:rsidRPr="00984FB3" w:rsidRDefault="00A055C4" w:rsidP="0094743D">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247FEE77" w14:textId="77777777" w:rsidR="00A055C4" w:rsidRDefault="00A055C4" w:rsidP="0094743D">
            <w:pPr>
              <w:keepNext/>
              <w:keepLines/>
              <w:rPr>
                <w:rFonts w:ascii="Tahoma" w:hAnsi="Tahoma" w:cs="Tahoma"/>
              </w:rPr>
            </w:pPr>
            <w:r>
              <w:rPr>
                <w:rFonts w:ascii="Tahoma" w:hAnsi="Tahoma" w:cs="Tahoma"/>
              </w:rPr>
              <w:t>Oporni zid:</w:t>
            </w:r>
            <w:r w:rsidRPr="00984FB3">
              <w:rPr>
                <w:rFonts w:ascii="Tahoma" w:hAnsi="Tahoma" w:cs="Tahoma"/>
              </w:rPr>
              <w:t xml:space="preserve"> </w:t>
            </w:r>
          </w:p>
          <w:p w14:paraId="5AEBFE55" w14:textId="77777777" w:rsidR="00A055C4" w:rsidRDefault="00827A45" w:rsidP="0094743D">
            <w:pPr>
              <w:keepNext/>
              <w:keepLines/>
              <w:jc w:val="center"/>
              <w:rPr>
                <w:rFonts w:ascii="Tahoma" w:hAnsi="Tahoma" w:cs="Tahoma"/>
              </w:rPr>
            </w:pPr>
            <w:r>
              <w:rPr>
                <w:rFonts w:ascii="Tahoma" w:hAnsi="Tahoma" w:cs="Tahoma"/>
              </w:rPr>
              <w:t xml:space="preserve">dolžine </w:t>
            </w:r>
            <w:r w:rsidR="00A055C4" w:rsidRPr="001917A3">
              <w:rPr>
                <w:rFonts w:ascii="Tahoma" w:hAnsi="Tahoma" w:cs="Tahoma"/>
              </w:rPr>
              <w:t xml:space="preserve">________ </w:t>
            </w:r>
            <w:r w:rsidR="00A055C4" w:rsidRPr="00984FB3">
              <w:rPr>
                <w:rFonts w:ascii="Tahoma" w:hAnsi="Tahoma" w:cs="Tahoma"/>
              </w:rPr>
              <w:t>m'</w:t>
            </w:r>
            <w:r w:rsidR="00A055C4" w:rsidRPr="001917A3">
              <w:rPr>
                <w:rFonts w:ascii="Tahoma" w:hAnsi="Tahoma" w:cs="Tahoma"/>
              </w:rPr>
              <w:t xml:space="preserve">      </w:t>
            </w:r>
            <w:r>
              <w:rPr>
                <w:rFonts w:ascii="Tahoma" w:hAnsi="Tahoma" w:cs="Tahoma"/>
              </w:rPr>
              <w:t xml:space="preserve">višine (min) ________ </w:t>
            </w:r>
            <w:r w:rsidRPr="00984FB3">
              <w:rPr>
                <w:rFonts w:ascii="Tahoma" w:hAnsi="Tahoma" w:cs="Tahoma"/>
              </w:rPr>
              <w:t>m'</w:t>
            </w:r>
            <w:r w:rsidR="00A055C4" w:rsidRPr="001917A3">
              <w:rPr>
                <w:rFonts w:ascii="Tahoma" w:hAnsi="Tahoma" w:cs="Tahoma"/>
              </w:rPr>
              <w:t xml:space="preserve">        </w:t>
            </w:r>
          </w:p>
          <w:p w14:paraId="2A88D813" w14:textId="77777777" w:rsidR="00A055C4" w:rsidRDefault="00A055C4" w:rsidP="0094743D">
            <w:pPr>
              <w:keepNext/>
              <w:keepLines/>
              <w:jc w:val="center"/>
              <w:rPr>
                <w:rFonts w:ascii="Tahoma" w:hAnsi="Tahoma" w:cs="Tahoma"/>
              </w:rPr>
            </w:pPr>
          </w:p>
        </w:tc>
      </w:tr>
      <w:tr w:rsidR="00A055C4" w:rsidRPr="00E938DF" w14:paraId="397B4645" w14:textId="77777777" w:rsidTr="004806E8">
        <w:trPr>
          <w:trHeight w:val="996"/>
        </w:trPr>
        <w:tc>
          <w:tcPr>
            <w:tcW w:w="3546" w:type="dxa"/>
            <w:tcBorders>
              <w:top w:val="single" w:sz="2" w:space="0" w:color="auto"/>
              <w:left w:val="single" w:sz="2" w:space="0" w:color="auto"/>
              <w:bottom w:val="single" w:sz="2" w:space="0" w:color="auto"/>
              <w:right w:val="single" w:sz="4" w:space="0" w:color="auto"/>
            </w:tcBorders>
            <w:vAlign w:val="center"/>
          </w:tcPr>
          <w:p w14:paraId="56780C1F" w14:textId="77777777" w:rsidR="00A055C4" w:rsidRPr="00E938DF" w:rsidRDefault="00A055C4" w:rsidP="0094743D">
            <w:pPr>
              <w:keepNext/>
              <w:keepLines/>
              <w:rPr>
                <w:rFonts w:ascii="Tahoma" w:hAnsi="Tahoma" w:cs="Tahoma"/>
              </w:rPr>
            </w:pPr>
          </w:p>
          <w:p w14:paraId="5675DE9F" w14:textId="77777777" w:rsidR="00A055C4" w:rsidRPr="00E938DF" w:rsidRDefault="00A055C4" w:rsidP="0094743D">
            <w:pPr>
              <w:keepNext/>
              <w:keepLines/>
              <w:rPr>
                <w:rFonts w:ascii="Tahoma" w:hAnsi="Tahoma" w:cs="Tahoma"/>
              </w:rPr>
            </w:pPr>
            <w:r w:rsidRPr="00E938DF">
              <w:rPr>
                <w:rFonts w:ascii="Tahoma" w:hAnsi="Tahoma" w:cs="Tahoma"/>
              </w:rPr>
              <w:t>Kratek opis izvedenih del:</w:t>
            </w:r>
          </w:p>
          <w:p w14:paraId="02EA600B" w14:textId="77777777" w:rsidR="00A055C4" w:rsidRPr="00E938DF" w:rsidRDefault="00A055C4" w:rsidP="0094743D">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74733725" w14:textId="77777777" w:rsidR="00A055C4" w:rsidRPr="00E938DF" w:rsidRDefault="00A055C4" w:rsidP="0094743D">
            <w:pPr>
              <w:keepNext/>
              <w:keepLines/>
              <w:rPr>
                <w:rFonts w:ascii="Tahoma" w:hAnsi="Tahoma" w:cs="Tahoma"/>
              </w:rPr>
            </w:pPr>
          </w:p>
          <w:p w14:paraId="03178CA5" w14:textId="77777777" w:rsidR="00A055C4" w:rsidRPr="00E938DF" w:rsidRDefault="00A055C4" w:rsidP="0094743D">
            <w:pPr>
              <w:keepNext/>
              <w:keepLines/>
              <w:rPr>
                <w:rFonts w:ascii="Tahoma" w:hAnsi="Tahoma" w:cs="Tahoma"/>
              </w:rPr>
            </w:pPr>
          </w:p>
        </w:tc>
      </w:tr>
    </w:tbl>
    <w:p w14:paraId="4943A4FA" w14:textId="77777777" w:rsidR="00A055C4" w:rsidRPr="00E938DF" w:rsidRDefault="00A055C4" w:rsidP="0094743D">
      <w:pPr>
        <w:keepNext/>
        <w:keepLines/>
        <w:rPr>
          <w:rFonts w:ascii="Tahoma" w:hAnsi="Tahoma" w:cs="Tahoma"/>
          <w:sz w:val="16"/>
        </w:rPr>
      </w:pPr>
    </w:p>
    <w:p w14:paraId="431CE87B" w14:textId="77777777" w:rsidR="00A055C4" w:rsidRPr="00E938DF" w:rsidRDefault="00A055C4" w:rsidP="009474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055C4" w:rsidRPr="00E938DF" w14:paraId="1E95E37E" w14:textId="77777777" w:rsidTr="004806E8">
        <w:trPr>
          <w:trHeight w:val="235"/>
        </w:trPr>
        <w:tc>
          <w:tcPr>
            <w:tcW w:w="2410" w:type="dxa"/>
            <w:tcBorders>
              <w:top w:val="nil"/>
              <w:left w:val="nil"/>
              <w:bottom w:val="single" w:sz="4" w:space="0" w:color="auto"/>
              <w:right w:val="nil"/>
            </w:tcBorders>
          </w:tcPr>
          <w:p w14:paraId="470F9278" w14:textId="77777777" w:rsidR="00A055C4" w:rsidRPr="00E938DF" w:rsidRDefault="00A055C4" w:rsidP="0094743D">
            <w:pPr>
              <w:keepNext/>
              <w:keepLines/>
              <w:jc w:val="both"/>
              <w:rPr>
                <w:rFonts w:ascii="Tahoma" w:hAnsi="Tahoma" w:cs="Tahoma"/>
                <w:snapToGrid w:val="0"/>
              </w:rPr>
            </w:pPr>
          </w:p>
        </w:tc>
        <w:tc>
          <w:tcPr>
            <w:tcW w:w="2693" w:type="dxa"/>
          </w:tcPr>
          <w:p w14:paraId="3B72F2FD" w14:textId="77777777" w:rsidR="00A055C4" w:rsidRPr="00E938DF" w:rsidRDefault="00A055C4" w:rsidP="009474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3E0B53E" w14:textId="77777777" w:rsidR="00A055C4" w:rsidRPr="00E938DF" w:rsidRDefault="00A055C4" w:rsidP="0094743D">
            <w:pPr>
              <w:keepNext/>
              <w:keepLines/>
              <w:jc w:val="both"/>
              <w:rPr>
                <w:rFonts w:ascii="Tahoma" w:hAnsi="Tahoma" w:cs="Tahoma"/>
                <w:snapToGrid w:val="0"/>
                <w:sz w:val="28"/>
              </w:rPr>
            </w:pPr>
          </w:p>
        </w:tc>
      </w:tr>
      <w:tr w:rsidR="00A055C4" w:rsidRPr="00E938DF" w14:paraId="5467F266" w14:textId="77777777" w:rsidTr="004806E8">
        <w:trPr>
          <w:trHeight w:val="235"/>
        </w:trPr>
        <w:tc>
          <w:tcPr>
            <w:tcW w:w="2410" w:type="dxa"/>
            <w:tcBorders>
              <w:top w:val="single" w:sz="4" w:space="0" w:color="auto"/>
              <w:left w:val="nil"/>
              <w:bottom w:val="nil"/>
              <w:right w:val="nil"/>
            </w:tcBorders>
            <w:hideMark/>
          </w:tcPr>
          <w:p w14:paraId="774515B0"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305DF4A1"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1F7E895A"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 podpis zakonitega zastopnika ponudnika)</w:t>
            </w:r>
          </w:p>
        </w:tc>
      </w:tr>
    </w:tbl>
    <w:p w14:paraId="32CB0F71" w14:textId="77777777" w:rsidR="00A055C4" w:rsidRPr="00E938DF" w:rsidRDefault="00A055C4" w:rsidP="0094743D">
      <w:pPr>
        <w:keepNext/>
        <w:keepLines/>
        <w:pBdr>
          <w:bottom w:val="single" w:sz="4" w:space="1" w:color="auto"/>
        </w:pBdr>
        <w:rPr>
          <w:rFonts w:ascii="Tahoma" w:hAnsi="Tahoma" w:cs="Tahoma"/>
          <w:b/>
          <w:sz w:val="28"/>
          <w:szCs w:val="30"/>
        </w:rPr>
      </w:pPr>
    </w:p>
    <w:p w14:paraId="331C3A78" w14:textId="77777777" w:rsidR="00A055C4" w:rsidRPr="00E938DF" w:rsidRDefault="00A055C4" w:rsidP="0094743D">
      <w:pPr>
        <w:keepNext/>
        <w:keepLines/>
        <w:jc w:val="both"/>
        <w:rPr>
          <w:rFonts w:ascii="Tahoma" w:hAnsi="Tahoma" w:cs="Tahoma"/>
          <w:b/>
        </w:rPr>
      </w:pPr>
      <w:r w:rsidRPr="00E938DF">
        <w:rPr>
          <w:rFonts w:ascii="Tahoma" w:hAnsi="Tahoma" w:cs="Tahoma"/>
          <w:b/>
          <w:sz w:val="18"/>
        </w:rPr>
        <w:t xml:space="preserve">IZPOLNI INVESTITOR (Izdajatelj reference)!!!!! </w:t>
      </w:r>
    </w:p>
    <w:p w14:paraId="5CFBCDF5" w14:textId="77777777" w:rsidR="00A055C4" w:rsidRPr="00E938DF" w:rsidRDefault="00A055C4" w:rsidP="0094743D">
      <w:pPr>
        <w:keepNext/>
        <w:keepLines/>
        <w:jc w:val="both"/>
        <w:rPr>
          <w:rFonts w:ascii="Tahoma" w:hAnsi="Tahoma" w:cs="Tahoma"/>
          <w:sz w:val="18"/>
        </w:rPr>
      </w:pPr>
    </w:p>
    <w:p w14:paraId="43190AF8" w14:textId="77777777" w:rsidR="00A055C4" w:rsidRPr="00E938DF" w:rsidRDefault="00A055C4" w:rsidP="009474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32C69334" w14:textId="77777777" w:rsidR="00A055C4" w:rsidRPr="00E938DF" w:rsidRDefault="00A055C4" w:rsidP="0094743D">
      <w:pPr>
        <w:keepNext/>
        <w:keepLines/>
        <w:rPr>
          <w:rFonts w:ascii="Tahoma" w:hAnsi="Tahoma" w:cs="Tahoma"/>
        </w:rPr>
      </w:pPr>
    </w:p>
    <w:p w14:paraId="0709F3D5" w14:textId="77777777" w:rsidR="00A055C4" w:rsidRPr="00E938DF" w:rsidRDefault="00A055C4" w:rsidP="009474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23DBDFDD" w14:textId="77777777" w:rsidR="00A055C4" w:rsidRPr="00E938DF" w:rsidRDefault="00A055C4" w:rsidP="0094743D">
      <w:pPr>
        <w:keepNext/>
        <w:keepLines/>
        <w:rPr>
          <w:rFonts w:ascii="Tahoma" w:hAnsi="Tahoma" w:cs="Tahoma"/>
        </w:rPr>
      </w:pPr>
    </w:p>
    <w:p w14:paraId="4527DE94" w14:textId="77777777" w:rsidR="00A055C4" w:rsidRPr="00E938DF" w:rsidRDefault="00A055C4" w:rsidP="0094743D">
      <w:pPr>
        <w:keepNext/>
        <w:keepLines/>
        <w:rPr>
          <w:rFonts w:ascii="Tahoma" w:hAnsi="Tahoma" w:cs="Tahoma"/>
        </w:rPr>
      </w:pPr>
      <w:r w:rsidRPr="00E938DF">
        <w:rPr>
          <w:rFonts w:ascii="Tahoma" w:hAnsi="Tahoma" w:cs="Tahoma"/>
        </w:rPr>
        <w:t>Izdajatelj reference</w:t>
      </w:r>
    </w:p>
    <w:p w14:paraId="25929D92" w14:textId="77777777" w:rsidR="00A055C4" w:rsidRPr="00E938DF" w:rsidRDefault="00A055C4" w:rsidP="0094743D">
      <w:pPr>
        <w:keepNext/>
        <w:keepLines/>
        <w:rPr>
          <w:rFonts w:ascii="Tahoma" w:hAnsi="Tahoma" w:cs="Tahoma"/>
        </w:rPr>
      </w:pPr>
      <w:r w:rsidRPr="00E938DF">
        <w:rPr>
          <w:rFonts w:ascii="Tahoma" w:hAnsi="Tahoma" w:cs="Tahoma"/>
        </w:rPr>
        <w:t xml:space="preserve"> </w:t>
      </w:r>
    </w:p>
    <w:p w14:paraId="04B3C0A9" w14:textId="77777777" w:rsidR="00A055C4" w:rsidRPr="00E938DF" w:rsidRDefault="00A055C4" w:rsidP="0094743D">
      <w:pPr>
        <w:keepNext/>
        <w:keepLines/>
        <w:rPr>
          <w:rFonts w:ascii="Tahoma" w:hAnsi="Tahoma" w:cs="Tahoma"/>
        </w:rPr>
      </w:pPr>
      <w:r w:rsidRPr="00E938DF">
        <w:rPr>
          <w:rFonts w:ascii="Tahoma" w:hAnsi="Tahoma" w:cs="Tahoma"/>
        </w:rPr>
        <w:t>__________________________________                 Žig                               _______________</w:t>
      </w:r>
    </w:p>
    <w:p w14:paraId="7EF2C5F8" w14:textId="77777777" w:rsidR="00A055C4" w:rsidRDefault="00A055C4" w:rsidP="0094743D">
      <w:pPr>
        <w:keepNext/>
        <w:keepLines/>
        <w:rPr>
          <w:rFonts w:ascii="Tahoma" w:hAnsi="Tahoma" w:cs="Tahoma"/>
        </w:rPr>
      </w:pPr>
      <w:r w:rsidRPr="00E938DF">
        <w:rPr>
          <w:rFonts w:ascii="Tahoma" w:hAnsi="Tahoma" w:cs="Tahoma"/>
        </w:rPr>
        <w:t xml:space="preserve">( podpis odgovorne osebe)                                                                             (kraj in datum) </w:t>
      </w:r>
    </w:p>
    <w:p w14:paraId="42A1AC3C" w14:textId="77777777" w:rsidR="00A055C4" w:rsidRDefault="00A055C4" w:rsidP="0094743D">
      <w:pPr>
        <w:keepNext/>
        <w:keepLines/>
        <w:rPr>
          <w:rFonts w:ascii="Tahoma" w:hAnsi="Tahoma" w:cs="Tahoma"/>
        </w:rPr>
      </w:pPr>
    </w:p>
    <w:p w14:paraId="4F595E6D" w14:textId="77777777" w:rsidR="00A055C4" w:rsidRDefault="00A055C4" w:rsidP="0094743D">
      <w:pPr>
        <w:keepNext/>
        <w:keepLines/>
        <w:rPr>
          <w:rFonts w:ascii="Tahoma" w:hAnsi="Tahoma" w:cs="Tahoma"/>
        </w:rPr>
      </w:pPr>
    </w:p>
    <w:p w14:paraId="32885344" w14:textId="77777777" w:rsidR="00A055C4" w:rsidRDefault="00A055C4" w:rsidP="009474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055C4" w:rsidRPr="00E938DF" w14:paraId="12DBB969" w14:textId="77777777" w:rsidTr="004806E8">
        <w:tc>
          <w:tcPr>
            <w:tcW w:w="600" w:type="dxa"/>
            <w:tcBorders>
              <w:top w:val="single" w:sz="4" w:space="0" w:color="auto"/>
              <w:left w:val="single" w:sz="4" w:space="0" w:color="auto"/>
              <w:bottom w:val="single" w:sz="4" w:space="0" w:color="auto"/>
              <w:right w:val="nil"/>
            </w:tcBorders>
          </w:tcPr>
          <w:p w14:paraId="32EF1F1C" w14:textId="77777777" w:rsidR="00A055C4" w:rsidRPr="00E938DF" w:rsidRDefault="00A055C4"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1A8952FC" w14:textId="77777777" w:rsidR="00A055C4" w:rsidRPr="00E938DF" w:rsidRDefault="00A055C4" w:rsidP="009474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912" w:type="dxa"/>
            <w:tcBorders>
              <w:top w:val="single" w:sz="4" w:space="0" w:color="auto"/>
              <w:left w:val="single" w:sz="4" w:space="0" w:color="808080"/>
              <w:bottom w:val="single" w:sz="4" w:space="0" w:color="auto"/>
              <w:right w:val="nil"/>
            </w:tcBorders>
            <w:hideMark/>
          </w:tcPr>
          <w:p w14:paraId="214150E9" w14:textId="77777777" w:rsidR="00A055C4" w:rsidRPr="00E938DF" w:rsidRDefault="00A055C4"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1C9B96F" w14:textId="77777777" w:rsidR="00A055C4" w:rsidRPr="00E938DF" w:rsidRDefault="00A055C4" w:rsidP="0094743D">
            <w:pPr>
              <w:keepNext/>
              <w:keepLines/>
              <w:rPr>
                <w:rFonts w:ascii="Tahoma" w:hAnsi="Tahoma" w:cs="Tahoma"/>
                <w:b/>
                <w:i/>
              </w:rPr>
            </w:pPr>
            <w:r>
              <w:rPr>
                <w:rFonts w:ascii="Tahoma" w:hAnsi="Tahoma" w:cs="Tahoma"/>
                <w:b/>
                <w:i/>
              </w:rPr>
              <w:t>6/3</w:t>
            </w:r>
          </w:p>
        </w:tc>
      </w:tr>
    </w:tbl>
    <w:p w14:paraId="12649BB5" w14:textId="77777777" w:rsidR="00A055C4" w:rsidRPr="00E938DF" w:rsidRDefault="00A055C4" w:rsidP="0094743D">
      <w:pPr>
        <w:keepNext/>
        <w:keepLines/>
        <w:tabs>
          <w:tab w:val="left" w:pos="993"/>
        </w:tabs>
        <w:ind w:left="993" w:hanging="993"/>
        <w:rPr>
          <w:rFonts w:ascii="Tahoma" w:hAnsi="Tahoma" w:cs="Tahoma"/>
          <w:b/>
          <w:sz w:val="18"/>
        </w:rPr>
      </w:pPr>
      <w:r w:rsidRPr="00E938DF">
        <w:rPr>
          <w:rFonts w:ascii="Tahoma" w:hAnsi="Tahoma" w:cs="Tahoma"/>
          <w:b/>
          <w:sz w:val="18"/>
        </w:rPr>
        <w:t>IZPOLNI PONUDNIK!!!!!!</w:t>
      </w:r>
    </w:p>
    <w:p w14:paraId="38B628D3" w14:textId="77777777" w:rsidR="00A055C4" w:rsidRPr="00E938DF" w:rsidRDefault="00A055C4" w:rsidP="0094743D">
      <w:pPr>
        <w:keepNext/>
        <w:keepLines/>
        <w:rPr>
          <w:rFonts w:ascii="Tahoma" w:hAnsi="Tahoma" w:cs="Tahoma"/>
          <w:sz w:val="16"/>
        </w:rPr>
      </w:pPr>
    </w:p>
    <w:p w14:paraId="3F48F7BA" w14:textId="77777777" w:rsidR="00A055C4" w:rsidRPr="00E938DF" w:rsidRDefault="00A055C4" w:rsidP="009474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D546293" w14:textId="77777777" w:rsidR="00A055C4" w:rsidRPr="00E938DF" w:rsidRDefault="00A055C4" w:rsidP="009474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A055C4" w:rsidRPr="00E938DF" w14:paraId="4D355D99" w14:textId="77777777" w:rsidTr="004806E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9569098" w14:textId="77777777" w:rsidR="00A055C4" w:rsidRPr="00E938DF" w:rsidRDefault="00A055C4" w:rsidP="009474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8F60656" w14:textId="77777777" w:rsidR="00A055C4" w:rsidRPr="00E938DF" w:rsidRDefault="00A055C4" w:rsidP="0094743D">
            <w:pPr>
              <w:keepNext/>
              <w:keepLines/>
              <w:jc w:val="both"/>
              <w:rPr>
                <w:rFonts w:ascii="Tahoma" w:hAnsi="Tahoma" w:cs="Tahoma"/>
              </w:rPr>
            </w:pPr>
          </w:p>
          <w:p w14:paraId="415DF965" w14:textId="77777777" w:rsidR="00A055C4" w:rsidRPr="00E938DF" w:rsidRDefault="00A055C4" w:rsidP="0094743D">
            <w:pPr>
              <w:keepNext/>
              <w:keepLines/>
              <w:jc w:val="both"/>
              <w:rPr>
                <w:rFonts w:ascii="Tahoma" w:hAnsi="Tahoma" w:cs="Tahoma"/>
              </w:rPr>
            </w:pPr>
          </w:p>
        </w:tc>
      </w:tr>
      <w:tr w:rsidR="00A055C4" w:rsidRPr="00E938DF" w14:paraId="7B83EE93" w14:textId="77777777" w:rsidTr="004806E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354A27B" w14:textId="77777777" w:rsidR="00A055C4" w:rsidRPr="00E938DF" w:rsidRDefault="00A055C4" w:rsidP="009474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30EA11BD" w14:textId="77777777" w:rsidR="00A055C4" w:rsidRPr="00E938DF" w:rsidRDefault="00A055C4" w:rsidP="0094743D">
            <w:pPr>
              <w:keepNext/>
              <w:keepLines/>
              <w:jc w:val="both"/>
              <w:rPr>
                <w:rFonts w:ascii="Tahoma" w:hAnsi="Tahoma" w:cs="Tahoma"/>
              </w:rPr>
            </w:pPr>
          </w:p>
          <w:p w14:paraId="1EB75D53" w14:textId="77777777" w:rsidR="00A055C4" w:rsidRPr="00E938DF" w:rsidRDefault="00A055C4" w:rsidP="0094743D">
            <w:pPr>
              <w:keepNext/>
              <w:keepLines/>
              <w:jc w:val="both"/>
              <w:rPr>
                <w:rFonts w:ascii="Tahoma" w:hAnsi="Tahoma" w:cs="Tahoma"/>
              </w:rPr>
            </w:pPr>
          </w:p>
        </w:tc>
      </w:tr>
      <w:tr w:rsidR="00A055C4" w:rsidRPr="00E938DF" w14:paraId="3B11C804" w14:textId="77777777" w:rsidTr="004806E8">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0F646ACD" w14:textId="77777777" w:rsidR="00A055C4" w:rsidRPr="00E938DF" w:rsidRDefault="00A055C4" w:rsidP="0094743D">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A61F572" w14:textId="77777777" w:rsidR="00A055C4" w:rsidRPr="00E938DF" w:rsidRDefault="00A055C4" w:rsidP="0094743D">
            <w:pPr>
              <w:keepNext/>
              <w:keepLines/>
              <w:jc w:val="both"/>
              <w:rPr>
                <w:rFonts w:ascii="Tahoma" w:hAnsi="Tahoma" w:cs="Tahoma"/>
              </w:rPr>
            </w:pPr>
          </w:p>
        </w:tc>
      </w:tr>
      <w:tr w:rsidR="00A055C4" w:rsidRPr="00E938DF" w14:paraId="27B877FC" w14:textId="77777777" w:rsidTr="004806E8">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343324BC" w14:textId="77777777" w:rsidR="00A055C4" w:rsidRPr="00E938DF" w:rsidRDefault="00A055C4" w:rsidP="009474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9150DA0" w14:textId="77777777" w:rsidR="00A055C4" w:rsidRPr="00E938DF" w:rsidRDefault="00A055C4" w:rsidP="0094743D">
            <w:pPr>
              <w:keepNext/>
              <w:keepLines/>
              <w:jc w:val="both"/>
              <w:rPr>
                <w:rFonts w:ascii="Tahoma" w:hAnsi="Tahoma" w:cs="Tahoma"/>
              </w:rPr>
            </w:pPr>
          </w:p>
        </w:tc>
      </w:tr>
      <w:tr w:rsidR="00A055C4" w:rsidRPr="00E938DF" w14:paraId="512E15E7" w14:textId="77777777" w:rsidTr="004806E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6ADFD59C" w14:textId="77777777" w:rsidR="00A055C4" w:rsidRPr="00E938DF" w:rsidRDefault="00A055C4" w:rsidP="009474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2812C46C" w14:textId="77777777" w:rsidR="00A055C4" w:rsidRPr="00E938DF" w:rsidRDefault="00A055C4" w:rsidP="009474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73063BB9" w14:textId="77777777" w:rsidR="00A055C4" w:rsidRPr="00E938DF" w:rsidRDefault="00A055C4" w:rsidP="0094743D">
            <w:pPr>
              <w:keepNext/>
              <w:keepLines/>
              <w:jc w:val="both"/>
              <w:rPr>
                <w:rFonts w:ascii="Tahoma" w:hAnsi="Tahoma" w:cs="Tahoma"/>
              </w:rPr>
            </w:pPr>
          </w:p>
        </w:tc>
      </w:tr>
      <w:tr w:rsidR="00A055C4" w:rsidRPr="00E938DF" w14:paraId="078FABB9" w14:textId="77777777" w:rsidTr="004806E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0B15C2" w14:textId="77777777" w:rsidR="00A055C4" w:rsidRPr="00E938DF" w:rsidRDefault="00A055C4" w:rsidP="0094743D">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44EA152" w14:textId="77777777" w:rsidR="00A055C4" w:rsidRPr="00E938DF" w:rsidRDefault="00A055C4" w:rsidP="0094743D">
            <w:pPr>
              <w:keepNext/>
              <w:keepLines/>
              <w:jc w:val="both"/>
              <w:rPr>
                <w:rFonts w:ascii="Tahoma" w:hAnsi="Tahoma" w:cs="Tahoma"/>
              </w:rPr>
            </w:pPr>
          </w:p>
        </w:tc>
      </w:tr>
      <w:tr w:rsidR="00A055C4" w:rsidRPr="00E938DF" w14:paraId="6B200BF3" w14:textId="77777777"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DBB7F19" w14:textId="77777777" w:rsidR="00A055C4" w:rsidRPr="00E938DF" w:rsidRDefault="00A055C4" w:rsidP="009474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0D079FFA" w14:textId="77777777" w:rsidR="00A055C4" w:rsidRPr="00E938DF" w:rsidRDefault="00A055C4" w:rsidP="0094743D">
            <w:pPr>
              <w:keepNext/>
              <w:keepLines/>
              <w:jc w:val="both"/>
              <w:rPr>
                <w:rFonts w:ascii="Tahoma" w:hAnsi="Tahoma" w:cs="Tahoma"/>
              </w:rPr>
            </w:pPr>
          </w:p>
          <w:p w14:paraId="7890EEA4" w14:textId="77777777" w:rsidR="00A055C4" w:rsidRPr="00E938DF" w:rsidRDefault="00A055C4" w:rsidP="0094743D">
            <w:pPr>
              <w:keepNext/>
              <w:keepLines/>
              <w:jc w:val="both"/>
              <w:rPr>
                <w:rFonts w:ascii="Tahoma" w:hAnsi="Tahoma" w:cs="Tahoma"/>
              </w:rPr>
            </w:pPr>
          </w:p>
        </w:tc>
      </w:tr>
      <w:tr w:rsidR="00A055C4" w:rsidRPr="00E938DF" w14:paraId="44F1A242" w14:textId="77777777"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47776B94" w14:textId="77777777" w:rsidR="00A055C4" w:rsidRPr="00E938DF" w:rsidRDefault="00A055C4" w:rsidP="009474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4B66E1CF" w14:textId="77777777" w:rsidR="00A055C4" w:rsidRPr="00E938DF" w:rsidRDefault="00A055C4" w:rsidP="0094743D">
            <w:pPr>
              <w:keepNext/>
              <w:keepLines/>
              <w:jc w:val="both"/>
              <w:rPr>
                <w:rFonts w:ascii="Tahoma" w:hAnsi="Tahoma" w:cs="Tahoma"/>
              </w:rPr>
            </w:pPr>
          </w:p>
        </w:tc>
      </w:tr>
      <w:tr w:rsidR="00A055C4" w:rsidRPr="00E938DF" w14:paraId="31947380" w14:textId="77777777" w:rsidTr="004806E8">
        <w:trPr>
          <w:trHeight w:val="883"/>
        </w:trPr>
        <w:tc>
          <w:tcPr>
            <w:tcW w:w="3546" w:type="dxa"/>
            <w:vMerge w:val="restart"/>
            <w:tcBorders>
              <w:top w:val="single" w:sz="2" w:space="0" w:color="auto"/>
              <w:left w:val="single" w:sz="2" w:space="0" w:color="auto"/>
              <w:right w:val="single" w:sz="2" w:space="0" w:color="auto"/>
            </w:tcBorders>
            <w:vAlign w:val="center"/>
          </w:tcPr>
          <w:p w14:paraId="04EA9293" w14:textId="77777777" w:rsidR="00A055C4" w:rsidRPr="00E938DF" w:rsidRDefault="00A055C4" w:rsidP="0094743D">
            <w:pPr>
              <w:keepNext/>
              <w:keepLines/>
              <w:spacing w:beforeLines="40" w:before="96" w:afterLines="40" w:after="96"/>
              <w:rPr>
                <w:rFonts w:ascii="Tahoma" w:hAnsi="Tahoma" w:cs="Tahoma"/>
              </w:rPr>
            </w:pPr>
            <w:r w:rsidRPr="00984FB3">
              <w:rPr>
                <w:rFonts w:ascii="Tahoma" w:hAnsi="Tahoma" w:cs="Tahoma"/>
              </w:rPr>
              <w:t>Gradnj</w:t>
            </w:r>
            <w:r>
              <w:rPr>
                <w:rFonts w:ascii="Tahoma" w:hAnsi="Tahoma" w:cs="Tahoma"/>
              </w:rPr>
              <w:t>a</w:t>
            </w:r>
            <w:r w:rsidRPr="00984FB3">
              <w:rPr>
                <w:rFonts w:ascii="Tahoma" w:hAnsi="Tahoma" w:cs="Tahoma"/>
              </w:rPr>
              <w:t>/obnov</w:t>
            </w:r>
            <w:r>
              <w:rPr>
                <w:rFonts w:ascii="Tahoma" w:hAnsi="Tahoma" w:cs="Tahoma"/>
              </w:rPr>
              <w:t>a</w:t>
            </w:r>
            <w:r w:rsidRPr="00984FB3">
              <w:rPr>
                <w:rFonts w:ascii="Tahoma" w:hAnsi="Tahoma" w:cs="Tahoma"/>
              </w:rPr>
              <w:t xml:space="preserve"> </w:t>
            </w:r>
            <w:r w:rsidRPr="00CD548D">
              <w:rPr>
                <w:rFonts w:ascii="Tahoma" w:hAnsi="Tahoma" w:cs="Tahoma"/>
              </w:rPr>
              <w:t>javne kanalizacije</w:t>
            </w:r>
          </w:p>
        </w:tc>
        <w:tc>
          <w:tcPr>
            <w:tcW w:w="6099" w:type="dxa"/>
            <w:gridSpan w:val="2"/>
            <w:tcBorders>
              <w:top w:val="single" w:sz="2" w:space="0" w:color="auto"/>
              <w:left w:val="single" w:sz="2" w:space="0" w:color="auto"/>
              <w:right w:val="single" w:sz="2" w:space="0" w:color="auto"/>
            </w:tcBorders>
            <w:vAlign w:val="center"/>
          </w:tcPr>
          <w:p w14:paraId="3605C7A7" w14:textId="77777777" w:rsidR="00A055C4" w:rsidRDefault="00A055C4" w:rsidP="0094743D">
            <w:pPr>
              <w:keepNext/>
              <w:keepLines/>
              <w:jc w:val="center"/>
              <w:rPr>
                <w:rFonts w:ascii="Tahoma" w:hAnsi="Tahoma" w:cs="Tahoma"/>
              </w:rPr>
            </w:pPr>
          </w:p>
          <w:p w14:paraId="16C918A1" w14:textId="77777777" w:rsidR="00A055C4" w:rsidRDefault="00A055C4" w:rsidP="0094743D">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14:paraId="3BC28C7D" w14:textId="77777777" w:rsidR="00A055C4" w:rsidRPr="001917A3" w:rsidRDefault="00A055C4" w:rsidP="0094743D">
            <w:pPr>
              <w:keepNext/>
              <w:keepLines/>
              <w:jc w:val="center"/>
              <w:rPr>
                <w:rFonts w:ascii="Tahoma" w:hAnsi="Tahoma" w:cs="Tahoma"/>
              </w:rPr>
            </w:pPr>
          </w:p>
        </w:tc>
      </w:tr>
      <w:tr w:rsidR="00A055C4" w:rsidRPr="00E938DF" w14:paraId="7C6FA472" w14:textId="77777777" w:rsidTr="004806E8">
        <w:trPr>
          <w:trHeight w:val="883"/>
        </w:trPr>
        <w:tc>
          <w:tcPr>
            <w:tcW w:w="3546" w:type="dxa"/>
            <w:vMerge/>
            <w:tcBorders>
              <w:left w:val="single" w:sz="2" w:space="0" w:color="auto"/>
              <w:right w:val="single" w:sz="2" w:space="0" w:color="auto"/>
            </w:tcBorders>
            <w:vAlign w:val="center"/>
          </w:tcPr>
          <w:p w14:paraId="271FB20B" w14:textId="77777777" w:rsidR="00A055C4" w:rsidRPr="00984FB3" w:rsidRDefault="00A055C4" w:rsidP="0094743D">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05FE20D9" w14:textId="77777777" w:rsidR="00A055C4" w:rsidRDefault="00A055C4" w:rsidP="0094743D">
            <w:pPr>
              <w:keepNext/>
              <w:keepLines/>
              <w:rPr>
                <w:rFonts w:ascii="Tahoma" w:hAnsi="Tahoma" w:cs="Tahoma"/>
              </w:rPr>
            </w:pPr>
            <w:r>
              <w:rPr>
                <w:rFonts w:ascii="Tahoma" w:hAnsi="Tahoma" w:cs="Tahoma"/>
              </w:rPr>
              <w:t>Kanalizacija:</w:t>
            </w:r>
            <w:r w:rsidRPr="00984FB3">
              <w:rPr>
                <w:rFonts w:ascii="Tahoma" w:hAnsi="Tahoma" w:cs="Tahoma"/>
              </w:rPr>
              <w:t xml:space="preserve"> </w:t>
            </w:r>
          </w:p>
          <w:p w14:paraId="013ED7F0" w14:textId="77777777" w:rsidR="00A055C4" w:rsidRDefault="00A055C4" w:rsidP="0094743D">
            <w:pPr>
              <w:keepNext/>
              <w:keepLines/>
              <w:jc w:val="center"/>
              <w:rPr>
                <w:rFonts w:ascii="Tahoma" w:hAnsi="Tahoma" w:cs="Tahoma"/>
              </w:rPr>
            </w:pPr>
            <w:r w:rsidRPr="001917A3">
              <w:rPr>
                <w:rFonts w:ascii="Tahoma" w:hAnsi="Tahoma" w:cs="Tahoma"/>
              </w:rPr>
              <w:t xml:space="preserve">________ </w:t>
            </w:r>
            <w:r w:rsidRPr="00984FB3">
              <w:rPr>
                <w:rFonts w:ascii="Tahoma" w:hAnsi="Tahoma" w:cs="Tahoma"/>
              </w:rPr>
              <w:t>m'</w:t>
            </w:r>
            <w:r w:rsidRPr="001917A3">
              <w:rPr>
                <w:rFonts w:ascii="Tahoma" w:hAnsi="Tahoma" w:cs="Tahoma"/>
              </w:rPr>
              <w:t xml:space="preserve">              </w:t>
            </w:r>
            <w:r>
              <w:rPr>
                <w:rFonts w:ascii="Tahoma" w:hAnsi="Tahoma" w:cs="Tahoma"/>
              </w:rPr>
              <w:t xml:space="preserve">fi ___________ </w:t>
            </w:r>
          </w:p>
          <w:p w14:paraId="62EEC104" w14:textId="77777777" w:rsidR="00A055C4" w:rsidRDefault="00A055C4" w:rsidP="0094743D">
            <w:pPr>
              <w:keepNext/>
              <w:keepLines/>
              <w:jc w:val="center"/>
              <w:rPr>
                <w:rFonts w:ascii="Tahoma" w:hAnsi="Tahoma" w:cs="Tahoma"/>
              </w:rPr>
            </w:pPr>
          </w:p>
        </w:tc>
      </w:tr>
      <w:tr w:rsidR="00A055C4" w:rsidRPr="00E938DF" w14:paraId="4CD7F5CE" w14:textId="77777777" w:rsidTr="004806E8">
        <w:trPr>
          <w:trHeight w:val="996"/>
        </w:trPr>
        <w:tc>
          <w:tcPr>
            <w:tcW w:w="3546" w:type="dxa"/>
            <w:tcBorders>
              <w:top w:val="single" w:sz="2" w:space="0" w:color="auto"/>
              <w:left w:val="single" w:sz="2" w:space="0" w:color="auto"/>
              <w:bottom w:val="single" w:sz="2" w:space="0" w:color="auto"/>
              <w:right w:val="single" w:sz="4" w:space="0" w:color="auto"/>
            </w:tcBorders>
            <w:vAlign w:val="center"/>
          </w:tcPr>
          <w:p w14:paraId="6204A797" w14:textId="77777777" w:rsidR="00A055C4" w:rsidRPr="00E938DF" w:rsidRDefault="00A055C4" w:rsidP="0094743D">
            <w:pPr>
              <w:keepNext/>
              <w:keepLines/>
              <w:rPr>
                <w:rFonts w:ascii="Tahoma" w:hAnsi="Tahoma" w:cs="Tahoma"/>
              </w:rPr>
            </w:pPr>
          </w:p>
          <w:p w14:paraId="679E478F" w14:textId="77777777" w:rsidR="00A055C4" w:rsidRPr="00E938DF" w:rsidRDefault="00A055C4" w:rsidP="0094743D">
            <w:pPr>
              <w:keepNext/>
              <w:keepLines/>
              <w:rPr>
                <w:rFonts w:ascii="Tahoma" w:hAnsi="Tahoma" w:cs="Tahoma"/>
              </w:rPr>
            </w:pPr>
            <w:r w:rsidRPr="00E938DF">
              <w:rPr>
                <w:rFonts w:ascii="Tahoma" w:hAnsi="Tahoma" w:cs="Tahoma"/>
              </w:rPr>
              <w:t>Kratek opis izvedenih del:</w:t>
            </w:r>
          </w:p>
          <w:p w14:paraId="3E2C34E2" w14:textId="77777777" w:rsidR="00A055C4" w:rsidRPr="00E938DF" w:rsidRDefault="00A055C4" w:rsidP="0094743D">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40F58636" w14:textId="77777777" w:rsidR="00A055C4" w:rsidRPr="00E938DF" w:rsidRDefault="00A055C4" w:rsidP="0094743D">
            <w:pPr>
              <w:keepNext/>
              <w:keepLines/>
              <w:rPr>
                <w:rFonts w:ascii="Tahoma" w:hAnsi="Tahoma" w:cs="Tahoma"/>
              </w:rPr>
            </w:pPr>
          </w:p>
          <w:p w14:paraId="262AA3BB" w14:textId="77777777" w:rsidR="00A055C4" w:rsidRPr="00E938DF" w:rsidRDefault="00A055C4" w:rsidP="0094743D">
            <w:pPr>
              <w:keepNext/>
              <w:keepLines/>
              <w:rPr>
                <w:rFonts w:ascii="Tahoma" w:hAnsi="Tahoma" w:cs="Tahoma"/>
              </w:rPr>
            </w:pPr>
          </w:p>
        </w:tc>
      </w:tr>
    </w:tbl>
    <w:p w14:paraId="13FDB482" w14:textId="77777777" w:rsidR="00A055C4" w:rsidRPr="00E938DF" w:rsidRDefault="00A055C4" w:rsidP="0094743D">
      <w:pPr>
        <w:keepNext/>
        <w:keepLines/>
        <w:rPr>
          <w:rFonts w:ascii="Tahoma" w:hAnsi="Tahoma" w:cs="Tahoma"/>
          <w:sz w:val="16"/>
        </w:rPr>
      </w:pPr>
    </w:p>
    <w:p w14:paraId="07029C72" w14:textId="77777777" w:rsidR="00A055C4" w:rsidRPr="00E938DF" w:rsidRDefault="00A055C4" w:rsidP="009474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055C4" w:rsidRPr="00E938DF" w14:paraId="50A1DD9F" w14:textId="77777777" w:rsidTr="004806E8">
        <w:trPr>
          <w:trHeight w:val="235"/>
        </w:trPr>
        <w:tc>
          <w:tcPr>
            <w:tcW w:w="2410" w:type="dxa"/>
            <w:tcBorders>
              <w:top w:val="nil"/>
              <w:left w:val="nil"/>
              <w:bottom w:val="single" w:sz="4" w:space="0" w:color="auto"/>
              <w:right w:val="nil"/>
            </w:tcBorders>
          </w:tcPr>
          <w:p w14:paraId="0A388441" w14:textId="77777777" w:rsidR="00A055C4" w:rsidRPr="00E938DF" w:rsidRDefault="00A055C4" w:rsidP="0094743D">
            <w:pPr>
              <w:keepNext/>
              <w:keepLines/>
              <w:jc w:val="both"/>
              <w:rPr>
                <w:rFonts w:ascii="Tahoma" w:hAnsi="Tahoma" w:cs="Tahoma"/>
                <w:snapToGrid w:val="0"/>
              </w:rPr>
            </w:pPr>
          </w:p>
        </w:tc>
        <w:tc>
          <w:tcPr>
            <w:tcW w:w="2693" w:type="dxa"/>
          </w:tcPr>
          <w:p w14:paraId="353665FD" w14:textId="77777777" w:rsidR="00A055C4" w:rsidRPr="00E938DF" w:rsidRDefault="00A055C4" w:rsidP="009474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02F3737B" w14:textId="77777777" w:rsidR="00A055C4" w:rsidRPr="00E938DF" w:rsidRDefault="00A055C4" w:rsidP="0094743D">
            <w:pPr>
              <w:keepNext/>
              <w:keepLines/>
              <w:jc w:val="both"/>
              <w:rPr>
                <w:rFonts w:ascii="Tahoma" w:hAnsi="Tahoma" w:cs="Tahoma"/>
                <w:snapToGrid w:val="0"/>
                <w:sz w:val="28"/>
              </w:rPr>
            </w:pPr>
          </w:p>
        </w:tc>
      </w:tr>
      <w:tr w:rsidR="00A055C4" w:rsidRPr="00E938DF" w14:paraId="6CA85585" w14:textId="77777777" w:rsidTr="004806E8">
        <w:trPr>
          <w:trHeight w:val="235"/>
        </w:trPr>
        <w:tc>
          <w:tcPr>
            <w:tcW w:w="2410" w:type="dxa"/>
            <w:tcBorders>
              <w:top w:val="single" w:sz="4" w:space="0" w:color="auto"/>
              <w:left w:val="nil"/>
              <w:bottom w:val="nil"/>
              <w:right w:val="nil"/>
            </w:tcBorders>
            <w:hideMark/>
          </w:tcPr>
          <w:p w14:paraId="6CBFEF7C"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1A5346E9"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07D40AA0"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 podpis zakonitega zastopnika ponudnika)</w:t>
            </w:r>
          </w:p>
        </w:tc>
      </w:tr>
    </w:tbl>
    <w:p w14:paraId="10E5AE67" w14:textId="77777777" w:rsidR="00A055C4" w:rsidRPr="00E938DF" w:rsidRDefault="00A055C4" w:rsidP="0094743D">
      <w:pPr>
        <w:keepNext/>
        <w:keepLines/>
        <w:pBdr>
          <w:bottom w:val="single" w:sz="4" w:space="1" w:color="auto"/>
        </w:pBdr>
        <w:rPr>
          <w:rFonts w:ascii="Tahoma" w:hAnsi="Tahoma" w:cs="Tahoma"/>
          <w:b/>
          <w:sz w:val="28"/>
          <w:szCs w:val="30"/>
        </w:rPr>
      </w:pPr>
    </w:p>
    <w:p w14:paraId="56606C39" w14:textId="77777777" w:rsidR="00A055C4" w:rsidRPr="00E938DF" w:rsidRDefault="00A055C4" w:rsidP="0094743D">
      <w:pPr>
        <w:keepNext/>
        <w:keepLines/>
        <w:jc w:val="both"/>
        <w:rPr>
          <w:rFonts w:ascii="Tahoma" w:hAnsi="Tahoma" w:cs="Tahoma"/>
          <w:b/>
        </w:rPr>
      </w:pPr>
      <w:r w:rsidRPr="00E938DF">
        <w:rPr>
          <w:rFonts w:ascii="Tahoma" w:hAnsi="Tahoma" w:cs="Tahoma"/>
          <w:b/>
          <w:sz w:val="18"/>
        </w:rPr>
        <w:t xml:space="preserve">IZPOLNI INVESTITOR (Izdajatelj reference)!!!!! </w:t>
      </w:r>
    </w:p>
    <w:p w14:paraId="4C24B97F" w14:textId="77777777" w:rsidR="00A055C4" w:rsidRPr="00E938DF" w:rsidRDefault="00A055C4" w:rsidP="0094743D">
      <w:pPr>
        <w:keepNext/>
        <w:keepLines/>
        <w:jc w:val="both"/>
        <w:rPr>
          <w:rFonts w:ascii="Tahoma" w:hAnsi="Tahoma" w:cs="Tahoma"/>
          <w:sz w:val="18"/>
        </w:rPr>
      </w:pPr>
    </w:p>
    <w:p w14:paraId="37ED2177" w14:textId="77777777" w:rsidR="00A055C4" w:rsidRPr="00E938DF" w:rsidRDefault="00A055C4" w:rsidP="009474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F29B464" w14:textId="77777777" w:rsidR="00A055C4" w:rsidRPr="00E938DF" w:rsidRDefault="00A055C4" w:rsidP="0094743D">
      <w:pPr>
        <w:keepNext/>
        <w:keepLines/>
        <w:rPr>
          <w:rFonts w:ascii="Tahoma" w:hAnsi="Tahoma" w:cs="Tahoma"/>
        </w:rPr>
      </w:pPr>
    </w:p>
    <w:p w14:paraId="1DFA11DC" w14:textId="77777777" w:rsidR="00A055C4" w:rsidRPr="00E938DF" w:rsidRDefault="00A055C4" w:rsidP="009474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1D8BDADF" w14:textId="77777777" w:rsidR="00A055C4" w:rsidRPr="00E938DF" w:rsidRDefault="00A055C4" w:rsidP="0094743D">
      <w:pPr>
        <w:keepNext/>
        <w:keepLines/>
        <w:rPr>
          <w:rFonts w:ascii="Tahoma" w:hAnsi="Tahoma" w:cs="Tahoma"/>
        </w:rPr>
      </w:pPr>
    </w:p>
    <w:p w14:paraId="19586E76" w14:textId="77777777" w:rsidR="00A055C4" w:rsidRPr="00E938DF" w:rsidRDefault="00A055C4" w:rsidP="0094743D">
      <w:pPr>
        <w:keepNext/>
        <w:keepLines/>
        <w:rPr>
          <w:rFonts w:ascii="Tahoma" w:hAnsi="Tahoma" w:cs="Tahoma"/>
        </w:rPr>
      </w:pPr>
      <w:r w:rsidRPr="00E938DF">
        <w:rPr>
          <w:rFonts w:ascii="Tahoma" w:hAnsi="Tahoma" w:cs="Tahoma"/>
        </w:rPr>
        <w:t>Izdajatelj reference</w:t>
      </w:r>
    </w:p>
    <w:p w14:paraId="70926959" w14:textId="77777777" w:rsidR="00A055C4" w:rsidRPr="00E938DF" w:rsidRDefault="00A055C4" w:rsidP="0094743D">
      <w:pPr>
        <w:keepNext/>
        <w:keepLines/>
        <w:rPr>
          <w:rFonts w:ascii="Tahoma" w:hAnsi="Tahoma" w:cs="Tahoma"/>
        </w:rPr>
      </w:pPr>
      <w:r w:rsidRPr="00E938DF">
        <w:rPr>
          <w:rFonts w:ascii="Tahoma" w:hAnsi="Tahoma" w:cs="Tahoma"/>
        </w:rPr>
        <w:t xml:space="preserve"> </w:t>
      </w:r>
    </w:p>
    <w:p w14:paraId="3BE07C49" w14:textId="77777777" w:rsidR="00A055C4" w:rsidRPr="00E938DF" w:rsidRDefault="00A055C4" w:rsidP="0094743D">
      <w:pPr>
        <w:keepNext/>
        <w:keepLines/>
        <w:rPr>
          <w:rFonts w:ascii="Tahoma" w:hAnsi="Tahoma" w:cs="Tahoma"/>
        </w:rPr>
      </w:pPr>
      <w:r w:rsidRPr="00E938DF">
        <w:rPr>
          <w:rFonts w:ascii="Tahoma" w:hAnsi="Tahoma" w:cs="Tahoma"/>
        </w:rPr>
        <w:t>__________________________________                 Žig                               _______________</w:t>
      </w:r>
    </w:p>
    <w:p w14:paraId="2E0CC739" w14:textId="77777777" w:rsidR="00A055C4" w:rsidRDefault="00A055C4" w:rsidP="0094743D">
      <w:pPr>
        <w:keepNext/>
        <w:keepLines/>
        <w:rPr>
          <w:rFonts w:ascii="Tahoma" w:hAnsi="Tahoma" w:cs="Tahoma"/>
        </w:rPr>
      </w:pPr>
      <w:r w:rsidRPr="00E938DF">
        <w:rPr>
          <w:rFonts w:ascii="Tahoma" w:hAnsi="Tahoma" w:cs="Tahoma"/>
        </w:rPr>
        <w:t xml:space="preserve">( podpis odgovorne osebe)                                                                             (kraj in datum) </w:t>
      </w:r>
    </w:p>
    <w:p w14:paraId="3B43B338" w14:textId="77777777" w:rsidR="00A055C4" w:rsidRDefault="00A055C4" w:rsidP="0094743D">
      <w:pPr>
        <w:keepNext/>
        <w:keepLines/>
        <w:rPr>
          <w:rFonts w:ascii="Tahoma" w:hAnsi="Tahoma" w:cs="Tahoma"/>
        </w:rPr>
      </w:pPr>
    </w:p>
    <w:p w14:paraId="2F3F3932" w14:textId="77777777" w:rsidR="00A055C4" w:rsidRDefault="00A055C4" w:rsidP="0094743D">
      <w:pPr>
        <w:keepNext/>
        <w:keepLines/>
        <w:rPr>
          <w:rFonts w:ascii="Tahoma" w:hAnsi="Tahoma" w:cs="Tahoma"/>
        </w:rPr>
      </w:pPr>
    </w:p>
    <w:p w14:paraId="27820271" w14:textId="77777777" w:rsidR="00A055C4" w:rsidRDefault="00A055C4" w:rsidP="009474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055C4" w:rsidRPr="00E938DF" w14:paraId="29A9E120" w14:textId="77777777" w:rsidTr="004806E8">
        <w:tc>
          <w:tcPr>
            <w:tcW w:w="600" w:type="dxa"/>
            <w:tcBorders>
              <w:top w:val="single" w:sz="4" w:space="0" w:color="auto"/>
              <w:left w:val="single" w:sz="4" w:space="0" w:color="auto"/>
              <w:bottom w:val="single" w:sz="4" w:space="0" w:color="auto"/>
              <w:right w:val="nil"/>
            </w:tcBorders>
          </w:tcPr>
          <w:p w14:paraId="41A46345" w14:textId="77777777" w:rsidR="00A055C4" w:rsidRPr="00E938DF" w:rsidRDefault="00A055C4" w:rsidP="009474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A812D13" w14:textId="77777777" w:rsidR="00A055C4" w:rsidRPr="00E938DF" w:rsidRDefault="00A055C4" w:rsidP="009474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912" w:type="dxa"/>
            <w:tcBorders>
              <w:top w:val="single" w:sz="4" w:space="0" w:color="auto"/>
              <w:left w:val="single" w:sz="4" w:space="0" w:color="808080"/>
              <w:bottom w:val="single" w:sz="4" w:space="0" w:color="auto"/>
              <w:right w:val="nil"/>
            </w:tcBorders>
            <w:hideMark/>
          </w:tcPr>
          <w:p w14:paraId="28AB1808" w14:textId="77777777" w:rsidR="00A055C4" w:rsidRPr="00E938DF" w:rsidRDefault="00A055C4"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6C5B47C" w14:textId="77777777" w:rsidR="00A055C4" w:rsidRPr="00E938DF" w:rsidRDefault="00A055C4" w:rsidP="0094743D">
            <w:pPr>
              <w:keepNext/>
              <w:keepLines/>
              <w:rPr>
                <w:rFonts w:ascii="Tahoma" w:hAnsi="Tahoma" w:cs="Tahoma"/>
                <w:b/>
                <w:i/>
              </w:rPr>
            </w:pPr>
            <w:r>
              <w:rPr>
                <w:rFonts w:ascii="Tahoma" w:hAnsi="Tahoma" w:cs="Tahoma"/>
                <w:b/>
                <w:i/>
              </w:rPr>
              <w:t>6/4</w:t>
            </w:r>
          </w:p>
        </w:tc>
      </w:tr>
    </w:tbl>
    <w:p w14:paraId="752E4790" w14:textId="77777777" w:rsidR="00A055C4" w:rsidRPr="00E938DF" w:rsidRDefault="00A055C4" w:rsidP="0094743D">
      <w:pPr>
        <w:keepNext/>
        <w:keepLines/>
        <w:tabs>
          <w:tab w:val="left" w:pos="993"/>
        </w:tabs>
        <w:ind w:left="993" w:hanging="993"/>
        <w:rPr>
          <w:rFonts w:ascii="Tahoma" w:hAnsi="Tahoma" w:cs="Tahoma"/>
          <w:b/>
          <w:sz w:val="18"/>
        </w:rPr>
      </w:pPr>
      <w:r w:rsidRPr="00E938DF">
        <w:rPr>
          <w:rFonts w:ascii="Tahoma" w:hAnsi="Tahoma" w:cs="Tahoma"/>
          <w:b/>
          <w:sz w:val="18"/>
        </w:rPr>
        <w:t>IZPOLNI PONUDNIK!!!!!!</w:t>
      </w:r>
    </w:p>
    <w:p w14:paraId="0B7C4F55" w14:textId="77777777" w:rsidR="00A055C4" w:rsidRPr="00E938DF" w:rsidRDefault="00A055C4" w:rsidP="0094743D">
      <w:pPr>
        <w:keepNext/>
        <w:keepLines/>
        <w:rPr>
          <w:rFonts w:ascii="Tahoma" w:hAnsi="Tahoma" w:cs="Tahoma"/>
          <w:sz w:val="16"/>
        </w:rPr>
      </w:pPr>
    </w:p>
    <w:p w14:paraId="3AFC38A3" w14:textId="77777777" w:rsidR="00A055C4" w:rsidRPr="00E938DF" w:rsidRDefault="00A055C4" w:rsidP="009474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9158700" w14:textId="77777777" w:rsidR="00A055C4" w:rsidRPr="00E938DF" w:rsidRDefault="00A055C4" w:rsidP="009474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A055C4" w:rsidRPr="00E938DF" w14:paraId="05522793" w14:textId="77777777" w:rsidTr="004806E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49E8F745" w14:textId="77777777" w:rsidR="00A055C4" w:rsidRPr="00E938DF" w:rsidRDefault="00A055C4" w:rsidP="009474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962FE0B" w14:textId="77777777" w:rsidR="00A055C4" w:rsidRPr="00E938DF" w:rsidRDefault="00A055C4" w:rsidP="0094743D">
            <w:pPr>
              <w:keepNext/>
              <w:keepLines/>
              <w:jc w:val="both"/>
              <w:rPr>
                <w:rFonts w:ascii="Tahoma" w:hAnsi="Tahoma" w:cs="Tahoma"/>
              </w:rPr>
            </w:pPr>
          </w:p>
          <w:p w14:paraId="35B895A8" w14:textId="77777777" w:rsidR="00A055C4" w:rsidRPr="00E938DF" w:rsidRDefault="00A055C4" w:rsidP="0094743D">
            <w:pPr>
              <w:keepNext/>
              <w:keepLines/>
              <w:jc w:val="both"/>
              <w:rPr>
                <w:rFonts w:ascii="Tahoma" w:hAnsi="Tahoma" w:cs="Tahoma"/>
              </w:rPr>
            </w:pPr>
          </w:p>
        </w:tc>
      </w:tr>
      <w:tr w:rsidR="00A055C4" w:rsidRPr="00E938DF" w14:paraId="3F4E3748" w14:textId="77777777" w:rsidTr="004806E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BC4E834" w14:textId="77777777" w:rsidR="00A055C4" w:rsidRPr="00E938DF" w:rsidRDefault="00A055C4" w:rsidP="009474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C0CD668" w14:textId="77777777" w:rsidR="00A055C4" w:rsidRPr="00E938DF" w:rsidRDefault="00A055C4" w:rsidP="0094743D">
            <w:pPr>
              <w:keepNext/>
              <w:keepLines/>
              <w:jc w:val="both"/>
              <w:rPr>
                <w:rFonts w:ascii="Tahoma" w:hAnsi="Tahoma" w:cs="Tahoma"/>
              </w:rPr>
            </w:pPr>
          </w:p>
          <w:p w14:paraId="6389FA25" w14:textId="77777777" w:rsidR="00A055C4" w:rsidRPr="00E938DF" w:rsidRDefault="00A055C4" w:rsidP="0094743D">
            <w:pPr>
              <w:keepNext/>
              <w:keepLines/>
              <w:jc w:val="both"/>
              <w:rPr>
                <w:rFonts w:ascii="Tahoma" w:hAnsi="Tahoma" w:cs="Tahoma"/>
              </w:rPr>
            </w:pPr>
          </w:p>
        </w:tc>
      </w:tr>
      <w:tr w:rsidR="00A055C4" w:rsidRPr="00E938DF" w14:paraId="1E3C9002" w14:textId="77777777" w:rsidTr="004806E8">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14:paraId="36AB96D4" w14:textId="77777777" w:rsidR="00A055C4" w:rsidRPr="00E938DF" w:rsidRDefault="00A055C4" w:rsidP="0094743D">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FC61C67" w14:textId="77777777" w:rsidR="00A055C4" w:rsidRPr="00E938DF" w:rsidRDefault="00A055C4" w:rsidP="0094743D">
            <w:pPr>
              <w:keepNext/>
              <w:keepLines/>
              <w:jc w:val="both"/>
              <w:rPr>
                <w:rFonts w:ascii="Tahoma" w:hAnsi="Tahoma" w:cs="Tahoma"/>
              </w:rPr>
            </w:pPr>
          </w:p>
        </w:tc>
      </w:tr>
      <w:tr w:rsidR="00A055C4" w:rsidRPr="00E938DF" w14:paraId="7FC8EE46" w14:textId="77777777" w:rsidTr="004806E8">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146D687B" w14:textId="77777777" w:rsidR="00A055C4" w:rsidRPr="00E938DF" w:rsidRDefault="00A055C4" w:rsidP="009474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444E02A9" w14:textId="77777777" w:rsidR="00A055C4" w:rsidRPr="00E938DF" w:rsidRDefault="00A055C4" w:rsidP="0094743D">
            <w:pPr>
              <w:keepNext/>
              <w:keepLines/>
              <w:jc w:val="both"/>
              <w:rPr>
                <w:rFonts w:ascii="Tahoma" w:hAnsi="Tahoma" w:cs="Tahoma"/>
              </w:rPr>
            </w:pPr>
          </w:p>
        </w:tc>
      </w:tr>
      <w:tr w:rsidR="00A055C4" w:rsidRPr="00E938DF" w14:paraId="5CF14F5E" w14:textId="77777777" w:rsidTr="004806E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A69EE50" w14:textId="77777777" w:rsidR="00A055C4" w:rsidRPr="00E938DF" w:rsidRDefault="00A055C4" w:rsidP="009474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2CE848B5" w14:textId="77777777" w:rsidR="00A055C4" w:rsidRPr="00E938DF" w:rsidRDefault="00A055C4" w:rsidP="009474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663A12D4" w14:textId="77777777" w:rsidR="00A055C4" w:rsidRPr="00E938DF" w:rsidRDefault="00A055C4" w:rsidP="0094743D">
            <w:pPr>
              <w:keepNext/>
              <w:keepLines/>
              <w:jc w:val="both"/>
              <w:rPr>
                <w:rFonts w:ascii="Tahoma" w:hAnsi="Tahoma" w:cs="Tahoma"/>
              </w:rPr>
            </w:pPr>
          </w:p>
        </w:tc>
      </w:tr>
      <w:tr w:rsidR="00A055C4" w:rsidRPr="00E938DF" w14:paraId="1E88281A" w14:textId="77777777" w:rsidTr="004806E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07EA8C2" w14:textId="77777777" w:rsidR="00A055C4" w:rsidRPr="00E938DF" w:rsidRDefault="00A055C4" w:rsidP="0094743D">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61CEBA1" w14:textId="77777777" w:rsidR="00A055C4" w:rsidRPr="00E938DF" w:rsidRDefault="00A055C4" w:rsidP="0094743D">
            <w:pPr>
              <w:keepNext/>
              <w:keepLines/>
              <w:jc w:val="both"/>
              <w:rPr>
                <w:rFonts w:ascii="Tahoma" w:hAnsi="Tahoma" w:cs="Tahoma"/>
              </w:rPr>
            </w:pPr>
          </w:p>
        </w:tc>
      </w:tr>
      <w:tr w:rsidR="00A055C4" w:rsidRPr="00E938DF" w14:paraId="1B4D4ED9" w14:textId="77777777"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68773227" w14:textId="77777777" w:rsidR="00A055C4" w:rsidRPr="00E938DF" w:rsidRDefault="00A055C4" w:rsidP="009474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3FCBF1A9" w14:textId="77777777" w:rsidR="00A055C4" w:rsidRPr="00E938DF" w:rsidRDefault="00A055C4" w:rsidP="0094743D">
            <w:pPr>
              <w:keepNext/>
              <w:keepLines/>
              <w:jc w:val="both"/>
              <w:rPr>
                <w:rFonts w:ascii="Tahoma" w:hAnsi="Tahoma" w:cs="Tahoma"/>
              </w:rPr>
            </w:pPr>
          </w:p>
          <w:p w14:paraId="0E02C507" w14:textId="77777777" w:rsidR="00A055C4" w:rsidRPr="00E938DF" w:rsidRDefault="00A055C4" w:rsidP="0094743D">
            <w:pPr>
              <w:keepNext/>
              <w:keepLines/>
              <w:jc w:val="both"/>
              <w:rPr>
                <w:rFonts w:ascii="Tahoma" w:hAnsi="Tahoma" w:cs="Tahoma"/>
              </w:rPr>
            </w:pPr>
          </w:p>
        </w:tc>
      </w:tr>
      <w:tr w:rsidR="00A055C4" w:rsidRPr="00E938DF" w14:paraId="6975A2D1" w14:textId="77777777"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FD6A23C" w14:textId="77777777" w:rsidR="00A055C4" w:rsidRPr="00E938DF" w:rsidRDefault="00A055C4" w:rsidP="009474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681ADBF8" w14:textId="77777777" w:rsidR="00A055C4" w:rsidRPr="00E938DF" w:rsidRDefault="00A055C4" w:rsidP="0094743D">
            <w:pPr>
              <w:keepNext/>
              <w:keepLines/>
              <w:jc w:val="both"/>
              <w:rPr>
                <w:rFonts w:ascii="Tahoma" w:hAnsi="Tahoma" w:cs="Tahoma"/>
              </w:rPr>
            </w:pPr>
          </w:p>
        </w:tc>
      </w:tr>
      <w:tr w:rsidR="00A055C4" w:rsidRPr="00E938DF" w14:paraId="593DE86E" w14:textId="77777777" w:rsidTr="004806E8">
        <w:trPr>
          <w:trHeight w:val="883"/>
        </w:trPr>
        <w:tc>
          <w:tcPr>
            <w:tcW w:w="3546" w:type="dxa"/>
            <w:vMerge w:val="restart"/>
            <w:tcBorders>
              <w:top w:val="single" w:sz="2" w:space="0" w:color="auto"/>
              <w:left w:val="single" w:sz="2" w:space="0" w:color="auto"/>
              <w:right w:val="single" w:sz="2" w:space="0" w:color="auto"/>
            </w:tcBorders>
            <w:vAlign w:val="center"/>
          </w:tcPr>
          <w:p w14:paraId="60F41114" w14:textId="77777777" w:rsidR="00A055C4" w:rsidRPr="00E938DF" w:rsidRDefault="00A055C4" w:rsidP="0094743D">
            <w:pPr>
              <w:keepNext/>
              <w:keepLines/>
              <w:spacing w:beforeLines="40" w:before="96" w:afterLines="40" w:after="96"/>
              <w:rPr>
                <w:rFonts w:ascii="Tahoma" w:hAnsi="Tahoma" w:cs="Tahoma"/>
              </w:rPr>
            </w:pPr>
            <w:r>
              <w:rPr>
                <w:rFonts w:ascii="Tahoma" w:hAnsi="Tahoma" w:cs="Tahoma"/>
              </w:rPr>
              <w:t>O</w:t>
            </w:r>
            <w:r w:rsidRPr="00CD548D">
              <w:rPr>
                <w:rFonts w:ascii="Tahoma" w:hAnsi="Tahoma" w:cs="Tahoma"/>
              </w:rPr>
              <w:t>porni zid iz kamnite zložbe</w:t>
            </w:r>
          </w:p>
        </w:tc>
        <w:tc>
          <w:tcPr>
            <w:tcW w:w="6099" w:type="dxa"/>
            <w:gridSpan w:val="2"/>
            <w:tcBorders>
              <w:top w:val="single" w:sz="2" w:space="0" w:color="auto"/>
              <w:left w:val="single" w:sz="2" w:space="0" w:color="auto"/>
              <w:right w:val="single" w:sz="2" w:space="0" w:color="auto"/>
            </w:tcBorders>
            <w:vAlign w:val="center"/>
          </w:tcPr>
          <w:p w14:paraId="0E400E5A" w14:textId="77777777" w:rsidR="00A055C4" w:rsidRDefault="00A055C4" w:rsidP="0094743D">
            <w:pPr>
              <w:keepNext/>
              <w:keepLines/>
              <w:jc w:val="center"/>
              <w:rPr>
                <w:rFonts w:ascii="Tahoma" w:hAnsi="Tahoma" w:cs="Tahoma"/>
              </w:rPr>
            </w:pPr>
          </w:p>
          <w:p w14:paraId="4A733D41" w14:textId="77777777" w:rsidR="00A055C4" w:rsidRDefault="00A055C4" w:rsidP="0094743D">
            <w:pPr>
              <w:keepNext/>
              <w:keepLines/>
              <w:jc w:val="center"/>
              <w:rPr>
                <w:rFonts w:ascii="Tahoma" w:hAnsi="Tahoma" w:cs="Tahoma"/>
              </w:rPr>
            </w:pPr>
            <w:r>
              <w:rPr>
                <w:rFonts w:ascii="Tahoma" w:hAnsi="Tahoma" w:cs="Tahoma"/>
              </w:rPr>
              <w:t>Da</w:t>
            </w:r>
            <w:r w:rsidRPr="001917A3">
              <w:rPr>
                <w:rFonts w:ascii="Tahoma" w:hAnsi="Tahoma" w:cs="Tahoma"/>
              </w:rPr>
              <w:t xml:space="preserve">       /       obnova      (</w:t>
            </w:r>
            <w:r w:rsidRPr="001917A3">
              <w:rPr>
                <w:rFonts w:ascii="Tahoma" w:hAnsi="Tahoma" w:cs="Tahoma"/>
                <w:b/>
              </w:rPr>
              <w:t>Obkroži!!!</w:t>
            </w:r>
            <w:r w:rsidRPr="001917A3">
              <w:rPr>
                <w:rFonts w:ascii="Tahoma" w:hAnsi="Tahoma" w:cs="Tahoma"/>
              </w:rPr>
              <w:t>)</w:t>
            </w:r>
          </w:p>
          <w:p w14:paraId="4201C70C" w14:textId="77777777" w:rsidR="00A055C4" w:rsidRPr="001917A3" w:rsidRDefault="00A055C4" w:rsidP="0094743D">
            <w:pPr>
              <w:keepNext/>
              <w:keepLines/>
              <w:jc w:val="center"/>
              <w:rPr>
                <w:rFonts w:ascii="Tahoma" w:hAnsi="Tahoma" w:cs="Tahoma"/>
              </w:rPr>
            </w:pPr>
          </w:p>
        </w:tc>
      </w:tr>
      <w:tr w:rsidR="00A055C4" w:rsidRPr="00E938DF" w14:paraId="45C3212A" w14:textId="77777777" w:rsidTr="004806E8">
        <w:trPr>
          <w:trHeight w:val="883"/>
        </w:trPr>
        <w:tc>
          <w:tcPr>
            <w:tcW w:w="3546" w:type="dxa"/>
            <w:vMerge/>
            <w:tcBorders>
              <w:left w:val="single" w:sz="2" w:space="0" w:color="auto"/>
              <w:right w:val="single" w:sz="2" w:space="0" w:color="auto"/>
            </w:tcBorders>
            <w:vAlign w:val="center"/>
          </w:tcPr>
          <w:p w14:paraId="370AB255" w14:textId="77777777" w:rsidR="00A055C4" w:rsidRPr="00984FB3" w:rsidRDefault="00A055C4" w:rsidP="0094743D">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14:paraId="30682FB6" w14:textId="77777777" w:rsidR="00A055C4" w:rsidRDefault="00A055C4" w:rsidP="0094743D">
            <w:pPr>
              <w:keepNext/>
              <w:keepLines/>
              <w:rPr>
                <w:rFonts w:ascii="Tahoma" w:hAnsi="Tahoma" w:cs="Tahoma"/>
              </w:rPr>
            </w:pPr>
            <w:r>
              <w:rPr>
                <w:rFonts w:ascii="Tahoma" w:hAnsi="Tahoma" w:cs="Tahoma"/>
              </w:rPr>
              <w:t>Oporni zid:</w:t>
            </w:r>
            <w:r w:rsidRPr="00984FB3">
              <w:rPr>
                <w:rFonts w:ascii="Tahoma" w:hAnsi="Tahoma" w:cs="Tahoma"/>
              </w:rPr>
              <w:t xml:space="preserve"> </w:t>
            </w:r>
          </w:p>
          <w:p w14:paraId="27FB21E0" w14:textId="77777777" w:rsidR="00827A45" w:rsidRDefault="00827A45" w:rsidP="0094743D">
            <w:pPr>
              <w:keepNext/>
              <w:keepLines/>
              <w:jc w:val="center"/>
              <w:rPr>
                <w:rFonts w:ascii="Tahoma" w:hAnsi="Tahoma" w:cs="Tahoma"/>
              </w:rPr>
            </w:pPr>
            <w:r>
              <w:rPr>
                <w:rFonts w:ascii="Tahoma" w:hAnsi="Tahoma" w:cs="Tahoma"/>
              </w:rPr>
              <w:t xml:space="preserve">dolžine </w:t>
            </w:r>
            <w:r w:rsidRPr="001917A3">
              <w:rPr>
                <w:rFonts w:ascii="Tahoma" w:hAnsi="Tahoma" w:cs="Tahoma"/>
              </w:rPr>
              <w:t xml:space="preserve">________ </w:t>
            </w:r>
            <w:r w:rsidRPr="00984FB3">
              <w:rPr>
                <w:rFonts w:ascii="Tahoma" w:hAnsi="Tahoma" w:cs="Tahoma"/>
              </w:rPr>
              <w:t>m'</w:t>
            </w:r>
            <w:r w:rsidRPr="001917A3">
              <w:rPr>
                <w:rFonts w:ascii="Tahoma" w:hAnsi="Tahoma" w:cs="Tahoma"/>
              </w:rPr>
              <w:t xml:space="preserve">      </w:t>
            </w:r>
            <w:r>
              <w:rPr>
                <w:rFonts w:ascii="Tahoma" w:hAnsi="Tahoma" w:cs="Tahoma"/>
              </w:rPr>
              <w:t xml:space="preserve">višine (min) ________ </w:t>
            </w:r>
            <w:r w:rsidRPr="00984FB3">
              <w:rPr>
                <w:rFonts w:ascii="Tahoma" w:hAnsi="Tahoma" w:cs="Tahoma"/>
              </w:rPr>
              <w:t>m'</w:t>
            </w:r>
            <w:r w:rsidRPr="001917A3">
              <w:rPr>
                <w:rFonts w:ascii="Tahoma" w:hAnsi="Tahoma" w:cs="Tahoma"/>
              </w:rPr>
              <w:t xml:space="preserve">        </w:t>
            </w:r>
          </w:p>
          <w:p w14:paraId="684F5029" w14:textId="77777777" w:rsidR="00A055C4" w:rsidRDefault="00A055C4" w:rsidP="0094743D">
            <w:pPr>
              <w:keepNext/>
              <w:keepLines/>
              <w:jc w:val="center"/>
              <w:rPr>
                <w:rFonts w:ascii="Tahoma" w:hAnsi="Tahoma" w:cs="Tahoma"/>
              </w:rPr>
            </w:pPr>
          </w:p>
        </w:tc>
      </w:tr>
      <w:tr w:rsidR="00A055C4" w:rsidRPr="00E938DF" w14:paraId="3574DE9A" w14:textId="77777777" w:rsidTr="004806E8">
        <w:trPr>
          <w:trHeight w:val="996"/>
        </w:trPr>
        <w:tc>
          <w:tcPr>
            <w:tcW w:w="3546" w:type="dxa"/>
            <w:tcBorders>
              <w:top w:val="single" w:sz="2" w:space="0" w:color="auto"/>
              <w:left w:val="single" w:sz="2" w:space="0" w:color="auto"/>
              <w:bottom w:val="single" w:sz="2" w:space="0" w:color="auto"/>
              <w:right w:val="single" w:sz="4" w:space="0" w:color="auto"/>
            </w:tcBorders>
            <w:vAlign w:val="center"/>
          </w:tcPr>
          <w:p w14:paraId="69DC3427" w14:textId="77777777" w:rsidR="00A055C4" w:rsidRPr="00E938DF" w:rsidRDefault="00A055C4" w:rsidP="0094743D">
            <w:pPr>
              <w:keepNext/>
              <w:keepLines/>
              <w:rPr>
                <w:rFonts w:ascii="Tahoma" w:hAnsi="Tahoma" w:cs="Tahoma"/>
              </w:rPr>
            </w:pPr>
          </w:p>
          <w:p w14:paraId="3FC9AB96" w14:textId="77777777" w:rsidR="00A055C4" w:rsidRPr="00E938DF" w:rsidRDefault="00A055C4" w:rsidP="0094743D">
            <w:pPr>
              <w:keepNext/>
              <w:keepLines/>
              <w:rPr>
                <w:rFonts w:ascii="Tahoma" w:hAnsi="Tahoma" w:cs="Tahoma"/>
              </w:rPr>
            </w:pPr>
            <w:r w:rsidRPr="00E938DF">
              <w:rPr>
                <w:rFonts w:ascii="Tahoma" w:hAnsi="Tahoma" w:cs="Tahoma"/>
              </w:rPr>
              <w:t>Kratek opis izvedenih del:</w:t>
            </w:r>
          </w:p>
          <w:p w14:paraId="36C87727" w14:textId="77777777" w:rsidR="00A055C4" w:rsidRPr="00E938DF" w:rsidRDefault="00A055C4" w:rsidP="0094743D">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438FEEF5" w14:textId="77777777" w:rsidR="00A055C4" w:rsidRPr="00E938DF" w:rsidRDefault="00A055C4" w:rsidP="0094743D">
            <w:pPr>
              <w:keepNext/>
              <w:keepLines/>
              <w:rPr>
                <w:rFonts w:ascii="Tahoma" w:hAnsi="Tahoma" w:cs="Tahoma"/>
              </w:rPr>
            </w:pPr>
          </w:p>
          <w:p w14:paraId="03CEF40A" w14:textId="77777777" w:rsidR="00A055C4" w:rsidRPr="00E938DF" w:rsidRDefault="00A055C4" w:rsidP="0094743D">
            <w:pPr>
              <w:keepNext/>
              <w:keepLines/>
              <w:rPr>
                <w:rFonts w:ascii="Tahoma" w:hAnsi="Tahoma" w:cs="Tahoma"/>
              </w:rPr>
            </w:pPr>
          </w:p>
        </w:tc>
      </w:tr>
    </w:tbl>
    <w:p w14:paraId="5F8C91E9" w14:textId="77777777" w:rsidR="00A055C4" w:rsidRPr="00E938DF" w:rsidRDefault="00A055C4" w:rsidP="0094743D">
      <w:pPr>
        <w:keepNext/>
        <w:keepLines/>
        <w:rPr>
          <w:rFonts w:ascii="Tahoma" w:hAnsi="Tahoma" w:cs="Tahoma"/>
          <w:sz w:val="16"/>
        </w:rPr>
      </w:pPr>
    </w:p>
    <w:p w14:paraId="2EC67AED" w14:textId="77777777" w:rsidR="00A055C4" w:rsidRPr="00E938DF" w:rsidRDefault="00A055C4" w:rsidP="009474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055C4" w:rsidRPr="00E938DF" w14:paraId="78A9D993" w14:textId="77777777" w:rsidTr="004806E8">
        <w:trPr>
          <w:trHeight w:val="235"/>
        </w:trPr>
        <w:tc>
          <w:tcPr>
            <w:tcW w:w="2410" w:type="dxa"/>
            <w:tcBorders>
              <w:top w:val="nil"/>
              <w:left w:val="nil"/>
              <w:bottom w:val="single" w:sz="4" w:space="0" w:color="auto"/>
              <w:right w:val="nil"/>
            </w:tcBorders>
          </w:tcPr>
          <w:p w14:paraId="0F66A36D" w14:textId="77777777" w:rsidR="00A055C4" w:rsidRPr="00E938DF" w:rsidRDefault="00A055C4" w:rsidP="0094743D">
            <w:pPr>
              <w:keepNext/>
              <w:keepLines/>
              <w:jc w:val="both"/>
              <w:rPr>
                <w:rFonts w:ascii="Tahoma" w:hAnsi="Tahoma" w:cs="Tahoma"/>
                <w:snapToGrid w:val="0"/>
              </w:rPr>
            </w:pPr>
          </w:p>
        </w:tc>
        <w:tc>
          <w:tcPr>
            <w:tcW w:w="2693" w:type="dxa"/>
          </w:tcPr>
          <w:p w14:paraId="6F985174" w14:textId="77777777" w:rsidR="00A055C4" w:rsidRPr="00E938DF" w:rsidRDefault="00A055C4" w:rsidP="0094743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179CC92" w14:textId="77777777" w:rsidR="00A055C4" w:rsidRPr="00E938DF" w:rsidRDefault="00A055C4" w:rsidP="0094743D">
            <w:pPr>
              <w:keepNext/>
              <w:keepLines/>
              <w:jc w:val="both"/>
              <w:rPr>
                <w:rFonts w:ascii="Tahoma" w:hAnsi="Tahoma" w:cs="Tahoma"/>
                <w:snapToGrid w:val="0"/>
                <w:sz w:val="28"/>
              </w:rPr>
            </w:pPr>
          </w:p>
        </w:tc>
      </w:tr>
      <w:tr w:rsidR="00A055C4" w:rsidRPr="00E938DF" w14:paraId="283C6075" w14:textId="77777777" w:rsidTr="004806E8">
        <w:trPr>
          <w:trHeight w:val="235"/>
        </w:trPr>
        <w:tc>
          <w:tcPr>
            <w:tcW w:w="2410" w:type="dxa"/>
            <w:tcBorders>
              <w:top w:val="single" w:sz="4" w:space="0" w:color="auto"/>
              <w:left w:val="nil"/>
              <w:bottom w:val="nil"/>
              <w:right w:val="nil"/>
            </w:tcBorders>
            <w:hideMark/>
          </w:tcPr>
          <w:p w14:paraId="270CC2C2"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14:paraId="2F9844C0"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14:paraId="7F923D08" w14:textId="77777777" w:rsidR="00A055C4" w:rsidRPr="00E938DF" w:rsidRDefault="00A055C4" w:rsidP="0094743D">
            <w:pPr>
              <w:keepNext/>
              <w:keepLines/>
              <w:jc w:val="center"/>
              <w:rPr>
                <w:rFonts w:ascii="Tahoma" w:hAnsi="Tahoma" w:cs="Tahoma"/>
                <w:snapToGrid w:val="0"/>
              </w:rPr>
            </w:pPr>
            <w:r w:rsidRPr="00E938DF">
              <w:rPr>
                <w:rFonts w:ascii="Tahoma" w:hAnsi="Tahoma" w:cs="Tahoma"/>
                <w:snapToGrid w:val="0"/>
              </w:rPr>
              <w:t>( podpis zakonitega zastopnika ponudnika)</w:t>
            </w:r>
          </w:p>
        </w:tc>
      </w:tr>
    </w:tbl>
    <w:p w14:paraId="2F4D286B" w14:textId="77777777" w:rsidR="00A055C4" w:rsidRPr="00E938DF" w:rsidRDefault="00A055C4" w:rsidP="0094743D">
      <w:pPr>
        <w:keepNext/>
        <w:keepLines/>
        <w:pBdr>
          <w:bottom w:val="single" w:sz="4" w:space="1" w:color="auto"/>
        </w:pBdr>
        <w:rPr>
          <w:rFonts w:ascii="Tahoma" w:hAnsi="Tahoma" w:cs="Tahoma"/>
          <w:b/>
          <w:sz w:val="28"/>
          <w:szCs w:val="30"/>
        </w:rPr>
      </w:pPr>
    </w:p>
    <w:p w14:paraId="3E146863" w14:textId="77777777" w:rsidR="00A055C4" w:rsidRPr="00E938DF" w:rsidRDefault="00A055C4" w:rsidP="0094743D">
      <w:pPr>
        <w:keepNext/>
        <w:keepLines/>
        <w:jc w:val="both"/>
        <w:rPr>
          <w:rFonts w:ascii="Tahoma" w:hAnsi="Tahoma" w:cs="Tahoma"/>
          <w:b/>
        </w:rPr>
      </w:pPr>
      <w:r w:rsidRPr="00E938DF">
        <w:rPr>
          <w:rFonts w:ascii="Tahoma" w:hAnsi="Tahoma" w:cs="Tahoma"/>
          <w:b/>
          <w:sz w:val="18"/>
        </w:rPr>
        <w:t xml:space="preserve">IZPOLNI INVESTITOR (Izdajatelj reference)!!!!! </w:t>
      </w:r>
    </w:p>
    <w:p w14:paraId="2FF57DCD" w14:textId="77777777" w:rsidR="00A055C4" w:rsidRPr="00E938DF" w:rsidRDefault="00A055C4" w:rsidP="0094743D">
      <w:pPr>
        <w:keepNext/>
        <w:keepLines/>
        <w:jc w:val="both"/>
        <w:rPr>
          <w:rFonts w:ascii="Tahoma" w:hAnsi="Tahoma" w:cs="Tahoma"/>
          <w:sz w:val="18"/>
        </w:rPr>
      </w:pPr>
    </w:p>
    <w:p w14:paraId="77E7E129" w14:textId="77777777" w:rsidR="00A055C4" w:rsidRPr="00E938DF" w:rsidRDefault="00A055C4" w:rsidP="009474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15B5CADF" w14:textId="77777777" w:rsidR="00A055C4" w:rsidRPr="00E938DF" w:rsidRDefault="00A055C4" w:rsidP="0094743D">
      <w:pPr>
        <w:keepNext/>
        <w:keepLines/>
        <w:rPr>
          <w:rFonts w:ascii="Tahoma" w:hAnsi="Tahoma" w:cs="Tahoma"/>
        </w:rPr>
      </w:pPr>
    </w:p>
    <w:p w14:paraId="7A3492EB" w14:textId="77777777" w:rsidR="00A055C4" w:rsidRPr="00E938DF" w:rsidRDefault="00A055C4" w:rsidP="009474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14:paraId="4DF52D44" w14:textId="77777777" w:rsidR="00A055C4" w:rsidRPr="00E938DF" w:rsidRDefault="00A055C4" w:rsidP="0094743D">
      <w:pPr>
        <w:keepNext/>
        <w:keepLines/>
        <w:rPr>
          <w:rFonts w:ascii="Tahoma" w:hAnsi="Tahoma" w:cs="Tahoma"/>
        </w:rPr>
      </w:pPr>
    </w:p>
    <w:p w14:paraId="51D6791F" w14:textId="77777777" w:rsidR="00A055C4" w:rsidRPr="00E938DF" w:rsidRDefault="00A055C4" w:rsidP="0094743D">
      <w:pPr>
        <w:keepNext/>
        <w:keepLines/>
        <w:rPr>
          <w:rFonts w:ascii="Tahoma" w:hAnsi="Tahoma" w:cs="Tahoma"/>
        </w:rPr>
      </w:pPr>
      <w:r w:rsidRPr="00E938DF">
        <w:rPr>
          <w:rFonts w:ascii="Tahoma" w:hAnsi="Tahoma" w:cs="Tahoma"/>
        </w:rPr>
        <w:t>Izdajatelj reference</w:t>
      </w:r>
    </w:p>
    <w:p w14:paraId="2BF177EC" w14:textId="77777777" w:rsidR="00A055C4" w:rsidRPr="00E938DF" w:rsidRDefault="00A055C4" w:rsidP="0094743D">
      <w:pPr>
        <w:keepNext/>
        <w:keepLines/>
        <w:rPr>
          <w:rFonts w:ascii="Tahoma" w:hAnsi="Tahoma" w:cs="Tahoma"/>
        </w:rPr>
      </w:pPr>
      <w:r w:rsidRPr="00E938DF">
        <w:rPr>
          <w:rFonts w:ascii="Tahoma" w:hAnsi="Tahoma" w:cs="Tahoma"/>
        </w:rPr>
        <w:t xml:space="preserve"> </w:t>
      </w:r>
    </w:p>
    <w:p w14:paraId="69927485" w14:textId="77777777" w:rsidR="00A055C4" w:rsidRPr="00E938DF" w:rsidRDefault="00A055C4" w:rsidP="0094743D">
      <w:pPr>
        <w:keepNext/>
        <w:keepLines/>
        <w:rPr>
          <w:rFonts w:ascii="Tahoma" w:hAnsi="Tahoma" w:cs="Tahoma"/>
        </w:rPr>
      </w:pPr>
      <w:r w:rsidRPr="00E938DF">
        <w:rPr>
          <w:rFonts w:ascii="Tahoma" w:hAnsi="Tahoma" w:cs="Tahoma"/>
        </w:rPr>
        <w:t>__________________________________                 Žig                               _______________</w:t>
      </w:r>
    </w:p>
    <w:p w14:paraId="328CFFB6" w14:textId="77777777" w:rsidR="00A055C4" w:rsidRDefault="00A055C4" w:rsidP="0094743D">
      <w:pPr>
        <w:keepNext/>
        <w:keepLines/>
        <w:rPr>
          <w:rFonts w:ascii="Tahoma" w:hAnsi="Tahoma" w:cs="Tahoma"/>
        </w:rPr>
      </w:pPr>
      <w:r w:rsidRPr="00E938DF">
        <w:rPr>
          <w:rFonts w:ascii="Tahoma" w:hAnsi="Tahoma" w:cs="Tahoma"/>
        </w:rPr>
        <w:t xml:space="preserve">( podpis odgovorne osebe)                                                                             (kraj in datum) </w:t>
      </w:r>
    </w:p>
    <w:p w14:paraId="663ACA72" w14:textId="77777777" w:rsidR="00A055C4" w:rsidRDefault="00A055C4" w:rsidP="0094743D">
      <w:pPr>
        <w:keepNext/>
        <w:keepLines/>
        <w:rPr>
          <w:rFonts w:ascii="Tahoma" w:hAnsi="Tahoma" w:cs="Tahoma"/>
        </w:rPr>
      </w:pPr>
    </w:p>
    <w:p w14:paraId="787575BD" w14:textId="77777777" w:rsidR="00A055C4" w:rsidRDefault="00A055C4" w:rsidP="0094743D">
      <w:pPr>
        <w:keepNext/>
        <w:keepLines/>
        <w:rPr>
          <w:rFonts w:ascii="Tahoma" w:hAnsi="Tahoma" w:cs="Tahoma"/>
        </w:rPr>
      </w:pPr>
    </w:p>
    <w:p w14:paraId="4D32DD4E" w14:textId="77777777" w:rsidR="00A055C4" w:rsidRDefault="00A055C4" w:rsidP="0094743D">
      <w:pPr>
        <w:keepNext/>
        <w:keepLines/>
        <w:rPr>
          <w:rFonts w:ascii="Tahoma" w:hAnsi="Tahoma" w:cs="Tahoma"/>
        </w:rPr>
      </w:pPr>
    </w:p>
    <w:p w14:paraId="3360C6BD" w14:textId="77777777" w:rsidR="00A055C4" w:rsidRDefault="00A055C4" w:rsidP="009474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08284A" w:rsidRPr="00E938DF" w14:paraId="6F2C2A2E" w14:textId="77777777" w:rsidTr="0008284A">
        <w:tc>
          <w:tcPr>
            <w:tcW w:w="7657" w:type="dxa"/>
            <w:tcBorders>
              <w:top w:val="single" w:sz="4" w:space="0" w:color="auto"/>
              <w:left w:val="single" w:sz="4" w:space="0" w:color="auto"/>
              <w:bottom w:val="single" w:sz="4" w:space="0" w:color="auto"/>
              <w:right w:val="single" w:sz="4" w:space="0" w:color="auto"/>
            </w:tcBorders>
            <w:hideMark/>
          </w:tcPr>
          <w:p w14:paraId="22B50C7D" w14:textId="77777777" w:rsidR="0008284A" w:rsidRPr="00E938DF" w:rsidRDefault="0008284A" w:rsidP="0094743D">
            <w:pPr>
              <w:keepNext/>
              <w:keepLines/>
              <w:jc w:val="center"/>
              <w:rPr>
                <w:rFonts w:ascii="Tahoma" w:hAnsi="Tahoma" w:cs="Tahoma"/>
                <w:b/>
              </w:rPr>
            </w:pPr>
            <w:r>
              <w:rPr>
                <w:rFonts w:ascii="Tahoma" w:hAnsi="Tahoma" w:cs="Tahoma"/>
              </w:rPr>
              <w:t>OSNUTEK POGODBE</w:t>
            </w:r>
          </w:p>
        </w:tc>
        <w:tc>
          <w:tcPr>
            <w:tcW w:w="912" w:type="dxa"/>
            <w:tcBorders>
              <w:top w:val="single" w:sz="4" w:space="0" w:color="auto"/>
              <w:left w:val="single" w:sz="4" w:space="0" w:color="auto"/>
              <w:bottom w:val="single" w:sz="4" w:space="0" w:color="auto"/>
              <w:right w:val="nil"/>
            </w:tcBorders>
            <w:hideMark/>
          </w:tcPr>
          <w:p w14:paraId="16ACEA5C" w14:textId="77777777" w:rsidR="0008284A" w:rsidRPr="00E938DF" w:rsidRDefault="0008284A"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2A781D3" w14:textId="77777777" w:rsidR="0008284A" w:rsidRPr="00E938DF" w:rsidRDefault="0008284A" w:rsidP="0094743D">
            <w:pPr>
              <w:keepNext/>
              <w:keepLines/>
              <w:rPr>
                <w:rFonts w:ascii="Tahoma" w:hAnsi="Tahoma" w:cs="Tahoma"/>
                <w:b/>
                <w:i/>
              </w:rPr>
            </w:pPr>
            <w:r>
              <w:rPr>
                <w:rFonts w:ascii="Tahoma" w:hAnsi="Tahoma" w:cs="Tahoma"/>
                <w:b/>
                <w:i/>
              </w:rPr>
              <w:t>7</w:t>
            </w:r>
          </w:p>
        </w:tc>
      </w:tr>
    </w:tbl>
    <w:p w14:paraId="0C5B1F34" w14:textId="77777777" w:rsidR="0008284A" w:rsidRDefault="0008284A" w:rsidP="0094743D">
      <w:pPr>
        <w:keepNext/>
        <w:keepLines/>
        <w:jc w:val="center"/>
        <w:outlineLvl w:val="0"/>
        <w:rPr>
          <w:rFonts w:ascii="Tahoma" w:hAnsi="Tahoma" w:cs="Tahoma"/>
          <w:b/>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A055C4" w:rsidRPr="00AD6472" w14:paraId="2E3CEF9C" w14:textId="77777777" w:rsidTr="004806E8">
        <w:trPr>
          <w:trHeight w:val="343"/>
        </w:trPr>
        <w:tc>
          <w:tcPr>
            <w:tcW w:w="2764" w:type="dxa"/>
            <w:vAlign w:val="bottom"/>
            <w:hideMark/>
          </w:tcPr>
          <w:p w14:paraId="1EC8B515" w14:textId="77777777" w:rsidR="00A055C4" w:rsidRPr="00AD6472" w:rsidRDefault="00A055C4" w:rsidP="0094743D">
            <w:pPr>
              <w:keepNext/>
              <w:keepLines/>
              <w:rPr>
                <w:rFonts w:ascii="Tahoma" w:hAnsi="Tahoma" w:cs="Tahoma"/>
              </w:rPr>
            </w:pPr>
            <w:r w:rsidRPr="00AD6472">
              <w:rPr>
                <w:rFonts w:ascii="Tahoma" w:hAnsi="Tahoma" w:cs="Tahoma"/>
              </w:rPr>
              <w:t>Številka pogodbe naročnika:</w:t>
            </w:r>
          </w:p>
        </w:tc>
        <w:tc>
          <w:tcPr>
            <w:tcW w:w="1984" w:type="dxa"/>
            <w:vAlign w:val="bottom"/>
            <w:hideMark/>
          </w:tcPr>
          <w:p w14:paraId="14D79A08" w14:textId="77777777" w:rsidR="00A055C4" w:rsidRPr="00AD6472" w:rsidRDefault="00A055C4" w:rsidP="0094743D">
            <w:pPr>
              <w:keepNext/>
              <w:keepLines/>
              <w:rPr>
                <w:rFonts w:ascii="Tahoma" w:hAnsi="Tahoma" w:cs="Tahoma"/>
                <w:b/>
              </w:rPr>
            </w:pPr>
            <w:r w:rsidRPr="00AD6472">
              <w:rPr>
                <w:rFonts w:ascii="Tahoma" w:hAnsi="Tahoma" w:cs="Tahoma"/>
                <w:b/>
              </w:rPr>
              <w:t xml:space="preserve">  </w:t>
            </w:r>
          </w:p>
        </w:tc>
      </w:tr>
      <w:tr w:rsidR="00A055C4" w:rsidRPr="00AD6472" w14:paraId="35992473" w14:textId="77777777" w:rsidTr="004806E8">
        <w:trPr>
          <w:trHeight w:val="375"/>
        </w:trPr>
        <w:tc>
          <w:tcPr>
            <w:tcW w:w="2764" w:type="dxa"/>
            <w:vAlign w:val="bottom"/>
          </w:tcPr>
          <w:p w14:paraId="72C1112E" w14:textId="77777777" w:rsidR="00A055C4" w:rsidRPr="00AD6472" w:rsidRDefault="00A055C4" w:rsidP="0094743D">
            <w:pPr>
              <w:keepNext/>
              <w:keepLines/>
              <w:rPr>
                <w:rFonts w:ascii="Tahoma" w:hAnsi="Tahoma" w:cs="Tahoma"/>
              </w:rPr>
            </w:pPr>
            <w:r>
              <w:rPr>
                <w:rFonts w:ascii="Tahoma" w:hAnsi="Tahoma" w:cs="Tahoma"/>
              </w:rPr>
              <w:t>Številka JN:</w:t>
            </w:r>
          </w:p>
        </w:tc>
        <w:tc>
          <w:tcPr>
            <w:tcW w:w="1984" w:type="dxa"/>
            <w:vAlign w:val="bottom"/>
          </w:tcPr>
          <w:p w14:paraId="73BD05EC" w14:textId="77777777" w:rsidR="00A055C4" w:rsidRPr="00AD6472" w:rsidRDefault="00A055C4" w:rsidP="0094743D">
            <w:pPr>
              <w:keepNext/>
              <w:keepLines/>
              <w:rPr>
                <w:rFonts w:ascii="Tahoma" w:hAnsi="Tahoma" w:cs="Tahoma"/>
                <w:b/>
              </w:rPr>
            </w:pPr>
            <w:r>
              <w:rPr>
                <w:rFonts w:ascii="Tahoma" w:hAnsi="Tahoma" w:cs="Tahoma"/>
                <w:b/>
              </w:rPr>
              <w:t>VKS-</w:t>
            </w:r>
            <w:r w:rsidR="004806E8">
              <w:rPr>
                <w:rFonts w:ascii="Tahoma" w:hAnsi="Tahoma" w:cs="Tahoma"/>
                <w:b/>
              </w:rPr>
              <w:t>112</w:t>
            </w:r>
            <w:r>
              <w:rPr>
                <w:rFonts w:ascii="Tahoma" w:hAnsi="Tahoma" w:cs="Tahoma"/>
                <w:b/>
              </w:rPr>
              <w:t>/20</w:t>
            </w:r>
          </w:p>
        </w:tc>
      </w:tr>
      <w:tr w:rsidR="00A055C4" w:rsidRPr="00AD6472" w14:paraId="1F3133CB" w14:textId="77777777" w:rsidTr="004806E8">
        <w:trPr>
          <w:trHeight w:val="311"/>
        </w:trPr>
        <w:tc>
          <w:tcPr>
            <w:tcW w:w="2764" w:type="dxa"/>
            <w:vAlign w:val="bottom"/>
            <w:hideMark/>
          </w:tcPr>
          <w:p w14:paraId="4F18110A" w14:textId="77777777" w:rsidR="00A055C4" w:rsidRPr="00AD6472" w:rsidRDefault="00A055C4" w:rsidP="0094743D">
            <w:pPr>
              <w:keepNext/>
              <w:keepLines/>
              <w:rPr>
                <w:rFonts w:ascii="Tahoma" w:hAnsi="Tahoma" w:cs="Tahoma"/>
              </w:rPr>
            </w:pPr>
            <w:r w:rsidRPr="00AD6472">
              <w:rPr>
                <w:rFonts w:ascii="Tahoma" w:hAnsi="Tahoma" w:cs="Tahoma"/>
              </w:rPr>
              <w:t>Številka pogodbe izvajalca:</w:t>
            </w:r>
          </w:p>
        </w:tc>
        <w:tc>
          <w:tcPr>
            <w:tcW w:w="1984" w:type="dxa"/>
            <w:vAlign w:val="bottom"/>
          </w:tcPr>
          <w:p w14:paraId="69528E7D" w14:textId="77777777" w:rsidR="00A055C4" w:rsidRPr="00AD6472" w:rsidRDefault="00A055C4" w:rsidP="0094743D">
            <w:pPr>
              <w:keepNext/>
              <w:keepLines/>
              <w:rPr>
                <w:rFonts w:ascii="Tahoma" w:hAnsi="Tahoma" w:cs="Tahoma"/>
              </w:rPr>
            </w:pPr>
          </w:p>
        </w:tc>
      </w:tr>
    </w:tbl>
    <w:p w14:paraId="3D9CB92E" w14:textId="77777777" w:rsidR="00A055C4" w:rsidRDefault="00A055C4" w:rsidP="0094743D">
      <w:pPr>
        <w:keepNext/>
        <w:keepLines/>
        <w:jc w:val="both"/>
        <w:rPr>
          <w:rFonts w:ascii="Tahoma" w:hAnsi="Tahoma" w:cs="Tahoma"/>
        </w:rPr>
      </w:pPr>
    </w:p>
    <w:tbl>
      <w:tblPr>
        <w:tblW w:w="9498" w:type="dxa"/>
        <w:tblLayout w:type="fixed"/>
        <w:tblCellMar>
          <w:left w:w="70" w:type="dxa"/>
          <w:right w:w="70" w:type="dxa"/>
        </w:tblCellMar>
        <w:tblLook w:val="0000" w:firstRow="0" w:lastRow="0" w:firstColumn="0" w:lastColumn="0" w:noHBand="0" w:noVBand="0"/>
      </w:tblPr>
      <w:tblGrid>
        <w:gridCol w:w="1492"/>
        <w:gridCol w:w="8006"/>
      </w:tblGrid>
      <w:tr w:rsidR="00A055C4" w:rsidRPr="00127B3A" w14:paraId="5092E4C8" w14:textId="77777777" w:rsidTr="004806E8">
        <w:trPr>
          <w:trHeight w:val="1168"/>
        </w:trPr>
        <w:tc>
          <w:tcPr>
            <w:tcW w:w="1492" w:type="dxa"/>
          </w:tcPr>
          <w:p w14:paraId="4078E9A9" w14:textId="77777777" w:rsidR="00A055C4" w:rsidRPr="00FA4716" w:rsidRDefault="00A055C4" w:rsidP="0094743D">
            <w:pPr>
              <w:keepNext/>
              <w:keepLines/>
              <w:rPr>
                <w:rFonts w:ascii="Tahoma" w:hAnsi="Tahoma" w:cs="Tahoma"/>
              </w:rPr>
            </w:pPr>
            <w:r w:rsidRPr="00FA4716">
              <w:rPr>
                <w:rFonts w:ascii="Tahoma" w:hAnsi="Tahoma" w:cs="Tahoma"/>
              </w:rPr>
              <w:t>Naziv pogodbe:</w:t>
            </w:r>
          </w:p>
          <w:p w14:paraId="79A8CAF6" w14:textId="77777777" w:rsidR="00A055C4" w:rsidRDefault="00A055C4" w:rsidP="0094743D">
            <w:pPr>
              <w:keepNext/>
              <w:keepLines/>
              <w:jc w:val="both"/>
              <w:rPr>
                <w:rFonts w:ascii="Tahoma" w:hAnsi="Tahoma" w:cs="Tahoma"/>
              </w:rPr>
            </w:pPr>
          </w:p>
          <w:p w14:paraId="5B7F4603" w14:textId="77777777" w:rsidR="00A055C4" w:rsidRDefault="00A055C4" w:rsidP="0094743D">
            <w:pPr>
              <w:keepNext/>
              <w:keepLines/>
              <w:jc w:val="both"/>
              <w:rPr>
                <w:rFonts w:ascii="Tahoma" w:hAnsi="Tahoma" w:cs="Tahoma"/>
              </w:rPr>
            </w:pPr>
          </w:p>
          <w:p w14:paraId="3CADCAAA" w14:textId="77777777" w:rsidR="00A055C4" w:rsidRPr="00127B3A" w:rsidRDefault="00A055C4" w:rsidP="0094743D">
            <w:pPr>
              <w:keepNext/>
              <w:keepLines/>
              <w:jc w:val="both"/>
              <w:rPr>
                <w:rFonts w:ascii="Tahoma" w:hAnsi="Tahoma" w:cs="Tahoma"/>
              </w:rPr>
            </w:pPr>
          </w:p>
        </w:tc>
        <w:tc>
          <w:tcPr>
            <w:tcW w:w="8006" w:type="dxa"/>
          </w:tcPr>
          <w:p w14:paraId="7244B2F9" w14:textId="77777777" w:rsidR="00A055C4" w:rsidRPr="003F6812" w:rsidRDefault="004806E8" w:rsidP="0094743D">
            <w:pPr>
              <w:keepNext/>
              <w:keepLines/>
              <w:jc w:val="center"/>
              <w:outlineLvl w:val="0"/>
              <w:rPr>
                <w:rFonts w:ascii="Tahoma" w:hAnsi="Tahoma" w:cs="Tahoma"/>
                <w:b/>
              </w:rPr>
            </w:pPr>
            <w:r w:rsidRPr="004806E8">
              <w:rPr>
                <w:rFonts w:ascii="Tahoma" w:hAnsi="Tahoma" w:cs="Tahoma"/>
                <w:b/>
                <w:color w:val="000000"/>
                <w:sz w:val="28"/>
                <w:szCs w:val="28"/>
              </w:rPr>
              <w:t>Gradnja kanalizacije Polhov Gradec III. faza (Pristava, Podreber)</w:t>
            </w:r>
          </w:p>
        </w:tc>
      </w:tr>
    </w:tbl>
    <w:p w14:paraId="2E5F9CE8" w14:textId="77777777" w:rsidR="00A055C4" w:rsidRPr="00AD6472" w:rsidRDefault="00A055C4" w:rsidP="0094743D">
      <w:pPr>
        <w:keepNext/>
        <w:keepLines/>
        <w:jc w:val="both"/>
        <w:rPr>
          <w:rFonts w:ascii="Tahoma" w:hAnsi="Tahoma" w:cs="Tahoma"/>
        </w:rPr>
      </w:pPr>
    </w:p>
    <w:p w14:paraId="2513385D" w14:textId="77777777" w:rsidR="00A055C4" w:rsidRPr="00AD6472" w:rsidRDefault="00A055C4" w:rsidP="0094743D">
      <w:pPr>
        <w:keepNext/>
        <w:keepLines/>
        <w:jc w:val="both"/>
        <w:rPr>
          <w:rFonts w:ascii="Tahoma" w:hAnsi="Tahoma" w:cs="Tahoma"/>
        </w:rPr>
      </w:pPr>
    </w:p>
    <w:p w14:paraId="6D661795" w14:textId="77777777" w:rsidR="00A055C4" w:rsidRPr="00AD6472" w:rsidRDefault="00A055C4" w:rsidP="0094743D">
      <w:pPr>
        <w:keepNext/>
        <w:keepLines/>
        <w:jc w:val="both"/>
        <w:rPr>
          <w:rFonts w:ascii="Tahoma" w:hAnsi="Tahoma" w:cs="Tahoma"/>
        </w:rPr>
      </w:pPr>
      <w:r w:rsidRPr="00AD6472">
        <w:rPr>
          <w:rFonts w:ascii="Tahoma" w:hAnsi="Tahoma" w:cs="Tahoma"/>
        </w:rPr>
        <w:t>sklenjena med</w:t>
      </w:r>
    </w:p>
    <w:p w14:paraId="00A39A21" w14:textId="77777777" w:rsidR="00A055C4" w:rsidRPr="00AD6472" w:rsidRDefault="00A055C4" w:rsidP="0094743D">
      <w:pPr>
        <w:keepNext/>
        <w:keepLines/>
        <w:jc w:val="both"/>
        <w:rPr>
          <w:rFonts w:ascii="Tahoma" w:hAnsi="Tahoma" w:cs="Tahoma"/>
          <w:b/>
        </w:rPr>
      </w:pPr>
      <w:r w:rsidRPr="00AD6472">
        <w:rPr>
          <w:rFonts w:ascii="Tahoma" w:hAnsi="Tahoma" w:cs="Tahoma"/>
        </w:rPr>
        <w:t>naročnikom:</w:t>
      </w:r>
      <w:r w:rsidRPr="00AD6472">
        <w:rPr>
          <w:rFonts w:ascii="Tahoma" w:hAnsi="Tahoma" w:cs="Tahoma"/>
        </w:rPr>
        <w:tab/>
      </w:r>
      <w:r w:rsidRPr="00AD6472">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A055C4" w:rsidRPr="00AD6472" w14:paraId="2E684D89" w14:textId="77777777" w:rsidTr="004806E8">
        <w:tc>
          <w:tcPr>
            <w:tcW w:w="5386" w:type="dxa"/>
            <w:tcBorders>
              <w:top w:val="single" w:sz="4" w:space="0" w:color="auto"/>
              <w:left w:val="single" w:sz="4" w:space="0" w:color="auto"/>
              <w:bottom w:val="single" w:sz="4" w:space="0" w:color="auto"/>
              <w:right w:val="single" w:sz="4" w:space="0" w:color="auto"/>
            </w:tcBorders>
            <w:hideMark/>
          </w:tcPr>
          <w:p w14:paraId="1F5CA627" w14:textId="77777777" w:rsidR="00A055C4" w:rsidRPr="00DE2EF4" w:rsidRDefault="00A055C4" w:rsidP="0094743D">
            <w:pPr>
              <w:keepNext/>
              <w:keepLines/>
              <w:jc w:val="both"/>
              <w:rPr>
                <w:rFonts w:ascii="Tahoma" w:hAnsi="Tahoma" w:cs="Tahoma"/>
              </w:rPr>
            </w:pPr>
            <w:r w:rsidRPr="005F7FE4">
              <w:rPr>
                <w:rFonts w:ascii="Tahoma" w:hAnsi="Tahoma" w:cs="Tahoma"/>
                <w:b/>
              </w:rPr>
              <w:t xml:space="preserve">JAVNO PODJETJE VODOVOD KANALIZACIJA SNAGA </w:t>
            </w:r>
            <w:proofErr w:type="spellStart"/>
            <w:r w:rsidRPr="005F7FE4">
              <w:rPr>
                <w:rFonts w:ascii="Tahoma" w:hAnsi="Tahoma" w:cs="Tahoma"/>
                <w:b/>
              </w:rPr>
              <w:t>d.o.o</w:t>
            </w:r>
            <w:proofErr w:type="spellEnd"/>
            <w:r w:rsidRPr="005F7FE4">
              <w:rPr>
                <w:rFonts w:ascii="Tahoma" w:hAnsi="Tahoma" w:cs="Tahoma"/>
                <w:b/>
              </w:rPr>
              <w:t>.</w:t>
            </w:r>
            <w:r>
              <w:rPr>
                <w:rFonts w:ascii="Tahoma" w:hAnsi="Tahoma" w:cs="Tahoma"/>
                <w:b/>
              </w:rPr>
              <w:t xml:space="preserve">, </w:t>
            </w:r>
            <w:r w:rsidRPr="00DE2EF4">
              <w:rPr>
                <w:rFonts w:ascii="Tahoma" w:hAnsi="Tahoma" w:cs="Tahoma"/>
              </w:rPr>
              <w:t>Vodovodna cesta 90</w:t>
            </w:r>
            <w:r>
              <w:rPr>
                <w:rFonts w:ascii="Tahoma" w:hAnsi="Tahoma" w:cs="Tahoma"/>
              </w:rPr>
              <w:t xml:space="preserve">, </w:t>
            </w:r>
            <w:r w:rsidRPr="00DE2EF4">
              <w:rPr>
                <w:rFonts w:ascii="Tahoma" w:hAnsi="Tahoma" w:cs="Tahoma"/>
              </w:rPr>
              <w:t>1000 Ljubljana,</w:t>
            </w:r>
          </w:p>
          <w:p w14:paraId="405EE88E" w14:textId="77777777" w:rsidR="00A055C4" w:rsidRPr="00DE2EF4" w:rsidRDefault="00A055C4" w:rsidP="0094743D">
            <w:pPr>
              <w:keepNext/>
              <w:keepLines/>
              <w:jc w:val="both"/>
              <w:rPr>
                <w:rFonts w:ascii="Tahoma" w:hAnsi="Tahoma" w:cs="Tahoma"/>
              </w:rPr>
            </w:pPr>
            <w:r w:rsidRPr="00DE2EF4">
              <w:rPr>
                <w:rFonts w:ascii="Tahoma" w:hAnsi="Tahoma" w:cs="Tahoma"/>
              </w:rPr>
              <w:t>ki ga zastopa direktor</w:t>
            </w:r>
            <w:r>
              <w:rPr>
                <w:rFonts w:ascii="Tahoma" w:hAnsi="Tahoma" w:cs="Tahoma"/>
              </w:rPr>
              <w:t xml:space="preserve">: </w:t>
            </w:r>
            <w:r w:rsidRPr="0068701D">
              <w:rPr>
                <w:rFonts w:ascii="Tahoma" w:hAnsi="Tahoma" w:cs="Tahoma"/>
                <w:b/>
              </w:rPr>
              <w:t>Krištof MLAKAR</w:t>
            </w:r>
          </w:p>
          <w:p w14:paraId="140C7262" w14:textId="77777777" w:rsidR="00A055C4" w:rsidRDefault="00A055C4" w:rsidP="0094743D">
            <w:pPr>
              <w:keepNext/>
              <w:keepLines/>
              <w:jc w:val="both"/>
              <w:rPr>
                <w:rFonts w:ascii="Tahoma" w:hAnsi="Tahoma" w:cs="Tahoma"/>
              </w:rPr>
            </w:pPr>
          </w:p>
          <w:p w14:paraId="3C8CCCDA" w14:textId="73DD17CA" w:rsidR="00A055C4" w:rsidRPr="00DE2EF4" w:rsidRDefault="00A055C4" w:rsidP="0094743D">
            <w:pPr>
              <w:keepNext/>
              <w:keepLines/>
              <w:jc w:val="both"/>
              <w:rPr>
                <w:rFonts w:ascii="Tahoma" w:hAnsi="Tahoma" w:cs="Tahoma"/>
              </w:rPr>
            </w:pPr>
            <w:r>
              <w:rPr>
                <w:rFonts w:ascii="Tahoma" w:hAnsi="Tahoma" w:cs="Tahoma"/>
              </w:rPr>
              <w:t>i</w:t>
            </w:r>
            <w:r w:rsidRPr="00DE2EF4">
              <w:rPr>
                <w:rFonts w:ascii="Tahoma" w:hAnsi="Tahoma" w:cs="Tahoma"/>
              </w:rPr>
              <w:t>d</w:t>
            </w:r>
            <w:r>
              <w:rPr>
                <w:rFonts w:ascii="Tahoma" w:hAnsi="Tahoma" w:cs="Tahoma"/>
              </w:rPr>
              <w:t>entifikacijska številka za DDV:</w:t>
            </w:r>
            <w:r w:rsidRPr="00DE2EF4">
              <w:rPr>
                <w:rFonts w:ascii="Tahoma" w:hAnsi="Tahoma" w:cs="Tahoma"/>
              </w:rPr>
              <w:t xml:space="preserve"> SI64520463</w:t>
            </w:r>
          </w:p>
          <w:p w14:paraId="009BAA54" w14:textId="77777777" w:rsidR="00A055C4" w:rsidRPr="00DE2EF4" w:rsidRDefault="00A055C4" w:rsidP="0094743D">
            <w:pPr>
              <w:keepNext/>
              <w:keepLines/>
              <w:jc w:val="both"/>
              <w:rPr>
                <w:rFonts w:ascii="Tahoma" w:hAnsi="Tahoma" w:cs="Tahoma"/>
              </w:rPr>
            </w:pPr>
            <w:r>
              <w:rPr>
                <w:rFonts w:ascii="Tahoma" w:hAnsi="Tahoma" w:cs="Tahoma"/>
              </w:rPr>
              <w:t>m</w:t>
            </w:r>
            <w:r w:rsidRPr="00DE2EF4">
              <w:rPr>
                <w:rFonts w:ascii="Tahoma" w:hAnsi="Tahoma" w:cs="Tahoma"/>
              </w:rPr>
              <w:t>atična številka:  5046688</w:t>
            </w:r>
            <w:r>
              <w:rPr>
                <w:rFonts w:ascii="Tahoma" w:hAnsi="Tahoma" w:cs="Tahoma"/>
              </w:rPr>
              <w:t>000</w:t>
            </w:r>
          </w:p>
          <w:p w14:paraId="6EE217E7" w14:textId="77777777" w:rsidR="00A055C4" w:rsidRDefault="00A055C4" w:rsidP="0094743D">
            <w:pPr>
              <w:keepNext/>
              <w:keepLines/>
              <w:tabs>
                <w:tab w:val="left" w:pos="1702"/>
              </w:tabs>
              <w:rPr>
                <w:rFonts w:ascii="Tahoma" w:hAnsi="Tahoma" w:cs="Tahoma"/>
              </w:rPr>
            </w:pPr>
          </w:p>
          <w:p w14:paraId="72BBEC62" w14:textId="77777777" w:rsidR="00A055C4" w:rsidRPr="00AD6472" w:rsidRDefault="00A055C4" w:rsidP="0094743D">
            <w:pPr>
              <w:keepNext/>
              <w:keepLines/>
              <w:spacing w:after="60"/>
              <w:jc w:val="both"/>
              <w:rPr>
                <w:rFonts w:ascii="Tahoma" w:hAnsi="Tahoma" w:cs="Tahoma"/>
                <w:b/>
              </w:rPr>
            </w:pPr>
            <w:r w:rsidRPr="00DE2EF4">
              <w:rPr>
                <w:rFonts w:ascii="Tahoma" w:hAnsi="Tahoma" w:cs="Tahoma"/>
              </w:rPr>
              <w:t xml:space="preserve">(v </w:t>
            </w:r>
            <w:r w:rsidRPr="004F5FBA">
              <w:rPr>
                <w:rFonts w:ascii="Tahoma" w:hAnsi="Tahoma" w:cs="Tahoma"/>
              </w:rPr>
              <w:t>nadaljevanju</w:t>
            </w:r>
            <w:r w:rsidRPr="00DE2EF4">
              <w:rPr>
                <w:rFonts w:ascii="Tahoma" w:hAnsi="Tahoma" w:cs="Tahoma"/>
              </w:rPr>
              <w:t xml:space="preserve">: </w:t>
            </w:r>
            <w:r>
              <w:rPr>
                <w:rFonts w:ascii="Tahoma" w:hAnsi="Tahoma" w:cs="Tahoma"/>
              </w:rPr>
              <w:t>naročnik</w:t>
            </w:r>
            <w:r w:rsidRPr="00DE2EF4">
              <w:rPr>
                <w:rFonts w:ascii="Tahoma" w:hAnsi="Tahoma" w:cs="Tahoma"/>
              </w:rPr>
              <w:t>)</w:t>
            </w:r>
          </w:p>
        </w:tc>
      </w:tr>
    </w:tbl>
    <w:p w14:paraId="727343D4" w14:textId="77777777" w:rsidR="00A055C4" w:rsidRPr="00AD6472" w:rsidRDefault="00A055C4" w:rsidP="0094743D">
      <w:pPr>
        <w:keepNext/>
        <w:keepLines/>
        <w:jc w:val="both"/>
        <w:rPr>
          <w:rFonts w:ascii="Tahoma" w:hAnsi="Tahoma" w:cs="Tahoma"/>
        </w:rPr>
      </w:pPr>
      <w:r w:rsidRPr="00AD6472">
        <w:rPr>
          <w:rFonts w:ascii="Tahoma" w:hAnsi="Tahoma" w:cs="Tahoma"/>
        </w:rPr>
        <w:t>in</w:t>
      </w:r>
    </w:p>
    <w:p w14:paraId="4AFE0BA9" w14:textId="77777777" w:rsidR="00A055C4" w:rsidRDefault="00A055C4" w:rsidP="0094743D">
      <w:pPr>
        <w:keepNext/>
        <w:keepLines/>
        <w:jc w:val="both"/>
        <w:rPr>
          <w:rFonts w:ascii="Tahoma" w:hAnsi="Tahoma" w:cs="Tahoma"/>
        </w:rPr>
      </w:pPr>
    </w:p>
    <w:p w14:paraId="0F121EC0" w14:textId="77777777" w:rsidR="00A055C4" w:rsidRPr="00AD6472" w:rsidRDefault="00A055C4" w:rsidP="0094743D">
      <w:pPr>
        <w:keepNext/>
        <w:keepLines/>
        <w:jc w:val="both"/>
        <w:rPr>
          <w:rFonts w:ascii="Tahoma" w:hAnsi="Tahoma" w:cs="Tahoma"/>
        </w:rPr>
      </w:pPr>
      <w:r w:rsidRPr="00AD6472">
        <w:rPr>
          <w:rFonts w:ascii="Tahoma" w:hAnsi="Tahoma" w:cs="Tahoma"/>
        </w:rPr>
        <w:t>izvajalcem:</w:t>
      </w:r>
      <w:r w:rsidRPr="00AD6472">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A055C4" w:rsidRPr="00AD6472" w14:paraId="291EFE4E" w14:textId="77777777" w:rsidTr="004806E8">
        <w:tc>
          <w:tcPr>
            <w:tcW w:w="160" w:type="dxa"/>
            <w:tcBorders>
              <w:top w:val="single" w:sz="4" w:space="0" w:color="auto"/>
              <w:left w:val="single" w:sz="4" w:space="0" w:color="auto"/>
              <w:bottom w:val="nil"/>
              <w:right w:val="nil"/>
            </w:tcBorders>
          </w:tcPr>
          <w:p w14:paraId="453262BF" w14:textId="77777777" w:rsidR="00A055C4" w:rsidRPr="00AD6472" w:rsidRDefault="00A055C4" w:rsidP="0094743D">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14:paraId="39031FAA" w14:textId="77777777" w:rsidR="00A055C4" w:rsidRPr="00AD6472" w:rsidRDefault="00A055C4" w:rsidP="0094743D">
            <w:pPr>
              <w:keepNext/>
              <w:keepLines/>
              <w:jc w:val="both"/>
              <w:rPr>
                <w:rFonts w:ascii="Tahoma" w:hAnsi="Tahoma" w:cs="Tahoma"/>
                <w:sz w:val="16"/>
                <w:szCs w:val="16"/>
              </w:rPr>
            </w:pPr>
          </w:p>
          <w:p w14:paraId="47E29446" w14:textId="77777777" w:rsidR="00A055C4" w:rsidRPr="00AD6472" w:rsidRDefault="00A055C4" w:rsidP="0094743D">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14:paraId="5A5F2143" w14:textId="77777777" w:rsidR="00A055C4" w:rsidRPr="00AD6472" w:rsidRDefault="00A055C4" w:rsidP="0094743D">
            <w:pPr>
              <w:keepNext/>
              <w:keepLines/>
              <w:jc w:val="both"/>
              <w:rPr>
                <w:rFonts w:ascii="Tahoma" w:hAnsi="Tahoma" w:cs="Tahoma"/>
              </w:rPr>
            </w:pPr>
          </w:p>
        </w:tc>
        <w:tc>
          <w:tcPr>
            <w:tcW w:w="709" w:type="dxa"/>
            <w:tcBorders>
              <w:top w:val="single" w:sz="4" w:space="0" w:color="auto"/>
              <w:left w:val="nil"/>
              <w:bottom w:val="nil"/>
              <w:right w:val="single" w:sz="4" w:space="0" w:color="auto"/>
            </w:tcBorders>
          </w:tcPr>
          <w:p w14:paraId="0E8BED65" w14:textId="77777777" w:rsidR="00A055C4" w:rsidRPr="00AD6472" w:rsidRDefault="00A055C4" w:rsidP="0094743D">
            <w:pPr>
              <w:keepNext/>
              <w:keepLines/>
              <w:jc w:val="both"/>
              <w:rPr>
                <w:rFonts w:ascii="Tahoma" w:hAnsi="Tahoma" w:cs="Tahoma"/>
              </w:rPr>
            </w:pPr>
          </w:p>
        </w:tc>
      </w:tr>
      <w:tr w:rsidR="00A055C4" w:rsidRPr="00AD6472" w14:paraId="75E1F2A4" w14:textId="77777777" w:rsidTr="004806E8">
        <w:tc>
          <w:tcPr>
            <w:tcW w:w="160" w:type="dxa"/>
            <w:tcBorders>
              <w:top w:val="nil"/>
              <w:left w:val="single" w:sz="4" w:space="0" w:color="auto"/>
              <w:bottom w:val="nil"/>
              <w:right w:val="nil"/>
            </w:tcBorders>
          </w:tcPr>
          <w:p w14:paraId="250EBC2C" w14:textId="77777777" w:rsidR="00A055C4" w:rsidRPr="00AD6472" w:rsidRDefault="00A055C4" w:rsidP="0094743D">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14:paraId="4155A28D" w14:textId="77777777" w:rsidR="00A055C4" w:rsidRPr="00AD6472" w:rsidRDefault="00A055C4" w:rsidP="0094743D">
            <w:pPr>
              <w:keepNext/>
              <w:keepLines/>
              <w:jc w:val="both"/>
              <w:rPr>
                <w:rFonts w:ascii="Tahoma" w:hAnsi="Tahoma" w:cs="Tahoma"/>
                <w:sz w:val="16"/>
                <w:szCs w:val="16"/>
              </w:rPr>
            </w:pPr>
          </w:p>
          <w:p w14:paraId="0D49C867" w14:textId="77777777" w:rsidR="00A055C4" w:rsidRPr="00AD6472" w:rsidRDefault="00A055C4" w:rsidP="0094743D">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14:paraId="6299CE57" w14:textId="77777777" w:rsidR="00A055C4" w:rsidRPr="00AD6472" w:rsidRDefault="00A055C4" w:rsidP="0094743D">
            <w:pPr>
              <w:keepNext/>
              <w:keepLines/>
              <w:jc w:val="both"/>
              <w:rPr>
                <w:rFonts w:ascii="Tahoma" w:hAnsi="Tahoma" w:cs="Tahoma"/>
              </w:rPr>
            </w:pPr>
          </w:p>
        </w:tc>
        <w:tc>
          <w:tcPr>
            <w:tcW w:w="709" w:type="dxa"/>
            <w:tcBorders>
              <w:top w:val="nil"/>
              <w:left w:val="nil"/>
              <w:bottom w:val="nil"/>
              <w:right w:val="single" w:sz="4" w:space="0" w:color="auto"/>
            </w:tcBorders>
          </w:tcPr>
          <w:p w14:paraId="418DBEEA" w14:textId="77777777" w:rsidR="00A055C4" w:rsidRPr="00AD6472" w:rsidRDefault="00A055C4" w:rsidP="0094743D">
            <w:pPr>
              <w:keepNext/>
              <w:keepLines/>
              <w:jc w:val="both"/>
              <w:rPr>
                <w:rFonts w:ascii="Tahoma" w:hAnsi="Tahoma" w:cs="Tahoma"/>
              </w:rPr>
            </w:pPr>
          </w:p>
        </w:tc>
      </w:tr>
      <w:tr w:rsidR="00A055C4" w:rsidRPr="00AD6472" w14:paraId="581749F9" w14:textId="77777777" w:rsidTr="004806E8">
        <w:tc>
          <w:tcPr>
            <w:tcW w:w="160" w:type="dxa"/>
            <w:tcBorders>
              <w:top w:val="nil"/>
              <w:left w:val="single" w:sz="4" w:space="0" w:color="auto"/>
              <w:bottom w:val="nil"/>
              <w:right w:val="nil"/>
            </w:tcBorders>
          </w:tcPr>
          <w:p w14:paraId="78268366" w14:textId="77777777" w:rsidR="00A055C4" w:rsidRPr="00AD6472" w:rsidRDefault="00A055C4" w:rsidP="0094743D">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14:paraId="788BC9C6" w14:textId="77777777" w:rsidR="00A055C4" w:rsidRPr="00AD6472" w:rsidRDefault="00A055C4" w:rsidP="0094743D">
            <w:pPr>
              <w:keepNext/>
              <w:keepLines/>
              <w:jc w:val="both"/>
              <w:rPr>
                <w:rFonts w:ascii="Tahoma" w:hAnsi="Tahoma" w:cs="Tahoma"/>
                <w:sz w:val="16"/>
                <w:szCs w:val="16"/>
              </w:rPr>
            </w:pPr>
          </w:p>
          <w:p w14:paraId="25C8BC86" w14:textId="77777777" w:rsidR="00A055C4" w:rsidRPr="00AD6472" w:rsidRDefault="00A055C4" w:rsidP="0094743D">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14:paraId="20F52371" w14:textId="77777777" w:rsidR="00A055C4" w:rsidRPr="00AD6472" w:rsidRDefault="00A055C4" w:rsidP="0094743D">
            <w:pPr>
              <w:keepNext/>
              <w:keepLines/>
              <w:jc w:val="both"/>
              <w:rPr>
                <w:rFonts w:ascii="Tahoma" w:hAnsi="Tahoma" w:cs="Tahoma"/>
              </w:rPr>
            </w:pPr>
          </w:p>
        </w:tc>
        <w:tc>
          <w:tcPr>
            <w:tcW w:w="709" w:type="dxa"/>
            <w:tcBorders>
              <w:top w:val="nil"/>
              <w:left w:val="nil"/>
              <w:bottom w:val="nil"/>
              <w:right w:val="single" w:sz="4" w:space="0" w:color="auto"/>
            </w:tcBorders>
          </w:tcPr>
          <w:p w14:paraId="775D79D1" w14:textId="77777777" w:rsidR="00A055C4" w:rsidRPr="00AD6472" w:rsidRDefault="00A055C4" w:rsidP="0094743D">
            <w:pPr>
              <w:keepNext/>
              <w:keepLines/>
              <w:jc w:val="both"/>
              <w:rPr>
                <w:rFonts w:ascii="Tahoma" w:hAnsi="Tahoma" w:cs="Tahoma"/>
              </w:rPr>
            </w:pPr>
          </w:p>
        </w:tc>
      </w:tr>
      <w:tr w:rsidR="00A055C4" w:rsidRPr="00AD6472" w14:paraId="0261D060" w14:textId="77777777" w:rsidTr="004806E8">
        <w:tc>
          <w:tcPr>
            <w:tcW w:w="160" w:type="dxa"/>
            <w:tcBorders>
              <w:top w:val="nil"/>
              <w:left w:val="single" w:sz="4" w:space="0" w:color="auto"/>
              <w:bottom w:val="nil"/>
              <w:right w:val="nil"/>
            </w:tcBorders>
          </w:tcPr>
          <w:p w14:paraId="107DC9D3" w14:textId="77777777" w:rsidR="00A055C4" w:rsidRPr="00AD6472" w:rsidRDefault="00A055C4" w:rsidP="0094743D">
            <w:pPr>
              <w:keepNext/>
              <w:keepLines/>
              <w:jc w:val="both"/>
              <w:rPr>
                <w:rFonts w:ascii="Tahoma" w:hAnsi="Tahoma" w:cs="Tahoma"/>
                <w:sz w:val="10"/>
              </w:rPr>
            </w:pPr>
          </w:p>
        </w:tc>
        <w:tc>
          <w:tcPr>
            <w:tcW w:w="2108" w:type="dxa"/>
            <w:tcBorders>
              <w:top w:val="single" w:sz="4" w:space="0" w:color="auto"/>
              <w:left w:val="nil"/>
              <w:bottom w:val="nil"/>
              <w:right w:val="nil"/>
            </w:tcBorders>
          </w:tcPr>
          <w:p w14:paraId="44B45A80" w14:textId="77777777" w:rsidR="00A055C4" w:rsidRPr="00AD6472" w:rsidRDefault="00A055C4" w:rsidP="0094743D">
            <w:pPr>
              <w:keepNext/>
              <w:keepLines/>
              <w:jc w:val="both"/>
              <w:rPr>
                <w:rFonts w:ascii="Tahoma" w:hAnsi="Tahoma" w:cs="Tahoma"/>
                <w:sz w:val="10"/>
              </w:rPr>
            </w:pPr>
          </w:p>
        </w:tc>
        <w:tc>
          <w:tcPr>
            <w:tcW w:w="2409" w:type="dxa"/>
            <w:tcBorders>
              <w:top w:val="single" w:sz="4" w:space="0" w:color="auto"/>
              <w:left w:val="nil"/>
              <w:bottom w:val="nil"/>
              <w:right w:val="nil"/>
            </w:tcBorders>
          </w:tcPr>
          <w:p w14:paraId="5600B8D7" w14:textId="77777777" w:rsidR="00A055C4" w:rsidRPr="00AD6472" w:rsidRDefault="00A055C4" w:rsidP="0094743D">
            <w:pPr>
              <w:keepNext/>
              <w:keepLines/>
              <w:jc w:val="both"/>
              <w:rPr>
                <w:rFonts w:ascii="Tahoma" w:hAnsi="Tahoma" w:cs="Tahoma"/>
                <w:sz w:val="10"/>
              </w:rPr>
            </w:pPr>
          </w:p>
        </w:tc>
        <w:tc>
          <w:tcPr>
            <w:tcW w:w="709" w:type="dxa"/>
            <w:tcBorders>
              <w:top w:val="nil"/>
              <w:left w:val="nil"/>
              <w:bottom w:val="nil"/>
              <w:right w:val="single" w:sz="4" w:space="0" w:color="auto"/>
            </w:tcBorders>
          </w:tcPr>
          <w:p w14:paraId="74BFEFDC" w14:textId="77777777" w:rsidR="00A055C4" w:rsidRPr="00AD6472" w:rsidRDefault="00A055C4" w:rsidP="0094743D">
            <w:pPr>
              <w:keepNext/>
              <w:keepLines/>
              <w:jc w:val="both"/>
              <w:rPr>
                <w:rFonts w:ascii="Tahoma" w:hAnsi="Tahoma" w:cs="Tahoma"/>
                <w:sz w:val="10"/>
              </w:rPr>
            </w:pPr>
          </w:p>
        </w:tc>
      </w:tr>
      <w:tr w:rsidR="00A055C4" w:rsidRPr="00AD6472" w14:paraId="121F0AC7" w14:textId="77777777" w:rsidTr="004806E8">
        <w:tc>
          <w:tcPr>
            <w:tcW w:w="160" w:type="dxa"/>
            <w:tcBorders>
              <w:top w:val="nil"/>
              <w:left w:val="single" w:sz="4" w:space="0" w:color="auto"/>
              <w:bottom w:val="nil"/>
              <w:right w:val="nil"/>
            </w:tcBorders>
          </w:tcPr>
          <w:p w14:paraId="7D839351" w14:textId="77777777" w:rsidR="00A055C4" w:rsidRPr="00AD6472" w:rsidRDefault="00A055C4" w:rsidP="0094743D">
            <w:pPr>
              <w:keepNext/>
              <w:keepLines/>
              <w:jc w:val="both"/>
              <w:rPr>
                <w:rFonts w:ascii="Tahoma" w:hAnsi="Tahoma" w:cs="Tahoma"/>
              </w:rPr>
            </w:pPr>
          </w:p>
        </w:tc>
        <w:tc>
          <w:tcPr>
            <w:tcW w:w="2108" w:type="dxa"/>
            <w:tcBorders>
              <w:top w:val="nil"/>
              <w:left w:val="nil"/>
              <w:bottom w:val="nil"/>
              <w:right w:val="nil"/>
            </w:tcBorders>
            <w:vAlign w:val="center"/>
            <w:hideMark/>
          </w:tcPr>
          <w:p w14:paraId="3BB77D38" w14:textId="77777777" w:rsidR="00A055C4" w:rsidRPr="00AD6472" w:rsidRDefault="00A055C4" w:rsidP="0094743D">
            <w:pPr>
              <w:keepNext/>
              <w:keepLines/>
              <w:jc w:val="both"/>
              <w:rPr>
                <w:rFonts w:ascii="Tahoma" w:hAnsi="Tahoma" w:cs="Tahoma"/>
              </w:rPr>
            </w:pPr>
            <w:r w:rsidRPr="00AD6472">
              <w:rPr>
                <w:rFonts w:ascii="Tahoma" w:hAnsi="Tahoma" w:cs="Tahoma"/>
              </w:rPr>
              <w:t>ki ga zastopa direktor</w:t>
            </w:r>
            <w:r>
              <w:rPr>
                <w:rFonts w:ascii="Tahoma" w:hAnsi="Tahoma" w:cs="Tahoma"/>
              </w:rPr>
              <w:t>:</w:t>
            </w:r>
          </w:p>
        </w:tc>
        <w:tc>
          <w:tcPr>
            <w:tcW w:w="2409" w:type="dxa"/>
            <w:tcBorders>
              <w:top w:val="nil"/>
              <w:left w:val="nil"/>
              <w:bottom w:val="nil"/>
              <w:right w:val="nil"/>
            </w:tcBorders>
          </w:tcPr>
          <w:p w14:paraId="094BA264" w14:textId="77777777" w:rsidR="00A055C4" w:rsidRPr="00AD6472" w:rsidRDefault="00A055C4" w:rsidP="0094743D">
            <w:pPr>
              <w:keepNext/>
              <w:keepLines/>
              <w:jc w:val="both"/>
              <w:rPr>
                <w:rFonts w:ascii="Tahoma" w:hAnsi="Tahoma" w:cs="Tahoma"/>
              </w:rPr>
            </w:pPr>
          </w:p>
        </w:tc>
        <w:tc>
          <w:tcPr>
            <w:tcW w:w="709" w:type="dxa"/>
            <w:tcBorders>
              <w:top w:val="nil"/>
              <w:left w:val="nil"/>
              <w:bottom w:val="nil"/>
              <w:right w:val="single" w:sz="4" w:space="0" w:color="auto"/>
            </w:tcBorders>
          </w:tcPr>
          <w:p w14:paraId="35A19006" w14:textId="77777777" w:rsidR="00A055C4" w:rsidRPr="00AD6472" w:rsidRDefault="00A055C4" w:rsidP="0094743D">
            <w:pPr>
              <w:keepNext/>
              <w:keepLines/>
              <w:jc w:val="both"/>
              <w:rPr>
                <w:rFonts w:ascii="Tahoma" w:hAnsi="Tahoma" w:cs="Tahoma"/>
              </w:rPr>
            </w:pPr>
          </w:p>
        </w:tc>
      </w:tr>
      <w:tr w:rsidR="00A055C4" w:rsidRPr="00AD6472" w14:paraId="50512A42" w14:textId="77777777" w:rsidTr="004806E8">
        <w:trPr>
          <w:trHeight w:val="47"/>
        </w:trPr>
        <w:tc>
          <w:tcPr>
            <w:tcW w:w="160" w:type="dxa"/>
            <w:tcBorders>
              <w:top w:val="nil"/>
              <w:left w:val="single" w:sz="4" w:space="0" w:color="auto"/>
              <w:bottom w:val="nil"/>
              <w:right w:val="nil"/>
            </w:tcBorders>
          </w:tcPr>
          <w:p w14:paraId="4BED2A8A" w14:textId="77777777" w:rsidR="00A055C4" w:rsidRPr="00AD6472" w:rsidRDefault="00A055C4" w:rsidP="0094743D">
            <w:pPr>
              <w:keepNext/>
              <w:keepLines/>
              <w:jc w:val="both"/>
              <w:rPr>
                <w:rFonts w:ascii="Tahoma" w:hAnsi="Tahoma" w:cs="Tahoma"/>
              </w:rPr>
            </w:pPr>
          </w:p>
        </w:tc>
        <w:tc>
          <w:tcPr>
            <w:tcW w:w="2108" w:type="dxa"/>
            <w:tcBorders>
              <w:top w:val="nil"/>
              <w:left w:val="nil"/>
              <w:bottom w:val="single" w:sz="4" w:space="0" w:color="auto"/>
              <w:right w:val="nil"/>
            </w:tcBorders>
            <w:vAlign w:val="center"/>
          </w:tcPr>
          <w:p w14:paraId="6485DD74" w14:textId="77777777" w:rsidR="00A055C4" w:rsidRPr="00AD6472" w:rsidRDefault="00A055C4" w:rsidP="0094743D">
            <w:pPr>
              <w:keepNext/>
              <w:keepLines/>
              <w:jc w:val="both"/>
              <w:rPr>
                <w:rFonts w:ascii="Tahoma" w:hAnsi="Tahoma" w:cs="Tahoma"/>
              </w:rPr>
            </w:pPr>
          </w:p>
        </w:tc>
        <w:tc>
          <w:tcPr>
            <w:tcW w:w="2409" w:type="dxa"/>
            <w:tcBorders>
              <w:top w:val="nil"/>
              <w:left w:val="nil"/>
              <w:bottom w:val="nil"/>
              <w:right w:val="nil"/>
            </w:tcBorders>
          </w:tcPr>
          <w:p w14:paraId="7E8D8580" w14:textId="77777777" w:rsidR="00A055C4" w:rsidRPr="00AD6472" w:rsidRDefault="00A055C4" w:rsidP="0094743D">
            <w:pPr>
              <w:keepNext/>
              <w:keepLines/>
              <w:jc w:val="both"/>
              <w:rPr>
                <w:rFonts w:ascii="Tahoma" w:hAnsi="Tahoma" w:cs="Tahoma"/>
                <w:sz w:val="24"/>
              </w:rPr>
            </w:pPr>
          </w:p>
        </w:tc>
        <w:tc>
          <w:tcPr>
            <w:tcW w:w="709" w:type="dxa"/>
            <w:tcBorders>
              <w:top w:val="nil"/>
              <w:left w:val="nil"/>
              <w:bottom w:val="nil"/>
              <w:right w:val="single" w:sz="4" w:space="0" w:color="auto"/>
            </w:tcBorders>
          </w:tcPr>
          <w:p w14:paraId="164781F4" w14:textId="77777777" w:rsidR="00A055C4" w:rsidRPr="00AD6472" w:rsidRDefault="00A055C4" w:rsidP="0094743D">
            <w:pPr>
              <w:keepNext/>
              <w:keepLines/>
              <w:jc w:val="both"/>
              <w:rPr>
                <w:rFonts w:ascii="Tahoma" w:hAnsi="Tahoma" w:cs="Tahoma"/>
              </w:rPr>
            </w:pPr>
          </w:p>
        </w:tc>
      </w:tr>
      <w:tr w:rsidR="00A055C4" w:rsidRPr="00AD6472" w14:paraId="6DE9885D" w14:textId="77777777" w:rsidTr="004806E8">
        <w:trPr>
          <w:trHeight w:val="47"/>
        </w:trPr>
        <w:tc>
          <w:tcPr>
            <w:tcW w:w="160" w:type="dxa"/>
            <w:tcBorders>
              <w:top w:val="nil"/>
              <w:left w:val="single" w:sz="4" w:space="0" w:color="auto"/>
              <w:bottom w:val="nil"/>
              <w:right w:val="nil"/>
            </w:tcBorders>
          </w:tcPr>
          <w:p w14:paraId="54CEFDCB" w14:textId="77777777" w:rsidR="00A055C4" w:rsidRPr="00AD6472" w:rsidRDefault="00A055C4" w:rsidP="0094743D">
            <w:pPr>
              <w:keepNext/>
              <w:keepLines/>
              <w:jc w:val="both"/>
              <w:rPr>
                <w:rFonts w:ascii="Tahoma" w:hAnsi="Tahoma" w:cs="Tahoma"/>
                <w:sz w:val="10"/>
              </w:rPr>
            </w:pPr>
          </w:p>
        </w:tc>
        <w:tc>
          <w:tcPr>
            <w:tcW w:w="2108" w:type="dxa"/>
            <w:tcBorders>
              <w:top w:val="single" w:sz="4" w:space="0" w:color="auto"/>
              <w:left w:val="nil"/>
              <w:bottom w:val="nil"/>
              <w:right w:val="nil"/>
            </w:tcBorders>
            <w:vAlign w:val="center"/>
          </w:tcPr>
          <w:p w14:paraId="23EB2A17" w14:textId="77777777" w:rsidR="00A055C4" w:rsidRPr="00AD6472" w:rsidRDefault="00A055C4" w:rsidP="0094743D">
            <w:pPr>
              <w:keepNext/>
              <w:keepLines/>
              <w:jc w:val="both"/>
              <w:rPr>
                <w:rFonts w:ascii="Tahoma" w:hAnsi="Tahoma" w:cs="Tahoma"/>
                <w:sz w:val="10"/>
              </w:rPr>
            </w:pPr>
          </w:p>
        </w:tc>
        <w:tc>
          <w:tcPr>
            <w:tcW w:w="2409" w:type="dxa"/>
            <w:tcBorders>
              <w:top w:val="single" w:sz="4" w:space="0" w:color="auto"/>
              <w:left w:val="nil"/>
              <w:bottom w:val="nil"/>
              <w:right w:val="nil"/>
            </w:tcBorders>
          </w:tcPr>
          <w:p w14:paraId="0FBA89ED" w14:textId="77777777" w:rsidR="00A055C4" w:rsidRPr="00AD6472" w:rsidRDefault="00A055C4" w:rsidP="0094743D">
            <w:pPr>
              <w:keepNext/>
              <w:keepLines/>
              <w:jc w:val="both"/>
              <w:rPr>
                <w:rFonts w:ascii="Tahoma" w:hAnsi="Tahoma" w:cs="Tahoma"/>
                <w:sz w:val="10"/>
              </w:rPr>
            </w:pPr>
          </w:p>
        </w:tc>
        <w:tc>
          <w:tcPr>
            <w:tcW w:w="709" w:type="dxa"/>
            <w:tcBorders>
              <w:top w:val="nil"/>
              <w:left w:val="nil"/>
              <w:bottom w:val="nil"/>
              <w:right w:val="single" w:sz="4" w:space="0" w:color="auto"/>
            </w:tcBorders>
          </w:tcPr>
          <w:p w14:paraId="024A0D36" w14:textId="77777777" w:rsidR="00A055C4" w:rsidRPr="00AD6472" w:rsidRDefault="00A055C4" w:rsidP="0094743D">
            <w:pPr>
              <w:keepNext/>
              <w:keepLines/>
              <w:jc w:val="both"/>
              <w:rPr>
                <w:rFonts w:ascii="Tahoma" w:hAnsi="Tahoma" w:cs="Tahoma"/>
                <w:sz w:val="10"/>
              </w:rPr>
            </w:pPr>
          </w:p>
        </w:tc>
      </w:tr>
      <w:tr w:rsidR="00A055C4" w:rsidRPr="00AD6472" w14:paraId="0F25F325" w14:textId="77777777" w:rsidTr="004806E8">
        <w:tc>
          <w:tcPr>
            <w:tcW w:w="160" w:type="dxa"/>
            <w:tcBorders>
              <w:top w:val="nil"/>
              <w:left w:val="single" w:sz="4" w:space="0" w:color="auto"/>
              <w:bottom w:val="nil"/>
              <w:right w:val="nil"/>
            </w:tcBorders>
          </w:tcPr>
          <w:p w14:paraId="33213706" w14:textId="77777777" w:rsidR="00A055C4" w:rsidRPr="00AD6472" w:rsidRDefault="00A055C4" w:rsidP="0094743D">
            <w:pPr>
              <w:keepNext/>
              <w:keepLines/>
              <w:jc w:val="both"/>
              <w:rPr>
                <w:rFonts w:ascii="Tahoma" w:hAnsi="Tahoma" w:cs="Tahoma"/>
              </w:rPr>
            </w:pPr>
          </w:p>
        </w:tc>
        <w:tc>
          <w:tcPr>
            <w:tcW w:w="2108" w:type="dxa"/>
            <w:tcBorders>
              <w:top w:val="nil"/>
              <w:left w:val="nil"/>
              <w:bottom w:val="nil"/>
              <w:right w:val="nil"/>
            </w:tcBorders>
            <w:vAlign w:val="center"/>
            <w:hideMark/>
          </w:tcPr>
          <w:p w14:paraId="1C48A67E" w14:textId="77777777" w:rsidR="00A055C4" w:rsidRPr="00AD6472" w:rsidRDefault="00A055C4" w:rsidP="0094743D">
            <w:pPr>
              <w:keepNext/>
              <w:keepLines/>
              <w:jc w:val="both"/>
              <w:rPr>
                <w:rFonts w:ascii="Tahoma" w:hAnsi="Tahoma" w:cs="Tahoma"/>
              </w:rPr>
            </w:pPr>
            <w:r w:rsidRPr="00AD6472">
              <w:rPr>
                <w:rFonts w:ascii="Tahoma" w:hAnsi="Tahoma" w:cs="Tahoma"/>
              </w:rPr>
              <w:t>Identifikacijska številka za DDV:</w:t>
            </w:r>
          </w:p>
        </w:tc>
        <w:tc>
          <w:tcPr>
            <w:tcW w:w="2409" w:type="dxa"/>
            <w:tcBorders>
              <w:top w:val="nil"/>
              <w:left w:val="nil"/>
              <w:bottom w:val="single" w:sz="4" w:space="0" w:color="auto"/>
              <w:right w:val="nil"/>
            </w:tcBorders>
          </w:tcPr>
          <w:p w14:paraId="2A27E3ED" w14:textId="77777777" w:rsidR="00A055C4" w:rsidRPr="00AD6472" w:rsidRDefault="00A055C4" w:rsidP="0094743D">
            <w:pPr>
              <w:keepNext/>
              <w:keepLines/>
              <w:jc w:val="both"/>
              <w:rPr>
                <w:rFonts w:ascii="Tahoma" w:hAnsi="Tahoma" w:cs="Tahoma"/>
              </w:rPr>
            </w:pPr>
          </w:p>
        </w:tc>
        <w:tc>
          <w:tcPr>
            <w:tcW w:w="709" w:type="dxa"/>
            <w:tcBorders>
              <w:top w:val="nil"/>
              <w:left w:val="nil"/>
              <w:bottom w:val="nil"/>
              <w:right w:val="single" w:sz="4" w:space="0" w:color="auto"/>
            </w:tcBorders>
          </w:tcPr>
          <w:p w14:paraId="575FBEC2" w14:textId="77777777" w:rsidR="00A055C4" w:rsidRPr="00AD6472" w:rsidRDefault="00A055C4" w:rsidP="0094743D">
            <w:pPr>
              <w:keepNext/>
              <w:keepLines/>
              <w:jc w:val="both"/>
              <w:rPr>
                <w:rFonts w:ascii="Tahoma" w:hAnsi="Tahoma" w:cs="Tahoma"/>
              </w:rPr>
            </w:pPr>
          </w:p>
        </w:tc>
      </w:tr>
      <w:tr w:rsidR="00A055C4" w:rsidRPr="00AD6472" w14:paraId="21E3A61E" w14:textId="77777777" w:rsidTr="004806E8">
        <w:trPr>
          <w:trHeight w:val="133"/>
        </w:trPr>
        <w:tc>
          <w:tcPr>
            <w:tcW w:w="160" w:type="dxa"/>
            <w:tcBorders>
              <w:top w:val="nil"/>
              <w:left w:val="single" w:sz="4" w:space="0" w:color="auto"/>
              <w:bottom w:val="nil"/>
              <w:right w:val="nil"/>
            </w:tcBorders>
          </w:tcPr>
          <w:p w14:paraId="3DED7DAD" w14:textId="77777777" w:rsidR="00A055C4" w:rsidRPr="00AD6472" w:rsidRDefault="00A055C4" w:rsidP="0094743D">
            <w:pPr>
              <w:keepNext/>
              <w:keepLines/>
              <w:jc w:val="both"/>
              <w:rPr>
                <w:rFonts w:ascii="Tahoma" w:hAnsi="Tahoma" w:cs="Tahoma"/>
                <w:sz w:val="10"/>
              </w:rPr>
            </w:pPr>
          </w:p>
        </w:tc>
        <w:tc>
          <w:tcPr>
            <w:tcW w:w="2108" w:type="dxa"/>
            <w:tcBorders>
              <w:top w:val="nil"/>
              <w:left w:val="nil"/>
              <w:bottom w:val="nil"/>
              <w:right w:val="nil"/>
            </w:tcBorders>
            <w:vAlign w:val="center"/>
          </w:tcPr>
          <w:p w14:paraId="5AFB2844" w14:textId="77777777" w:rsidR="00A055C4" w:rsidRPr="00AD6472" w:rsidRDefault="00A055C4" w:rsidP="0094743D">
            <w:pPr>
              <w:keepNext/>
              <w:keepLines/>
              <w:jc w:val="both"/>
              <w:rPr>
                <w:rFonts w:ascii="Tahoma" w:hAnsi="Tahoma" w:cs="Tahoma"/>
                <w:sz w:val="10"/>
              </w:rPr>
            </w:pPr>
          </w:p>
        </w:tc>
        <w:tc>
          <w:tcPr>
            <w:tcW w:w="2409" w:type="dxa"/>
            <w:tcBorders>
              <w:top w:val="single" w:sz="4" w:space="0" w:color="auto"/>
              <w:left w:val="nil"/>
              <w:bottom w:val="nil"/>
              <w:right w:val="nil"/>
            </w:tcBorders>
          </w:tcPr>
          <w:p w14:paraId="7044B169" w14:textId="77777777" w:rsidR="00A055C4" w:rsidRPr="00AD6472" w:rsidRDefault="00A055C4" w:rsidP="0094743D">
            <w:pPr>
              <w:keepNext/>
              <w:keepLines/>
              <w:jc w:val="both"/>
              <w:rPr>
                <w:rFonts w:ascii="Tahoma" w:hAnsi="Tahoma" w:cs="Tahoma"/>
                <w:sz w:val="10"/>
              </w:rPr>
            </w:pPr>
          </w:p>
        </w:tc>
        <w:tc>
          <w:tcPr>
            <w:tcW w:w="709" w:type="dxa"/>
            <w:tcBorders>
              <w:top w:val="nil"/>
              <w:left w:val="nil"/>
              <w:bottom w:val="nil"/>
              <w:right w:val="single" w:sz="4" w:space="0" w:color="auto"/>
            </w:tcBorders>
          </w:tcPr>
          <w:p w14:paraId="1656FAE3" w14:textId="77777777" w:rsidR="00A055C4" w:rsidRPr="00AD6472" w:rsidRDefault="00A055C4" w:rsidP="0094743D">
            <w:pPr>
              <w:keepNext/>
              <w:keepLines/>
              <w:jc w:val="both"/>
              <w:rPr>
                <w:rFonts w:ascii="Tahoma" w:hAnsi="Tahoma" w:cs="Tahoma"/>
                <w:sz w:val="10"/>
              </w:rPr>
            </w:pPr>
          </w:p>
        </w:tc>
      </w:tr>
      <w:tr w:rsidR="00A055C4" w:rsidRPr="00AD6472" w14:paraId="1F4FE9F1" w14:textId="77777777" w:rsidTr="004806E8">
        <w:tc>
          <w:tcPr>
            <w:tcW w:w="160" w:type="dxa"/>
            <w:tcBorders>
              <w:top w:val="nil"/>
              <w:left w:val="single" w:sz="4" w:space="0" w:color="auto"/>
              <w:bottom w:val="nil"/>
              <w:right w:val="nil"/>
            </w:tcBorders>
          </w:tcPr>
          <w:p w14:paraId="35688399" w14:textId="77777777" w:rsidR="00A055C4" w:rsidRPr="00AD6472" w:rsidRDefault="00A055C4" w:rsidP="0094743D">
            <w:pPr>
              <w:keepNext/>
              <w:keepLines/>
              <w:jc w:val="both"/>
              <w:rPr>
                <w:rFonts w:ascii="Tahoma" w:hAnsi="Tahoma" w:cs="Tahoma"/>
              </w:rPr>
            </w:pPr>
          </w:p>
        </w:tc>
        <w:tc>
          <w:tcPr>
            <w:tcW w:w="2108" w:type="dxa"/>
            <w:tcBorders>
              <w:top w:val="nil"/>
              <w:left w:val="nil"/>
              <w:bottom w:val="nil"/>
              <w:right w:val="nil"/>
            </w:tcBorders>
            <w:vAlign w:val="center"/>
            <w:hideMark/>
          </w:tcPr>
          <w:p w14:paraId="058D4EFD" w14:textId="77777777" w:rsidR="00A055C4" w:rsidRPr="00AD6472" w:rsidRDefault="00A055C4" w:rsidP="0094743D">
            <w:pPr>
              <w:keepNext/>
              <w:keepLines/>
              <w:jc w:val="both"/>
              <w:rPr>
                <w:rFonts w:ascii="Tahoma" w:hAnsi="Tahoma" w:cs="Tahoma"/>
              </w:rPr>
            </w:pPr>
            <w:r w:rsidRPr="00AD6472">
              <w:rPr>
                <w:rFonts w:ascii="Tahoma" w:hAnsi="Tahoma" w:cs="Tahoma"/>
              </w:rPr>
              <w:t>Matična številka:</w:t>
            </w:r>
          </w:p>
        </w:tc>
        <w:tc>
          <w:tcPr>
            <w:tcW w:w="2409" w:type="dxa"/>
            <w:tcBorders>
              <w:top w:val="nil"/>
              <w:left w:val="nil"/>
              <w:bottom w:val="single" w:sz="4" w:space="0" w:color="auto"/>
              <w:right w:val="nil"/>
            </w:tcBorders>
          </w:tcPr>
          <w:p w14:paraId="191C018D" w14:textId="77777777" w:rsidR="00A055C4" w:rsidRPr="00AD6472" w:rsidRDefault="00A055C4" w:rsidP="0094743D">
            <w:pPr>
              <w:keepNext/>
              <w:keepLines/>
              <w:jc w:val="both"/>
              <w:rPr>
                <w:rFonts w:ascii="Tahoma" w:hAnsi="Tahoma" w:cs="Tahoma"/>
              </w:rPr>
            </w:pPr>
          </w:p>
        </w:tc>
        <w:tc>
          <w:tcPr>
            <w:tcW w:w="709" w:type="dxa"/>
            <w:tcBorders>
              <w:top w:val="nil"/>
              <w:left w:val="nil"/>
              <w:bottom w:val="nil"/>
              <w:right w:val="single" w:sz="4" w:space="0" w:color="auto"/>
            </w:tcBorders>
          </w:tcPr>
          <w:p w14:paraId="62743631" w14:textId="77777777" w:rsidR="00A055C4" w:rsidRPr="00AD6472" w:rsidRDefault="00A055C4" w:rsidP="0094743D">
            <w:pPr>
              <w:keepNext/>
              <w:keepLines/>
              <w:jc w:val="both"/>
              <w:rPr>
                <w:rFonts w:ascii="Tahoma" w:hAnsi="Tahoma" w:cs="Tahoma"/>
              </w:rPr>
            </w:pPr>
          </w:p>
        </w:tc>
      </w:tr>
      <w:tr w:rsidR="00A055C4" w:rsidRPr="00AD6472" w14:paraId="00695BFF" w14:textId="77777777" w:rsidTr="004806E8">
        <w:trPr>
          <w:trHeight w:val="173"/>
        </w:trPr>
        <w:tc>
          <w:tcPr>
            <w:tcW w:w="160" w:type="dxa"/>
            <w:tcBorders>
              <w:top w:val="nil"/>
              <w:left w:val="single" w:sz="4" w:space="0" w:color="auto"/>
              <w:bottom w:val="single" w:sz="4" w:space="0" w:color="auto"/>
              <w:right w:val="nil"/>
            </w:tcBorders>
          </w:tcPr>
          <w:p w14:paraId="57CE8ADB" w14:textId="77777777" w:rsidR="00A055C4" w:rsidRPr="00AD6472" w:rsidRDefault="00A055C4" w:rsidP="0094743D">
            <w:pPr>
              <w:keepNext/>
              <w:keepLines/>
              <w:jc w:val="both"/>
              <w:rPr>
                <w:rFonts w:ascii="Tahoma" w:hAnsi="Tahoma" w:cs="Tahoma"/>
                <w:sz w:val="6"/>
              </w:rPr>
            </w:pPr>
          </w:p>
        </w:tc>
        <w:tc>
          <w:tcPr>
            <w:tcW w:w="2108" w:type="dxa"/>
            <w:tcBorders>
              <w:top w:val="nil"/>
              <w:left w:val="nil"/>
              <w:bottom w:val="single" w:sz="4" w:space="0" w:color="auto"/>
              <w:right w:val="nil"/>
            </w:tcBorders>
            <w:vAlign w:val="center"/>
          </w:tcPr>
          <w:p w14:paraId="29B1D844" w14:textId="77777777" w:rsidR="00A055C4" w:rsidRPr="00AD6472" w:rsidRDefault="00A055C4" w:rsidP="0094743D">
            <w:pPr>
              <w:keepNext/>
              <w:keepLines/>
              <w:jc w:val="both"/>
              <w:rPr>
                <w:rFonts w:ascii="Tahoma" w:hAnsi="Tahoma" w:cs="Tahoma"/>
                <w:sz w:val="6"/>
              </w:rPr>
            </w:pPr>
          </w:p>
        </w:tc>
        <w:tc>
          <w:tcPr>
            <w:tcW w:w="2409" w:type="dxa"/>
            <w:tcBorders>
              <w:top w:val="single" w:sz="4" w:space="0" w:color="auto"/>
              <w:left w:val="nil"/>
              <w:bottom w:val="single" w:sz="4" w:space="0" w:color="auto"/>
              <w:right w:val="nil"/>
            </w:tcBorders>
          </w:tcPr>
          <w:p w14:paraId="26C260FA" w14:textId="77777777" w:rsidR="00A055C4" w:rsidRPr="00AD6472" w:rsidRDefault="00A055C4" w:rsidP="0094743D">
            <w:pPr>
              <w:keepNext/>
              <w:keepLines/>
              <w:jc w:val="both"/>
              <w:rPr>
                <w:rFonts w:ascii="Tahoma" w:hAnsi="Tahoma" w:cs="Tahoma"/>
                <w:sz w:val="6"/>
              </w:rPr>
            </w:pPr>
          </w:p>
        </w:tc>
        <w:tc>
          <w:tcPr>
            <w:tcW w:w="709" w:type="dxa"/>
            <w:tcBorders>
              <w:top w:val="nil"/>
              <w:left w:val="nil"/>
              <w:bottom w:val="single" w:sz="4" w:space="0" w:color="auto"/>
              <w:right w:val="single" w:sz="4" w:space="0" w:color="auto"/>
            </w:tcBorders>
          </w:tcPr>
          <w:p w14:paraId="0A0F1A1C" w14:textId="77777777" w:rsidR="00A055C4" w:rsidRPr="00AD6472" w:rsidRDefault="00A055C4" w:rsidP="0094743D">
            <w:pPr>
              <w:keepNext/>
              <w:keepLines/>
              <w:jc w:val="both"/>
              <w:rPr>
                <w:rFonts w:ascii="Tahoma" w:hAnsi="Tahoma" w:cs="Tahoma"/>
                <w:sz w:val="6"/>
              </w:rPr>
            </w:pPr>
          </w:p>
        </w:tc>
      </w:tr>
    </w:tbl>
    <w:p w14:paraId="64FB0579" w14:textId="77777777" w:rsidR="00A055C4" w:rsidRDefault="00A055C4" w:rsidP="0094743D">
      <w:pPr>
        <w:keepNext/>
        <w:keepLines/>
        <w:rPr>
          <w:rFonts w:ascii="Tahoma" w:hAnsi="Tahoma" w:cs="Tahoma"/>
        </w:rPr>
      </w:pPr>
    </w:p>
    <w:p w14:paraId="0D0DE9E0" w14:textId="77777777" w:rsidR="00A055C4" w:rsidRPr="00AD6472" w:rsidRDefault="00A055C4" w:rsidP="0094743D">
      <w:pPr>
        <w:keepNext/>
        <w:keepLines/>
        <w:rPr>
          <w:rFonts w:ascii="Tahoma" w:hAnsi="Tahoma" w:cs="Tahoma"/>
        </w:rPr>
      </w:pPr>
    </w:p>
    <w:p w14:paraId="69D1DBFD" w14:textId="77777777" w:rsidR="00A055C4" w:rsidRPr="00AD6472" w:rsidRDefault="00A055C4" w:rsidP="0094743D">
      <w:pPr>
        <w:keepNext/>
        <w:keepLines/>
        <w:numPr>
          <w:ilvl w:val="0"/>
          <w:numId w:val="29"/>
        </w:numPr>
        <w:ind w:left="567" w:hanging="578"/>
        <w:jc w:val="both"/>
        <w:rPr>
          <w:rFonts w:ascii="Tahoma" w:hAnsi="Tahoma" w:cs="Tahoma"/>
          <w:b/>
          <w:bCs/>
        </w:rPr>
      </w:pPr>
      <w:r w:rsidRPr="00AD6472">
        <w:rPr>
          <w:rFonts w:ascii="Tahoma" w:hAnsi="Tahoma" w:cs="Tahoma"/>
          <w:b/>
        </w:rPr>
        <w:t>U</w:t>
      </w:r>
      <w:r w:rsidRPr="00AD6472">
        <w:rPr>
          <w:rFonts w:ascii="Tahoma" w:hAnsi="Tahoma" w:cs="Tahoma"/>
          <w:b/>
          <w:bCs/>
        </w:rPr>
        <w:t xml:space="preserve">VODNE DOLOČBE </w:t>
      </w:r>
    </w:p>
    <w:p w14:paraId="32F159CB" w14:textId="77777777" w:rsidR="00A055C4" w:rsidRPr="00AD6472" w:rsidRDefault="00A055C4" w:rsidP="0094743D">
      <w:pPr>
        <w:keepNext/>
        <w:keepLines/>
        <w:numPr>
          <w:ilvl w:val="0"/>
          <w:numId w:val="30"/>
        </w:numPr>
        <w:jc w:val="center"/>
        <w:rPr>
          <w:rFonts w:ascii="Tahoma" w:hAnsi="Tahoma" w:cs="Tahoma"/>
          <w:bCs/>
        </w:rPr>
      </w:pPr>
      <w:r w:rsidRPr="00AD6472">
        <w:rPr>
          <w:rFonts w:ascii="Tahoma" w:hAnsi="Tahoma" w:cs="Tahoma"/>
          <w:bCs/>
        </w:rPr>
        <w:t xml:space="preserve">člen </w:t>
      </w:r>
    </w:p>
    <w:p w14:paraId="700E9543" w14:textId="77777777" w:rsidR="00A055C4" w:rsidRPr="00AD6472" w:rsidRDefault="00A055C4" w:rsidP="0094743D">
      <w:pPr>
        <w:keepNext/>
        <w:keepLines/>
        <w:jc w:val="both"/>
        <w:rPr>
          <w:rFonts w:ascii="Tahoma" w:hAnsi="Tahoma" w:cs="Tahoma"/>
          <w:bCs/>
        </w:rPr>
      </w:pPr>
    </w:p>
    <w:p w14:paraId="7A812758" w14:textId="77777777" w:rsidR="00A055C4" w:rsidRPr="00AD6472" w:rsidRDefault="00A055C4" w:rsidP="0094743D">
      <w:pPr>
        <w:keepNext/>
        <w:keepLines/>
        <w:jc w:val="both"/>
        <w:rPr>
          <w:rFonts w:ascii="Tahoma" w:hAnsi="Tahoma" w:cs="Tahoma"/>
          <w:b/>
          <w:sz w:val="28"/>
          <w:szCs w:val="28"/>
        </w:rPr>
      </w:pPr>
      <w:r w:rsidRPr="00AD6472">
        <w:rPr>
          <w:rFonts w:ascii="Tahoma" w:hAnsi="Tahoma" w:cs="Tahoma"/>
          <w:bCs/>
        </w:rPr>
        <w:t xml:space="preserve">Pogodbeni stranki uvodoma sporazumno ugotavljata, da je JAVNI HOLDING Ljubljana, </w:t>
      </w:r>
      <w:proofErr w:type="spellStart"/>
      <w:r w:rsidRPr="00AD6472">
        <w:rPr>
          <w:rFonts w:ascii="Tahoma" w:hAnsi="Tahoma" w:cs="Tahoma"/>
          <w:bCs/>
        </w:rPr>
        <w:t>d.o.o</w:t>
      </w:r>
      <w:proofErr w:type="spellEnd"/>
      <w:r w:rsidRPr="00AD6472">
        <w:rPr>
          <w:rFonts w:ascii="Tahoma" w:hAnsi="Tahoma" w:cs="Tahoma"/>
          <w:bCs/>
        </w:rPr>
        <w:t xml:space="preserve">., Verovškova ulica 70, 1000 Ljubljana na podlagi pooblastila naročnika, izvedel postopek oddaje javnega naročila št. </w:t>
      </w:r>
      <w:r>
        <w:rPr>
          <w:rFonts w:ascii="Tahoma" w:hAnsi="Tahoma" w:cs="Tahoma"/>
          <w:b/>
          <w:bCs/>
        </w:rPr>
        <w:t>VKS-</w:t>
      </w:r>
      <w:r w:rsidR="004806E8">
        <w:rPr>
          <w:rFonts w:ascii="Tahoma" w:hAnsi="Tahoma" w:cs="Tahoma"/>
          <w:b/>
          <w:bCs/>
        </w:rPr>
        <w:t>112</w:t>
      </w:r>
      <w:r>
        <w:rPr>
          <w:rFonts w:ascii="Tahoma" w:hAnsi="Tahoma" w:cs="Tahoma"/>
          <w:b/>
          <w:bCs/>
        </w:rPr>
        <w:t>/20</w:t>
      </w:r>
      <w:r w:rsidRPr="00AD6472">
        <w:rPr>
          <w:rFonts w:ascii="Tahoma" w:hAnsi="Tahoma" w:cs="Tahoma"/>
          <w:bCs/>
        </w:rPr>
        <w:t xml:space="preserve"> po postopku </w:t>
      </w:r>
      <w:r w:rsidRPr="00AB5F3F">
        <w:rPr>
          <w:rFonts w:ascii="Tahoma" w:hAnsi="Tahoma" w:cs="Tahoma"/>
          <w:bCs/>
        </w:rPr>
        <w:t>naročila male vrednosti</w:t>
      </w:r>
      <w:r>
        <w:rPr>
          <w:rFonts w:ascii="Tahoma" w:hAnsi="Tahoma" w:cs="Tahoma"/>
          <w:bCs/>
        </w:rPr>
        <w:t>,</w:t>
      </w:r>
      <w:r w:rsidRPr="00AD6472">
        <w:rPr>
          <w:rFonts w:ascii="Tahoma" w:hAnsi="Tahoma" w:cs="Tahoma"/>
          <w:bCs/>
        </w:rPr>
        <w:t xml:space="preserve"> v skladu </w:t>
      </w:r>
      <w:r w:rsidRPr="005817C5">
        <w:rPr>
          <w:rFonts w:ascii="Tahoma" w:hAnsi="Tahoma" w:cs="Tahoma"/>
          <w:color w:val="000000"/>
        </w:rPr>
        <w:t>s 4</w:t>
      </w:r>
      <w:r>
        <w:rPr>
          <w:rFonts w:ascii="Tahoma" w:hAnsi="Tahoma" w:cs="Tahoma"/>
          <w:color w:val="000000"/>
        </w:rPr>
        <w:t>7</w:t>
      </w:r>
      <w:r w:rsidRPr="005817C5">
        <w:rPr>
          <w:rFonts w:ascii="Tahoma" w:hAnsi="Tahoma" w:cs="Tahoma"/>
          <w:color w:val="000000"/>
        </w:rPr>
        <w:t xml:space="preserve">. členom </w:t>
      </w:r>
      <w:r>
        <w:rPr>
          <w:rFonts w:ascii="Tahoma" w:hAnsi="Tahoma" w:cs="Tahoma"/>
          <w:color w:val="000000"/>
        </w:rPr>
        <w:t xml:space="preserve">Zakona o javnem naročanju (Uradni list RS, št. 91/15 in 14/18;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4806E8">
        <w:rPr>
          <w:rFonts w:ascii="Tahoma" w:hAnsi="Tahoma" w:cs="Tahoma"/>
          <w:b/>
          <w:color w:val="000000"/>
        </w:rPr>
        <w:t>Gradnja kanalizacije Polhov Gradec III. faza (Pristava, Podreber)</w:t>
      </w:r>
      <w:r w:rsidRPr="00AD6472">
        <w:rPr>
          <w:rFonts w:ascii="Tahoma" w:hAnsi="Tahoma" w:cs="Tahoma"/>
          <w:bCs/>
        </w:rPr>
        <w:t xml:space="preserve">«, in sicer za obdobje od dneva sklenitve pogodbe do izpolnitve vseh obveznosti iz pogodbe.  </w:t>
      </w:r>
    </w:p>
    <w:p w14:paraId="47CF4C7C" w14:textId="77777777" w:rsidR="00A055C4" w:rsidRDefault="00A055C4" w:rsidP="0094743D">
      <w:pPr>
        <w:keepNext/>
        <w:keepLines/>
        <w:jc w:val="both"/>
        <w:rPr>
          <w:rFonts w:ascii="Tahoma" w:hAnsi="Tahoma" w:cs="Tahoma"/>
          <w:bCs/>
          <w:highlight w:val="yellow"/>
        </w:rPr>
      </w:pPr>
    </w:p>
    <w:p w14:paraId="76B61213" w14:textId="77777777" w:rsidR="004806E8" w:rsidRDefault="004806E8" w:rsidP="0094743D">
      <w:pPr>
        <w:keepNext/>
        <w:keepLines/>
        <w:jc w:val="both"/>
        <w:rPr>
          <w:rFonts w:ascii="Tahoma" w:hAnsi="Tahoma" w:cs="Tahoma"/>
          <w:bCs/>
          <w:highlight w:val="yellow"/>
        </w:rPr>
      </w:pPr>
    </w:p>
    <w:p w14:paraId="41E06BB9" w14:textId="77777777" w:rsidR="004806E8" w:rsidRDefault="004806E8" w:rsidP="0094743D">
      <w:pPr>
        <w:keepNext/>
        <w:keepLines/>
        <w:jc w:val="both"/>
        <w:rPr>
          <w:rFonts w:ascii="Tahoma" w:hAnsi="Tahoma" w:cs="Tahoma"/>
          <w:bCs/>
          <w:highlight w:val="yellow"/>
        </w:rPr>
      </w:pPr>
    </w:p>
    <w:p w14:paraId="599165C2" w14:textId="77777777" w:rsidR="004806E8" w:rsidRPr="00C119EC" w:rsidRDefault="004806E8" w:rsidP="0094743D">
      <w:pPr>
        <w:keepNext/>
        <w:keepLines/>
        <w:jc w:val="both"/>
        <w:rPr>
          <w:rFonts w:ascii="Tahoma" w:hAnsi="Tahoma" w:cs="Tahoma"/>
          <w:bCs/>
          <w:highlight w:val="yellow"/>
        </w:rPr>
      </w:pPr>
    </w:p>
    <w:p w14:paraId="39F99D3E" w14:textId="77777777" w:rsidR="00A055C4" w:rsidRPr="00CB7D52" w:rsidRDefault="00A055C4" w:rsidP="0094743D">
      <w:pPr>
        <w:keepNext/>
        <w:keepLines/>
        <w:numPr>
          <w:ilvl w:val="0"/>
          <w:numId w:val="29"/>
        </w:numPr>
        <w:ind w:left="567" w:hanging="578"/>
        <w:jc w:val="both"/>
        <w:rPr>
          <w:rFonts w:ascii="Tahoma" w:hAnsi="Tahoma" w:cs="Tahoma"/>
          <w:b/>
          <w:kern w:val="16"/>
        </w:rPr>
      </w:pPr>
      <w:r w:rsidRPr="00CB7D52">
        <w:rPr>
          <w:rFonts w:ascii="Tahoma" w:hAnsi="Tahoma" w:cs="Tahoma"/>
          <w:b/>
          <w:kern w:val="16"/>
        </w:rPr>
        <w:lastRenderedPageBreak/>
        <w:t>PREDMET POGODBE</w:t>
      </w:r>
    </w:p>
    <w:p w14:paraId="38121E3A" w14:textId="77777777" w:rsidR="00A055C4" w:rsidRPr="00CB7D52" w:rsidRDefault="00A055C4" w:rsidP="0094743D">
      <w:pPr>
        <w:keepNext/>
        <w:keepLines/>
        <w:numPr>
          <w:ilvl w:val="0"/>
          <w:numId w:val="30"/>
        </w:numPr>
        <w:spacing w:line="276" w:lineRule="auto"/>
        <w:ind w:left="714" w:hanging="357"/>
        <w:jc w:val="center"/>
        <w:rPr>
          <w:rFonts w:ascii="Tahoma" w:hAnsi="Tahoma" w:cs="Tahoma"/>
        </w:rPr>
      </w:pPr>
      <w:r w:rsidRPr="00CB7D52">
        <w:rPr>
          <w:rFonts w:ascii="Tahoma" w:hAnsi="Tahoma" w:cs="Tahoma"/>
        </w:rPr>
        <w:t>člen</w:t>
      </w:r>
    </w:p>
    <w:p w14:paraId="2A1E7495" w14:textId="77777777" w:rsidR="00A055C4" w:rsidRPr="00C119EC" w:rsidRDefault="00A055C4" w:rsidP="0094743D">
      <w:pPr>
        <w:keepNext/>
        <w:keepLines/>
        <w:jc w:val="both"/>
        <w:rPr>
          <w:rFonts w:ascii="Tahoma" w:hAnsi="Tahoma" w:cs="Tahoma"/>
          <w:highlight w:val="yellow"/>
        </w:rPr>
      </w:pPr>
    </w:p>
    <w:p w14:paraId="6D6B45FA" w14:textId="77777777" w:rsidR="00A055C4" w:rsidRDefault="00A055C4" w:rsidP="0094743D">
      <w:pPr>
        <w:keepNext/>
        <w:keepLines/>
        <w:jc w:val="both"/>
        <w:rPr>
          <w:rFonts w:ascii="Tahoma" w:hAnsi="Tahoma" w:cs="Tahoma"/>
        </w:rPr>
      </w:pPr>
      <w:r w:rsidRPr="00B447FC">
        <w:rPr>
          <w:rFonts w:ascii="Tahoma" w:hAnsi="Tahoma" w:cs="Tahoma"/>
        </w:rPr>
        <w:t xml:space="preserve">Predmet te pogodbe je </w:t>
      </w:r>
      <w:r w:rsidR="00DB2094">
        <w:rPr>
          <w:rFonts w:ascii="Tahoma" w:hAnsi="Tahoma" w:cs="Tahoma"/>
          <w:b/>
          <w:color w:val="000000"/>
        </w:rPr>
        <w:t>Gradnja kanalizacije Polhov Gradec III. faza (Pristava, Podreber)</w:t>
      </w:r>
      <w:r w:rsidR="00DB2094" w:rsidRPr="00B447FC">
        <w:rPr>
          <w:rFonts w:ascii="Tahoma" w:hAnsi="Tahoma" w:cs="Tahoma"/>
        </w:rPr>
        <w:t xml:space="preserve"> </w:t>
      </w:r>
      <w:r w:rsidRPr="00B447FC">
        <w:rPr>
          <w:rFonts w:ascii="Tahoma" w:hAnsi="Tahoma" w:cs="Tahoma"/>
        </w:rPr>
        <w:t>(v nadaljevanju: dela</w:t>
      </w:r>
      <w:r>
        <w:rPr>
          <w:rFonts w:ascii="Tahoma" w:hAnsi="Tahoma" w:cs="Tahoma"/>
        </w:rPr>
        <w:t xml:space="preserve"> ali tudi pogodbena dela</w:t>
      </w:r>
      <w:r w:rsidRPr="00B447FC">
        <w:rPr>
          <w:rFonts w:ascii="Tahoma" w:hAnsi="Tahoma" w:cs="Tahoma"/>
        </w:rPr>
        <w:t xml:space="preserve">) v skladu s tehnično specifikacijo, kot je to opredeljeno v razpisni </w:t>
      </w:r>
    </w:p>
    <w:p w14:paraId="47687D75" w14:textId="77777777" w:rsidR="00A055C4" w:rsidRPr="00B447FC" w:rsidRDefault="00A055C4" w:rsidP="0094743D">
      <w:pPr>
        <w:keepNext/>
        <w:keepLines/>
        <w:jc w:val="both"/>
        <w:rPr>
          <w:rFonts w:ascii="Tahoma" w:hAnsi="Tahoma" w:cs="Tahoma"/>
        </w:rPr>
      </w:pPr>
      <w:r w:rsidRPr="00B447FC">
        <w:rPr>
          <w:rFonts w:ascii="Tahoma" w:hAnsi="Tahoma" w:cs="Tahoma"/>
        </w:rPr>
        <w:t xml:space="preserve">dokumentaciji naročnika št. </w:t>
      </w:r>
      <w:r>
        <w:rPr>
          <w:rFonts w:ascii="Tahoma" w:hAnsi="Tahoma" w:cs="Tahoma"/>
          <w:b/>
        </w:rPr>
        <w:t>VKS-</w:t>
      </w:r>
      <w:r w:rsidR="00DB2094">
        <w:rPr>
          <w:rFonts w:ascii="Tahoma" w:hAnsi="Tahoma" w:cs="Tahoma"/>
          <w:b/>
        </w:rPr>
        <w:t>112</w:t>
      </w:r>
      <w:r>
        <w:rPr>
          <w:rFonts w:ascii="Tahoma" w:hAnsi="Tahoma" w:cs="Tahoma"/>
          <w:b/>
        </w:rPr>
        <w:t>/20</w:t>
      </w:r>
      <w:r w:rsidRPr="00B447FC">
        <w:rPr>
          <w:rFonts w:ascii="Tahoma" w:hAnsi="Tahoma" w:cs="Tahoma"/>
        </w:rPr>
        <w:t xml:space="preserve"> (v nadaljevanju: razpisna dokumentacija) in na podlagi</w:t>
      </w:r>
      <w:r>
        <w:rPr>
          <w:rFonts w:ascii="Tahoma" w:hAnsi="Tahoma" w:cs="Tahoma"/>
        </w:rPr>
        <w:t xml:space="preserve"> ponudbe</w:t>
      </w:r>
      <w:r w:rsidR="009F54D0">
        <w:rPr>
          <w:rFonts w:ascii="Tahoma" w:hAnsi="Tahoma" w:cs="Tahoma"/>
        </w:rPr>
        <w:t xml:space="preserve"> izvajalca</w:t>
      </w:r>
      <w:r>
        <w:rPr>
          <w:rFonts w:ascii="Tahoma" w:hAnsi="Tahoma" w:cs="Tahoma"/>
        </w:rPr>
        <w:t xml:space="preserve"> št. _________ z dne _________ </w:t>
      </w:r>
      <w:r w:rsidRPr="00B447FC">
        <w:rPr>
          <w:rFonts w:ascii="Tahoma" w:hAnsi="Tahoma" w:cs="Tahoma"/>
        </w:rPr>
        <w:t xml:space="preserve">(v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14:paraId="0EA1D23D" w14:textId="77777777" w:rsidR="00A055C4" w:rsidRPr="00B447FC" w:rsidRDefault="00A055C4" w:rsidP="0094743D">
      <w:pPr>
        <w:keepNext/>
        <w:keepLines/>
        <w:jc w:val="both"/>
        <w:rPr>
          <w:rFonts w:ascii="Tahoma" w:hAnsi="Tahoma" w:cs="Tahoma"/>
        </w:rPr>
      </w:pPr>
    </w:p>
    <w:p w14:paraId="710B34BD" w14:textId="77777777" w:rsidR="00A055C4" w:rsidRPr="00B447FC" w:rsidRDefault="00A055C4" w:rsidP="0094743D">
      <w:pPr>
        <w:keepNext/>
        <w:keepLines/>
        <w:numPr>
          <w:ilvl w:val="0"/>
          <w:numId w:val="29"/>
        </w:numPr>
        <w:ind w:left="567" w:hanging="578"/>
        <w:jc w:val="both"/>
        <w:rPr>
          <w:rFonts w:ascii="Tahoma" w:hAnsi="Tahoma" w:cs="Tahoma"/>
          <w:b/>
        </w:rPr>
      </w:pPr>
      <w:r w:rsidRPr="00B447FC">
        <w:rPr>
          <w:rFonts w:ascii="Tahoma" w:hAnsi="Tahoma" w:cs="Tahoma"/>
          <w:b/>
        </w:rPr>
        <w:t>POGODBENA VREDNOST</w:t>
      </w:r>
    </w:p>
    <w:p w14:paraId="55F33AE8" w14:textId="77777777" w:rsidR="00A055C4" w:rsidRPr="00B447FC" w:rsidRDefault="00A055C4" w:rsidP="0094743D">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6F27C70C" w14:textId="77777777" w:rsidR="00A055C4" w:rsidRPr="00B447FC" w:rsidRDefault="00A055C4" w:rsidP="0094743D">
      <w:pPr>
        <w:keepNext/>
        <w:keepLines/>
        <w:rPr>
          <w:rFonts w:ascii="Tahoma" w:hAnsi="Tahoma" w:cs="Tahoma"/>
          <w:b/>
        </w:rPr>
      </w:pPr>
    </w:p>
    <w:p w14:paraId="640BFF5C" w14:textId="77777777" w:rsidR="00A055C4" w:rsidRPr="00B447FC" w:rsidRDefault="00A055C4" w:rsidP="0094743D">
      <w:pPr>
        <w:keepNext/>
        <w:keepLines/>
        <w:jc w:val="both"/>
        <w:rPr>
          <w:rFonts w:ascii="Tahoma" w:hAnsi="Tahoma" w:cs="Tahoma"/>
        </w:rPr>
      </w:pPr>
      <w:r w:rsidRPr="00B447FC">
        <w:rPr>
          <w:rFonts w:ascii="Tahoma" w:hAnsi="Tahoma" w:cs="Tahoma"/>
        </w:rPr>
        <w:t xml:space="preserve">Pogodbeni stranki se dogovorita za </w:t>
      </w:r>
      <w:r>
        <w:rPr>
          <w:rFonts w:ascii="Tahoma" w:hAnsi="Tahoma" w:cs="Tahoma"/>
        </w:rPr>
        <w:t>vrednosti</w:t>
      </w:r>
      <w:r w:rsidRPr="00B447FC">
        <w:rPr>
          <w:rFonts w:ascii="Tahoma" w:hAnsi="Tahoma" w:cs="Tahoma"/>
        </w:rPr>
        <w:t xml:space="preserve">, ki izhajajo iz ponudbenega predračuna izvajalca št._________ z dne ________ (v nadaljevanju: ponudbeni predračun izvajalca). Za pogodbena dela naročnik ne daje avansa. </w:t>
      </w:r>
    </w:p>
    <w:p w14:paraId="3B504AC2" w14:textId="77777777" w:rsidR="00A055C4" w:rsidRPr="00B447FC" w:rsidRDefault="00A055C4" w:rsidP="0094743D">
      <w:pPr>
        <w:keepNext/>
        <w:keepLines/>
        <w:jc w:val="both"/>
        <w:rPr>
          <w:rFonts w:ascii="Tahoma" w:hAnsi="Tahoma" w:cs="Tahoma"/>
        </w:rPr>
      </w:pPr>
    </w:p>
    <w:p w14:paraId="1250C241" w14:textId="77777777" w:rsidR="00A055C4" w:rsidRPr="00B447FC" w:rsidRDefault="00A055C4" w:rsidP="0094743D">
      <w:pPr>
        <w:keepNext/>
        <w:keepLines/>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14:paraId="3F38FFEB" w14:textId="77777777" w:rsidR="00A055C4" w:rsidRDefault="00A055C4" w:rsidP="0094743D">
      <w:pPr>
        <w:keepNext/>
        <w:keepLines/>
        <w:jc w:val="both"/>
        <w:rPr>
          <w:rFonts w:ascii="Tahoma" w:hAnsi="Tahoma" w:cs="Tahoma"/>
          <w:highlight w:val="yellow"/>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4463"/>
      </w:tblGrid>
      <w:tr w:rsidR="0037750A" w:rsidRPr="00AD6472" w14:paraId="76C7E36A" w14:textId="77777777" w:rsidTr="004806E8">
        <w:trPr>
          <w:trHeight w:val="340"/>
        </w:trPr>
        <w:tc>
          <w:tcPr>
            <w:tcW w:w="4961" w:type="dxa"/>
            <w:vAlign w:val="bottom"/>
          </w:tcPr>
          <w:p w14:paraId="08BEBF14" w14:textId="17AC89A9" w:rsidR="0037750A" w:rsidRPr="006B45BF" w:rsidRDefault="0037750A" w:rsidP="0037750A">
            <w:pPr>
              <w:keepNext/>
              <w:keepLines/>
              <w:rPr>
                <w:rFonts w:ascii="Tahoma" w:eastAsia="Calibri" w:hAnsi="Tahoma" w:cs="Tahoma"/>
                <w:lang w:eastAsia="en-US"/>
              </w:rPr>
            </w:pPr>
            <w:r>
              <w:rPr>
                <w:rFonts w:ascii="Tahoma" w:eastAsia="Calibri" w:hAnsi="Tahoma" w:cs="Tahoma"/>
                <w:lang w:eastAsia="en-US"/>
              </w:rPr>
              <w:t>KANALIZACIJA KRAK PRISTAVA</w:t>
            </w:r>
          </w:p>
        </w:tc>
        <w:tc>
          <w:tcPr>
            <w:tcW w:w="4463" w:type="dxa"/>
            <w:vAlign w:val="bottom"/>
          </w:tcPr>
          <w:p w14:paraId="18B51A8A" w14:textId="77777777" w:rsidR="0037750A" w:rsidRPr="00E5106D" w:rsidRDefault="0037750A" w:rsidP="0037750A">
            <w:pPr>
              <w:keepNext/>
              <w:keepLines/>
              <w:spacing w:before="60" w:line="276" w:lineRule="auto"/>
              <w:jc w:val="right"/>
              <w:rPr>
                <w:rFonts w:ascii="Calibri" w:eastAsia="Calibri" w:hAnsi="Calibri"/>
                <w:lang w:eastAsia="en-US"/>
              </w:rPr>
            </w:pPr>
            <w:r w:rsidRPr="00E5106D">
              <w:rPr>
                <w:rFonts w:ascii="Tahoma" w:eastAsia="Calibri" w:hAnsi="Tahoma" w:cs="Tahoma"/>
                <w:lang w:eastAsia="en-US"/>
              </w:rPr>
              <w:t>EUR</w:t>
            </w:r>
          </w:p>
        </w:tc>
      </w:tr>
      <w:tr w:rsidR="0037750A" w:rsidRPr="00AD6472" w14:paraId="36E33861" w14:textId="77777777" w:rsidTr="004806E8">
        <w:trPr>
          <w:trHeight w:val="340"/>
        </w:trPr>
        <w:tc>
          <w:tcPr>
            <w:tcW w:w="4961" w:type="dxa"/>
            <w:vAlign w:val="bottom"/>
          </w:tcPr>
          <w:p w14:paraId="6D6C5E0E" w14:textId="4B7EFBAF" w:rsidR="0037750A" w:rsidRPr="006B45BF" w:rsidRDefault="0037750A" w:rsidP="0037750A">
            <w:pPr>
              <w:keepNext/>
              <w:keepLines/>
              <w:rPr>
                <w:rFonts w:ascii="Tahoma" w:eastAsia="Calibri" w:hAnsi="Tahoma" w:cs="Tahoma"/>
                <w:lang w:eastAsia="en-US"/>
              </w:rPr>
            </w:pPr>
            <w:r>
              <w:rPr>
                <w:rFonts w:ascii="Tahoma" w:eastAsia="Calibri" w:hAnsi="Tahoma" w:cs="Tahoma"/>
                <w:lang w:eastAsia="en-US"/>
              </w:rPr>
              <w:t>KANALIZACIJA KRAK PODREBER</w:t>
            </w:r>
          </w:p>
        </w:tc>
        <w:tc>
          <w:tcPr>
            <w:tcW w:w="4463" w:type="dxa"/>
            <w:vAlign w:val="bottom"/>
          </w:tcPr>
          <w:p w14:paraId="7161255C" w14:textId="77777777" w:rsidR="0037750A" w:rsidRPr="00E5106D" w:rsidRDefault="0037750A" w:rsidP="0037750A">
            <w:pPr>
              <w:keepNext/>
              <w:keepLines/>
              <w:spacing w:before="60" w:line="276" w:lineRule="auto"/>
              <w:jc w:val="right"/>
              <w:rPr>
                <w:rFonts w:ascii="Tahoma" w:eastAsia="Calibri" w:hAnsi="Tahoma" w:cs="Tahoma"/>
                <w:lang w:eastAsia="en-US"/>
              </w:rPr>
            </w:pPr>
            <w:r w:rsidRPr="00E5106D">
              <w:rPr>
                <w:rFonts w:ascii="Tahoma" w:eastAsia="Calibri" w:hAnsi="Tahoma" w:cs="Tahoma"/>
                <w:lang w:eastAsia="en-US"/>
              </w:rPr>
              <w:t>EUR</w:t>
            </w:r>
          </w:p>
        </w:tc>
      </w:tr>
      <w:tr w:rsidR="00A055C4" w:rsidRPr="00AD6472" w14:paraId="4B9F6488" w14:textId="77777777" w:rsidTr="004806E8">
        <w:trPr>
          <w:trHeight w:val="340"/>
        </w:trPr>
        <w:tc>
          <w:tcPr>
            <w:tcW w:w="4961" w:type="dxa"/>
            <w:vAlign w:val="bottom"/>
          </w:tcPr>
          <w:p w14:paraId="45F6A1C0" w14:textId="77777777" w:rsidR="00A055C4" w:rsidRPr="00AD6472" w:rsidRDefault="00A055C4" w:rsidP="0094743D">
            <w:pPr>
              <w:keepNext/>
              <w:keepLines/>
              <w:jc w:val="right"/>
              <w:rPr>
                <w:rFonts w:ascii="Tahoma" w:eastAsia="Calibri" w:hAnsi="Tahoma" w:cs="Tahoma"/>
                <w:b/>
                <w:lang w:eastAsia="en-US"/>
              </w:rPr>
            </w:pPr>
            <w:r>
              <w:rPr>
                <w:rFonts w:ascii="Tahoma" w:eastAsia="Calibri" w:hAnsi="Tahoma" w:cs="Tahoma"/>
                <w:b/>
                <w:lang w:eastAsia="en-US"/>
              </w:rPr>
              <w:t xml:space="preserve">SKUPNA </w:t>
            </w:r>
            <w:r w:rsidRPr="00AD6472">
              <w:rPr>
                <w:rFonts w:ascii="Tahoma" w:eastAsia="Calibri" w:hAnsi="Tahoma" w:cs="Tahoma"/>
                <w:b/>
                <w:lang w:eastAsia="en-US"/>
              </w:rPr>
              <w:t xml:space="preserve">POGODBENA </w:t>
            </w:r>
            <w:r w:rsidRPr="005207A9">
              <w:rPr>
                <w:rFonts w:ascii="Tahoma" w:hAnsi="Tahoma" w:cs="Tahoma"/>
                <w:b/>
              </w:rPr>
              <w:t>VREDNOST</w:t>
            </w:r>
            <w:r w:rsidRPr="00AD6472">
              <w:rPr>
                <w:rFonts w:ascii="Tahoma" w:eastAsia="Calibri" w:hAnsi="Tahoma" w:cs="Tahoma"/>
                <w:b/>
                <w:lang w:eastAsia="en-US"/>
              </w:rPr>
              <w:t xml:space="preserve"> (brez DDV)</w:t>
            </w:r>
          </w:p>
        </w:tc>
        <w:tc>
          <w:tcPr>
            <w:tcW w:w="4463" w:type="dxa"/>
            <w:vAlign w:val="bottom"/>
          </w:tcPr>
          <w:p w14:paraId="21A82BA7" w14:textId="77777777" w:rsidR="00A055C4" w:rsidRPr="00CB7D52" w:rsidRDefault="00A055C4" w:rsidP="0094743D">
            <w:pPr>
              <w:keepNext/>
              <w:keepLines/>
              <w:jc w:val="right"/>
              <w:rPr>
                <w:rFonts w:ascii="Tahoma" w:hAnsi="Tahoma" w:cs="Tahoma"/>
              </w:rPr>
            </w:pPr>
            <w:r w:rsidRPr="00CB7D52">
              <w:rPr>
                <w:rFonts w:ascii="Tahoma" w:hAnsi="Tahoma" w:cs="Tahoma"/>
              </w:rPr>
              <w:t>EUR</w:t>
            </w:r>
          </w:p>
        </w:tc>
      </w:tr>
      <w:tr w:rsidR="00A055C4" w:rsidRPr="00AD6472" w14:paraId="78BD8024" w14:textId="77777777" w:rsidTr="004806E8">
        <w:trPr>
          <w:trHeight w:val="340"/>
        </w:trPr>
        <w:tc>
          <w:tcPr>
            <w:tcW w:w="4961" w:type="dxa"/>
            <w:vAlign w:val="bottom"/>
          </w:tcPr>
          <w:p w14:paraId="3CE09E75" w14:textId="77777777" w:rsidR="00A055C4" w:rsidRPr="00AD6472" w:rsidRDefault="00A055C4" w:rsidP="0094743D">
            <w:pPr>
              <w:keepNext/>
              <w:keepLines/>
              <w:jc w:val="right"/>
              <w:rPr>
                <w:rFonts w:ascii="Tahoma" w:hAnsi="Tahoma" w:cs="Tahoma"/>
              </w:rPr>
            </w:pPr>
            <w:r w:rsidRPr="00AD6472">
              <w:rPr>
                <w:rFonts w:ascii="Tahoma" w:hAnsi="Tahoma" w:cs="Tahoma"/>
                <w:iCs/>
              </w:rPr>
              <w:t>INFORMATIVNI IZRAČUN DDV</w:t>
            </w:r>
          </w:p>
        </w:tc>
        <w:tc>
          <w:tcPr>
            <w:tcW w:w="4463" w:type="dxa"/>
            <w:vAlign w:val="bottom"/>
            <w:hideMark/>
          </w:tcPr>
          <w:p w14:paraId="102BBB4F" w14:textId="77777777" w:rsidR="00A055C4" w:rsidRPr="00AD6472" w:rsidRDefault="00A055C4" w:rsidP="0094743D">
            <w:pPr>
              <w:keepNext/>
              <w:keepLines/>
              <w:jc w:val="right"/>
              <w:rPr>
                <w:rFonts w:ascii="Tahoma" w:hAnsi="Tahoma" w:cs="Tahoma"/>
              </w:rPr>
            </w:pPr>
            <w:r w:rsidRPr="00AD6472">
              <w:rPr>
                <w:rFonts w:ascii="Tahoma" w:hAnsi="Tahoma" w:cs="Tahoma"/>
              </w:rPr>
              <w:t>22 %                                      EUR</w:t>
            </w:r>
          </w:p>
        </w:tc>
      </w:tr>
      <w:tr w:rsidR="00A055C4" w:rsidRPr="00AD6472" w14:paraId="675EC434" w14:textId="77777777" w:rsidTr="004806E8">
        <w:trPr>
          <w:trHeight w:val="340"/>
        </w:trPr>
        <w:tc>
          <w:tcPr>
            <w:tcW w:w="4961" w:type="dxa"/>
            <w:vAlign w:val="bottom"/>
          </w:tcPr>
          <w:p w14:paraId="18E9D8FF" w14:textId="77777777" w:rsidR="00A055C4" w:rsidRPr="00AD6472" w:rsidRDefault="00A055C4" w:rsidP="0094743D">
            <w:pPr>
              <w:keepNext/>
              <w:keepLines/>
              <w:jc w:val="right"/>
              <w:rPr>
                <w:rFonts w:ascii="Tahoma" w:hAnsi="Tahoma" w:cs="Tahoma"/>
              </w:rPr>
            </w:pPr>
            <w:r>
              <w:rPr>
                <w:rFonts w:ascii="Tahoma" w:hAnsi="Tahoma" w:cs="Tahoma"/>
              </w:rPr>
              <w:t xml:space="preserve">SKUPNA </w:t>
            </w:r>
            <w:r w:rsidRPr="00AD6472">
              <w:rPr>
                <w:rFonts w:ascii="Tahoma" w:hAnsi="Tahoma" w:cs="Tahoma"/>
              </w:rPr>
              <w:t xml:space="preserve">POGODBENA </w:t>
            </w:r>
            <w:r>
              <w:rPr>
                <w:rFonts w:ascii="Tahoma" w:hAnsi="Tahoma" w:cs="Tahoma"/>
              </w:rPr>
              <w:t>VREDNOST</w:t>
            </w:r>
            <w:r w:rsidRPr="00AD6472">
              <w:rPr>
                <w:rFonts w:ascii="Tahoma" w:hAnsi="Tahoma" w:cs="Tahoma"/>
              </w:rPr>
              <w:t xml:space="preserve"> (SKUPAJ Z DDV)</w:t>
            </w:r>
          </w:p>
        </w:tc>
        <w:tc>
          <w:tcPr>
            <w:tcW w:w="4463" w:type="dxa"/>
            <w:vAlign w:val="bottom"/>
            <w:hideMark/>
          </w:tcPr>
          <w:p w14:paraId="5E36621C" w14:textId="77777777" w:rsidR="00A055C4" w:rsidRPr="00AD6472" w:rsidRDefault="00A055C4" w:rsidP="0094743D">
            <w:pPr>
              <w:keepNext/>
              <w:keepLines/>
              <w:jc w:val="right"/>
              <w:rPr>
                <w:rFonts w:ascii="Tahoma" w:hAnsi="Tahoma" w:cs="Tahoma"/>
              </w:rPr>
            </w:pPr>
            <w:r w:rsidRPr="00AD6472">
              <w:rPr>
                <w:rFonts w:ascii="Tahoma" w:hAnsi="Tahoma" w:cs="Tahoma"/>
              </w:rPr>
              <w:t>EUR</w:t>
            </w:r>
          </w:p>
        </w:tc>
      </w:tr>
    </w:tbl>
    <w:p w14:paraId="3999FEA5" w14:textId="77777777" w:rsidR="00A055C4" w:rsidRDefault="00A055C4" w:rsidP="0094743D">
      <w:pPr>
        <w:keepNext/>
        <w:keepLines/>
        <w:jc w:val="both"/>
        <w:rPr>
          <w:rFonts w:ascii="Tahoma" w:hAnsi="Tahoma" w:cs="Tahoma"/>
          <w:highlight w:val="yellow"/>
        </w:rPr>
      </w:pPr>
    </w:p>
    <w:p w14:paraId="63CACE2A" w14:textId="324474BF" w:rsidR="00A055C4" w:rsidRPr="00B447FC" w:rsidRDefault="00A055C4" w:rsidP="0094743D">
      <w:pPr>
        <w:keepNext/>
        <w:keepLines/>
        <w:jc w:val="both"/>
        <w:rPr>
          <w:rFonts w:ascii="Tahoma" w:hAnsi="Tahoma" w:cs="Tahoma"/>
        </w:rPr>
      </w:pPr>
      <w:r w:rsidRPr="00B447FC">
        <w:rPr>
          <w:rFonts w:ascii="Tahoma" w:hAnsi="Tahoma" w:cs="Tahoma"/>
        </w:rPr>
        <w:t>Skladno z 76a. členom Zakona o davku na dodano vrednost (ZDDV-1, Ur. l. RS, št. 13/11–UPB, 18/11,78/11, 38/12, 40/12 - ZUJF, 83/12</w:t>
      </w:r>
      <w:r>
        <w:rPr>
          <w:rFonts w:ascii="Tahoma" w:hAnsi="Tahoma" w:cs="Tahoma"/>
        </w:rPr>
        <w:t xml:space="preserve">, </w:t>
      </w:r>
      <w:r w:rsidRPr="00B447FC">
        <w:rPr>
          <w:rFonts w:ascii="Tahoma" w:hAnsi="Tahoma" w:cs="Tahoma"/>
        </w:rPr>
        <w:t>14/13</w:t>
      </w:r>
      <w:r w:rsidRPr="00223660">
        <w:rPr>
          <w:rFonts w:ascii="Tahoma" w:hAnsi="Tahoma" w:cs="Tahoma"/>
        </w:rPr>
        <w:t xml:space="preserve">, </w:t>
      </w:r>
      <w:hyperlink r:id="rId16" w:tooltip="Zakon o spremembah in dopolnitvah Zakona o izvrševanju proračunov Republike Slovenije za leti 2013 in 2014 (ZIPRS1314-A) (Uradni list RS, št. 46-1756/2013)" w:history="1">
        <w:r w:rsidRPr="008A416B">
          <w:rPr>
            <w:rFonts w:ascii="Tahoma" w:hAnsi="Tahoma" w:cs="Tahoma"/>
          </w:rPr>
          <w:t>46/13</w:t>
        </w:r>
      </w:hyperlink>
      <w:r w:rsidRPr="008A416B">
        <w:rPr>
          <w:rFonts w:ascii="Tahoma" w:hAnsi="Tahoma" w:cs="Tahoma"/>
        </w:rPr>
        <w:t xml:space="preserve"> - ZIPRS1314-A, </w:t>
      </w:r>
      <w:hyperlink r:id="rId17" w:tooltip="Zakon o izvrševanju proračunov Republike Slovenije za leti 2014 in 2015 (ZIPRS1415) (Uradni list RS, št. 101-3675/2013)" w:history="1">
        <w:r w:rsidRPr="008A416B">
          <w:rPr>
            <w:rFonts w:ascii="Tahoma" w:hAnsi="Tahoma" w:cs="Tahoma"/>
          </w:rPr>
          <w:t>101/13</w:t>
        </w:r>
      </w:hyperlink>
      <w:r w:rsidRPr="008A416B">
        <w:rPr>
          <w:rFonts w:ascii="Tahoma" w:hAnsi="Tahoma" w:cs="Tahoma"/>
        </w:rPr>
        <w:t xml:space="preserve"> - ZIPRS1415</w:t>
      </w:r>
      <w:r>
        <w:rPr>
          <w:rFonts w:ascii="Tahoma" w:hAnsi="Tahoma" w:cs="Tahoma"/>
        </w:rPr>
        <w:t>,</w:t>
      </w:r>
      <w:r w:rsidRPr="008A416B">
        <w:rPr>
          <w:rFonts w:ascii="Tahoma" w:hAnsi="Tahoma" w:cs="Tahoma"/>
        </w:rPr>
        <w:t xml:space="preserve"> </w:t>
      </w:r>
      <w:hyperlink r:id="rId18" w:tooltip="Zakon o spremembah in dopolnitvah Zakona o davku na dodano vrednost (ZDDV-1H) (Uradni list RS, št. 86-3486/2014)" w:history="1">
        <w:r w:rsidRPr="008A416B">
          <w:rPr>
            <w:rFonts w:ascii="Tahoma" w:hAnsi="Tahoma" w:cs="Tahoma"/>
          </w:rPr>
          <w:t>86/14</w:t>
        </w:r>
      </w:hyperlink>
      <w:r>
        <w:rPr>
          <w:rFonts w:ascii="Tahoma" w:hAnsi="Tahoma" w:cs="Tahoma"/>
        </w:rPr>
        <w:t>,  90/15</w:t>
      </w:r>
      <w:r w:rsidR="009F54D0">
        <w:rPr>
          <w:rFonts w:ascii="Tahoma" w:hAnsi="Tahoma" w:cs="Tahoma"/>
        </w:rPr>
        <w:t>,</w:t>
      </w:r>
      <w:r>
        <w:rPr>
          <w:rFonts w:ascii="Tahoma" w:hAnsi="Tahoma" w:cs="Tahoma"/>
        </w:rPr>
        <w:t xml:space="preserve"> 77/18</w:t>
      </w:r>
      <w:r w:rsidR="009F54D0">
        <w:rPr>
          <w:rFonts w:ascii="Tahoma" w:hAnsi="Tahoma" w:cs="Tahoma"/>
        </w:rPr>
        <w:t xml:space="preserve">, </w:t>
      </w:r>
      <w:hyperlink r:id="rId19" w:tooltip="Zakon o spremembah in dopolnitvah Zakona o davku na dodano vrednost (ZDDV-1K) (Uradni list RS, št. 59-2612/2019)" w:history="1">
        <w:r w:rsidR="009F54D0" w:rsidRPr="009F54D0">
          <w:rPr>
            <w:rFonts w:ascii="Tahoma" w:hAnsi="Tahoma" w:cs="Tahoma"/>
            <w:color w:val="2F7A8E"/>
            <w:u w:val="single"/>
            <w:shd w:val="clear" w:color="auto" w:fill="FFFFFF"/>
          </w:rPr>
          <w:t>59/2019</w:t>
        </w:r>
      </w:hyperlink>
      <w:r w:rsidR="009F54D0" w:rsidRPr="009F54D0">
        <w:rPr>
          <w:rFonts w:ascii="Tahoma" w:hAnsi="Tahoma" w:cs="Tahoma"/>
          <w:color w:val="484848"/>
          <w:shd w:val="clear" w:color="auto" w:fill="FFFFFF"/>
        </w:rPr>
        <w:t>, </w:t>
      </w:r>
      <w:hyperlink r:id="rId20" w:tooltip="Zakon o spremembah in dopolnitvi Zakona o davku na dodano vrednost (ZDDV-1L) (Uradni list RS, št. 72-3208/2019)" w:history="1">
        <w:r w:rsidR="009F54D0" w:rsidRPr="009F54D0">
          <w:rPr>
            <w:rFonts w:ascii="Tahoma" w:hAnsi="Tahoma" w:cs="Tahoma"/>
            <w:color w:val="2F7A8E"/>
            <w:u w:val="single"/>
            <w:shd w:val="clear" w:color="auto" w:fill="FFFFFF"/>
          </w:rPr>
          <w:t>72/2019</w:t>
        </w:r>
      </w:hyperlink>
      <w:r w:rsidR="009F54D0" w:rsidRPr="009F54D0">
        <w:rPr>
          <w:rFonts w:ascii="Tahoma" w:hAnsi="Tahoma" w:cs="Tahoma"/>
          <w:color w:val="484848"/>
          <w:shd w:val="clear" w:color="auto" w:fill="FFFFFF"/>
        </w:rPr>
        <w:t>, </w:t>
      </w:r>
      <w:hyperlink r:id="rId21" w:tooltip="Zakon o spremembah in dopolnitvah Zakona o interventnih ukrepih za zajezitev epidemije COVID-19 in omilitev njenih posledic za državljane in gospodarstvo (ZIUZEOP-A) (Uradni list RS, št. 61-901/2020)" w:history="1">
        <w:r w:rsidR="009F54D0" w:rsidRPr="009F54D0">
          <w:rPr>
            <w:rFonts w:ascii="Tahoma" w:hAnsi="Tahoma" w:cs="Tahoma"/>
            <w:color w:val="2F7A8E"/>
            <w:u w:val="single"/>
            <w:shd w:val="clear" w:color="auto" w:fill="FFFFFF"/>
          </w:rPr>
          <w:t>61/2020</w:t>
        </w:r>
      </w:hyperlink>
      <w:r w:rsidR="009F54D0" w:rsidRPr="009F54D0">
        <w:rPr>
          <w:rFonts w:ascii="Tahoma" w:hAnsi="Tahoma" w:cs="Tahoma"/>
          <w:color w:val="484848"/>
          <w:shd w:val="clear" w:color="auto" w:fill="FFFFFF"/>
        </w:rPr>
        <w:t> - ZIUZEOP-A</w:t>
      </w:r>
      <w:r w:rsidRPr="00B447FC">
        <w:rPr>
          <w:rFonts w:ascii="Tahoma" w:hAnsi="Tahoma" w:cs="Tahoma"/>
        </w:rPr>
        <w:t>), DDV obračuna in plača naročnik.</w:t>
      </w:r>
    </w:p>
    <w:p w14:paraId="7654135F" w14:textId="77777777" w:rsidR="00A055C4" w:rsidRPr="00B447FC" w:rsidRDefault="00A055C4" w:rsidP="0094743D">
      <w:pPr>
        <w:keepNext/>
        <w:keepLines/>
        <w:jc w:val="both"/>
        <w:rPr>
          <w:rFonts w:ascii="Tahoma" w:hAnsi="Tahoma" w:cs="Tahoma"/>
        </w:rPr>
      </w:pPr>
    </w:p>
    <w:p w14:paraId="127815DB" w14:textId="77777777" w:rsidR="00A055C4" w:rsidRPr="00B447FC" w:rsidRDefault="00A055C4" w:rsidP="0094743D">
      <w:pPr>
        <w:keepNext/>
        <w:keepLines/>
        <w:jc w:val="both"/>
        <w:rPr>
          <w:rFonts w:ascii="Tahoma" w:hAnsi="Tahoma" w:cs="Tahoma"/>
        </w:rPr>
      </w:pPr>
      <w:r w:rsidRPr="00B447FC">
        <w:rPr>
          <w:rFonts w:ascii="Tahoma" w:hAnsi="Tahoma" w:cs="Tahoma"/>
        </w:rPr>
        <w:t xml:space="preserve">Izvajalec soglaša, da pogodbena </w:t>
      </w:r>
      <w:r>
        <w:rPr>
          <w:rFonts w:ascii="Tahoma" w:hAnsi="Tahoma" w:cs="Tahoma"/>
        </w:rPr>
        <w:t>vrednost</w:t>
      </w:r>
      <w:r w:rsidRPr="00B447FC">
        <w:rPr>
          <w:rFonts w:ascii="Tahoma" w:hAnsi="Tahoma" w:cs="Tahoma"/>
        </w:rPr>
        <w:t xml:space="preserve">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w:t>
      </w:r>
      <w:r>
        <w:rPr>
          <w:rFonts w:ascii="Tahoma" w:hAnsi="Tahoma" w:cs="Tahoma"/>
        </w:rPr>
        <w:t xml:space="preserve"> vse ostale</w:t>
      </w:r>
      <w:r w:rsidRPr="00B447FC">
        <w:rPr>
          <w:rFonts w:ascii="Tahoma" w:hAnsi="Tahoma" w:cs="Tahoma"/>
        </w:rPr>
        <w:t xml:space="preserve"> stroške,</w:t>
      </w:r>
      <w:r>
        <w:rPr>
          <w:rFonts w:ascii="Tahoma" w:hAnsi="Tahoma" w:cs="Tahoma"/>
        </w:rPr>
        <w:t xml:space="preserve"> potrebne za izvedbo predmeta pogodbe.</w:t>
      </w:r>
    </w:p>
    <w:p w14:paraId="23EB2D3B" w14:textId="77777777" w:rsidR="00A055C4" w:rsidRPr="00B447FC" w:rsidRDefault="00A055C4" w:rsidP="0094743D">
      <w:pPr>
        <w:keepNext/>
        <w:keepLines/>
        <w:jc w:val="both"/>
        <w:rPr>
          <w:rFonts w:ascii="Tahoma" w:hAnsi="Tahoma" w:cs="Tahoma"/>
        </w:rPr>
      </w:pPr>
    </w:p>
    <w:p w14:paraId="1032EC88" w14:textId="77777777" w:rsidR="00A055C4" w:rsidRPr="00B447FC" w:rsidRDefault="00A055C4" w:rsidP="0094743D">
      <w:pPr>
        <w:keepNext/>
        <w:keepLines/>
        <w:jc w:val="both"/>
        <w:rPr>
          <w:rFonts w:ascii="Tahoma" w:hAnsi="Tahoma" w:cs="Tahoma"/>
          <w:i/>
        </w:rPr>
      </w:pPr>
      <w:r w:rsidRPr="00B447FC">
        <w:rPr>
          <w:rFonts w:ascii="Tahoma" w:hAnsi="Tahoma" w:cs="Tahoma"/>
        </w:rPr>
        <w:t>Izvajalec soglaša z dinamiko izvedbe del, glede na potrjen investicijski načrt za tekoče koledarsko leto oz. za vsako koledarsko leto posebej.</w:t>
      </w:r>
    </w:p>
    <w:p w14:paraId="0CA8C473" w14:textId="77777777" w:rsidR="00A055C4" w:rsidRPr="00B447FC" w:rsidRDefault="00A055C4" w:rsidP="0094743D">
      <w:pPr>
        <w:keepNext/>
        <w:keepLines/>
        <w:jc w:val="both"/>
        <w:rPr>
          <w:rFonts w:ascii="Tahoma" w:hAnsi="Tahoma" w:cs="Tahoma"/>
        </w:rPr>
      </w:pPr>
    </w:p>
    <w:p w14:paraId="4185153E" w14:textId="77777777" w:rsidR="00A055C4" w:rsidRPr="00B447FC" w:rsidRDefault="00A055C4" w:rsidP="0094743D">
      <w:pPr>
        <w:keepNext/>
        <w:keepLines/>
        <w:numPr>
          <w:ilvl w:val="0"/>
          <w:numId w:val="29"/>
        </w:numPr>
        <w:ind w:left="567" w:hanging="578"/>
        <w:jc w:val="both"/>
        <w:rPr>
          <w:rFonts w:ascii="Tahoma" w:hAnsi="Tahoma" w:cs="Tahoma"/>
          <w:b/>
        </w:rPr>
      </w:pPr>
      <w:r w:rsidRPr="00B447FC">
        <w:rPr>
          <w:rFonts w:ascii="Tahoma" w:hAnsi="Tahoma" w:cs="Tahoma"/>
          <w:b/>
        </w:rPr>
        <w:t>SESTAVNI DEL</w:t>
      </w:r>
      <w:r>
        <w:rPr>
          <w:rFonts w:ascii="Tahoma" w:hAnsi="Tahoma" w:cs="Tahoma"/>
          <w:b/>
        </w:rPr>
        <w:t>I</w:t>
      </w:r>
      <w:r w:rsidRPr="00B447FC">
        <w:rPr>
          <w:rFonts w:ascii="Tahoma" w:hAnsi="Tahoma" w:cs="Tahoma"/>
          <w:b/>
        </w:rPr>
        <w:t xml:space="preserve"> POGODBE</w:t>
      </w:r>
    </w:p>
    <w:p w14:paraId="298CBE79" w14:textId="77777777" w:rsidR="00A055C4" w:rsidRPr="00B447FC" w:rsidRDefault="00A055C4" w:rsidP="0094743D">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1773DE5C" w14:textId="77777777" w:rsidR="00A055C4" w:rsidRDefault="00A055C4" w:rsidP="0094743D">
      <w:pPr>
        <w:keepNext/>
        <w:keepLines/>
        <w:jc w:val="both"/>
        <w:rPr>
          <w:rFonts w:ascii="Tahoma" w:hAnsi="Tahoma" w:cs="Tahoma"/>
        </w:rPr>
      </w:pPr>
    </w:p>
    <w:p w14:paraId="53261DF4" w14:textId="77777777" w:rsidR="00A055C4" w:rsidRPr="00B447FC" w:rsidRDefault="00A055C4" w:rsidP="0094743D">
      <w:pPr>
        <w:keepNext/>
        <w:keepLines/>
        <w:spacing w:after="120"/>
        <w:jc w:val="both"/>
        <w:rPr>
          <w:rFonts w:ascii="Tahoma" w:hAnsi="Tahoma" w:cs="Tahoma"/>
        </w:rPr>
      </w:pPr>
      <w:r w:rsidRPr="00B447FC">
        <w:rPr>
          <w:rFonts w:ascii="Tahoma" w:hAnsi="Tahoma" w:cs="Tahoma"/>
        </w:rPr>
        <w:t xml:space="preserve">Sestavni del pogodbe so:  </w:t>
      </w:r>
    </w:p>
    <w:p w14:paraId="7857EBC2" w14:textId="77777777" w:rsidR="00A055C4" w:rsidRDefault="00A055C4" w:rsidP="0094743D">
      <w:pPr>
        <w:keepNext/>
        <w:keepLines/>
        <w:numPr>
          <w:ilvl w:val="0"/>
          <w:numId w:val="3"/>
        </w:numPr>
        <w:tabs>
          <w:tab w:val="clear" w:pos="360"/>
        </w:tabs>
        <w:ind w:left="720"/>
        <w:jc w:val="both"/>
        <w:rPr>
          <w:rFonts w:ascii="Tahoma" w:hAnsi="Tahoma" w:cs="Tahoma"/>
        </w:rPr>
      </w:pPr>
      <w:r w:rsidRPr="00A33E55">
        <w:rPr>
          <w:rFonts w:ascii="Tahoma" w:hAnsi="Tahoma" w:cs="Tahoma"/>
        </w:rPr>
        <w:t xml:space="preserve">razpisna dokumentacija št. </w:t>
      </w:r>
      <w:r>
        <w:rPr>
          <w:rFonts w:ascii="Tahoma" w:hAnsi="Tahoma" w:cs="Tahoma"/>
          <w:b/>
        </w:rPr>
        <w:t>VKS-</w:t>
      </w:r>
      <w:r w:rsidR="00DB2094">
        <w:rPr>
          <w:rFonts w:ascii="Tahoma" w:hAnsi="Tahoma" w:cs="Tahoma"/>
          <w:b/>
        </w:rPr>
        <w:t>112</w:t>
      </w:r>
      <w:r>
        <w:rPr>
          <w:rFonts w:ascii="Tahoma" w:hAnsi="Tahoma" w:cs="Tahoma"/>
          <w:b/>
        </w:rPr>
        <w:t>/20</w:t>
      </w:r>
      <w:r w:rsidRPr="00A33E55">
        <w:rPr>
          <w:rFonts w:ascii="Tahoma" w:hAnsi="Tahoma" w:cs="Tahoma"/>
        </w:rPr>
        <w:t>,</w:t>
      </w:r>
    </w:p>
    <w:p w14:paraId="5FFC74AD" w14:textId="77777777" w:rsidR="00A055C4" w:rsidRPr="00A33E55" w:rsidRDefault="00A055C4" w:rsidP="0094743D">
      <w:pPr>
        <w:keepNext/>
        <w:keepLines/>
        <w:numPr>
          <w:ilvl w:val="0"/>
          <w:numId w:val="3"/>
        </w:numPr>
        <w:tabs>
          <w:tab w:val="clear" w:pos="360"/>
        </w:tabs>
        <w:ind w:left="720"/>
        <w:jc w:val="both"/>
        <w:rPr>
          <w:rFonts w:ascii="Tahoma" w:hAnsi="Tahoma" w:cs="Tahoma"/>
        </w:rPr>
      </w:pPr>
      <w:r w:rsidRPr="00A33E55">
        <w:rPr>
          <w:rFonts w:ascii="Tahoma" w:hAnsi="Tahoma" w:cs="Tahoma"/>
        </w:rPr>
        <w:t>ponudba izvajalca št. _________ z dne ________,</w:t>
      </w:r>
    </w:p>
    <w:p w14:paraId="7314ECC8" w14:textId="77777777" w:rsidR="00A055C4" w:rsidRDefault="00A055C4" w:rsidP="0094743D">
      <w:pPr>
        <w:keepNext/>
        <w:keepLines/>
        <w:numPr>
          <w:ilvl w:val="0"/>
          <w:numId w:val="3"/>
        </w:numPr>
        <w:tabs>
          <w:tab w:val="clear" w:pos="360"/>
        </w:tabs>
        <w:ind w:left="720"/>
        <w:jc w:val="both"/>
        <w:rPr>
          <w:rFonts w:ascii="Tahoma" w:hAnsi="Tahoma" w:cs="Tahoma"/>
        </w:rPr>
      </w:pPr>
      <w:r w:rsidRPr="00A33E55">
        <w:rPr>
          <w:rFonts w:ascii="Tahoma" w:hAnsi="Tahoma" w:cs="Tahoma"/>
        </w:rPr>
        <w:t>ponudbeni predračun izvajalca št. _________ z dne ________,</w:t>
      </w:r>
    </w:p>
    <w:p w14:paraId="04CCAFFE" w14:textId="77777777" w:rsidR="00A055C4" w:rsidRDefault="00A055C4" w:rsidP="0094743D">
      <w:pPr>
        <w:keepNext/>
        <w:keepLines/>
        <w:numPr>
          <w:ilvl w:val="0"/>
          <w:numId w:val="3"/>
        </w:numPr>
        <w:tabs>
          <w:tab w:val="clear" w:pos="360"/>
        </w:tabs>
        <w:ind w:left="720"/>
        <w:jc w:val="both"/>
        <w:rPr>
          <w:rFonts w:ascii="Tahoma" w:hAnsi="Tahoma" w:cs="Tahoma"/>
        </w:rPr>
      </w:pPr>
      <w:r w:rsidRPr="00A33E55">
        <w:rPr>
          <w:rFonts w:ascii="Tahoma" w:hAnsi="Tahoma" w:cs="Tahoma"/>
        </w:rPr>
        <w:t>potrjena projektna dokumentacija za izvedbo</w:t>
      </w:r>
      <w:r>
        <w:rPr>
          <w:rFonts w:ascii="Tahoma" w:hAnsi="Tahoma" w:cs="Tahoma"/>
        </w:rPr>
        <w:t>,</w:t>
      </w:r>
    </w:p>
    <w:p w14:paraId="3B885626" w14:textId="77777777" w:rsidR="00A055C4" w:rsidRDefault="00A055C4" w:rsidP="0094743D">
      <w:pPr>
        <w:keepNext/>
        <w:keepLines/>
        <w:numPr>
          <w:ilvl w:val="0"/>
          <w:numId w:val="3"/>
        </w:numPr>
        <w:tabs>
          <w:tab w:val="clear" w:pos="360"/>
        </w:tabs>
        <w:ind w:left="720"/>
        <w:jc w:val="both"/>
        <w:rPr>
          <w:rFonts w:ascii="Tahoma" w:hAnsi="Tahoma" w:cs="Tahoma"/>
        </w:rPr>
      </w:pPr>
      <w:r w:rsidRPr="00B447FC">
        <w:rPr>
          <w:rFonts w:ascii="Tahoma" w:hAnsi="Tahoma" w:cs="Tahoma"/>
        </w:rPr>
        <w:t>potrjen terminski plan</w:t>
      </w:r>
      <w:r>
        <w:rPr>
          <w:rFonts w:ascii="Tahoma" w:hAnsi="Tahoma" w:cs="Tahoma"/>
        </w:rPr>
        <w:t>,</w:t>
      </w:r>
    </w:p>
    <w:p w14:paraId="785DD674" w14:textId="77777777" w:rsidR="00A055C4" w:rsidRDefault="00A055C4" w:rsidP="0094743D">
      <w:pPr>
        <w:keepNext/>
        <w:keepLines/>
        <w:numPr>
          <w:ilvl w:val="0"/>
          <w:numId w:val="3"/>
        </w:numPr>
        <w:tabs>
          <w:tab w:val="clear" w:pos="360"/>
        </w:tabs>
        <w:ind w:left="720"/>
        <w:jc w:val="both"/>
        <w:rPr>
          <w:rFonts w:ascii="Tahoma" w:hAnsi="Tahoma" w:cs="Tahoma"/>
        </w:rPr>
      </w:pPr>
      <w:r w:rsidRPr="00B447FC">
        <w:rPr>
          <w:rFonts w:ascii="Tahoma" w:hAnsi="Tahoma" w:cs="Tahoma"/>
        </w:rPr>
        <w:t>potrjena organizacijska shema gradbišča</w:t>
      </w:r>
      <w:r>
        <w:rPr>
          <w:rFonts w:ascii="Tahoma" w:hAnsi="Tahoma" w:cs="Tahoma"/>
        </w:rPr>
        <w:t>,</w:t>
      </w:r>
    </w:p>
    <w:p w14:paraId="42F91A80" w14:textId="77777777" w:rsidR="00A055C4" w:rsidRPr="00A33E55" w:rsidRDefault="00A055C4" w:rsidP="0094743D">
      <w:pPr>
        <w:keepNext/>
        <w:keepLines/>
        <w:numPr>
          <w:ilvl w:val="0"/>
          <w:numId w:val="3"/>
        </w:numPr>
        <w:tabs>
          <w:tab w:val="clear" w:pos="360"/>
        </w:tabs>
        <w:ind w:left="720"/>
        <w:jc w:val="both"/>
        <w:rPr>
          <w:rFonts w:ascii="Tahoma" w:hAnsi="Tahoma" w:cs="Tahoma"/>
        </w:rPr>
      </w:pPr>
      <w:r w:rsidRPr="00B447FC">
        <w:rPr>
          <w:rFonts w:ascii="Tahoma" w:hAnsi="Tahoma" w:cs="Tahoma"/>
        </w:rPr>
        <w:t>vsi drugi pisni sporazumi in zapisniške ugotovitve, ki sta jih podpisala predstavnika pogodbenih strank</w:t>
      </w:r>
      <w:r>
        <w:rPr>
          <w:rFonts w:ascii="Tahoma" w:hAnsi="Tahoma" w:cs="Tahoma"/>
        </w:rPr>
        <w:t>.</w:t>
      </w:r>
    </w:p>
    <w:p w14:paraId="697A6BCD" w14:textId="77777777" w:rsidR="00A055C4" w:rsidRPr="00B447FC" w:rsidRDefault="00A055C4" w:rsidP="0094743D">
      <w:pPr>
        <w:keepNext/>
        <w:keepLines/>
        <w:jc w:val="both"/>
        <w:rPr>
          <w:rFonts w:ascii="Tahoma" w:hAnsi="Tahoma" w:cs="Tahoma"/>
        </w:rPr>
      </w:pPr>
    </w:p>
    <w:p w14:paraId="1886865F" w14:textId="77777777" w:rsidR="00A055C4" w:rsidRDefault="00A055C4" w:rsidP="0094743D">
      <w:pPr>
        <w:keepNext/>
        <w:keepLines/>
        <w:jc w:val="both"/>
        <w:rPr>
          <w:rFonts w:ascii="Tahoma" w:hAnsi="Tahoma" w:cs="Tahoma"/>
        </w:rPr>
      </w:pPr>
      <w:r w:rsidRPr="00B447FC">
        <w:rPr>
          <w:rFonts w:ascii="Tahoma" w:hAnsi="Tahoma" w:cs="Tahoma"/>
        </w:rPr>
        <w:t>Stranki pogodbe sta sporazumni, da je dokumentacija iz prejšnjega odstavka tega člena sestavni del pogodbe.</w:t>
      </w:r>
    </w:p>
    <w:p w14:paraId="7BDD9764" w14:textId="77777777" w:rsidR="00A055C4" w:rsidRPr="00B447FC" w:rsidRDefault="00A055C4" w:rsidP="0094743D">
      <w:pPr>
        <w:keepNext/>
        <w:keepLines/>
        <w:jc w:val="both"/>
        <w:rPr>
          <w:rFonts w:ascii="Tahoma" w:hAnsi="Tahoma" w:cs="Tahoma"/>
        </w:rPr>
      </w:pPr>
    </w:p>
    <w:p w14:paraId="7F05CFF6" w14:textId="77777777" w:rsidR="00A055C4" w:rsidRDefault="00A055C4" w:rsidP="0094743D">
      <w:pPr>
        <w:keepNext/>
        <w:keepLines/>
        <w:jc w:val="both"/>
        <w:rPr>
          <w:rFonts w:ascii="Tahoma" w:hAnsi="Tahoma" w:cs="Tahoma"/>
        </w:rPr>
      </w:pPr>
      <w:r w:rsidRPr="00B447FC">
        <w:rPr>
          <w:rFonts w:ascii="Tahoma" w:hAnsi="Tahoma" w:cs="Tahoma"/>
        </w:rPr>
        <w:lastRenderedPageBreak/>
        <w:t>V primeru, če si vsebina zgoraj navedenih dokumentov nasprotuje in če volja pogodbenih strank ni jasno izražena, za razlago volje pogodbenih strank najprej veljajo določila te pogodbe, nato razpisna dokumentacija</w:t>
      </w:r>
      <w:r>
        <w:rPr>
          <w:rFonts w:ascii="Tahoma" w:hAnsi="Tahoma" w:cs="Tahoma"/>
        </w:rPr>
        <w:t>,</w:t>
      </w:r>
      <w:r w:rsidRPr="00B447FC">
        <w:rPr>
          <w:rFonts w:ascii="Tahoma" w:hAnsi="Tahoma" w:cs="Tahoma"/>
        </w:rPr>
        <w:t xml:space="preserve"> na podlagi katere je bila sklenjena ta pogodba, potem pa dokumenti v vrstnem redu, kot si sledijo v tem členu.</w:t>
      </w:r>
    </w:p>
    <w:p w14:paraId="1D07FB4B" w14:textId="77777777" w:rsidR="00A055C4" w:rsidRPr="00B447FC" w:rsidRDefault="00A055C4" w:rsidP="0094743D">
      <w:pPr>
        <w:keepNext/>
        <w:keepLines/>
        <w:jc w:val="both"/>
        <w:rPr>
          <w:rFonts w:ascii="Tahoma" w:hAnsi="Tahoma" w:cs="Tahoma"/>
          <w:b/>
        </w:rPr>
      </w:pPr>
    </w:p>
    <w:p w14:paraId="56402783" w14:textId="77777777" w:rsidR="00A055C4" w:rsidRPr="00B447FC" w:rsidRDefault="00A055C4" w:rsidP="0094743D">
      <w:pPr>
        <w:keepNext/>
        <w:keepLines/>
        <w:numPr>
          <w:ilvl w:val="0"/>
          <w:numId w:val="29"/>
        </w:numPr>
        <w:ind w:left="567" w:hanging="578"/>
        <w:jc w:val="both"/>
        <w:rPr>
          <w:rFonts w:ascii="Tahoma" w:hAnsi="Tahoma" w:cs="Tahoma"/>
          <w:b/>
        </w:rPr>
      </w:pPr>
      <w:r w:rsidRPr="00B447FC">
        <w:rPr>
          <w:rFonts w:ascii="Tahoma" w:hAnsi="Tahoma" w:cs="Tahoma"/>
          <w:b/>
        </w:rPr>
        <w:t>DODATNA DELA</w:t>
      </w:r>
    </w:p>
    <w:p w14:paraId="7638C06D" w14:textId="77777777" w:rsidR="00A055C4" w:rsidRPr="00B447FC" w:rsidRDefault="00A055C4" w:rsidP="0094743D">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7A3B0EC1" w14:textId="77777777" w:rsidR="00A055C4" w:rsidRPr="00B447FC" w:rsidRDefault="00A055C4" w:rsidP="0094743D">
      <w:pPr>
        <w:keepNext/>
        <w:keepLines/>
        <w:jc w:val="both"/>
        <w:rPr>
          <w:rFonts w:ascii="Tahoma" w:hAnsi="Tahoma" w:cs="Tahoma"/>
        </w:rPr>
      </w:pPr>
    </w:p>
    <w:p w14:paraId="46B1F760" w14:textId="77777777" w:rsidR="00A055C4" w:rsidRPr="00B447FC" w:rsidRDefault="00A055C4" w:rsidP="0094743D">
      <w:pPr>
        <w:keepNext/>
        <w:keepLines/>
        <w:jc w:val="both"/>
        <w:rPr>
          <w:rFonts w:ascii="Tahoma" w:hAnsi="Tahoma" w:cs="Tahoma"/>
        </w:rPr>
      </w:pPr>
      <w:r w:rsidRPr="00B447FC">
        <w:rPr>
          <w:rFonts w:ascii="Tahoma" w:hAnsi="Tahoma" w:cs="Tahoma"/>
        </w:rPr>
        <w:t>Izvajalec se obveže izvršiti eventualna dodatna dela in popravila, ki niso zajeta v ponudbi</w:t>
      </w:r>
      <w:r>
        <w:rPr>
          <w:rFonts w:ascii="Tahoma" w:hAnsi="Tahoma" w:cs="Tahoma"/>
        </w:rPr>
        <w:t xml:space="preserve"> izvajalca</w:t>
      </w:r>
      <w:r w:rsidRPr="00B447FC">
        <w:rPr>
          <w:rFonts w:ascii="Tahoma" w:hAnsi="Tahoma" w:cs="Tahoma"/>
        </w:rPr>
        <w:t>, so se pa pokazala kot nujno potrebna ali pa so dodatno naročena s strani naročnika. Vsa nujno potrebna dela ali dodatno naročena dela s strani naročnika se evidentirajo in potrdijo s strani predstavnika naročnika z vpisom v gradbeni dnevnik.</w:t>
      </w:r>
    </w:p>
    <w:p w14:paraId="346C020E" w14:textId="77777777" w:rsidR="00A055C4" w:rsidRPr="00B447FC" w:rsidRDefault="00A055C4" w:rsidP="0094743D">
      <w:pPr>
        <w:keepNext/>
        <w:keepLines/>
        <w:jc w:val="both"/>
        <w:rPr>
          <w:rFonts w:ascii="Tahoma" w:hAnsi="Tahoma" w:cs="Tahoma"/>
        </w:rPr>
      </w:pPr>
    </w:p>
    <w:p w14:paraId="2E97A74F" w14:textId="77777777" w:rsidR="00A055C4" w:rsidRPr="00B447FC" w:rsidRDefault="00A055C4" w:rsidP="0094743D">
      <w:pPr>
        <w:keepNext/>
        <w:keepLines/>
        <w:jc w:val="both"/>
        <w:rPr>
          <w:rFonts w:ascii="Tahoma" w:hAnsi="Tahoma" w:cs="Tahoma"/>
        </w:rPr>
      </w:pPr>
      <w:r w:rsidRPr="00B447FC">
        <w:rPr>
          <w:rFonts w:ascii="Tahoma" w:hAnsi="Tahoma" w:cs="Tahoma"/>
        </w:rPr>
        <w:t>Za izvedbo dodatnih del iz prejšnjega odstavka tega člena se pred izčrpanjem sredstev po tej pogodb</w:t>
      </w:r>
      <w:r>
        <w:rPr>
          <w:rFonts w:ascii="Tahoma" w:hAnsi="Tahoma" w:cs="Tahoma"/>
        </w:rPr>
        <w:t xml:space="preserve">i sklene aneks k </w:t>
      </w:r>
      <w:r w:rsidRPr="00B447FC">
        <w:rPr>
          <w:rFonts w:ascii="Tahoma" w:hAnsi="Tahoma" w:cs="Tahoma"/>
        </w:rPr>
        <w:t xml:space="preserve">tej pogodbi za dela, ki se obračunajo po cenah, ki so določene v ponudbi izvajalca, če pa teh cen ni, bosta izvajalec in naročnik ceno za taka dela določila pred pričetkom teh del na osnovi </w:t>
      </w:r>
      <w:proofErr w:type="spellStart"/>
      <w:r w:rsidRPr="00B447FC">
        <w:rPr>
          <w:rFonts w:ascii="Tahoma" w:hAnsi="Tahoma" w:cs="Tahoma"/>
        </w:rPr>
        <w:t>kalkulativnih</w:t>
      </w:r>
      <w:proofErr w:type="spellEnd"/>
      <w:r w:rsidRPr="00B447FC">
        <w:rPr>
          <w:rFonts w:ascii="Tahoma" w:hAnsi="Tahoma" w:cs="Tahoma"/>
        </w:rPr>
        <w:t xml:space="preserve"> elementov izvajalca, ki jih vsebuje ponudba izvajalca.</w:t>
      </w:r>
    </w:p>
    <w:p w14:paraId="0AFA3B79" w14:textId="77777777" w:rsidR="00A055C4" w:rsidRPr="00B447FC" w:rsidRDefault="00A055C4" w:rsidP="0094743D">
      <w:pPr>
        <w:keepNext/>
        <w:keepLines/>
        <w:jc w:val="both"/>
        <w:rPr>
          <w:rFonts w:ascii="Tahoma" w:hAnsi="Tahoma" w:cs="Tahoma"/>
          <w:b/>
        </w:rPr>
      </w:pPr>
    </w:p>
    <w:p w14:paraId="3CC84628" w14:textId="77777777" w:rsidR="00A055C4" w:rsidRPr="00B447FC" w:rsidRDefault="00A055C4" w:rsidP="0094743D">
      <w:pPr>
        <w:keepNext/>
        <w:keepLines/>
        <w:numPr>
          <w:ilvl w:val="0"/>
          <w:numId w:val="29"/>
        </w:numPr>
        <w:ind w:left="567" w:hanging="578"/>
        <w:jc w:val="both"/>
        <w:rPr>
          <w:rFonts w:ascii="Tahoma" w:hAnsi="Tahoma" w:cs="Tahoma"/>
          <w:b/>
        </w:rPr>
      </w:pPr>
      <w:r w:rsidRPr="00B447FC">
        <w:rPr>
          <w:rFonts w:ascii="Tahoma" w:hAnsi="Tahoma" w:cs="Tahoma"/>
          <w:b/>
        </w:rPr>
        <w:t>NAČIN OBRAČUNAVANJA</w:t>
      </w:r>
    </w:p>
    <w:p w14:paraId="6A384505" w14:textId="77777777" w:rsidR="00A055C4" w:rsidRPr="00B447FC" w:rsidRDefault="00A055C4" w:rsidP="0094743D">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0BBCBE84" w14:textId="77777777" w:rsidR="00A055C4" w:rsidRPr="00B447FC" w:rsidRDefault="00A055C4" w:rsidP="0094743D">
      <w:pPr>
        <w:keepNext/>
        <w:keepLines/>
        <w:jc w:val="both"/>
        <w:rPr>
          <w:rFonts w:ascii="Tahoma" w:hAnsi="Tahoma" w:cs="Tahoma"/>
        </w:rPr>
      </w:pPr>
    </w:p>
    <w:p w14:paraId="62E57E6E" w14:textId="77777777" w:rsidR="00A055C4" w:rsidRPr="00B447FC" w:rsidRDefault="00A055C4" w:rsidP="0094743D">
      <w:pPr>
        <w:keepNext/>
        <w:keepLines/>
        <w:spacing w:after="120"/>
        <w:jc w:val="both"/>
        <w:rPr>
          <w:rFonts w:ascii="Tahoma" w:hAnsi="Tahoma" w:cs="Tahoma"/>
        </w:rPr>
      </w:pPr>
      <w:r w:rsidRPr="00B447FC">
        <w:rPr>
          <w:rFonts w:ascii="Tahoma" w:hAnsi="Tahoma" w:cs="Tahoma"/>
        </w:rPr>
        <w:t>Izvajalec soglaša :</w:t>
      </w:r>
    </w:p>
    <w:p w14:paraId="19302FCF" w14:textId="77777777" w:rsidR="00A055C4" w:rsidRPr="003A1065" w:rsidRDefault="00A055C4" w:rsidP="0094743D">
      <w:pPr>
        <w:keepNext/>
        <w:keepLines/>
        <w:numPr>
          <w:ilvl w:val="0"/>
          <w:numId w:val="28"/>
        </w:numPr>
        <w:jc w:val="both"/>
        <w:rPr>
          <w:rFonts w:ascii="Tahoma" w:hAnsi="Tahoma" w:cs="Tahoma"/>
        </w:rPr>
      </w:pPr>
      <w:r w:rsidRPr="003A1065">
        <w:rPr>
          <w:rFonts w:ascii="Tahoma" w:hAnsi="Tahoma" w:cs="Tahoma"/>
        </w:rPr>
        <w:t>da se dela, mesečno evidentirana v knjigi obračunskih izmer, izplačujejo največ do 95 % (petindevetdeset odstotkov) vrednosti mesečne situacije,</w:t>
      </w:r>
    </w:p>
    <w:p w14:paraId="68A6D69D" w14:textId="77777777" w:rsidR="00A055C4" w:rsidRPr="003A1065" w:rsidRDefault="00A055C4" w:rsidP="0094743D">
      <w:pPr>
        <w:keepNext/>
        <w:keepLines/>
        <w:numPr>
          <w:ilvl w:val="0"/>
          <w:numId w:val="3"/>
        </w:numPr>
        <w:tabs>
          <w:tab w:val="clear" w:pos="360"/>
        </w:tabs>
        <w:ind w:left="720"/>
        <w:jc w:val="both"/>
        <w:rPr>
          <w:rFonts w:ascii="Tahoma" w:hAnsi="Tahoma" w:cs="Tahoma"/>
        </w:rPr>
      </w:pPr>
      <w:r w:rsidRPr="003A1065">
        <w:rPr>
          <w:rFonts w:ascii="Tahoma" w:hAnsi="Tahoma" w:cs="Tahoma"/>
        </w:rPr>
        <w:t xml:space="preserve">da se 5 % (pet odstotkov) </w:t>
      </w:r>
      <w:r>
        <w:rPr>
          <w:rFonts w:ascii="Tahoma" w:hAnsi="Tahoma" w:cs="Tahoma"/>
        </w:rPr>
        <w:t>preostale</w:t>
      </w:r>
      <w:r w:rsidRPr="003A1065">
        <w:rPr>
          <w:rFonts w:ascii="Tahoma" w:hAnsi="Tahoma" w:cs="Tahoma"/>
        </w:rPr>
        <w:t xml:space="preserve"> vrednosti mesečne situacije izplača po predaji projekta izvedenih del in dokumentacije za </w:t>
      </w:r>
      <w:r>
        <w:rPr>
          <w:rFonts w:ascii="Tahoma" w:hAnsi="Tahoma" w:cs="Tahoma"/>
        </w:rPr>
        <w:t xml:space="preserve">prevzemni </w:t>
      </w:r>
      <w:r w:rsidRPr="003A1065">
        <w:rPr>
          <w:rFonts w:ascii="Tahoma" w:hAnsi="Tahoma" w:cs="Tahoma"/>
        </w:rPr>
        <w:t xml:space="preserve">pregled, uspešno opravljenem </w:t>
      </w:r>
      <w:r>
        <w:rPr>
          <w:rFonts w:ascii="Tahoma" w:hAnsi="Tahoma" w:cs="Tahoma"/>
        </w:rPr>
        <w:t>prevzemnem</w:t>
      </w:r>
      <w:r w:rsidRPr="003A1065">
        <w:rPr>
          <w:rFonts w:ascii="Tahoma" w:hAnsi="Tahoma" w:cs="Tahoma"/>
        </w:rPr>
        <w:t xml:space="preserve"> pregledu in odpravi morebitnih napak, ugotovljenih na </w:t>
      </w:r>
      <w:r>
        <w:rPr>
          <w:rFonts w:ascii="Tahoma" w:hAnsi="Tahoma" w:cs="Tahoma"/>
        </w:rPr>
        <w:t>prevzemnem</w:t>
      </w:r>
      <w:r w:rsidRPr="003A1065">
        <w:rPr>
          <w:rFonts w:ascii="Tahoma" w:hAnsi="Tahoma" w:cs="Tahoma"/>
        </w:rPr>
        <w:t xml:space="preserve"> pregledu ter po prejemu končne situacije s priložen</w:t>
      </w:r>
      <w:r>
        <w:rPr>
          <w:rFonts w:ascii="Tahoma" w:hAnsi="Tahoma" w:cs="Tahoma"/>
        </w:rPr>
        <w:t>im</w:t>
      </w:r>
      <w:r w:rsidRPr="003A1065">
        <w:rPr>
          <w:rFonts w:ascii="Tahoma" w:hAnsi="Tahoma" w:cs="Tahoma"/>
        </w:rPr>
        <w:t xml:space="preserve"> ustrezn</w:t>
      </w:r>
      <w:r>
        <w:rPr>
          <w:rFonts w:ascii="Tahoma" w:hAnsi="Tahoma" w:cs="Tahoma"/>
        </w:rPr>
        <w:t>im</w:t>
      </w:r>
      <w:r w:rsidRPr="003A1065">
        <w:rPr>
          <w:rFonts w:ascii="Tahoma" w:hAnsi="Tahoma" w:cs="Tahoma"/>
        </w:rPr>
        <w:t xml:space="preserve"> </w:t>
      </w:r>
      <w:r>
        <w:rPr>
          <w:rFonts w:ascii="Tahoma" w:hAnsi="Tahoma" w:cs="Tahoma"/>
        </w:rPr>
        <w:t>finančnim zavarovanjem</w:t>
      </w:r>
      <w:r w:rsidRPr="003A1065">
        <w:rPr>
          <w:rFonts w:ascii="Tahoma" w:hAnsi="Tahoma" w:cs="Tahoma"/>
        </w:rPr>
        <w:t xml:space="preserve"> za odpravo napak v garancijskem roku.</w:t>
      </w:r>
    </w:p>
    <w:p w14:paraId="63842AA3" w14:textId="77777777" w:rsidR="00A055C4" w:rsidRPr="00B447FC" w:rsidRDefault="00A055C4" w:rsidP="0094743D">
      <w:pPr>
        <w:keepNext/>
        <w:keepLines/>
        <w:jc w:val="both"/>
        <w:rPr>
          <w:rFonts w:ascii="Tahoma" w:hAnsi="Tahoma" w:cs="Tahoma"/>
          <w:b/>
        </w:rPr>
      </w:pPr>
    </w:p>
    <w:p w14:paraId="606494BE" w14:textId="77777777" w:rsidR="00A055C4" w:rsidRPr="00B447FC" w:rsidRDefault="00A055C4" w:rsidP="0094743D">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14:paraId="0DAB1B96" w14:textId="77777777" w:rsidR="00A055C4" w:rsidRPr="00B447FC" w:rsidRDefault="00A055C4" w:rsidP="0094743D">
      <w:pPr>
        <w:keepNext/>
        <w:keepLines/>
        <w:jc w:val="both"/>
        <w:rPr>
          <w:rFonts w:ascii="Tahoma" w:hAnsi="Tahoma" w:cs="Tahoma"/>
        </w:rPr>
      </w:pPr>
    </w:p>
    <w:p w14:paraId="784E05CE" w14:textId="77777777" w:rsidR="00A055C4" w:rsidRDefault="00A055C4" w:rsidP="0094743D">
      <w:pPr>
        <w:keepNext/>
        <w:keepLines/>
        <w:jc w:val="both"/>
        <w:rPr>
          <w:rFonts w:ascii="Tahoma" w:hAnsi="Tahoma" w:cs="Tahoma"/>
        </w:rPr>
      </w:pPr>
      <w:r>
        <w:rPr>
          <w:rFonts w:ascii="Tahoma" w:hAnsi="Tahoma" w:cs="Tahoma"/>
        </w:rPr>
        <w:t xml:space="preserve">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 </w:t>
      </w:r>
    </w:p>
    <w:p w14:paraId="6441B881" w14:textId="77777777" w:rsidR="00A055C4" w:rsidRDefault="00A055C4" w:rsidP="0094743D">
      <w:pPr>
        <w:keepNext/>
        <w:keepLines/>
        <w:jc w:val="both"/>
        <w:rPr>
          <w:rFonts w:ascii="Tahoma" w:hAnsi="Tahoma" w:cs="Tahoma"/>
        </w:rPr>
      </w:pPr>
    </w:p>
    <w:p w14:paraId="485012B1" w14:textId="77777777" w:rsidR="00A055C4" w:rsidRDefault="00A055C4" w:rsidP="0094743D">
      <w:pPr>
        <w:keepNext/>
        <w:keepLines/>
        <w:jc w:val="both"/>
        <w:rPr>
          <w:rFonts w:ascii="Tahoma" w:hAnsi="Tahoma" w:cs="Tahoma"/>
        </w:rPr>
      </w:pPr>
      <w:r>
        <w:rPr>
          <w:rFonts w:ascii="Tahoma" w:hAnsi="Tahoma" w:cs="Tahoma"/>
        </w:rPr>
        <w:t xml:space="preserve">Izvajalec ločene začasne/mesečne situacije za vsak komunalni vod dostavi naročniku do petega (5.) koledarskega dne v tekočem mesecu za pretekli mesec, končno situacijo pa v osmih (8) koledarskih dneh po opravljenem prevzemnem pregledu in odpravi morebitnih pomanjkljivosti. </w:t>
      </w:r>
    </w:p>
    <w:p w14:paraId="42E9E45F" w14:textId="77777777" w:rsidR="00A055C4" w:rsidRDefault="00A055C4" w:rsidP="0094743D">
      <w:pPr>
        <w:keepNext/>
        <w:keepLines/>
        <w:jc w:val="both"/>
        <w:rPr>
          <w:rFonts w:ascii="Tahoma" w:hAnsi="Tahoma" w:cs="Tahoma"/>
          <w:b/>
        </w:rPr>
      </w:pPr>
    </w:p>
    <w:p w14:paraId="21EAE2B6" w14:textId="77777777" w:rsidR="00A055C4" w:rsidRPr="00B447FC" w:rsidRDefault="00A055C4" w:rsidP="0094743D">
      <w:pPr>
        <w:keepNext/>
        <w:keepLines/>
        <w:numPr>
          <w:ilvl w:val="0"/>
          <w:numId w:val="30"/>
        </w:numPr>
        <w:jc w:val="center"/>
        <w:rPr>
          <w:rFonts w:ascii="Tahoma" w:hAnsi="Tahoma" w:cs="Tahoma"/>
        </w:rPr>
      </w:pPr>
      <w:r w:rsidRPr="00B447FC">
        <w:rPr>
          <w:rFonts w:ascii="Tahoma" w:hAnsi="Tahoma" w:cs="Tahoma"/>
        </w:rPr>
        <w:t xml:space="preserve">člen </w:t>
      </w:r>
    </w:p>
    <w:p w14:paraId="4B081D8F" w14:textId="77777777" w:rsidR="00A055C4" w:rsidRDefault="00A055C4" w:rsidP="0094743D">
      <w:pPr>
        <w:keepNext/>
        <w:keepLines/>
        <w:jc w:val="both"/>
        <w:rPr>
          <w:rFonts w:ascii="Tahoma" w:hAnsi="Tahoma" w:cs="Tahoma"/>
        </w:rPr>
      </w:pPr>
    </w:p>
    <w:p w14:paraId="1162CEB2" w14:textId="77777777" w:rsidR="00A055C4" w:rsidRDefault="00A055C4" w:rsidP="0094743D">
      <w:pPr>
        <w:keepNext/>
        <w:keepLines/>
        <w:jc w:val="both"/>
        <w:rPr>
          <w:rFonts w:ascii="Tahoma" w:hAnsi="Tahoma" w:cs="Tahoma"/>
        </w:rPr>
      </w:pPr>
      <w:r w:rsidRPr="00B447FC">
        <w:rPr>
          <w:rFonts w:ascii="Tahoma" w:hAnsi="Tahoma" w:cs="Tahoma"/>
        </w:rPr>
        <w:t>Naročnik je dolžan ugotoviti pravilno vrednost</w:t>
      </w:r>
      <w:r>
        <w:rPr>
          <w:rFonts w:ascii="Tahoma" w:hAnsi="Tahoma" w:cs="Tahoma"/>
        </w:rPr>
        <w:t xml:space="preserve"> o</w:t>
      </w:r>
      <w:r w:rsidRPr="00B447FC">
        <w:rPr>
          <w:rFonts w:ascii="Tahoma" w:hAnsi="Tahoma" w:cs="Tahoma"/>
        </w:rPr>
        <w:t>pravljenih del na osnovi začasno/mesečno izstavljene situacije in n</w:t>
      </w:r>
      <w:r>
        <w:rPr>
          <w:rFonts w:ascii="Tahoma" w:hAnsi="Tahoma" w:cs="Tahoma"/>
        </w:rPr>
        <w:t>jeno pravilnost potrditi v petih (5</w:t>
      </w:r>
      <w:r w:rsidRPr="00B447FC">
        <w:rPr>
          <w:rFonts w:ascii="Tahoma" w:hAnsi="Tahoma" w:cs="Tahoma"/>
        </w:rPr>
        <w:t>) dneh od dneva uradno evidentiranega prejema situacije. V primeru, da izstavljena situacija ni pravilna, jo je naročnik v navedenem roku dolžan zavrniti z obrazložitvijo, izvajalec pa je dolžan izstaviti novo po</w:t>
      </w:r>
      <w:r>
        <w:rPr>
          <w:rFonts w:ascii="Tahoma" w:hAnsi="Tahoma" w:cs="Tahoma"/>
        </w:rPr>
        <w:t>pravljeno situacijo v roku treh (3</w:t>
      </w:r>
      <w:r w:rsidRPr="00B447FC">
        <w:rPr>
          <w:rFonts w:ascii="Tahoma" w:hAnsi="Tahoma" w:cs="Tahoma"/>
        </w:rPr>
        <w:t>) dni od zavrnitve, v kateri bo izkazana pravilna vrednost opravljenih del. Končna</w:t>
      </w:r>
      <w:r>
        <w:rPr>
          <w:rFonts w:ascii="Tahoma" w:hAnsi="Tahoma" w:cs="Tahoma"/>
        </w:rPr>
        <w:t xml:space="preserve"> s</w:t>
      </w:r>
      <w:r w:rsidRPr="00B447FC">
        <w:rPr>
          <w:rFonts w:ascii="Tahoma" w:hAnsi="Tahoma" w:cs="Tahoma"/>
        </w:rPr>
        <w:t xml:space="preserve">ituacija mora biti usklajena med izvajalcem in naročnikom. Za plačila s kompenzacijo se zamudne obresti ne obračunajo. </w:t>
      </w:r>
    </w:p>
    <w:p w14:paraId="16A02AAE" w14:textId="77777777" w:rsidR="00A055C4" w:rsidRPr="00B447FC" w:rsidRDefault="00A055C4" w:rsidP="0094743D">
      <w:pPr>
        <w:keepNext/>
        <w:keepLines/>
        <w:jc w:val="both"/>
        <w:rPr>
          <w:rFonts w:ascii="Tahoma" w:hAnsi="Tahoma" w:cs="Tahoma"/>
        </w:rPr>
      </w:pPr>
    </w:p>
    <w:p w14:paraId="1992088A" w14:textId="77777777" w:rsidR="00A055C4" w:rsidRDefault="00A055C4" w:rsidP="0094743D">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14:paraId="125E59DF" w14:textId="77777777" w:rsidR="00A055C4" w:rsidRDefault="00A055C4" w:rsidP="0094743D">
      <w:pPr>
        <w:keepNext/>
        <w:keepLines/>
        <w:spacing w:line="264" w:lineRule="atLeast"/>
        <w:jc w:val="both"/>
        <w:rPr>
          <w:rFonts w:ascii="Tahoma" w:hAnsi="Tahoma" w:cs="Tahoma"/>
        </w:rPr>
      </w:pPr>
    </w:p>
    <w:p w14:paraId="48AA7B48" w14:textId="77777777" w:rsidR="00A055C4" w:rsidRPr="00B447FC" w:rsidRDefault="00A055C4" w:rsidP="0094743D">
      <w:pPr>
        <w:keepNext/>
        <w:keepLines/>
        <w:spacing w:line="264" w:lineRule="atLeast"/>
        <w:jc w:val="both"/>
        <w:rPr>
          <w:rFonts w:ascii="Tahoma" w:hAnsi="Tahoma" w:cs="Tahoma"/>
        </w:rPr>
      </w:pPr>
      <w:r w:rsidRPr="00B447FC">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14:paraId="4F4846A2" w14:textId="77777777" w:rsidR="00A055C4" w:rsidRDefault="00A055C4" w:rsidP="0094743D">
      <w:pPr>
        <w:keepNext/>
        <w:keepLines/>
        <w:jc w:val="both"/>
        <w:rPr>
          <w:rFonts w:ascii="Tahoma" w:hAnsi="Tahoma" w:cs="Tahoma"/>
        </w:rPr>
      </w:pPr>
      <w:r w:rsidRPr="00B447FC">
        <w:rPr>
          <w:rFonts w:ascii="Tahoma" w:hAnsi="Tahoma" w:cs="Tahoma"/>
        </w:rPr>
        <w:lastRenderedPageBreak/>
        <w:t>Situacije potrjuje naročnikov predstavnik po pogodbi, in sicer na osnovi potrjenih del iz knjige obračunskih izmer, ki jo vodi izvajalec.</w:t>
      </w:r>
    </w:p>
    <w:p w14:paraId="22CA87A6" w14:textId="77777777" w:rsidR="00A055C4" w:rsidRPr="00B447FC" w:rsidRDefault="00A055C4" w:rsidP="0094743D">
      <w:pPr>
        <w:keepNext/>
        <w:keepLines/>
        <w:jc w:val="both"/>
        <w:rPr>
          <w:rFonts w:ascii="Tahoma" w:hAnsi="Tahoma" w:cs="Tahoma"/>
        </w:rPr>
      </w:pPr>
    </w:p>
    <w:p w14:paraId="4EC2BA21" w14:textId="77777777" w:rsidR="00A055C4" w:rsidRPr="00B447FC" w:rsidRDefault="00A055C4" w:rsidP="0094743D">
      <w:pPr>
        <w:keepNext/>
        <w:keepLines/>
        <w:numPr>
          <w:ilvl w:val="0"/>
          <w:numId w:val="29"/>
        </w:numPr>
        <w:ind w:left="567" w:hanging="578"/>
        <w:jc w:val="both"/>
        <w:rPr>
          <w:rFonts w:ascii="Tahoma" w:hAnsi="Tahoma" w:cs="Tahoma"/>
        </w:rPr>
      </w:pPr>
      <w:r w:rsidRPr="00B447FC">
        <w:rPr>
          <w:rFonts w:ascii="Tahoma" w:hAnsi="Tahoma" w:cs="Tahoma"/>
          <w:b/>
        </w:rPr>
        <w:t>NAČIN PLAČILA</w:t>
      </w:r>
    </w:p>
    <w:p w14:paraId="1F6B6120" w14:textId="77777777" w:rsidR="00A055C4" w:rsidRPr="00B447FC" w:rsidRDefault="00A055C4" w:rsidP="0094743D">
      <w:pPr>
        <w:keepNext/>
        <w:keepLines/>
        <w:numPr>
          <w:ilvl w:val="0"/>
          <w:numId w:val="30"/>
        </w:numPr>
        <w:ind w:left="714" w:hanging="357"/>
        <w:jc w:val="center"/>
        <w:rPr>
          <w:rFonts w:ascii="Tahoma" w:hAnsi="Tahoma" w:cs="Tahoma"/>
        </w:rPr>
      </w:pPr>
      <w:r w:rsidRPr="00B447FC">
        <w:rPr>
          <w:rFonts w:ascii="Tahoma" w:hAnsi="Tahoma" w:cs="Tahoma"/>
        </w:rPr>
        <w:t xml:space="preserve">člen </w:t>
      </w:r>
    </w:p>
    <w:p w14:paraId="7579D9FF" w14:textId="77777777" w:rsidR="00A055C4" w:rsidRPr="00B447FC" w:rsidRDefault="00A055C4" w:rsidP="0094743D">
      <w:pPr>
        <w:keepNext/>
        <w:keepLines/>
        <w:jc w:val="both"/>
        <w:rPr>
          <w:rFonts w:ascii="Tahoma" w:hAnsi="Tahoma" w:cs="Tahoma"/>
        </w:rPr>
      </w:pPr>
    </w:p>
    <w:p w14:paraId="5EACEF84" w14:textId="77777777" w:rsidR="00A055C4" w:rsidRPr="00B447FC" w:rsidRDefault="00A055C4" w:rsidP="0094743D">
      <w:pPr>
        <w:keepNext/>
        <w:keepLines/>
        <w:jc w:val="both"/>
        <w:rPr>
          <w:rFonts w:ascii="Tahoma" w:hAnsi="Tahoma" w:cs="Tahoma"/>
        </w:rPr>
      </w:pPr>
      <w:r w:rsidRPr="00B447FC">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14:paraId="2B6D79BD" w14:textId="77777777" w:rsidR="00A055C4" w:rsidRPr="00B447FC" w:rsidRDefault="00A055C4" w:rsidP="0094743D">
      <w:pPr>
        <w:keepNext/>
        <w:keepLines/>
        <w:jc w:val="both"/>
        <w:rPr>
          <w:rFonts w:ascii="Tahoma" w:hAnsi="Tahoma" w:cs="Tahoma"/>
        </w:rPr>
      </w:pPr>
    </w:p>
    <w:p w14:paraId="21E418E2" w14:textId="77777777" w:rsidR="00A055C4" w:rsidRPr="00B447FC" w:rsidRDefault="00A055C4" w:rsidP="0094743D">
      <w:pPr>
        <w:keepNext/>
        <w:keepLines/>
        <w:jc w:val="both"/>
        <w:rPr>
          <w:rFonts w:ascii="Tahoma" w:hAnsi="Tahoma" w:cs="Tahoma"/>
        </w:rPr>
      </w:pPr>
      <w:r w:rsidRPr="00B447FC">
        <w:rPr>
          <w:rFonts w:ascii="Tahoma" w:hAnsi="Tahoma" w:cs="Tahoma"/>
        </w:rPr>
        <w:t>V primeru naročnikove zamude pri plačilu ima izvajalec pravico zaračunati zakonske zamudne obresti.</w:t>
      </w:r>
    </w:p>
    <w:p w14:paraId="469B6C0B" w14:textId="77777777" w:rsidR="00A055C4" w:rsidRPr="00B447FC" w:rsidRDefault="00A055C4" w:rsidP="0094743D">
      <w:pPr>
        <w:keepNext/>
        <w:keepLines/>
        <w:jc w:val="both"/>
        <w:rPr>
          <w:rFonts w:ascii="Tahoma" w:hAnsi="Tahoma" w:cs="Tahoma"/>
        </w:rPr>
      </w:pPr>
      <w:r w:rsidRPr="00B447FC">
        <w:rPr>
          <w:rFonts w:ascii="Tahoma" w:hAnsi="Tahoma" w:cs="Tahoma"/>
        </w:rPr>
        <w:tab/>
      </w:r>
    </w:p>
    <w:p w14:paraId="538CC8F2" w14:textId="77777777" w:rsidR="00A055C4" w:rsidRPr="00B447FC" w:rsidRDefault="00A055C4" w:rsidP="0094743D">
      <w:pPr>
        <w:keepNext/>
        <w:keepLines/>
        <w:numPr>
          <w:ilvl w:val="0"/>
          <w:numId w:val="29"/>
        </w:numPr>
        <w:ind w:left="567" w:hanging="578"/>
        <w:jc w:val="both"/>
        <w:rPr>
          <w:rFonts w:ascii="Tahoma" w:hAnsi="Tahoma" w:cs="Tahoma"/>
          <w:b/>
        </w:rPr>
      </w:pPr>
      <w:r w:rsidRPr="00B447FC">
        <w:rPr>
          <w:rFonts w:ascii="Tahoma" w:hAnsi="Tahoma" w:cs="Tahoma"/>
          <w:b/>
        </w:rPr>
        <w:t>PODIZVAJALCI</w:t>
      </w:r>
    </w:p>
    <w:p w14:paraId="5B05DBC8" w14:textId="77777777" w:rsidR="00A055C4" w:rsidRPr="00B447FC" w:rsidRDefault="00A055C4" w:rsidP="0094743D">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14:paraId="0ACD68C4" w14:textId="77777777" w:rsidR="00A055C4" w:rsidRPr="0054190E" w:rsidRDefault="00A055C4" w:rsidP="0094743D">
      <w:pPr>
        <w:keepNext/>
        <w:keepLines/>
        <w:jc w:val="center"/>
        <w:rPr>
          <w:rFonts w:ascii="Tahoma" w:hAnsi="Tahoma" w:cs="Tahoma"/>
          <w:b/>
          <w:color w:val="000000"/>
        </w:rPr>
      </w:pPr>
      <w:r w:rsidRPr="0054190E">
        <w:rPr>
          <w:rFonts w:ascii="Tahoma" w:hAnsi="Tahoma" w:cs="Tahoma"/>
          <w:b/>
          <w:color w:val="000000"/>
        </w:rPr>
        <w:t xml:space="preserve">/se upošteva v primeru, da </w:t>
      </w:r>
      <w:r>
        <w:rPr>
          <w:rFonts w:ascii="Tahoma" w:hAnsi="Tahoma" w:cs="Tahoma"/>
          <w:b/>
          <w:color w:val="000000"/>
        </w:rPr>
        <w:t>izvajalec</w:t>
      </w:r>
      <w:r w:rsidRPr="0054190E">
        <w:rPr>
          <w:rFonts w:ascii="Tahoma" w:hAnsi="Tahoma" w:cs="Tahoma"/>
          <w:b/>
          <w:color w:val="000000"/>
        </w:rPr>
        <w:t xml:space="preserve"> nastopa s podizvajalcem/</w:t>
      </w:r>
    </w:p>
    <w:p w14:paraId="0538EA45" w14:textId="77777777" w:rsidR="00A055C4" w:rsidRPr="00DE3E0F" w:rsidRDefault="00A055C4" w:rsidP="0094743D">
      <w:pPr>
        <w:pStyle w:val="BESEDILO"/>
        <w:keepNext/>
        <w:widowControl/>
        <w:tabs>
          <w:tab w:val="clear" w:pos="2155"/>
        </w:tabs>
        <w:rPr>
          <w:rFonts w:ascii="Tahoma" w:hAnsi="Tahoma" w:cs="Tahoma"/>
          <w:kern w:val="0"/>
        </w:rPr>
      </w:pPr>
    </w:p>
    <w:p w14:paraId="737FFBFB" w14:textId="77777777" w:rsidR="00A055C4" w:rsidRDefault="00A055C4" w:rsidP="0094743D">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A055C4" w:rsidRPr="0054190E" w14:paraId="232CB560" w14:textId="77777777" w:rsidTr="004806E8">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2BEC1"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8C9B3F" w14:textId="77777777" w:rsidR="00A055C4" w:rsidRPr="0054190E" w:rsidRDefault="00A055C4" w:rsidP="0094743D">
            <w:pPr>
              <w:keepNext/>
              <w:keepLines/>
              <w:rPr>
                <w:rFonts w:ascii="Tahoma" w:eastAsiaTheme="minorHAnsi" w:hAnsi="Tahoma" w:cs="Tahoma"/>
                <w:lang w:eastAsia="en-US"/>
              </w:rPr>
            </w:pPr>
          </w:p>
        </w:tc>
      </w:tr>
      <w:tr w:rsidR="00A055C4" w:rsidRPr="0054190E" w14:paraId="0B73270F" w14:textId="77777777" w:rsidTr="004806E8">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536F686"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289C3392" w14:textId="77777777" w:rsidR="00A055C4" w:rsidRPr="0054190E" w:rsidRDefault="00A055C4" w:rsidP="0094743D">
            <w:pPr>
              <w:keepNext/>
              <w:keepLines/>
              <w:rPr>
                <w:rFonts w:ascii="Tahoma" w:eastAsiaTheme="minorHAnsi" w:hAnsi="Tahoma" w:cs="Tahoma"/>
                <w:lang w:eastAsia="en-US"/>
              </w:rPr>
            </w:pPr>
          </w:p>
        </w:tc>
      </w:tr>
      <w:tr w:rsidR="00A055C4" w:rsidRPr="0054190E" w14:paraId="56A02467" w14:textId="77777777" w:rsidTr="004806E8">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AE14B5"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D4EAD" w14:textId="77777777" w:rsidR="00A055C4" w:rsidRPr="0054190E" w:rsidRDefault="00A055C4" w:rsidP="0094743D">
            <w:pPr>
              <w:keepNext/>
              <w:keepLines/>
              <w:jc w:val="center"/>
              <w:rPr>
                <w:rFonts w:ascii="Tahoma" w:eastAsiaTheme="minorHAnsi" w:hAnsi="Tahoma" w:cs="Tahoma"/>
                <w:lang w:eastAsia="en-US"/>
              </w:rPr>
            </w:pPr>
            <w:r w:rsidRPr="0054190E">
              <w:rPr>
                <w:rFonts w:ascii="Tahoma" w:eastAsia="Frutiger" w:hAnsi="Tahoma" w:cs="Tahoma"/>
                <w:lang w:eastAsia="en-US"/>
              </w:rPr>
              <w:t>DA / NE</w:t>
            </w:r>
          </w:p>
        </w:tc>
      </w:tr>
      <w:tr w:rsidR="00A055C4" w:rsidRPr="0054190E" w14:paraId="567B8FEC" w14:textId="77777777" w:rsidTr="004806E8">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1704A"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45D9DCD" w14:textId="77777777" w:rsidR="00A055C4" w:rsidRPr="0054190E" w:rsidRDefault="00A055C4" w:rsidP="0094743D">
            <w:pPr>
              <w:keepNext/>
              <w:keepLines/>
              <w:rPr>
                <w:rFonts w:ascii="Tahoma" w:eastAsiaTheme="minorHAnsi" w:hAnsi="Tahoma" w:cs="Tahoma"/>
                <w:lang w:eastAsia="en-US"/>
              </w:rPr>
            </w:pPr>
          </w:p>
        </w:tc>
      </w:tr>
      <w:tr w:rsidR="00A055C4" w:rsidRPr="0054190E" w14:paraId="658E2557" w14:textId="77777777" w:rsidTr="004806E8">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D4D3164"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56CAF4D" w14:textId="77777777" w:rsidR="00A055C4" w:rsidRPr="0054190E" w:rsidRDefault="00A055C4" w:rsidP="0094743D">
            <w:pPr>
              <w:keepNext/>
              <w:keepLines/>
              <w:rPr>
                <w:rFonts w:ascii="Tahoma" w:eastAsiaTheme="minorHAnsi" w:hAnsi="Tahoma" w:cs="Tahoma"/>
                <w:lang w:eastAsia="en-US"/>
              </w:rPr>
            </w:pPr>
          </w:p>
        </w:tc>
      </w:tr>
      <w:tr w:rsidR="00A055C4" w:rsidRPr="0054190E" w14:paraId="68541B94" w14:textId="77777777" w:rsidTr="004806E8">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3B6AED"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781C44A" w14:textId="77777777" w:rsidR="00A055C4" w:rsidRPr="0054190E" w:rsidRDefault="00A055C4" w:rsidP="0094743D">
            <w:pPr>
              <w:keepNext/>
              <w:keepLines/>
              <w:rPr>
                <w:rFonts w:ascii="Tahoma" w:eastAsiaTheme="minorHAnsi" w:hAnsi="Tahoma" w:cs="Tahoma"/>
                <w:lang w:eastAsia="en-US"/>
              </w:rPr>
            </w:pPr>
          </w:p>
        </w:tc>
      </w:tr>
      <w:tr w:rsidR="00A055C4" w:rsidRPr="0054190E" w14:paraId="7A9F428C" w14:textId="77777777" w:rsidTr="004806E8">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B2EEA7"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7A8077" w14:textId="77777777" w:rsidR="00A055C4" w:rsidRPr="0054190E" w:rsidRDefault="00A055C4" w:rsidP="0094743D">
            <w:pPr>
              <w:keepNext/>
              <w:keepLines/>
              <w:rPr>
                <w:rFonts w:ascii="Tahoma" w:eastAsiaTheme="minorHAnsi" w:hAnsi="Tahoma" w:cs="Tahoma"/>
                <w:lang w:eastAsia="en-US"/>
              </w:rPr>
            </w:pPr>
          </w:p>
        </w:tc>
      </w:tr>
      <w:tr w:rsidR="00A055C4" w:rsidRPr="0054190E" w14:paraId="156C6B6A" w14:textId="77777777" w:rsidTr="004806E8">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8F596"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 xml:space="preserve">Del javnega naročila, ki se oddaja v </w:t>
            </w:r>
            <w:proofErr w:type="spellStart"/>
            <w:r w:rsidRPr="0054190E">
              <w:rPr>
                <w:rFonts w:ascii="Tahoma" w:eastAsia="Frutiger" w:hAnsi="Tahoma" w:cs="Tahoma"/>
                <w:lang w:eastAsia="en-US"/>
              </w:rPr>
              <w:t>podizvajanje</w:t>
            </w:r>
            <w:proofErr w:type="spellEnd"/>
            <w:r w:rsidRPr="0054190E">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257BB" w14:textId="77777777" w:rsidR="00A055C4" w:rsidRPr="0054190E" w:rsidRDefault="00A055C4" w:rsidP="0094743D">
            <w:pPr>
              <w:keepNext/>
              <w:keepLines/>
              <w:rPr>
                <w:rFonts w:ascii="Tahoma" w:eastAsiaTheme="minorHAnsi" w:hAnsi="Tahoma" w:cs="Tahoma"/>
                <w:lang w:eastAsia="en-US"/>
              </w:rPr>
            </w:pPr>
          </w:p>
        </w:tc>
      </w:tr>
      <w:tr w:rsidR="00A055C4" w:rsidRPr="0054190E" w14:paraId="564C17E6" w14:textId="77777777" w:rsidTr="004806E8">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7B618A1C" w14:textId="77777777" w:rsidR="00A055C4" w:rsidRPr="0054190E" w:rsidRDefault="00A055C4" w:rsidP="0094743D">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C54BF" w14:textId="77777777" w:rsidR="00A055C4" w:rsidRPr="0054190E" w:rsidRDefault="00A055C4" w:rsidP="0094743D">
            <w:pPr>
              <w:keepNext/>
              <w:keepLines/>
              <w:rPr>
                <w:rFonts w:ascii="Tahoma" w:eastAsiaTheme="minorHAnsi" w:hAnsi="Tahoma" w:cs="Tahoma"/>
                <w:lang w:eastAsia="en-US"/>
              </w:rPr>
            </w:pPr>
          </w:p>
        </w:tc>
      </w:tr>
      <w:tr w:rsidR="00A055C4" w:rsidRPr="0054190E" w14:paraId="686C05EA" w14:textId="77777777" w:rsidTr="004806E8">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DBDB4"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 xml:space="preserve">Količina/Delež (%) v </w:t>
            </w:r>
            <w:proofErr w:type="spellStart"/>
            <w:r w:rsidRPr="0054190E">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A3727E" w14:textId="77777777" w:rsidR="00A055C4" w:rsidRPr="0054190E" w:rsidRDefault="00A055C4" w:rsidP="0094743D">
            <w:pPr>
              <w:keepNext/>
              <w:keepLines/>
              <w:rPr>
                <w:rFonts w:ascii="Tahoma" w:eastAsiaTheme="minorHAnsi" w:hAnsi="Tahoma" w:cs="Tahoma"/>
                <w:lang w:eastAsia="en-US"/>
              </w:rPr>
            </w:pPr>
          </w:p>
        </w:tc>
      </w:tr>
      <w:tr w:rsidR="00A055C4" w:rsidRPr="0054190E" w14:paraId="46FB19E5" w14:textId="77777777" w:rsidTr="004806E8">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BE06A"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 xml:space="preserve">Vrednost del </w:t>
            </w:r>
            <w:r>
              <w:rPr>
                <w:rFonts w:ascii="Tahoma" w:eastAsia="Frutiger" w:hAnsi="Tahoma" w:cs="Tahoma"/>
                <w:lang w:eastAsia="en-US"/>
              </w:rPr>
              <w:t>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D0665" w14:textId="77777777" w:rsidR="00A055C4" w:rsidRPr="0054190E" w:rsidRDefault="00A055C4" w:rsidP="0094743D">
            <w:pPr>
              <w:keepNext/>
              <w:keepLines/>
              <w:rPr>
                <w:rFonts w:ascii="Tahoma" w:eastAsiaTheme="minorHAnsi" w:hAnsi="Tahoma" w:cs="Tahoma"/>
                <w:lang w:eastAsia="en-US"/>
              </w:rPr>
            </w:pPr>
          </w:p>
        </w:tc>
      </w:tr>
      <w:tr w:rsidR="00A055C4" w:rsidRPr="0054190E" w14:paraId="0439C33F" w14:textId="77777777" w:rsidTr="004806E8">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D51CA"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1D785EE" w14:textId="77777777" w:rsidR="00A055C4" w:rsidRPr="0054190E" w:rsidRDefault="00A055C4" w:rsidP="0094743D">
            <w:pPr>
              <w:keepNext/>
              <w:keepLines/>
              <w:rPr>
                <w:rFonts w:ascii="Tahoma" w:eastAsiaTheme="minorHAnsi" w:hAnsi="Tahoma" w:cs="Tahoma"/>
                <w:lang w:eastAsia="en-US"/>
              </w:rPr>
            </w:pPr>
          </w:p>
        </w:tc>
      </w:tr>
      <w:tr w:rsidR="00A055C4" w:rsidRPr="0054190E" w14:paraId="69920D3C" w14:textId="77777777" w:rsidTr="004806E8">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3FBD0" w14:textId="77777777" w:rsidR="00A055C4" w:rsidRPr="0054190E" w:rsidRDefault="00A055C4" w:rsidP="0094743D">
            <w:pPr>
              <w:keepNext/>
              <w:keepLines/>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EE02FAF" w14:textId="77777777" w:rsidR="00A055C4" w:rsidRPr="0054190E" w:rsidRDefault="00A055C4" w:rsidP="0094743D">
            <w:pPr>
              <w:keepNext/>
              <w:keepLines/>
              <w:rPr>
                <w:rFonts w:ascii="Tahoma" w:eastAsiaTheme="minorHAnsi" w:hAnsi="Tahoma" w:cs="Tahoma"/>
                <w:lang w:eastAsia="en-US"/>
              </w:rPr>
            </w:pPr>
          </w:p>
        </w:tc>
      </w:tr>
    </w:tbl>
    <w:p w14:paraId="2312ADA3" w14:textId="77777777" w:rsidR="00A055C4" w:rsidRPr="0054190E" w:rsidRDefault="00A055C4" w:rsidP="0094743D">
      <w:pPr>
        <w:keepNext/>
        <w:keepLines/>
        <w:numPr>
          <w:ilvl w:val="12"/>
          <w:numId w:val="0"/>
        </w:numPr>
        <w:jc w:val="both"/>
        <w:rPr>
          <w:rFonts w:ascii="Tahoma" w:eastAsiaTheme="minorHAnsi" w:hAnsi="Tahoma" w:cs="Tahoma"/>
          <w:lang w:eastAsia="en-US"/>
        </w:rPr>
      </w:pPr>
    </w:p>
    <w:p w14:paraId="1E9BFCD7" w14:textId="77777777" w:rsidR="00A055C4" w:rsidRPr="0054190E" w:rsidRDefault="00A055C4" w:rsidP="0094743D">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člena ZJN-3, 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14:paraId="613F878A" w14:textId="77777777" w:rsidR="00A055C4" w:rsidRPr="0054190E" w:rsidRDefault="00A055C4" w:rsidP="0094743D">
      <w:pPr>
        <w:keepNext/>
        <w:keepLines/>
        <w:numPr>
          <w:ilvl w:val="12"/>
          <w:numId w:val="0"/>
        </w:numPr>
        <w:jc w:val="both"/>
        <w:rPr>
          <w:rFonts w:ascii="Tahoma" w:eastAsia="Frutiger" w:hAnsi="Tahoma" w:cs="Tahoma"/>
          <w:lang w:eastAsia="en-US"/>
        </w:rPr>
      </w:pPr>
    </w:p>
    <w:p w14:paraId="5D3FA541" w14:textId="77777777" w:rsidR="00A055C4" w:rsidRPr="0054190E" w:rsidRDefault="00A055C4" w:rsidP="0094743D">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14:paraId="6DB38C92" w14:textId="77777777" w:rsidR="00A055C4" w:rsidRPr="0054190E" w:rsidRDefault="00A055C4" w:rsidP="0094743D">
      <w:pPr>
        <w:keepNext/>
        <w:keepLines/>
        <w:jc w:val="both"/>
        <w:rPr>
          <w:rFonts w:ascii="Tahoma" w:eastAsia="Frutiger" w:hAnsi="Tahoma" w:cs="Tahoma"/>
          <w:lang w:eastAsia="en-US"/>
        </w:rPr>
      </w:pPr>
    </w:p>
    <w:p w14:paraId="1C24B4B4" w14:textId="77777777" w:rsidR="00A055C4" w:rsidRPr="0054190E" w:rsidRDefault="00A055C4" w:rsidP="0094743D">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14:paraId="47351403" w14:textId="77777777" w:rsidR="00A055C4" w:rsidRPr="0054190E" w:rsidRDefault="00A055C4" w:rsidP="0094743D">
      <w:pPr>
        <w:keepNext/>
        <w:keepLines/>
        <w:jc w:val="both"/>
        <w:rPr>
          <w:rFonts w:ascii="Tahoma" w:eastAsia="Frutiger" w:hAnsi="Tahoma" w:cs="Tahoma"/>
          <w:lang w:eastAsia="en-US"/>
        </w:rPr>
      </w:pPr>
    </w:p>
    <w:p w14:paraId="5A4DA0E3" w14:textId="77777777" w:rsidR="00A055C4" w:rsidRPr="0054190E" w:rsidRDefault="00A055C4" w:rsidP="0094743D">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14:paraId="6F221095" w14:textId="77777777" w:rsidR="00A055C4" w:rsidRPr="0054190E" w:rsidRDefault="00A055C4" w:rsidP="0094743D">
      <w:pPr>
        <w:keepNext/>
        <w:keepLines/>
        <w:numPr>
          <w:ilvl w:val="12"/>
          <w:numId w:val="0"/>
        </w:numPr>
        <w:jc w:val="both"/>
        <w:rPr>
          <w:rFonts w:ascii="Tahoma" w:eastAsia="Frutiger" w:hAnsi="Tahoma" w:cs="Tahoma"/>
          <w:lang w:eastAsia="en-US"/>
        </w:rPr>
      </w:pPr>
    </w:p>
    <w:p w14:paraId="08E32875" w14:textId="77777777" w:rsidR="00A055C4" w:rsidRDefault="00A055C4" w:rsidP="0094743D">
      <w:pPr>
        <w:keepNext/>
        <w:keepLines/>
        <w:numPr>
          <w:ilvl w:val="12"/>
          <w:numId w:val="0"/>
        </w:numPr>
        <w:jc w:val="both"/>
        <w:rPr>
          <w:rFonts w:ascii="Tahoma" w:eastAsia="Frutiger" w:hAnsi="Tahoma" w:cs="Tahoma"/>
          <w:lang w:eastAsia="en-US"/>
        </w:rPr>
      </w:pPr>
      <w:r>
        <w:rPr>
          <w:rFonts w:ascii="Tahoma" w:eastAsia="Frutiger" w:hAnsi="Tahoma" w:cs="Tahoma"/>
          <w:lang w:eastAsia="en-US"/>
        </w:rPr>
        <w:lastRenderedPageBreak/>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14:paraId="0D93BB97" w14:textId="77777777" w:rsidR="00A055C4" w:rsidRDefault="00A055C4" w:rsidP="0094743D">
      <w:pPr>
        <w:keepNext/>
        <w:keepLines/>
        <w:numPr>
          <w:ilvl w:val="12"/>
          <w:numId w:val="0"/>
        </w:numPr>
        <w:jc w:val="both"/>
        <w:rPr>
          <w:rFonts w:ascii="Tahoma" w:eastAsia="Frutiger" w:hAnsi="Tahoma" w:cs="Tahoma"/>
          <w:lang w:eastAsia="en-US"/>
        </w:rPr>
      </w:pPr>
    </w:p>
    <w:p w14:paraId="77905456" w14:textId="77777777" w:rsidR="00A055C4" w:rsidRPr="0054190E" w:rsidRDefault="00A055C4" w:rsidP="0094743D">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14:paraId="77006831" w14:textId="77777777" w:rsidR="00A055C4" w:rsidRPr="0054190E" w:rsidRDefault="00A055C4" w:rsidP="0094743D">
      <w:pPr>
        <w:keepNext/>
        <w:keepLines/>
        <w:numPr>
          <w:ilvl w:val="12"/>
          <w:numId w:val="0"/>
        </w:numPr>
        <w:jc w:val="both"/>
        <w:rPr>
          <w:rFonts w:ascii="Tahoma" w:eastAsia="Frutiger" w:hAnsi="Tahoma" w:cs="Tahoma"/>
          <w:lang w:eastAsia="en-US"/>
        </w:rPr>
      </w:pPr>
    </w:p>
    <w:p w14:paraId="65AA10DE" w14:textId="77777777" w:rsidR="00A055C4" w:rsidRPr="0054190E" w:rsidRDefault="00A055C4" w:rsidP="0094743D">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14:paraId="4855F23C" w14:textId="77777777" w:rsidR="00A055C4" w:rsidRPr="0054190E" w:rsidRDefault="00A055C4" w:rsidP="0094743D">
      <w:pPr>
        <w:keepNext/>
        <w:keepLines/>
        <w:numPr>
          <w:ilvl w:val="12"/>
          <w:numId w:val="0"/>
        </w:numPr>
        <w:jc w:val="both"/>
        <w:rPr>
          <w:rFonts w:ascii="Tahoma" w:eastAsia="Frutiger" w:hAnsi="Tahoma" w:cs="Tahoma"/>
          <w:lang w:eastAsia="en-US"/>
        </w:rPr>
      </w:pPr>
    </w:p>
    <w:p w14:paraId="243ABC9E" w14:textId="77777777" w:rsidR="00A055C4" w:rsidRPr="0054190E" w:rsidRDefault="00A055C4" w:rsidP="0094743D">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14:paraId="7C62C48C" w14:textId="77777777" w:rsidR="00A055C4" w:rsidRPr="0054190E" w:rsidRDefault="00A055C4" w:rsidP="0094743D">
      <w:pPr>
        <w:keepNext/>
        <w:keepLines/>
        <w:jc w:val="both"/>
        <w:rPr>
          <w:rFonts w:ascii="Tahoma" w:eastAsia="Frutiger" w:hAnsi="Tahoma" w:cs="Tahoma"/>
          <w:lang w:eastAsia="en-US"/>
        </w:rPr>
      </w:pPr>
    </w:p>
    <w:p w14:paraId="741B362D" w14:textId="77777777" w:rsidR="00A055C4" w:rsidRPr="0054190E" w:rsidRDefault="00A055C4" w:rsidP="0094743D">
      <w:pPr>
        <w:keepNext/>
        <w:keepLines/>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14:paraId="52FA5E59" w14:textId="77777777" w:rsidR="00A055C4" w:rsidRPr="0054190E" w:rsidRDefault="00A055C4" w:rsidP="0094743D">
      <w:pPr>
        <w:keepNext/>
        <w:keepLines/>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14:paraId="6A025BDD" w14:textId="77777777" w:rsidR="00A055C4" w:rsidRPr="0054190E" w:rsidRDefault="00A055C4" w:rsidP="0094743D">
      <w:pPr>
        <w:keepNext/>
        <w:keepLines/>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14:paraId="778B1DD3" w14:textId="77777777" w:rsidR="00A055C4" w:rsidRDefault="00A055C4" w:rsidP="0094743D">
      <w:pPr>
        <w:keepNext/>
        <w:keepLines/>
        <w:numPr>
          <w:ilvl w:val="0"/>
          <w:numId w:val="28"/>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14:paraId="2F04211D" w14:textId="77777777" w:rsidR="00A055C4" w:rsidRPr="00916951" w:rsidRDefault="00A055C4" w:rsidP="0094743D">
      <w:pPr>
        <w:keepNext/>
        <w:keepLines/>
        <w:jc w:val="both"/>
        <w:rPr>
          <w:rFonts w:ascii="Tahoma" w:eastAsia="Frutiger" w:hAnsi="Tahoma" w:cs="Tahoma"/>
          <w:lang w:eastAsia="en-US"/>
        </w:rPr>
      </w:pPr>
    </w:p>
    <w:p w14:paraId="4C7719F2" w14:textId="77777777" w:rsidR="00A055C4" w:rsidRPr="002125CA" w:rsidRDefault="00A055C4" w:rsidP="0094743D">
      <w:pPr>
        <w:keepNext/>
        <w:keepLines/>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14:paraId="102B2C8A" w14:textId="77777777" w:rsidR="00A055C4" w:rsidRPr="002125CA" w:rsidRDefault="00A055C4" w:rsidP="0094743D">
      <w:pPr>
        <w:keepNext/>
        <w:keepLines/>
        <w:spacing w:line="276" w:lineRule="auto"/>
        <w:jc w:val="both"/>
        <w:rPr>
          <w:rFonts w:ascii="Tahoma" w:hAnsi="Tahoma" w:cs="Tahoma"/>
        </w:rPr>
      </w:pPr>
    </w:p>
    <w:p w14:paraId="63585284" w14:textId="77777777" w:rsidR="00A055C4" w:rsidRPr="002125CA" w:rsidRDefault="00A055C4" w:rsidP="0094743D">
      <w:pPr>
        <w:keepNext/>
        <w:keepLines/>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14:paraId="4E628E7C" w14:textId="77777777" w:rsidR="00A055C4" w:rsidRDefault="00A055C4" w:rsidP="0094743D">
      <w:pPr>
        <w:keepNext/>
        <w:keepLines/>
        <w:numPr>
          <w:ilvl w:val="12"/>
          <w:numId w:val="0"/>
        </w:numPr>
        <w:jc w:val="both"/>
        <w:rPr>
          <w:rFonts w:ascii="Tahoma" w:hAnsi="Tahoma" w:cs="Tahoma"/>
          <w:sz w:val="22"/>
          <w:szCs w:val="22"/>
        </w:rPr>
      </w:pPr>
    </w:p>
    <w:p w14:paraId="3601008A" w14:textId="77777777" w:rsidR="00A055C4" w:rsidRDefault="00A055C4" w:rsidP="009474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14:paraId="5F7E91A3" w14:textId="77777777" w:rsidR="00A055C4" w:rsidRPr="0054190E" w:rsidRDefault="00A055C4" w:rsidP="0094743D">
      <w:pPr>
        <w:keepNext/>
        <w:keepLines/>
        <w:rPr>
          <w:rFonts w:ascii="Tahoma" w:eastAsia="Frutiger" w:hAnsi="Tahoma" w:cs="Tahoma"/>
          <w:lang w:eastAsia="en-US"/>
        </w:rPr>
      </w:pPr>
    </w:p>
    <w:p w14:paraId="15A5FC73" w14:textId="77777777" w:rsidR="00A055C4" w:rsidRPr="0054190E" w:rsidRDefault="00A055C4" w:rsidP="0094743D">
      <w:pPr>
        <w:keepNext/>
        <w:keepLines/>
        <w:jc w:val="center"/>
        <w:rPr>
          <w:rFonts w:ascii="Tahoma" w:eastAsia="Frutiger" w:hAnsi="Tahoma" w:cs="Tahoma"/>
          <w:b/>
          <w:bCs/>
          <w:lang w:eastAsia="en-US"/>
        </w:rPr>
      </w:pPr>
      <w:r w:rsidRPr="0054190E">
        <w:rPr>
          <w:rFonts w:ascii="Tahoma" w:eastAsia="Frutiger" w:hAnsi="Tahoma" w:cs="Tahoma"/>
          <w:b/>
          <w:bCs/>
          <w:lang w:eastAsia="en-US"/>
        </w:rPr>
        <w:t>ALI</w:t>
      </w:r>
    </w:p>
    <w:p w14:paraId="1BD28047" w14:textId="77777777" w:rsidR="00A055C4" w:rsidRPr="0054190E" w:rsidRDefault="00A055C4" w:rsidP="0094743D">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14:paraId="758FD59E" w14:textId="77777777" w:rsidR="00A055C4" w:rsidRDefault="00A055C4" w:rsidP="0094743D">
      <w:pPr>
        <w:keepNext/>
        <w:keepLines/>
        <w:jc w:val="both"/>
        <w:rPr>
          <w:rFonts w:ascii="Tahoma" w:eastAsia="Frutiger" w:hAnsi="Tahoma" w:cs="Tahoma"/>
          <w:lang w:eastAsia="en-US"/>
        </w:rPr>
      </w:pPr>
    </w:p>
    <w:p w14:paraId="2A030696" w14:textId="77777777" w:rsidR="00A055C4" w:rsidRPr="0054190E" w:rsidRDefault="00A055C4" w:rsidP="0094743D">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predmeta te</w:t>
      </w:r>
      <w:r>
        <w:rPr>
          <w:rFonts w:ascii="Tahoma" w:eastAsia="Frutiger" w:hAnsi="Tahoma" w:cs="Tahoma"/>
          <w:lang w:eastAsia="en-US"/>
        </w:rPr>
        <w:t xml:space="preserve"> pogodbe</w:t>
      </w:r>
      <w:r w:rsidRPr="0054190E">
        <w:rPr>
          <w:rFonts w:ascii="Tahoma" w:eastAsia="Frutiger" w:hAnsi="Tahoma" w:cs="Tahoma"/>
          <w:lang w:eastAsia="en-US"/>
        </w:rPr>
        <w:t>.</w:t>
      </w:r>
    </w:p>
    <w:p w14:paraId="51206974" w14:textId="77777777" w:rsidR="00A055C4" w:rsidRPr="0054190E" w:rsidRDefault="00A055C4" w:rsidP="0094743D">
      <w:pPr>
        <w:keepNext/>
        <w:keepLines/>
        <w:jc w:val="both"/>
        <w:rPr>
          <w:rFonts w:ascii="Tahoma" w:eastAsia="Frutiger" w:hAnsi="Tahoma" w:cs="Tahoma"/>
          <w:lang w:eastAsia="en-US"/>
        </w:rPr>
      </w:pPr>
    </w:p>
    <w:p w14:paraId="637A737C" w14:textId="77777777" w:rsidR="00A055C4" w:rsidRPr="0054190E" w:rsidRDefault="00A055C4" w:rsidP="0094743D">
      <w:pPr>
        <w:keepNext/>
        <w:keepLines/>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14:paraId="6BAD4EE9" w14:textId="77777777" w:rsidR="00A055C4" w:rsidRPr="0054190E" w:rsidRDefault="00A055C4" w:rsidP="0094743D">
      <w:pPr>
        <w:keepNext/>
        <w:keepLines/>
        <w:jc w:val="both"/>
        <w:rPr>
          <w:rFonts w:ascii="Tahoma" w:eastAsia="Frutiger" w:hAnsi="Tahoma" w:cs="Tahoma"/>
          <w:lang w:eastAsia="en-US"/>
        </w:rPr>
      </w:pPr>
    </w:p>
    <w:p w14:paraId="72B92BF0" w14:textId="77777777" w:rsidR="00A055C4" w:rsidRPr="0054190E" w:rsidRDefault="00A055C4" w:rsidP="0094743D">
      <w:pPr>
        <w:keepNext/>
        <w:keepLines/>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14:paraId="44D79A96" w14:textId="77777777" w:rsidR="00A055C4" w:rsidRPr="0054190E" w:rsidRDefault="00A055C4" w:rsidP="0094743D">
      <w:pPr>
        <w:keepNext/>
        <w:keepLines/>
        <w:jc w:val="both"/>
        <w:rPr>
          <w:rFonts w:ascii="Tahoma" w:eastAsia="Frutiger" w:hAnsi="Tahoma" w:cs="Tahoma"/>
          <w:lang w:eastAsia="en-US"/>
        </w:rPr>
      </w:pPr>
    </w:p>
    <w:p w14:paraId="1E5244D6" w14:textId="77777777" w:rsidR="00A055C4" w:rsidRPr="0054190E" w:rsidRDefault="00A055C4" w:rsidP="0094743D">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p>
    <w:p w14:paraId="55277F23" w14:textId="77777777" w:rsidR="00A055C4" w:rsidRPr="00B447FC" w:rsidRDefault="00A055C4" w:rsidP="0094743D">
      <w:pPr>
        <w:keepNext/>
        <w:keepLines/>
        <w:jc w:val="both"/>
        <w:rPr>
          <w:rFonts w:ascii="Tahoma" w:hAnsi="Tahoma" w:cs="Tahoma"/>
        </w:rPr>
      </w:pPr>
      <w:r w:rsidRPr="00B447FC">
        <w:rPr>
          <w:rFonts w:ascii="Tahoma" w:hAnsi="Tahoma" w:cs="Tahoma"/>
        </w:rPr>
        <w:lastRenderedPageBreak/>
        <w:t xml:space="preserve">                                                                                                            </w:t>
      </w:r>
    </w:p>
    <w:p w14:paraId="674540CC" w14:textId="77777777" w:rsidR="00A055C4" w:rsidRPr="00B447FC" w:rsidRDefault="00A055C4" w:rsidP="0094743D">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OBVEZNOSTI NAROČNIKA</w:t>
      </w:r>
    </w:p>
    <w:p w14:paraId="66D3BF34" w14:textId="77777777" w:rsidR="00A055C4" w:rsidRPr="00B447FC" w:rsidRDefault="00A055C4" w:rsidP="0094743D">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14:paraId="645B19B6" w14:textId="77777777" w:rsidR="00A055C4" w:rsidRPr="00B447FC" w:rsidRDefault="00A055C4" w:rsidP="0094743D">
      <w:pPr>
        <w:keepNext/>
        <w:keepLines/>
        <w:jc w:val="both"/>
        <w:rPr>
          <w:rFonts w:ascii="Tahoma" w:hAnsi="Tahoma" w:cs="Tahoma"/>
          <w:szCs w:val="22"/>
        </w:rPr>
      </w:pPr>
    </w:p>
    <w:p w14:paraId="15F64392" w14:textId="77777777" w:rsidR="00A055C4" w:rsidRDefault="00A055C4" w:rsidP="0094743D">
      <w:pPr>
        <w:keepNext/>
        <w:keepLines/>
        <w:spacing w:after="120"/>
        <w:rPr>
          <w:rFonts w:ascii="Tahoma" w:hAnsi="Tahoma" w:cs="Tahoma"/>
        </w:rPr>
      </w:pPr>
      <w:r>
        <w:rPr>
          <w:rFonts w:ascii="Tahoma" w:hAnsi="Tahoma" w:cs="Tahoma"/>
        </w:rPr>
        <w:t>Naročnik se obvezuje po sklenitvi pogodbe izvajalcu izročiti:</w:t>
      </w:r>
    </w:p>
    <w:p w14:paraId="238AF376" w14:textId="77777777" w:rsidR="00A055C4" w:rsidRDefault="00A055C4" w:rsidP="0094743D">
      <w:pPr>
        <w:keepNext/>
        <w:keepLines/>
        <w:numPr>
          <w:ilvl w:val="0"/>
          <w:numId w:val="28"/>
        </w:numPr>
        <w:jc w:val="both"/>
        <w:rPr>
          <w:rFonts w:ascii="Tahoma" w:hAnsi="Tahoma" w:cs="Tahoma"/>
        </w:rPr>
      </w:pPr>
      <w:r w:rsidRPr="00B76197">
        <w:rPr>
          <w:rFonts w:ascii="Tahoma" w:hAnsi="Tahoma" w:cs="Tahoma"/>
        </w:rPr>
        <w:t>potrjeno projektno dokumentacijo za izvedbo,</w:t>
      </w:r>
    </w:p>
    <w:p w14:paraId="24AAAAEB" w14:textId="77777777" w:rsidR="00A055C4" w:rsidRPr="00B76197" w:rsidRDefault="00A055C4" w:rsidP="0094743D">
      <w:pPr>
        <w:keepNext/>
        <w:keepLines/>
        <w:numPr>
          <w:ilvl w:val="0"/>
          <w:numId w:val="28"/>
        </w:numPr>
        <w:jc w:val="both"/>
        <w:rPr>
          <w:rFonts w:ascii="Tahoma" w:hAnsi="Tahoma" w:cs="Tahoma"/>
        </w:rPr>
      </w:pPr>
      <w:r w:rsidRPr="00B76197">
        <w:rPr>
          <w:rFonts w:ascii="Tahoma" w:hAnsi="Tahoma" w:cs="Tahoma"/>
        </w:rPr>
        <w:t>situacijo vseh obstoječih podzemnih in nadzemnih vodov in naprav,</w:t>
      </w:r>
    </w:p>
    <w:p w14:paraId="426BC3ED" w14:textId="77777777" w:rsidR="00A055C4" w:rsidRPr="00B76197" w:rsidRDefault="00A055C4" w:rsidP="0094743D">
      <w:pPr>
        <w:keepNext/>
        <w:keepLines/>
        <w:numPr>
          <w:ilvl w:val="0"/>
          <w:numId w:val="28"/>
        </w:numPr>
        <w:jc w:val="both"/>
        <w:rPr>
          <w:rFonts w:ascii="Tahoma" w:hAnsi="Tahoma" w:cs="Tahoma"/>
        </w:rPr>
      </w:pPr>
      <w:r w:rsidRPr="00B76197">
        <w:rPr>
          <w:rFonts w:ascii="Tahoma" w:hAnsi="Tahoma" w:cs="Tahoma"/>
        </w:rPr>
        <w:t>pooblastilo za pridobitev cestne zapore,</w:t>
      </w:r>
    </w:p>
    <w:p w14:paraId="3B482AAC" w14:textId="77777777" w:rsidR="00A055C4" w:rsidRPr="00B76197" w:rsidRDefault="00A055C4" w:rsidP="0094743D">
      <w:pPr>
        <w:keepNext/>
        <w:keepLines/>
        <w:numPr>
          <w:ilvl w:val="0"/>
          <w:numId w:val="28"/>
        </w:numPr>
        <w:jc w:val="both"/>
        <w:rPr>
          <w:rFonts w:ascii="Tahoma" w:hAnsi="Tahoma" w:cs="Tahoma"/>
        </w:rPr>
      </w:pPr>
      <w:r w:rsidRPr="00B76197">
        <w:rPr>
          <w:rFonts w:ascii="Tahoma" w:hAnsi="Tahoma" w:cs="Tahoma"/>
        </w:rPr>
        <w:t>vso drugo potrebno dokumentacijo ter pisne sporazume in zapisniške ugotovitve, ki sta jih podpisala predstavnika pogodbenih strank.</w:t>
      </w:r>
    </w:p>
    <w:p w14:paraId="5A99DE93" w14:textId="77777777" w:rsidR="00A055C4" w:rsidRDefault="00A055C4" w:rsidP="0094743D">
      <w:pPr>
        <w:keepNext/>
        <w:keepLines/>
        <w:rPr>
          <w:rFonts w:ascii="Tahoma" w:hAnsi="Tahoma" w:cs="Tahoma"/>
        </w:rPr>
      </w:pPr>
    </w:p>
    <w:p w14:paraId="5BFCA24A" w14:textId="77777777" w:rsidR="00A055C4" w:rsidRDefault="00A055C4" w:rsidP="0094743D">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14:paraId="05EAD883" w14:textId="77777777" w:rsidR="00A055C4" w:rsidRPr="00B447FC" w:rsidRDefault="00A055C4" w:rsidP="0094743D">
      <w:pPr>
        <w:keepNext/>
        <w:keepLines/>
        <w:jc w:val="both"/>
        <w:rPr>
          <w:rFonts w:ascii="Tahoma" w:hAnsi="Tahoma" w:cs="Tahoma"/>
          <w:b/>
          <w:szCs w:val="22"/>
        </w:rPr>
      </w:pPr>
    </w:p>
    <w:p w14:paraId="1D80D516" w14:textId="77777777" w:rsidR="00A055C4" w:rsidRPr="00B447FC" w:rsidRDefault="00A055C4" w:rsidP="0094743D">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OBVEZNOSTI IZVAJALCA</w:t>
      </w:r>
    </w:p>
    <w:p w14:paraId="727B6902" w14:textId="77777777" w:rsidR="00A055C4" w:rsidRPr="00B447FC" w:rsidRDefault="00A055C4" w:rsidP="0094743D">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14:paraId="03785E87" w14:textId="77777777" w:rsidR="00A055C4" w:rsidRPr="00B447FC" w:rsidRDefault="00A055C4" w:rsidP="0094743D">
      <w:pPr>
        <w:keepNext/>
        <w:keepLines/>
        <w:jc w:val="both"/>
        <w:rPr>
          <w:rFonts w:ascii="Tahoma" w:hAnsi="Tahoma" w:cs="Tahoma"/>
          <w:b/>
          <w:szCs w:val="22"/>
        </w:rPr>
      </w:pPr>
    </w:p>
    <w:p w14:paraId="3BCF0AA1" w14:textId="77777777" w:rsidR="00A055C4" w:rsidRDefault="00A055C4" w:rsidP="0094743D">
      <w:pPr>
        <w:keepNext/>
        <w:keepLines/>
        <w:spacing w:after="120"/>
        <w:rPr>
          <w:rFonts w:ascii="Tahoma" w:hAnsi="Tahoma" w:cs="Tahoma"/>
        </w:rPr>
      </w:pPr>
      <w:r>
        <w:rPr>
          <w:rFonts w:ascii="Tahoma" w:hAnsi="Tahoma" w:cs="Tahoma"/>
        </w:rPr>
        <w:t xml:space="preserve">Izvajalec se obvezuje, da bo: </w:t>
      </w:r>
    </w:p>
    <w:p w14:paraId="10D79510" w14:textId="77777777" w:rsidR="00A055C4" w:rsidRDefault="00A055C4" w:rsidP="0094743D">
      <w:pPr>
        <w:keepNext/>
        <w:keepLines/>
        <w:numPr>
          <w:ilvl w:val="0"/>
          <w:numId w:val="2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14:paraId="397E40BC"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14:paraId="3B862F6F"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14:paraId="25D68593"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14:paraId="31CF207C"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14:paraId="721E04D8"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zavaroval svojo opremo in opremo dobaviteljev, ki bo vgrajena, proti vsem rizikom, do predaje investicije naročniku,</w:t>
      </w:r>
    </w:p>
    <w:p w14:paraId="04ACBD78"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 xml:space="preserve">zavaroval delovno osebje in svoje naprave, </w:t>
      </w:r>
    </w:p>
    <w:p w14:paraId="71ED66C1"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3B8BE2DD" w14:textId="77777777" w:rsidR="00A055C4" w:rsidRDefault="00A055C4" w:rsidP="0094743D">
      <w:pPr>
        <w:keepNext/>
        <w:keepLines/>
        <w:numPr>
          <w:ilvl w:val="0"/>
          <w:numId w:val="2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14:paraId="008B0FBB"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ves čas gradnje vodil gradbeni dnevnik in knjigo obračunskih izmer v skladu z veljavnim zakonom, ki ureja gradnjo,</w:t>
      </w:r>
    </w:p>
    <w:p w14:paraId="71E72B6F"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izvajal na gradbišču varnostne ukrepe po veljavni zakonodaji tako za delavce, naprave in material ter za vse mimoidoče,</w:t>
      </w:r>
    </w:p>
    <w:p w14:paraId="4C7A2B80" w14:textId="77777777" w:rsidR="00A055C4" w:rsidRPr="00487AD0" w:rsidRDefault="00A055C4" w:rsidP="0094743D">
      <w:pPr>
        <w:keepNext/>
        <w:keepLines/>
        <w:numPr>
          <w:ilvl w:val="0"/>
          <w:numId w:val="28"/>
        </w:numPr>
        <w:jc w:val="both"/>
        <w:rPr>
          <w:rFonts w:ascii="Tahoma" w:hAnsi="Tahoma" w:cs="Tahoma"/>
        </w:rPr>
      </w:pPr>
      <w:r w:rsidRPr="00487AD0">
        <w:rPr>
          <w:rFonts w:ascii="Tahoma" w:hAnsi="Tahoma" w:cs="Tahoma"/>
        </w:rPr>
        <w:t>dela izvajal ves svetli del dneva vse dni v tednu, razen ob dela prostih dnevih</w:t>
      </w:r>
      <w:r>
        <w:rPr>
          <w:rFonts w:ascii="Tahoma" w:hAnsi="Tahoma" w:cs="Tahoma"/>
        </w:rPr>
        <w:t>,</w:t>
      </w:r>
      <w:r w:rsidRPr="00487AD0">
        <w:rPr>
          <w:rFonts w:ascii="Tahoma" w:hAnsi="Tahoma" w:cs="Tahoma"/>
        </w:rPr>
        <w:t xml:space="preserve"> določeni</w:t>
      </w:r>
      <w:r>
        <w:rPr>
          <w:rFonts w:ascii="Tahoma" w:hAnsi="Tahoma" w:cs="Tahoma"/>
        </w:rPr>
        <w:t>h</w:t>
      </w:r>
      <w:r w:rsidRPr="00487AD0">
        <w:rPr>
          <w:rFonts w:ascii="Tahoma" w:hAnsi="Tahoma" w:cs="Tahoma"/>
        </w:rPr>
        <w:t xml:space="preserve"> s predpisi, pri čemer je svetli del dneva definiran z naslednjimi polnimi urami:</w:t>
      </w:r>
    </w:p>
    <w:p w14:paraId="05E39B5B" w14:textId="77777777" w:rsidR="00A055C4" w:rsidRDefault="00A055C4" w:rsidP="0094743D">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A055C4" w14:paraId="3F5E57DB" w14:textId="77777777" w:rsidTr="004806E8">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CB9AF9"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lastRenderedPageBreak/>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4FCAE"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A055C4" w14:paraId="0E3FF708"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D52B0"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439F385"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A055C4" w14:paraId="613FE617"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4ACD9"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3397CA7D"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A055C4" w14:paraId="0C13516C"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AE189"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E5B3529"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A055C4" w14:paraId="6CECB403"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74285"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92FE18C"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A055C4" w14:paraId="29B068F7"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2D678"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00AA8B58"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A055C4" w14:paraId="1026B5A8"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795D5"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0FC0A5E"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A055C4" w14:paraId="08AE47F4"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3AB19"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597B958"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A055C4" w14:paraId="2DA16662"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B0D18"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40022710"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A055C4" w14:paraId="554DED4E"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181B7"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D3A013B"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A055C4" w14:paraId="5C6259C0"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59E02"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BDB6FF1"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A055C4" w14:paraId="12BF0920" w14:textId="77777777"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19F57D"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32EB94FA" w14:textId="77777777" w:rsidR="00A055C4" w:rsidRPr="00487AD0" w:rsidRDefault="00A055C4" w:rsidP="009474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14:paraId="45CDBCFC" w14:textId="77777777" w:rsidR="00A055C4" w:rsidRDefault="00A055C4" w:rsidP="0094743D">
      <w:pPr>
        <w:keepNext/>
        <w:keepLines/>
        <w:jc w:val="both"/>
        <w:rPr>
          <w:rFonts w:ascii="Tahoma" w:hAnsi="Tahoma" w:cs="Tahoma"/>
        </w:rPr>
      </w:pPr>
    </w:p>
    <w:p w14:paraId="00D7D768"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 xml:space="preserve">po zaključku del očistil gradbišče, </w:t>
      </w:r>
    </w:p>
    <w:p w14:paraId="736F6BAC"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14:paraId="14829CD9" w14:textId="77777777" w:rsidR="00A055C4" w:rsidRPr="00465F01" w:rsidRDefault="00A055C4" w:rsidP="0094743D">
      <w:pPr>
        <w:keepNext/>
        <w:keepLines/>
        <w:numPr>
          <w:ilvl w:val="0"/>
          <w:numId w:val="28"/>
        </w:numPr>
        <w:jc w:val="both"/>
        <w:rPr>
          <w:rFonts w:ascii="Tahoma" w:hAnsi="Tahoma" w:cs="Tahoma"/>
        </w:rPr>
      </w:pPr>
      <w:r>
        <w:rPr>
          <w:rFonts w:ascii="Tahoma" w:hAnsi="Tahoma" w:cs="Tahoma"/>
        </w:rPr>
        <w:t>v roku petnajstih (15) koledarskih dni od dneva prevzemnega pregleda odpravil pomanjkljivosti, ugotovljene na prevzemnem pregledu.</w:t>
      </w:r>
    </w:p>
    <w:p w14:paraId="71C7FD7B" w14:textId="77777777" w:rsidR="00A055C4" w:rsidRDefault="00A055C4" w:rsidP="0094743D">
      <w:pPr>
        <w:keepNext/>
        <w:keepLines/>
        <w:jc w:val="both"/>
        <w:rPr>
          <w:rFonts w:ascii="Tahoma" w:hAnsi="Tahoma" w:cs="Tahoma"/>
        </w:rPr>
      </w:pPr>
    </w:p>
    <w:p w14:paraId="205450EB" w14:textId="77777777" w:rsidR="00A055C4" w:rsidRDefault="00A055C4" w:rsidP="0094743D">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14:paraId="5DB11D50" w14:textId="77777777" w:rsidR="00A055C4" w:rsidRDefault="00A055C4" w:rsidP="0094743D">
      <w:pPr>
        <w:keepNext/>
        <w:keepLines/>
        <w:jc w:val="both"/>
        <w:rPr>
          <w:rFonts w:ascii="Tahoma" w:hAnsi="Tahoma" w:cs="Tahoma"/>
        </w:rPr>
      </w:pPr>
    </w:p>
    <w:p w14:paraId="6EBE6D03" w14:textId="77777777" w:rsidR="00A055C4" w:rsidRDefault="00A055C4" w:rsidP="0094743D">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14:paraId="1A68FBF6" w14:textId="77777777" w:rsidR="00A055C4" w:rsidRPr="00B447FC" w:rsidRDefault="00A055C4" w:rsidP="0094743D">
      <w:pPr>
        <w:keepNext/>
        <w:keepLines/>
        <w:jc w:val="both"/>
        <w:rPr>
          <w:rFonts w:ascii="Tahoma" w:hAnsi="Tahoma" w:cs="Tahoma"/>
          <w:szCs w:val="22"/>
        </w:rPr>
      </w:pPr>
    </w:p>
    <w:p w14:paraId="4896C730"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B644677" w14:textId="77777777" w:rsidR="00A055C4" w:rsidRPr="00B447FC" w:rsidRDefault="00A055C4" w:rsidP="0094743D">
      <w:pPr>
        <w:keepNext/>
        <w:keepLines/>
        <w:ind w:left="284" w:hanging="284"/>
        <w:jc w:val="both"/>
        <w:rPr>
          <w:rFonts w:ascii="Tahoma" w:hAnsi="Tahoma" w:cs="Tahoma"/>
          <w:szCs w:val="22"/>
        </w:rPr>
      </w:pPr>
    </w:p>
    <w:p w14:paraId="30F02EC1" w14:textId="77777777" w:rsidR="00A055C4" w:rsidRPr="00B447FC" w:rsidRDefault="00A055C4" w:rsidP="0094743D">
      <w:pPr>
        <w:keepNext/>
        <w:keepLines/>
        <w:spacing w:after="120"/>
        <w:jc w:val="both"/>
        <w:rPr>
          <w:rFonts w:ascii="Tahoma" w:hAnsi="Tahoma" w:cs="Tahoma"/>
          <w:szCs w:val="22"/>
        </w:rPr>
      </w:pPr>
      <w:r>
        <w:rPr>
          <w:rFonts w:ascii="Tahoma" w:hAnsi="Tahoma" w:cs="Tahoma"/>
          <w:szCs w:val="22"/>
        </w:rPr>
        <w:t>Izvedba pogodbenih del</w:t>
      </w:r>
      <w:r w:rsidRPr="00B447FC">
        <w:rPr>
          <w:rFonts w:ascii="Tahoma" w:hAnsi="Tahoma" w:cs="Tahoma"/>
          <w:szCs w:val="22"/>
        </w:rPr>
        <w:t xml:space="preserve"> se lahko začne po:</w:t>
      </w:r>
    </w:p>
    <w:p w14:paraId="093E6EB2" w14:textId="77777777" w:rsidR="00A055C4" w:rsidRPr="00B447FC" w:rsidRDefault="00A055C4" w:rsidP="0094743D">
      <w:pPr>
        <w:keepNext/>
        <w:keepLines/>
        <w:numPr>
          <w:ilvl w:val="0"/>
          <w:numId w:val="28"/>
        </w:numPr>
        <w:jc w:val="both"/>
        <w:rPr>
          <w:rFonts w:ascii="Tahoma" w:hAnsi="Tahoma" w:cs="Tahoma"/>
          <w:szCs w:val="22"/>
        </w:rPr>
      </w:pPr>
      <w:r w:rsidRPr="00B447FC">
        <w:rPr>
          <w:rFonts w:ascii="Tahoma" w:hAnsi="Tahoma" w:cs="Tahoma"/>
          <w:szCs w:val="22"/>
        </w:rPr>
        <w:t>izdelavi varnostnega načrta in</w:t>
      </w:r>
    </w:p>
    <w:p w14:paraId="3B294834" w14:textId="77777777" w:rsidR="00A055C4" w:rsidRPr="00B447FC" w:rsidRDefault="00A055C4" w:rsidP="0094743D">
      <w:pPr>
        <w:keepNext/>
        <w:keepLines/>
        <w:numPr>
          <w:ilvl w:val="0"/>
          <w:numId w:val="28"/>
        </w:numPr>
        <w:spacing w:after="60"/>
        <w:ind w:left="714" w:hanging="357"/>
        <w:jc w:val="both"/>
        <w:rPr>
          <w:rFonts w:ascii="Tahoma" w:hAnsi="Tahoma" w:cs="Tahoma"/>
          <w:szCs w:val="22"/>
        </w:rPr>
      </w:pPr>
      <w:r w:rsidRPr="00B447FC">
        <w:rPr>
          <w:rFonts w:ascii="Tahoma" w:hAnsi="Tahoma" w:cs="Tahoma"/>
          <w:szCs w:val="22"/>
        </w:rPr>
        <w:t>sklenitvi pisnega sporazuma v skladu s 25. členom Zakona o varnosti in zdravju pri delu</w:t>
      </w:r>
      <w:r>
        <w:rPr>
          <w:rFonts w:ascii="Tahoma" w:hAnsi="Tahoma" w:cs="Tahoma"/>
          <w:szCs w:val="22"/>
        </w:rPr>
        <w:t xml:space="preserve"> (Uradni list RS, št. 43/11 – ZVZD-1)</w:t>
      </w:r>
      <w:r w:rsidRPr="00B447FC">
        <w:rPr>
          <w:rFonts w:ascii="Tahoma" w:hAnsi="Tahoma" w:cs="Tahoma"/>
          <w:szCs w:val="22"/>
        </w:rPr>
        <w:t>, in predložitvi izpolnjenih</w:t>
      </w:r>
      <w:r>
        <w:rPr>
          <w:rFonts w:ascii="Tahoma" w:hAnsi="Tahoma" w:cs="Tahoma"/>
          <w:szCs w:val="22"/>
        </w:rPr>
        <w:t xml:space="preserve"> naslednjih</w:t>
      </w:r>
      <w:r w:rsidRPr="00B447FC">
        <w:rPr>
          <w:rFonts w:ascii="Tahoma" w:hAnsi="Tahoma" w:cs="Tahoma"/>
          <w:szCs w:val="22"/>
        </w:rPr>
        <w:t xml:space="preserve"> izjav oziroma obrazcev:</w:t>
      </w:r>
    </w:p>
    <w:p w14:paraId="39C3CCCE" w14:textId="77777777" w:rsidR="00A055C4" w:rsidRPr="00B447FC" w:rsidRDefault="00A055C4" w:rsidP="0094743D">
      <w:pPr>
        <w:keepNext/>
        <w:keepLines/>
        <w:numPr>
          <w:ilvl w:val="0"/>
          <w:numId w:val="31"/>
        </w:numPr>
        <w:ind w:left="1418"/>
        <w:contextualSpacing/>
        <w:jc w:val="both"/>
        <w:rPr>
          <w:rFonts w:ascii="Tahoma" w:hAnsi="Tahoma" w:cs="Tahoma"/>
          <w:szCs w:val="22"/>
        </w:rPr>
      </w:pPr>
      <w:r w:rsidRPr="00B447FC">
        <w:rPr>
          <w:rFonts w:ascii="Tahoma" w:hAnsi="Tahoma" w:cs="Tahoma"/>
          <w:szCs w:val="22"/>
        </w:rPr>
        <w:t xml:space="preserve">Obrazca 1 – Soglasje osebe k obveznosti prijavljanja bolezni, ki se lahko prenašajo z delom iz Pravilnika o zdravstvenih zahtevah za osebe, ki pri delu </w:t>
      </w:r>
      <w:r>
        <w:rPr>
          <w:rFonts w:ascii="Tahoma" w:hAnsi="Tahoma" w:cs="Tahoma"/>
          <w:szCs w:val="22"/>
        </w:rPr>
        <w:t xml:space="preserve">v </w:t>
      </w:r>
      <w:r w:rsidRPr="00B447FC">
        <w:rPr>
          <w:rFonts w:ascii="Tahoma" w:hAnsi="Tahoma" w:cs="Tahoma"/>
          <w:szCs w:val="22"/>
        </w:rPr>
        <w:t>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 št.</w:t>
      </w:r>
      <w:r w:rsidRPr="00B447FC">
        <w:rPr>
          <w:rFonts w:ascii="Tahoma" w:hAnsi="Tahoma" w:cs="Tahoma"/>
          <w:szCs w:val="22"/>
        </w:rPr>
        <w:t xml:space="preserve"> 82/03 in 25/09) in </w:t>
      </w:r>
    </w:p>
    <w:p w14:paraId="2794D37A" w14:textId="77777777" w:rsidR="00A055C4" w:rsidRPr="00B447FC" w:rsidRDefault="00A055C4" w:rsidP="0094743D">
      <w:pPr>
        <w:keepNext/>
        <w:keepLines/>
        <w:numPr>
          <w:ilvl w:val="0"/>
          <w:numId w:val="31"/>
        </w:numPr>
        <w:ind w:left="1418"/>
        <w:contextualSpacing/>
        <w:jc w:val="both"/>
        <w:rPr>
          <w:rFonts w:ascii="Tahoma" w:hAnsi="Tahoma" w:cs="Tahoma"/>
          <w:szCs w:val="22"/>
        </w:rPr>
      </w:pPr>
      <w:r w:rsidRPr="00B447FC">
        <w:rPr>
          <w:rFonts w:ascii="Tahoma" w:hAnsi="Tahoma" w:cs="Tahoma"/>
          <w:szCs w:val="22"/>
        </w:rPr>
        <w:t>Obrazca 2 – Individualna izjava o bolezenskih znakih iz Pravilnika o zdravstvenih zahtevah za osebe, ki pri delu</w:t>
      </w:r>
      <w:r>
        <w:rPr>
          <w:rFonts w:ascii="Tahoma" w:hAnsi="Tahoma" w:cs="Tahoma"/>
          <w:szCs w:val="22"/>
        </w:rPr>
        <w:t xml:space="preserve"> v</w:t>
      </w:r>
      <w:r w:rsidRPr="00B447FC">
        <w:rPr>
          <w:rFonts w:ascii="Tahoma" w:hAnsi="Tahoma" w:cs="Tahoma"/>
          <w:szCs w:val="22"/>
        </w:rPr>
        <w:t xml:space="preserve"> 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w:t>
      </w:r>
      <w:r w:rsidRPr="00B447FC">
        <w:rPr>
          <w:rFonts w:ascii="Tahoma" w:hAnsi="Tahoma" w:cs="Tahoma"/>
          <w:szCs w:val="22"/>
        </w:rPr>
        <w:t xml:space="preserve"> 82/03 in 25/09), ki jih morajo izpolniti delavci, ki bodo delali na gradbišču. Izjave je potrebno predložiti </w:t>
      </w:r>
      <w:r>
        <w:rPr>
          <w:rFonts w:ascii="Tahoma" w:hAnsi="Tahoma" w:cs="Tahoma"/>
          <w:szCs w:val="22"/>
        </w:rPr>
        <w:t>predstavniku</w:t>
      </w:r>
      <w:r w:rsidRPr="00B447FC">
        <w:rPr>
          <w:rFonts w:ascii="Tahoma" w:hAnsi="Tahoma" w:cs="Tahoma"/>
          <w:szCs w:val="22"/>
        </w:rPr>
        <w:t xml:space="preserve"> naročnika.</w:t>
      </w:r>
    </w:p>
    <w:p w14:paraId="1381C497" w14:textId="77777777" w:rsidR="00A055C4" w:rsidRPr="00B447FC" w:rsidRDefault="00A055C4" w:rsidP="0094743D">
      <w:pPr>
        <w:keepNext/>
        <w:keepLines/>
        <w:ind w:left="284" w:hanging="284"/>
        <w:jc w:val="both"/>
        <w:rPr>
          <w:rFonts w:ascii="Tahoma" w:hAnsi="Tahoma" w:cs="Tahoma"/>
          <w:szCs w:val="22"/>
        </w:rPr>
      </w:pPr>
    </w:p>
    <w:p w14:paraId="745FA374" w14:textId="77777777" w:rsidR="00A055C4" w:rsidRPr="00B447FC" w:rsidRDefault="00A055C4" w:rsidP="0094743D">
      <w:pPr>
        <w:keepNext/>
        <w:keepLines/>
        <w:numPr>
          <w:ilvl w:val="0"/>
          <w:numId w:val="29"/>
        </w:numPr>
        <w:ind w:left="567" w:hanging="578"/>
        <w:jc w:val="both"/>
        <w:rPr>
          <w:rFonts w:ascii="Tahoma" w:hAnsi="Tahoma" w:cs="Tahoma"/>
          <w:b/>
          <w:szCs w:val="22"/>
        </w:rPr>
      </w:pPr>
      <w:r w:rsidRPr="00B447FC">
        <w:rPr>
          <w:rFonts w:ascii="Tahoma" w:hAnsi="Tahoma" w:cs="Tahoma"/>
          <w:b/>
          <w:szCs w:val="22"/>
        </w:rPr>
        <w:t>ROKI</w:t>
      </w:r>
    </w:p>
    <w:p w14:paraId="140E87BD"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0C7A1509" w14:textId="77777777" w:rsidR="00A055C4" w:rsidRPr="00B447FC" w:rsidRDefault="00A055C4" w:rsidP="0094743D">
      <w:pPr>
        <w:keepNext/>
        <w:keepLines/>
        <w:jc w:val="both"/>
        <w:rPr>
          <w:rFonts w:ascii="Tahoma" w:hAnsi="Tahoma" w:cs="Tahoma"/>
          <w:b/>
          <w:szCs w:val="22"/>
        </w:rPr>
      </w:pPr>
    </w:p>
    <w:p w14:paraId="4285B6A9" w14:textId="7F1320F3"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Rok za dokončanje pogodbenih del je </w:t>
      </w:r>
      <w:r w:rsidR="00F430B5">
        <w:rPr>
          <w:rFonts w:ascii="Tahoma" w:hAnsi="Tahoma" w:cs="Tahoma"/>
          <w:szCs w:val="22"/>
        </w:rPr>
        <w:t xml:space="preserve">sto </w:t>
      </w:r>
      <w:r>
        <w:rPr>
          <w:rFonts w:ascii="Tahoma" w:hAnsi="Tahoma" w:cs="Tahoma"/>
          <w:szCs w:val="22"/>
        </w:rPr>
        <w:t>(</w:t>
      </w:r>
      <w:r w:rsidR="00F430B5">
        <w:rPr>
          <w:rFonts w:ascii="Tahoma" w:hAnsi="Tahoma" w:cs="Tahoma"/>
          <w:szCs w:val="22"/>
        </w:rPr>
        <w:t>10</w:t>
      </w:r>
      <w:r>
        <w:rPr>
          <w:rFonts w:ascii="Tahoma" w:hAnsi="Tahoma" w:cs="Tahoma"/>
          <w:szCs w:val="22"/>
        </w:rPr>
        <w:t>0)</w:t>
      </w:r>
      <w:r w:rsidRPr="00B447FC">
        <w:rPr>
          <w:rFonts w:ascii="Tahoma" w:hAnsi="Tahoma" w:cs="Tahoma"/>
          <w:szCs w:val="22"/>
        </w:rPr>
        <w:t xml:space="preserve"> </w:t>
      </w:r>
      <w:r w:rsidRPr="00867FEA">
        <w:rPr>
          <w:rFonts w:ascii="Tahoma" w:hAnsi="Tahoma" w:cs="Tahoma"/>
          <w:szCs w:val="22"/>
        </w:rPr>
        <w:t>koledarskih dni od dneva uvedbe izvajalca v delo</w:t>
      </w:r>
      <w:r>
        <w:rPr>
          <w:rFonts w:ascii="Tahoma" w:hAnsi="Tahoma" w:cs="Tahoma"/>
          <w:szCs w:val="22"/>
        </w:rPr>
        <w:t>.</w:t>
      </w:r>
    </w:p>
    <w:p w14:paraId="1EBD5AAC" w14:textId="77777777" w:rsidR="00A055C4" w:rsidRPr="00B447FC" w:rsidRDefault="00A055C4" w:rsidP="0094743D">
      <w:pPr>
        <w:keepNext/>
        <w:keepLines/>
        <w:jc w:val="both"/>
        <w:rPr>
          <w:rFonts w:ascii="Tahoma" w:hAnsi="Tahoma" w:cs="Tahoma"/>
          <w:szCs w:val="22"/>
        </w:rPr>
      </w:pPr>
    </w:p>
    <w:p w14:paraId="614C33D3"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Dan uvedbe izvajalca v delo se ugotovi zapisniško in evidentira v gradbenem dnevniku. </w:t>
      </w:r>
    </w:p>
    <w:p w14:paraId="436D2076" w14:textId="77777777" w:rsidR="00A055C4" w:rsidRPr="00B447FC" w:rsidRDefault="00A055C4" w:rsidP="0094743D">
      <w:pPr>
        <w:keepNext/>
        <w:keepLines/>
        <w:jc w:val="both"/>
        <w:rPr>
          <w:rFonts w:ascii="Tahoma" w:hAnsi="Tahoma" w:cs="Tahoma"/>
          <w:szCs w:val="22"/>
        </w:rPr>
      </w:pPr>
    </w:p>
    <w:p w14:paraId="4C831D8B"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D112CB2" w14:textId="77777777" w:rsidR="00A055C4" w:rsidRPr="00B447FC" w:rsidRDefault="00A055C4" w:rsidP="0094743D">
      <w:pPr>
        <w:keepNext/>
        <w:keepLines/>
        <w:jc w:val="both"/>
        <w:rPr>
          <w:rFonts w:ascii="Tahoma" w:hAnsi="Tahoma" w:cs="Tahoma"/>
          <w:szCs w:val="22"/>
        </w:rPr>
      </w:pPr>
    </w:p>
    <w:p w14:paraId="76EC8246" w14:textId="77777777" w:rsidR="009F54D0" w:rsidRDefault="00A055C4" w:rsidP="0094743D">
      <w:pPr>
        <w:keepNext/>
        <w:keepLines/>
        <w:jc w:val="both"/>
        <w:rPr>
          <w:rFonts w:ascii="Tahoma" w:hAnsi="Tahoma" w:cs="Tahoma"/>
          <w:szCs w:val="22"/>
        </w:rPr>
      </w:pPr>
      <w:r w:rsidRPr="00B447FC">
        <w:rPr>
          <w:rFonts w:ascii="Tahoma" w:hAnsi="Tahoma" w:cs="Tahoma"/>
          <w:szCs w:val="22"/>
        </w:rPr>
        <w:t xml:space="preserve">Rok dokončanja del se podaljša v primerih, naštetih v 42. točki Posebnih gradbenih uzanc (Ur. l. SFRJ, št. 18/77) ter v primeru neugodnih vremenskih razmer, ki ne dopuščajo kvalitetne izvedbe del. </w:t>
      </w:r>
    </w:p>
    <w:p w14:paraId="6A4EC0EC" w14:textId="77777777" w:rsidR="009F54D0" w:rsidRDefault="009F54D0" w:rsidP="0094743D">
      <w:pPr>
        <w:keepNext/>
        <w:keepLines/>
        <w:jc w:val="both"/>
        <w:rPr>
          <w:rFonts w:ascii="Tahoma" w:hAnsi="Tahoma" w:cs="Tahoma"/>
          <w:szCs w:val="22"/>
        </w:rPr>
      </w:pPr>
    </w:p>
    <w:p w14:paraId="6A4C038F" w14:textId="77777777" w:rsidR="00A055C4" w:rsidRDefault="00A055C4" w:rsidP="0094743D">
      <w:pPr>
        <w:keepNext/>
        <w:keepLines/>
        <w:jc w:val="both"/>
        <w:rPr>
          <w:rFonts w:ascii="Tahoma" w:hAnsi="Tahoma" w:cs="Tahoma"/>
          <w:szCs w:val="22"/>
        </w:rPr>
      </w:pPr>
      <w:r w:rsidRPr="00B447FC">
        <w:rPr>
          <w:rFonts w:ascii="Tahoma" w:hAnsi="Tahoma" w:cs="Tahoma"/>
          <w:szCs w:val="22"/>
        </w:rPr>
        <w:t>Izvajalec je</w:t>
      </w:r>
      <w:r w:rsidR="009F54D0">
        <w:rPr>
          <w:rFonts w:ascii="Tahoma" w:hAnsi="Tahoma" w:cs="Tahoma"/>
          <w:szCs w:val="22"/>
        </w:rPr>
        <w:t xml:space="preserve"> </w:t>
      </w:r>
      <w:r w:rsidRPr="00B447FC">
        <w:rPr>
          <w:rFonts w:ascii="Tahoma" w:hAnsi="Tahoma" w:cs="Tahoma"/>
          <w:szCs w:val="22"/>
        </w:rPr>
        <w:t>dolžan v roku treh (3) dni s pisno obrazložitvijo obvestiti predstavnika naročnika o nastanku pogojev, ki vplivajo na podaljšanje roka dokončanja del.</w:t>
      </w:r>
    </w:p>
    <w:p w14:paraId="01317F63" w14:textId="77777777" w:rsidR="00A055C4" w:rsidRDefault="00A055C4" w:rsidP="0094743D">
      <w:pPr>
        <w:keepNext/>
        <w:keepLines/>
        <w:jc w:val="both"/>
        <w:rPr>
          <w:rFonts w:ascii="Tahoma" w:hAnsi="Tahoma" w:cs="Tahoma"/>
          <w:szCs w:val="22"/>
        </w:rPr>
      </w:pPr>
    </w:p>
    <w:p w14:paraId="62F0A4CC"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4EF09EA" w14:textId="77777777" w:rsidR="00A055C4" w:rsidRPr="00B447FC" w:rsidRDefault="00A055C4" w:rsidP="0094743D">
      <w:pPr>
        <w:keepNext/>
        <w:keepLines/>
        <w:jc w:val="both"/>
        <w:rPr>
          <w:rFonts w:ascii="Tahoma" w:hAnsi="Tahoma" w:cs="Tahoma"/>
          <w:szCs w:val="22"/>
        </w:rPr>
      </w:pPr>
    </w:p>
    <w:p w14:paraId="215C3937" w14:textId="77777777" w:rsidR="00A055C4" w:rsidRDefault="00A055C4" w:rsidP="0094743D">
      <w:pPr>
        <w:keepNext/>
        <w:keepLines/>
        <w:jc w:val="both"/>
        <w:rPr>
          <w:rFonts w:ascii="Tahoma" w:hAnsi="Tahoma" w:cs="Tahoma"/>
          <w:szCs w:val="22"/>
        </w:rPr>
      </w:pPr>
      <w:r w:rsidRPr="00B447FC">
        <w:rPr>
          <w:rFonts w:ascii="Tahoma" w:hAnsi="Tahoma" w:cs="Tahoma"/>
          <w:szCs w:val="22"/>
        </w:rPr>
        <w:t xml:space="preserve">V primeru, da izvajalec ne more pričeti z deli po naročnikovi krivdi, ima pravico zahtevati nov rok dokončanja del. </w:t>
      </w:r>
    </w:p>
    <w:p w14:paraId="6A0BB956" w14:textId="77777777" w:rsidR="00A055C4" w:rsidRPr="00B447FC" w:rsidRDefault="00A055C4" w:rsidP="0094743D">
      <w:pPr>
        <w:keepNext/>
        <w:keepLines/>
        <w:jc w:val="both"/>
        <w:rPr>
          <w:rFonts w:ascii="Tahoma" w:hAnsi="Tahoma" w:cs="Tahoma"/>
          <w:szCs w:val="22"/>
        </w:rPr>
      </w:pPr>
    </w:p>
    <w:p w14:paraId="5ED20796" w14:textId="77777777" w:rsidR="00A055C4" w:rsidRDefault="00A055C4" w:rsidP="0094743D">
      <w:pPr>
        <w:keepNext/>
        <w:keepLines/>
        <w:jc w:val="both"/>
        <w:rPr>
          <w:rFonts w:ascii="Tahoma" w:hAnsi="Tahoma" w:cs="Tahoma"/>
          <w:szCs w:val="22"/>
        </w:rPr>
      </w:pPr>
      <w:r w:rsidRPr="00B447FC">
        <w:rPr>
          <w:rFonts w:ascii="Tahoma" w:hAnsi="Tahoma" w:cs="Tahoma"/>
          <w:szCs w:val="22"/>
        </w:rPr>
        <w:t xml:space="preserve">V primeru prekoračitve pogodbenega roka je vse stroške, ki bi nastali zaradi zamude, dolžna nositi tista pogodbena stranka, ki je povzročila zamudo. </w:t>
      </w:r>
    </w:p>
    <w:p w14:paraId="3A79DC2F" w14:textId="77777777" w:rsidR="00A055C4" w:rsidRPr="00B447FC" w:rsidRDefault="00A055C4" w:rsidP="0094743D">
      <w:pPr>
        <w:keepNext/>
        <w:keepLines/>
        <w:jc w:val="both"/>
        <w:rPr>
          <w:rFonts w:ascii="Tahoma" w:hAnsi="Tahoma" w:cs="Tahoma"/>
          <w:szCs w:val="22"/>
        </w:rPr>
      </w:pPr>
    </w:p>
    <w:p w14:paraId="7000D6FB"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6B444834"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V primeru nastanka pogojev iz 1</w:t>
      </w:r>
      <w:r>
        <w:rPr>
          <w:rFonts w:ascii="Tahoma" w:hAnsi="Tahoma" w:cs="Tahoma"/>
          <w:szCs w:val="22"/>
        </w:rPr>
        <w:t>5</w:t>
      </w:r>
      <w:r w:rsidRPr="00B447FC">
        <w:rPr>
          <w:rFonts w:ascii="Tahoma" w:hAnsi="Tahoma" w:cs="Tahoma"/>
          <w:szCs w:val="22"/>
        </w:rPr>
        <w:t>. in 1</w:t>
      </w:r>
      <w:r>
        <w:rPr>
          <w:rFonts w:ascii="Tahoma" w:hAnsi="Tahoma" w:cs="Tahoma"/>
          <w:szCs w:val="22"/>
        </w:rPr>
        <w:t>6</w:t>
      </w:r>
      <w:r w:rsidRPr="00B447FC">
        <w:rPr>
          <w:rFonts w:ascii="Tahoma" w:hAnsi="Tahoma" w:cs="Tahoma"/>
          <w:szCs w:val="22"/>
        </w:rPr>
        <w:t xml:space="preserve">. člena </w:t>
      </w:r>
      <w:r>
        <w:rPr>
          <w:rFonts w:ascii="Tahoma" w:hAnsi="Tahoma" w:cs="Tahoma"/>
          <w:szCs w:val="22"/>
        </w:rPr>
        <w:t xml:space="preserve">te </w:t>
      </w:r>
      <w:r w:rsidRPr="00B447FC">
        <w:rPr>
          <w:rFonts w:ascii="Tahoma" w:hAnsi="Tahoma" w:cs="Tahoma"/>
          <w:szCs w:val="22"/>
        </w:rPr>
        <w:t xml:space="preserve">pogodbe, pogodbeni stranki za nov rok dokončanja del skleneta aneks k pogodbi.  </w:t>
      </w:r>
    </w:p>
    <w:p w14:paraId="3592D7D2" w14:textId="77777777" w:rsidR="00A055C4" w:rsidRPr="00B447FC" w:rsidRDefault="00A055C4" w:rsidP="0094743D">
      <w:pPr>
        <w:keepNext/>
        <w:keepLines/>
        <w:jc w:val="both"/>
        <w:rPr>
          <w:rFonts w:ascii="Tahoma" w:hAnsi="Tahoma" w:cs="Tahoma"/>
          <w:b/>
          <w:szCs w:val="22"/>
        </w:rPr>
      </w:pPr>
    </w:p>
    <w:p w14:paraId="5D6E608A" w14:textId="77777777" w:rsidR="00A055C4" w:rsidRPr="00B447FC" w:rsidRDefault="00A055C4" w:rsidP="0094743D">
      <w:pPr>
        <w:keepNext/>
        <w:keepLines/>
        <w:numPr>
          <w:ilvl w:val="0"/>
          <w:numId w:val="29"/>
        </w:numPr>
        <w:ind w:left="567" w:hanging="578"/>
        <w:jc w:val="both"/>
        <w:rPr>
          <w:rFonts w:ascii="Tahoma" w:hAnsi="Tahoma" w:cs="Tahoma"/>
          <w:b/>
          <w:szCs w:val="22"/>
        </w:rPr>
      </w:pPr>
      <w:r>
        <w:rPr>
          <w:rFonts w:ascii="Tahoma" w:hAnsi="Tahoma" w:cs="Tahoma"/>
          <w:b/>
          <w:szCs w:val="22"/>
        </w:rPr>
        <w:t>FINANČNA ZAVAROVANJA</w:t>
      </w:r>
    </w:p>
    <w:p w14:paraId="6E7A7262" w14:textId="77777777" w:rsidR="00A055C4" w:rsidRPr="00B447FC" w:rsidRDefault="00A055C4" w:rsidP="0094743D">
      <w:pPr>
        <w:keepNext/>
        <w:keepLines/>
        <w:numPr>
          <w:ilvl w:val="0"/>
          <w:numId w:val="30"/>
        </w:numPr>
        <w:jc w:val="center"/>
        <w:rPr>
          <w:rFonts w:ascii="Tahoma" w:hAnsi="Tahoma" w:cs="Tahoma"/>
          <w:szCs w:val="22"/>
        </w:rPr>
      </w:pPr>
      <w:r w:rsidRPr="00B447FC">
        <w:rPr>
          <w:rFonts w:ascii="Tahoma" w:hAnsi="Tahoma" w:cs="Tahoma"/>
          <w:szCs w:val="22"/>
        </w:rPr>
        <w:t>člen</w:t>
      </w:r>
    </w:p>
    <w:p w14:paraId="6A831B26" w14:textId="77777777" w:rsidR="00A055C4" w:rsidRPr="00B447FC" w:rsidRDefault="00A055C4" w:rsidP="0094743D">
      <w:pPr>
        <w:keepNext/>
        <w:keepLines/>
        <w:jc w:val="both"/>
        <w:rPr>
          <w:rFonts w:ascii="Tahoma" w:hAnsi="Tahoma" w:cs="Tahoma"/>
          <w:szCs w:val="22"/>
        </w:rPr>
      </w:pPr>
    </w:p>
    <w:p w14:paraId="42B58341" w14:textId="2C0CE7F0" w:rsidR="00A055C4" w:rsidRPr="00E938DF" w:rsidRDefault="00A055C4" w:rsidP="0094743D">
      <w:pPr>
        <w:keepNext/>
        <w:keepLines/>
        <w:jc w:val="both"/>
        <w:rPr>
          <w:rFonts w:ascii="Tahoma" w:hAnsi="Tahoma" w:cs="Tahoma"/>
        </w:rPr>
      </w:pPr>
      <w:r w:rsidRPr="009135C3">
        <w:rPr>
          <w:rFonts w:ascii="Tahoma" w:hAnsi="Tahoma" w:cs="Tahoma"/>
        </w:rPr>
        <w:t>Izvajalec mora najkasneje v pet</w:t>
      </w:r>
      <w:r>
        <w:rPr>
          <w:rFonts w:ascii="Tahoma" w:hAnsi="Tahoma" w:cs="Tahoma"/>
        </w:rPr>
        <w:t>ih</w:t>
      </w:r>
      <w:r w:rsidRPr="009135C3">
        <w:rPr>
          <w:rFonts w:ascii="Tahoma" w:hAnsi="Tahoma" w:cs="Tahoma"/>
        </w:rPr>
        <w:t xml:space="preserve"> (5) koledarskih </w:t>
      </w:r>
      <w:r w:rsidRPr="00235DFA">
        <w:rPr>
          <w:rFonts w:ascii="Tahoma" w:hAnsi="Tahoma" w:cs="Tahoma"/>
        </w:rPr>
        <w:t xml:space="preserve">dneh od dneva sklenitve pogodbe predložiti naročniku podpisano in žigosano bianko menico z izpolnjeno, podpisano in žigosano menično izjavo za zavarovanje dobre izvedbe </w:t>
      </w:r>
      <w:r>
        <w:rPr>
          <w:rFonts w:ascii="Tahoma" w:hAnsi="Tahoma" w:cs="Tahoma"/>
        </w:rPr>
        <w:t xml:space="preserve">pogodbenih </w:t>
      </w:r>
      <w:r w:rsidRPr="00235DFA">
        <w:rPr>
          <w:rFonts w:ascii="Tahoma" w:hAnsi="Tahoma" w:cs="Tahoma"/>
        </w:rPr>
        <w:t>obveznosti (skladno z vzorcem iz razpisne dokumentacije; v nadaljevanju: finančno zavarovanje za dobro izvedbo pogodbenih obveznosti)</w:t>
      </w:r>
      <w:r w:rsidR="005558C5">
        <w:rPr>
          <w:rFonts w:ascii="Tahoma" w:hAnsi="Tahoma" w:cs="Tahoma"/>
        </w:rPr>
        <w:t>,</w:t>
      </w:r>
      <w:r w:rsidRPr="00235DFA">
        <w:rPr>
          <w:rFonts w:ascii="Tahoma" w:hAnsi="Tahoma" w:cs="Tahoma"/>
        </w:rPr>
        <w:t xml:space="preserve"> v višini</w:t>
      </w:r>
      <w:r w:rsidRPr="009135C3">
        <w:rPr>
          <w:rFonts w:ascii="Tahoma" w:hAnsi="Tahoma" w:cs="Tahoma"/>
        </w:rPr>
        <w:t xml:space="preserve"> pet odstotkov</w:t>
      </w:r>
      <w:r>
        <w:rPr>
          <w:rFonts w:ascii="Tahoma" w:hAnsi="Tahoma" w:cs="Tahoma"/>
        </w:rPr>
        <w:t xml:space="preserve"> </w:t>
      </w:r>
      <w:r w:rsidRPr="009135C3">
        <w:rPr>
          <w:rFonts w:ascii="Tahoma" w:hAnsi="Tahoma" w:cs="Tahoma"/>
        </w:rPr>
        <w:t>(5</w:t>
      </w:r>
      <w:r>
        <w:rPr>
          <w:rFonts w:ascii="Tahoma" w:hAnsi="Tahoma" w:cs="Tahoma"/>
        </w:rPr>
        <w:t xml:space="preserve"> </w:t>
      </w:r>
      <w:r w:rsidRPr="009135C3">
        <w:rPr>
          <w:rFonts w:ascii="Tahoma" w:hAnsi="Tahoma" w:cs="Tahoma"/>
        </w:rPr>
        <w:t>%)</w:t>
      </w:r>
      <w:r>
        <w:rPr>
          <w:rFonts w:ascii="Tahoma" w:hAnsi="Tahoma" w:cs="Tahoma"/>
        </w:rPr>
        <w:t xml:space="preserve"> skupne pogodbene vrednosti z</w:t>
      </w:r>
      <w:r w:rsidRPr="009135C3">
        <w:rPr>
          <w:rFonts w:ascii="Tahoma" w:hAnsi="Tahoma" w:cs="Tahoma"/>
        </w:rPr>
        <w:t xml:space="preserve"> DDV, z dobo veljavnosti še najmanj </w:t>
      </w:r>
      <w:proofErr w:type="spellStart"/>
      <w:r>
        <w:rPr>
          <w:rFonts w:ascii="Tahoma" w:hAnsi="Tahoma" w:cs="Tahoma"/>
        </w:rPr>
        <w:t>stodvajset</w:t>
      </w:r>
      <w:proofErr w:type="spellEnd"/>
      <w:r w:rsidRPr="009135C3">
        <w:rPr>
          <w:rFonts w:ascii="Tahoma" w:hAnsi="Tahoma" w:cs="Tahoma"/>
        </w:rPr>
        <w:t xml:space="preserve"> (</w:t>
      </w:r>
      <w:r>
        <w:rPr>
          <w:rFonts w:ascii="Tahoma" w:hAnsi="Tahoma" w:cs="Tahoma"/>
        </w:rPr>
        <w:t>12</w:t>
      </w:r>
      <w:r w:rsidRPr="009135C3">
        <w:rPr>
          <w:rFonts w:ascii="Tahoma" w:hAnsi="Tahoma" w:cs="Tahoma"/>
        </w:rPr>
        <w:t>0) koledarskih dni po pogodbenem roku dokončanja del.</w:t>
      </w:r>
      <w:r w:rsidRPr="00E938DF">
        <w:rPr>
          <w:rFonts w:ascii="Tahoma" w:hAnsi="Tahoma" w:cs="Tahoma"/>
        </w:rPr>
        <w:t xml:space="preserve">   </w:t>
      </w:r>
    </w:p>
    <w:p w14:paraId="48793785" w14:textId="77777777" w:rsidR="00A055C4" w:rsidRPr="00E938DF" w:rsidRDefault="00A055C4" w:rsidP="0094743D">
      <w:pPr>
        <w:keepNext/>
        <w:keepLines/>
        <w:jc w:val="both"/>
        <w:rPr>
          <w:rFonts w:ascii="Tahoma" w:hAnsi="Tahoma" w:cs="Tahoma"/>
          <w:szCs w:val="22"/>
        </w:rPr>
      </w:pPr>
      <w:r w:rsidRPr="00E938DF">
        <w:rPr>
          <w:rFonts w:ascii="Tahoma" w:hAnsi="Tahoma" w:cs="Tahoma"/>
          <w:szCs w:val="22"/>
        </w:rPr>
        <w:t xml:space="preserve"> </w:t>
      </w:r>
    </w:p>
    <w:p w14:paraId="03B7ED58" w14:textId="77777777" w:rsidR="0037750A" w:rsidRPr="00E938DF" w:rsidRDefault="0037750A" w:rsidP="0037750A">
      <w:pPr>
        <w:keepNext/>
        <w:keepLines/>
        <w:jc w:val="both"/>
        <w:rPr>
          <w:rFonts w:ascii="Tahoma" w:hAnsi="Tahoma" w:cs="Tahoma"/>
        </w:rPr>
      </w:pPr>
      <w:r w:rsidRPr="00E938DF">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Pr>
          <w:rFonts w:ascii="Tahoma" w:hAnsi="Tahoma" w:cs="Tahoma"/>
        </w:rPr>
        <w:t>,</w:t>
      </w:r>
      <w:r w:rsidRPr="00E938DF">
        <w:rPr>
          <w:rFonts w:ascii="Tahoma" w:hAnsi="Tahoma" w:cs="Tahoma"/>
        </w:rPr>
        <w:t xml:space="preserve"> v višini in z veljavnostjo iz prejšnjega odstavka tega člena, se šteje, da ta pogodba ni bila nikoli sklenjena, naročnik pa bo </w:t>
      </w:r>
      <w:r w:rsidRPr="009135C3">
        <w:rPr>
          <w:rFonts w:ascii="Tahoma" w:hAnsi="Tahoma" w:cs="Tahoma"/>
        </w:rPr>
        <w:t>Državni revizijski komisiji predlagal, da uvede postopek o prekršku iz 112. člena ZJN-3</w:t>
      </w:r>
      <w:r w:rsidRPr="00E938DF">
        <w:rPr>
          <w:rFonts w:ascii="Tahoma" w:hAnsi="Tahoma" w:cs="Tahoma"/>
        </w:rPr>
        <w:t>.</w:t>
      </w:r>
    </w:p>
    <w:p w14:paraId="4019B6B9" w14:textId="77777777" w:rsidR="00A055C4" w:rsidRPr="00E938DF" w:rsidRDefault="00A055C4" w:rsidP="0094743D">
      <w:pPr>
        <w:keepNext/>
        <w:keepLines/>
        <w:jc w:val="both"/>
        <w:rPr>
          <w:rFonts w:ascii="Tahoma" w:hAnsi="Tahoma" w:cs="Tahoma"/>
        </w:rPr>
      </w:pPr>
    </w:p>
    <w:p w14:paraId="3583AC8D" w14:textId="77777777" w:rsidR="00A055C4" w:rsidRPr="00E938DF" w:rsidRDefault="00A055C4" w:rsidP="0094743D">
      <w:pPr>
        <w:keepNext/>
        <w:keepLines/>
        <w:jc w:val="both"/>
        <w:rPr>
          <w:rFonts w:ascii="Tahoma" w:hAnsi="Tahoma" w:cs="Tahoma"/>
        </w:rPr>
      </w:pPr>
      <w:r w:rsidRPr="00E938DF">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w:t>
      </w:r>
      <w:r>
        <w:rPr>
          <w:rFonts w:ascii="Tahoma" w:hAnsi="Tahoma" w:cs="Tahoma"/>
        </w:rPr>
        <w:t>,</w:t>
      </w:r>
      <w:r w:rsidRPr="00E938DF">
        <w:rPr>
          <w:rFonts w:ascii="Tahoma" w:hAnsi="Tahoma" w:cs="Tahoma"/>
        </w:rPr>
        <w:t xml:space="preserve"> pred unovčenjem finančnega zavarovanja za dobro izvedbo pogodbenih obveznosti, izvajalca pisno pozval k izpolnjevanju pogodbenih obveznosti in mu določil rok za izpolnitev obveznosti oziroma odpravo napak, razen kadar pogodba ne določa drugače.</w:t>
      </w:r>
    </w:p>
    <w:p w14:paraId="177F72CB" w14:textId="77777777" w:rsidR="00A055C4" w:rsidRPr="00E938DF" w:rsidRDefault="00A055C4" w:rsidP="0094743D">
      <w:pPr>
        <w:keepNext/>
        <w:keepLines/>
        <w:tabs>
          <w:tab w:val="left" w:pos="0"/>
        </w:tabs>
        <w:jc w:val="both"/>
        <w:rPr>
          <w:rFonts w:ascii="Tahoma" w:hAnsi="Tahoma" w:cs="Tahoma"/>
          <w:szCs w:val="22"/>
        </w:rPr>
      </w:pPr>
    </w:p>
    <w:p w14:paraId="0F6399DC" w14:textId="77777777" w:rsidR="00A055C4" w:rsidRPr="00E938DF" w:rsidRDefault="00A055C4" w:rsidP="0094743D">
      <w:pPr>
        <w:keepNext/>
        <w:keepLines/>
        <w:jc w:val="both"/>
        <w:rPr>
          <w:rFonts w:ascii="Tahoma" w:hAnsi="Tahoma" w:cs="Tahoma"/>
        </w:rPr>
      </w:pPr>
      <w:r>
        <w:rPr>
          <w:rFonts w:ascii="Tahoma" w:hAnsi="Tahoma" w:cs="Tahoma"/>
          <w:szCs w:val="22"/>
        </w:rPr>
        <w:t>F</w:t>
      </w:r>
      <w:r w:rsidRPr="00E938DF">
        <w:rPr>
          <w:rFonts w:ascii="Tahoma" w:hAnsi="Tahoma" w:cs="Tahoma"/>
          <w:szCs w:val="22"/>
        </w:rPr>
        <w:t xml:space="preserve">inančno zavarovanje za dobro izvedbo pogodbenih obveznosti velja obenem kot zavarovanje za odpravo napak v garancijski dobi, za obdobje med primopredajo pogodbenih del in </w:t>
      </w:r>
      <w:r>
        <w:rPr>
          <w:rFonts w:ascii="Tahoma" w:hAnsi="Tahoma" w:cs="Tahoma"/>
          <w:szCs w:val="22"/>
        </w:rPr>
        <w:t>predložitvijo</w:t>
      </w:r>
      <w:r w:rsidRPr="00E938DF">
        <w:rPr>
          <w:rFonts w:ascii="Tahoma" w:hAnsi="Tahoma" w:cs="Tahoma"/>
          <w:szCs w:val="22"/>
        </w:rPr>
        <w:t xml:space="preserve"> finančnega zavarovanja za odpravo napak v garancijsk</w:t>
      </w:r>
      <w:r>
        <w:rPr>
          <w:rFonts w:ascii="Tahoma" w:hAnsi="Tahoma" w:cs="Tahoma"/>
          <w:szCs w:val="22"/>
        </w:rPr>
        <w:t>i</w:t>
      </w:r>
      <w:r w:rsidRPr="00E938DF">
        <w:rPr>
          <w:rFonts w:ascii="Tahoma" w:hAnsi="Tahoma" w:cs="Tahoma"/>
          <w:szCs w:val="22"/>
        </w:rPr>
        <w:t xml:space="preserve"> dob</w:t>
      </w:r>
      <w:r>
        <w:rPr>
          <w:rFonts w:ascii="Tahoma" w:hAnsi="Tahoma" w:cs="Tahoma"/>
          <w:szCs w:val="22"/>
        </w:rPr>
        <w:t>i</w:t>
      </w:r>
      <w:r w:rsidRPr="00E938DF">
        <w:rPr>
          <w:rFonts w:ascii="Tahoma" w:hAnsi="Tahoma" w:cs="Tahoma"/>
          <w:szCs w:val="22"/>
        </w:rPr>
        <w:t xml:space="preserve"> za vsa dela, izvršena po tej pogodbi.</w:t>
      </w:r>
      <w:r w:rsidRPr="00E938DF">
        <w:rPr>
          <w:rFonts w:ascii="Tahoma" w:hAnsi="Tahoma" w:cs="Tahoma"/>
        </w:rPr>
        <w:t xml:space="preserve">  </w:t>
      </w:r>
    </w:p>
    <w:p w14:paraId="7B1244AA" w14:textId="77777777" w:rsidR="00A055C4" w:rsidRPr="00B447FC" w:rsidRDefault="00A055C4" w:rsidP="0094743D">
      <w:pPr>
        <w:keepNext/>
        <w:keepLines/>
        <w:jc w:val="both"/>
        <w:rPr>
          <w:rFonts w:ascii="Tahoma" w:hAnsi="Tahoma" w:cs="Tahoma"/>
          <w:szCs w:val="22"/>
        </w:rPr>
      </w:pPr>
    </w:p>
    <w:p w14:paraId="06E1335C" w14:textId="77777777" w:rsidR="00A055C4" w:rsidRPr="00B447FC" w:rsidRDefault="00A055C4" w:rsidP="0094743D">
      <w:pPr>
        <w:keepNext/>
        <w:keepLines/>
        <w:numPr>
          <w:ilvl w:val="0"/>
          <w:numId w:val="30"/>
        </w:numPr>
        <w:jc w:val="center"/>
        <w:rPr>
          <w:rFonts w:ascii="Tahoma" w:hAnsi="Tahoma" w:cs="Tahoma"/>
          <w:szCs w:val="22"/>
        </w:rPr>
      </w:pPr>
      <w:r w:rsidRPr="00B447FC">
        <w:rPr>
          <w:rFonts w:ascii="Tahoma" w:hAnsi="Tahoma" w:cs="Tahoma"/>
          <w:szCs w:val="22"/>
        </w:rPr>
        <w:t>člen</w:t>
      </w:r>
    </w:p>
    <w:p w14:paraId="087BFECE" w14:textId="77777777" w:rsidR="00A055C4" w:rsidRPr="00B447FC" w:rsidRDefault="00A055C4" w:rsidP="0094743D">
      <w:pPr>
        <w:keepNext/>
        <w:keepLines/>
        <w:jc w:val="both"/>
        <w:rPr>
          <w:rFonts w:ascii="Tahoma" w:hAnsi="Tahoma" w:cs="Tahoma"/>
          <w:szCs w:val="22"/>
        </w:rPr>
      </w:pPr>
    </w:p>
    <w:p w14:paraId="17EAE906"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9FA49E5" w14:textId="77777777" w:rsidR="00A055C4" w:rsidRPr="00B447FC" w:rsidRDefault="00A055C4" w:rsidP="0094743D">
      <w:pPr>
        <w:keepNext/>
        <w:keepLines/>
        <w:jc w:val="both"/>
        <w:rPr>
          <w:rFonts w:ascii="Tahoma" w:hAnsi="Tahoma" w:cs="Tahoma"/>
          <w:b/>
          <w:szCs w:val="22"/>
        </w:rPr>
      </w:pPr>
    </w:p>
    <w:p w14:paraId="01F1B14F" w14:textId="77777777" w:rsidR="00A055C4" w:rsidRPr="00B447FC" w:rsidRDefault="00A055C4" w:rsidP="0094743D">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POGODBENA KAZEN</w:t>
      </w:r>
    </w:p>
    <w:p w14:paraId="302BD261"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1C32B34D" w14:textId="77777777" w:rsidR="00A055C4" w:rsidRPr="00B447FC" w:rsidRDefault="00A055C4" w:rsidP="0094743D">
      <w:pPr>
        <w:keepNext/>
        <w:keepLines/>
        <w:jc w:val="both"/>
        <w:rPr>
          <w:rFonts w:ascii="Tahoma" w:hAnsi="Tahoma" w:cs="Tahoma"/>
          <w:szCs w:val="22"/>
        </w:rPr>
      </w:pPr>
    </w:p>
    <w:p w14:paraId="60155634" w14:textId="77777777" w:rsidR="00A055C4" w:rsidRPr="00BC5962" w:rsidRDefault="00A055C4" w:rsidP="0094743D">
      <w:pPr>
        <w:keepNext/>
        <w:keepLines/>
        <w:spacing w:after="120"/>
        <w:jc w:val="both"/>
        <w:rPr>
          <w:rFonts w:ascii="Tahoma" w:hAnsi="Tahoma" w:cs="Tahoma"/>
          <w:szCs w:val="22"/>
        </w:rPr>
      </w:pPr>
      <w:r w:rsidRPr="00BC5962">
        <w:rPr>
          <w:rFonts w:ascii="Tahoma" w:hAnsi="Tahoma" w:cs="Tahoma"/>
          <w:szCs w:val="22"/>
        </w:rPr>
        <w:t xml:space="preserve">V primeru, da izvajalec po svoji krivdi ne izvede pravočasno pogodbenih del, je naročniku dolžan plačati pogodbeno kazen, </w:t>
      </w:r>
      <w:r w:rsidRPr="00BC5962">
        <w:rPr>
          <w:rFonts w:ascii="Tahoma" w:hAnsi="Tahoma" w:cs="Tahoma"/>
        </w:rPr>
        <w:t xml:space="preserve">o čemer mora naročnik nemudoma obvestiti izvajalca skladno s </w:t>
      </w:r>
      <w:r>
        <w:rPr>
          <w:rFonts w:ascii="Tahoma" w:hAnsi="Tahoma" w:cs="Tahoma"/>
        </w:rPr>
        <w:t>petim</w:t>
      </w:r>
      <w:r w:rsidRPr="00BC5962">
        <w:rPr>
          <w:rFonts w:ascii="Tahoma" w:hAnsi="Tahoma" w:cs="Tahoma"/>
        </w:rPr>
        <w:t xml:space="preserve"> odstavkom 251. člena Obligacijskega zakonika (Ur.</w:t>
      </w:r>
      <w:r w:rsidR="005558C5">
        <w:rPr>
          <w:rFonts w:ascii="Tahoma" w:hAnsi="Tahoma" w:cs="Tahoma"/>
        </w:rPr>
        <w:t xml:space="preserve"> </w:t>
      </w:r>
      <w:r w:rsidRPr="00BC5962">
        <w:rPr>
          <w:rFonts w:ascii="Tahoma" w:hAnsi="Tahoma" w:cs="Tahoma"/>
        </w:rPr>
        <w:t>l. RS, št.: 83/2001 s spremembami)</w:t>
      </w:r>
      <w:r w:rsidRPr="00BC5962">
        <w:rPr>
          <w:rFonts w:ascii="Tahoma" w:hAnsi="Tahoma" w:cs="Tahoma"/>
          <w:szCs w:val="22"/>
        </w:rPr>
        <w:t>:</w:t>
      </w:r>
    </w:p>
    <w:p w14:paraId="2D9902CD" w14:textId="77777777" w:rsidR="00A055C4" w:rsidRPr="00A33E55" w:rsidRDefault="00A055C4" w:rsidP="0094743D">
      <w:pPr>
        <w:keepNext/>
        <w:keepLines/>
        <w:numPr>
          <w:ilvl w:val="0"/>
          <w:numId w:val="28"/>
        </w:numPr>
        <w:jc w:val="both"/>
        <w:rPr>
          <w:rFonts w:ascii="Tahoma" w:hAnsi="Tahoma" w:cs="Tahoma"/>
          <w:szCs w:val="22"/>
        </w:rPr>
      </w:pPr>
      <w:r w:rsidRPr="00A33E55">
        <w:rPr>
          <w:rFonts w:ascii="Tahoma" w:hAnsi="Tahoma" w:cs="Tahoma"/>
          <w:szCs w:val="22"/>
        </w:rPr>
        <w:t>za vsak koledarski dan prekoračitve roka dokončanja del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skupno največ v višini 10</w:t>
      </w:r>
      <w:r>
        <w:rPr>
          <w:rFonts w:ascii="Tahoma" w:hAnsi="Tahoma" w:cs="Tahoma"/>
          <w:szCs w:val="22"/>
        </w:rPr>
        <w:t xml:space="preserve"> </w:t>
      </w:r>
      <w:r w:rsidRPr="00A33E55">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pogodbene  vrednosti z DDV,</w:t>
      </w:r>
    </w:p>
    <w:p w14:paraId="620D3A41" w14:textId="77777777" w:rsidR="00A055C4" w:rsidRPr="00A33E55" w:rsidRDefault="00A055C4" w:rsidP="0094743D">
      <w:pPr>
        <w:keepNext/>
        <w:keepLines/>
        <w:numPr>
          <w:ilvl w:val="0"/>
          <w:numId w:val="28"/>
        </w:numPr>
        <w:jc w:val="both"/>
        <w:rPr>
          <w:rFonts w:ascii="Tahoma" w:hAnsi="Tahoma" w:cs="Tahoma"/>
          <w:szCs w:val="22"/>
        </w:rPr>
      </w:pPr>
      <w:r w:rsidRPr="00A33E55">
        <w:rPr>
          <w:rFonts w:ascii="Tahoma" w:hAnsi="Tahoma" w:cs="Tahoma"/>
          <w:szCs w:val="22"/>
        </w:rPr>
        <w:lastRenderedPageBreak/>
        <w:t>za vsak koledarski dan prekoračitve roka za vložitev zahteve za izdelavo skice cestne zapore in roka za vložitev zahteve za izdajo cestne zapore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največ v višini 5</w:t>
      </w:r>
      <w:r>
        <w:rPr>
          <w:rFonts w:ascii="Tahoma" w:hAnsi="Tahoma" w:cs="Tahoma"/>
          <w:szCs w:val="22"/>
        </w:rPr>
        <w:t xml:space="preserve"> </w:t>
      </w:r>
      <w:r w:rsidRPr="00A33E55">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pogodbene vrednosti z DDV.</w:t>
      </w:r>
    </w:p>
    <w:p w14:paraId="3080A9E7" w14:textId="77777777" w:rsidR="00A055C4" w:rsidRPr="00B447FC" w:rsidRDefault="00A055C4" w:rsidP="0094743D">
      <w:pPr>
        <w:keepNext/>
        <w:keepLines/>
        <w:ind w:left="284" w:hanging="284"/>
        <w:jc w:val="both"/>
        <w:rPr>
          <w:rFonts w:ascii="Tahoma" w:hAnsi="Tahoma" w:cs="Tahoma"/>
          <w:szCs w:val="22"/>
        </w:rPr>
      </w:pPr>
    </w:p>
    <w:p w14:paraId="5302D809" w14:textId="77777777" w:rsidR="00A055C4" w:rsidRDefault="00A055C4" w:rsidP="0094743D">
      <w:pPr>
        <w:keepNext/>
        <w:keepLines/>
        <w:jc w:val="both"/>
        <w:rPr>
          <w:rFonts w:ascii="Tahoma" w:hAnsi="Tahoma" w:cs="Tahoma"/>
          <w:szCs w:val="22"/>
        </w:rPr>
      </w:pPr>
      <w:r w:rsidRPr="00B447FC">
        <w:rPr>
          <w:rFonts w:ascii="Tahoma" w:hAnsi="Tahoma" w:cs="Tahoma"/>
          <w:szCs w:val="22"/>
        </w:rPr>
        <w:t>V kolikor pogodbena kazen za zamudo po prvi alineji prejšnjega odstavka preseže 10</w:t>
      </w:r>
      <w:r>
        <w:rPr>
          <w:rFonts w:ascii="Tahoma" w:hAnsi="Tahoma" w:cs="Tahoma"/>
          <w:szCs w:val="22"/>
        </w:rPr>
        <w:t xml:space="preserve"> </w:t>
      </w:r>
      <w:r w:rsidRPr="00B447FC">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pogodbene vrednosti z DDV oz. pogodbena kazen za zamudo po drugi alineji prejšnjega odstavka preseže 5</w:t>
      </w:r>
      <w:r>
        <w:rPr>
          <w:rFonts w:ascii="Tahoma" w:hAnsi="Tahoma" w:cs="Tahoma"/>
          <w:szCs w:val="22"/>
        </w:rPr>
        <w:t xml:space="preserve"> </w:t>
      </w:r>
      <w:r w:rsidRPr="00B447FC">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 xml:space="preserve">pogodbene vrednosti z DDV, lahko naročnik unovči finančno zavarovanje za dobro izvedbo pogodbenih obveznosti </w:t>
      </w:r>
      <w:r>
        <w:rPr>
          <w:rFonts w:ascii="Tahoma" w:hAnsi="Tahoma" w:cs="Tahoma"/>
          <w:szCs w:val="22"/>
        </w:rPr>
        <w:t>in/</w:t>
      </w:r>
      <w:r w:rsidRPr="00B447FC">
        <w:rPr>
          <w:rFonts w:ascii="Tahoma" w:hAnsi="Tahoma" w:cs="Tahoma"/>
          <w:szCs w:val="22"/>
        </w:rPr>
        <w:t>ali tudi odstopi od pogodbe.</w:t>
      </w:r>
    </w:p>
    <w:p w14:paraId="2F26B84C" w14:textId="77777777" w:rsidR="00A055C4" w:rsidRPr="00B447FC" w:rsidRDefault="00A055C4" w:rsidP="0094743D">
      <w:pPr>
        <w:keepNext/>
        <w:keepLines/>
        <w:jc w:val="both"/>
        <w:rPr>
          <w:rFonts w:ascii="Tahoma" w:hAnsi="Tahoma" w:cs="Tahoma"/>
          <w:szCs w:val="22"/>
        </w:rPr>
      </w:pPr>
    </w:p>
    <w:p w14:paraId="7B790C14" w14:textId="77777777" w:rsidR="00A055C4" w:rsidRDefault="00A055C4" w:rsidP="0094743D">
      <w:pPr>
        <w:keepNext/>
        <w:keepLines/>
        <w:jc w:val="both"/>
        <w:rPr>
          <w:rFonts w:ascii="Tahoma" w:hAnsi="Tahoma" w:cs="Tahoma"/>
          <w:szCs w:val="22"/>
        </w:rPr>
      </w:pPr>
      <w:r w:rsidRPr="00B447FC">
        <w:rPr>
          <w:rFonts w:ascii="Tahoma" w:hAnsi="Tahoma" w:cs="Tahoma"/>
          <w:szCs w:val="22"/>
        </w:rPr>
        <w:t>Pogodbena kazen se s strani naročnika obračuna pri končni situaciji.</w:t>
      </w:r>
    </w:p>
    <w:p w14:paraId="6DD15E9D" w14:textId="77777777" w:rsidR="00A055C4" w:rsidRPr="00B447FC" w:rsidRDefault="00A055C4" w:rsidP="0094743D">
      <w:pPr>
        <w:keepNext/>
        <w:keepLines/>
        <w:jc w:val="both"/>
        <w:rPr>
          <w:rFonts w:ascii="Tahoma" w:hAnsi="Tahoma" w:cs="Tahoma"/>
          <w:szCs w:val="22"/>
        </w:rPr>
      </w:pPr>
    </w:p>
    <w:p w14:paraId="142796E9"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DD53572" w14:textId="77777777" w:rsidR="00A055C4" w:rsidRPr="00B447FC" w:rsidRDefault="00A055C4" w:rsidP="0094743D">
      <w:pPr>
        <w:keepNext/>
        <w:keepLines/>
        <w:jc w:val="both"/>
        <w:rPr>
          <w:rFonts w:ascii="Tahoma" w:hAnsi="Tahoma" w:cs="Tahoma"/>
          <w:szCs w:val="22"/>
        </w:rPr>
      </w:pPr>
    </w:p>
    <w:p w14:paraId="0770373A" w14:textId="77777777" w:rsidR="00A055C4" w:rsidRDefault="00A055C4" w:rsidP="0094743D">
      <w:pPr>
        <w:keepNext/>
        <w:keepLines/>
        <w:jc w:val="both"/>
        <w:rPr>
          <w:rFonts w:ascii="Tahoma" w:hAnsi="Tahoma" w:cs="Tahoma"/>
          <w:szCs w:val="22"/>
        </w:rPr>
      </w:pPr>
      <w:r w:rsidRPr="00B447FC">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77035341" w14:textId="77777777" w:rsidR="00A055C4" w:rsidRPr="00B447FC" w:rsidRDefault="00A055C4" w:rsidP="0094743D">
      <w:pPr>
        <w:keepNext/>
        <w:keepLines/>
        <w:jc w:val="both"/>
        <w:rPr>
          <w:rFonts w:ascii="Tahoma" w:hAnsi="Tahoma" w:cs="Tahoma"/>
          <w:szCs w:val="22"/>
        </w:rPr>
      </w:pPr>
    </w:p>
    <w:p w14:paraId="559DE4BD"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255D17E1" w14:textId="77777777" w:rsidR="00A055C4" w:rsidRPr="00B447FC" w:rsidRDefault="00A055C4" w:rsidP="0094743D">
      <w:pPr>
        <w:keepNext/>
        <w:keepLines/>
        <w:jc w:val="both"/>
        <w:rPr>
          <w:rFonts w:ascii="Tahoma" w:hAnsi="Tahoma" w:cs="Tahoma"/>
          <w:b/>
          <w:szCs w:val="22"/>
        </w:rPr>
      </w:pPr>
    </w:p>
    <w:p w14:paraId="7F69D7D2"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14:paraId="1A897F43" w14:textId="77777777" w:rsidR="00A055C4" w:rsidRPr="00B447FC" w:rsidRDefault="00A055C4" w:rsidP="0094743D">
      <w:pPr>
        <w:keepNext/>
        <w:keepLines/>
        <w:jc w:val="both"/>
        <w:rPr>
          <w:rFonts w:ascii="Tahoma" w:hAnsi="Tahoma" w:cs="Tahoma"/>
          <w:b/>
          <w:szCs w:val="22"/>
        </w:rPr>
      </w:pPr>
    </w:p>
    <w:p w14:paraId="27E3FD71" w14:textId="77777777" w:rsidR="00A055C4" w:rsidRPr="00B447FC" w:rsidRDefault="00A055C4" w:rsidP="0094743D">
      <w:pPr>
        <w:keepNext/>
        <w:keepLines/>
        <w:numPr>
          <w:ilvl w:val="0"/>
          <w:numId w:val="29"/>
        </w:numPr>
        <w:ind w:left="567" w:hanging="578"/>
        <w:jc w:val="both"/>
        <w:rPr>
          <w:rFonts w:ascii="Tahoma" w:hAnsi="Tahoma" w:cs="Tahoma"/>
          <w:b/>
          <w:szCs w:val="22"/>
        </w:rPr>
      </w:pPr>
      <w:r w:rsidRPr="00B447FC">
        <w:rPr>
          <w:rFonts w:ascii="Tahoma" w:hAnsi="Tahoma" w:cs="Tahoma"/>
          <w:b/>
          <w:szCs w:val="22"/>
        </w:rPr>
        <w:t xml:space="preserve">PREDSTAVNIKI </w:t>
      </w:r>
      <w:r>
        <w:rPr>
          <w:rFonts w:ascii="Tahoma" w:hAnsi="Tahoma" w:cs="Tahoma"/>
          <w:b/>
          <w:szCs w:val="22"/>
        </w:rPr>
        <w:t>POGODBENIH STRANK</w:t>
      </w:r>
    </w:p>
    <w:p w14:paraId="707E9231"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2BB6034" w14:textId="77777777" w:rsidR="00A055C4" w:rsidRPr="00B447FC" w:rsidRDefault="00A055C4" w:rsidP="0094743D">
      <w:pPr>
        <w:keepNext/>
        <w:keepLines/>
        <w:jc w:val="both"/>
        <w:rPr>
          <w:rFonts w:ascii="Tahoma" w:hAnsi="Tahoma" w:cs="Tahoma"/>
          <w:b/>
          <w:szCs w:val="22"/>
        </w:rPr>
      </w:pPr>
    </w:p>
    <w:p w14:paraId="29669537" w14:textId="77777777" w:rsidR="00A055C4" w:rsidRPr="00B447FC" w:rsidRDefault="00A055C4" w:rsidP="0094743D">
      <w:pPr>
        <w:keepNext/>
        <w:keepLines/>
        <w:rPr>
          <w:rFonts w:ascii="Tahoma" w:hAnsi="Tahoma" w:cs="Tahoma"/>
          <w:szCs w:val="22"/>
        </w:rPr>
      </w:pPr>
      <w:r>
        <w:rPr>
          <w:rFonts w:ascii="Tahoma" w:hAnsi="Tahoma" w:cs="Tahoma"/>
          <w:szCs w:val="22"/>
        </w:rPr>
        <w:t>P</w:t>
      </w:r>
      <w:r w:rsidRPr="00B447FC">
        <w:rPr>
          <w:rFonts w:ascii="Tahoma" w:hAnsi="Tahoma" w:cs="Tahoma"/>
          <w:szCs w:val="22"/>
        </w:rPr>
        <w:t xml:space="preserve">redstavnik izvajalca je: ___________________________________________________  </w:t>
      </w:r>
      <w:r w:rsidRPr="00B447FC">
        <w:rPr>
          <w:rFonts w:ascii="Tahoma" w:hAnsi="Tahoma" w:cs="Tahoma"/>
          <w:szCs w:val="22"/>
        </w:rPr>
        <w:tab/>
      </w:r>
      <w:r w:rsidRPr="00B447FC">
        <w:rPr>
          <w:rFonts w:ascii="Tahoma" w:hAnsi="Tahoma" w:cs="Tahoma"/>
          <w:szCs w:val="22"/>
        </w:rPr>
        <w:tab/>
      </w:r>
    </w:p>
    <w:p w14:paraId="5F772F27" w14:textId="77777777" w:rsidR="00A055C4" w:rsidRPr="00B447FC" w:rsidRDefault="00A055C4" w:rsidP="0094743D">
      <w:pPr>
        <w:keepNext/>
        <w:keepLines/>
        <w:rPr>
          <w:rFonts w:ascii="Tahoma" w:hAnsi="Tahoma" w:cs="Tahoma"/>
          <w:szCs w:val="22"/>
        </w:rPr>
      </w:pPr>
      <w:r>
        <w:rPr>
          <w:rFonts w:ascii="Tahoma" w:hAnsi="Tahoma" w:cs="Tahoma"/>
          <w:szCs w:val="22"/>
        </w:rPr>
        <w:t>V</w:t>
      </w:r>
      <w:r w:rsidRPr="00B447FC">
        <w:rPr>
          <w:rFonts w:ascii="Tahoma" w:hAnsi="Tahoma" w:cs="Tahoma"/>
          <w:szCs w:val="22"/>
        </w:rPr>
        <w:t xml:space="preserve">odja </w:t>
      </w:r>
      <w:r>
        <w:rPr>
          <w:rFonts w:ascii="Tahoma" w:hAnsi="Tahoma" w:cs="Tahoma"/>
          <w:szCs w:val="22"/>
        </w:rPr>
        <w:t>gradnje</w:t>
      </w:r>
      <w:r w:rsidRPr="00B447FC">
        <w:rPr>
          <w:rFonts w:ascii="Tahoma" w:hAnsi="Tahoma" w:cs="Tahoma"/>
          <w:szCs w:val="22"/>
        </w:rPr>
        <w:t>: ______________________________________________________</w:t>
      </w:r>
      <w:r>
        <w:rPr>
          <w:rFonts w:ascii="Tahoma" w:hAnsi="Tahoma" w:cs="Tahoma"/>
          <w:szCs w:val="22"/>
        </w:rPr>
        <w:t>_______</w:t>
      </w:r>
      <w:r w:rsidRPr="00B447FC">
        <w:rPr>
          <w:rFonts w:ascii="Tahoma" w:hAnsi="Tahoma" w:cs="Tahoma"/>
          <w:szCs w:val="22"/>
        </w:rPr>
        <w:t>_</w:t>
      </w:r>
      <w:r w:rsidRPr="00B447FC">
        <w:rPr>
          <w:rFonts w:ascii="Tahoma" w:hAnsi="Tahoma" w:cs="Tahoma"/>
          <w:szCs w:val="22"/>
        </w:rPr>
        <w:tab/>
      </w:r>
      <w:r w:rsidRPr="00B447FC">
        <w:rPr>
          <w:rFonts w:ascii="Tahoma" w:hAnsi="Tahoma" w:cs="Tahoma"/>
          <w:szCs w:val="22"/>
        </w:rPr>
        <w:tab/>
      </w:r>
      <w:r w:rsidRPr="00B447FC">
        <w:rPr>
          <w:rFonts w:ascii="Tahoma" w:hAnsi="Tahoma" w:cs="Tahoma"/>
          <w:szCs w:val="22"/>
        </w:rPr>
        <w:tab/>
      </w:r>
    </w:p>
    <w:p w14:paraId="7A58D2A4" w14:textId="77777777" w:rsidR="00A055C4" w:rsidRPr="00B447FC" w:rsidRDefault="00A055C4" w:rsidP="0094743D">
      <w:pPr>
        <w:keepNext/>
        <w:keepLines/>
        <w:rPr>
          <w:rFonts w:ascii="Tahoma" w:hAnsi="Tahoma" w:cs="Tahoma"/>
          <w:szCs w:val="22"/>
        </w:rPr>
      </w:pPr>
      <w:r>
        <w:rPr>
          <w:rFonts w:ascii="Tahoma" w:hAnsi="Tahoma" w:cs="Tahoma"/>
          <w:szCs w:val="22"/>
        </w:rPr>
        <w:t>P</w:t>
      </w:r>
      <w:r w:rsidRPr="00B447FC">
        <w:rPr>
          <w:rFonts w:ascii="Tahoma" w:hAnsi="Tahoma" w:cs="Tahoma"/>
          <w:szCs w:val="22"/>
        </w:rPr>
        <w:t>redstavnik naročnika in skrbnik pogodbe: ____________________________________</w:t>
      </w:r>
      <w:r w:rsidRPr="00B447FC">
        <w:rPr>
          <w:rFonts w:ascii="Tahoma" w:hAnsi="Tahoma" w:cs="Tahoma"/>
          <w:szCs w:val="22"/>
        </w:rPr>
        <w:tab/>
      </w:r>
    </w:p>
    <w:p w14:paraId="3C95D7DD" w14:textId="77777777" w:rsidR="00A055C4" w:rsidRPr="00B447FC" w:rsidRDefault="00A055C4" w:rsidP="0094743D">
      <w:pPr>
        <w:keepNext/>
        <w:keepLines/>
        <w:jc w:val="both"/>
        <w:rPr>
          <w:rFonts w:ascii="Tahoma" w:hAnsi="Tahoma" w:cs="Tahoma"/>
          <w:szCs w:val="22"/>
        </w:rPr>
      </w:pPr>
    </w:p>
    <w:p w14:paraId="5B86FD8B" w14:textId="77777777" w:rsidR="00A055C4" w:rsidRDefault="00A055C4" w:rsidP="0094743D">
      <w:pPr>
        <w:keepNext/>
        <w:keepLines/>
        <w:jc w:val="both"/>
        <w:rPr>
          <w:rFonts w:ascii="Tahoma" w:hAnsi="Tahoma" w:cs="Tahoma"/>
          <w:szCs w:val="22"/>
        </w:rPr>
      </w:pPr>
      <w:r>
        <w:rPr>
          <w:rFonts w:ascii="Tahoma" w:hAnsi="Tahoma" w:cs="Tahoma"/>
          <w:szCs w:val="22"/>
        </w:rPr>
        <w:t>P</w:t>
      </w:r>
      <w:r w:rsidRPr="00B447FC">
        <w:rPr>
          <w:rFonts w:ascii="Tahoma" w:hAnsi="Tahoma" w:cs="Tahoma"/>
          <w:szCs w:val="22"/>
        </w:rPr>
        <w:t xml:space="preserve">redstavnik </w:t>
      </w:r>
      <w:r>
        <w:rPr>
          <w:rFonts w:ascii="Tahoma" w:hAnsi="Tahoma" w:cs="Tahoma"/>
          <w:szCs w:val="22"/>
        </w:rPr>
        <w:t xml:space="preserve">predstavlja </w:t>
      </w:r>
      <w:r w:rsidRPr="00B447FC">
        <w:rPr>
          <w:rFonts w:ascii="Tahoma" w:hAnsi="Tahoma" w:cs="Tahoma"/>
          <w:szCs w:val="22"/>
        </w:rPr>
        <w:t>naročnika oziroma izvajalca in v njegovem imenu izvaja vse ukrepe v zvezi z deli po pogodbi. Naročnik in izvajalec sta se dolžna medsebojno obvestiti o zamenjavi</w:t>
      </w:r>
      <w:r>
        <w:rPr>
          <w:rFonts w:ascii="Tahoma" w:hAnsi="Tahoma" w:cs="Tahoma"/>
          <w:szCs w:val="22"/>
        </w:rPr>
        <w:t xml:space="preserve"> oseb iz tega člena</w:t>
      </w:r>
      <w:r w:rsidRPr="00B447FC">
        <w:rPr>
          <w:rFonts w:ascii="Tahoma" w:hAnsi="Tahoma" w:cs="Tahoma"/>
          <w:szCs w:val="22"/>
        </w:rPr>
        <w:t>, in sicer pisno, z navedbo datuma primopredaje poslov. Pisno obvestilo o tem mora prejeti naročnik oziroma izvajalec del najkasneje v treh (3) koledarskih dneh pred navedenim dnevom primopredaje poslov.</w:t>
      </w:r>
    </w:p>
    <w:p w14:paraId="64B9A98A" w14:textId="77777777" w:rsidR="00A055C4" w:rsidRDefault="00A055C4" w:rsidP="0094743D">
      <w:pPr>
        <w:keepNext/>
        <w:keepLines/>
        <w:jc w:val="both"/>
        <w:rPr>
          <w:rFonts w:ascii="Tahoma" w:hAnsi="Tahoma" w:cs="Tahoma"/>
          <w:szCs w:val="22"/>
        </w:rPr>
      </w:pPr>
    </w:p>
    <w:p w14:paraId="41AA107D" w14:textId="062AA541" w:rsidR="00A055C4" w:rsidRPr="00205444" w:rsidRDefault="00A055C4" w:rsidP="0094743D">
      <w:pPr>
        <w:pStyle w:val="Pripombabesedilo"/>
        <w:keepNext/>
        <w:keepLines/>
        <w:rPr>
          <w:rFonts w:ascii="Tahoma" w:hAnsi="Tahoma" w:cs="Tahoma"/>
          <w:szCs w:val="22"/>
          <w:lang w:val="sl-SI"/>
        </w:rPr>
      </w:pPr>
      <w:r w:rsidRPr="00205444">
        <w:rPr>
          <w:rFonts w:ascii="Tahoma" w:hAnsi="Tahoma" w:cs="Tahoma"/>
          <w:szCs w:val="22"/>
          <w:lang w:val="sl-SI"/>
        </w:rPr>
        <w:t>Izvajal</w:t>
      </w:r>
      <w:r>
        <w:rPr>
          <w:rFonts w:ascii="Tahoma" w:hAnsi="Tahoma" w:cs="Tahoma"/>
          <w:szCs w:val="22"/>
          <w:lang w:val="sl-SI"/>
        </w:rPr>
        <w:t>e</w:t>
      </w:r>
      <w:r w:rsidRPr="00205444">
        <w:rPr>
          <w:rFonts w:ascii="Tahoma" w:hAnsi="Tahoma" w:cs="Tahoma"/>
          <w:szCs w:val="22"/>
          <w:lang w:val="sl-SI"/>
        </w:rPr>
        <w:t>c</w:t>
      </w:r>
      <w:r>
        <w:rPr>
          <w:rFonts w:ascii="Tahoma" w:hAnsi="Tahoma" w:cs="Tahoma"/>
          <w:szCs w:val="22"/>
          <w:lang w:val="sl-SI"/>
        </w:rPr>
        <w:t xml:space="preserve"> </w:t>
      </w:r>
      <w:r w:rsidRPr="00205444">
        <w:rPr>
          <w:rFonts w:ascii="Tahoma" w:hAnsi="Tahoma" w:cs="Tahoma"/>
          <w:szCs w:val="22"/>
          <w:lang w:val="sl-SI"/>
        </w:rPr>
        <w:t>brez naročnikovega</w:t>
      </w:r>
      <w:r>
        <w:rPr>
          <w:rFonts w:ascii="Tahoma" w:hAnsi="Tahoma" w:cs="Tahoma"/>
          <w:szCs w:val="22"/>
          <w:lang w:val="sl-SI"/>
        </w:rPr>
        <w:t xml:space="preserve"> predhodnega</w:t>
      </w:r>
      <w:r w:rsidRPr="00205444">
        <w:rPr>
          <w:rFonts w:ascii="Tahoma" w:hAnsi="Tahoma" w:cs="Tahoma"/>
          <w:szCs w:val="22"/>
          <w:lang w:val="sl-SI"/>
        </w:rPr>
        <w:t xml:space="preserve"> soglasja ne </w:t>
      </w:r>
      <w:r>
        <w:rPr>
          <w:rFonts w:ascii="Tahoma" w:hAnsi="Tahoma" w:cs="Tahoma"/>
          <w:szCs w:val="22"/>
          <w:lang w:val="sl-SI"/>
        </w:rPr>
        <w:t>sme</w:t>
      </w:r>
      <w:r w:rsidRPr="00205444">
        <w:rPr>
          <w:rFonts w:ascii="Tahoma" w:hAnsi="Tahoma" w:cs="Tahoma"/>
          <w:szCs w:val="22"/>
          <w:lang w:val="sl-SI"/>
        </w:rPr>
        <w:t xml:space="preserve"> spremeniti vodje </w:t>
      </w:r>
      <w:r w:rsidR="005558C5">
        <w:rPr>
          <w:rFonts w:ascii="Tahoma" w:hAnsi="Tahoma" w:cs="Tahoma"/>
          <w:szCs w:val="22"/>
          <w:lang w:val="sl-SI"/>
        </w:rPr>
        <w:t>gradnje</w:t>
      </w:r>
      <w:r w:rsidRPr="00205444">
        <w:rPr>
          <w:rFonts w:ascii="Tahoma" w:hAnsi="Tahoma" w:cs="Tahoma"/>
          <w:szCs w:val="22"/>
          <w:lang w:val="sl-SI"/>
        </w:rPr>
        <w:t>.</w:t>
      </w:r>
    </w:p>
    <w:p w14:paraId="344760D4"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 </w:t>
      </w:r>
    </w:p>
    <w:p w14:paraId="315A818E"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7828E492" w14:textId="77777777" w:rsidR="00A055C4" w:rsidRPr="00B447FC" w:rsidRDefault="00A055C4" w:rsidP="0094743D">
      <w:pPr>
        <w:keepNext/>
        <w:keepLines/>
        <w:jc w:val="both"/>
        <w:rPr>
          <w:rFonts w:ascii="Tahoma" w:hAnsi="Tahoma" w:cs="Tahoma"/>
          <w:szCs w:val="22"/>
        </w:rPr>
      </w:pPr>
    </w:p>
    <w:p w14:paraId="53D5B9E3" w14:textId="77777777" w:rsidR="00A055C4" w:rsidRDefault="00A055C4" w:rsidP="0094743D">
      <w:pPr>
        <w:keepNext/>
        <w:keepLines/>
        <w:jc w:val="both"/>
        <w:rPr>
          <w:rFonts w:ascii="Tahoma" w:hAnsi="Tahoma" w:cs="Tahoma"/>
        </w:rPr>
      </w:pPr>
      <w:r w:rsidRPr="00E938DF">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w:t>
      </w:r>
      <w:r>
        <w:rPr>
          <w:rFonts w:ascii="Tahoma" w:hAnsi="Tahoma" w:cs="Tahoma"/>
        </w:rPr>
        <w:t xml:space="preserve"> navedenih predpisov</w:t>
      </w:r>
      <w:r w:rsidRPr="00E938DF">
        <w:rPr>
          <w:rFonts w:ascii="Tahoma" w:hAnsi="Tahoma" w:cs="Tahoma"/>
        </w:rPr>
        <w:t xml:space="preserve"> je razlog za prekinitev pogodbe.</w:t>
      </w:r>
    </w:p>
    <w:p w14:paraId="49491540" w14:textId="77777777" w:rsidR="00A055C4" w:rsidRDefault="00A055C4" w:rsidP="0094743D">
      <w:pPr>
        <w:keepNext/>
        <w:keepLines/>
        <w:jc w:val="both"/>
        <w:rPr>
          <w:rFonts w:ascii="Tahoma" w:hAnsi="Tahoma" w:cs="Tahoma"/>
          <w:szCs w:val="22"/>
        </w:rPr>
      </w:pPr>
    </w:p>
    <w:p w14:paraId="13C125A6" w14:textId="77777777" w:rsidR="00A055C4" w:rsidRPr="00B447FC" w:rsidRDefault="00A055C4" w:rsidP="0094743D">
      <w:pPr>
        <w:keepNext/>
        <w:keepLines/>
        <w:jc w:val="both"/>
        <w:rPr>
          <w:rFonts w:ascii="Tahoma" w:hAnsi="Tahoma" w:cs="Tahoma"/>
          <w:i/>
          <w:szCs w:val="22"/>
        </w:rPr>
      </w:pPr>
      <w:r w:rsidRPr="00B447FC">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w:t>
      </w:r>
      <w:r>
        <w:rPr>
          <w:rFonts w:ascii="Tahoma" w:hAnsi="Tahoma" w:cs="Tahoma"/>
          <w:szCs w:val="22"/>
        </w:rPr>
        <w:t>,</w:t>
      </w:r>
      <w:r w:rsidRPr="00B447FC">
        <w:rPr>
          <w:rFonts w:ascii="Tahoma" w:hAnsi="Tahoma" w:cs="Tahoma"/>
          <w:szCs w:val="22"/>
        </w:rPr>
        <w:t xml:space="preserve"> in sicer s predložitvijo podpisanih Soglasij oseb k obveznosti prijavljanja bolezni, ki se lahko prenašajo z delom in Individualnih izjav o bolezenskih znakih.</w:t>
      </w:r>
    </w:p>
    <w:p w14:paraId="73CE0C45" w14:textId="77777777" w:rsidR="00A055C4" w:rsidRPr="00B447FC" w:rsidRDefault="00A055C4" w:rsidP="0094743D">
      <w:pPr>
        <w:keepNext/>
        <w:keepLines/>
        <w:jc w:val="both"/>
        <w:rPr>
          <w:rFonts w:ascii="Tahoma" w:hAnsi="Tahoma" w:cs="Tahoma"/>
          <w:szCs w:val="22"/>
        </w:rPr>
      </w:pPr>
    </w:p>
    <w:p w14:paraId="42B9B165"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sidRPr="00B447FC">
        <w:rPr>
          <w:rFonts w:ascii="Tahoma" w:hAnsi="Tahoma" w:cs="Tahoma"/>
          <w:szCs w:val="22"/>
        </w:rPr>
        <w:t>popr</w:t>
      </w:r>
      <w:proofErr w:type="spellEnd"/>
      <w:r w:rsidRPr="00B447FC">
        <w:rPr>
          <w:rFonts w:ascii="Tahoma" w:hAnsi="Tahoma" w:cs="Tahoma"/>
          <w:szCs w:val="22"/>
        </w:rPr>
        <w:t xml:space="preserve">., 124/06 in 43/11 - ZVZD-1). </w:t>
      </w:r>
    </w:p>
    <w:p w14:paraId="68D7531E" w14:textId="77777777" w:rsidR="00A055C4" w:rsidRPr="00B447FC" w:rsidRDefault="00A055C4" w:rsidP="0094743D">
      <w:pPr>
        <w:keepNext/>
        <w:keepLines/>
        <w:jc w:val="both"/>
        <w:rPr>
          <w:rFonts w:ascii="Tahoma" w:hAnsi="Tahoma" w:cs="Tahoma"/>
          <w:szCs w:val="22"/>
        </w:rPr>
      </w:pPr>
    </w:p>
    <w:p w14:paraId="279CA787" w14:textId="77777777" w:rsidR="00A055C4" w:rsidRDefault="00A055C4" w:rsidP="0094743D">
      <w:pPr>
        <w:keepNext/>
        <w:keepLines/>
        <w:jc w:val="both"/>
        <w:rPr>
          <w:rFonts w:ascii="Tahoma" w:hAnsi="Tahoma" w:cs="Tahoma"/>
          <w:szCs w:val="22"/>
        </w:rPr>
      </w:pPr>
      <w:r w:rsidRPr="00B447FC">
        <w:rPr>
          <w:rFonts w:ascii="Tahoma" w:hAnsi="Tahoma" w:cs="Tahoma"/>
          <w:szCs w:val="22"/>
        </w:rPr>
        <w:lastRenderedPageBreak/>
        <w:t xml:space="preserve">Seznam delavcev, ki bodo opravljali dela po tej pogodbi, vključno s potrdili o uspešno opravljenem letnem zdravstvenem pregledu ter soglasji in izjavami iz </w:t>
      </w:r>
      <w:r>
        <w:rPr>
          <w:rFonts w:ascii="Tahoma" w:hAnsi="Tahoma" w:cs="Tahoma"/>
          <w:szCs w:val="22"/>
        </w:rPr>
        <w:t>drugega</w:t>
      </w:r>
      <w:r w:rsidRPr="00B447FC">
        <w:rPr>
          <w:rFonts w:ascii="Tahoma" w:hAnsi="Tahoma" w:cs="Tahoma"/>
          <w:szCs w:val="22"/>
        </w:rPr>
        <w:t xml:space="preserve"> odstavka tega člena, mora izvajalec predložiti naročniku </w:t>
      </w:r>
      <w:r>
        <w:rPr>
          <w:rFonts w:ascii="Tahoma" w:hAnsi="Tahoma" w:cs="Tahoma"/>
          <w:szCs w:val="22"/>
        </w:rPr>
        <w:t xml:space="preserve">(predstavniku naročnika) </w:t>
      </w:r>
      <w:r w:rsidRPr="00B447FC">
        <w:rPr>
          <w:rFonts w:ascii="Tahoma" w:hAnsi="Tahoma" w:cs="Tahoma"/>
          <w:szCs w:val="22"/>
        </w:rPr>
        <w:t xml:space="preserve">pred pričetkom izvajanja pogodbenih del oziroma najkasneje ob uvedbi </w:t>
      </w:r>
      <w:r>
        <w:rPr>
          <w:rFonts w:ascii="Tahoma" w:hAnsi="Tahoma" w:cs="Tahoma"/>
          <w:szCs w:val="22"/>
        </w:rPr>
        <w:t xml:space="preserve">izvajalca </w:t>
      </w:r>
      <w:r w:rsidRPr="00B447FC">
        <w:rPr>
          <w:rFonts w:ascii="Tahoma" w:hAnsi="Tahoma" w:cs="Tahoma"/>
          <w:szCs w:val="22"/>
        </w:rPr>
        <w:t>v delo.</w:t>
      </w:r>
    </w:p>
    <w:p w14:paraId="3FD3A2A9" w14:textId="77777777" w:rsidR="00A055C4" w:rsidRPr="00B447FC" w:rsidRDefault="00A055C4" w:rsidP="0094743D">
      <w:pPr>
        <w:keepNext/>
        <w:keepLines/>
        <w:jc w:val="both"/>
        <w:rPr>
          <w:rFonts w:ascii="Tahoma" w:hAnsi="Tahoma" w:cs="Tahoma"/>
          <w:szCs w:val="22"/>
        </w:rPr>
      </w:pPr>
    </w:p>
    <w:p w14:paraId="35140536" w14:textId="77777777" w:rsidR="00A055C4" w:rsidRPr="00B447FC" w:rsidRDefault="00A055C4" w:rsidP="0094743D">
      <w:pPr>
        <w:keepNext/>
        <w:keepLines/>
        <w:numPr>
          <w:ilvl w:val="0"/>
          <w:numId w:val="29"/>
        </w:numPr>
        <w:ind w:left="567" w:hanging="578"/>
        <w:jc w:val="both"/>
        <w:outlineLvl w:val="1"/>
        <w:rPr>
          <w:rFonts w:ascii="Tahoma" w:hAnsi="Tahoma" w:cs="Tahoma"/>
          <w:szCs w:val="22"/>
        </w:rPr>
      </w:pPr>
      <w:r w:rsidRPr="00B447FC">
        <w:rPr>
          <w:rFonts w:ascii="Tahoma" w:hAnsi="Tahoma" w:cs="Tahoma"/>
          <w:b/>
          <w:szCs w:val="22"/>
        </w:rPr>
        <w:t>NADZOR</w:t>
      </w:r>
    </w:p>
    <w:p w14:paraId="5C18BDF6"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3C3C5BF0" w14:textId="77777777" w:rsidR="00A055C4" w:rsidRPr="00B447FC" w:rsidRDefault="00A055C4" w:rsidP="0094743D">
      <w:pPr>
        <w:keepNext/>
        <w:keepLines/>
        <w:jc w:val="both"/>
        <w:rPr>
          <w:rFonts w:ascii="Tahoma" w:hAnsi="Tahoma" w:cs="Tahoma"/>
          <w:szCs w:val="22"/>
        </w:rPr>
      </w:pPr>
    </w:p>
    <w:p w14:paraId="729FCA4B"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14:paraId="7720A3B7" w14:textId="77777777" w:rsidR="00A055C4" w:rsidRPr="00B447FC" w:rsidRDefault="00A055C4" w:rsidP="0094743D">
      <w:pPr>
        <w:keepNext/>
        <w:keepLines/>
        <w:jc w:val="both"/>
        <w:rPr>
          <w:rFonts w:ascii="Tahoma" w:hAnsi="Tahoma" w:cs="Tahoma"/>
          <w:szCs w:val="22"/>
        </w:rPr>
      </w:pPr>
    </w:p>
    <w:p w14:paraId="3A35A914"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Naročnik si pridržuje pravico na gradbišču preveriti točnost posredovanih podatkov izvajalca o </w:t>
      </w:r>
      <w:r>
        <w:rPr>
          <w:rFonts w:ascii="Tahoma" w:hAnsi="Tahoma" w:cs="Tahoma"/>
          <w:szCs w:val="22"/>
        </w:rPr>
        <w:t>delavcih</w:t>
      </w:r>
      <w:r w:rsidRPr="00B447FC">
        <w:rPr>
          <w:rFonts w:ascii="Tahoma" w:hAnsi="Tahoma" w:cs="Tahoma"/>
          <w:szCs w:val="22"/>
        </w:rPr>
        <w:t>, ki pri izvajanju del prihajajo stalno ali občasno v stik s pitno vodo (individualne izjave o bolezenskih znakih, soglasja oseb k obveznosti prijavljanja bolezni).</w:t>
      </w:r>
    </w:p>
    <w:p w14:paraId="37A43903" w14:textId="77777777" w:rsidR="00A055C4" w:rsidRPr="00B447FC" w:rsidRDefault="00A055C4" w:rsidP="0094743D">
      <w:pPr>
        <w:keepNext/>
        <w:keepLines/>
        <w:jc w:val="both"/>
        <w:rPr>
          <w:rFonts w:ascii="Tahoma" w:hAnsi="Tahoma" w:cs="Tahoma"/>
          <w:szCs w:val="22"/>
        </w:rPr>
      </w:pPr>
    </w:p>
    <w:p w14:paraId="322BEC47"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V kolikor naročnik ugotovi, da izvajalec ne izpolnjuje svojih obveznosti v skladu z določili te pogodbe in zahtevam</w:t>
      </w:r>
      <w:r>
        <w:rPr>
          <w:rFonts w:ascii="Tahoma" w:hAnsi="Tahoma" w:cs="Tahoma"/>
          <w:szCs w:val="22"/>
        </w:rPr>
        <w:t xml:space="preserve">i iz razpisne dokumentacije </w:t>
      </w:r>
      <w:r w:rsidRPr="00B447FC">
        <w:rPr>
          <w:rFonts w:ascii="Tahoma" w:hAnsi="Tahoma" w:cs="Tahoma"/>
          <w:szCs w:val="22"/>
        </w:rPr>
        <w:t>ter projektne dokumentacije za izvedbo</w:t>
      </w:r>
      <w:r>
        <w:rPr>
          <w:rFonts w:ascii="Tahoma" w:hAnsi="Tahoma" w:cs="Tahoma"/>
          <w:szCs w:val="22"/>
        </w:rPr>
        <w:t>,</w:t>
      </w:r>
      <w:r w:rsidRPr="00B447FC">
        <w:rPr>
          <w:rFonts w:ascii="Tahoma" w:hAnsi="Tahoma" w:cs="Tahoma"/>
          <w:szCs w:val="22"/>
        </w:rPr>
        <w:t xml:space="preserve"> ter kršitve ne prenehajo po pisnem opominu, lahko naročnik pisno odstopi od pogodbe, brez odškodninske obveznosti do izvajalca. </w:t>
      </w:r>
    </w:p>
    <w:p w14:paraId="5A141E82" w14:textId="77777777" w:rsidR="00A055C4" w:rsidRDefault="00A055C4" w:rsidP="0094743D">
      <w:pPr>
        <w:keepNext/>
        <w:keepLines/>
        <w:jc w:val="both"/>
        <w:rPr>
          <w:rFonts w:ascii="Tahoma" w:hAnsi="Tahoma" w:cs="Tahoma"/>
          <w:szCs w:val="22"/>
        </w:rPr>
      </w:pPr>
    </w:p>
    <w:p w14:paraId="50E33C57" w14:textId="77777777" w:rsidR="00A055C4" w:rsidRPr="00B447FC" w:rsidRDefault="00A055C4" w:rsidP="0094743D">
      <w:pPr>
        <w:keepNext/>
        <w:keepLines/>
        <w:numPr>
          <w:ilvl w:val="0"/>
          <w:numId w:val="29"/>
        </w:numPr>
        <w:ind w:left="567" w:hanging="578"/>
        <w:jc w:val="both"/>
        <w:rPr>
          <w:rFonts w:ascii="Tahoma" w:hAnsi="Tahoma" w:cs="Tahoma"/>
          <w:b/>
          <w:szCs w:val="22"/>
        </w:rPr>
      </w:pPr>
      <w:r w:rsidRPr="00B447FC">
        <w:rPr>
          <w:rFonts w:ascii="Tahoma" w:hAnsi="Tahoma" w:cs="Tahoma"/>
          <w:b/>
          <w:szCs w:val="22"/>
        </w:rPr>
        <w:t>PREVZEM IN GARANCIJA</w:t>
      </w:r>
    </w:p>
    <w:p w14:paraId="388EAAA6"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5435825D" w14:textId="77777777" w:rsidR="00A055C4" w:rsidRPr="00B447FC" w:rsidRDefault="00A055C4" w:rsidP="0094743D">
      <w:pPr>
        <w:keepNext/>
        <w:keepLines/>
        <w:jc w:val="both"/>
        <w:rPr>
          <w:rFonts w:ascii="Tahoma" w:hAnsi="Tahoma" w:cs="Tahoma"/>
          <w:b/>
          <w:szCs w:val="22"/>
        </w:rPr>
      </w:pPr>
    </w:p>
    <w:p w14:paraId="23D6FE62"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Ob zaključku del se, s strani predstavnika naročnika in izvajalca, izvede pregled izvedenih del. Ob prevzemu predstavnika </w:t>
      </w:r>
      <w:r>
        <w:rPr>
          <w:rFonts w:ascii="Tahoma" w:hAnsi="Tahoma" w:cs="Tahoma"/>
          <w:szCs w:val="22"/>
        </w:rPr>
        <w:t xml:space="preserve">naročnika in izvajalca </w:t>
      </w:r>
      <w:r w:rsidRPr="00B447FC">
        <w:rPr>
          <w:rFonts w:ascii="Tahoma" w:hAnsi="Tahoma" w:cs="Tahoma"/>
          <w:szCs w:val="22"/>
        </w:rPr>
        <w:t>naredita prevzemni zapis o opravljenem delu v zahtevanem obsegu in kakovosti, ki se vpiše v gradbeni dnevnik in je osnova za izdajo končne situacije.</w:t>
      </w:r>
    </w:p>
    <w:p w14:paraId="09E9ABDA" w14:textId="77777777" w:rsidR="00A055C4" w:rsidRPr="00B447FC" w:rsidRDefault="00A055C4" w:rsidP="0094743D">
      <w:pPr>
        <w:keepNext/>
        <w:keepLines/>
        <w:jc w:val="both"/>
        <w:rPr>
          <w:rFonts w:ascii="Tahoma" w:hAnsi="Tahoma" w:cs="Tahoma"/>
          <w:szCs w:val="22"/>
        </w:rPr>
      </w:pPr>
    </w:p>
    <w:p w14:paraId="64729127" w14:textId="77777777" w:rsidR="00A055C4" w:rsidRDefault="00A055C4" w:rsidP="0094743D">
      <w:pPr>
        <w:keepNext/>
        <w:keepLines/>
        <w:jc w:val="both"/>
        <w:rPr>
          <w:rFonts w:ascii="Tahoma" w:hAnsi="Tahoma" w:cs="Tahoma"/>
          <w:szCs w:val="22"/>
        </w:rPr>
      </w:pPr>
      <w:r w:rsidRPr="00B447FC">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14:paraId="1A375F89" w14:textId="77777777" w:rsidR="00A055C4" w:rsidRPr="00B447FC" w:rsidRDefault="00A055C4" w:rsidP="0094743D">
      <w:pPr>
        <w:keepNext/>
        <w:keepLines/>
        <w:jc w:val="both"/>
        <w:rPr>
          <w:rFonts w:ascii="Tahoma" w:hAnsi="Tahoma" w:cs="Tahoma"/>
          <w:szCs w:val="22"/>
        </w:rPr>
      </w:pPr>
    </w:p>
    <w:p w14:paraId="5958C07E"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3CDD84AE" w14:textId="77777777" w:rsidR="00A055C4" w:rsidRPr="00B447FC" w:rsidRDefault="00A055C4" w:rsidP="0094743D">
      <w:pPr>
        <w:keepNext/>
        <w:keepLines/>
        <w:jc w:val="both"/>
        <w:rPr>
          <w:rFonts w:ascii="Tahoma" w:hAnsi="Tahoma" w:cs="Tahoma"/>
          <w:szCs w:val="22"/>
        </w:rPr>
      </w:pPr>
    </w:p>
    <w:p w14:paraId="1937D810" w14:textId="77777777" w:rsidR="00A055C4" w:rsidRPr="00B447FC" w:rsidRDefault="00A055C4" w:rsidP="0094743D">
      <w:pPr>
        <w:keepNext/>
        <w:keepLines/>
        <w:jc w:val="both"/>
        <w:rPr>
          <w:rFonts w:ascii="Tahoma" w:hAnsi="Tahoma" w:cs="Tahoma"/>
          <w:i/>
          <w:szCs w:val="22"/>
        </w:rPr>
      </w:pPr>
      <w:r w:rsidRPr="00B447FC">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14:paraId="0E6890EB" w14:textId="77777777" w:rsidR="00A055C4" w:rsidRPr="00B447FC" w:rsidRDefault="00A055C4" w:rsidP="0094743D">
      <w:pPr>
        <w:keepNext/>
        <w:keepLines/>
        <w:jc w:val="both"/>
        <w:rPr>
          <w:rFonts w:ascii="Tahoma" w:hAnsi="Tahoma" w:cs="Tahoma"/>
          <w:szCs w:val="22"/>
        </w:rPr>
      </w:pPr>
    </w:p>
    <w:p w14:paraId="5C8C3633"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14:paraId="0A083087" w14:textId="77777777" w:rsidR="00A055C4" w:rsidRPr="00B447FC" w:rsidRDefault="00A055C4" w:rsidP="0094743D">
      <w:pPr>
        <w:keepNext/>
        <w:keepLines/>
        <w:spacing w:before="60"/>
        <w:jc w:val="both"/>
        <w:rPr>
          <w:rFonts w:ascii="Tahoma" w:hAnsi="Tahoma" w:cs="Tahoma"/>
          <w:szCs w:val="22"/>
        </w:rPr>
      </w:pPr>
    </w:p>
    <w:p w14:paraId="773A5107" w14:textId="77777777" w:rsidR="00A055C4" w:rsidRPr="00B447FC" w:rsidRDefault="00A055C4" w:rsidP="0094743D">
      <w:pPr>
        <w:keepNext/>
        <w:keepLines/>
        <w:spacing w:before="60"/>
        <w:jc w:val="both"/>
        <w:rPr>
          <w:rFonts w:ascii="Tahoma" w:hAnsi="Tahoma" w:cs="Tahoma"/>
          <w:szCs w:val="22"/>
        </w:rPr>
      </w:pPr>
      <w:r w:rsidRPr="00B447FC">
        <w:rPr>
          <w:rFonts w:ascii="Tahoma" w:hAnsi="Tahoma" w:cs="Tahoma"/>
        </w:rPr>
        <w:t>Najkasneje v desetih (10) koledarskih dneh po končni primopredaji,</w:t>
      </w:r>
      <w:r w:rsidRPr="00B447FC">
        <w:rPr>
          <w:rFonts w:ascii="Tahoma" w:hAnsi="Tahoma" w:cs="Tahoma"/>
          <w:szCs w:val="22"/>
        </w:rPr>
        <w:t xml:space="preserve"> izvajalec predloži naročniku </w:t>
      </w:r>
      <w:r>
        <w:rPr>
          <w:rFonts w:ascii="Tahoma" w:hAnsi="Tahoma" w:cs="Tahoma"/>
          <w:szCs w:val="22"/>
        </w:rPr>
        <w:t>podpisano in žigosano bianko menico ter izpolnjeno, podpisano  in žigosano menično izjavo</w:t>
      </w:r>
      <w:r w:rsidRPr="00B447FC">
        <w:rPr>
          <w:rFonts w:ascii="Tahoma" w:hAnsi="Tahoma" w:cs="Tahoma"/>
          <w:szCs w:val="22"/>
        </w:rPr>
        <w:t xml:space="preserve"> za odpravo napak v garancijskem roku – za izvedena dela (skladno z vzorcem iz razpisne dokumentacije), v višini pet odstotkov (5</w:t>
      </w:r>
      <w:r>
        <w:rPr>
          <w:rFonts w:ascii="Tahoma" w:hAnsi="Tahoma" w:cs="Tahoma"/>
          <w:szCs w:val="22"/>
        </w:rPr>
        <w:t xml:space="preserve"> </w:t>
      </w:r>
      <w:r w:rsidRPr="00B447FC">
        <w:rPr>
          <w:rFonts w:ascii="Tahoma" w:hAnsi="Tahoma" w:cs="Tahoma"/>
          <w:szCs w:val="22"/>
        </w:rPr>
        <w:t xml:space="preserve">%) skupne </w:t>
      </w:r>
      <w:r>
        <w:rPr>
          <w:rFonts w:ascii="Tahoma" w:hAnsi="Tahoma" w:cs="Tahoma"/>
          <w:szCs w:val="22"/>
        </w:rPr>
        <w:t>pogodbene vrednosti z</w:t>
      </w:r>
      <w:r w:rsidRPr="00B447FC">
        <w:rPr>
          <w:rFonts w:ascii="Tahoma" w:hAnsi="Tahoma" w:cs="Tahoma"/>
          <w:szCs w:val="22"/>
        </w:rPr>
        <w:t xml:space="preserve"> DDV, z rokom veljavnosti, ki je pet (5) let in trideset (30) dni.</w:t>
      </w:r>
    </w:p>
    <w:p w14:paraId="13437D45" w14:textId="77777777" w:rsidR="00A055C4" w:rsidRPr="00B447FC" w:rsidRDefault="00A055C4" w:rsidP="0094743D">
      <w:pPr>
        <w:keepNext/>
        <w:keepLines/>
        <w:spacing w:before="60"/>
        <w:jc w:val="both"/>
        <w:rPr>
          <w:rFonts w:ascii="Tahoma" w:hAnsi="Tahoma" w:cs="Tahoma"/>
          <w:szCs w:val="22"/>
        </w:rPr>
      </w:pPr>
    </w:p>
    <w:p w14:paraId="1F298022"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V kolikor izvajalec naročniku </w:t>
      </w:r>
      <w:r w:rsidRPr="00B447FC">
        <w:rPr>
          <w:rFonts w:ascii="Tahoma" w:hAnsi="Tahoma" w:cs="Tahoma"/>
        </w:rPr>
        <w:t>v desetih (10) koledarskih dneh po končni primopredaji</w:t>
      </w:r>
      <w:r w:rsidRPr="00B447FC">
        <w:rPr>
          <w:rFonts w:ascii="Tahoma" w:hAnsi="Tahoma" w:cs="Tahoma"/>
          <w:szCs w:val="22"/>
        </w:rPr>
        <w:t xml:space="preserve"> </w:t>
      </w:r>
      <w:r>
        <w:rPr>
          <w:rFonts w:ascii="Tahoma" w:hAnsi="Tahoma" w:cs="Tahoma"/>
          <w:szCs w:val="22"/>
        </w:rPr>
        <w:t>oziroma n</w:t>
      </w:r>
      <w:r w:rsidRPr="00B447FC">
        <w:rPr>
          <w:rFonts w:ascii="Tahoma" w:hAnsi="Tahoma" w:cs="Tahoma"/>
        </w:rPr>
        <w:t>ajkasneje</w:t>
      </w:r>
      <w:r w:rsidRPr="00B447FC">
        <w:rPr>
          <w:rFonts w:ascii="Tahoma" w:hAnsi="Tahoma" w:cs="Tahoma"/>
          <w:szCs w:val="22"/>
        </w:rPr>
        <w:t xml:space="preserve"> skupaj s končno situacijo ne predloži finančnega zavarovanja za odpravo napak v garancijskem roku – za izvedena dela, lahko naročnik unovči finančno zavarovanje za dobro izvedbo pogodbenih obveznosti</w:t>
      </w:r>
      <w:r>
        <w:rPr>
          <w:rFonts w:ascii="Tahoma" w:hAnsi="Tahoma" w:cs="Tahoma"/>
          <w:szCs w:val="22"/>
        </w:rPr>
        <w:t xml:space="preserve"> in/</w:t>
      </w:r>
      <w:r w:rsidRPr="00B447FC">
        <w:rPr>
          <w:rFonts w:ascii="Tahoma" w:hAnsi="Tahoma" w:cs="Tahoma"/>
          <w:szCs w:val="22"/>
        </w:rPr>
        <w:t>ali tudi odstopi od pogodbe.</w:t>
      </w:r>
    </w:p>
    <w:p w14:paraId="16255772" w14:textId="77777777" w:rsidR="00A055C4" w:rsidRPr="00B447FC" w:rsidRDefault="00A055C4" w:rsidP="0094743D">
      <w:pPr>
        <w:keepNext/>
        <w:keepLines/>
        <w:tabs>
          <w:tab w:val="left" w:pos="3809"/>
        </w:tabs>
        <w:jc w:val="both"/>
        <w:rPr>
          <w:rFonts w:ascii="Tahoma" w:hAnsi="Tahoma" w:cs="Tahoma"/>
          <w:szCs w:val="22"/>
        </w:rPr>
      </w:pPr>
    </w:p>
    <w:p w14:paraId="319861A5" w14:textId="77777777" w:rsidR="00A055C4" w:rsidRDefault="00A055C4" w:rsidP="0094743D">
      <w:pPr>
        <w:keepNext/>
        <w:keepLines/>
        <w:jc w:val="both"/>
        <w:rPr>
          <w:rFonts w:ascii="Tahoma" w:hAnsi="Tahoma" w:cs="Tahoma"/>
          <w:szCs w:val="22"/>
        </w:rPr>
      </w:pPr>
      <w:r w:rsidRPr="00B447FC">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14:paraId="3DE6B761" w14:textId="77777777" w:rsidR="00A055C4" w:rsidRDefault="00A055C4" w:rsidP="0094743D">
      <w:pPr>
        <w:keepNext/>
        <w:keepLines/>
        <w:jc w:val="both"/>
        <w:rPr>
          <w:rFonts w:ascii="Tahoma" w:hAnsi="Tahoma" w:cs="Tahoma"/>
          <w:szCs w:val="22"/>
        </w:rPr>
      </w:pPr>
    </w:p>
    <w:p w14:paraId="5715E62B"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lastRenderedPageBreak/>
        <w:t>člen</w:t>
      </w:r>
    </w:p>
    <w:p w14:paraId="7E2BE8F8" w14:textId="77777777" w:rsidR="00A055C4" w:rsidRPr="00B447FC" w:rsidRDefault="00A055C4" w:rsidP="0094743D">
      <w:pPr>
        <w:keepNext/>
        <w:keepLines/>
        <w:jc w:val="both"/>
        <w:rPr>
          <w:rFonts w:ascii="Tahoma" w:hAnsi="Tahoma" w:cs="Tahoma"/>
          <w:szCs w:val="22"/>
        </w:rPr>
      </w:pPr>
    </w:p>
    <w:p w14:paraId="75955AC4" w14:textId="77777777" w:rsidR="00A055C4" w:rsidRDefault="00A055C4" w:rsidP="0094743D">
      <w:pPr>
        <w:keepNext/>
        <w:keepLines/>
        <w:spacing w:before="60"/>
        <w:jc w:val="both"/>
        <w:rPr>
          <w:rFonts w:ascii="Tahoma" w:hAnsi="Tahoma" w:cs="Tahoma"/>
          <w:szCs w:val="22"/>
        </w:rPr>
      </w:pPr>
      <w:r w:rsidRPr="00B447FC">
        <w:rPr>
          <w:rFonts w:ascii="Tahoma" w:hAnsi="Tahoma" w:cs="Tahoma"/>
          <w:szCs w:val="22"/>
        </w:rPr>
        <w:t>Izvajalec se obveže, da bo na naročnikovo zahtevo na svoje stroške odpravil vse pomanjkljivosti v garancijski dobi.</w:t>
      </w:r>
    </w:p>
    <w:p w14:paraId="7DC807F6" w14:textId="77777777" w:rsidR="00A055C4" w:rsidRDefault="00A055C4" w:rsidP="0094743D">
      <w:pPr>
        <w:keepNext/>
        <w:keepLines/>
        <w:spacing w:before="60"/>
        <w:jc w:val="both"/>
        <w:rPr>
          <w:rFonts w:ascii="Tahoma" w:hAnsi="Tahoma" w:cs="Tahoma"/>
          <w:szCs w:val="22"/>
        </w:rPr>
      </w:pPr>
    </w:p>
    <w:p w14:paraId="7DE664D2" w14:textId="77777777" w:rsidR="00A055C4" w:rsidRPr="00F15AAE" w:rsidRDefault="00A055C4" w:rsidP="0094743D">
      <w:pPr>
        <w:keepNext/>
        <w:keepLines/>
        <w:numPr>
          <w:ilvl w:val="0"/>
          <w:numId w:val="29"/>
        </w:numPr>
        <w:ind w:left="567" w:hanging="578"/>
        <w:jc w:val="both"/>
        <w:outlineLvl w:val="1"/>
        <w:rPr>
          <w:rFonts w:ascii="Tahoma" w:hAnsi="Tahoma" w:cs="Tahoma"/>
          <w:b/>
          <w:szCs w:val="22"/>
        </w:rPr>
      </w:pPr>
      <w:r w:rsidRPr="00F15AAE">
        <w:rPr>
          <w:rFonts w:ascii="Tahoma" w:hAnsi="Tahoma" w:cs="Tahoma"/>
          <w:b/>
          <w:szCs w:val="22"/>
        </w:rPr>
        <w:t>ODSTOP OD POGODBE</w:t>
      </w:r>
    </w:p>
    <w:p w14:paraId="0AB6C141" w14:textId="77777777" w:rsidR="00A055C4" w:rsidRPr="00C92902" w:rsidRDefault="00A055C4" w:rsidP="0094743D">
      <w:pPr>
        <w:keepNext/>
        <w:keepLines/>
        <w:tabs>
          <w:tab w:val="left" w:pos="851"/>
          <w:tab w:val="left" w:pos="1702"/>
        </w:tabs>
        <w:jc w:val="both"/>
        <w:rPr>
          <w:b/>
        </w:rPr>
      </w:pPr>
    </w:p>
    <w:p w14:paraId="2020A2EC" w14:textId="77777777" w:rsidR="00A055C4" w:rsidRPr="00F15AAE" w:rsidRDefault="00A055C4" w:rsidP="0094743D">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14:paraId="1F16F614" w14:textId="77777777" w:rsidR="00A055C4" w:rsidRPr="00C92902" w:rsidRDefault="00A055C4" w:rsidP="0094743D">
      <w:pPr>
        <w:keepNext/>
        <w:keepLines/>
        <w:rPr>
          <w:b/>
        </w:rPr>
      </w:pPr>
    </w:p>
    <w:p w14:paraId="4EEB1589" w14:textId="77777777" w:rsidR="00A055C4" w:rsidRDefault="00A055C4" w:rsidP="0094743D">
      <w:pPr>
        <w:keepNext/>
        <w:keepLines/>
        <w:jc w:val="both"/>
        <w:rPr>
          <w:rFonts w:ascii="Tahoma" w:hAnsi="Tahoma" w:cs="Tahoma"/>
          <w:szCs w:val="22"/>
        </w:rPr>
      </w:pPr>
      <w:r w:rsidRPr="00F15AAE">
        <w:rPr>
          <w:rFonts w:ascii="Tahoma" w:hAnsi="Tahoma" w:cs="Tahoma"/>
          <w:szCs w:val="22"/>
        </w:rPr>
        <w:t>Naročnik lahko, s pisnim obvestilom izvajalcu, kadarkoli odstopi od pogodbe. V tem primeru je naročnik dolžan izvajalcu povrniti vse stroške in mu plačati do tedaj opravljen</w:t>
      </w:r>
      <w:r>
        <w:rPr>
          <w:rFonts w:ascii="Tahoma" w:hAnsi="Tahoma" w:cs="Tahoma"/>
          <w:szCs w:val="22"/>
        </w:rPr>
        <w:t>a dela</w:t>
      </w:r>
      <w:r w:rsidRPr="00F15AAE">
        <w:rPr>
          <w:rFonts w:ascii="Tahoma" w:hAnsi="Tahoma" w:cs="Tahoma"/>
          <w:szCs w:val="22"/>
        </w:rPr>
        <w:t>.</w:t>
      </w:r>
    </w:p>
    <w:p w14:paraId="2BA6126C" w14:textId="77777777" w:rsidR="00A055C4" w:rsidRPr="00C92902" w:rsidRDefault="00A055C4" w:rsidP="0094743D">
      <w:pPr>
        <w:keepNext/>
        <w:keepLines/>
        <w:tabs>
          <w:tab w:val="left" w:pos="851"/>
          <w:tab w:val="left" w:pos="1702"/>
        </w:tabs>
        <w:jc w:val="both"/>
      </w:pPr>
    </w:p>
    <w:p w14:paraId="1D1D710F" w14:textId="77777777" w:rsidR="00A055C4" w:rsidRPr="00F15AAE" w:rsidRDefault="00A055C4" w:rsidP="0094743D">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14:paraId="0D870C4B" w14:textId="77777777" w:rsidR="00A055C4" w:rsidRDefault="00A055C4" w:rsidP="0094743D">
      <w:pPr>
        <w:keepNext/>
        <w:keepLines/>
        <w:jc w:val="both"/>
        <w:rPr>
          <w:rFonts w:ascii="Tahoma" w:hAnsi="Tahoma" w:cs="Tahoma"/>
          <w:szCs w:val="22"/>
        </w:rPr>
      </w:pPr>
    </w:p>
    <w:p w14:paraId="10EF436F" w14:textId="77777777" w:rsidR="00A055C4" w:rsidRPr="00F15AAE" w:rsidRDefault="00A055C4" w:rsidP="0094743D">
      <w:pPr>
        <w:keepNext/>
        <w:keepLines/>
        <w:spacing w:after="120"/>
        <w:jc w:val="both"/>
        <w:rPr>
          <w:rFonts w:ascii="Tahoma" w:hAnsi="Tahoma" w:cs="Tahoma"/>
          <w:szCs w:val="22"/>
        </w:rPr>
      </w:pPr>
      <w:r w:rsidRPr="00F15AAE">
        <w:rPr>
          <w:rFonts w:ascii="Tahoma" w:hAnsi="Tahoma" w:cs="Tahoma"/>
          <w:szCs w:val="22"/>
        </w:rPr>
        <w:t>Naročnik lahko odstopi od pogodbe</w:t>
      </w:r>
      <w:r>
        <w:rPr>
          <w:rFonts w:ascii="Tahoma" w:hAnsi="Tahoma" w:cs="Tahoma"/>
          <w:szCs w:val="22"/>
        </w:rPr>
        <w:t>,</w:t>
      </w:r>
      <w:r w:rsidRPr="00F15AAE">
        <w:rPr>
          <w:rFonts w:ascii="Tahoma" w:hAnsi="Tahoma" w:cs="Tahoma"/>
          <w:szCs w:val="22"/>
        </w:rPr>
        <w:t xml:space="preserve"> brez obveznosti do izvajalca, če izvajalec:</w:t>
      </w:r>
    </w:p>
    <w:p w14:paraId="45FAB6EA" w14:textId="77777777" w:rsidR="00A055C4" w:rsidRPr="00F15AAE" w:rsidRDefault="00A055C4" w:rsidP="0094743D">
      <w:pPr>
        <w:keepNext/>
        <w:keepLines/>
        <w:numPr>
          <w:ilvl w:val="0"/>
          <w:numId w:val="28"/>
        </w:numPr>
        <w:jc w:val="both"/>
        <w:rPr>
          <w:rFonts w:ascii="Tahoma" w:hAnsi="Tahoma" w:cs="Tahoma"/>
          <w:szCs w:val="22"/>
        </w:rPr>
      </w:pPr>
      <w:r w:rsidRPr="00F15AAE">
        <w:rPr>
          <w:rFonts w:ascii="Tahoma" w:hAnsi="Tahoma" w:cs="Tahoma"/>
          <w:szCs w:val="22"/>
        </w:rPr>
        <w:t>ne upošteva navodil naročnika in tega kljub opozorilu ne popravi,</w:t>
      </w:r>
    </w:p>
    <w:p w14:paraId="3E4814B0" w14:textId="77777777" w:rsidR="00A055C4" w:rsidRPr="00F15AAE" w:rsidRDefault="00A055C4" w:rsidP="0094743D">
      <w:pPr>
        <w:keepNext/>
        <w:keepLines/>
        <w:numPr>
          <w:ilvl w:val="0"/>
          <w:numId w:val="28"/>
        </w:numPr>
        <w:jc w:val="both"/>
        <w:rPr>
          <w:rFonts w:ascii="Tahoma" w:hAnsi="Tahoma" w:cs="Tahoma"/>
          <w:szCs w:val="22"/>
        </w:rPr>
      </w:pPr>
      <w:r w:rsidRPr="00F15AAE">
        <w:rPr>
          <w:rFonts w:ascii="Tahoma" w:hAnsi="Tahoma" w:cs="Tahoma"/>
          <w:szCs w:val="22"/>
        </w:rPr>
        <w:t>poviša cene v času veljavnosti pogodbe,</w:t>
      </w:r>
    </w:p>
    <w:p w14:paraId="6E4E6A11" w14:textId="77777777" w:rsidR="00A055C4" w:rsidRPr="00F15AAE" w:rsidRDefault="00A055C4" w:rsidP="0094743D">
      <w:pPr>
        <w:keepNext/>
        <w:keepLines/>
        <w:numPr>
          <w:ilvl w:val="0"/>
          <w:numId w:val="28"/>
        </w:numPr>
        <w:jc w:val="both"/>
        <w:rPr>
          <w:rFonts w:ascii="Tahoma" w:hAnsi="Tahoma" w:cs="Tahoma"/>
          <w:szCs w:val="22"/>
        </w:rPr>
      </w:pPr>
      <w:r w:rsidRPr="00F15AAE">
        <w:rPr>
          <w:rFonts w:ascii="Tahoma" w:hAnsi="Tahoma" w:cs="Tahoma"/>
          <w:szCs w:val="22"/>
        </w:rPr>
        <w:t>ne izvaja predmeta pogodbe v dogovorjeni kvaliteti ali v dogovorjenih rokih,</w:t>
      </w:r>
    </w:p>
    <w:p w14:paraId="51480EFA" w14:textId="77777777" w:rsidR="00A055C4" w:rsidRPr="00F15AAE" w:rsidRDefault="00A055C4" w:rsidP="0094743D">
      <w:pPr>
        <w:keepNext/>
        <w:keepLines/>
        <w:numPr>
          <w:ilvl w:val="0"/>
          <w:numId w:val="28"/>
        </w:numPr>
        <w:jc w:val="both"/>
        <w:rPr>
          <w:rFonts w:ascii="Tahoma" w:hAnsi="Tahoma" w:cs="Tahoma"/>
          <w:szCs w:val="22"/>
        </w:rPr>
      </w:pPr>
      <w:r w:rsidRPr="00F15AAE">
        <w:rPr>
          <w:rFonts w:ascii="Tahoma" w:hAnsi="Tahoma" w:cs="Tahoma"/>
          <w:szCs w:val="22"/>
        </w:rPr>
        <w:t>ne izpolnjuje vseh svojih obveznosti iz pogodbe,</w:t>
      </w:r>
    </w:p>
    <w:p w14:paraId="54736FF3" w14:textId="77777777" w:rsidR="00A055C4" w:rsidRDefault="00A055C4" w:rsidP="0094743D">
      <w:pPr>
        <w:keepNext/>
        <w:keepLines/>
        <w:numPr>
          <w:ilvl w:val="0"/>
          <w:numId w:val="28"/>
        </w:numPr>
        <w:jc w:val="both"/>
        <w:rPr>
          <w:rFonts w:ascii="Tahoma" w:hAnsi="Tahoma" w:cs="Tahoma"/>
          <w:szCs w:val="22"/>
        </w:rPr>
      </w:pPr>
      <w:r w:rsidRPr="00F15AAE">
        <w:rPr>
          <w:rFonts w:ascii="Tahoma" w:hAnsi="Tahoma" w:cs="Tahoma"/>
          <w:szCs w:val="22"/>
        </w:rPr>
        <w:t>prekine z deli brez</w:t>
      </w:r>
      <w:r>
        <w:rPr>
          <w:rFonts w:ascii="Tahoma" w:hAnsi="Tahoma" w:cs="Tahoma"/>
          <w:szCs w:val="22"/>
        </w:rPr>
        <w:t xml:space="preserve"> predhodnega</w:t>
      </w:r>
      <w:r w:rsidRPr="00F15AAE">
        <w:rPr>
          <w:rFonts w:ascii="Tahoma" w:hAnsi="Tahoma" w:cs="Tahoma"/>
          <w:szCs w:val="22"/>
        </w:rPr>
        <w:t xml:space="preserve"> pisnega soglasja naročnika</w:t>
      </w:r>
      <w:r>
        <w:rPr>
          <w:rFonts w:ascii="Tahoma" w:hAnsi="Tahoma" w:cs="Tahoma"/>
          <w:szCs w:val="22"/>
        </w:rPr>
        <w:t>,</w:t>
      </w:r>
    </w:p>
    <w:p w14:paraId="6B9AA307" w14:textId="77777777" w:rsidR="00A055C4" w:rsidRPr="00F15AAE" w:rsidRDefault="00A055C4" w:rsidP="0094743D">
      <w:pPr>
        <w:keepNext/>
        <w:keepLines/>
        <w:numPr>
          <w:ilvl w:val="0"/>
          <w:numId w:val="28"/>
        </w:numPr>
        <w:jc w:val="both"/>
        <w:rPr>
          <w:rFonts w:ascii="Tahoma" w:hAnsi="Tahoma" w:cs="Tahoma"/>
          <w:szCs w:val="22"/>
        </w:rPr>
      </w:pPr>
      <w:r w:rsidRPr="00465F01">
        <w:rPr>
          <w:rFonts w:ascii="Tahoma" w:hAnsi="Tahoma" w:cs="Tahoma"/>
          <w:szCs w:val="22"/>
        </w:rPr>
        <w:t>v drugih primerih in obsegu, določenem v tej pogodbi</w:t>
      </w:r>
      <w:r w:rsidRPr="00F15AAE">
        <w:rPr>
          <w:rFonts w:ascii="Tahoma" w:hAnsi="Tahoma" w:cs="Tahoma"/>
          <w:szCs w:val="22"/>
        </w:rPr>
        <w:t>.</w:t>
      </w:r>
    </w:p>
    <w:p w14:paraId="266D3702" w14:textId="77777777" w:rsidR="00A055C4" w:rsidRPr="00F15AAE" w:rsidRDefault="00A055C4" w:rsidP="0094743D">
      <w:pPr>
        <w:keepNext/>
        <w:keepLines/>
        <w:tabs>
          <w:tab w:val="left" w:pos="284"/>
          <w:tab w:val="left" w:pos="1702"/>
        </w:tabs>
        <w:ind w:left="284"/>
        <w:jc w:val="both"/>
        <w:rPr>
          <w:rFonts w:ascii="Tahoma" w:hAnsi="Tahoma" w:cs="Tahoma"/>
          <w:szCs w:val="22"/>
        </w:rPr>
      </w:pPr>
    </w:p>
    <w:p w14:paraId="46E41E1E" w14:textId="77777777" w:rsidR="00A055C4" w:rsidRPr="00E25D9C" w:rsidRDefault="00A055C4" w:rsidP="0094743D">
      <w:pPr>
        <w:keepNext/>
        <w:keepLines/>
        <w:jc w:val="both"/>
        <w:rPr>
          <w:rFonts w:ascii="Tahoma" w:hAnsi="Tahoma" w:cs="Tahoma"/>
        </w:rPr>
      </w:pPr>
      <w:r w:rsidRPr="00E25D9C">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14:paraId="38644F4C" w14:textId="77777777" w:rsidR="00A055C4" w:rsidRPr="00E25D9C" w:rsidRDefault="00A055C4" w:rsidP="0094743D">
      <w:pPr>
        <w:keepNext/>
        <w:keepLines/>
        <w:jc w:val="both"/>
        <w:rPr>
          <w:rFonts w:ascii="Tahoma" w:hAnsi="Tahoma" w:cs="Tahoma"/>
          <w:noProof/>
          <w:lang w:eastAsia="ar-SA"/>
        </w:rPr>
      </w:pPr>
    </w:p>
    <w:p w14:paraId="7B42EDBF" w14:textId="77777777" w:rsidR="00A055C4" w:rsidRPr="00E25D9C" w:rsidRDefault="00A055C4" w:rsidP="0094743D">
      <w:pPr>
        <w:keepNext/>
        <w:keepLines/>
        <w:jc w:val="both"/>
        <w:rPr>
          <w:rFonts w:ascii="Calibri" w:hAnsi="Calibri" w:cs="Calibri"/>
        </w:rPr>
      </w:pPr>
      <w:r w:rsidRPr="00E25D9C">
        <w:rPr>
          <w:rFonts w:ascii="Tahoma" w:hAnsi="Tahoma" w:cs="Tahoma"/>
          <w:noProof/>
          <w:lang w:eastAsia="ar-SA"/>
        </w:rPr>
        <w:t xml:space="preserve">Izvajalec ima pravico do odstopa od te pogodbe v primeru kršenja pogodbenih določil s strani </w:t>
      </w:r>
      <w:r w:rsidRPr="00E25D9C">
        <w:rPr>
          <w:rFonts w:ascii="Tahoma" w:hAnsi="Tahoma" w:cs="Tahoma"/>
        </w:rPr>
        <w:t>naročnika</w:t>
      </w:r>
      <w:r w:rsidRPr="00E25D9C">
        <w:rPr>
          <w:rFonts w:ascii="Tahoma" w:hAnsi="Tahoma" w:cs="Tahoma"/>
          <w:noProof/>
          <w:lang w:eastAsia="ar-SA"/>
        </w:rPr>
        <w:t xml:space="preserve">. V tem primeru pogodba preneha veljati, ko </w:t>
      </w:r>
      <w:r w:rsidRPr="00E25D9C">
        <w:rPr>
          <w:rFonts w:ascii="Tahoma" w:hAnsi="Tahoma" w:cs="Tahoma"/>
        </w:rPr>
        <w:t xml:space="preserve">naročnik </w:t>
      </w:r>
      <w:r w:rsidRPr="00E25D9C">
        <w:rPr>
          <w:rFonts w:ascii="Tahoma" w:hAnsi="Tahoma" w:cs="Tahoma"/>
          <w:noProof/>
          <w:lang w:eastAsia="ar-SA"/>
        </w:rPr>
        <w:t xml:space="preserve">prejme pisno obvestilo o odstopu od pogodbe z navedbo razloga za odstop s priporočeno pošiljko po pošti. </w:t>
      </w:r>
    </w:p>
    <w:p w14:paraId="51A7C21B" w14:textId="77777777" w:rsidR="00A055C4" w:rsidRPr="00E25D9C" w:rsidRDefault="00A055C4" w:rsidP="0094743D">
      <w:pPr>
        <w:keepNext/>
        <w:keepLines/>
        <w:tabs>
          <w:tab w:val="left" w:pos="709"/>
          <w:tab w:val="left" w:pos="1702"/>
        </w:tabs>
        <w:jc w:val="both"/>
        <w:rPr>
          <w:rFonts w:ascii="Tahoma" w:hAnsi="Tahoma" w:cs="Tahoma"/>
        </w:rPr>
      </w:pPr>
    </w:p>
    <w:p w14:paraId="2BCE5A41" w14:textId="77777777" w:rsidR="00A055C4" w:rsidRDefault="00A055C4" w:rsidP="0094743D">
      <w:pPr>
        <w:keepNext/>
        <w:keepLines/>
        <w:tabs>
          <w:tab w:val="left" w:pos="0"/>
          <w:tab w:val="left" w:pos="1276"/>
          <w:tab w:val="left" w:pos="1418"/>
        </w:tabs>
        <w:jc w:val="both"/>
        <w:rPr>
          <w:rFonts w:ascii="Tahoma" w:hAnsi="Tahoma" w:cs="Tahoma"/>
        </w:rPr>
      </w:pPr>
      <w:r w:rsidRPr="00E25D9C">
        <w:rPr>
          <w:rFonts w:ascii="Tahoma" w:hAnsi="Tahoma" w:cs="Tahoma"/>
        </w:rPr>
        <w:t>V primeru odstopa od pogodbe sta stranki dolžni do tedaj prevzete obveznosti izpolniti tako, kot je bilo to dogovorjeno pred odstopom.</w:t>
      </w:r>
    </w:p>
    <w:p w14:paraId="26693E4A" w14:textId="77777777" w:rsidR="00A055C4" w:rsidRDefault="00A055C4" w:rsidP="0094743D">
      <w:pPr>
        <w:keepNext/>
        <w:keepLines/>
        <w:tabs>
          <w:tab w:val="left" w:pos="0"/>
        </w:tabs>
        <w:ind w:left="1701" w:hanging="1701"/>
        <w:jc w:val="both"/>
        <w:rPr>
          <w:rFonts w:ascii="Tahoma" w:hAnsi="Tahoma" w:cs="Tahoma"/>
        </w:rPr>
      </w:pPr>
    </w:p>
    <w:p w14:paraId="2E876C15" w14:textId="77777777" w:rsidR="00A055C4" w:rsidRPr="00E25D9C" w:rsidRDefault="00A055C4" w:rsidP="0094743D">
      <w:pPr>
        <w:keepNext/>
        <w:keepLines/>
        <w:tabs>
          <w:tab w:val="left" w:pos="709"/>
          <w:tab w:val="left" w:pos="1702"/>
        </w:tabs>
        <w:jc w:val="both"/>
        <w:rPr>
          <w:rFonts w:ascii="Tahoma" w:hAnsi="Tahoma" w:cs="Tahoma"/>
        </w:rPr>
      </w:pPr>
      <w:r w:rsidRPr="00E25D9C">
        <w:rPr>
          <w:rFonts w:ascii="Tahoma" w:hAnsi="Tahoma" w:cs="Tahoma"/>
        </w:rPr>
        <w:t>Med veljavnostjo pogodbe lahko naročnik, ne glede na določbe zakona, ki ureja obligacijska razmerja, odstopi od pogodbe tudi v primerih iz 96. člena ZJN-3.</w:t>
      </w:r>
    </w:p>
    <w:p w14:paraId="1C4A3B3F" w14:textId="77777777" w:rsidR="00A055C4" w:rsidRPr="00C92902" w:rsidRDefault="00A055C4" w:rsidP="0094743D">
      <w:pPr>
        <w:keepNext/>
        <w:keepLines/>
        <w:tabs>
          <w:tab w:val="left" w:pos="709"/>
          <w:tab w:val="left" w:pos="1702"/>
        </w:tabs>
        <w:ind w:left="1701" w:hanging="1701"/>
        <w:jc w:val="both"/>
      </w:pPr>
    </w:p>
    <w:p w14:paraId="66CF9CA7" w14:textId="77777777" w:rsidR="00A055C4" w:rsidRPr="00F15AAE" w:rsidRDefault="00A055C4" w:rsidP="0094743D">
      <w:pPr>
        <w:keepNext/>
        <w:keepLines/>
        <w:numPr>
          <w:ilvl w:val="0"/>
          <w:numId w:val="29"/>
        </w:numPr>
        <w:ind w:left="567" w:hanging="578"/>
        <w:jc w:val="both"/>
        <w:outlineLvl w:val="1"/>
        <w:rPr>
          <w:rFonts w:ascii="Tahoma" w:hAnsi="Tahoma" w:cs="Tahoma"/>
          <w:b/>
          <w:szCs w:val="22"/>
        </w:rPr>
      </w:pPr>
      <w:r w:rsidRPr="00F15AAE">
        <w:rPr>
          <w:rFonts w:ascii="Tahoma" w:hAnsi="Tahoma" w:cs="Tahoma"/>
          <w:b/>
          <w:szCs w:val="22"/>
        </w:rPr>
        <w:t>ODPOVED POGODBE</w:t>
      </w:r>
    </w:p>
    <w:p w14:paraId="45B9986C" w14:textId="77777777" w:rsidR="00A055C4" w:rsidRPr="00F15AAE" w:rsidRDefault="00A055C4" w:rsidP="0094743D">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14:paraId="7C193455" w14:textId="77777777" w:rsidR="00A055C4" w:rsidRPr="00F15AAE" w:rsidRDefault="00A055C4" w:rsidP="0094743D">
      <w:pPr>
        <w:keepNext/>
        <w:keepLines/>
        <w:jc w:val="both"/>
        <w:rPr>
          <w:rFonts w:ascii="Tahoma" w:hAnsi="Tahoma" w:cs="Tahoma"/>
          <w:szCs w:val="22"/>
        </w:rPr>
      </w:pPr>
    </w:p>
    <w:p w14:paraId="6DF99D8F" w14:textId="77777777" w:rsidR="00A055C4" w:rsidRPr="00F15AAE" w:rsidRDefault="00A055C4" w:rsidP="0094743D">
      <w:pPr>
        <w:keepNext/>
        <w:keepLines/>
        <w:jc w:val="both"/>
        <w:rPr>
          <w:rFonts w:ascii="Tahoma" w:hAnsi="Tahoma" w:cs="Tahoma"/>
          <w:szCs w:val="22"/>
        </w:rPr>
      </w:pPr>
      <w:r w:rsidRPr="00F15AAE">
        <w:rPr>
          <w:rFonts w:ascii="Tahoma" w:hAnsi="Tahoma" w:cs="Tahoma"/>
          <w:szCs w:val="22"/>
        </w:rPr>
        <w:t>Vsaka stranka lahko odpove pogodbo. Odpovedni rok je najmanj en (1) mesec od prejema pisne odpovedi, ki mora biti drugi pogodbeni stranki poslana s priporočeno poštno pošiljko.</w:t>
      </w:r>
    </w:p>
    <w:p w14:paraId="1C1E5A62" w14:textId="77777777" w:rsidR="00A055C4" w:rsidRPr="00F15AAE" w:rsidRDefault="00A055C4" w:rsidP="0094743D">
      <w:pPr>
        <w:keepNext/>
        <w:keepLines/>
        <w:jc w:val="both"/>
        <w:rPr>
          <w:rFonts w:ascii="Tahoma" w:hAnsi="Tahoma" w:cs="Tahoma"/>
          <w:szCs w:val="22"/>
        </w:rPr>
      </w:pPr>
      <w:r w:rsidRPr="00F15AAE">
        <w:rPr>
          <w:rFonts w:ascii="Tahoma" w:hAnsi="Tahoma" w:cs="Tahoma"/>
          <w:szCs w:val="22"/>
        </w:rPr>
        <w:tab/>
      </w:r>
    </w:p>
    <w:p w14:paraId="537E1693" w14:textId="77777777" w:rsidR="00A055C4" w:rsidRPr="00F15AAE" w:rsidRDefault="00A055C4" w:rsidP="0094743D">
      <w:pPr>
        <w:keepNext/>
        <w:keepLines/>
        <w:jc w:val="both"/>
        <w:rPr>
          <w:rFonts w:ascii="Tahoma" w:hAnsi="Tahoma" w:cs="Tahoma"/>
          <w:szCs w:val="22"/>
        </w:rPr>
      </w:pPr>
      <w:r w:rsidRPr="00F15AAE">
        <w:rPr>
          <w:rFonts w:ascii="Tahoma" w:hAnsi="Tahoma" w:cs="Tahoma"/>
          <w:szCs w:val="22"/>
        </w:rPr>
        <w:t xml:space="preserve">Izvajalec se obvezuje, v času odpovedi medsebojnega razmerja po pogodbi, izvajati </w:t>
      </w:r>
      <w:r>
        <w:rPr>
          <w:rFonts w:ascii="Tahoma" w:hAnsi="Tahoma" w:cs="Tahoma"/>
          <w:szCs w:val="22"/>
        </w:rPr>
        <w:t xml:space="preserve">pogodbena dela </w:t>
      </w:r>
      <w:r w:rsidRPr="00F15AAE">
        <w:rPr>
          <w:rFonts w:ascii="Tahoma" w:hAnsi="Tahoma" w:cs="Tahoma"/>
          <w:szCs w:val="22"/>
        </w:rPr>
        <w:t>do izteka odpovednega roka, pri čemer se naročnik in izvajalec lahko pisno sporazumeta za drugačen odpovedni rok.</w:t>
      </w:r>
    </w:p>
    <w:p w14:paraId="2734EF5A" w14:textId="77777777" w:rsidR="00A055C4" w:rsidRPr="00B447FC" w:rsidRDefault="00A055C4" w:rsidP="0094743D">
      <w:pPr>
        <w:keepNext/>
        <w:keepLines/>
        <w:jc w:val="both"/>
        <w:rPr>
          <w:rFonts w:ascii="Tahoma" w:hAnsi="Tahoma" w:cs="Tahoma"/>
          <w:b/>
          <w:szCs w:val="22"/>
        </w:rPr>
      </w:pPr>
    </w:p>
    <w:p w14:paraId="34CF2364" w14:textId="77777777" w:rsidR="00A055C4" w:rsidRPr="00B447FC" w:rsidRDefault="00A055C4" w:rsidP="0094743D">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REŠEVANJE SPOROV</w:t>
      </w:r>
    </w:p>
    <w:p w14:paraId="098D890D"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15CF6369" w14:textId="77777777" w:rsidR="00A055C4" w:rsidRPr="00B447FC" w:rsidRDefault="00A055C4" w:rsidP="0094743D">
      <w:pPr>
        <w:keepNext/>
        <w:keepLines/>
        <w:jc w:val="both"/>
        <w:rPr>
          <w:rFonts w:ascii="Tahoma" w:hAnsi="Tahoma" w:cs="Tahoma"/>
          <w:szCs w:val="22"/>
        </w:rPr>
      </w:pPr>
    </w:p>
    <w:p w14:paraId="502562A6"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Vse morebitne spore iz te pogodbe bosta pogodbeni stranki prvenstveno reševali sporazumno. V nasprotnem primeru je za reševanje spora pristojno stvarno pristojno sodišče v Ljubljani.</w:t>
      </w:r>
    </w:p>
    <w:p w14:paraId="45465A4A" w14:textId="77777777" w:rsidR="00A055C4" w:rsidRPr="00B447FC" w:rsidRDefault="00A055C4" w:rsidP="0094743D">
      <w:pPr>
        <w:keepNext/>
        <w:keepLines/>
        <w:jc w:val="both"/>
        <w:rPr>
          <w:rFonts w:ascii="Tahoma" w:hAnsi="Tahoma" w:cs="Tahoma"/>
          <w:szCs w:val="22"/>
        </w:rPr>
      </w:pPr>
    </w:p>
    <w:p w14:paraId="37029682" w14:textId="77777777" w:rsidR="00A055C4" w:rsidRDefault="00A055C4" w:rsidP="0094743D">
      <w:pPr>
        <w:keepNext/>
        <w:keepLines/>
        <w:jc w:val="both"/>
        <w:rPr>
          <w:rFonts w:ascii="Tahoma" w:hAnsi="Tahoma" w:cs="Tahoma"/>
          <w:szCs w:val="22"/>
        </w:rPr>
      </w:pPr>
      <w:r w:rsidRPr="00B447FC">
        <w:rPr>
          <w:rFonts w:ascii="Tahoma" w:hAnsi="Tahoma" w:cs="Tahoma"/>
          <w:szCs w:val="22"/>
        </w:rPr>
        <w:lastRenderedPageBreak/>
        <w:t>Če katerokoli od pogodbenih določ</w:t>
      </w:r>
      <w:r>
        <w:rPr>
          <w:rFonts w:ascii="Tahoma" w:hAnsi="Tahoma" w:cs="Tahoma"/>
          <w:szCs w:val="22"/>
        </w:rPr>
        <w:t>il</w:t>
      </w:r>
      <w:r w:rsidRPr="00B447FC">
        <w:rPr>
          <w:rFonts w:ascii="Tahoma" w:hAnsi="Tahoma" w:cs="Tahoma"/>
          <w:szCs w:val="22"/>
        </w:rPr>
        <w:t xml:space="preserve"> je ali postane neveljavno, to ne vpliva na ostala pogodbena določila. Neveljavno določilo se nadomesti z veljavnim, ki mora čim bolj ustrezati namenu, ki sta ga želeli doseči pogodbeni stranki z neveljavnim določilom.</w:t>
      </w:r>
    </w:p>
    <w:p w14:paraId="7954D9F5" w14:textId="77777777" w:rsidR="00A055C4" w:rsidRDefault="00A055C4" w:rsidP="0094743D">
      <w:pPr>
        <w:keepNext/>
        <w:keepLines/>
        <w:jc w:val="both"/>
        <w:rPr>
          <w:rFonts w:ascii="Tahoma" w:hAnsi="Tahoma" w:cs="Tahoma"/>
          <w:szCs w:val="22"/>
        </w:rPr>
      </w:pPr>
    </w:p>
    <w:p w14:paraId="473A78F3" w14:textId="77777777" w:rsidR="00A055C4" w:rsidRPr="00070371" w:rsidRDefault="00A055C4" w:rsidP="0094743D">
      <w:pPr>
        <w:pStyle w:val="Odstavekseznama"/>
        <w:keepNext/>
        <w:keepLines/>
        <w:numPr>
          <w:ilvl w:val="0"/>
          <w:numId w:val="29"/>
        </w:numPr>
        <w:ind w:left="567" w:hanging="567"/>
        <w:jc w:val="both"/>
        <w:rPr>
          <w:rFonts w:ascii="Tahoma" w:hAnsi="Tahoma" w:cs="Tahoma"/>
          <w:b/>
          <w:szCs w:val="28"/>
        </w:rPr>
      </w:pPr>
      <w:r>
        <w:rPr>
          <w:rFonts w:ascii="Tahoma" w:hAnsi="Tahoma" w:cs="Tahoma"/>
          <w:b/>
          <w:szCs w:val="28"/>
        </w:rPr>
        <w:t>RAZVEZNI POGOJ</w:t>
      </w:r>
    </w:p>
    <w:p w14:paraId="293EE050" w14:textId="77777777" w:rsidR="00A055C4" w:rsidRDefault="00A055C4" w:rsidP="0094743D">
      <w:pPr>
        <w:pStyle w:val="Odstavekseznama"/>
        <w:keepNext/>
        <w:keepLines/>
        <w:ind w:left="1080"/>
        <w:jc w:val="both"/>
        <w:rPr>
          <w:rFonts w:ascii="Tahoma" w:hAnsi="Tahoma" w:cs="Tahoma"/>
          <w:szCs w:val="28"/>
        </w:rPr>
      </w:pPr>
    </w:p>
    <w:p w14:paraId="6C303553" w14:textId="77777777" w:rsidR="00A055C4" w:rsidRPr="00070371" w:rsidRDefault="00A055C4" w:rsidP="0094743D">
      <w:pPr>
        <w:pStyle w:val="Odstavekseznama"/>
        <w:keepNext/>
        <w:keepLines/>
        <w:numPr>
          <w:ilvl w:val="0"/>
          <w:numId w:val="30"/>
        </w:numPr>
        <w:jc w:val="center"/>
        <w:rPr>
          <w:rFonts w:ascii="Tahoma" w:hAnsi="Tahoma" w:cs="Tahoma"/>
          <w:szCs w:val="28"/>
        </w:rPr>
      </w:pPr>
      <w:r>
        <w:rPr>
          <w:rFonts w:ascii="Tahoma" w:hAnsi="Tahoma" w:cs="Tahoma"/>
          <w:szCs w:val="28"/>
        </w:rPr>
        <w:t>člen</w:t>
      </w:r>
    </w:p>
    <w:p w14:paraId="107AB04F" w14:textId="77777777" w:rsidR="00A055C4" w:rsidRDefault="00A055C4" w:rsidP="0094743D">
      <w:pPr>
        <w:keepNext/>
        <w:keepLines/>
        <w:jc w:val="both"/>
        <w:rPr>
          <w:rFonts w:ascii="Tahoma" w:hAnsi="Tahoma" w:cs="Tahoma"/>
          <w:szCs w:val="28"/>
        </w:rPr>
      </w:pPr>
    </w:p>
    <w:p w14:paraId="4DCA839E" w14:textId="77777777" w:rsidR="00A055C4" w:rsidRPr="00AD4DAD" w:rsidRDefault="00A055C4" w:rsidP="009474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14:paraId="6D2811B9" w14:textId="77777777" w:rsidR="00A055C4" w:rsidRPr="00AD4DAD" w:rsidRDefault="00A055C4" w:rsidP="0094743D">
      <w:pPr>
        <w:keepNext/>
        <w:keepLines/>
        <w:numPr>
          <w:ilvl w:val="0"/>
          <w:numId w:val="42"/>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14:paraId="353CD16E" w14:textId="77777777" w:rsidR="00A055C4" w:rsidRPr="00AD4DAD" w:rsidRDefault="00A055C4" w:rsidP="0094743D">
      <w:pPr>
        <w:keepNext/>
        <w:keepLines/>
        <w:numPr>
          <w:ilvl w:val="0"/>
          <w:numId w:val="42"/>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14:paraId="793B4019" w14:textId="77777777" w:rsidR="00A055C4" w:rsidRPr="00AD4DAD" w:rsidRDefault="00A055C4" w:rsidP="0094743D">
      <w:pPr>
        <w:keepNext/>
        <w:keepLines/>
        <w:numPr>
          <w:ilvl w:val="1"/>
          <w:numId w:val="41"/>
        </w:numPr>
        <w:contextualSpacing/>
        <w:jc w:val="both"/>
        <w:rPr>
          <w:rFonts w:ascii="Tahoma" w:hAnsi="Tahoma" w:cs="Tahoma"/>
          <w:szCs w:val="22"/>
        </w:rPr>
      </w:pPr>
      <w:r w:rsidRPr="00AD4DAD">
        <w:rPr>
          <w:rFonts w:ascii="Tahoma" w:hAnsi="Tahoma" w:cs="Tahoma"/>
          <w:szCs w:val="22"/>
        </w:rPr>
        <w:t xml:space="preserve">plačilom za delo, </w:t>
      </w:r>
    </w:p>
    <w:p w14:paraId="711708CC" w14:textId="77777777" w:rsidR="00A055C4" w:rsidRPr="00AD4DAD" w:rsidRDefault="00A055C4" w:rsidP="0094743D">
      <w:pPr>
        <w:keepNext/>
        <w:keepLines/>
        <w:numPr>
          <w:ilvl w:val="1"/>
          <w:numId w:val="41"/>
        </w:numPr>
        <w:contextualSpacing/>
        <w:jc w:val="both"/>
        <w:rPr>
          <w:rFonts w:ascii="Tahoma" w:hAnsi="Tahoma" w:cs="Tahoma"/>
          <w:szCs w:val="22"/>
        </w:rPr>
      </w:pPr>
      <w:r w:rsidRPr="00AD4DAD">
        <w:rPr>
          <w:rFonts w:ascii="Tahoma" w:hAnsi="Tahoma" w:cs="Tahoma"/>
          <w:szCs w:val="22"/>
        </w:rPr>
        <w:t xml:space="preserve">delovnim časom, </w:t>
      </w:r>
    </w:p>
    <w:p w14:paraId="1BB974EB" w14:textId="77777777" w:rsidR="00A055C4" w:rsidRPr="00AD4DAD" w:rsidRDefault="00A055C4" w:rsidP="0094743D">
      <w:pPr>
        <w:keepNext/>
        <w:keepLines/>
        <w:numPr>
          <w:ilvl w:val="1"/>
          <w:numId w:val="41"/>
        </w:numPr>
        <w:contextualSpacing/>
        <w:jc w:val="both"/>
        <w:rPr>
          <w:rFonts w:ascii="Tahoma" w:hAnsi="Tahoma" w:cs="Tahoma"/>
          <w:szCs w:val="22"/>
        </w:rPr>
      </w:pPr>
      <w:r w:rsidRPr="00AD4DAD">
        <w:rPr>
          <w:rFonts w:ascii="Tahoma" w:hAnsi="Tahoma" w:cs="Tahoma"/>
          <w:szCs w:val="22"/>
        </w:rPr>
        <w:t xml:space="preserve">počitki, </w:t>
      </w:r>
    </w:p>
    <w:p w14:paraId="34C72A1F" w14:textId="77777777" w:rsidR="00A055C4" w:rsidRPr="00AD4DAD" w:rsidRDefault="00A055C4" w:rsidP="0094743D">
      <w:pPr>
        <w:keepNext/>
        <w:keepLines/>
        <w:numPr>
          <w:ilvl w:val="1"/>
          <w:numId w:val="41"/>
        </w:numPr>
        <w:contextualSpacing/>
        <w:jc w:val="both"/>
        <w:rPr>
          <w:rFonts w:ascii="Tahoma" w:hAnsi="Tahoma" w:cs="Tahoma"/>
          <w:szCs w:val="22"/>
        </w:rPr>
      </w:pPr>
      <w:r w:rsidRPr="00AD4DAD">
        <w:rPr>
          <w:rFonts w:ascii="Tahoma" w:hAnsi="Tahoma" w:cs="Tahoma"/>
          <w:szCs w:val="22"/>
        </w:rPr>
        <w:t xml:space="preserve">opravljanjem dela na podlagi pogodb civilnega prava kljub obstoju elementov delovnega razmerja ali v zvezi z zaposlovanjem na črno </w:t>
      </w:r>
    </w:p>
    <w:p w14:paraId="57A7BD6E" w14:textId="77777777" w:rsidR="00A055C4" w:rsidRPr="00AD4DAD" w:rsidRDefault="00A055C4" w:rsidP="0094743D">
      <w:pPr>
        <w:keepNext/>
        <w:keepLines/>
        <w:numPr>
          <w:ilvl w:val="1"/>
          <w:numId w:val="41"/>
        </w:numPr>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p>
    <w:p w14:paraId="591AFA74" w14:textId="77777777" w:rsidR="00A055C4" w:rsidRPr="00AD4DAD" w:rsidRDefault="00A055C4" w:rsidP="0094743D">
      <w:pPr>
        <w:keepNext/>
        <w:keepLines/>
        <w:jc w:val="both"/>
        <w:rPr>
          <w:rFonts w:ascii="Tahoma" w:hAnsi="Tahoma" w:cs="Tahoma"/>
          <w:szCs w:val="22"/>
        </w:rPr>
      </w:pP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14:paraId="7B0717A4" w14:textId="77777777" w:rsidR="00A055C4" w:rsidRDefault="00A055C4" w:rsidP="0094743D">
      <w:pPr>
        <w:keepNext/>
        <w:keepLines/>
        <w:jc w:val="both"/>
        <w:rPr>
          <w:rFonts w:ascii="Tahoma" w:hAnsi="Tahoma" w:cs="Tahoma"/>
          <w:szCs w:val="22"/>
        </w:rPr>
      </w:pPr>
    </w:p>
    <w:p w14:paraId="5A22F72C" w14:textId="77777777" w:rsidR="00A055C4" w:rsidRDefault="00A055C4" w:rsidP="009474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0A7131EC" w14:textId="77777777" w:rsidR="00A055C4" w:rsidRPr="00AD4DAD" w:rsidRDefault="00A055C4" w:rsidP="0094743D">
      <w:pPr>
        <w:keepNext/>
        <w:keepLines/>
        <w:jc w:val="both"/>
        <w:rPr>
          <w:rFonts w:ascii="Tahoma" w:hAnsi="Tahoma" w:cs="Tahoma"/>
          <w:szCs w:val="22"/>
        </w:rPr>
      </w:pPr>
    </w:p>
    <w:p w14:paraId="3394E388" w14:textId="77777777" w:rsidR="00A055C4" w:rsidRPr="00AD4DAD" w:rsidRDefault="00A055C4" w:rsidP="0094743D">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14:paraId="71E9A61B" w14:textId="77777777" w:rsidR="00A055C4" w:rsidRPr="00B447FC" w:rsidRDefault="00A055C4" w:rsidP="0094743D">
      <w:pPr>
        <w:keepNext/>
        <w:keepLines/>
        <w:jc w:val="both"/>
        <w:rPr>
          <w:rFonts w:ascii="Tahoma" w:hAnsi="Tahoma" w:cs="Tahoma"/>
          <w:szCs w:val="22"/>
        </w:rPr>
      </w:pPr>
    </w:p>
    <w:p w14:paraId="2B964183" w14:textId="77777777" w:rsidR="00A055C4" w:rsidRPr="00B447FC" w:rsidRDefault="00A055C4" w:rsidP="0094743D">
      <w:pPr>
        <w:keepNext/>
        <w:keepLines/>
        <w:numPr>
          <w:ilvl w:val="0"/>
          <w:numId w:val="29"/>
        </w:numPr>
        <w:ind w:left="567" w:hanging="578"/>
        <w:rPr>
          <w:rFonts w:ascii="Tahoma" w:hAnsi="Tahoma" w:cs="Tahoma"/>
          <w:b/>
          <w:szCs w:val="22"/>
        </w:rPr>
      </w:pPr>
      <w:r w:rsidRPr="00B447FC">
        <w:rPr>
          <w:rFonts w:ascii="Tahoma" w:hAnsi="Tahoma" w:cs="Tahoma"/>
          <w:b/>
          <w:szCs w:val="22"/>
        </w:rPr>
        <w:t xml:space="preserve">PROTIKORUPCIJSKA KLAVZULA </w:t>
      </w:r>
    </w:p>
    <w:p w14:paraId="3E5C010D" w14:textId="77777777" w:rsidR="00A055C4" w:rsidRPr="00B447FC" w:rsidRDefault="00A055C4" w:rsidP="0094743D">
      <w:pPr>
        <w:keepNext/>
        <w:keepLines/>
        <w:numPr>
          <w:ilvl w:val="0"/>
          <w:numId w:val="30"/>
        </w:numPr>
        <w:jc w:val="center"/>
        <w:rPr>
          <w:rFonts w:ascii="Tahoma" w:hAnsi="Tahoma" w:cs="Tahoma"/>
          <w:szCs w:val="22"/>
        </w:rPr>
      </w:pPr>
      <w:r w:rsidRPr="00B447FC">
        <w:rPr>
          <w:rFonts w:ascii="Tahoma" w:hAnsi="Tahoma" w:cs="Tahoma"/>
          <w:szCs w:val="22"/>
        </w:rPr>
        <w:t xml:space="preserve">člen </w:t>
      </w:r>
    </w:p>
    <w:p w14:paraId="6AA12DFB" w14:textId="77777777" w:rsidR="00A055C4" w:rsidRPr="00B447FC" w:rsidRDefault="00A055C4" w:rsidP="0094743D">
      <w:pPr>
        <w:keepNext/>
        <w:keepLines/>
        <w:rPr>
          <w:rFonts w:ascii="Tahoma" w:hAnsi="Tahoma" w:cs="Tahoma"/>
          <w:szCs w:val="22"/>
        </w:rPr>
      </w:pPr>
    </w:p>
    <w:p w14:paraId="446DE35B" w14:textId="77777777" w:rsidR="00A055C4" w:rsidRPr="00B447FC" w:rsidRDefault="00A055C4" w:rsidP="0094743D">
      <w:pPr>
        <w:keepNext/>
        <w:keepLines/>
        <w:jc w:val="both"/>
        <w:rPr>
          <w:rFonts w:ascii="Tahoma" w:hAnsi="Tahoma" w:cs="Tahoma"/>
          <w:i/>
          <w:szCs w:val="22"/>
        </w:rPr>
      </w:pPr>
      <w:r w:rsidRPr="00B447FC">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46B7E67C" w14:textId="77777777" w:rsidR="00A055C4" w:rsidRPr="00B447FC" w:rsidRDefault="00A055C4" w:rsidP="0094743D">
      <w:pPr>
        <w:keepNext/>
        <w:keepLines/>
        <w:jc w:val="both"/>
        <w:rPr>
          <w:rFonts w:ascii="Tahoma" w:hAnsi="Tahoma" w:cs="Tahoma"/>
          <w:szCs w:val="22"/>
        </w:rPr>
      </w:pPr>
    </w:p>
    <w:p w14:paraId="18120761"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6B1D009" w14:textId="77777777" w:rsidR="00A055C4" w:rsidRPr="00B447FC" w:rsidRDefault="00A055C4" w:rsidP="0094743D">
      <w:pPr>
        <w:keepNext/>
        <w:keepLines/>
        <w:rPr>
          <w:rFonts w:ascii="Tahoma" w:hAnsi="Tahoma" w:cs="Tahoma"/>
          <w:szCs w:val="22"/>
        </w:rPr>
      </w:pPr>
    </w:p>
    <w:p w14:paraId="6E869ACB" w14:textId="77777777" w:rsidR="00A055C4" w:rsidRPr="00B447FC" w:rsidRDefault="00A055C4" w:rsidP="0094743D">
      <w:pPr>
        <w:keepNext/>
        <w:keepLines/>
        <w:numPr>
          <w:ilvl w:val="0"/>
          <w:numId w:val="30"/>
        </w:numPr>
        <w:jc w:val="center"/>
        <w:rPr>
          <w:rFonts w:ascii="Tahoma" w:hAnsi="Tahoma" w:cs="Tahoma"/>
          <w:szCs w:val="22"/>
        </w:rPr>
      </w:pPr>
      <w:r w:rsidRPr="00B447FC">
        <w:rPr>
          <w:rFonts w:ascii="Tahoma" w:hAnsi="Tahoma" w:cs="Tahoma"/>
          <w:szCs w:val="22"/>
        </w:rPr>
        <w:t>člen</w:t>
      </w:r>
    </w:p>
    <w:p w14:paraId="3CED606C" w14:textId="77777777" w:rsidR="00A055C4" w:rsidRPr="00B447FC" w:rsidRDefault="00A055C4" w:rsidP="0094743D">
      <w:pPr>
        <w:keepNext/>
        <w:keepLines/>
        <w:rPr>
          <w:rFonts w:ascii="Tahoma" w:hAnsi="Tahoma" w:cs="Tahoma"/>
          <w:szCs w:val="22"/>
        </w:rPr>
      </w:pPr>
    </w:p>
    <w:p w14:paraId="7998E0AE" w14:textId="77777777" w:rsidR="00A055C4" w:rsidRPr="00E25D9C" w:rsidRDefault="00A055C4" w:rsidP="0094743D">
      <w:pPr>
        <w:keepNext/>
        <w:keepLines/>
        <w:spacing w:after="120"/>
        <w:jc w:val="both"/>
        <w:rPr>
          <w:rFonts w:ascii="Tahoma" w:hAnsi="Tahoma" w:cs="Tahoma"/>
        </w:rPr>
      </w:pPr>
      <w:r w:rsidRPr="00E25D9C">
        <w:rPr>
          <w:rFonts w:ascii="Tahoma" w:hAnsi="Tahoma" w:cs="Tahoma"/>
          <w:noProof/>
          <w:lang w:eastAsia="ar-SA"/>
        </w:rPr>
        <w:t xml:space="preserve">Izvajalec </w:t>
      </w:r>
      <w:r w:rsidRPr="00E25D9C">
        <w:rPr>
          <w:rFonts w:ascii="Tahoma" w:hAnsi="Tahoma" w:cs="Tahoma"/>
        </w:rPr>
        <w:t>se obvezuje, da bo kadarkoli v času veljavnosti</w:t>
      </w:r>
      <w:r w:rsidRPr="00E25D9C">
        <w:rPr>
          <w:rFonts w:ascii="Tahoma" w:hAnsi="Tahoma" w:cs="Tahoma"/>
          <w:szCs w:val="28"/>
        </w:rPr>
        <w:t xml:space="preserve"> pogodbe</w:t>
      </w:r>
      <w:r w:rsidRPr="00E25D9C">
        <w:rPr>
          <w:rFonts w:ascii="Tahoma" w:hAnsi="Tahoma" w:cs="Tahoma"/>
        </w:rPr>
        <w:t>, v skladu s šestim odstavkom 91. člena ZJN-3, v roku osmih (8) dni od prejema poziva</w:t>
      </w:r>
      <w:r>
        <w:rPr>
          <w:rFonts w:ascii="Tahoma" w:hAnsi="Tahoma" w:cs="Tahoma"/>
        </w:rPr>
        <w:t xml:space="preserve"> (velja tudi za vse podizvajalce, s katerimi izvajalec izvaja predmet te pogodbe)</w:t>
      </w:r>
      <w:r w:rsidRPr="00E25D9C">
        <w:rPr>
          <w:rFonts w:ascii="Tahoma" w:hAnsi="Tahoma" w:cs="Tahoma"/>
        </w:rPr>
        <w:t xml:space="preserve">, naročniku posredoval podatke o: </w:t>
      </w:r>
    </w:p>
    <w:p w14:paraId="78F05E0E" w14:textId="77777777" w:rsidR="00A055C4" w:rsidRPr="00465F01" w:rsidRDefault="00A055C4" w:rsidP="0094743D">
      <w:pPr>
        <w:keepNext/>
        <w:keepLines/>
        <w:numPr>
          <w:ilvl w:val="0"/>
          <w:numId w:val="28"/>
        </w:numPr>
        <w:jc w:val="both"/>
        <w:rPr>
          <w:rFonts w:ascii="Tahoma" w:hAnsi="Tahoma" w:cs="Tahoma"/>
          <w:szCs w:val="22"/>
        </w:rPr>
      </w:pPr>
      <w:r w:rsidRPr="00465F01">
        <w:rPr>
          <w:rFonts w:ascii="Tahoma" w:hAnsi="Tahoma" w:cs="Tahoma"/>
          <w:szCs w:val="22"/>
        </w:rPr>
        <w:t xml:space="preserve">svojih ustanoviteljih, družbenikih, delničarjih, </w:t>
      </w:r>
      <w:proofErr w:type="spellStart"/>
      <w:r w:rsidRPr="00465F01">
        <w:rPr>
          <w:rFonts w:ascii="Tahoma" w:hAnsi="Tahoma" w:cs="Tahoma"/>
          <w:szCs w:val="22"/>
        </w:rPr>
        <w:t>komanditistih</w:t>
      </w:r>
      <w:proofErr w:type="spellEnd"/>
      <w:r w:rsidRPr="00465F01">
        <w:rPr>
          <w:rFonts w:ascii="Tahoma" w:hAnsi="Tahoma" w:cs="Tahoma"/>
          <w:szCs w:val="22"/>
        </w:rPr>
        <w:t xml:space="preserve"> ali drugih lastnikih in podatke o lastniških deležih navedenih oseb;</w:t>
      </w:r>
    </w:p>
    <w:p w14:paraId="38554030" w14:textId="77777777" w:rsidR="00A055C4" w:rsidRPr="00465F01" w:rsidRDefault="00A055C4" w:rsidP="0094743D">
      <w:pPr>
        <w:keepNext/>
        <w:keepLines/>
        <w:numPr>
          <w:ilvl w:val="0"/>
          <w:numId w:val="28"/>
        </w:numPr>
        <w:jc w:val="both"/>
        <w:rPr>
          <w:rFonts w:ascii="Tahoma" w:hAnsi="Tahoma" w:cs="Tahoma"/>
          <w:szCs w:val="22"/>
        </w:rPr>
      </w:pPr>
      <w:r w:rsidRPr="00465F01">
        <w:rPr>
          <w:rFonts w:ascii="Tahoma" w:hAnsi="Tahoma" w:cs="Tahoma"/>
          <w:szCs w:val="22"/>
        </w:rPr>
        <w:lastRenderedPageBreak/>
        <w:t>gospodarskih subjektih, za katere se glede na določbe zakona, ki ureja gospodarske družbe, šteje, da so z njim povezane družbe.</w:t>
      </w:r>
    </w:p>
    <w:p w14:paraId="398C4A14" w14:textId="77777777" w:rsidR="00A055C4" w:rsidRPr="00B447FC" w:rsidRDefault="00A055C4" w:rsidP="0094743D">
      <w:pPr>
        <w:keepNext/>
        <w:keepLines/>
        <w:rPr>
          <w:rFonts w:ascii="Tahoma" w:hAnsi="Tahoma" w:cs="Tahoma"/>
          <w:szCs w:val="22"/>
        </w:rPr>
      </w:pPr>
    </w:p>
    <w:p w14:paraId="5602B688" w14:textId="77777777" w:rsidR="00A055C4" w:rsidRPr="00B447FC" w:rsidRDefault="00A055C4" w:rsidP="0094743D">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OSTALA DOLOČILA</w:t>
      </w:r>
    </w:p>
    <w:p w14:paraId="4121745F"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3B7A28BE" w14:textId="77777777" w:rsidR="00A055C4" w:rsidRPr="00B447FC" w:rsidRDefault="00A055C4" w:rsidP="0094743D">
      <w:pPr>
        <w:keepNext/>
        <w:keepLines/>
        <w:jc w:val="center"/>
        <w:rPr>
          <w:rFonts w:ascii="Tahoma" w:hAnsi="Tahoma" w:cs="Tahoma"/>
          <w:b/>
          <w:szCs w:val="22"/>
        </w:rPr>
      </w:pPr>
    </w:p>
    <w:p w14:paraId="5879DEC2" w14:textId="77777777" w:rsidR="00A055C4" w:rsidRPr="00A34688" w:rsidRDefault="00A055C4" w:rsidP="0094743D">
      <w:pPr>
        <w:keepNext/>
        <w:keepLines/>
        <w:jc w:val="both"/>
        <w:rPr>
          <w:rFonts w:ascii="Tahoma" w:hAnsi="Tahoma" w:cs="Tahoma"/>
          <w:szCs w:val="22"/>
        </w:rPr>
      </w:pPr>
      <w:r w:rsidRPr="00A34688">
        <w:rPr>
          <w:rFonts w:ascii="Tahoma" w:hAnsi="Tahoma" w:cs="Tahoma"/>
          <w:szCs w:val="22"/>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6639B3B" w14:textId="77777777" w:rsidR="00A055C4" w:rsidRPr="00B447FC" w:rsidRDefault="00A055C4" w:rsidP="0094743D">
      <w:pPr>
        <w:keepNext/>
        <w:keepLines/>
        <w:jc w:val="both"/>
        <w:rPr>
          <w:rFonts w:ascii="Tahoma" w:hAnsi="Tahoma" w:cs="Tahoma"/>
          <w:szCs w:val="22"/>
          <w:lang w:val="es-AR"/>
        </w:rPr>
      </w:pPr>
    </w:p>
    <w:p w14:paraId="46470FB5" w14:textId="77777777" w:rsidR="00A055C4" w:rsidRPr="00B447FC" w:rsidRDefault="00A055C4" w:rsidP="0094743D">
      <w:pPr>
        <w:keepNext/>
        <w:keepLines/>
        <w:numPr>
          <w:ilvl w:val="0"/>
          <w:numId w:val="30"/>
        </w:numPr>
        <w:jc w:val="center"/>
        <w:rPr>
          <w:rFonts w:ascii="Tahoma" w:hAnsi="Tahoma" w:cs="Tahoma"/>
          <w:szCs w:val="22"/>
        </w:rPr>
      </w:pPr>
      <w:r w:rsidRPr="00B447FC">
        <w:rPr>
          <w:rFonts w:ascii="Tahoma" w:hAnsi="Tahoma" w:cs="Tahoma"/>
          <w:szCs w:val="22"/>
        </w:rPr>
        <w:t xml:space="preserve">člen </w:t>
      </w:r>
    </w:p>
    <w:p w14:paraId="2F327476" w14:textId="77777777" w:rsidR="00A055C4" w:rsidRDefault="00A055C4" w:rsidP="0094743D">
      <w:pPr>
        <w:keepNext/>
        <w:keepLines/>
        <w:jc w:val="both"/>
        <w:rPr>
          <w:rFonts w:ascii="Tahoma" w:hAnsi="Tahoma" w:cs="Tahoma"/>
          <w:szCs w:val="22"/>
        </w:rPr>
      </w:pPr>
    </w:p>
    <w:p w14:paraId="3DAAA750" w14:textId="2D125188" w:rsidR="00A055C4" w:rsidRDefault="00A055C4" w:rsidP="0094743D">
      <w:pPr>
        <w:keepNext/>
        <w:keepLines/>
        <w:jc w:val="both"/>
        <w:rPr>
          <w:rFonts w:ascii="Tahoma" w:hAnsi="Tahoma" w:cs="Tahoma"/>
          <w:szCs w:val="22"/>
        </w:rPr>
      </w:pPr>
      <w:r w:rsidRPr="00B447FC">
        <w:rPr>
          <w:rFonts w:ascii="Tahoma" w:hAnsi="Tahoma" w:cs="Tahoma"/>
          <w:szCs w:val="22"/>
        </w:rPr>
        <w:t xml:space="preserve">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w:t>
      </w:r>
      <w:r w:rsidR="005558C5">
        <w:rPr>
          <w:rFonts w:ascii="Tahoma" w:hAnsi="Tahoma" w:cs="Tahoma"/>
          <w:szCs w:val="22"/>
        </w:rPr>
        <w:t>informacij</w:t>
      </w:r>
      <w:r w:rsidRPr="00B447FC">
        <w:rPr>
          <w:rFonts w:ascii="Tahoma" w:hAnsi="Tahoma" w:cs="Tahoma"/>
          <w:szCs w:val="22"/>
        </w:rPr>
        <w:t>, ki po veljavnih predpisih štejejo za javne.</w:t>
      </w:r>
    </w:p>
    <w:p w14:paraId="56E176BC" w14:textId="77777777" w:rsidR="00A055C4" w:rsidRDefault="00A055C4" w:rsidP="0094743D">
      <w:pPr>
        <w:keepNext/>
        <w:keepLines/>
        <w:jc w:val="both"/>
        <w:rPr>
          <w:rFonts w:ascii="Tahoma" w:hAnsi="Tahoma" w:cs="Tahoma"/>
          <w:szCs w:val="22"/>
        </w:rPr>
      </w:pPr>
    </w:p>
    <w:p w14:paraId="2294FFDD"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9287489" w14:textId="77777777" w:rsidR="00A055C4" w:rsidRPr="00B447FC" w:rsidRDefault="00A055C4" w:rsidP="0094743D">
      <w:pPr>
        <w:keepNext/>
        <w:keepLines/>
        <w:jc w:val="both"/>
        <w:rPr>
          <w:rFonts w:ascii="Tahoma" w:hAnsi="Tahoma" w:cs="Tahoma"/>
          <w:szCs w:val="22"/>
        </w:rPr>
      </w:pPr>
    </w:p>
    <w:p w14:paraId="300B8EE7" w14:textId="77777777" w:rsidR="00A055C4" w:rsidRDefault="00A055C4" w:rsidP="0094743D">
      <w:pPr>
        <w:keepNext/>
        <w:keepLines/>
        <w:jc w:val="both"/>
        <w:rPr>
          <w:rFonts w:ascii="Tahoma" w:hAnsi="Tahoma" w:cs="Tahoma"/>
          <w:szCs w:val="22"/>
        </w:rPr>
      </w:pPr>
      <w:r w:rsidRPr="00B447FC">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675F34F" w14:textId="77777777" w:rsidR="00A055C4" w:rsidRDefault="00A055C4" w:rsidP="0094743D">
      <w:pPr>
        <w:keepNext/>
        <w:keepLines/>
        <w:jc w:val="both"/>
        <w:rPr>
          <w:rFonts w:ascii="Tahoma" w:hAnsi="Tahoma" w:cs="Tahoma"/>
          <w:szCs w:val="22"/>
        </w:rPr>
      </w:pPr>
    </w:p>
    <w:p w14:paraId="3603EACD"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4F5390CA" w14:textId="77777777" w:rsidR="00A055C4" w:rsidRPr="00B447FC" w:rsidRDefault="00A055C4" w:rsidP="0094743D">
      <w:pPr>
        <w:keepNext/>
        <w:keepLines/>
        <w:jc w:val="both"/>
        <w:rPr>
          <w:rFonts w:ascii="Tahoma" w:hAnsi="Tahoma" w:cs="Tahoma"/>
          <w:szCs w:val="22"/>
        </w:rPr>
      </w:pPr>
    </w:p>
    <w:p w14:paraId="53E678D0" w14:textId="77777777" w:rsidR="00A055C4" w:rsidRDefault="00A055C4" w:rsidP="0094743D">
      <w:pPr>
        <w:keepNext/>
        <w:keepLines/>
        <w:jc w:val="both"/>
        <w:rPr>
          <w:rFonts w:ascii="Tahoma" w:hAnsi="Tahoma" w:cs="Tahoma"/>
          <w:szCs w:val="22"/>
        </w:rPr>
      </w:pPr>
      <w:r w:rsidRPr="00B447FC">
        <w:rPr>
          <w:rFonts w:ascii="Tahoma" w:hAnsi="Tahoma" w:cs="Tahoma"/>
          <w:szCs w:val="22"/>
        </w:rPr>
        <w:t>Spremembe ali dopolnitve te pogodbe veljajo samo v pisni obliki in v primeru, da jih podpišeta obe pogodbeni stranki.</w:t>
      </w:r>
      <w:r>
        <w:rPr>
          <w:rFonts w:ascii="Tahoma" w:hAnsi="Tahoma" w:cs="Tahoma"/>
          <w:szCs w:val="22"/>
        </w:rPr>
        <w:t xml:space="preserve"> </w:t>
      </w:r>
    </w:p>
    <w:p w14:paraId="4BB59ED3" w14:textId="77777777" w:rsidR="00A055C4" w:rsidRDefault="00A055C4" w:rsidP="0094743D">
      <w:pPr>
        <w:keepNext/>
        <w:keepLines/>
        <w:jc w:val="both"/>
        <w:rPr>
          <w:rFonts w:ascii="Tahoma" w:hAnsi="Tahoma" w:cs="Tahoma"/>
          <w:szCs w:val="22"/>
        </w:rPr>
      </w:pPr>
    </w:p>
    <w:p w14:paraId="119AE7A3" w14:textId="77777777" w:rsidR="00A055C4" w:rsidRPr="00E25D9C" w:rsidRDefault="00A055C4" w:rsidP="0094743D">
      <w:pPr>
        <w:keepNext/>
        <w:keepLines/>
        <w:jc w:val="both"/>
        <w:rPr>
          <w:rFonts w:ascii="Tahoma" w:hAnsi="Tahoma" w:cs="Tahoma"/>
        </w:rPr>
      </w:pPr>
      <w:r w:rsidRPr="00E25D9C">
        <w:rPr>
          <w:rFonts w:ascii="Tahoma" w:hAnsi="Tahoma" w:cs="Tahoma"/>
        </w:rPr>
        <w:t>Priloge so neločljivi sestavni del te pogodbe.</w:t>
      </w:r>
    </w:p>
    <w:p w14:paraId="7EB509AA" w14:textId="77777777" w:rsidR="00A055C4" w:rsidRPr="00B447FC" w:rsidRDefault="00A055C4" w:rsidP="0094743D">
      <w:pPr>
        <w:keepNext/>
        <w:keepLines/>
        <w:jc w:val="both"/>
        <w:rPr>
          <w:rFonts w:ascii="Tahoma" w:hAnsi="Tahoma" w:cs="Tahoma"/>
          <w:szCs w:val="22"/>
        </w:rPr>
      </w:pPr>
    </w:p>
    <w:p w14:paraId="0240BA78"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083E3CE1" w14:textId="77777777" w:rsidR="00A055C4" w:rsidRPr="00B447FC" w:rsidRDefault="00A055C4" w:rsidP="0094743D">
      <w:pPr>
        <w:keepNext/>
        <w:keepLines/>
        <w:jc w:val="both"/>
        <w:rPr>
          <w:rFonts w:ascii="Tahoma" w:hAnsi="Tahoma" w:cs="Tahoma"/>
          <w:szCs w:val="22"/>
        </w:rPr>
      </w:pPr>
    </w:p>
    <w:p w14:paraId="56B22874"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Pogodba v celoti zavezuje tudi morebitne vsakokratne pravne naslednike vsake od pogodbenih strank, kar velja tudi v primeru organizacijsko – statusnih ter lastninskih sprememb.</w:t>
      </w:r>
    </w:p>
    <w:p w14:paraId="0BC6DB20" w14:textId="77777777" w:rsidR="00A055C4" w:rsidRPr="00B447FC" w:rsidRDefault="00A055C4" w:rsidP="0094743D">
      <w:pPr>
        <w:keepNext/>
        <w:keepLines/>
        <w:jc w:val="both"/>
        <w:rPr>
          <w:rFonts w:ascii="Tahoma" w:hAnsi="Tahoma" w:cs="Tahoma"/>
          <w:szCs w:val="22"/>
        </w:rPr>
      </w:pPr>
    </w:p>
    <w:p w14:paraId="66D121E1"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14:paraId="000DAAFB" w14:textId="77777777" w:rsidR="00A055C4" w:rsidRPr="00B447FC" w:rsidRDefault="00A055C4" w:rsidP="0094743D">
      <w:pPr>
        <w:keepNext/>
        <w:keepLines/>
        <w:spacing w:line="276" w:lineRule="auto"/>
        <w:jc w:val="center"/>
        <w:rPr>
          <w:rFonts w:ascii="Tahoma" w:hAnsi="Tahoma" w:cs="Tahoma"/>
          <w:szCs w:val="22"/>
        </w:rPr>
      </w:pPr>
    </w:p>
    <w:p w14:paraId="2765046D" w14:textId="77777777" w:rsidR="00A055C4" w:rsidRPr="00B447FC" w:rsidRDefault="00A055C4" w:rsidP="0094743D">
      <w:pPr>
        <w:keepNext/>
        <w:keepLines/>
        <w:tabs>
          <w:tab w:val="left" w:pos="0"/>
        </w:tabs>
        <w:suppressAutoHyphens/>
        <w:jc w:val="both"/>
        <w:rPr>
          <w:rFonts w:ascii="Tahoma" w:hAnsi="Tahoma" w:cs="Tahoma"/>
          <w:szCs w:val="22"/>
        </w:rPr>
      </w:pPr>
      <w:r w:rsidRPr="00B447FC">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14:paraId="696787A3" w14:textId="77777777" w:rsidR="00A055C4" w:rsidRPr="00B447FC" w:rsidRDefault="00A055C4" w:rsidP="0094743D">
      <w:pPr>
        <w:keepNext/>
        <w:keepLines/>
        <w:spacing w:line="276" w:lineRule="auto"/>
        <w:jc w:val="both"/>
        <w:rPr>
          <w:rFonts w:ascii="Tahoma" w:hAnsi="Tahoma" w:cs="Tahoma"/>
          <w:szCs w:val="22"/>
        </w:rPr>
      </w:pPr>
    </w:p>
    <w:p w14:paraId="43CB6EFA"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t xml:space="preserve">člen </w:t>
      </w:r>
    </w:p>
    <w:p w14:paraId="6E6D42D6" w14:textId="77777777" w:rsidR="00A055C4" w:rsidRPr="00B447FC" w:rsidRDefault="00A055C4" w:rsidP="0094743D">
      <w:pPr>
        <w:keepNext/>
        <w:keepLines/>
        <w:jc w:val="both"/>
        <w:rPr>
          <w:rFonts w:ascii="Tahoma" w:hAnsi="Tahoma" w:cs="Tahoma"/>
          <w:szCs w:val="22"/>
        </w:rPr>
      </w:pPr>
    </w:p>
    <w:p w14:paraId="70A9F9A9"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Pogodba je sklenjena z dnem podpisa pogodbe s strani obeh pogodbenih strank in prične veljati z dnem, ko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predloži finančno zavarovanje za dobro izvedbo pogodbenih obveznosti. V kolikor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ne predloži finančnega zavarovanja za dobro izvedbo pogodbenih</w:t>
      </w:r>
      <w:r>
        <w:rPr>
          <w:rFonts w:ascii="Tahoma" w:hAnsi="Tahoma" w:cs="Tahoma"/>
          <w:szCs w:val="22"/>
        </w:rPr>
        <w:t xml:space="preserve"> obveznosti</w:t>
      </w:r>
      <w:r w:rsidRPr="00B447FC">
        <w:rPr>
          <w:rFonts w:ascii="Tahoma" w:hAnsi="Tahoma" w:cs="Tahoma"/>
          <w:szCs w:val="22"/>
        </w:rPr>
        <w:t xml:space="preserve">, se šteje, da ta pogodba ni bila nikoli sklenjena, naročnik pa </w:t>
      </w:r>
      <w:r>
        <w:rPr>
          <w:rFonts w:ascii="Tahoma" w:hAnsi="Tahoma" w:cs="Tahoma"/>
          <w:szCs w:val="22"/>
        </w:rPr>
        <w:t>bo ravnal v skladu z drugim odstavkom 18. člena pogodbe.</w:t>
      </w:r>
    </w:p>
    <w:p w14:paraId="43DBB437" w14:textId="77777777" w:rsidR="00A055C4" w:rsidRPr="00B447FC" w:rsidRDefault="00A055C4" w:rsidP="0094743D">
      <w:pPr>
        <w:keepNext/>
        <w:keepLines/>
        <w:jc w:val="both"/>
        <w:rPr>
          <w:rFonts w:ascii="Tahoma" w:hAnsi="Tahoma" w:cs="Tahoma"/>
          <w:szCs w:val="22"/>
        </w:rPr>
      </w:pPr>
    </w:p>
    <w:p w14:paraId="5E9D8A81" w14:textId="77777777" w:rsidR="00A055C4" w:rsidRPr="00A34688" w:rsidRDefault="00A055C4" w:rsidP="0094743D">
      <w:pPr>
        <w:keepNext/>
        <w:keepLines/>
        <w:jc w:val="both"/>
        <w:rPr>
          <w:rFonts w:ascii="Tahoma" w:hAnsi="Tahoma" w:cs="Tahoma"/>
          <w:szCs w:val="22"/>
        </w:rPr>
      </w:pPr>
      <w:r w:rsidRPr="00A34688">
        <w:rPr>
          <w:rFonts w:ascii="Tahoma" w:hAnsi="Tahoma" w:cs="Tahoma"/>
          <w:szCs w:val="22"/>
        </w:rPr>
        <w:t>Glede garancijskih določil, pogodba velja vse do poteka vseh garancijskih rokov.</w:t>
      </w:r>
    </w:p>
    <w:p w14:paraId="5CD75F9D" w14:textId="77777777" w:rsidR="00A055C4" w:rsidRDefault="00A055C4" w:rsidP="0094743D">
      <w:pPr>
        <w:keepNext/>
        <w:keepLines/>
        <w:jc w:val="both"/>
        <w:rPr>
          <w:rFonts w:ascii="Tahoma" w:hAnsi="Tahoma" w:cs="Tahoma"/>
          <w:szCs w:val="22"/>
          <w:lang w:val="es-AR"/>
        </w:rPr>
      </w:pPr>
    </w:p>
    <w:p w14:paraId="4D7BE153" w14:textId="77777777" w:rsidR="00A055C4" w:rsidRDefault="00A055C4" w:rsidP="0094743D">
      <w:pPr>
        <w:keepNext/>
        <w:keepLines/>
        <w:jc w:val="both"/>
        <w:rPr>
          <w:rFonts w:ascii="Tahoma" w:hAnsi="Tahoma" w:cs="Tahoma"/>
          <w:szCs w:val="22"/>
          <w:lang w:val="es-AR"/>
        </w:rPr>
      </w:pPr>
    </w:p>
    <w:p w14:paraId="24801E72" w14:textId="77777777" w:rsidR="00A055C4" w:rsidRDefault="00A055C4" w:rsidP="0094743D">
      <w:pPr>
        <w:keepNext/>
        <w:keepLines/>
        <w:jc w:val="both"/>
        <w:rPr>
          <w:rFonts w:ascii="Tahoma" w:hAnsi="Tahoma" w:cs="Tahoma"/>
          <w:szCs w:val="22"/>
          <w:lang w:val="es-AR"/>
        </w:rPr>
      </w:pPr>
    </w:p>
    <w:p w14:paraId="621CC777" w14:textId="77777777" w:rsidR="00A055C4" w:rsidRPr="00B447FC" w:rsidRDefault="00A055C4" w:rsidP="0094743D">
      <w:pPr>
        <w:keepNext/>
        <w:keepLines/>
        <w:numPr>
          <w:ilvl w:val="0"/>
          <w:numId w:val="30"/>
        </w:numPr>
        <w:spacing w:line="276" w:lineRule="auto"/>
        <w:jc w:val="center"/>
        <w:rPr>
          <w:rFonts w:ascii="Tahoma" w:hAnsi="Tahoma" w:cs="Tahoma"/>
          <w:szCs w:val="22"/>
        </w:rPr>
      </w:pPr>
      <w:r w:rsidRPr="00B447FC">
        <w:rPr>
          <w:rFonts w:ascii="Tahoma" w:hAnsi="Tahoma" w:cs="Tahoma"/>
          <w:szCs w:val="22"/>
        </w:rPr>
        <w:lastRenderedPageBreak/>
        <w:t>člen</w:t>
      </w:r>
    </w:p>
    <w:p w14:paraId="051D0816" w14:textId="77777777" w:rsidR="00A055C4" w:rsidRPr="00B447FC" w:rsidRDefault="00A055C4" w:rsidP="0094743D">
      <w:pPr>
        <w:keepNext/>
        <w:keepLines/>
        <w:jc w:val="both"/>
        <w:rPr>
          <w:rFonts w:ascii="Tahoma" w:hAnsi="Tahoma" w:cs="Tahoma"/>
          <w:szCs w:val="22"/>
        </w:rPr>
      </w:pPr>
    </w:p>
    <w:p w14:paraId="45CBDE07" w14:textId="77777777" w:rsidR="00A055C4" w:rsidRDefault="00A055C4" w:rsidP="0094743D">
      <w:pPr>
        <w:keepNext/>
        <w:keepLines/>
        <w:jc w:val="both"/>
        <w:rPr>
          <w:rFonts w:ascii="Tahoma" w:hAnsi="Tahoma" w:cs="Tahoma"/>
          <w:szCs w:val="22"/>
        </w:rPr>
      </w:pPr>
      <w:r w:rsidRPr="00B447FC">
        <w:rPr>
          <w:rFonts w:ascii="Tahoma" w:hAnsi="Tahoma" w:cs="Tahoma"/>
          <w:szCs w:val="22"/>
        </w:rPr>
        <w:t>Pogodba je sestavljena in podpisana v (</w:t>
      </w:r>
      <w:r>
        <w:rPr>
          <w:rFonts w:ascii="Tahoma" w:hAnsi="Tahoma" w:cs="Tahoma"/>
          <w:szCs w:val="22"/>
        </w:rPr>
        <w:t>4</w:t>
      </w:r>
      <w:r w:rsidRPr="00B447FC">
        <w:rPr>
          <w:rFonts w:ascii="Tahoma" w:hAnsi="Tahoma" w:cs="Tahoma"/>
          <w:szCs w:val="22"/>
        </w:rPr>
        <w:t xml:space="preserve">) </w:t>
      </w:r>
      <w:r>
        <w:rPr>
          <w:rFonts w:ascii="Tahoma" w:hAnsi="Tahoma" w:cs="Tahoma"/>
          <w:szCs w:val="22"/>
        </w:rPr>
        <w:t>štir</w:t>
      </w:r>
      <w:r w:rsidRPr="00B447FC">
        <w:rPr>
          <w:rFonts w:ascii="Tahoma" w:hAnsi="Tahoma" w:cs="Tahoma"/>
          <w:szCs w:val="22"/>
        </w:rPr>
        <w:t xml:space="preserve">ih enakih izvodih, od katerih prejme </w:t>
      </w:r>
      <w:r>
        <w:rPr>
          <w:rFonts w:ascii="Tahoma" w:hAnsi="Tahoma" w:cs="Tahoma"/>
          <w:szCs w:val="22"/>
        </w:rPr>
        <w:t>vsaka stranka po</w:t>
      </w:r>
      <w:r w:rsidRPr="00B447FC">
        <w:rPr>
          <w:rFonts w:ascii="Tahoma" w:hAnsi="Tahoma" w:cs="Tahoma"/>
          <w:szCs w:val="22"/>
        </w:rPr>
        <w:t xml:space="preserve"> (2) dva izvoda.</w:t>
      </w:r>
    </w:p>
    <w:p w14:paraId="39118890" w14:textId="77777777" w:rsidR="00A055C4" w:rsidRDefault="00A055C4" w:rsidP="0094743D">
      <w:pPr>
        <w:keepNext/>
        <w:keepLines/>
        <w:jc w:val="both"/>
        <w:rPr>
          <w:rFonts w:ascii="Tahoma" w:hAnsi="Tahoma" w:cs="Tahoma"/>
          <w:szCs w:val="22"/>
        </w:rPr>
      </w:pPr>
    </w:p>
    <w:p w14:paraId="70B0C3DE" w14:textId="77777777" w:rsidR="00A055C4" w:rsidRPr="00B447FC" w:rsidRDefault="00A055C4" w:rsidP="0094743D">
      <w:pPr>
        <w:keepNext/>
        <w:keepLines/>
        <w:jc w:val="both"/>
        <w:rPr>
          <w:rFonts w:ascii="Tahoma" w:hAnsi="Tahoma" w:cs="Tahoma"/>
          <w:szCs w:val="22"/>
        </w:rPr>
      </w:pPr>
    </w:p>
    <w:p w14:paraId="48570765" w14:textId="77777777" w:rsidR="00A055C4" w:rsidRPr="00B447FC" w:rsidRDefault="00A055C4" w:rsidP="0094743D">
      <w:pPr>
        <w:keepNext/>
        <w:keepLines/>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A055C4" w:rsidRPr="00B447FC" w14:paraId="6ED52B1A" w14:textId="77777777" w:rsidTr="004806E8">
        <w:tc>
          <w:tcPr>
            <w:tcW w:w="4320" w:type="dxa"/>
          </w:tcPr>
          <w:p w14:paraId="4DC38F53" w14:textId="77777777" w:rsidR="00A055C4" w:rsidRPr="00B447FC" w:rsidRDefault="00A055C4" w:rsidP="0094743D">
            <w:pPr>
              <w:keepNext/>
              <w:keepLines/>
              <w:rPr>
                <w:rFonts w:ascii="Tahoma" w:hAnsi="Tahoma" w:cs="Tahoma"/>
                <w:szCs w:val="22"/>
              </w:rPr>
            </w:pPr>
            <w:r w:rsidRPr="00B447FC">
              <w:rPr>
                <w:rFonts w:ascii="Tahoma" w:hAnsi="Tahoma" w:cs="Tahoma"/>
                <w:szCs w:val="22"/>
              </w:rPr>
              <w:t>……………...……, dne</w:t>
            </w:r>
            <w:r>
              <w:rPr>
                <w:rFonts w:ascii="Tahoma" w:hAnsi="Tahoma" w:cs="Tahoma"/>
                <w:szCs w:val="22"/>
              </w:rPr>
              <w:t xml:space="preserve"> </w:t>
            </w:r>
            <w:r w:rsidRPr="00B447FC">
              <w:rPr>
                <w:rFonts w:ascii="Tahoma" w:hAnsi="Tahoma" w:cs="Tahoma"/>
                <w:szCs w:val="22"/>
              </w:rPr>
              <w:t xml:space="preserve">………………… </w:t>
            </w:r>
          </w:p>
          <w:p w14:paraId="625E30A0" w14:textId="77777777" w:rsidR="00A055C4" w:rsidRPr="00B447FC" w:rsidRDefault="00A055C4" w:rsidP="0094743D">
            <w:pPr>
              <w:keepNext/>
              <w:keepLines/>
              <w:jc w:val="both"/>
              <w:rPr>
                <w:rFonts w:ascii="Tahoma" w:hAnsi="Tahoma" w:cs="Tahoma"/>
                <w:szCs w:val="22"/>
              </w:rPr>
            </w:pPr>
          </w:p>
        </w:tc>
        <w:tc>
          <w:tcPr>
            <w:tcW w:w="4815" w:type="dxa"/>
          </w:tcPr>
          <w:p w14:paraId="527C6349" w14:textId="77777777" w:rsidR="00A055C4" w:rsidRPr="00B447FC" w:rsidRDefault="00A055C4" w:rsidP="0094743D">
            <w:pPr>
              <w:keepNext/>
              <w:keepLines/>
              <w:rPr>
                <w:rFonts w:ascii="Tahoma" w:hAnsi="Tahoma" w:cs="Tahoma"/>
                <w:szCs w:val="22"/>
              </w:rPr>
            </w:pPr>
            <w:r w:rsidRPr="00B447FC">
              <w:rPr>
                <w:rFonts w:ascii="Tahoma" w:hAnsi="Tahoma" w:cs="Tahoma"/>
                <w:szCs w:val="22"/>
              </w:rPr>
              <w:t>Ljubljana, dne</w:t>
            </w:r>
            <w:r>
              <w:rPr>
                <w:rFonts w:ascii="Tahoma" w:hAnsi="Tahoma" w:cs="Tahoma"/>
                <w:szCs w:val="22"/>
              </w:rPr>
              <w:t xml:space="preserve"> </w:t>
            </w:r>
            <w:r w:rsidRPr="00B447FC">
              <w:rPr>
                <w:rFonts w:ascii="Tahoma" w:hAnsi="Tahoma" w:cs="Tahoma"/>
                <w:szCs w:val="22"/>
              </w:rPr>
              <w:t xml:space="preserve">………………… </w:t>
            </w:r>
          </w:p>
          <w:p w14:paraId="08F9B659" w14:textId="77777777" w:rsidR="00A055C4" w:rsidRPr="00B447FC" w:rsidRDefault="00A055C4" w:rsidP="0094743D">
            <w:pPr>
              <w:keepNext/>
              <w:keepLines/>
              <w:jc w:val="both"/>
              <w:rPr>
                <w:rFonts w:ascii="Tahoma" w:hAnsi="Tahoma" w:cs="Tahoma"/>
                <w:szCs w:val="22"/>
              </w:rPr>
            </w:pPr>
          </w:p>
        </w:tc>
      </w:tr>
      <w:tr w:rsidR="00A055C4" w:rsidRPr="00C119EC" w14:paraId="46712168" w14:textId="77777777" w:rsidTr="004806E8">
        <w:tc>
          <w:tcPr>
            <w:tcW w:w="4320" w:type="dxa"/>
          </w:tcPr>
          <w:p w14:paraId="02E37C2F"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 xml:space="preserve">IZVAJALEC : </w:t>
            </w:r>
          </w:p>
          <w:p w14:paraId="6C1FD4BD" w14:textId="77777777" w:rsidR="00A055C4" w:rsidRPr="00B447FC" w:rsidRDefault="00A055C4" w:rsidP="0094743D">
            <w:pPr>
              <w:keepNext/>
              <w:keepLines/>
              <w:jc w:val="both"/>
              <w:rPr>
                <w:rFonts w:ascii="Tahoma" w:hAnsi="Tahoma" w:cs="Tahoma"/>
                <w:szCs w:val="22"/>
              </w:rPr>
            </w:pPr>
          </w:p>
          <w:p w14:paraId="1C314350"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w:t>
            </w:r>
          </w:p>
          <w:p w14:paraId="28F006CA" w14:textId="77777777" w:rsidR="00A055C4" w:rsidRPr="00B447FC" w:rsidRDefault="00A055C4" w:rsidP="0094743D">
            <w:pPr>
              <w:keepNext/>
              <w:keepLines/>
              <w:jc w:val="both"/>
              <w:rPr>
                <w:rFonts w:ascii="Tahoma" w:hAnsi="Tahoma" w:cs="Tahoma"/>
                <w:szCs w:val="22"/>
              </w:rPr>
            </w:pPr>
          </w:p>
          <w:p w14:paraId="1B414C1A" w14:textId="77777777" w:rsidR="00A055C4" w:rsidRPr="00B447FC" w:rsidRDefault="00A055C4" w:rsidP="0094743D">
            <w:pPr>
              <w:keepNext/>
              <w:keepLines/>
              <w:jc w:val="both"/>
              <w:rPr>
                <w:rFonts w:ascii="Tahoma" w:hAnsi="Tahoma" w:cs="Tahoma"/>
                <w:szCs w:val="22"/>
              </w:rPr>
            </w:pPr>
          </w:p>
          <w:p w14:paraId="33113752" w14:textId="77777777" w:rsidR="00A055C4" w:rsidRPr="00B447FC" w:rsidRDefault="00A055C4" w:rsidP="0094743D">
            <w:pPr>
              <w:keepNext/>
              <w:keepLines/>
              <w:jc w:val="both"/>
              <w:rPr>
                <w:rFonts w:ascii="Tahoma" w:hAnsi="Tahoma" w:cs="Tahoma"/>
                <w:szCs w:val="22"/>
              </w:rPr>
            </w:pPr>
          </w:p>
          <w:p w14:paraId="36840F45" w14:textId="77777777" w:rsidR="00A055C4" w:rsidRPr="00B447FC" w:rsidRDefault="00A055C4" w:rsidP="0094743D">
            <w:pPr>
              <w:keepNext/>
              <w:keepLines/>
              <w:jc w:val="both"/>
              <w:rPr>
                <w:rFonts w:ascii="Tahoma" w:hAnsi="Tahoma" w:cs="Tahoma"/>
                <w:szCs w:val="22"/>
              </w:rPr>
            </w:pPr>
          </w:p>
        </w:tc>
        <w:tc>
          <w:tcPr>
            <w:tcW w:w="4815" w:type="dxa"/>
          </w:tcPr>
          <w:p w14:paraId="034A92AD"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NAROČNIK:</w:t>
            </w:r>
          </w:p>
          <w:p w14:paraId="5EE9AAB2" w14:textId="77777777" w:rsidR="00A055C4" w:rsidRPr="00B447FC" w:rsidRDefault="00A055C4" w:rsidP="0094743D">
            <w:pPr>
              <w:keepNext/>
              <w:keepLines/>
              <w:jc w:val="both"/>
              <w:rPr>
                <w:rFonts w:ascii="Tahoma" w:hAnsi="Tahoma" w:cs="Tahoma"/>
                <w:b/>
                <w:szCs w:val="22"/>
              </w:rPr>
            </w:pPr>
          </w:p>
          <w:p w14:paraId="4546632E" w14:textId="77777777" w:rsidR="00A055C4" w:rsidRPr="00B447FC" w:rsidRDefault="00A055C4" w:rsidP="0094743D">
            <w:pPr>
              <w:keepNext/>
              <w:keepLines/>
              <w:jc w:val="both"/>
              <w:rPr>
                <w:rFonts w:ascii="Tahoma" w:hAnsi="Tahoma" w:cs="Tahoma"/>
                <w:szCs w:val="22"/>
              </w:rPr>
            </w:pPr>
            <w:r w:rsidRPr="005F7FE4">
              <w:rPr>
                <w:rFonts w:ascii="Tahoma" w:hAnsi="Tahoma" w:cs="Tahoma"/>
                <w:b/>
              </w:rPr>
              <w:t xml:space="preserve">JAVNO PODJETJE VODOVOD KANALIZACIJA SNAGA </w:t>
            </w:r>
            <w:proofErr w:type="spellStart"/>
            <w:r w:rsidRPr="005F7FE4">
              <w:rPr>
                <w:rFonts w:ascii="Tahoma" w:hAnsi="Tahoma" w:cs="Tahoma"/>
                <w:b/>
              </w:rPr>
              <w:t>d.o.o</w:t>
            </w:r>
            <w:proofErr w:type="spellEnd"/>
            <w:r w:rsidRPr="005F7FE4">
              <w:rPr>
                <w:rFonts w:ascii="Tahoma" w:hAnsi="Tahoma" w:cs="Tahoma"/>
                <w:b/>
              </w:rPr>
              <w:t>.</w:t>
            </w:r>
            <w:r w:rsidRPr="00B447FC">
              <w:rPr>
                <w:rFonts w:ascii="Tahoma" w:hAnsi="Tahoma" w:cs="Tahoma"/>
                <w:szCs w:val="22"/>
              </w:rPr>
              <w:t xml:space="preserve"> </w:t>
            </w:r>
          </w:p>
          <w:p w14:paraId="3857B780" w14:textId="77777777" w:rsidR="00A055C4" w:rsidRPr="00B447FC" w:rsidRDefault="00A055C4" w:rsidP="0094743D">
            <w:pPr>
              <w:keepNext/>
              <w:keepLines/>
              <w:jc w:val="both"/>
              <w:rPr>
                <w:rFonts w:ascii="Tahoma" w:hAnsi="Tahoma" w:cs="Tahoma"/>
                <w:szCs w:val="22"/>
              </w:rPr>
            </w:pPr>
          </w:p>
          <w:p w14:paraId="18277089" w14:textId="77777777" w:rsidR="00A055C4" w:rsidRPr="00B447FC" w:rsidRDefault="00A055C4" w:rsidP="0094743D">
            <w:pPr>
              <w:keepNext/>
              <w:keepLines/>
              <w:jc w:val="both"/>
              <w:rPr>
                <w:rFonts w:ascii="Tahoma" w:hAnsi="Tahoma" w:cs="Tahoma"/>
                <w:szCs w:val="22"/>
              </w:rPr>
            </w:pPr>
          </w:p>
          <w:p w14:paraId="3C14F2BD"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Direktor</w:t>
            </w:r>
          </w:p>
          <w:p w14:paraId="0AB114A1" w14:textId="77777777" w:rsidR="00A055C4" w:rsidRPr="00B447FC" w:rsidRDefault="00A055C4" w:rsidP="0094743D">
            <w:pPr>
              <w:keepNext/>
              <w:keepLines/>
              <w:jc w:val="both"/>
              <w:rPr>
                <w:rFonts w:ascii="Tahoma" w:hAnsi="Tahoma" w:cs="Tahoma"/>
                <w:szCs w:val="22"/>
              </w:rPr>
            </w:pPr>
            <w:r w:rsidRPr="00B447FC">
              <w:rPr>
                <w:rFonts w:ascii="Tahoma" w:hAnsi="Tahoma" w:cs="Tahoma"/>
                <w:szCs w:val="22"/>
              </w:rPr>
              <w:t>Krištof Mlakar</w:t>
            </w:r>
          </w:p>
        </w:tc>
      </w:tr>
    </w:tbl>
    <w:p w14:paraId="7D1B601B" w14:textId="77777777" w:rsidR="00A055C4" w:rsidRDefault="00A055C4" w:rsidP="0094743D">
      <w:pPr>
        <w:keepNext/>
        <w:keepLines/>
        <w:jc w:val="both"/>
        <w:rPr>
          <w:rFonts w:ascii="Tahoma" w:hAnsi="Tahoma" w:cs="Tahoma"/>
          <w:b/>
          <w:highlight w:val="yellow"/>
        </w:rPr>
      </w:pPr>
    </w:p>
    <w:p w14:paraId="1E42D709" w14:textId="77777777" w:rsidR="00A055C4" w:rsidRDefault="00A055C4" w:rsidP="0094743D">
      <w:pPr>
        <w:keepNext/>
        <w:keepLines/>
        <w:jc w:val="both"/>
        <w:rPr>
          <w:rFonts w:ascii="Tahoma" w:hAnsi="Tahoma" w:cs="Tahoma"/>
          <w:b/>
          <w:highlight w:val="yellow"/>
        </w:rPr>
      </w:pPr>
    </w:p>
    <w:p w14:paraId="0540250D" w14:textId="77777777" w:rsidR="00A055C4" w:rsidRDefault="00A055C4" w:rsidP="0094743D">
      <w:pPr>
        <w:keepNext/>
        <w:keepLines/>
        <w:jc w:val="both"/>
        <w:rPr>
          <w:rFonts w:ascii="Tahoma" w:hAnsi="Tahoma" w:cs="Tahoma"/>
          <w:b/>
          <w:highlight w:val="yellow"/>
        </w:rPr>
      </w:pPr>
    </w:p>
    <w:p w14:paraId="08DA20B8" w14:textId="77777777" w:rsidR="00A055C4" w:rsidRDefault="00A055C4" w:rsidP="0094743D">
      <w:pPr>
        <w:keepNext/>
        <w:keepLines/>
        <w:jc w:val="both"/>
        <w:rPr>
          <w:rFonts w:ascii="Tahoma" w:hAnsi="Tahoma" w:cs="Tahoma"/>
          <w:b/>
          <w:highlight w:val="yellow"/>
        </w:rPr>
      </w:pPr>
    </w:p>
    <w:p w14:paraId="3325E0C7" w14:textId="77777777" w:rsidR="00A055C4" w:rsidRDefault="00A055C4" w:rsidP="0094743D">
      <w:pPr>
        <w:keepNext/>
        <w:keepLines/>
        <w:jc w:val="both"/>
        <w:rPr>
          <w:rFonts w:ascii="Tahoma" w:hAnsi="Tahoma" w:cs="Tahoma"/>
          <w:b/>
          <w:highlight w:val="yellow"/>
        </w:rPr>
      </w:pPr>
    </w:p>
    <w:p w14:paraId="4F2CF308" w14:textId="77777777" w:rsidR="00A055C4" w:rsidRDefault="00A055C4" w:rsidP="0094743D">
      <w:pPr>
        <w:keepNext/>
        <w:keepLines/>
        <w:jc w:val="both"/>
        <w:rPr>
          <w:rFonts w:ascii="Tahoma" w:hAnsi="Tahoma" w:cs="Tahoma"/>
          <w:b/>
          <w:highlight w:val="yellow"/>
        </w:rPr>
      </w:pPr>
    </w:p>
    <w:p w14:paraId="0A74515A" w14:textId="77777777" w:rsidR="00A055C4" w:rsidRDefault="00A055C4" w:rsidP="0094743D">
      <w:pPr>
        <w:keepNext/>
        <w:keepLines/>
        <w:jc w:val="both"/>
        <w:rPr>
          <w:rFonts w:ascii="Tahoma" w:hAnsi="Tahoma" w:cs="Tahoma"/>
          <w:b/>
          <w:highlight w:val="yellow"/>
        </w:rPr>
      </w:pPr>
    </w:p>
    <w:p w14:paraId="2B619C33" w14:textId="77777777" w:rsidR="00A055C4" w:rsidRDefault="00A055C4" w:rsidP="0094743D">
      <w:pPr>
        <w:keepNext/>
        <w:keepLines/>
        <w:jc w:val="both"/>
        <w:rPr>
          <w:rFonts w:ascii="Tahoma" w:hAnsi="Tahoma" w:cs="Tahoma"/>
          <w:b/>
          <w:highlight w:val="yellow"/>
        </w:rPr>
      </w:pPr>
    </w:p>
    <w:p w14:paraId="5AB21456" w14:textId="77777777" w:rsidR="00A055C4" w:rsidRDefault="00A055C4" w:rsidP="0094743D">
      <w:pPr>
        <w:keepNext/>
        <w:keepLines/>
        <w:jc w:val="both"/>
        <w:rPr>
          <w:rFonts w:ascii="Tahoma" w:hAnsi="Tahoma" w:cs="Tahoma"/>
          <w:b/>
          <w:highlight w:val="yellow"/>
        </w:rPr>
      </w:pPr>
    </w:p>
    <w:p w14:paraId="7CC30FD7" w14:textId="77777777" w:rsidR="00A055C4" w:rsidRDefault="00A055C4" w:rsidP="0094743D">
      <w:pPr>
        <w:keepNext/>
        <w:keepLines/>
        <w:jc w:val="both"/>
        <w:rPr>
          <w:rFonts w:ascii="Tahoma" w:hAnsi="Tahoma" w:cs="Tahoma"/>
          <w:b/>
          <w:highlight w:val="yellow"/>
        </w:rPr>
      </w:pPr>
    </w:p>
    <w:p w14:paraId="62439AD2" w14:textId="77777777" w:rsidR="00A055C4" w:rsidRDefault="00A055C4" w:rsidP="0094743D">
      <w:pPr>
        <w:keepNext/>
        <w:keepLines/>
        <w:jc w:val="both"/>
        <w:rPr>
          <w:rFonts w:ascii="Tahoma" w:hAnsi="Tahoma" w:cs="Tahoma"/>
          <w:b/>
          <w:highlight w:val="yellow"/>
        </w:rPr>
      </w:pPr>
    </w:p>
    <w:p w14:paraId="569763E6" w14:textId="77777777" w:rsidR="00A055C4" w:rsidRDefault="00A055C4" w:rsidP="0094743D">
      <w:pPr>
        <w:keepNext/>
        <w:keepLines/>
        <w:jc w:val="both"/>
        <w:rPr>
          <w:rFonts w:ascii="Tahoma" w:hAnsi="Tahoma" w:cs="Tahoma"/>
          <w:b/>
          <w:highlight w:val="yellow"/>
        </w:rPr>
      </w:pPr>
    </w:p>
    <w:p w14:paraId="08E040D4" w14:textId="77777777" w:rsidR="00A055C4" w:rsidRDefault="00A055C4" w:rsidP="0094743D">
      <w:pPr>
        <w:keepNext/>
        <w:keepLines/>
        <w:jc w:val="both"/>
        <w:rPr>
          <w:rFonts w:ascii="Tahoma" w:hAnsi="Tahoma" w:cs="Tahoma"/>
          <w:b/>
          <w:highlight w:val="yellow"/>
        </w:rPr>
      </w:pPr>
    </w:p>
    <w:p w14:paraId="1E23C96D" w14:textId="77777777" w:rsidR="00A055C4" w:rsidRDefault="00A055C4" w:rsidP="0094743D">
      <w:pPr>
        <w:keepNext/>
        <w:keepLines/>
        <w:jc w:val="both"/>
        <w:rPr>
          <w:rFonts w:ascii="Tahoma" w:hAnsi="Tahoma" w:cs="Tahoma"/>
          <w:b/>
          <w:highlight w:val="yellow"/>
        </w:rPr>
      </w:pPr>
    </w:p>
    <w:p w14:paraId="5DF32E37" w14:textId="77777777" w:rsidR="00A055C4" w:rsidRDefault="00A055C4" w:rsidP="0094743D">
      <w:pPr>
        <w:keepNext/>
        <w:keepLines/>
        <w:jc w:val="both"/>
        <w:rPr>
          <w:rFonts w:ascii="Tahoma" w:hAnsi="Tahoma" w:cs="Tahoma"/>
          <w:b/>
          <w:highlight w:val="yellow"/>
        </w:rPr>
      </w:pPr>
    </w:p>
    <w:p w14:paraId="5540E918" w14:textId="77777777" w:rsidR="00A055C4" w:rsidRDefault="00A055C4" w:rsidP="0094743D">
      <w:pPr>
        <w:keepNext/>
        <w:keepLines/>
        <w:jc w:val="both"/>
        <w:rPr>
          <w:rFonts w:ascii="Tahoma" w:hAnsi="Tahoma" w:cs="Tahoma"/>
          <w:b/>
          <w:highlight w:val="yellow"/>
        </w:rPr>
      </w:pPr>
    </w:p>
    <w:p w14:paraId="363B13E3" w14:textId="77777777" w:rsidR="00A055C4" w:rsidRDefault="00A055C4" w:rsidP="0094743D">
      <w:pPr>
        <w:keepNext/>
        <w:keepLines/>
        <w:jc w:val="both"/>
        <w:rPr>
          <w:rFonts w:ascii="Tahoma" w:hAnsi="Tahoma" w:cs="Tahoma"/>
          <w:b/>
          <w:highlight w:val="yellow"/>
        </w:rPr>
      </w:pPr>
    </w:p>
    <w:p w14:paraId="1376C0F6" w14:textId="77777777" w:rsidR="00A055C4" w:rsidRDefault="00A055C4" w:rsidP="0094743D">
      <w:pPr>
        <w:keepNext/>
        <w:keepLines/>
        <w:jc w:val="both"/>
        <w:rPr>
          <w:rFonts w:ascii="Tahoma" w:hAnsi="Tahoma" w:cs="Tahoma"/>
          <w:b/>
          <w:highlight w:val="yellow"/>
        </w:rPr>
      </w:pPr>
    </w:p>
    <w:p w14:paraId="4DD55A82" w14:textId="77777777" w:rsidR="00A055C4" w:rsidRDefault="00A055C4" w:rsidP="0094743D">
      <w:pPr>
        <w:keepNext/>
        <w:keepLines/>
        <w:jc w:val="both"/>
        <w:rPr>
          <w:rFonts w:ascii="Tahoma" w:hAnsi="Tahoma" w:cs="Tahoma"/>
          <w:b/>
          <w:highlight w:val="yellow"/>
        </w:rPr>
      </w:pPr>
    </w:p>
    <w:p w14:paraId="0CFE0F76" w14:textId="77777777" w:rsidR="00A055C4" w:rsidRDefault="00A055C4" w:rsidP="0094743D">
      <w:pPr>
        <w:keepNext/>
        <w:keepLines/>
        <w:jc w:val="both"/>
        <w:rPr>
          <w:rFonts w:ascii="Tahoma" w:hAnsi="Tahoma" w:cs="Tahoma"/>
          <w:b/>
          <w:highlight w:val="yellow"/>
        </w:rPr>
      </w:pPr>
    </w:p>
    <w:p w14:paraId="09A3DA5E" w14:textId="77777777" w:rsidR="00A055C4" w:rsidRDefault="00A055C4" w:rsidP="0094743D">
      <w:pPr>
        <w:keepNext/>
        <w:keepLines/>
        <w:jc w:val="both"/>
        <w:rPr>
          <w:rFonts w:ascii="Tahoma" w:hAnsi="Tahoma" w:cs="Tahoma"/>
          <w:b/>
          <w:highlight w:val="yellow"/>
        </w:rPr>
      </w:pPr>
    </w:p>
    <w:p w14:paraId="6DFCF9F9" w14:textId="77777777" w:rsidR="00A055C4" w:rsidRDefault="00A055C4" w:rsidP="0094743D">
      <w:pPr>
        <w:keepNext/>
        <w:keepLines/>
        <w:jc w:val="both"/>
        <w:rPr>
          <w:rFonts w:ascii="Tahoma" w:hAnsi="Tahoma" w:cs="Tahoma"/>
          <w:b/>
          <w:highlight w:val="yellow"/>
        </w:rPr>
      </w:pPr>
    </w:p>
    <w:p w14:paraId="1D0EBDA5" w14:textId="77777777" w:rsidR="00A055C4" w:rsidRDefault="00A055C4" w:rsidP="0094743D">
      <w:pPr>
        <w:keepNext/>
        <w:keepLines/>
        <w:jc w:val="both"/>
        <w:rPr>
          <w:rFonts w:ascii="Tahoma" w:hAnsi="Tahoma" w:cs="Tahoma"/>
          <w:b/>
          <w:highlight w:val="yellow"/>
        </w:rPr>
      </w:pPr>
    </w:p>
    <w:p w14:paraId="598E23E7" w14:textId="77777777" w:rsidR="00A055C4" w:rsidRDefault="00A055C4" w:rsidP="0094743D">
      <w:pPr>
        <w:keepNext/>
        <w:keepLines/>
        <w:jc w:val="both"/>
        <w:rPr>
          <w:rFonts w:ascii="Tahoma" w:hAnsi="Tahoma" w:cs="Tahoma"/>
          <w:b/>
          <w:highlight w:val="yellow"/>
        </w:rPr>
      </w:pPr>
    </w:p>
    <w:p w14:paraId="3D044144" w14:textId="77777777" w:rsidR="00A055C4" w:rsidRDefault="00A055C4" w:rsidP="0094743D">
      <w:pPr>
        <w:keepNext/>
        <w:keepLines/>
        <w:jc w:val="both"/>
        <w:rPr>
          <w:rFonts w:ascii="Tahoma" w:hAnsi="Tahoma" w:cs="Tahoma"/>
          <w:b/>
          <w:highlight w:val="yellow"/>
        </w:rPr>
      </w:pPr>
    </w:p>
    <w:p w14:paraId="67489A34" w14:textId="77777777" w:rsidR="00A055C4" w:rsidRDefault="00A055C4" w:rsidP="0094743D">
      <w:pPr>
        <w:keepNext/>
        <w:keepLines/>
        <w:jc w:val="both"/>
        <w:rPr>
          <w:rFonts w:ascii="Tahoma" w:hAnsi="Tahoma" w:cs="Tahoma"/>
          <w:b/>
          <w:highlight w:val="yellow"/>
        </w:rPr>
      </w:pPr>
    </w:p>
    <w:p w14:paraId="6750A830" w14:textId="77777777" w:rsidR="00A055C4" w:rsidRDefault="00A055C4" w:rsidP="0094743D">
      <w:pPr>
        <w:keepNext/>
        <w:keepLines/>
        <w:jc w:val="both"/>
        <w:rPr>
          <w:rFonts w:ascii="Tahoma" w:hAnsi="Tahoma" w:cs="Tahoma"/>
          <w:b/>
          <w:highlight w:val="yellow"/>
        </w:rPr>
      </w:pPr>
    </w:p>
    <w:p w14:paraId="1C51177A" w14:textId="77777777" w:rsidR="00A055C4" w:rsidRDefault="00A055C4" w:rsidP="0094743D">
      <w:pPr>
        <w:keepNext/>
        <w:keepLines/>
        <w:jc w:val="both"/>
        <w:rPr>
          <w:rFonts w:ascii="Tahoma" w:hAnsi="Tahoma" w:cs="Tahoma"/>
          <w:b/>
          <w:highlight w:val="yellow"/>
        </w:rPr>
      </w:pPr>
    </w:p>
    <w:p w14:paraId="6DFE5538" w14:textId="77777777" w:rsidR="00A055C4" w:rsidRDefault="00A055C4" w:rsidP="0094743D">
      <w:pPr>
        <w:keepNext/>
        <w:keepLines/>
        <w:jc w:val="both"/>
        <w:rPr>
          <w:rFonts w:ascii="Tahoma" w:hAnsi="Tahoma" w:cs="Tahoma"/>
          <w:b/>
          <w:highlight w:val="yellow"/>
        </w:rPr>
      </w:pPr>
    </w:p>
    <w:p w14:paraId="5118447F" w14:textId="77777777" w:rsidR="00A055C4" w:rsidRDefault="00A055C4" w:rsidP="0094743D">
      <w:pPr>
        <w:keepNext/>
        <w:keepLines/>
        <w:jc w:val="both"/>
        <w:rPr>
          <w:rFonts w:ascii="Tahoma" w:hAnsi="Tahoma" w:cs="Tahoma"/>
          <w:b/>
          <w:highlight w:val="yellow"/>
        </w:rPr>
      </w:pPr>
    </w:p>
    <w:p w14:paraId="2B089F6B" w14:textId="77777777" w:rsidR="00A055C4" w:rsidRDefault="00A055C4" w:rsidP="0094743D">
      <w:pPr>
        <w:keepNext/>
        <w:keepLines/>
        <w:jc w:val="both"/>
        <w:rPr>
          <w:rFonts w:ascii="Tahoma" w:hAnsi="Tahoma" w:cs="Tahoma"/>
          <w:b/>
          <w:highlight w:val="yellow"/>
        </w:rPr>
      </w:pPr>
    </w:p>
    <w:p w14:paraId="04D89933" w14:textId="77777777" w:rsidR="00A055C4" w:rsidRDefault="00A055C4" w:rsidP="0094743D">
      <w:pPr>
        <w:keepNext/>
        <w:keepLines/>
        <w:jc w:val="both"/>
        <w:rPr>
          <w:rFonts w:ascii="Tahoma" w:hAnsi="Tahoma" w:cs="Tahoma"/>
          <w:b/>
          <w:highlight w:val="yellow"/>
        </w:rPr>
      </w:pPr>
    </w:p>
    <w:p w14:paraId="0479FE64" w14:textId="77777777" w:rsidR="00A055C4" w:rsidRDefault="00A055C4" w:rsidP="0094743D">
      <w:pPr>
        <w:keepNext/>
        <w:keepLines/>
        <w:jc w:val="both"/>
        <w:rPr>
          <w:rFonts w:ascii="Tahoma" w:hAnsi="Tahoma" w:cs="Tahoma"/>
          <w:b/>
          <w:highlight w:val="yellow"/>
        </w:rPr>
      </w:pPr>
    </w:p>
    <w:p w14:paraId="5720F308" w14:textId="77777777" w:rsidR="00A055C4" w:rsidRDefault="00A055C4" w:rsidP="0094743D">
      <w:pPr>
        <w:keepNext/>
        <w:keepLines/>
        <w:jc w:val="both"/>
        <w:rPr>
          <w:rFonts w:ascii="Tahoma" w:hAnsi="Tahoma" w:cs="Tahoma"/>
          <w:b/>
          <w:highlight w:val="yellow"/>
        </w:rPr>
      </w:pPr>
    </w:p>
    <w:p w14:paraId="2618564B" w14:textId="77777777" w:rsidR="00A055C4" w:rsidRDefault="00A055C4" w:rsidP="0094743D">
      <w:pPr>
        <w:keepNext/>
        <w:keepLines/>
        <w:jc w:val="both"/>
        <w:rPr>
          <w:rFonts w:ascii="Tahoma" w:hAnsi="Tahoma" w:cs="Tahoma"/>
          <w:b/>
          <w:highlight w:val="yellow"/>
        </w:rPr>
      </w:pPr>
    </w:p>
    <w:p w14:paraId="0EB353AA" w14:textId="77777777" w:rsidR="00A055C4" w:rsidRDefault="00A055C4" w:rsidP="0094743D">
      <w:pPr>
        <w:keepNext/>
        <w:keepLines/>
        <w:jc w:val="both"/>
        <w:rPr>
          <w:rFonts w:ascii="Tahoma" w:hAnsi="Tahoma" w:cs="Tahoma"/>
          <w:b/>
          <w:highlight w:val="yellow"/>
        </w:rPr>
      </w:pPr>
    </w:p>
    <w:p w14:paraId="109D6120" w14:textId="77777777" w:rsidR="00A055C4" w:rsidRDefault="00A055C4" w:rsidP="0094743D">
      <w:pPr>
        <w:keepNext/>
        <w:keepLines/>
        <w:jc w:val="both"/>
        <w:rPr>
          <w:rFonts w:ascii="Tahoma" w:hAnsi="Tahoma" w:cs="Tahoma"/>
          <w:b/>
          <w:highlight w:val="yellow"/>
        </w:rPr>
      </w:pPr>
    </w:p>
    <w:p w14:paraId="00A3BD3B" w14:textId="77777777" w:rsidR="00A055C4" w:rsidRDefault="00A055C4" w:rsidP="0094743D">
      <w:pPr>
        <w:keepNext/>
        <w:keepLines/>
        <w:jc w:val="both"/>
        <w:rPr>
          <w:rFonts w:ascii="Tahoma" w:hAnsi="Tahoma" w:cs="Tahoma"/>
          <w:b/>
          <w:highlight w:val="yellow"/>
        </w:rPr>
      </w:pPr>
    </w:p>
    <w:p w14:paraId="249F212E" w14:textId="77777777" w:rsidR="00A055C4" w:rsidRDefault="00A055C4" w:rsidP="0094743D">
      <w:pPr>
        <w:keepNext/>
        <w:keepLines/>
        <w:jc w:val="both"/>
        <w:rPr>
          <w:rFonts w:ascii="Tahoma" w:hAnsi="Tahoma" w:cs="Tahoma"/>
          <w:b/>
          <w:highlight w:val="yellow"/>
        </w:rPr>
      </w:pPr>
    </w:p>
    <w:p w14:paraId="07C8A3A7" w14:textId="77777777" w:rsidR="00A055C4" w:rsidRDefault="00A055C4" w:rsidP="0094743D">
      <w:pPr>
        <w:keepNext/>
        <w:keepLines/>
        <w:jc w:val="both"/>
        <w:rPr>
          <w:rFonts w:ascii="Tahoma" w:hAnsi="Tahoma" w:cs="Tahoma"/>
          <w:b/>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14:paraId="4DA97152" w14:textId="77777777" w:rsidTr="00220F7D">
        <w:tc>
          <w:tcPr>
            <w:tcW w:w="599" w:type="dxa"/>
            <w:tcBorders>
              <w:top w:val="single" w:sz="4" w:space="0" w:color="auto"/>
              <w:bottom w:val="single" w:sz="4" w:space="0" w:color="auto"/>
              <w:right w:val="nil"/>
            </w:tcBorders>
          </w:tcPr>
          <w:p w14:paraId="373AF6A7" w14:textId="77777777" w:rsidR="00220F7D" w:rsidRPr="00E938DF" w:rsidRDefault="00220F7D" w:rsidP="0094743D">
            <w:pPr>
              <w:keepNext/>
              <w:keepLines/>
              <w:jc w:val="right"/>
              <w:rPr>
                <w:rFonts w:ascii="Tahoma" w:hAnsi="Tahoma" w:cs="Tahoma"/>
              </w:rPr>
            </w:pPr>
            <w:r w:rsidRPr="00E938DF">
              <w:lastRenderedPageBreak/>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14:paraId="6C15309B" w14:textId="77777777" w:rsidR="00220F7D" w:rsidRPr="009135C3" w:rsidRDefault="00220F7D" w:rsidP="0094743D">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14:paraId="03F69ADB" w14:textId="77777777" w:rsidR="00220F7D" w:rsidRPr="009135C3" w:rsidRDefault="00220F7D" w:rsidP="0094743D">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14:paraId="269F7071" w14:textId="77777777" w:rsidR="00220F7D" w:rsidRPr="009135C3" w:rsidRDefault="00E765AC" w:rsidP="0094743D">
            <w:pPr>
              <w:keepNext/>
              <w:keepLines/>
              <w:rPr>
                <w:rFonts w:ascii="Tahoma" w:hAnsi="Tahoma" w:cs="Tahoma"/>
                <w:b/>
                <w:i/>
              </w:rPr>
            </w:pPr>
            <w:r>
              <w:rPr>
                <w:rFonts w:ascii="Tahoma" w:hAnsi="Tahoma" w:cs="Tahoma"/>
                <w:b/>
                <w:i/>
              </w:rPr>
              <w:t>8</w:t>
            </w:r>
          </w:p>
        </w:tc>
      </w:tr>
    </w:tbl>
    <w:p w14:paraId="786D418F" w14:textId="77777777" w:rsidR="00220F7D" w:rsidRDefault="00220F7D" w:rsidP="0094743D">
      <w:pPr>
        <w:pStyle w:val="Naslov"/>
        <w:keepNext/>
        <w:keepLines/>
        <w:spacing w:after="60"/>
        <w:rPr>
          <w:rFonts w:ascii="Tahoma" w:hAnsi="Tahoma" w:cs="Tahoma"/>
          <w:sz w:val="20"/>
        </w:rPr>
      </w:pPr>
    </w:p>
    <w:p w14:paraId="127904F0" w14:textId="77777777" w:rsidR="00220F7D" w:rsidRPr="00286D95" w:rsidRDefault="00220F7D" w:rsidP="0094743D">
      <w:pPr>
        <w:pStyle w:val="Naslov"/>
        <w:keepNext/>
        <w:keepLines/>
        <w:spacing w:after="60"/>
        <w:rPr>
          <w:rFonts w:ascii="Tahoma" w:hAnsi="Tahoma" w:cs="Tahoma"/>
          <w:sz w:val="20"/>
        </w:rPr>
      </w:pPr>
      <w:r w:rsidRPr="007B3D10">
        <w:rPr>
          <w:rFonts w:ascii="Tahoma" w:hAnsi="Tahoma" w:cs="Tahoma"/>
          <w:sz w:val="20"/>
        </w:rPr>
        <w:t>MENIČNA IZJAVA</w:t>
      </w:r>
    </w:p>
    <w:p w14:paraId="47BF1393" w14:textId="77777777" w:rsidR="00220F7D" w:rsidRPr="00634457" w:rsidRDefault="00220F7D" w:rsidP="0094743D">
      <w:pPr>
        <w:keepNext/>
        <w:keepLines/>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00BC5962">
        <w:rPr>
          <w:rFonts w:ascii="Tahoma" w:hAnsi="Tahoma" w:cs="Tahoma"/>
          <w:b/>
        </w:rPr>
        <w:t xml:space="preserve">pogodbenih </w:t>
      </w:r>
      <w:r w:rsidRPr="00634457">
        <w:rPr>
          <w:rFonts w:ascii="Tahoma" w:hAnsi="Tahoma" w:cs="Tahoma"/>
          <w:b/>
        </w:rPr>
        <w:t>obveznosti</w:t>
      </w:r>
    </w:p>
    <w:p w14:paraId="085EC493" w14:textId="77777777" w:rsidR="00220F7D" w:rsidRPr="00DB123E" w:rsidRDefault="00220F7D" w:rsidP="0094743D">
      <w:pPr>
        <w:keepNext/>
        <w:keepLines/>
        <w:jc w:val="both"/>
        <w:rPr>
          <w:rFonts w:ascii="Tahoma" w:hAnsi="Tahoma" w:cs="Tahoma"/>
        </w:rPr>
      </w:pPr>
    </w:p>
    <w:p w14:paraId="36A7EA88" w14:textId="77777777" w:rsidR="00220F7D" w:rsidRPr="00DB123E" w:rsidRDefault="00220F7D" w:rsidP="0094743D">
      <w:pPr>
        <w:keepNext/>
        <w:keepLines/>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3B4D58">
        <w:rPr>
          <w:rFonts w:ascii="Tahoma" w:hAnsi="Tahoma" w:cs="Tahoma"/>
        </w:rPr>
        <w:t xml:space="preserve">in upravičencem </w:t>
      </w:r>
      <w:r w:rsidR="00C51443" w:rsidRPr="005F7FE4">
        <w:rPr>
          <w:rFonts w:ascii="Tahoma" w:hAnsi="Tahoma" w:cs="Tahoma"/>
          <w:b/>
        </w:rPr>
        <w:t>JAVN</w:t>
      </w:r>
      <w:r w:rsidR="003B4D58">
        <w:rPr>
          <w:rFonts w:ascii="Tahoma" w:hAnsi="Tahoma" w:cs="Tahoma"/>
          <w:b/>
        </w:rPr>
        <w:t>IM</w:t>
      </w:r>
      <w:r w:rsidR="00C51443" w:rsidRPr="005F7FE4">
        <w:rPr>
          <w:rFonts w:ascii="Tahoma" w:hAnsi="Tahoma" w:cs="Tahoma"/>
          <w:b/>
        </w:rPr>
        <w:t xml:space="preserve"> PODJETJE</w:t>
      </w:r>
      <w:r w:rsidR="003B4D58">
        <w:rPr>
          <w:rFonts w:ascii="Tahoma" w:hAnsi="Tahoma" w:cs="Tahoma"/>
          <w:b/>
        </w:rPr>
        <w:t>M</w:t>
      </w:r>
      <w:r w:rsidR="00C51443" w:rsidRPr="005F7FE4">
        <w:rPr>
          <w:rFonts w:ascii="Tahoma" w:hAnsi="Tahoma" w:cs="Tahoma"/>
          <w:b/>
        </w:rPr>
        <w:t xml:space="preserve"> VODOVOD KANALIZACIJA SNAGA </w:t>
      </w:r>
      <w:proofErr w:type="spellStart"/>
      <w:r w:rsidR="00C51443" w:rsidRPr="005F7FE4">
        <w:rPr>
          <w:rFonts w:ascii="Tahoma" w:hAnsi="Tahoma" w:cs="Tahoma"/>
          <w:b/>
        </w:rPr>
        <w:t>d.o.o</w:t>
      </w:r>
      <w:proofErr w:type="spellEnd"/>
      <w:r w:rsidR="00C51443" w:rsidRPr="005F7FE4">
        <w:rPr>
          <w:rFonts w:ascii="Tahoma" w:hAnsi="Tahoma" w:cs="Tahoma"/>
          <w:b/>
        </w:rPr>
        <w:t>.</w:t>
      </w:r>
      <w:r w:rsidRPr="00CD1BF3">
        <w:rPr>
          <w:rFonts w:ascii="Tahoma" w:hAnsi="Tahoma" w:cs="Tahoma"/>
          <w:b/>
        </w:rPr>
        <w:t>, Vodovodna cesta 90, 1000 Ljubljana</w:t>
      </w:r>
      <w:r>
        <w:rPr>
          <w:rFonts w:ascii="Tahoma" w:hAnsi="Tahoma" w:cs="Tahoma"/>
          <w:b/>
        </w:rPr>
        <w:t xml:space="preserve"> </w:t>
      </w:r>
      <w:r>
        <w:rPr>
          <w:rFonts w:ascii="Tahoma" w:hAnsi="Tahoma" w:cs="Tahoma"/>
        </w:rPr>
        <w:t>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14:paraId="62DD46E9" w14:textId="77777777" w:rsidR="00220F7D" w:rsidRPr="00DB123E" w:rsidRDefault="00220F7D" w:rsidP="0094743D">
      <w:pPr>
        <w:keepNext/>
        <w:keepLines/>
        <w:jc w:val="both"/>
        <w:rPr>
          <w:rFonts w:ascii="Tahoma" w:hAnsi="Tahoma" w:cs="Tahoma"/>
        </w:rPr>
      </w:pPr>
    </w:p>
    <w:p w14:paraId="5DF63AE0" w14:textId="77777777" w:rsidR="00220F7D" w:rsidRDefault="00220F7D" w:rsidP="0094743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14:paraId="4A3D823C" w14:textId="77777777" w:rsidR="00220F7D" w:rsidRPr="000148DB" w:rsidRDefault="00220F7D" w:rsidP="0094743D">
      <w:pPr>
        <w:keepNext/>
        <w:keepLines/>
        <w:jc w:val="both"/>
        <w:rPr>
          <w:rFonts w:ascii="Tahoma" w:hAnsi="Tahoma" w:cs="Tahoma"/>
        </w:rPr>
      </w:pPr>
    </w:p>
    <w:p w14:paraId="34BA0FFD" w14:textId="77777777" w:rsidR="00220F7D" w:rsidRPr="000148DB" w:rsidRDefault="00220F7D" w:rsidP="0094743D">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14:paraId="61042EBB" w14:textId="77777777" w:rsidR="00220F7D" w:rsidRPr="000148DB" w:rsidRDefault="00220F7D" w:rsidP="0094743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881A342" w14:textId="77777777" w:rsidR="00220F7D" w:rsidRPr="000148DB" w:rsidRDefault="00220F7D" w:rsidP="0094743D">
      <w:pPr>
        <w:keepNext/>
        <w:keepLines/>
        <w:jc w:val="both"/>
        <w:rPr>
          <w:rFonts w:ascii="Tahoma" w:hAnsi="Tahoma" w:cs="Tahoma"/>
        </w:rPr>
      </w:pPr>
    </w:p>
    <w:p w14:paraId="20610753" w14:textId="77777777" w:rsidR="00220F7D" w:rsidRPr="000148DB" w:rsidRDefault="00220F7D" w:rsidP="0094743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14:paraId="4562C7CE" w14:textId="77777777" w:rsidR="00220F7D" w:rsidRPr="000148DB" w:rsidRDefault="00220F7D" w:rsidP="0094743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14:paraId="7997FCB4" w14:textId="77777777" w:rsidR="00220F7D" w:rsidRPr="000148DB" w:rsidRDefault="00220F7D" w:rsidP="0094743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56C6818C" w14:textId="77777777" w:rsidR="00220F7D" w:rsidRDefault="00220F7D" w:rsidP="0094743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1864B0F4" w14:textId="77777777" w:rsidR="00220F7D" w:rsidRPr="000148DB" w:rsidRDefault="00220F7D" w:rsidP="0094743D">
      <w:pPr>
        <w:keepNext/>
        <w:keepLines/>
        <w:jc w:val="both"/>
        <w:rPr>
          <w:rFonts w:ascii="Tahoma" w:hAnsi="Tahoma" w:cs="Tahoma"/>
        </w:rPr>
      </w:pPr>
    </w:p>
    <w:p w14:paraId="69E532FD" w14:textId="77777777" w:rsidR="00220F7D" w:rsidRDefault="00220F7D" w:rsidP="0094743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8E21683" w14:textId="77777777" w:rsidR="00220F7D" w:rsidRPr="000148DB" w:rsidRDefault="00220F7D" w:rsidP="0094743D">
      <w:pPr>
        <w:keepNext/>
        <w:keepLines/>
        <w:jc w:val="both"/>
        <w:rPr>
          <w:rFonts w:ascii="Tahoma" w:hAnsi="Tahoma" w:cs="Tahoma"/>
        </w:rPr>
      </w:pPr>
    </w:p>
    <w:p w14:paraId="34866A12" w14:textId="77777777" w:rsidR="00220F7D" w:rsidRPr="000148DB" w:rsidRDefault="00220F7D" w:rsidP="0094743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239FFD26" w14:textId="77777777" w:rsidR="00220F7D" w:rsidRPr="000148DB" w:rsidRDefault="00220F7D" w:rsidP="0094743D">
      <w:pPr>
        <w:keepNext/>
        <w:keepLines/>
        <w:jc w:val="both"/>
        <w:rPr>
          <w:rFonts w:ascii="Tahoma" w:hAnsi="Tahoma" w:cs="Tahoma"/>
        </w:rPr>
      </w:pPr>
    </w:p>
    <w:p w14:paraId="4BBF4EA8" w14:textId="77777777" w:rsidR="00220F7D" w:rsidRDefault="00220F7D" w:rsidP="0094743D">
      <w:pPr>
        <w:keepNext/>
        <w:keepLines/>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0539512F" w14:textId="77777777" w:rsidR="00220F7D" w:rsidRPr="000148DB" w:rsidRDefault="00220F7D" w:rsidP="0094743D">
      <w:pPr>
        <w:keepNext/>
        <w:keepLines/>
        <w:jc w:val="both"/>
        <w:rPr>
          <w:rFonts w:ascii="Tahoma" w:hAnsi="Tahoma" w:cs="Tahoma"/>
        </w:rPr>
      </w:pPr>
    </w:p>
    <w:p w14:paraId="02EC3CDD" w14:textId="77777777" w:rsidR="00220F7D" w:rsidRDefault="00220F7D" w:rsidP="0094743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3BE79405" w14:textId="77777777" w:rsidR="00220F7D" w:rsidRPr="000148DB" w:rsidRDefault="00220F7D" w:rsidP="0094743D">
      <w:pPr>
        <w:keepNext/>
        <w:keepLines/>
        <w:jc w:val="both"/>
        <w:rPr>
          <w:rFonts w:ascii="Tahoma" w:hAnsi="Tahoma" w:cs="Tahoma"/>
        </w:rPr>
      </w:pPr>
    </w:p>
    <w:p w14:paraId="3E266454" w14:textId="77777777" w:rsidR="00220F7D" w:rsidRPr="000148DB" w:rsidRDefault="00220F7D" w:rsidP="0094743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61E3B332" w14:textId="77777777" w:rsidR="00220F7D" w:rsidRPr="000148DB" w:rsidRDefault="00220F7D" w:rsidP="0094743D">
      <w:pPr>
        <w:keepNext/>
        <w:keepLines/>
        <w:jc w:val="both"/>
        <w:rPr>
          <w:rFonts w:ascii="Tahoma" w:hAnsi="Tahoma" w:cs="Tahoma"/>
        </w:rPr>
      </w:pPr>
    </w:p>
    <w:p w14:paraId="775E6658" w14:textId="77777777" w:rsidR="00220F7D" w:rsidRPr="000148DB" w:rsidRDefault="00220F7D" w:rsidP="0094743D">
      <w:pPr>
        <w:keepNext/>
        <w:keepLines/>
        <w:jc w:val="both"/>
        <w:rPr>
          <w:rFonts w:ascii="Tahoma" w:hAnsi="Tahoma" w:cs="Tahoma"/>
        </w:rPr>
      </w:pPr>
      <w:r w:rsidRPr="000148DB">
        <w:rPr>
          <w:rFonts w:ascii="Tahoma" w:hAnsi="Tahoma" w:cs="Tahoma"/>
        </w:rPr>
        <w:t>Zavezujemo se, da tega pooblastila ne bomo preklicali.</w:t>
      </w:r>
    </w:p>
    <w:p w14:paraId="7B892E5C" w14:textId="77777777" w:rsidR="00220F7D" w:rsidRPr="000148DB" w:rsidRDefault="00220F7D" w:rsidP="0094743D">
      <w:pPr>
        <w:keepNext/>
        <w:keepLines/>
        <w:jc w:val="both"/>
        <w:rPr>
          <w:rFonts w:ascii="Tahoma" w:hAnsi="Tahoma" w:cs="Tahoma"/>
        </w:rPr>
      </w:pPr>
    </w:p>
    <w:p w14:paraId="58C46AF1" w14:textId="77777777" w:rsidR="00220F7D" w:rsidRPr="000148DB" w:rsidRDefault="00220F7D" w:rsidP="0094743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2479292" w14:textId="77777777" w:rsidR="00220F7D" w:rsidRPr="000148DB" w:rsidRDefault="00220F7D" w:rsidP="0094743D">
      <w:pPr>
        <w:keepNext/>
        <w:keepLines/>
        <w:jc w:val="both"/>
        <w:rPr>
          <w:rFonts w:ascii="Tahoma" w:hAnsi="Tahoma" w:cs="Tahoma"/>
        </w:rPr>
      </w:pPr>
    </w:p>
    <w:p w14:paraId="0ECE978D" w14:textId="77777777" w:rsidR="00220F7D" w:rsidRDefault="00220F7D" w:rsidP="0094743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98ABA8" w14:textId="77777777" w:rsidR="00220F7D" w:rsidRDefault="00220F7D" w:rsidP="0094743D">
      <w:pPr>
        <w:pStyle w:val="Telobesedila"/>
        <w:keepNext/>
        <w:keepLines/>
        <w:widowControl/>
        <w:rPr>
          <w:rFonts w:ascii="Tahoma" w:hAnsi="Tahoma" w:cs="Tahoma"/>
        </w:rPr>
      </w:pPr>
      <w:r>
        <w:rPr>
          <w:rFonts w:ascii="Tahoma" w:hAnsi="Tahoma" w:cs="Tahoma"/>
        </w:rPr>
        <w:t xml:space="preserve"> </w:t>
      </w:r>
    </w:p>
    <w:p w14:paraId="49FE15AF" w14:textId="77777777" w:rsidR="00220F7D" w:rsidRDefault="00220F7D" w:rsidP="0094743D">
      <w:pPr>
        <w:pStyle w:val="Telobesedila"/>
        <w:keepNext/>
        <w:keepLines/>
        <w:widowControl/>
        <w:rPr>
          <w:rFonts w:ascii="Tahoma" w:hAnsi="Tahoma" w:cs="Tahoma"/>
        </w:rPr>
      </w:pPr>
    </w:p>
    <w:p w14:paraId="3392C99E" w14:textId="77777777" w:rsidR="00220F7D" w:rsidRDefault="00220F7D" w:rsidP="0094743D">
      <w:pPr>
        <w:pStyle w:val="Telobesedila"/>
        <w:keepNext/>
        <w:keepLines/>
        <w:widowControl/>
        <w:rPr>
          <w:rFonts w:ascii="Tahoma" w:hAnsi="Tahoma" w:cs="Tahoma"/>
        </w:rPr>
      </w:pPr>
    </w:p>
    <w:p w14:paraId="214D9395" w14:textId="77777777" w:rsidR="00220F7D" w:rsidRDefault="00220F7D" w:rsidP="0094743D">
      <w:pPr>
        <w:pStyle w:val="Telobesedila"/>
        <w:keepNext/>
        <w:keepLines/>
        <w:widowControl/>
        <w:rPr>
          <w:rFonts w:ascii="Tahoma" w:hAnsi="Tahoma" w:cs="Tahoma"/>
        </w:rPr>
      </w:pPr>
    </w:p>
    <w:p w14:paraId="38238529" w14:textId="77777777" w:rsidR="00220F7D" w:rsidRDefault="00220F7D" w:rsidP="0094743D">
      <w:pPr>
        <w:keepNext/>
        <w:keepLines/>
      </w:pPr>
    </w:p>
    <w:p w14:paraId="45B83B0E" w14:textId="77777777" w:rsidR="009A7811" w:rsidRDefault="009A7811" w:rsidP="0094743D">
      <w:pPr>
        <w:keepNext/>
        <w:keepLines/>
      </w:pPr>
    </w:p>
    <w:p w14:paraId="47BE54AA" w14:textId="77777777" w:rsidR="009A7811" w:rsidRPr="00CD1BF3" w:rsidRDefault="009A7811" w:rsidP="0094743D">
      <w:pPr>
        <w:keepNext/>
        <w:keepLines/>
      </w:pPr>
    </w:p>
    <w:p w14:paraId="6BC2C9A8" w14:textId="77777777" w:rsidR="00220F7D" w:rsidRPr="00CD1BF3" w:rsidRDefault="00220F7D" w:rsidP="0094743D">
      <w:pPr>
        <w:keepNext/>
        <w:keepLines/>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14:paraId="7FC34D0C" w14:textId="77777777" w:rsidTr="00220F7D">
        <w:tc>
          <w:tcPr>
            <w:tcW w:w="599" w:type="dxa"/>
            <w:tcBorders>
              <w:top w:val="single" w:sz="4" w:space="0" w:color="auto"/>
              <w:bottom w:val="single" w:sz="4" w:space="0" w:color="auto"/>
              <w:right w:val="nil"/>
            </w:tcBorders>
          </w:tcPr>
          <w:p w14:paraId="2ABF324F" w14:textId="77777777" w:rsidR="00220F7D" w:rsidRPr="00D11BEC" w:rsidRDefault="00220F7D" w:rsidP="0094743D">
            <w:pPr>
              <w:keepNext/>
              <w:keepLines/>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14:paraId="03F9D958" w14:textId="77777777" w:rsidR="00220F7D" w:rsidRPr="009135C3" w:rsidRDefault="00220F7D" w:rsidP="0094743D">
            <w:pPr>
              <w:keepNext/>
              <w:keepLines/>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14:paraId="2313B3E0" w14:textId="77777777" w:rsidR="00220F7D" w:rsidRPr="009135C3" w:rsidRDefault="00220F7D" w:rsidP="0094743D">
            <w:pPr>
              <w:keepNext/>
              <w:keepLines/>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14:paraId="45E866FA" w14:textId="77777777" w:rsidR="00220F7D" w:rsidRPr="009135C3" w:rsidRDefault="00E765AC" w:rsidP="0094743D">
            <w:pPr>
              <w:keepNext/>
              <w:keepLines/>
              <w:ind w:left="174"/>
              <w:rPr>
                <w:rFonts w:ascii="Tahoma" w:hAnsi="Tahoma" w:cs="Tahoma"/>
                <w:b/>
                <w:i/>
              </w:rPr>
            </w:pPr>
            <w:r>
              <w:rPr>
                <w:rFonts w:ascii="Tahoma" w:hAnsi="Tahoma" w:cs="Tahoma"/>
                <w:b/>
                <w:i/>
              </w:rPr>
              <w:t>9</w:t>
            </w:r>
          </w:p>
        </w:tc>
      </w:tr>
    </w:tbl>
    <w:p w14:paraId="026FC976" w14:textId="77777777" w:rsidR="00220F7D" w:rsidRDefault="00220F7D" w:rsidP="0094743D">
      <w:pPr>
        <w:keepNext/>
        <w:keepLines/>
        <w:jc w:val="center"/>
        <w:rPr>
          <w:rFonts w:ascii="Tahoma" w:hAnsi="Tahoma" w:cs="Tahoma"/>
          <w:b/>
        </w:rPr>
      </w:pPr>
    </w:p>
    <w:p w14:paraId="15907056" w14:textId="77777777" w:rsidR="00220F7D" w:rsidRPr="00CD1BF3" w:rsidRDefault="00220F7D" w:rsidP="0094743D">
      <w:pPr>
        <w:keepNext/>
        <w:keepLines/>
        <w:jc w:val="center"/>
        <w:rPr>
          <w:rFonts w:ascii="Tahoma" w:hAnsi="Tahoma" w:cs="Tahoma"/>
          <w:b/>
        </w:rPr>
      </w:pPr>
      <w:r w:rsidRPr="00CD1BF3">
        <w:rPr>
          <w:rFonts w:ascii="Tahoma" w:hAnsi="Tahoma" w:cs="Tahoma"/>
          <w:b/>
        </w:rPr>
        <w:t>MENIČNA IZJAVA</w:t>
      </w:r>
    </w:p>
    <w:p w14:paraId="61325D1F" w14:textId="77777777" w:rsidR="00220F7D" w:rsidRPr="00CD1BF3" w:rsidRDefault="00220F7D" w:rsidP="0094743D">
      <w:pPr>
        <w:keepNext/>
        <w:keepLines/>
        <w:jc w:val="center"/>
        <w:rPr>
          <w:rFonts w:ascii="Tahoma" w:hAnsi="Tahoma" w:cs="Tahoma"/>
          <w:b/>
        </w:rPr>
      </w:pPr>
      <w:r w:rsidRPr="00CD1BF3">
        <w:rPr>
          <w:rFonts w:ascii="Tahoma" w:hAnsi="Tahoma" w:cs="Tahoma"/>
          <w:b/>
        </w:rPr>
        <w:t xml:space="preserve">za zavarovanje odprave napak v </w:t>
      </w:r>
      <w:r w:rsidR="00BC5962">
        <w:rPr>
          <w:rFonts w:ascii="Tahoma" w:hAnsi="Tahoma" w:cs="Tahoma"/>
          <w:b/>
        </w:rPr>
        <w:t>garancijskem roku</w:t>
      </w:r>
    </w:p>
    <w:p w14:paraId="642B62D9" w14:textId="77777777" w:rsidR="00220F7D" w:rsidRPr="00CD1BF3" w:rsidRDefault="00220F7D" w:rsidP="0094743D">
      <w:pPr>
        <w:keepNext/>
        <w:keepLines/>
        <w:jc w:val="both"/>
        <w:rPr>
          <w:rFonts w:ascii="Tahoma" w:hAnsi="Tahoma" w:cs="Tahoma"/>
          <w:b/>
        </w:rPr>
      </w:pPr>
    </w:p>
    <w:p w14:paraId="6F7C10F2" w14:textId="77777777" w:rsidR="00220F7D" w:rsidRPr="00CD1BF3" w:rsidRDefault="00220F7D" w:rsidP="0094743D">
      <w:pPr>
        <w:keepNext/>
        <w:keepLines/>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009B1B96" w:rsidRPr="005F7FE4">
        <w:rPr>
          <w:rFonts w:ascii="Tahoma" w:hAnsi="Tahoma" w:cs="Tahoma"/>
          <w:b/>
        </w:rPr>
        <w:t>JAVN</w:t>
      </w:r>
      <w:r w:rsidR="009B1B96">
        <w:rPr>
          <w:rFonts w:ascii="Tahoma" w:hAnsi="Tahoma" w:cs="Tahoma"/>
          <w:b/>
        </w:rPr>
        <w:t>IM</w:t>
      </w:r>
      <w:r w:rsidR="009B1B96" w:rsidRPr="005F7FE4">
        <w:rPr>
          <w:rFonts w:ascii="Tahoma" w:hAnsi="Tahoma" w:cs="Tahoma"/>
          <w:b/>
        </w:rPr>
        <w:t xml:space="preserve"> PODJETJE</w:t>
      </w:r>
      <w:r w:rsidR="009B1B96">
        <w:rPr>
          <w:rFonts w:ascii="Tahoma" w:hAnsi="Tahoma" w:cs="Tahoma"/>
          <w:b/>
        </w:rPr>
        <w:t>M</w:t>
      </w:r>
      <w:r w:rsidR="009B1B96" w:rsidRPr="005F7FE4">
        <w:rPr>
          <w:rFonts w:ascii="Tahoma" w:hAnsi="Tahoma" w:cs="Tahoma"/>
          <w:b/>
        </w:rPr>
        <w:t xml:space="preserve"> VODOVOD KANALIZACIJA SNAGA </w:t>
      </w:r>
      <w:proofErr w:type="spellStart"/>
      <w:r w:rsidR="009B1B96" w:rsidRPr="005F7FE4">
        <w:rPr>
          <w:rFonts w:ascii="Tahoma" w:hAnsi="Tahoma" w:cs="Tahoma"/>
          <w:b/>
        </w:rPr>
        <w:t>d.o.o</w:t>
      </w:r>
      <w:proofErr w:type="spellEnd"/>
      <w:r w:rsidR="009B1B96" w:rsidRPr="005F7FE4">
        <w:rPr>
          <w:rFonts w:ascii="Tahoma" w:hAnsi="Tahoma" w:cs="Tahoma"/>
          <w:b/>
        </w:rPr>
        <w:t>.</w:t>
      </w:r>
      <w:r w:rsidR="009B1B96" w:rsidRPr="00CD1BF3">
        <w:rPr>
          <w:rFonts w:ascii="Tahoma" w:hAnsi="Tahoma" w:cs="Tahoma"/>
          <w:b/>
        </w:rPr>
        <w:t>, Vodovodna cesta 90, 1000 Ljubljana</w:t>
      </w:r>
      <w:r w:rsidR="003B4D58">
        <w:rPr>
          <w:rFonts w:ascii="Tahoma" w:hAnsi="Tahoma" w:cs="Tahoma"/>
          <w:b/>
        </w:rPr>
        <w:t xml:space="preserve"> </w:t>
      </w:r>
      <w:r w:rsidRPr="00CD1BF3">
        <w:rPr>
          <w:rFonts w:ascii="Tahoma" w:hAnsi="Tahoma" w:cs="Tahoma"/>
        </w:rPr>
        <w:t>in izvajalcem</w:t>
      </w:r>
      <w:r w:rsidR="00A055C4">
        <w:rPr>
          <w:rFonts w:ascii="Tahoma" w:hAnsi="Tahoma" w:cs="Tahoma"/>
        </w:rPr>
        <w:t xml:space="preserve"> </w:t>
      </w:r>
      <w:r w:rsidRPr="00CD1BF3">
        <w:rPr>
          <w:rFonts w:ascii="Tahoma" w:hAnsi="Tahoma" w:cs="Tahoma"/>
          <w:b/>
        </w:rPr>
        <w:t>___________________________________________</w:t>
      </w:r>
      <w:r w:rsidRPr="00CD1BF3">
        <w:rPr>
          <w:rFonts w:ascii="Tahoma" w:hAnsi="Tahoma" w:cs="Tahoma"/>
        </w:rPr>
        <w:t>, za »</w:t>
      </w:r>
      <w:r w:rsidR="00AE5A2E">
        <w:rPr>
          <w:rFonts w:ascii="Tahoma" w:hAnsi="Tahoma" w:cs="Tahoma"/>
          <w:b/>
        </w:rPr>
        <w:t>VKS-112/20</w:t>
      </w:r>
      <w:r>
        <w:rPr>
          <w:rFonts w:ascii="Tahoma" w:hAnsi="Tahoma" w:cs="Tahoma"/>
          <w:b/>
        </w:rPr>
        <w:t xml:space="preserve"> </w:t>
      </w:r>
      <w:r w:rsidR="00AE5A2E">
        <w:rPr>
          <w:rFonts w:ascii="Tahoma" w:hAnsi="Tahoma" w:cs="Tahoma"/>
          <w:b/>
          <w:color w:val="000000"/>
        </w:rPr>
        <w:t>Gradnja kanalizacije Polhov Gradec III. faza (Pristava, Podreber)</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14:paraId="05A30642" w14:textId="77777777" w:rsidR="00220F7D" w:rsidRPr="00CD1BF3" w:rsidRDefault="00220F7D" w:rsidP="0094743D">
      <w:pPr>
        <w:keepNext/>
        <w:keepLines/>
        <w:jc w:val="both"/>
        <w:rPr>
          <w:rFonts w:ascii="Tahoma" w:hAnsi="Tahoma" w:cs="Tahoma"/>
          <w:snapToGrid w:val="0"/>
        </w:rPr>
      </w:pPr>
    </w:p>
    <w:p w14:paraId="5A33CCA5" w14:textId="77777777" w:rsidR="00220F7D" w:rsidRPr="00CD1BF3" w:rsidRDefault="00220F7D" w:rsidP="0094743D">
      <w:pPr>
        <w:keepNext/>
        <w:keepLines/>
        <w:jc w:val="both"/>
        <w:rPr>
          <w:rFonts w:ascii="Tahoma" w:hAnsi="Tahoma" w:cs="Tahoma"/>
        </w:rPr>
      </w:pPr>
      <w:r w:rsidRPr="00CD1BF3">
        <w:rPr>
          <w:rFonts w:ascii="Tahoma" w:hAnsi="Tahoma" w:cs="Tahoma"/>
        </w:rPr>
        <w:t>Kot garancijo za zavarovanje odprave napak v garancijsk</w:t>
      </w:r>
      <w:r w:rsidR="00BC5962">
        <w:rPr>
          <w:rFonts w:ascii="Tahoma" w:hAnsi="Tahoma" w:cs="Tahoma"/>
        </w:rPr>
        <w:t>em roku</w:t>
      </w:r>
      <w:r w:rsidRPr="00CD1BF3">
        <w:rPr>
          <w:rFonts w:ascii="Tahoma" w:hAnsi="Tahoma" w:cs="Tahoma"/>
        </w:rPr>
        <w:t xml:space="preserve">,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14:paraId="103EB867" w14:textId="77777777" w:rsidR="00220F7D" w:rsidRPr="00CD1BF3" w:rsidRDefault="00220F7D" w:rsidP="0094743D">
      <w:pPr>
        <w:keepNext/>
        <w:keepLines/>
        <w:jc w:val="both"/>
        <w:rPr>
          <w:rFonts w:ascii="Tahoma" w:hAnsi="Tahoma" w:cs="Tahoma"/>
        </w:rPr>
      </w:pPr>
    </w:p>
    <w:p w14:paraId="5134EE74" w14:textId="77777777" w:rsidR="00220F7D" w:rsidRPr="00CD1BF3" w:rsidRDefault="00220F7D" w:rsidP="0094743D">
      <w:pPr>
        <w:keepNext/>
        <w:keepLines/>
        <w:jc w:val="both"/>
        <w:rPr>
          <w:rFonts w:ascii="Tahoma" w:hAnsi="Tahoma" w:cs="Tahoma"/>
        </w:rPr>
      </w:pPr>
      <w:r w:rsidRPr="00CD1BF3">
        <w:rPr>
          <w:rFonts w:ascii="Tahoma" w:hAnsi="Tahoma" w:cs="Tahoma"/>
        </w:rPr>
        <w:t>_____________________________________________________________________________________</w:t>
      </w:r>
    </w:p>
    <w:p w14:paraId="76ACCA54" w14:textId="77777777" w:rsidR="00220F7D" w:rsidRPr="00CD1BF3" w:rsidRDefault="00220F7D" w:rsidP="0094743D">
      <w:pPr>
        <w:keepNext/>
        <w:keepLines/>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14:paraId="5DDAF1D3" w14:textId="77777777" w:rsidR="00220F7D" w:rsidRPr="00CD1BF3" w:rsidRDefault="00220F7D" w:rsidP="0094743D">
      <w:pPr>
        <w:keepNext/>
        <w:keepLines/>
        <w:ind w:right="-2"/>
        <w:jc w:val="both"/>
        <w:rPr>
          <w:rFonts w:ascii="Tahoma" w:hAnsi="Tahoma" w:cs="Tahoma"/>
        </w:rPr>
      </w:pPr>
    </w:p>
    <w:p w14:paraId="337C087D" w14:textId="77777777" w:rsidR="00220F7D" w:rsidRPr="00CD1BF3" w:rsidRDefault="00220F7D" w:rsidP="0094743D">
      <w:pPr>
        <w:keepNext/>
        <w:keepLines/>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14:paraId="385E7F46" w14:textId="77777777" w:rsidR="00220F7D" w:rsidRPr="00CD1BF3" w:rsidRDefault="00220F7D" w:rsidP="0094743D">
      <w:pPr>
        <w:keepNext/>
        <w:keepLines/>
        <w:numPr>
          <w:ilvl w:val="0"/>
          <w:numId w:val="33"/>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14:paraId="1C456E6F" w14:textId="77777777" w:rsidR="00220F7D" w:rsidRPr="00CD1BF3" w:rsidRDefault="00220F7D" w:rsidP="0094743D">
      <w:pPr>
        <w:keepNext/>
        <w:keepLines/>
        <w:numPr>
          <w:ilvl w:val="0"/>
          <w:numId w:val="33"/>
        </w:numPr>
        <w:ind w:left="567"/>
        <w:jc w:val="both"/>
        <w:rPr>
          <w:rFonts w:ascii="Tahoma" w:hAnsi="Tahoma" w:cs="Tahoma"/>
        </w:rPr>
      </w:pPr>
      <w:r w:rsidRPr="00CD1BF3">
        <w:rPr>
          <w:rFonts w:ascii="Tahoma" w:hAnsi="Tahoma" w:cs="Tahoma"/>
        </w:rPr>
        <w:t>da izpolni vse druge sestavne dele menic, ki niso izpolnjeni,</w:t>
      </w:r>
    </w:p>
    <w:p w14:paraId="2EAA4F2C" w14:textId="77777777" w:rsidR="00220F7D" w:rsidRPr="00CD1BF3" w:rsidRDefault="00220F7D" w:rsidP="0094743D">
      <w:pPr>
        <w:keepNext/>
        <w:keepLines/>
        <w:numPr>
          <w:ilvl w:val="0"/>
          <w:numId w:val="33"/>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14:paraId="56AC2353" w14:textId="77777777" w:rsidR="00220F7D" w:rsidRPr="00CD1BF3" w:rsidRDefault="00220F7D" w:rsidP="0094743D">
      <w:pPr>
        <w:keepNext/>
        <w:keepLines/>
        <w:ind w:right="-2"/>
        <w:jc w:val="both"/>
        <w:rPr>
          <w:rFonts w:ascii="Tahoma" w:hAnsi="Tahoma" w:cs="Tahoma"/>
        </w:rPr>
      </w:pPr>
    </w:p>
    <w:p w14:paraId="24D406EA" w14:textId="77777777" w:rsidR="00220F7D" w:rsidRPr="00CD1BF3" w:rsidRDefault="00220F7D" w:rsidP="0094743D">
      <w:pPr>
        <w:keepNext/>
        <w:keepLines/>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14:paraId="7519F7BA" w14:textId="77777777" w:rsidR="00220F7D" w:rsidRPr="00CD1BF3" w:rsidRDefault="00220F7D" w:rsidP="0094743D">
      <w:pPr>
        <w:keepNext/>
        <w:keepLines/>
        <w:jc w:val="both"/>
        <w:rPr>
          <w:rFonts w:ascii="Tahoma" w:hAnsi="Tahoma" w:cs="Tahoma"/>
        </w:rPr>
      </w:pPr>
    </w:p>
    <w:p w14:paraId="004187AC" w14:textId="77777777" w:rsidR="00220F7D" w:rsidRPr="00CD1BF3" w:rsidRDefault="00220F7D" w:rsidP="0094743D">
      <w:pPr>
        <w:keepNext/>
        <w:keepLines/>
        <w:jc w:val="both"/>
        <w:rPr>
          <w:rFonts w:ascii="Tahoma" w:hAnsi="Tahoma" w:cs="Tahoma"/>
        </w:rPr>
      </w:pPr>
      <w:r w:rsidRPr="00CD1BF3">
        <w:rPr>
          <w:rFonts w:ascii="Tahoma" w:hAnsi="Tahoma" w:cs="Tahoma"/>
        </w:rPr>
        <w:t>Pooblaščamo upravičenca, da menico po potrebi domicilira pri katerikoli banki, pri kateri imamo odprt račun.</w:t>
      </w:r>
    </w:p>
    <w:p w14:paraId="6CFE7094" w14:textId="77777777" w:rsidR="00220F7D" w:rsidRPr="00CD1BF3" w:rsidRDefault="00220F7D" w:rsidP="0094743D">
      <w:pPr>
        <w:keepNext/>
        <w:keepLines/>
        <w:jc w:val="both"/>
        <w:rPr>
          <w:rFonts w:ascii="Tahoma" w:hAnsi="Tahoma" w:cs="Tahoma"/>
        </w:rPr>
      </w:pPr>
    </w:p>
    <w:p w14:paraId="7831C637" w14:textId="77777777" w:rsidR="00220F7D" w:rsidRPr="00CD1BF3" w:rsidRDefault="00220F7D" w:rsidP="0094743D">
      <w:pPr>
        <w:keepNext/>
        <w:keepLines/>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14:paraId="288E1C26" w14:textId="77777777" w:rsidR="00220F7D" w:rsidRPr="00CD1BF3" w:rsidRDefault="00220F7D" w:rsidP="0094743D">
      <w:pPr>
        <w:keepNext/>
        <w:keepLines/>
        <w:jc w:val="both"/>
        <w:rPr>
          <w:rFonts w:ascii="Tahoma" w:hAnsi="Tahoma" w:cs="Tahoma"/>
        </w:rPr>
      </w:pPr>
    </w:p>
    <w:p w14:paraId="6EDAB47F" w14:textId="77777777" w:rsidR="00220F7D" w:rsidRPr="00CD1BF3" w:rsidRDefault="00220F7D" w:rsidP="0094743D">
      <w:pPr>
        <w:keepNext/>
        <w:keepLines/>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14:paraId="574B4C0B" w14:textId="77777777" w:rsidR="00220F7D" w:rsidRPr="00CD1BF3" w:rsidRDefault="00220F7D" w:rsidP="0094743D">
      <w:pPr>
        <w:keepNext/>
        <w:keepLines/>
        <w:jc w:val="both"/>
        <w:rPr>
          <w:rFonts w:ascii="Tahoma" w:hAnsi="Tahoma" w:cs="Tahoma"/>
        </w:rPr>
      </w:pPr>
    </w:p>
    <w:p w14:paraId="7EB12F03" w14:textId="77777777" w:rsidR="00220F7D" w:rsidRPr="00CD1BF3" w:rsidRDefault="00220F7D" w:rsidP="0094743D">
      <w:pPr>
        <w:keepNext/>
        <w:keepLines/>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14:paraId="6E65914E" w14:textId="77777777" w:rsidR="00220F7D" w:rsidRPr="00CD1BF3" w:rsidRDefault="00220F7D" w:rsidP="0094743D">
      <w:pPr>
        <w:keepNext/>
        <w:keepLines/>
        <w:jc w:val="both"/>
        <w:rPr>
          <w:rFonts w:ascii="Tahoma" w:hAnsi="Tahoma" w:cs="Tahoma"/>
        </w:rPr>
      </w:pPr>
    </w:p>
    <w:p w14:paraId="49844A0E" w14:textId="77777777" w:rsidR="00220F7D" w:rsidRPr="00CD1BF3" w:rsidRDefault="00220F7D" w:rsidP="0094743D">
      <w:pPr>
        <w:keepNext/>
        <w:keepLines/>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14:paraId="7319EA80" w14:textId="77777777" w:rsidR="00220F7D" w:rsidRPr="00CD1BF3" w:rsidRDefault="00220F7D" w:rsidP="0094743D">
      <w:pPr>
        <w:keepNext/>
        <w:keepLines/>
        <w:jc w:val="both"/>
        <w:rPr>
          <w:rFonts w:ascii="Tahoma" w:hAnsi="Tahoma" w:cs="Tahoma"/>
        </w:rPr>
      </w:pPr>
    </w:p>
    <w:p w14:paraId="44463486" w14:textId="77777777" w:rsidR="00220F7D" w:rsidRPr="00CD1BF3" w:rsidRDefault="00220F7D" w:rsidP="0094743D">
      <w:pPr>
        <w:keepNext/>
        <w:keepLines/>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14:paraId="5459D49E" w14:textId="77777777" w:rsidR="00220F7D" w:rsidRPr="00CD1BF3" w:rsidRDefault="00220F7D" w:rsidP="0094743D">
      <w:pPr>
        <w:keepNext/>
        <w:keepLines/>
        <w:jc w:val="both"/>
        <w:rPr>
          <w:rFonts w:ascii="Tahoma" w:hAnsi="Tahoma" w:cs="Tahoma"/>
        </w:rPr>
      </w:pPr>
    </w:p>
    <w:p w14:paraId="153E865F" w14:textId="77777777" w:rsidR="00220F7D" w:rsidRPr="00CD1BF3" w:rsidRDefault="00220F7D" w:rsidP="0094743D">
      <w:pPr>
        <w:keepNext/>
        <w:keepLines/>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14:paraId="1AB59D3E" w14:textId="77777777" w:rsidR="009D030E" w:rsidRDefault="009D030E" w:rsidP="0094743D">
      <w:pPr>
        <w:keepNext/>
        <w:keepLines/>
        <w:rPr>
          <w:rFonts w:ascii="Tahoma" w:hAnsi="Tahoma" w:cs="Tahoma"/>
          <w:b/>
        </w:rPr>
      </w:pPr>
    </w:p>
    <w:p w14:paraId="445E05E0" w14:textId="77777777" w:rsidR="00220F7D" w:rsidRDefault="00220F7D" w:rsidP="0094743D">
      <w:pPr>
        <w:keepNext/>
        <w:keepLines/>
        <w:rPr>
          <w:rFonts w:ascii="Tahoma" w:hAnsi="Tahoma" w:cs="Tahoma"/>
          <w:b/>
        </w:rPr>
      </w:pPr>
    </w:p>
    <w:p w14:paraId="66143E9C" w14:textId="77777777" w:rsidR="0008284A" w:rsidRDefault="0008284A" w:rsidP="0094743D">
      <w:pPr>
        <w:keepNext/>
        <w:keepLines/>
        <w:rPr>
          <w:rFonts w:ascii="Tahoma" w:hAnsi="Tahoma" w:cs="Tahoma"/>
          <w:b/>
        </w:rPr>
      </w:pPr>
    </w:p>
    <w:p w14:paraId="31B2D784" w14:textId="77777777" w:rsidR="0008284A" w:rsidRDefault="0008284A" w:rsidP="0094743D">
      <w:pPr>
        <w:keepNext/>
        <w:keepLines/>
        <w:rPr>
          <w:rFonts w:ascii="Tahoma" w:hAnsi="Tahoma" w:cs="Tahoma"/>
          <w:b/>
        </w:rPr>
      </w:pPr>
    </w:p>
    <w:p w14:paraId="3502AB8F" w14:textId="77777777" w:rsidR="0008284A" w:rsidRDefault="0008284A" w:rsidP="0094743D">
      <w:pPr>
        <w:keepNext/>
        <w:keepLines/>
        <w:rPr>
          <w:rFonts w:ascii="Tahoma" w:hAnsi="Tahoma" w:cs="Tahoma"/>
          <w:b/>
        </w:rPr>
      </w:pPr>
    </w:p>
    <w:p w14:paraId="427C672A" w14:textId="77777777" w:rsidR="0008284A" w:rsidRDefault="0008284A" w:rsidP="0094743D">
      <w:pPr>
        <w:keepNext/>
        <w:keepLines/>
        <w:rPr>
          <w:rFonts w:ascii="Tahoma" w:hAnsi="Tahoma" w:cs="Tahoma"/>
          <w:b/>
        </w:rPr>
      </w:pPr>
    </w:p>
    <w:p w14:paraId="398E8469" w14:textId="77777777" w:rsidR="009B1B96" w:rsidRDefault="009B1B96" w:rsidP="0094743D">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14:paraId="03D6F2C0" w14:textId="77777777" w:rsidTr="00220F7D">
        <w:tc>
          <w:tcPr>
            <w:tcW w:w="600" w:type="dxa"/>
            <w:tcBorders>
              <w:top w:val="single" w:sz="4" w:space="0" w:color="auto"/>
              <w:left w:val="single" w:sz="4" w:space="0" w:color="auto"/>
              <w:bottom w:val="single" w:sz="4" w:space="0" w:color="auto"/>
              <w:right w:val="nil"/>
            </w:tcBorders>
            <w:hideMark/>
          </w:tcPr>
          <w:p w14:paraId="2B7A74EE" w14:textId="77777777" w:rsidR="00220F7D" w:rsidRPr="00E938DF" w:rsidRDefault="00220F7D" w:rsidP="0094743D">
            <w:pPr>
              <w:keepNext/>
              <w:keepLines/>
              <w:jc w:val="both"/>
              <w:rPr>
                <w:rFonts w:ascii="Tahoma" w:hAnsi="Tahoma" w:cs="Tahoma"/>
              </w:rPr>
            </w:pPr>
            <w:r w:rsidRPr="00E938DF">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14:paraId="13E49E90" w14:textId="77777777" w:rsidR="00220F7D" w:rsidRPr="00E938DF" w:rsidRDefault="00220F7D" w:rsidP="0094743D">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14:paraId="44A3B475" w14:textId="77777777" w:rsidR="00220F7D" w:rsidRPr="00E938DF" w:rsidRDefault="00220F7D" w:rsidP="0094743D">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74EC48B" w14:textId="77777777" w:rsidR="00220F7D" w:rsidRPr="00E938DF" w:rsidRDefault="00220F7D" w:rsidP="0094743D">
            <w:pPr>
              <w:keepNext/>
              <w:keepLines/>
              <w:jc w:val="both"/>
              <w:rPr>
                <w:rFonts w:ascii="Tahoma" w:hAnsi="Tahoma" w:cs="Tahoma"/>
                <w:b/>
                <w:i/>
              </w:rPr>
            </w:pPr>
            <w:r w:rsidRPr="00E938DF">
              <w:rPr>
                <w:rFonts w:ascii="Tahoma" w:hAnsi="Tahoma" w:cs="Tahoma"/>
                <w:b/>
                <w:i/>
              </w:rPr>
              <w:t>1</w:t>
            </w:r>
            <w:r w:rsidR="00E765AC">
              <w:rPr>
                <w:rFonts w:ascii="Tahoma" w:hAnsi="Tahoma" w:cs="Tahoma"/>
                <w:b/>
                <w:i/>
              </w:rPr>
              <w:t>0</w:t>
            </w:r>
          </w:p>
        </w:tc>
      </w:tr>
    </w:tbl>
    <w:p w14:paraId="682B5297" w14:textId="77777777" w:rsidR="00220F7D" w:rsidRPr="00E938DF" w:rsidRDefault="00220F7D" w:rsidP="0094743D">
      <w:pPr>
        <w:keepNext/>
        <w:keepLines/>
      </w:pPr>
    </w:p>
    <w:p w14:paraId="610C5673" w14:textId="77777777" w:rsidR="00220F7D" w:rsidRDefault="00220F7D" w:rsidP="0094743D">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14:paraId="315D73B0" w14:textId="77777777" w:rsidR="0008284A" w:rsidRPr="00793183" w:rsidRDefault="0008284A" w:rsidP="0094743D">
      <w:pPr>
        <w:pStyle w:val="Slog"/>
        <w:keepNext/>
        <w:keepLines/>
        <w:jc w:val="both"/>
        <w:rPr>
          <w:rFonts w:ascii="Tahoma" w:hAnsi="Tahoma" w:cs="Tahoma"/>
          <w:sz w:val="20"/>
          <w:lang w:val="sl-SI"/>
        </w:rPr>
      </w:pPr>
    </w:p>
    <w:p w14:paraId="692BEEB7" w14:textId="77777777" w:rsidR="00220F7D" w:rsidRDefault="00220F7D" w:rsidP="0094743D">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571E322" w14:textId="77777777" w:rsidR="00220F7D" w:rsidRPr="00793183" w:rsidRDefault="00220F7D" w:rsidP="0094743D">
      <w:pPr>
        <w:pStyle w:val="Slog"/>
        <w:keepNext/>
        <w:keepLines/>
        <w:jc w:val="both"/>
        <w:rPr>
          <w:rFonts w:ascii="Tahoma" w:hAnsi="Tahoma" w:cs="Tahoma"/>
          <w:sz w:val="20"/>
          <w:lang w:val="sl-SI"/>
        </w:rPr>
      </w:pPr>
    </w:p>
    <w:p w14:paraId="0D236479" w14:textId="77777777" w:rsidR="00220F7D" w:rsidRPr="00F63795" w:rsidRDefault="00220F7D" w:rsidP="0094743D">
      <w:pPr>
        <w:pStyle w:val="Slog"/>
        <w:keepNext/>
        <w:keepLines/>
        <w:jc w:val="both"/>
        <w:rPr>
          <w:rFonts w:ascii="Tahoma" w:hAnsi="Tahoma" w:cs="Tahoma"/>
          <w:b/>
          <w:sz w:val="20"/>
          <w:lang w:val="sl-SI"/>
        </w:rPr>
      </w:pPr>
      <w:r w:rsidRPr="0008284A">
        <w:rPr>
          <w:rFonts w:ascii="Tahoma" w:hAnsi="Tahoma" w:cs="Tahoma"/>
          <w:b/>
          <w:sz w:val="20"/>
          <w:lang w:val="sl-SI"/>
        </w:rPr>
        <w:t>Ponudnik mora v obrazec predračuna navesti TIP in proizvajalca materiala (kjer je to zahtevano). V primeru, da ponudnik v obrazec predračuna ne vnese TIP in proizvajalca ponujenega materiala, bo naročnik štel, da je prijava nedopustna in jo bo izločil sodelovanja v postopku javnega naročanja.</w:t>
      </w:r>
    </w:p>
    <w:p w14:paraId="21D2369F" w14:textId="77777777" w:rsidR="00220F7D" w:rsidRPr="00E938DF" w:rsidRDefault="00220F7D" w:rsidP="0094743D">
      <w:pPr>
        <w:keepNext/>
        <w:keepLines/>
      </w:pPr>
    </w:p>
    <w:p w14:paraId="1886423D" w14:textId="77777777" w:rsidR="00220F7D" w:rsidRPr="00E938DF" w:rsidRDefault="00220F7D" w:rsidP="0094743D">
      <w:pPr>
        <w:keepNext/>
        <w:keepLines/>
      </w:pPr>
    </w:p>
    <w:p w14:paraId="71A7D4C8" w14:textId="77777777" w:rsidR="00220F7D" w:rsidRPr="00E938DF" w:rsidRDefault="00220F7D" w:rsidP="0094743D">
      <w:pPr>
        <w:keepNext/>
        <w:keepLines/>
      </w:pPr>
    </w:p>
    <w:p w14:paraId="4E9AE674" w14:textId="77777777" w:rsidR="00220F7D" w:rsidRPr="00E938DF" w:rsidRDefault="00220F7D" w:rsidP="0094743D">
      <w:pPr>
        <w:keepNext/>
        <w:keepLines/>
      </w:pPr>
    </w:p>
    <w:p w14:paraId="2787DC44" w14:textId="77777777" w:rsidR="00220F7D" w:rsidRPr="00E938DF" w:rsidRDefault="00220F7D" w:rsidP="0094743D">
      <w:pPr>
        <w:keepNext/>
        <w:keepLines/>
      </w:pPr>
    </w:p>
    <w:p w14:paraId="2219D44D" w14:textId="77777777" w:rsidR="00220F7D" w:rsidRPr="00E938DF" w:rsidRDefault="00220F7D" w:rsidP="0094743D">
      <w:pPr>
        <w:keepNext/>
        <w:keepLines/>
      </w:pPr>
      <w:r w:rsidRPr="00E938DF">
        <w:br w:type="page"/>
      </w:r>
    </w:p>
    <w:p w14:paraId="53F25F45" w14:textId="77777777" w:rsidR="00220F7D" w:rsidRPr="00E938DF" w:rsidRDefault="00220F7D" w:rsidP="0094743D">
      <w:pPr>
        <w:keepNext/>
        <w:keepLines/>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22"/>
          <w:footerReference w:type="default" r:id="rId23"/>
          <w:headerReference w:type="first" r:id="rId24"/>
          <w:footerReference w:type="first" r:id="rId25"/>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14:paraId="3AD9053C" w14:textId="77777777" w:rsidTr="00220F7D">
        <w:tc>
          <w:tcPr>
            <w:tcW w:w="599" w:type="dxa"/>
            <w:tcBorders>
              <w:top w:val="single" w:sz="4" w:space="0" w:color="auto"/>
              <w:left w:val="single" w:sz="4" w:space="0" w:color="auto"/>
              <w:bottom w:val="single" w:sz="4" w:space="0" w:color="auto"/>
              <w:right w:val="nil"/>
            </w:tcBorders>
            <w:hideMark/>
          </w:tcPr>
          <w:p w14:paraId="143DB6FB" w14:textId="77777777" w:rsidR="00220F7D" w:rsidRPr="00E938DF" w:rsidRDefault="00220F7D" w:rsidP="0094743D">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14:paraId="1EA177A7" w14:textId="77777777" w:rsidR="00220F7D" w:rsidRPr="00E938DF" w:rsidRDefault="00220F7D" w:rsidP="0094743D">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14:paraId="33780B8C" w14:textId="77777777" w:rsidR="00220F7D" w:rsidRPr="00E938DF" w:rsidRDefault="00220F7D"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F5FD772" w14:textId="77777777" w:rsidR="00220F7D" w:rsidRPr="00E938DF" w:rsidRDefault="00220F7D" w:rsidP="0094743D">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14:paraId="32AA99F3" w14:textId="77777777" w:rsidR="00220F7D" w:rsidRPr="00E938DF" w:rsidRDefault="00220F7D" w:rsidP="0094743D">
      <w:pPr>
        <w:keepNext/>
        <w:keepLines/>
        <w:rPr>
          <w:rFonts w:ascii="Tahoma" w:hAnsi="Tahoma" w:cs="Tahoma"/>
          <w:sz w:val="16"/>
        </w:rPr>
      </w:pPr>
    </w:p>
    <w:p w14:paraId="55E0E03C" w14:textId="77777777" w:rsidR="00220F7D" w:rsidRPr="00E938DF" w:rsidRDefault="00220F7D" w:rsidP="0094743D">
      <w:pPr>
        <w:keepNext/>
        <w:keepLines/>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14:paraId="2F073949" w14:textId="77777777" w:rsidR="00220F7D" w:rsidRPr="00E938DF" w:rsidRDefault="00220F7D" w:rsidP="0094743D">
      <w:pPr>
        <w:keepNext/>
        <w:keepLines/>
      </w:pPr>
    </w:p>
    <w:p w14:paraId="432D770B" w14:textId="77777777" w:rsidR="00220F7D" w:rsidRPr="00E938DF" w:rsidRDefault="00220F7D" w:rsidP="0094743D">
      <w:pPr>
        <w:keepNext/>
        <w:keepLines/>
        <w:jc w:val="both"/>
        <w:rPr>
          <w:rFonts w:ascii="Tahoma" w:eastAsia="Calibri" w:hAnsi="Tahoma" w:cs="Tahoma"/>
        </w:rPr>
      </w:pPr>
      <w:r w:rsidRPr="00E938DF">
        <w:rPr>
          <w:rFonts w:ascii="Tahoma" w:eastAsia="Calibri" w:hAnsi="Tahoma" w:cs="Tahoma"/>
        </w:rPr>
        <w:t>Ponudnik mora v prilogi priložiti cenike za naslednje postavke:</w:t>
      </w:r>
    </w:p>
    <w:p w14:paraId="423CAC73" w14:textId="77777777" w:rsidR="00220F7D" w:rsidRPr="00E938DF" w:rsidRDefault="00220F7D" w:rsidP="0094743D">
      <w:pPr>
        <w:keepNext/>
        <w:keepLines/>
        <w:numPr>
          <w:ilvl w:val="0"/>
          <w:numId w:val="38"/>
        </w:numPr>
        <w:jc w:val="both"/>
        <w:rPr>
          <w:rFonts w:ascii="Tahoma" w:hAnsi="Tahoma" w:cs="Tahoma"/>
        </w:rPr>
      </w:pPr>
      <w:r w:rsidRPr="00E938DF">
        <w:rPr>
          <w:rFonts w:ascii="Tahoma" w:hAnsi="Tahoma" w:cs="Tahoma"/>
        </w:rPr>
        <w:t>Cenik prodajnih ur po kvalifikacijski strukturi (NK delavec, PK delavec, …, cenik strojev);</w:t>
      </w:r>
    </w:p>
    <w:p w14:paraId="2CB08E3F" w14:textId="77777777" w:rsidR="00220F7D" w:rsidRPr="00E938DF" w:rsidRDefault="00220F7D" w:rsidP="0094743D">
      <w:pPr>
        <w:keepNext/>
        <w:keepLines/>
        <w:numPr>
          <w:ilvl w:val="0"/>
          <w:numId w:val="38"/>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14:paraId="0C4DD1E5" w14:textId="77777777" w:rsidR="00220F7D" w:rsidRPr="00E938DF" w:rsidRDefault="00220F7D" w:rsidP="0094743D">
      <w:pPr>
        <w:keepNext/>
        <w:keepLines/>
        <w:numPr>
          <w:ilvl w:val="0"/>
          <w:numId w:val="38"/>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14:paraId="2079EADA" w14:textId="77777777" w:rsidR="00220F7D" w:rsidRPr="00E938DF" w:rsidRDefault="00220F7D" w:rsidP="0094743D">
      <w:pPr>
        <w:keepNext/>
        <w:keepLines/>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14:paraId="6EC262FE" w14:textId="77777777" w:rsidTr="00220F7D">
        <w:tc>
          <w:tcPr>
            <w:tcW w:w="599" w:type="dxa"/>
            <w:tcBorders>
              <w:top w:val="single" w:sz="4" w:space="0" w:color="auto"/>
              <w:left w:val="single" w:sz="4" w:space="0" w:color="auto"/>
              <w:bottom w:val="single" w:sz="4" w:space="0" w:color="auto"/>
              <w:right w:val="nil"/>
            </w:tcBorders>
            <w:hideMark/>
          </w:tcPr>
          <w:p w14:paraId="00336A91" w14:textId="77777777" w:rsidR="00220F7D" w:rsidRPr="00E938DF" w:rsidRDefault="00220F7D" w:rsidP="0094743D">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14:paraId="4F8BE716" w14:textId="77777777" w:rsidR="00220F7D" w:rsidRPr="00E938DF" w:rsidRDefault="00220F7D" w:rsidP="0094743D">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14:paraId="452D097D" w14:textId="77777777" w:rsidR="00220F7D" w:rsidRPr="00E938DF" w:rsidRDefault="00220F7D" w:rsidP="0094743D">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BD1E81C" w14:textId="77777777" w:rsidR="00220F7D" w:rsidRPr="00E938DF" w:rsidRDefault="00220F7D" w:rsidP="0094743D">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14:paraId="325CAEF9" w14:textId="77777777" w:rsidR="00220F7D" w:rsidRPr="00E938DF" w:rsidRDefault="00220F7D" w:rsidP="0094743D">
      <w:pPr>
        <w:keepNext/>
        <w:keepLines/>
        <w:rPr>
          <w:rFonts w:ascii="Tahoma" w:hAnsi="Tahoma" w:cs="Tahoma"/>
          <w:sz w:val="16"/>
        </w:rPr>
      </w:pPr>
    </w:p>
    <w:p w14:paraId="28B1544F" w14:textId="77777777" w:rsidR="00220F7D" w:rsidRPr="00E938DF" w:rsidRDefault="00220F7D" w:rsidP="0094743D">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14:paraId="35FC29F9" w14:textId="77777777" w:rsidR="00220F7D" w:rsidRPr="00E938DF" w:rsidRDefault="00220F7D" w:rsidP="0094743D">
      <w:pPr>
        <w:keepNext/>
        <w:keepLines/>
        <w:rPr>
          <w:rFonts w:ascii="Tahoma" w:hAnsi="Tahoma" w:cs="Tahoma"/>
          <w:sz w:val="16"/>
        </w:rPr>
      </w:pPr>
    </w:p>
    <w:p w14:paraId="25E3160B" w14:textId="77777777" w:rsidR="00220F7D" w:rsidRPr="00E938DF" w:rsidRDefault="00220F7D" w:rsidP="0094743D">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14:paraId="556873F1" w14:textId="77777777" w:rsidTr="00220F7D">
        <w:tc>
          <w:tcPr>
            <w:tcW w:w="600" w:type="dxa"/>
            <w:tcBorders>
              <w:top w:val="single" w:sz="4" w:space="0" w:color="auto"/>
              <w:left w:val="single" w:sz="4" w:space="0" w:color="auto"/>
              <w:bottom w:val="single" w:sz="4" w:space="0" w:color="auto"/>
              <w:right w:val="nil"/>
            </w:tcBorders>
          </w:tcPr>
          <w:p w14:paraId="13D15CA5" w14:textId="77777777" w:rsidR="00220F7D" w:rsidRPr="00E938DF" w:rsidRDefault="00220F7D" w:rsidP="009474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61DBE5B4" w14:textId="77777777" w:rsidR="00220F7D" w:rsidRPr="00E938DF" w:rsidRDefault="00220F7D" w:rsidP="0094743D">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14:paraId="4C081A55" w14:textId="77777777" w:rsidR="00220F7D" w:rsidRPr="00E938DF" w:rsidRDefault="00220F7D" w:rsidP="009474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6DE716F4" w14:textId="77777777" w:rsidR="00220F7D" w:rsidRPr="00E938DF" w:rsidRDefault="00220F7D" w:rsidP="0094743D">
            <w:pPr>
              <w:keepNext/>
              <w:keepLines/>
              <w:rPr>
                <w:rFonts w:ascii="Tahoma" w:hAnsi="Tahoma"/>
                <w:b/>
                <w:i/>
              </w:rPr>
            </w:pPr>
            <w:r w:rsidRPr="00E938DF">
              <w:rPr>
                <w:rFonts w:ascii="Tahoma" w:hAnsi="Tahoma"/>
                <w:b/>
                <w:i/>
              </w:rPr>
              <w:t>1</w:t>
            </w:r>
            <w:r w:rsidR="00E765AC">
              <w:rPr>
                <w:rFonts w:ascii="Tahoma" w:hAnsi="Tahoma"/>
                <w:b/>
                <w:i/>
              </w:rPr>
              <w:t>3</w:t>
            </w:r>
          </w:p>
        </w:tc>
      </w:tr>
    </w:tbl>
    <w:p w14:paraId="2334D492" w14:textId="77777777" w:rsidR="00220F7D" w:rsidRPr="00E938DF" w:rsidRDefault="00220F7D" w:rsidP="0094743D">
      <w:pPr>
        <w:keepNext/>
        <w:keepLines/>
        <w:rPr>
          <w:rFonts w:ascii="Tahoma" w:hAnsi="Tahoma" w:cs="Tahoma"/>
          <w:sz w:val="16"/>
        </w:rPr>
      </w:pPr>
    </w:p>
    <w:p w14:paraId="3CCBADB8" w14:textId="77777777" w:rsidR="00220F7D" w:rsidRPr="00E938DF" w:rsidRDefault="00220F7D" w:rsidP="0094743D">
      <w:pPr>
        <w:pStyle w:val="Naslov3"/>
        <w:keepLines/>
        <w:rPr>
          <w:rFonts w:ascii="Tahoma" w:hAnsi="Tahoma"/>
          <w:spacing w:val="20"/>
          <w:sz w:val="24"/>
          <w:szCs w:val="24"/>
        </w:rPr>
      </w:pPr>
      <w:r w:rsidRPr="00E938DF">
        <w:rPr>
          <w:rFonts w:ascii="Tahoma" w:hAnsi="Tahoma"/>
          <w:spacing w:val="20"/>
          <w:sz w:val="24"/>
          <w:szCs w:val="24"/>
        </w:rPr>
        <w:t>IZJAVA</w:t>
      </w:r>
    </w:p>
    <w:p w14:paraId="6CD44D06" w14:textId="77777777" w:rsidR="00220F7D" w:rsidRPr="00E938DF" w:rsidRDefault="00220F7D" w:rsidP="0094743D">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042498DA" w14:textId="77777777" w:rsidTr="00220F7D">
        <w:trPr>
          <w:trHeight w:val="268"/>
        </w:trPr>
        <w:tc>
          <w:tcPr>
            <w:tcW w:w="2500" w:type="dxa"/>
          </w:tcPr>
          <w:p w14:paraId="279BCF93" w14:textId="77777777" w:rsidR="00220F7D" w:rsidRPr="00E938DF" w:rsidRDefault="00220F7D" w:rsidP="0094743D">
            <w:pPr>
              <w:pStyle w:val="Glava"/>
              <w:keepNext/>
              <w:keepLines/>
              <w:tabs>
                <w:tab w:val="left" w:pos="708"/>
              </w:tabs>
              <w:rPr>
                <w:rFonts w:ascii="Tahoma" w:hAnsi="Tahoma"/>
                <w:b/>
                <w:sz w:val="20"/>
              </w:rPr>
            </w:pPr>
            <w:r w:rsidRPr="00E938DF">
              <w:rPr>
                <w:rFonts w:ascii="Tahoma" w:hAnsi="Tahoma"/>
                <w:b/>
                <w:sz w:val="20"/>
              </w:rPr>
              <w:t>PONUDNIK – NAZIV:</w:t>
            </w:r>
          </w:p>
          <w:p w14:paraId="1F76FF90" w14:textId="77777777" w:rsidR="00220F7D" w:rsidRPr="00E938DF" w:rsidRDefault="00220F7D" w:rsidP="009474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333703E4" w14:textId="77777777" w:rsidR="00220F7D" w:rsidRPr="00E938DF" w:rsidRDefault="00220F7D" w:rsidP="0094743D">
            <w:pPr>
              <w:pStyle w:val="Glava"/>
              <w:keepNext/>
              <w:keepLines/>
              <w:rPr>
                <w:rFonts w:ascii="Tahoma" w:hAnsi="Tahoma"/>
                <w:b/>
                <w:sz w:val="20"/>
              </w:rPr>
            </w:pPr>
          </w:p>
          <w:p w14:paraId="609D0DBB" w14:textId="77777777" w:rsidR="00220F7D" w:rsidRPr="00E938DF" w:rsidRDefault="00220F7D" w:rsidP="0094743D">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14:paraId="78690F36" w14:textId="77777777" w:rsidTr="00220F7D">
        <w:trPr>
          <w:trHeight w:val="266"/>
        </w:trPr>
        <w:tc>
          <w:tcPr>
            <w:tcW w:w="2500" w:type="dxa"/>
          </w:tcPr>
          <w:p w14:paraId="0B08957A" w14:textId="77777777" w:rsidR="00220F7D" w:rsidRPr="00E938DF" w:rsidRDefault="00220F7D" w:rsidP="0094743D">
            <w:pPr>
              <w:pStyle w:val="Glava"/>
              <w:keepNext/>
              <w:keepLines/>
              <w:tabs>
                <w:tab w:val="left" w:pos="708"/>
              </w:tabs>
              <w:rPr>
                <w:rFonts w:ascii="Tahoma" w:hAnsi="Tahoma"/>
                <w:b/>
                <w:sz w:val="20"/>
              </w:rPr>
            </w:pPr>
            <w:r w:rsidRPr="00E938DF">
              <w:rPr>
                <w:rFonts w:ascii="Tahoma" w:hAnsi="Tahoma"/>
                <w:b/>
                <w:sz w:val="20"/>
              </w:rPr>
              <w:t>NASLOV:</w:t>
            </w:r>
          </w:p>
          <w:p w14:paraId="635B1839" w14:textId="77777777" w:rsidR="00220F7D" w:rsidRPr="00E938DF" w:rsidRDefault="00220F7D" w:rsidP="009474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38BD37AC" w14:textId="77777777" w:rsidR="00220F7D" w:rsidRPr="00E938DF" w:rsidRDefault="00220F7D" w:rsidP="0094743D">
            <w:pPr>
              <w:pStyle w:val="Glava"/>
              <w:keepNext/>
              <w:keepLines/>
              <w:tabs>
                <w:tab w:val="left" w:pos="708"/>
              </w:tabs>
              <w:rPr>
                <w:rFonts w:ascii="Tahoma" w:hAnsi="Tahoma"/>
                <w:b/>
                <w:sz w:val="20"/>
              </w:rPr>
            </w:pPr>
          </w:p>
          <w:p w14:paraId="4E0D89B7" w14:textId="77777777" w:rsidR="00220F7D" w:rsidRPr="00E938DF" w:rsidRDefault="00220F7D" w:rsidP="0094743D">
            <w:pPr>
              <w:pStyle w:val="Glava"/>
              <w:keepNext/>
              <w:keepLines/>
              <w:tabs>
                <w:tab w:val="left" w:pos="708"/>
              </w:tabs>
              <w:rPr>
                <w:rFonts w:ascii="Tahoma" w:hAnsi="Tahoma"/>
                <w:b/>
                <w:sz w:val="20"/>
              </w:rPr>
            </w:pPr>
          </w:p>
        </w:tc>
      </w:tr>
    </w:tbl>
    <w:p w14:paraId="717993BC" w14:textId="77777777" w:rsidR="00220F7D" w:rsidRPr="00E938DF" w:rsidRDefault="00220F7D" w:rsidP="0094743D">
      <w:pPr>
        <w:keepNext/>
        <w:keepLines/>
        <w:rPr>
          <w:rFonts w:ascii="Tahoma" w:hAnsi="Tahoma"/>
          <w:sz w:val="16"/>
          <w:szCs w:val="16"/>
        </w:rPr>
      </w:pPr>
    </w:p>
    <w:p w14:paraId="60257CB8" w14:textId="77777777" w:rsidR="00220F7D" w:rsidRPr="00E938DF" w:rsidRDefault="00220F7D" w:rsidP="0094743D">
      <w:pPr>
        <w:keepNext/>
        <w:keepLines/>
        <w:jc w:val="center"/>
        <w:rPr>
          <w:rFonts w:ascii="Tahoma" w:hAnsi="Tahoma"/>
        </w:rPr>
      </w:pPr>
      <w:r w:rsidRPr="00E938DF">
        <w:rPr>
          <w:rFonts w:ascii="Tahoma" w:hAnsi="Tahoma"/>
        </w:rPr>
        <w:t>ki se javljamo na javni razpis:</w:t>
      </w:r>
    </w:p>
    <w:p w14:paraId="192E8E91" w14:textId="77777777" w:rsidR="00220F7D" w:rsidRPr="00E938DF" w:rsidRDefault="00220F7D" w:rsidP="0094743D">
      <w:pPr>
        <w:keepNext/>
        <w:keepLines/>
        <w:jc w:val="center"/>
        <w:rPr>
          <w:rFonts w:ascii="Tahoma" w:hAnsi="Tahoma"/>
          <w:sz w:val="16"/>
          <w:szCs w:val="16"/>
        </w:rPr>
      </w:pPr>
    </w:p>
    <w:p w14:paraId="2A1FFD7C" w14:textId="77777777" w:rsidR="00F767E0" w:rsidRPr="00D72CAD" w:rsidRDefault="00AE5A2E" w:rsidP="0094743D">
      <w:pPr>
        <w:keepNext/>
        <w:keepLines/>
        <w:jc w:val="center"/>
        <w:rPr>
          <w:rFonts w:ascii="Tahoma" w:hAnsi="Tahoma" w:cs="Tahoma"/>
        </w:rPr>
      </w:pPr>
      <w:r>
        <w:rPr>
          <w:rFonts w:ascii="Tahoma" w:hAnsi="Tahoma" w:cs="Tahoma"/>
          <w:b/>
        </w:rPr>
        <w:t>VKS-112/20</w:t>
      </w:r>
      <w:r w:rsidR="00706A0E">
        <w:rPr>
          <w:rFonts w:ascii="Tahoma" w:hAnsi="Tahoma" w:cs="Tahoma"/>
          <w:b/>
        </w:rPr>
        <w:t xml:space="preserve"> </w:t>
      </w:r>
      <w:r w:rsidR="00F767E0">
        <w:rPr>
          <w:rFonts w:ascii="Tahoma" w:hAnsi="Tahoma" w:cs="Tahoma"/>
          <w:b/>
        </w:rPr>
        <w:t xml:space="preserve">– </w:t>
      </w:r>
      <w:r>
        <w:rPr>
          <w:rFonts w:ascii="Tahoma" w:hAnsi="Tahoma" w:cs="Tahoma"/>
          <w:b/>
          <w:color w:val="000000"/>
        </w:rPr>
        <w:t>Gradnja kanalizacije Polhov Gradec III. faza (Pristava, Podreber)</w:t>
      </w:r>
    </w:p>
    <w:p w14:paraId="284C495A" w14:textId="77777777" w:rsidR="00220F7D" w:rsidRPr="00E938DF" w:rsidRDefault="00220F7D" w:rsidP="0094743D">
      <w:pPr>
        <w:keepNext/>
        <w:keepLines/>
        <w:jc w:val="center"/>
        <w:rPr>
          <w:rFonts w:ascii="Tahoma" w:hAnsi="Tahoma"/>
        </w:rPr>
      </w:pPr>
    </w:p>
    <w:p w14:paraId="11A6CA3B" w14:textId="77777777" w:rsidR="00220F7D" w:rsidRPr="00E938DF" w:rsidRDefault="00220F7D" w:rsidP="0094743D">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14:paraId="46A8E651" w14:textId="77777777" w:rsidR="00220F7D" w:rsidRPr="00E938DF" w:rsidRDefault="00220F7D" w:rsidP="0094743D">
      <w:pPr>
        <w:keepNext/>
        <w:keepLines/>
        <w:jc w:val="center"/>
        <w:rPr>
          <w:rFonts w:ascii="Tahoma" w:hAnsi="Tahoma"/>
        </w:rPr>
      </w:pPr>
      <w:r w:rsidRPr="00E938DF">
        <w:rPr>
          <w:rFonts w:ascii="Tahoma" w:hAnsi="Tahoma"/>
        </w:rPr>
        <w:t xml:space="preserve">da smo seznanjeni z </w:t>
      </w:r>
    </w:p>
    <w:p w14:paraId="589883B2" w14:textId="77777777" w:rsidR="00220F7D" w:rsidRPr="00E938DF" w:rsidRDefault="00220F7D" w:rsidP="0094743D">
      <w:pPr>
        <w:keepNext/>
        <w:keepLines/>
        <w:jc w:val="center"/>
        <w:rPr>
          <w:rFonts w:ascii="Tahoma" w:hAnsi="Tahoma"/>
          <w:sz w:val="16"/>
          <w:szCs w:val="16"/>
        </w:rPr>
      </w:pPr>
    </w:p>
    <w:p w14:paraId="6E012E6F" w14:textId="77777777" w:rsidR="00220F7D" w:rsidRPr="00E938DF" w:rsidRDefault="00220F7D" w:rsidP="009474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3E5F524F" w14:textId="77777777" w:rsidR="00220F7D" w:rsidRPr="00E938DF" w:rsidRDefault="00220F7D" w:rsidP="009474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14:paraId="69E56F72" w14:textId="77777777" w:rsidR="00220F7D" w:rsidRPr="00E938DF" w:rsidRDefault="00220F7D" w:rsidP="009474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14:paraId="21F164F2" w14:textId="77777777" w:rsidR="00220F7D" w:rsidRPr="00E938DF" w:rsidRDefault="00220F7D" w:rsidP="009474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44BA6D68" w14:textId="77777777" w:rsidR="00220F7D" w:rsidRPr="00E938DF" w:rsidRDefault="00220F7D" w:rsidP="0094743D">
      <w:pPr>
        <w:keepNext/>
        <w:keepLines/>
        <w:rPr>
          <w:rFonts w:ascii="Tahoma" w:hAnsi="Tahoma"/>
        </w:rPr>
      </w:pPr>
    </w:p>
    <w:p w14:paraId="3F041249" w14:textId="77777777" w:rsidR="00220F7D" w:rsidRPr="00E938DF" w:rsidRDefault="00220F7D" w:rsidP="0094743D">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xml:space="preserve">.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w:t>
      </w:r>
      <w:r w:rsidRPr="00246082">
        <w:rPr>
          <w:rFonts w:ascii="Tahoma" w:hAnsi="Tahoma"/>
        </w:rPr>
        <w:t>soglasja zaposlenih.</w:t>
      </w:r>
    </w:p>
    <w:p w14:paraId="1A3E5CC1" w14:textId="77777777" w:rsidR="00220F7D" w:rsidRPr="00E938DF" w:rsidRDefault="00220F7D" w:rsidP="0094743D">
      <w:pPr>
        <w:keepNext/>
        <w:keepLines/>
        <w:rPr>
          <w:rFonts w:ascii="Tahoma" w:hAnsi="Tahoma"/>
        </w:rPr>
      </w:pPr>
    </w:p>
    <w:p w14:paraId="6579109B" w14:textId="77777777" w:rsidR="00220F7D" w:rsidRPr="00E938DF" w:rsidRDefault="00220F7D" w:rsidP="0094743D">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w:t>
      </w:r>
      <w:proofErr w:type="spellStart"/>
      <w:r w:rsidRPr="00E938DF">
        <w:rPr>
          <w:rFonts w:ascii="Tahoma" w:hAnsi="Tahoma"/>
          <w:sz w:val="16"/>
          <w:u w:val="single"/>
        </w:rPr>
        <w:t>Ur.l</w:t>
      </w:r>
      <w:proofErr w:type="spellEnd"/>
      <w:r w:rsidRPr="00E938DF">
        <w:rPr>
          <w:rFonts w:ascii="Tahoma" w:hAnsi="Tahoma"/>
          <w:sz w:val="16"/>
          <w:u w:val="single"/>
        </w:rPr>
        <w:t xml:space="preserve">. RS št. 82/2003 in </w:t>
      </w:r>
      <w:proofErr w:type="spellStart"/>
      <w:r w:rsidRPr="00E938DF">
        <w:rPr>
          <w:rFonts w:ascii="Tahoma" w:hAnsi="Tahoma"/>
          <w:sz w:val="16"/>
          <w:u w:val="single"/>
        </w:rPr>
        <w:t>Ur.l</w:t>
      </w:r>
      <w:proofErr w:type="spellEnd"/>
      <w:r w:rsidRPr="00E938DF">
        <w:rPr>
          <w:rFonts w:ascii="Tahoma" w:hAnsi="Tahoma"/>
          <w:sz w:val="16"/>
          <w:u w:val="single"/>
        </w:rPr>
        <w:t>. RS št. 25/2009)</w:t>
      </w:r>
      <w:r w:rsidRPr="00E938DF">
        <w:rPr>
          <w:rFonts w:ascii="Tahoma" w:hAnsi="Tahoma" w:cs="Tahoma"/>
        </w:rPr>
        <w:t xml:space="preserve"> </w:t>
      </w:r>
      <w:r w:rsidRPr="00E938DF">
        <w:rPr>
          <w:rFonts w:ascii="Tahoma" w:hAnsi="Tahoma"/>
          <w:sz w:val="16"/>
        </w:rPr>
        <w:t>določa :</w:t>
      </w:r>
    </w:p>
    <w:p w14:paraId="707F08DC" w14:textId="77777777" w:rsidR="00220F7D" w:rsidRPr="00E938DF" w:rsidRDefault="00220F7D" w:rsidP="0094743D">
      <w:pPr>
        <w:keepNext/>
        <w:keepLines/>
        <w:numPr>
          <w:ilvl w:val="0"/>
          <w:numId w:val="24"/>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14:paraId="5483D81B" w14:textId="77777777" w:rsidR="00220F7D" w:rsidRPr="00E938DF" w:rsidRDefault="00220F7D" w:rsidP="0094743D">
      <w:pPr>
        <w:keepNext/>
        <w:keepLines/>
        <w:numPr>
          <w:ilvl w:val="0"/>
          <w:numId w:val="24"/>
        </w:numPr>
        <w:jc w:val="both"/>
        <w:rPr>
          <w:rFonts w:ascii="Tahoma" w:hAnsi="Tahoma"/>
          <w:sz w:val="16"/>
        </w:rPr>
      </w:pPr>
      <w:r w:rsidRPr="00E938DF">
        <w:rPr>
          <w:rFonts w:ascii="Tahoma" w:hAnsi="Tahoma"/>
          <w:sz w:val="16"/>
        </w:rPr>
        <w:t>dolžnosti oseb</w:t>
      </w:r>
    </w:p>
    <w:p w14:paraId="61066B22" w14:textId="77777777" w:rsidR="00220F7D" w:rsidRPr="00E938DF" w:rsidRDefault="00220F7D" w:rsidP="0094743D">
      <w:pPr>
        <w:keepNext/>
        <w:keepLines/>
        <w:numPr>
          <w:ilvl w:val="0"/>
          <w:numId w:val="24"/>
        </w:numPr>
        <w:jc w:val="both"/>
        <w:rPr>
          <w:rFonts w:ascii="Tahoma" w:hAnsi="Tahoma"/>
          <w:sz w:val="16"/>
        </w:rPr>
      </w:pPr>
      <w:r w:rsidRPr="00E938DF">
        <w:rPr>
          <w:rFonts w:ascii="Tahoma" w:hAnsi="Tahoma"/>
          <w:sz w:val="16"/>
        </w:rPr>
        <w:t>obseg, način in pogoje za opravljanje pregledov oseb</w:t>
      </w:r>
    </w:p>
    <w:p w14:paraId="4E48E3B3" w14:textId="77777777" w:rsidR="00220F7D" w:rsidRPr="00E938DF" w:rsidRDefault="00220F7D" w:rsidP="0094743D">
      <w:pPr>
        <w:keepNext/>
        <w:keepLines/>
        <w:numPr>
          <w:ilvl w:val="0"/>
          <w:numId w:val="24"/>
        </w:numPr>
        <w:jc w:val="both"/>
        <w:rPr>
          <w:rFonts w:ascii="Tahoma" w:hAnsi="Tahoma"/>
          <w:sz w:val="16"/>
        </w:rPr>
      </w:pPr>
      <w:r w:rsidRPr="00E938DF">
        <w:rPr>
          <w:rFonts w:ascii="Tahoma" w:hAnsi="Tahoma"/>
          <w:sz w:val="16"/>
        </w:rPr>
        <w:t>dolžnosti nosilcev živilske dejavnosti</w:t>
      </w:r>
    </w:p>
    <w:p w14:paraId="5D541687" w14:textId="77777777" w:rsidR="00220F7D" w:rsidRPr="00E938DF" w:rsidRDefault="00220F7D" w:rsidP="0094743D">
      <w:pPr>
        <w:keepNext/>
        <w:keepLines/>
        <w:jc w:val="both"/>
        <w:rPr>
          <w:rFonts w:ascii="Tahoma" w:hAnsi="Tahoma"/>
          <w:sz w:val="16"/>
        </w:rPr>
      </w:pPr>
    </w:p>
    <w:p w14:paraId="7DF12456" w14:textId="77777777" w:rsidR="00220F7D" w:rsidRPr="00E938DF" w:rsidRDefault="00220F7D" w:rsidP="0094743D">
      <w:pPr>
        <w:keepNext/>
        <w:keepLines/>
        <w:jc w:val="both"/>
        <w:rPr>
          <w:rFonts w:ascii="Tahoma" w:hAnsi="Tahoma"/>
          <w:b/>
          <w:sz w:val="16"/>
        </w:rPr>
      </w:pPr>
      <w:r w:rsidRPr="00E938DF">
        <w:rPr>
          <w:rFonts w:ascii="Tahoma" w:hAnsi="Tahoma"/>
          <w:b/>
          <w:sz w:val="16"/>
        </w:rPr>
        <w:t>Stik z živili ( pitno vodo) v smislu tega pravilnika pomeni stik z:</w:t>
      </w:r>
    </w:p>
    <w:p w14:paraId="270BFBA4" w14:textId="77777777" w:rsidR="00220F7D" w:rsidRPr="00E938DF" w:rsidRDefault="00220F7D" w:rsidP="0094743D">
      <w:pPr>
        <w:keepNext/>
        <w:keepLines/>
        <w:numPr>
          <w:ilvl w:val="0"/>
          <w:numId w:val="25"/>
        </w:numPr>
        <w:jc w:val="both"/>
        <w:rPr>
          <w:rFonts w:ascii="Tahoma" w:hAnsi="Tahoma"/>
          <w:sz w:val="16"/>
        </w:rPr>
      </w:pPr>
      <w:r w:rsidRPr="00E938DF">
        <w:rPr>
          <w:rFonts w:ascii="Tahoma" w:hAnsi="Tahoma"/>
          <w:sz w:val="16"/>
        </w:rPr>
        <w:t>delovno opremo,</w:t>
      </w:r>
    </w:p>
    <w:p w14:paraId="11C19AEC" w14:textId="77777777" w:rsidR="00220F7D" w:rsidRPr="00E938DF" w:rsidRDefault="00220F7D" w:rsidP="0094743D">
      <w:pPr>
        <w:keepNext/>
        <w:keepLines/>
        <w:numPr>
          <w:ilvl w:val="0"/>
          <w:numId w:val="25"/>
        </w:numPr>
        <w:jc w:val="both"/>
        <w:rPr>
          <w:rFonts w:ascii="Tahoma" w:hAnsi="Tahoma"/>
          <w:sz w:val="16"/>
        </w:rPr>
      </w:pPr>
      <w:r w:rsidRPr="00E938DF">
        <w:rPr>
          <w:rFonts w:ascii="Tahoma" w:hAnsi="Tahoma"/>
          <w:sz w:val="16"/>
        </w:rPr>
        <w:t>delovnimi površinami,</w:t>
      </w:r>
    </w:p>
    <w:p w14:paraId="4B610921" w14:textId="77777777" w:rsidR="00220F7D" w:rsidRPr="00E938DF" w:rsidRDefault="00220F7D" w:rsidP="0094743D">
      <w:pPr>
        <w:keepNext/>
        <w:keepLines/>
        <w:numPr>
          <w:ilvl w:val="0"/>
          <w:numId w:val="25"/>
        </w:numPr>
        <w:jc w:val="both"/>
        <w:rPr>
          <w:rFonts w:ascii="Tahoma" w:hAnsi="Tahoma"/>
          <w:sz w:val="16"/>
        </w:rPr>
      </w:pPr>
      <w:r w:rsidRPr="00E938DF">
        <w:rPr>
          <w:rFonts w:ascii="Tahoma" w:hAnsi="Tahoma"/>
          <w:sz w:val="16"/>
        </w:rPr>
        <w:t>predmeti ali materiali, ki neposredno prihajajo v stik z živili.</w:t>
      </w:r>
    </w:p>
    <w:p w14:paraId="64A81612" w14:textId="77777777" w:rsidR="00220F7D" w:rsidRPr="00E938DF" w:rsidRDefault="00220F7D" w:rsidP="0094743D">
      <w:pPr>
        <w:keepNext/>
        <w:keepLines/>
        <w:jc w:val="both"/>
        <w:rPr>
          <w:rFonts w:ascii="Tahoma" w:hAnsi="Tahoma"/>
          <w:sz w:val="16"/>
        </w:rPr>
      </w:pPr>
    </w:p>
    <w:p w14:paraId="1F639DA3" w14:textId="77777777" w:rsidR="00220F7D" w:rsidRPr="00E938DF" w:rsidRDefault="00220F7D" w:rsidP="0094743D">
      <w:pPr>
        <w:pStyle w:val="Telobesedila2"/>
        <w:keepNext/>
        <w:keepLines/>
        <w:rPr>
          <w:rFonts w:ascii="Tahoma" w:hAnsi="Tahoma"/>
          <w:sz w:val="16"/>
        </w:rPr>
      </w:pPr>
      <w:r w:rsidRPr="00E938DF">
        <w:rPr>
          <w:rFonts w:ascii="Tahoma" w:hAnsi="Tahoma"/>
          <w:sz w:val="16"/>
        </w:rPr>
        <w:t xml:space="preserve">Zahteve za zunanje izvajalce, ki izvajajo pogodbena ali druga dela za </w:t>
      </w:r>
      <w:r w:rsidR="00EF7C01" w:rsidRPr="00EF7C01">
        <w:rPr>
          <w:rFonts w:ascii="Tahoma" w:hAnsi="Tahoma"/>
          <w:sz w:val="16"/>
        </w:rPr>
        <w:t>JAVNO PODJETJE</w:t>
      </w:r>
      <w:r w:rsidRPr="00E938DF">
        <w:rPr>
          <w:rFonts w:ascii="Tahoma" w:hAnsi="Tahoma"/>
          <w:sz w:val="16"/>
        </w:rPr>
        <w:t xml:space="preserve"> </w:t>
      </w:r>
      <w:r w:rsidR="0041777B" w:rsidRPr="00E938DF">
        <w:rPr>
          <w:rFonts w:ascii="Tahoma" w:hAnsi="Tahoma"/>
          <w:sz w:val="16"/>
        </w:rPr>
        <w:t>VODOVOD</w:t>
      </w:r>
      <w:r w:rsidR="0041777B">
        <w:rPr>
          <w:rFonts w:ascii="Tahoma" w:hAnsi="Tahoma"/>
          <w:sz w:val="16"/>
          <w:lang w:val="sl-SI"/>
        </w:rPr>
        <w:t xml:space="preserve"> </w:t>
      </w:r>
      <w:r w:rsidR="0041777B" w:rsidRPr="00E938DF">
        <w:rPr>
          <w:rFonts w:ascii="Tahoma" w:hAnsi="Tahoma"/>
          <w:sz w:val="16"/>
        </w:rPr>
        <w:t>KANALIZACIJA</w:t>
      </w:r>
      <w:r w:rsidR="0041777B">
        <w:rPr>
          <w:rFonts w:ascii="Tahoma" w:hAnsi="Tahoma"/>
          <w:sz w:val="16"/>
          <w:lang w:val="sl-SI"/>
        </w:rPr>
        <w:t xml:space="preserve"> SNAGA</w:t>
      </w:r>
      <w:r w:rsidRPr="00E938DF">
        <w:rPr>
          <w:rFonts w:ascii="Tahoma" w:hAnsi="Tahoma"/>
          <w:sz w:val="16"/>
        </w:rPr>
        <w:t>:</w:t>
      </w:r>
    </w:p>
    <w:p w14:paraId="4BA33BAC" w14:textId="77777777" w:rsidR="00220F7D" w:rsidRPr="00E938DF" w:rsidRDefault="00220F7D" w:rsidP="0094743D">
      <w:pPr>
        <w:keepNext/>
        <w:keepLines/>
        <w:numPr>
          <w:ilvl w:val="0"/>
          <w:numId w:val="26"/>
        </w:numPr>
        <w:jc w:val="both"/>
        <w:rPr>
          <w:rFonts w:ascii="Tahoma" w:hAnsi="Tahoma"/>
          <w:sz w:val="16"/>
        </w:rPr>
      </w:pPr>
      <w:r w:rsidRPr="00E938DF">
        <w:rPr>
          <w:rFonts w:ascii="Tahoma" w:hAnsi="Tahoma"/>
          <w:sz w:val="16"/>
        </w:rPr>
        <w:t xml:space="preserve">Pred pričetkom pogodbenega ali drugega dela mora izvajalec obvestiti </w:t>
      </w:r>
      <w:r w:rsidR="00246082" w:rsidRPr="00E86DB0">
        <w:rPr>
          <w:rFonts w:ascii="Tahoma" w:hAnsi="Tahoma"/>
          <w:sz w:val="16"/>
        </w:rPr>
        <w:t xml:space="preserve">JAVNO PODJETJE VODOVOD KANALIZACIJA SNAGA </w:t>
      </w:r>
      <w:proofErr w:type="spellStart"/>
      <w:r w:rsidR="00246082" w:rsidRPr="00E86DB0">
        <w:rPr>
          <w:rFonts w:ascii="Tahoma" w:hAnsi="Tahoma"/>
          <w:sz w:val="16"/>
        </w:rPr>
        <w:t>d.o.o</w:t>
      </w:r>
      <w:proofErr w:type="spellEnd"/>
      <w:r w:rsidR="00246082" w:rsidRPr="00E86DB0">
        <w:rPr>
          <w:rFonts w:ascii="Tahoma" w:hAnsi="Tahoma"/>
          <w:sz w:val="16"/>
        </w:rPr>
        <w:t>.</w:t>
      </w:r>
      <w:r w:rsidRPr="00E938DF">
        <w:rPr>
          <w:rFonts w:ascii="Tahoma" w:hAnsi="Tahoma"/>
          <w:sz w:val="16"/>
        </w:rPr>
        <w:t xml:space="preserve"> o zdravstvenem stanju zaposlenih , ki bodo opravljali delo in sicer z:</w:t>
      </w:r>
    </w:p>
    <w:p w14:paraId="50351DEF" w14:textId="77777777" w:rsidR="00220F7D" w:rsidRPr="00246082" w:rsidRDefault="00220F7D" w:rsidP="0094743D">
      <w:pPr>
        <w:keepNext/>
        <w:keepLines/>
        <w:numPr>
          <w:ilvl w:val="2"/>
          <w:numId w:val="25"/>
        </w:numPr>
        <w:tabs>
          <w:tab w:val="num" w:pos="1560"/>
        </w:tabs>
        <w:ind w:left="1560" w:hanging="284"/>
        <w:jc w:val="both"/>
        <w:rPr>
          <w:rFonts w:ascii="Tahoma" w:hAnsi="Tahoma"/>
          <w:sz w:val="16"/>
        </w:rPr>
      </w:pPr>
      <w:r w:rsidRPr="00E938DF">
        <w:rPr>
          <w:rFonts w:ascii="Tahoma" w:hAnsi="Tahoma"/>
          <w:sz w:val="16"/>
        </w:rPr>
        <w:t xml:space="preserve">predložitvijo </w:t>
      </w:r>
      <w:r w:rsidRPr="00246082">
        <w:rPr>
          <w:rFonts w:ascii="Tahoma" w:hAnsi="Tahoma"/>
          <w:sz w:val="16"/>
        </w:rPr>
        <w:t xml:space="preserve">podpisanih Prilog </w:t>
      </w:r>
      <w:r w:rsidR="00E765AC" w:rsidRPr="00246082">
        <w:rPr>
          <w:rFonts w:ascii="Tahoma" w:hAnsi="Tahoma"/>
          <w:sz w:val="16"/>
        </w:rPr>
        <w:t>14</w:t>
      </w:r>
      <w:r w:rsidRPr="00246082">
        <w:rPr>
          <w:rFonts w:ascii="Tahoma" w:hAnsi="Tahoma"/>
          <w:sz w:val="16"/>
        </w:rPr>
        <w:t xml:space="preserve">  (Soglasje osebe k obveznosti prijavljanja bolezni, ki se lahko prenašajo z delom) za vse zaposlene, ki bodo pri svojem delu prihajali stalno ali občasno v stik s pitno vodo,</w:t>
      </w:r>
    </w:p>
    <w:p w14:paraId="20CA3B9C" w14:textId="77777777" w:rsidR="00220F7D" w:rsidRPr="00246082" w:rsidRDefault="00220F7D" w:rsidP="0094743D">
      <w:pPr>
        <w:keepNext/>
        <w:keepLines/>
        <w:numPr>
          <w:ilvl w:val="2"/>
          <w:numId w:val="25"/>
        </w:numPr>
        <w:tabs>
          <w:tab w:val="num" w:pos="1560"/>
        </w:tabs>
        <w:ind w:left="1560" w:hanging="284"/>
        <w:jc w:val="both"/>
        <w:rPr>
          <w:rFonts w:ascii="Tahoma" w:hAnsi="Tahoma"/>
          <w:sz w:val="16"/>
        </w:rPr>
      </w:pPr>
      <w:r w:rsidRPr="00246082">
        <w:rPr>
          <w:rFonts w:ascii="Tahoma" w:hAnsi="Tahoma"/>
          <w:sz w:val="16"/>
        </w:rPr>
        <w:t xml:space="preserve">predložitvijo podpisanih Prilog </w:t>
      </w:r>
      <w:r w:rsidR="00E765AC" w:rsidRPr="00246082">
        <w:rPr>
          <w:rFonts w:ascii="Tahoma" w:hAnsi="Tahoma"/>
          <w:sz w:val="16"/>
        </w:rPr>
        <w:t>14</w:t>
      </w:r>
      <w:r w:rsidRPr="00246082">
        <w:rPr>
          <w:rFonts w:ascii="Tahoma" w:hAnsi="Tahoma"/>
          <w:sz w:val="16"/>
        </w:rPr>
        <w:t>.a  (Individualna izjava o bolezenskih znakih ) za vse zaposlene, ki bodo pri svojem delu prihajali stalno ali občasno v stik z pitno vodo, da se ugotovi začetno zdravstveno stanje zaposlenih.</w:t>
      </w:r>
    </w:p>
    <w:p w14:paraId="095D84BA" w14:textId="77777777" w:rsidR="00220F7D" w:rsidRPr="00246082" w:rsidRDefault="00220F7D" w:rsidP="0094743D">
      <w:pPr>
        <w:keepNext/>
        <w:keepLines/>
        <w:jc w:val="both"/>
        <w:rPr>
          <w:rFonts w:ascii="Tahoma" w:hAnsi="Tahoma"/>
          <w:sz w:val="16"/>
        </w:rPr>
      </w:pPr>
    </w:p>
    <w:p w14:paraId="63B977C2" w14:textId="77777777" w:rsidR="00220F7D" w:rsidRPr="00E938DF" w:rsidRDefault="00220F7D" w:rsidP="0094743D">
      <w:pPr>
        <w:keepNext/>
        <w:keepLines/>
        <w:numPr>
          <w:ilvl w:val="0"/>
          <w:numId w:val="27"/>
        </w:numPr>
        <w:jc w:val="both"/>
        <w:rPr>
          <w:rFonts w:ascii="Tahoma" w:hAnsi="Tahoma"/>
          <w:sz w:val="16"/>
        </w:rPr>
      </w:pPr>
      <w:r w:rsidRPr="00246082">
        <w:rPr>
          <w:rFonts w:ascii="Tahoma" w:hAnsi="Tahoma"/>
          <w:sz w:val="16"/>
        </w:rPr>
        <w:t>V primeru pojava bolezenskih znakov iz Priloge 14</w:t>
      </w:r>
      <w:r w:rsidR="00BC5962" w:rsidRPr="00246082">
        <w:rPr>
          <w:rFonts w:ascii="Tahoma" w:hAnsi="Tahoma"/>
          <w:sz w:val="16"/>
        </w:rPr>
        <w:t>.a</w:t>
      </w:r>
      <w:r w:rsidRPr="00246082">
        <w:rPr>
          <w:rFonts w:ascii="Tahoma" w:hAnsi="Tahoma"/>
          <w:sz w:val="16"/>
        </w:rPr>
        <w:t xml:space="preserve"> pri zaposlenem</w:t>
      </w:r>
      <w:r w:rsidRPr="00E938DF">
        <w:rPr>
          <w:rFonts w:ascii="Tahoma" w:hAnsi="Tahoma"/>
          <w:sz w:val="16"/>
        </w:rPr>
        <w:t xml:space="preserve"> pred ali med izvajanjem pogodbenega ali drugega dela mora izvajalec del obvestiti </w:t>
      </w:r>
      <w:r w:rsidR="00E86DB0" w:rsidRPr="00E86DB0">
        <w:rPr>
          <w:rFonts w:ascii="Tahoma" w:hAnsi="Tahoma"/>
          <w:sz w:val="16"/>
        </w:rPr>
        <w:t xml:space="preserve">JAVNO PODJETJE VODOVOD KANALIZACIJA SNAGA </w:t>
      </w:r>
      <w:proofErr w:type="spellStart"/>
      <w:r w:rsidR="00E86DB0" w:rsidRPr="00E86DB0">
        <w:rPr>
          <w:rFonts w:ascii="Tahoma" w:hAnsi="Tahoma"/>
          <w:sz w:val="16"/>
        </w:rPr>
        <w:t>d.o.o</w:t>
      </w:r>
      <w:proofErr w:type="spellEnd"/>
      <w:r w:rsidR="00E86DB0" w:rsidRPr="00E86DB0">
        <w:rPr>
          <w:rFonts w:ascii="Tahoma" w:hAnsi="Tahoma"/>
          <w:sz w:val="16"/>
        </w:rPr>
        <w:t>.</w:t>
      </w:r>
      <w:r w:rsidRPr="00E938DF">
        <w:rPr>
          <w:rFonts w:ascii="Tahoma" w:hAnsi="Tahoma"/>
          <w:sz w:val="16"/>
        </w:rPr>
        <w:t>:</w:t>
      </w:r>
    </w:p>
    <w:p w14:paraId="5D34436A" w14:textId="77777777" w:rsidR="00220F7D" w:rsidRPr="00E938DF" w:rsidRDefault="00220F7D" w:rsidP="0094743D">
      <w:pPr>
        <w:keepNext/>
        <w:keepLines/>
        <w:numPr>
          <w:ilvl w:val="3"/>
          <w:numId w:val="27"/>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14:paraId="390B0F9A" w14:textId="77777777" w:rsidR="00220F7D" w:rsidRPr="00E938DF" w:rsidRDefault="00220F7D" w:rsidP="0094743D">
      <w:pPr>
        <w:keepNext/>
        <w:keepLines/>
        <w:numPr>
          <w:ilvl w:val="3"/>
          <w:numId w:val="27"/>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sidR="00BC5962">
        <w:rPr>
          <w:rFonts w:ascii="Tahoma" w:hAnsi="Tahoma"/>
          <w:sz w:val="16"/>
        </w:rPr>
        <w:t xml:space="preserve"> iz Priloge 14b.</w:t>
      </w:r>
    </w:p>
    <w:p w14:paraId="78625578" w14:textId="77777777" w:rsidR="00220F7D" w:rsidRPr="00E938DF" w:rsidRDefault="00220F7D" w:rsidP="0094743D">
      <w:pPr>
        <w:keepNext/>
        <w:keepLines/>
        <w:tabs>
          <w:tab w:val="num" w:pos="2508"/>
        </w:tabs>
        <w:jc w:val="both"/>
        <w:rPr>
          <w:rFonts w:ascii="Tahoma" w:hAnsi="Tahoma"/>
          <w:sz w:val="16"/>
        </w:rPr>
      </w:pPr>
    </w:p>
    <w:p w14:paraId="6F75C438" w14:textId="77777777" w:rsidR="00220F7D" w:rsidRPr="00E938DF" w:rsidRDefault="00220F7D" w:rsidP="0094743D">
      <w:pPr>
        <w:keepNext/>
        <w:keepLines/>
        <w:tabs>
          <w:tab w:val="num" w:pos="2508"/>
        </w:tabs>
        <w:jc w:val="both"/>
        <w:rPr>
          <w:rFonts w:ascii="Tahoma" w:hAnsi="Tahoma"/>
          <w:sz w:val="16"/>
        </w:rPr>
      </w:pPr>
    </w:p>
    <w:p w14:paraId="13F57A47" w14:textId="77777777" w:rsidR="00220F7D" w:rsidRPr="00E938DF" w:rsidRDefault="00220F7D" w:rsidP="0094743D">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412E9C20" w14:textId="77777777" w:rsidTr="00220F7D">
        <w:trPr>
          <w:trHeight w:val="235"/>
        </w:trPr>
        <w:tc>
          <w:tcPr>
            <w:tcW w:w="2410" w:type="dxa"/>
          </w:tcPr>
          <w:p w14:paraId="4B60B8DA" w14:textId="77777777" w:rsidR="00220F7D" w:rsidRPr="00E938DF" w:rsidRDefault="00220F7D" w:rsidP="0094743D">
            <w:pPr>
              <w:keepNext/>
              <w:keepLines/>
              <w:jc w:val="both"/>
              <w:rPr>
                <w:rFonts w:ascii="Tahoma" w:hAnsi="Tahoma"/>
                <w:snapToGrid w:val="0"/>
              </w:rPr>
            </w:pPr>
          </w:p>
        </w:tc>
        <w:tc>
          <w:tcPr>
            <w:tcW w:w="2693" w:type="dxa"/>
          </w:tcPr>
          <w:p w14:paraId="58A072D6" w14:textId="77777777" w:rsidR="00220F7D" w:rsidRPr="00E938DF" w:rsidRDefault="00220F7D" w:rsidP="0094743D">
            <w:pPr>
              <w:keepNext/>
              <w:keepLines/>
              <w:jc w:val="center"/>
              <w:rPr>
                <w:rFonts w:ascii="Tahoma" w:hAnsi="Tahoma"/>
                <w:snapToGrid w:val="0"/>
              </w:rPr>
            </w:pPr>
          </w:p>
        </w:tc>
        <w:tc>
          <w:tcPr>
            <w:tcW w:w="4395" w:type="dxa"/>
          </w:tcPr>
          <w:p w14:paraId="1E626E4F" w14:textId="77777777" w:rsidR="00220F7D" w:rsidRPr="00E938DF" w:rsidRDefault="00220F7D" w:rsidP="0094743D">
            <w:pPr>
              <w:keepNext/>
              <w:keepLines/>
              <w:jc w:val="both"/>
              <w:rPr>
                <w:rFonts w:ascii="Tahoma" w:hAnsi="Tahoma"/>
                <w:snapToGrid w:val="0"/>
              </w:rPr>
            </w:pPr>
          </w:p>
        </w:tc>
      </w:tr>
      <w:tr w:rsidR="00220F7D" w:rsidRPr="00E938DF" w14:paraId="0956DB13" w14:textId="77777777" w:rsidTr="00220F7D">
        <w:trPr>
          <w:trHeight w:val="235"/>
        </w:trPr>
        <w:tc>
          <w:tcPr>
            <w:tcW w:w="2410" w:type="dxa"/>
            <w:tcBorders>
              <w:top w:val="single" w:sz="4" w:space="0" w:color="auto"/>
              <w:left w:val="nil"/>
              <w:bottom w:val="nil"/>
              <w:right w:val="nil"/>
            </w:tcBorders>
            <w:hideMark/>
          </w:tcPr>
          <w:p w14:paraId="34283FC8"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(kraj, datum)</w:t>
            </w:r>
          </w:p>
        </w:tc>
        <w:tc>
          <w:tcPr>
            <w:tcW w:w="2693" w:type="dxa"/>
            <w:hideMark/>
          </w:tcPr>
          <w:p w14:paraId="0723B26D"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7F80C01B"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(naziv ponudnika, podpis odgovorne osebe)</w:t>
            </w:r>
          </w:p>
        </w:tc>
      </w:tr>
    </w:tbl>
    <w:p w14:paraId="641F26C4" w14:textId="77777777" w:rsidR="00220F7D" w:rsidRPr="00E938DF" w:rsidRDefault="00220F7D" w:rsidP="0094743D">
      <w:pPr>
        <w:keepNext/>
        <w:keepLines/>
        <w:rPr>
          <w:rFonts w:ascii="Tahoma" w:hAnsi="Tahoma" w:cs="Tahoma"/>
          <w:sz w:val="16"/>
        </w:rPr>
      </w:pPr>
    </w:p>
    <w:p w14:paraId="1A1F1641" w14:textId="77777777" w:rsidR="00220F7D" w:rsidRPr="00E938DF" w:rsidRDefault="00220F7D" w:rsidP="0094743D">
      <w:pPr>
        <w:keepNext/>
        <w:keepLines/>
        <w:rPr>
          <w:rFonts w:ascii="Tahoma" w:hAnsi="Tahoma" w:cs="Tahoma"/>
          <w:sz w:val="16"/>
        </w:rPr>
      </w:pPr>
    </w:p>
    <w:p w14:paraId="35A5886A" w14:textId="77777777" w:rsidR="00220F7D" w:rsidRPr="00E938DF" w:rsidRDefault="00220F7D" w:rsidP="0094743D">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14:paraId="74BF07AC" w14:textId="77777777" w:rsidTr="00220F7D">
        <w:trPr>
          <w:trHeight w:val="100"/>
        </w:trPr>
        <w:tc>
          <w:tcPr>
            <w:tcW w:w="600" w:type="dxa"/>
            <w:tcBorders>
              <w:top w:val="single" w:sz="4" w:space="0" w:color="auto"/>
              <w:left w:val="single" w:sz="4" w:space="0" w:color="auto"/>
              <w:bottom w:val="single" w:sz="4" w:space="0" w:color="auto"/>
              <w:right w:val="nil"/>
            </w:tcBorders>
          </w:tcPr>
          <w:p w14:paraId="2A6F2B51" w14:textId="77777777" w:rsidR="00220F7D" w:rsidRPr="00E938DF" w:rsidRDefault="00220F7D" w:rsidP="009474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14:paraId="05DD8FFB" w14:textId="77777777" w:rsidR="00220F7D" w:rsidRPr="00E938DF" w:rsidRDefault="00220F7D" w:rsidP="0094743D">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14:paraId="1FE94396" w14:textId="77777777" w:rsidR="00220F7D" w:rsidRPr="00E938DF" w:rsidRDefault="00220F7D" w:rsidP="009474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14:paraId="52D29C32" w14:textId="77777777" w:rsidR="00220F7D" w:rsidRPr="00E938DF" w:rsidRDefault="00220F7D" w:rsidP="0094743D">
            <w:pPr>
              <w:keepNext/>
              <w:keepLines/>
              <w:rPr>
                <w:rFonts w:ascii="Tahoma" w:hAnsi="Tahoma"/>
                <w:b/>
                <w:i/>
              </w:rPr>
            </w:pPr>
            <w:r>
              <w:rPr>
                <w:rFonts w:ascii="Tahoma" w:hAnsi="Tahoma"/>
                <w:b/>
                <w:i/>
              </w:rPr>
              <w:t>1</w:t>
            </w:r>
            <w:r w:rsidR="00E765AC">
              <w:rPr>
                <w:rFonts w:ascii="Tahoma" w:hAnsi="Tahoma"/>
                <w:b/>
                <w:i/>
              </w:rPr>
              <w:t>4</w:t>
            </w:r>
          </w:p>
        </w:tc>
      </w:tr>
    </w:tbl>
    <w:p w14:paraId="5F9645B2" w14:textId="77777777" w:rsidR="00220F7D" w:rsidRPr="00E938DF" w:rsidRDefault="00220F7D" w:rsidP="0094743D">
      <w:pPr>
        <w:keepNext/>
        <w:keepLines/>
        <w:tabs>
          <w:tab w:val="left" w:pos="567"/>
          <w:tab w:val="left" w:pos="993"/>
        </w:tabs>
        <w:ind w:left="1213"/>
        <w:rPr>
          <w:rFonts w:ascii="Tahoma" w:hAnsi="Tahoma"/>
          <w:sz w:val="16"/>
        </w:rPr>
      </w:pPr>
    </w:p>
    <w:p w14:paraId="22FCB361" w14:textId="77777777" w:rsidR="00220F7D" w:rsidRPr="00E938DF" w:rsidRDefault="00220F7D" w:rsidP="0094743D">
      <w:pPr>
        <w:pStyle w:val="Telobesedila3"/>
        <w:keepNext/>
        <w:keepLines/>
        <w:tabs>
          <w:tab w:val="clear" w:pos="142"/>
          <w:tab w:val="left" w:pos="567"/>
          <w:tab w:val="num" w:pos="851"/>
          <w:tab w:val="left" w:pos="993"/>
        </w:tabs>
        <w:rPr>
          <w:rFonts w:ascii="Tahoma" w:hAnsi="Tahoma"/>
        </w:rPr>
      </w:pPr>
    </w:p>
    <w:p w14:paraId="537A516D" w14:textId="77777777" w:rsidR="00220F7D" w:rsidRPr="00E938DF" w:rsidRDefault="00220F7D" w:rsidP="0094743D">
      <w:pPr>
        <w:pStyle w:val="Telobesedila3"/>
        <w:keepNext/>
        <w:keepLines/>
        <w:tabs>
          <w:tab w:val="clear" w:pos="142"/>
          <w:tab w:val="left" w:pos="567"/>
          <w:tab w:val="num" w:pos="851"/>
          <w:tab w:val="left" w:pos="993"/>
        </w:tabs>
        <w:rPr>
          <w:rFonts w:ascii="Tahoma" w:hAnsi="Tahoma"/>
        </w:rPr>
      </w:pPr>
    </w:p>
    <w:p w14:paraId="16929D7D" w14:textId="77777777" w:rsidR="00220F7D" w:rsidRPr="00E938DF" w:rsidRDefault="00220F7D" w:rsidP="0094743D">
      <w:pPr>
        <w:keepNext/>
        <w:keepLines/>
        <w:jc w:val="center"/>
        <w:rPr>
          <w:rFonts w:ascii="Tahoma" w:hAnsi="Tahoma"/>
          <w:b/>
        </w:rPr>
      </w:pPr>
      <w:r w:rsidRPr="00E938DF">
        <w:rPr>
          <w:rFonts w:ascii="Tahoma" w:hAnsi="Tahoma"/>
          <w:b/>
        </w:rPr>
        <w:t>VZOREC</w:t>
      </w:r>
    </w:p>
    <w:p w14:paraId="11B0848D" w14:textId="77777777" w:rsidR="00220F7D" w:rsidRPr="00E938DF" w:rsidRDefault="00220F7D" w:rsidP="0094743D">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27B0B162" w14:textId="77777777" w:rsidTr="00220F7D">
        <w:trPr>
          <w:trHeight w:val="268"/>
        </w:trPr>
        <w:tc>
          <w:tcPr>
            <w:tcW w:w="2500" w:type="dxa"/>
          </w:tcPr>
          <w:p w14:paraId="3BD9DB48" w14:textId="77777777" w:rsidR="00220F7D" w:rsidRPr="00E938DF" w:rsidRDefault="00220F7D" w:rsidP="0094743D">
            <w:pPr>
              <w:pStyle w:val="Glava"/>
              <w:keepNext/>
              <w:keepLines/>
              <w:tabs>
                <w:tab w:val="left" w:pos="708"/>
              </w:tabs>
              <w:rPr>
                <w:rFonts w:ascii="Tahoma" w:hAnsi="Tahoma" w:cs="Tahoma"/>
                <w:b/>
                <w:sz w:val="20"/>
              </w:rPr>
            </w:pPr>
            <w:r w:rsidRPr="00E938DF">
              <w:rPr>
                <w:rFonts w:ascii="Tahoma" w:hAnsi="Tahoma" w:cs="Tahoma"/>
                <w:b/>
                <w:sz w:val="20"/>
              </w:rPr>
              <w:t>PONUDNIK – NAZIV:</w:t>
            </w:r>
          </w:p>
          <w:p w14:paraId="2FBE2CA1" w14:textId="77777777" w:rsidR="00220F7D" w:rsidRPr="00E938DF" w:rsidRDefault="00220F7D" w:rsidP="009474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2DC2DD4D" w14:textId="77777777" w:rsidR="00220F7D" w:rsidRPr="00E938DF" w:rsidRDefault="00220F7D" w:rsidP="009474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14:paraId="1C423809" w14:textId="77777777" w:rsidTr="00220F7D">
        <w:trPr>
          <w:trHeight w:val="153"/>
        </w:trPr>
        <w:tc>
          <w:tcPr>
            <w:tcW w:w="2500" w:type="dxa"/>
          </w:tcPr>
          <w:p w14:paraId="4091D159" w14:textId="77777777" w:rsidR="00220F7D" w:rsidRPr="00E938DF" w:rsidRDefault="00220F7D" w:rsidP="0094743D">
            <w:pPr>
              <w:pStyle w:val="Glava"/>
              <w:keepNext/>
              <w:keepLines/>
              <w:tabs>
                <w:tab w:val="left" w:pos="708"/>
              </w:tabs>
              <w:rPr>
                <w:rFonts w:ascii="Tahoma" w:hAnsi="Tahoma" w:cs="Tahoma"/>
                <w:b/>
                <w:sz w:val="20"/>
              </w:rPr>
            </w:pPr>
          </w:p>
        </w:tc>
        <w:tc>
          <w:tcPr>
            <w:tcW w:w="6994" w:type="dxa"/>
          </w:tcPr>
          <w:p w14:paraId="35190785" w14:textId="77777777" w:rsidR="00220F7D" w:rsidRPr="00E938DF" w:rsidRDefault="00220F7D" w:rsidP="0094743D">
            <w:pPr>
              <w:pStyle w:val="Glava"/>
              <w:keepNext/>
              <w:keepLines/>
              <w:tabs>
                <w:tab w:val="left" w:pos="708"/>
              </w:tabs>
              <w:rPr>
                <w:rFonts w:ascii="Tahoma" w:hAnsi="Tahoma" w:cs="Tahoma"/>
                <w:b/>
                <w:sz w:val="20"/>
              </w:rPr>
            </w:pPr>
          </w:p>
        </w:tc>
      </w:tr>
      <w:tr w:rsidR="00220F7D" w:rsidRPr="00E938DF" w14:paraId="3B7EBEC7" w14:textId="77777777" w:rsidTr="00220F7D">
        <w:trPr>
          <w:trHeight w:val="266"/>
        </w:trPr>
        <w:tc>
          <w:tcPr>
            <w:tcW w:w="2500" w:type="dxa"/>
          </w:tcPr>
          <w:p w14:paraId="336C6605" w14:textId="77777777" w:rsidR="00220F7D" w:rsidRPr="00E938DF" w:rsidRDefault="00220F7D" w:rsidP="0094743D">
            <w:pPr>
              <w:pStyle w:val="Glava"/>
              <w:keepNext/>
              <w:keepLines/>
              <w:tabs>
                <w:tab w:val="left" w:pos="708"/>
              </w:tabs>
              <w:rPr>
                <w:rFonts w:ascii="Tahoma" w:hAnsi="Tahoma" w:cs="Tahoma"/>
                <w:b/>
                <w:sz w:val="20"/>
              </w:rPr>
            </w:pPr>
            <w:r w:rsidRPr="00E938DF">
              <w:rPr>
                <w:rFonts w:ascii="Tahoma" w:hAnsi="Tahoma" w:cs="Tahoma"/>
                <w:b/>
                <w:sz w:val="20"/>
              </w:rPr>
              <w:t>NASLOV:</w:t>
            </w:r>
          </w:p>
          <w:p w14:paraId="6092A2DC" w14:textId="77777777" w:rsidR="00220F7D" w:rsidRPr="00E938DF" w:rsidRDefault="00220F7D" w:rsidP="009474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747EB1FA" w14:textId="77777777" w:rsidR="00220F7D" w:rsidRPr="00E938DF" w:rsidRDefault="00220F7D" w:rsidP="0094743D">
            <w:pPr>
              <w:pStyle w:val="Glava"/>
              <w:keepNext/>
              <w:keepLines/>
              <w:tabs>
                <w:tab w:val="left" w:pos="708"/>
              </w:tabs>
              <w:rPr>
                <w:rFonts w:ascii="Tahoma" w:hAnsi="Tahoma" w:cs="Tahoma"/>
                <w:b/>
                <w:sz w:val="20"/>
              </w:rPr>
            </w:pPr>
          </w:p>
        </w:tc>
      </w:tr>
    </w:tbl>
    <w:p w14:paraId="0869B4FC" w14:textId="77777777" w:rsidR="00220F7D" w:rsidRPr="00E938DF" w:rsidRDefault="00220F7D" w:rsidP="0094743D">
      <w:pPr>
        <w:pStyle w:val="Telobesedila"/>
        <w:keepNext/>
        <w:keepLines/>
        <w:widowControl/>
        <w:jc w:val="center"/>
        <w:rPr>
          <w:rFonts w:ascii="Tahoma" w:hAnsi="Tahoma" w:cs="Tahoma"/>
          <w:b w:val="0"/>
        </w:rPr>
      </w:pPr>
    </w:p>
    <w:p w14:paraId="5A50CF1C" w14:textId="77777777" w:rsidR="00220F7D" w:rsidRPr="00E938DF" w:rsidRDefault="00220F7D" w:rsidP="0094743D">
      <w:pPr>
        <w:pStyle w:val="Telobesedila"/>
        <w:keepNext/>
        <w:keepLines/>
        <w:widowControl/>
        <w:jc w:val="center"/>
        <w:rPr>
          <w:rFonts w:ascii="Tahoma" w:hAnsi="Tahoma" w:cs="Tahoma"/>
          <w:b w:val="0"/>
        </w:rPr>
      </w:pPr>
    </w:p>
    <w:p w14:paraId="69263B6A" w14:textId="77777777" w:rsidR="00220F7D" w:rsidRPr="00E938DF" w:rsidRDefault="00220F7D" w:rsidP="0094743D">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14:paraId="7AC22DF7" w14:textId="77777777" w:rsidR="00220F7D" w:rsidRPr="00E938DF" w:rsidRDefault="00220F7D" w:rsidP="0094743D">
      <w:pPr>
        <w:pStyle w:val="Telobesedila"/>
        <w:keepNext/>
        <w:keepLines/>
        <w:widowControl/>
        <w:jc w:val="center"/>
        <w:rPr>
          <w:rFonts w:ascii="Tahoma" w:hAnsi="Tahoma" w:cs="Tahoma"/>
        </w:rPr>
      </w:pPr>
      <w:r w:rsidRPr="00E938DF">
        <w:rPr>
          <w:rFonts w:ascii="Tahoma" w:hAnsi="Tahoma" w:cs="Tahoma"/>
        </w:rPr>
        <w:t>PRENAŠAJO Z DELOM</w:t>
      </w:r>
    </w:p>
    <w:p w14:paraId="066A627B" w14:textId="77777777" w:rsidR="00220F7D" w:rsidRPr="00E938DF" w:rsidRDefault="00220F7D" w:rsidP="0094743D">
      <w:pPr>
        <w:keepNext/>
        <w:keepLines/>
        <w:jc w:val="center"/>
        <w:rPr>
          <w:rFonts w:ascii="Tahoma" w:hAnsi="Tahoma" w:cs="Tahoma"/>
        </w:rPr>
      </w:pPr>
    </w:p>
    <w:p w14:paraId="3A50C500" w14:textId="77777777" w:rsidR="00220F7D" w:rsidRPr="00E938DF" w:rsidRDefault="00220F7D" w:rsidP="0094743D">
      <w:pPr>
        <w:keepNext/>
        <w:keepLines/>
        <w:rPr>
          <w:rFonts w:ascii="Tahoma" w:hAnsi="Tahoma" w:cs="Tahoma"/>
        </w:rPr>
      </w:pPr>
    </w:p>
    <w:p w14:paraId="47A2734E" w14:textId="77777777" w:rsidR="00220F7D" w:rsidRPr="00E938DF" w:rsidRDefault="00220F7D" w:rsidP="0094743D">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3E2E5D2A" w14:textId="77777777" w:rsidR="00220F7D" w:rsidRPr="00E938DF" w:rsidRDefault="00220F7D" w:rsidP="0094743D">
      <w:pPr>
        <w:keepNext/>
        <w:keepLines/>
        <w:jc w:val="both"/>
        <w:rPr>
          <w:rFonts w:ascii="Tahoma" w:hAnsi="Tahoma" w:cs="Tahoma"/>
        </w:rPr>
      </w:pPr>
    </w:p>
    <w:p w14:paraId="13B8E855" w14:textId="77777777" w:rsidR="00220F7D" w:rsidRPr="00E938DF" w:rsidRDefault="00220F7D" w:rsidP="0094743D">
      <w:pPr>
        <w:keepNext/>
        <w:keepLines/>
        <w:numPr>
          <w:ilvl w:val="0"/>
          <w:numId w:val="34"/>
        </w:numPr>
        <w:jc w:val="both"/>
        <w:rPr>
          <w:rFonts w:ascii="Tahoma" w:hAnsi="Tahoma" w:cs="Tahoma"/>
        </w:rPr>
      </w:pPr>
      <w:r w:rsidRPr="00E938DF">
        <w:rPr>
          <w:rFonts w:ascii="Tahoma" w:hAnsi="Tahoma" w:cs="Tahoma"/>
        </w:rPr>
        <w:t>V vsakem primeru:</w:t>
      </w:r>
    </w:p>
    <w:p w14:paraId="37B5B0B6" w14:textId="77777777" w:rsidR="00220F7D" w:rsidRPr="00E938DF" w:rsidRDefault="00220F7D" w:rsidP="0094743D">
      <w:pPr>
        <w:keepNext/>
        <w:keepLines/>
        <w:numPr>
          <w:ilvl w:val="0"/>
          <w:numId w:val="35"/>
        </w:numPr>
        <w:jc w:val="both"/>
        <w:rPr>
          <w:rFonts w:ascii="Tahoma" w:hAnsi="Tahoma" w:cs="Tahoma"/>
        </w:rPr>
      </w:pPr>
      <w:r w:rsidRPr="00E938DF">
        <w:rPr>
          <w:rFonts w:ascii="Tahoma" w:hAnsi="Tahoma" w:cs="Tahoma"/>
        </w:rPr>
        <w:t>bruhanje;</w:t>
      </w:r>
    </w:p>
    <w:p w14:paraId="504919EC" w14:textId="77777777" w:rsidR="00220F7D" w:rsidRPr="00E938DF" w:rsidRDefault="00220F7D" w:rsidP="0094743D">
      <w:pPr>
        <w:keepNext/>
        <w:keepLines/>
        <w:numPr>
          <w:ilvl w:val="0"/>
          <w:numId w:val="35"/>
        </w:numPr>
        <w:jc w:val="both"/>
        <w:rPr>
          <w:rFonts w:ascii="Tahoma" w:hAnsi="Tahoma" w:cs="Tahoma"/>
        </w:rPr>
      </w:pPr>
      <w:r w:rsidRPr="00E938DF">
        <w:rPr>
          <w:rFonts w:ascii="Tahoma" w:hAnsi="Tahoma" w:cs="Tahoma"/>
        </w:rPr>
        <w:t>driske;</w:t>
      </w:r>
    </w:p>
    <w:p w14:paraId="1F744A7A" w14:textId="77777777" w:rsidR="00220F7D" w:rsidRPr="00E938DF" w:rsidRDefault="00220F7D" w:rsidP="0094743D">
      <w:pPr>
        <w:keepNext/>
        <w:keepLines/>
        <w:numPr>
          <w:ilvl w:val="0"/>
          <w:numId w:val="35"/>
        </w:numPr>
        <w:jc w:val="both"/>
        <w:rPr>
          <w:rFonts w:ascii="Tahoma" w:hAnsi="Tahoma" w:cs="Tahoma"/>
        </w:rPr>
      </w:pPr>
      <w:r w:rsidRPr="00E938DF">
        <w:rPr>
          <w:rFonts w:ascii="Tahoma" w:hAnsi="Tahoma" w:cs="Tahoma"/>
        </w:rPr>
        <w:t xml:space="preserve">gnojnih sprememb na koži (ognojki, gnojne </w:t>
      </w:r>
      <w:proofErr w:type="spellStart"/>
      <w:r w:rsidRPr="00E938DF">
        <w:rPr>
          <w:rFonts w:ascii="Tahoma" w:hAnsi="Tahoma" w:cs="Tahoma"/>
        </w:rPr>
        <w:t>rane,turi</w:t>
      </w:r>
      <w:proofErr w:type="spellEnd"/>
      <w:r w:rsidRPr="00E938DF">
        <w:rPr>
          <w:rFonts w:ascii="Tahoma" w:hAnsi="Tahoma" w:cs="Tahoma"/>
        </w:rPr>
        <w:t xml:space="preserve"> itd.);</w:t>
      </w:r>
    </w:p>
    <w:p w14:paraId="4B59F8B2" w14:textId="77777777" w:rsidR="00220F7D" w:rsidRPr="00E938DF" w:rsidRDefault="00220F7D" w:rsidP="0094743D">
      <w:pPr>
        <w:keepNext/>
        <w:keepLines/>
        <w:numPr>
          <w:ilvl w:val="0"/>
          <w:numId w:val="35"/>
        </w:numPr>
        <w:jc w:val="both"/>
        <w:rPr>
          <w:rFonts w:ascii="Tahoma" w:hAnsi="Tahoma" w:cs="Tahoma"/>
        </w:rPr>
      </w:pPr>
      <w:r w:rsidRPr="00E938DF">
        <w:rPr>
          <w:rFonts w:ascii="Tahoma" w:hAnsi="Tahoma" w:cs="Tahoma"/>
        </w:rPr>
        <w:t>izcedka iz ušes, nosu.</w:t>
      </w:r>
    </w:p>
    <w:p w14:paraId="55A69E5A" w14:textId="77777777" w:rsidR="00220F7D" w:rsidRPr="00E938DF" w:rsidRDefault="00220F7D" w:rsidP="0094743D">
      <w:pPr>
        <w:keepNext/>
        <w:keepLines/>
        <w:jc w:val="both"/>
        <w:rPr>
          <w:rFonts w:ascii="Tahoma" w:hAnsi="Tahoma" w:cs="Tahoma"/>
        </w:rPr>
      </w:pPr>
    </w:p>
    <w:p w14:paraId="7415CCCA" w14:textId="77777777" w:rsidR="00220F7D" w:rsidRPr="00E938DF" w:rsidRDefault="00220F7D" w:rsidP="0094743D">
      <w:pPr>
        <w:keepNext/>
        <w:keepLines/>
        <w:numPr>
          <w:ilvl w:val="0"/>
          <w:numId w:val="34"/>
        </w:numPr>
        <w:jc w:val="both"/>
        <w:rPr>
          <w:rFonts w:ascii="Tahoma" w:hAnsi="Tahoma" w:cs="Tahoma"/>
        </w:rPr>
      </w:pPr>
      <w:r w:rsidRPr="00E938DF">
        <w:rPr>
          <w:rFonts w:ascii="Tahoma" w:hAnsi="Tahoma" w:cs="Tahoma"/>
        </w:rPr>
        <w:t>Vsakokrat po preboleli nalezljivi bolezni, pred vrnitvijo na delo.</w:t>
      </w:r>
    </w:p>
    <w:p w14:paraId="035E6962" w14:textId="77777777" w:rsidR="00220F7D" w:rsidRPr="00E938DF" w:rsidRDefault="00220F7D" w:rsidP="0094743D">
      <w:pPr>
        <w:keepNext/>
        <w:keepLines/>
        <w:jc w:val="both"/>
        <w:rPr>
          <w:rFonts w:ascii="Tahoma" w:hAnsi="Tahoma" w:cs="Tahoma"/>
        </w:rPr>
      </w:pPr>
    </w:p>
    <w:p w14:paraId="57FD7BCA" w14:textId="77777777" w:rsidR="00220F7D" w:rsidRPr="00E938DF" w:rsidRDefault="00220F7D" w:rsidP="0094743D">
      <w:pPr>
        <w:keepNext/>
        <w:keepLines/>
        <w:numPr>
          <w:ilvl w:val="0"/>
          <w:numId w:val="34"/>
        </w:numPr>
        <w:jc w:val="both"/>
        <w:rPr>
          <w:rFonts w:ascii="Tahoma" w:hAnsi="Tahoma" w:cs="Tahoma"/>
        </w:rPr>
      </w:pPr>
      <w:r w:rsidRPr="00E938DF">
        <w:rPr>
          <w:rFonts w:ascii="Tahoma" w:hAnsi="Tahoma" w:cs="Tahoma"/>
        </w:rPr>
        <w:t>V primeru pojava driske in/ali bruhanja v družini.</w:t>
      </w:r>
    </w:p>
    <w:p w14:paraId="3282CE26" w14:textId="77777777" w:rsidR="00220F7D" w:rsidRPr="00E938DF" w:rsidRDefault="00220F7D" w:rsidP="0094743D">
      <w:pPr>
        <w:keepNext/>
        <w:keepLines/>
        <w:jc w:val="both"/>
        <w:rPr>
          <w:rFonts w:ascii="Tahoma" w:hAnsi="Tahoma" w:cs="Tahoma"/>
        </w:rPr>
      </w:pPr>
    </w:p>
    <w:p w14:paraId="5F2B5282" w14:textId="77777777" w:rsidR="00220F7D" w:rsidRPr="00E938DF" w:rsidRDefault="00220F7D" w:rsidP="0094743D">
      <w:pPr>
        <w:keepNext/>
        <w:keepLines/>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14:paraId="1C0922BD" w14:textId="77777777" w:rsidR="00220F7D" w:rsidRPr="00E938DF" w:rsidRDefault="00220F7D" w:rsidP="0094743D">
      <w:pPr>
        <w:keepNext/>
        <w:keepLines/>
        <w:jc w:val="both"/>
        <w:rPr>
          <w:rFonts w:ascii="Tahoma" w:hAnsi="Tahoma" w:cs="Tahoma"/>
        </w:rPr>
      </w:pPr>
    </w:p>
    <w:p w14:paraId="25867A83" w14:textId="77777777" w:rsidR="00220F7D" w:rsidRPr="00E938DF" w:rsidRDefault="00220F7D" w:rsidP="0094743D">
      <w:pPr>
        <w:keepNext/>
        <w:keepLines/>
        <w:jc w:val="both"/>
        <w:rPr>
          <w:rFonts w:ascii="Tahoma" w:hAnsi="Tahoma" w:cs="Tahoma"/>
        </w:rPr>
      </w:pPr>
    </w:p>
    <w:p w14:paraId="3316C2DD" w14:textId="77777777" w:rsidR="00220F7D" w:rsidRPr="00E938DF" w:rsidRDefault="00220F7D" w:rsidP="0094743D">
      <w:pPr>
        <w:keepNext/>
        <w:keepLines/>
        <w:ind w:firstLine="360"/>
        <w:jc w:val="both"/>
        <w:rPr>
          <w:rFonts w:ascii="Tahoma" w:hAnsi="Tahoma" w:cs="Tahoma"/>
        </w:rPr>
      </w:pPr>
      <w:r w:rsidRPr="00E938DF">
        <w:rPr>
          <w:rFonts w:ascii="Tahoma" w:hAnsi="Tahoma" w:cs="Tahoma"/>
        </w:rPr>
        <w:t xml:space="preserve">Podpis osebe:                                                                     Datum:  </w:t>
      </w:r>
    </w:p>
    <w:p w14:paraId="0B3E78DF" w14:textId="77777777" w:rsidR="00220F7D" w:rsidRPr="00E938DF" w:rsidRDefault="00220F7D" w:rsidP="0094743D">
      <w:pPr>
        <w:pStyle w:val="Telobesedila"/>
        <w:keepNext/>
        <w:keepLines/>
        <w:widowControl/>
        <w:rPr>
          <w:rFonts w:ascii="Tahoma" w:hAnsi="Tahoma"/>
          <w:b w:val="0"/>
        </w:rPr>
      </w:pPr>
    </w:p>
    <w:p w14:paraId="76AFBBA8" w14:textId="77777777" w:rsidR="00220F7D" w:rsidRPr="00E938DF" w:rsidRDefault="00220F7D" w:rsidP="0094743D">
      <w:pPr>
        <w:keepNext/>
        <w:keepLines/>
        <w:rPr>
          <w:rFonts w:ascii="Tahoma" w:hAnsi="Tahoma"/>
        </w:rPr>
      </w:pPr>
    </w:p>
    <w:p w14:paraId="4EBF0228" w14:textId="77777777" w:rsidR="00220F7D" w:rsidRPr="00E938DF" w:rsidRDefault="00220F7D" w:rsidP="0094743D">
      <w:pPr>
        <w:keepNext/>
        <w:keepLines/>
        <w:rPr>
          <w:rFonts w:ascii="Tahoma" w:hAnsi="Tahoma"/>
        </w:rPr>
      </w:pPr>
    </w:p>
    <w:p w14:paraId="10C2A88D" w14:textId="77777777" w:rsidR="00220F7D" w:rsidRPr="00E938DF" w:rsidRDefault="00220F7D" w:rsidP="0094743D">
      <w:pPr>
        <w:keepNext/>
        <w:keepLines/>
        <w:rPr>
          <w:rFonts w:ascii="Tahoma" w:hAnsi="Tahoma"/>
        </w:rPr>
      </w:pPr>
    </w:p>
    <w:p w14:paraId="16C8F1E8" w14:textId="77777777" w:rsidR="00220F7D" w:rsidRPr="00E938DF" w:rsidRDefault="00220F7D" w:rsidP="0094743D">
      <w:pPr>
        <w:keepNext/>
        <w:keepLines/>
        <w:rPr>
          <w:rFonts w:ascii="Tahoma" w:hAnsi="Tahoma"/>
        </w:rPr>
      </w:pPr>
    </w:p>
    <w:p w14:paraId="35F50C1A" w14:textId="77777777" w:rsidR="00220F7D" w:rsidRPr="00E938DF" w:rsidRDefault="00220F7D" w:rsidP="0094743D">
      <w:pPr>
        <w:keepNext/>
        <w:keepLines/>
        <w:rPr>
          <w:rFonts w:ascii="Tahoma" w:hAnsi="Tahoma"/>
        </w:rPr>
      </w:pPr>
    </w:p>
    <w:p w14:paraId="14DE0B7A" w14:textId="77777777" w:rsidR="00220F7D" w:rsidRPr="00E938DF" w:rsidRDefault="00220F7D" w:rsidP="0094743D">
      <w:pPr>
        <w:keepNext/>
        <w:keepLines/>
        <w:rPr>
          <w:rFonts w:ascii="Tahoma" w:hAnsi="Tahoma"/>
        </w:rPr>
      </w:pPr>
    </w:p>
    <w:p w14:paraId="256B0C7B" w14:textId="77777777" w:rsidR="00220F7D" w:rsidRPr="00E938DF" w:rsidRDefault="00220F7D" w:rsidP="0094743D">
      <w:pPr>
        <w:keepNext/>
        <w:keepLines/>
        <w:rPr>
          <w:rFonts w:ascii="Tahoma" w:hAnsi="Tahoma"/>
        </w:rPr>
      </w:pPr>
    </w:p>
    <w:p w14:paraId="16CA9743" w14:textId="77777777" w:rsidR="00220F7D" w:rsidRPr="00E938DF" w:rsidRDefault="00220F7D" w:rsidP="0094743D">
      <w:pPr>
        <w:keepNext/>
        <w:keepLines/>
        <w:rPr>
          <w:rFonts w:ascii="Tahoma" w:hAnsi="Tahoma"/>
        </w:rPr>
      </w:pPr>
    </w:p>
    <w:p w14:paraId="7519B13D" w14:textId="77777777" w:rsidR="00220F7D" w:rsidRPr="00E938DF" w:rsidRDefault="00220F7D" w:rsidP="0094743D">
      <w:pPr>
        <w:keepNext/>
        <w:keepLines/>
        <w:rPr>
          <w:rFonts w:ascii="Tahoma" w:hAnsi="Tahoma"/>
        </w:rPr>
      </w:pPr>
    </w:p>
    <w:p w14:paraId="75B1716F" w14:textId="77777777" w:rsidR="00220F7D" w:rsidRPr="00E938DF" w:rsidRDefault="00220F7D" w:rsidP="0094743D">
      <w:pPr>
        <w:keepNext/>
        <w:keepLines/>
        <w:rPr>
          <w:rFonts w:ascii="Tahoma" w:hAnsi="Tahoma"/>
        </w:rPr>
      </w:pPr>
    </w:p>
    <w:p w14:paraId="3359AE54" w14:textId="77777777" w:rsidR="00220F7D" w:rsidRPr="00E938DF" w:rsidRDefault="00220F7D" w:rsidP="0094743D">
      <w:pPr>
        <w:keepNext/>
        <w:keepLines/>
        <w:rPr>
          <w:rFonts w:ascii="Tahoma" w:hAnsi="Tahoma"/>
        </w:rPr>
      </w:pPr>
    </w:p>
    <w:p w14:paraId="1281A1DD" w14:textId="77777777" w:rsidR="00220F7D" w:rsidRPr="00E938DF" w:rsidRDefault="00220F7D" w:rsidP="009474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594941DA" w14:textId="77777777" w:rsidTr="00220F7D">
        <w:trPr>
          <w:trHeight w:val="235"/>
        </w:trPr>
        <w:tc>
          <w:tcPr>
            <w:tcW w:w="2410" w:type="dxa"/>
          </w:tcPr>
          <w:p w14:paraId="122B4A7E" w14:textId="77777777" w:rsidR="00220F7D" w:rsidRPr="00E938DF" w:rsidRDefault="00220F7D" w:rsidP="0094743D">
            <w:pPr>
              <w:keepNext/>
              <w:keepLines/>
              <w:jc w:val="both"/>
              <w:rPr>
                <w:rFonts w:ascii="Tahoma" w:hAnsi="Tahoma"/>
                <w:snapToGrid w:val="0"/>
              </w:rPr>
            </w:pPr>
          </w:p>
        </w:tc>
        <w:tc>
          <w:tcPr>
            <w:tcW w:w="2693" w:type="dxa"/>
          </w:tcPr>
          <w:p w14:paraId="21D587E3" w14:textId="77777777" w:rsidR="00220F7D" w:rsidRPr="00E938DF" w:rsidRDefault="00220F7D" w:rsidP="0094743D">
            <w:pPr>
              <w:keepNext/>
              <w:keepLines/>
              <w:jc w:val="center"/>
              <w:rPr>
                <w:rFonts w:ascii="Tahoma" w:hAnsi="Tahoma"/>
                <w:snapToGrid w:val="0"/>
              </w:rPr>
            </w:pPr>
          </w:p>
        </w:tc>
        <w:tc>
          <w:tcPr>
            <w:tcW w:w="4395" w:type="dxa"/>
          </w:tcPr>
          <w:p w14:paraId="17CAC737" w14:textId="77777777" w:rsidR="00220F7D" w:rsidRPr="00E938DF" w:rsidRDefault="00220F7D" w:rsidP="0094743D">
            <w:pPr>
              <w:keepNext/>
              <w:keepLines/>
              <w:jc w:val="both"/>
              <w:rPr>
                <w:rFonts w:ascii="Tahoma" w:hAnsi="Tahoma"/>
                <w:snapToGrid w:val="0"/>
              </w:rPr>
            </w:pPr>
          </w:p>
        </w:tc>
      </w:tr>
      <w:tr w:rsidR="00220F7D" w:rsidRPr="00E938DF" w14:paraId="1ACE4FCA" w14:textId="77777777" w:rsidTr="00220F7D">
        <w:trPr>
          <w:trHeight w:val="235"/>
        </w:trPr>
        <w:tc>
          <w:tcPr>
            <w:tcW w:w="2410" w:type="dxa"/>
            <w:tcBorders>
              <w:top w:val="single" w:sz="4" w:space="0" w:color="auto"/>
              <w:left w:val="nil"/>
              <w:bottom w:val="nil"/>
              <w:right w:val="nil"/>
            </w:tcBorders>
            <w:hideMark/>
          </w:tcPr>
          <w:p w14:paraId="6A701CDD"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(kraj, datum)</w:t>
            </w:r>
          </w:p>
        </w:tc>
        <w:tc>
          <w:tcPr>
            <w:tcW w:w="2693" w:type="dxa"/>
            <w:hideMark/>
          </w:tcPr>
          <w:p w14:paraId="6A102DDD"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09BC607D"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(naziv ponudnika, podpis odgovorne osebe)</w:t>
            </w:r>
          </w:p>
        </w:tc>
      </w:tr>
    </w:tbl>
    <w:p w14:paraId="77D7AA95" w14:textId="77777777" w:rsidR="00220F7D" w:rsidRPr="00E938DF" w:rsidRDefault="00220F7D" w:rsidP="0094743D">
      <w:pPr>
        <w:keepNext/>
        <w:keepLines/>
        <w:rPr>
          <w:rFonts w:ascii="Tahoma" w:hAnsi="Tahoma"/>
        </w:rPr>
      </w:pPr>
    </w:p>
    <w:p w14:paraId="27B80ACB" w14:textId="77777777" w:rsidR="00220F7D" w:rsidRPr="00E938DF" w:rsidRDefault="00220F7D" w:rsidP="0094743D">
      <w:pPr>
        <w:keepNext/>
        <w:keepLines/>
        <w:rPr>
          <w:rFonts w:ascii="Tahoma" w:hAnsi="Tahoma"/>
        </w:rPr>
      </w:pPr>
    </w:p>
    <w:p w14:paraId="5A82E08A" w14:textId="77777777" w:rsidR="00220F7D" w:rsidRPr="00E938DF" w:rsidRDefault="00220F7D" w:rsidP="0094743D">
      <w:pPr>
        <w:keepNext/>
        <w:keepLines/>
        <w:rPr>
          <w:rFonts w:ascii="Tahoma" w:hAnsi="Tahoma"/>
        </w:rPr>
      </w:pPr>
    </w:p>
    <w:p w14:paraId="69ED0352" w14:textId="77777777" w:rsidR="00220F7D" w:rsidRPr="00E938DF" w:rsidRDefault="00220F7D" w:rsidP="0094743D">
      <w:pPr>
        <w:keepNext/>
        <w:keepLines/>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14:paraId="0614F761" w14:textId="77777777" w:rsidTr="00220F7D">
        <w:tc>
          <w:tcPr>
            <w:tcW w:w="599" w:type="dxa"/>
            <w:tcBorders>
              <w:top w:val="single" w:sz="4" w:space="0" w:color="auto"/>
              <w:left w:val="single" w:sz="4" w:space="0" w:color="auto"/>
              <w:bottom w:val="single" w:sz="4" w:space="0" w:color="auto"/>
              <w:right w:val="nil"/>
            </w:tcBorders>
            <w:hideMark/>
          </w:tcPr>
          <w:p w14:paraId="44A53DED" w14:textId="77777777" w:rsidR="00220F7D" w:rsidRPr="00E938DF" w:rsidRDefault="00220F7D" w:rsidP="0094743D">
            <w:pPr>
              <w:keepNext/>
              <w:keepLines/>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12457E79" w14:textId="77777777" w:rsidR="00220F7D" w:rsidRPr="00E938DF" w:rsidRDefault="00220F7D" w:rsidP="0094743D">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14:paraId="0F11A57A" w14:textId="77777777" w:rsidR="00220F7D" w:rsidRPr="00E938DF" w:rsidRDefault="00220F7D" w:rsidP="009474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3305F1AB" w14:textId="77777777" w:rsidR="00220F7D" w:rsidRPr="00E938DF" w:rsidRDefault="00220F7D" w:rsidP="0094743D">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.a</w:t>
            </w:r>
          </w:p>
        </w:tc>
      </w:tr>
    </w:tbl>
    <w:p w14:paraId="6D62F7F0" w14:textId="77777777" w:rsidR="00220F7D" w:rsidRPr="00E938DF" w:rsidRDefault="00220F7D" w:rsidP="0094743D">
      <w:pPr>
        <w:pStyle w:val="Naslov6"/>
        <w:keepLines/>
        <w:rPr>
          <w:rFonts w:ascii="Tahoma" w:hAnsi="Tahoma"/>
          <w:sz w:val="20"/>
        </w:rPr>
      </w:pPr>
    </w:p>
    <w:p w14:paraId="08CE98C5" w14:textId="77777777" w:rsidR="00220F7D" w:rsidRPr="00E938DF" w:rsidRDefault="00220F7D" w:rsidP="0094743D">
      <w:pPr>
        <w:pStyle w:val="Naslov6"/>
        <w:keepLines/>
        <w:rPr>
          <w:rFonts w:ascii="Tahoma" w:hAnsi="Tahoma"/>
          <w:sz w:val="20"/>
        </w:rPr>
      </w:pPr>
      <w:r w:rsidRPr="00E938DF">
        <w:rPr>
          <w:rFonts w:ascii="Tahoma" w:hAnsi="Tahoma"/>
          <w:sz w:val="20"/>
        </w:rPr>
        <w:t>VZOREC</w:t>
      </w:r>
    </w:p>
    <w:p w14:paraId="78C7644D" w14:textId="77777777" w:rsidR="00220F7D" w:rsidRPr="00E938DF" w:rsidRDefault="00220F7D" w:rsidP="0094743D">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41B400F3" w14:textId="77777777" w:rsidTr="00220F7D">
        <w:trPr>
          <w:trHeight w:val="268"/>
        </w:trPr>
        <w:tc>
          <w:tcPr>
            <w:tcW w:w="2500" w:type="dxa"/>
          </w:tcPr>
          <w:p w14:paraId="145FDAA8" w14:textId="77777777" w:rsidR="00220F7D" w:rsidRPr="00E938DF" w:rsidRDefault="00220F7D" w:rsidP="0094743D">
            <w:pPr>
              <w:pStyle w:val="Glava"/>
              <w:keepNext/>
              <w:keepLines/>
              <w:tabs>
                <w:tab w:val="left" w:pos="708"/>
              </w:tabs>
              <w:rPr>
                <w:rFonts w:ascii="Tahoma" w:hAnsi="Tahoma"/>
                <w:b/>
                <w:sz w:val="20"/>
              </w:rPr>
            </w:pPr>
            <w:r w:rsidRPr="00E938DF">
              <w:rPr>
                <w:rFonts w:ascii="Tahoma" w:hAnsi="Tahoma"/>
                <w:b/>
                <w:sz w:val="20"/>
              </w:rPr>
              <w:t>PONUDNIK – NAZIV:</w:t>
            </w:r>
          </w:p>
          <w:p w14:paraId="3C541C19" w14:textId="77777777" w:rsidR="00220F7D" w:rsidRPr="00E938DF" w:rsidRDefault="00220F7D" w:rsidP="009474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1C6C659" w14:textId="77777777" w:rsidR="00220F7D" w:rsidRPr="00E938DF" w:rsidRDefault="00220F7D" w:rsidP="0094743D">
            <w:pPr>
              <w:pStyle w:val="Glava"/>
              <w:keepNext/>
              <w:keepLines/>
              <w:rPr>
                <w:rFonts w:ascii="Tahoma" w:hAnsi="Tahoma"/>
                <w:b/>
                <w:sz w:val="20"/>
              </w:rPr>
            </w:pPr>
          </w:p>
        </w:tc>
      </w:tr>
      <w:tr w:rsidR="00220F7D" w:rsidRPr="00E938DF" w14:paraId="41B87BAE" w14:textId="77777777" w:rsidTr="00220F7D">
        <w:trPr>
          <w:trHeight w:val="153"/>
        </w:trPr>
        <w:tc>
          <w:tcPr>
            <w:tcW w:w="2500" w:type="dxa"/>
          </w:tcPr>
          <w:p w14:paraId="31954219" w14:textId="77777777" w:rsidR="00220F7D" w:rsidRPr="00E938DF" w:rsidRDefault="00220F7D" w:rsidP="0094743D">
            <w:pPr>
              <w:pStyle w:val="Glava"/>
              <w:keepNext/>
              <w:keepLines/>
              <w:tabs>
                <w:tab w:val="left" w:pos="708"/>
              </w:tabs>
              <w:rPr>
                <w:rFonts w:ascii="Tahoma" w:hAnsi="Tahoma"/>
                <w:b/>
                <w:sz w:val="20"/>
              </w:rPr>
            </w:pPr>
          </w:p>
        </w:tc>
        <w:tc>
          <w:tcPr>
            <w:tcW w:w="6994" w:type="dxa"/>
          </w:tcPr>
          <w:p w14:paraId="46157F11" w14:textId="77777777" w:rsidR="00220F7D" w:rsidRPr="00E938DF" w:rsidRDefault="00220F7D" w:rsidP="0094743D">
            <w:pPr>
              <w:pStyle w:val="Glava"/>
              <w:keepNext/>
              <w:keepLines/>
              <w:tabs>
                <w:tab w:val="left" w:pos="708"/>
              </w:tabs>
              <w:rPr>
                <w:rFonts w:ascii="Tahoma" w:hAnsi="Tahoma"/>
                <w:b/>
                <w:sz w:val="20"/>
              </w:rPr>
            </w:pPr>
          </w:p>
        </w:tc>
      </w:tr>
      <w:tr w:rsidR="00220F7D" w:rsidRPr="00E938DF" w14:paraId="6DC70748" w14:textId="77777777" w:rsidTr="00220F7D">
        <w:trPr>
          <w:trHeight w:val="266"/>
        </w:trPr>
        <w:tc>
          <w:tcPr>
            <w:tcW w:w="2500" w:type="dxa"/>
          </w:tcPr>
          <w:p w14:paraId="5D6D8725" w14:textId="77777777" w:rsidR="00220F7D" w:rsidRPr="00E938DF" w:rsidRDefault="00220F7D" w:rsidP="0094743D">
            <w:pPr>
              <w:pStyle w:val="Glava"/>
              <w:keepNext/>
              <w:keepLines/>
              <w:tabs>
                <w:tab w:val="left" w:pos="708"/>
              </w:tabs>
              <w:rPr>
                <w:rFonts w:ascii="Tahoma" w:hAnsi="Tahoma"/>
                <w:b/>
                <w:sz w:val="20"/>
              </w:rPr>
            </w:pPr>
            <w:r w:rsidRPr="00E938DF">
              <w:rPr>
                <w:rFonts w:ascii="Tahoma" w:hAnsi="Tahoma"/>
                <w:b/>
                <w:sz w:val="20"/>
              </w:rPr>
              <w:t>NASLOV:</w:t>
            </w:r>
          </w:p>
          <w:p w14:paraId="4DE6747A" w14:textId="77777777" w:rsidR="00220F7D" w:rsidRPr="00E938DF" w:rsidRDefault="00220F7D" w:rsidP="009474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1D0F4497" w14:textId="77777777" w:rsidR="00220F7D" w:rsidRPr="00E938DF" w:rsidRDefault="00220F7D" w:rsidP="0094743D">
            <w:pPr>
              <w:pStyle w:val="Glava"/>
              <w:keepNext/>
              <w:keepLines/>
              <w:tabs>
                <w:tab w:val="left" w:pos="708"/>
              </w:tabs>
              <w:rPr>
                <w:rFonts w:ascii="Tahoma" w:hAnsi="Tahoma"/>
                <w:b/>
                <w:sz w:val="20"/>
              </w:rPr>
            </w:pPr>
          </w:p>
        </w:tc>
      </w:tr>
    </w:tbl>
    <w:p w14:paraId="076F385D" w14:textId="77777777" w:rsidR="00220F7D" w:rsidRPr="00E938DF" w:rsidRDefault="00220F7D" w:rsidP="0094743D">
      <w:pPr>
        <w:keepNext/>
        <w:keepLines/>
        <w:jc w:val="center"/>
        <w:rPr>
          <w:rFonts w:ascii="Tahoma" w:hAnsi="Tahoma"/>
          <w:b/>
        </w:rPr>
      </w:pPr>
    </w:p>
    <w:p w14:paraId="50D20E24" w14:textId="77777777" w:rsidR="00220F7D" w:rsidRPr="00E938DF" w:rsidRDefault="00220F7D" w:rsidP="0094743D">
      <w:pPr>
        <w:pStyle w:val="Naslov2"/>
        <w:keepLines/>
      </w:pPr>
      <w:r w:rsidRPr="00E938DF">
        <w:t>INDIVIDUALNA IZJAVA O BOLEZENSKIH ZNAKIH</w:t>
      </w:r>
    </w:p>
    <w:p w14:paraId="25756A6C" w14:textId="77777777" w:rsidR="00220F7D" w:rsidRPr="00E938DF" w:rsidRDefault="00220F7D" w:rsidP="0094743D">
      <w:pPr>
        <w:keepNext/>
        <w:keepLines/>
        <w:jc w:val="both"/>
        <w:rPr>
          <w:rFonts w:ascii="Tahoma" w:hAnsi="Tahoma"/>
        </w:rPr>
      </w:pPr>
    </w:p>
    <w:p w14:paraId="248087EE" w14:textId="77777777" w:rsidR="00220F7D" w:rsidRPr="00E938DF" w:rsidRDefault="00220F7D" w:rsidP="0094743D">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14:paraId="71EB6F01" w14:textId="77777777" w:rsidR="00220F7D" w:rsidRPr="00E938DF" w:rsidRDefault="00220F7D" w:rsidP="0094743D">
      <w:pPr>
        <w:keepNext/>
        <w:keepLines/>
        <w:jc w:val="both"/>
        <w:rPr>
          <w:rFonts w:ascii="Tahoma" w:hAnsi="Tahoma"/>
        </w:rPr>
      </w:pPr>
    </w:p>
    <w:p w14:paraId="700E6662" w14:textId="77777777" w:rsidR="00220F7D" w:rsidRPr="00E938DF" w:rsidRDefault="00220F7D" w:rsidP="0094743D">
      <w:pPr>
        <w:keepNext/>
        <w:keepLines/>
        <w:rPr>
          <w:rFonts w:ascii="Tahoma" w:hAnsi="Tahoma"/>
        </w:rPr>
      </w:pPr>
      <w:r w:rsidRPr="00E938DF">
        <w:rPr>
          <w:rFonts w:ascii="Tahoma" w:hAnsi="Tahoma"/>
        </w:rPr>
        <w:t>Naslov bivališča:___________________________________________________________</w:t>
      </w:r>
    </w:p>
    <w:p w14:paraId="737AA287" w14:textId="77777777" w:rsidR="00220F7D" w:rsidRPr="00E938DF" w:rsidRDefault="00220F7D" w:rsidP="0094743D">
      <w:pPr>
        <w:keepNext/>
        <w:keepLines/>
        <w:jc w:val="both"/>
        <w:rPr>
          <w:rFonts w:ascii="Tahoma" w:hAnsi="Tahoma"/>
        </w:rPr>
      </w:pPr>
    </w:p>
    <w:p w14:paraId="42BA08A8" w14:textId="77777777" w:rsidR="00220F7D" w:rsidRPr="00E938DF" w:rsidRDefault="00220F7D" w:rsidP="0094743D">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14:paraId="75EAF95B" w14:textId="77777777" w:rsidR="00220F7D" w:rsidRPr="00E938DF" w:rsidRDefault="00220F7D" w:rsidP="0094743D">
      <w:pPr>
        <w:keepNext/>
        <w:keepLines/>
        <w:jc w:val="both"/>
        <w:rPr>
          <w:rFonts w:ascii="Tahoma" w:hAnsi="Tahoma"/>
        </w:rPr>
      </w:pPr>
    </w:p>
    <w:p w14:paraId="526D2094" w14:textId="77777777" w:rsidR="00220F7D" w:rsidRPr="00E938DF" w:rsidRDefault="00220F7D" w:rsidP="0094743D">
      <w:pPr>
        <w:pStyle w:val="BESEDILO"/>
        <w:keepNext/>
        <w:widowControl/>
        <w:tabs>
          <w:tab w:val="left" w:pos="708"/>
        </w:tabs>
        <w:rPr>
          <w:rFonts w:ascii="Tahoma" w:hAnsi="Tahoma"/>
          <w:kern w:val="0"/>
        </w:rPr>
      </w:pPr>
      <w:r w:rsidRPr="00E938DF">
        <w:rPr>
          <w:rFonts w:ascii="Tahoma" w:hAnsi="Tahoma"/>
          <w:kern w:val="0"/>
        </w:rPr>
        <w:t>Opis bolezenskih znakov:</w:t>
      </w:r>
    </w:p>
    <w:p w14:paraId="3F87A5CF" w14:textId="77777777" w:rsidR="00220F7D" w:rsidRPr="00E938DF" w:rsidRDefault="00220F7D" w:rsidP="0094743D">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14:paraId="49CBADBF" w14:textId="77777777" w:rsidTr="00220F7D">
        <w:tc>
          <w:tcPr>
            <w:tcW w:w="5457" w:type="dxa"/>
            <w:tcBorders>
              <w:top w:val="single" w:sz="18" w:space="0" w:color="auto"/>
              <w:left w:val="single" w:sz="18" w:space="0" w:color="auto"/>
              <w:bottom w:val="single" w:sz="2" w:space="0" w:color="auto"/>
              <w:right w:val="single" w:sz="18" w:space="0" w:color="auto"/>
            </w:tcBorders>
            <w:hideMark/>
          </w:tcPr>
          <w:p w14:paraId="51F0BA15" w14:textId="77777777" w:rsidR="00220F7D" w:rsidRPr="00E938DF" w:rsidRDefault="00220F7D" w:rsidP="0094743D">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1B1FA733" w14:textId="77777777" w:rsidR="00220F7D" w:rsidRPr="00E938DF" w:rsidRDefault="00220F7D" w:rsidP="0094743D">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85E14C3" w14:textId="77777777" w:rsidR="00220F7D" w:rsidRPr="00E938DF" w:rsidRDefault="00220F7D" w:rsidP="0094743D">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3C4F5063" w14:textId="77777777" w:rsidR="00220F7D" w:rsidRPr="00E938DF" w:rsidRDefault="00220F7D" w:rsidP="0094743D">
            <w:pPr>
              <w:keepNext/>
              <w:keepLines/>
              <w:jc w:val="both"/>
              <w:rPr>
                <w:rFonts w:ascii="Tahoma" w:hAnsi="Tahoma"/>
                <w:b/>
              </w:rPr>
            </w:pPr>
            <w:r w:rsidRPr="00E938DF">
              <w:rPr>
                <w:rFonts w:ascii="Tahoma" w:hAnsi="Tahoma"/>
                <w:b/>
              </w:rPr>
              <w:t>Datum pojava</w:t>
            </w:r>
          </w:p>
        </w:tc>
      </w:tr>
      <w:tr w:rsidR="00220F7D" w:rsidRPr="00E938DF" w14:paraId="5396D243"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25D552AD" w14:textId="77777777" w:rsidR="00220F7D" w:rsidRPr="00E938DF" w:rsidRDefault="00220F7D" w:rsidP="0094743D">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03D18BF8"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8F369C2"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D2D07F3" w14:textId="77777777" w:rsidR="00220F7D" w:rsidRPr="00E938DF" w:rsidRDefault="00220F7D" w:rsidP="0094743D">
            <w:pPr>
              <w:keepNext/>
              <w:keepLines/>
              <w:jc w:val="both"/>
              <w:rPr>
                <w:rFonts w:ascii="Tahoma" w:hAnsi="Tahoma"/>
              </w:rPr>
            </w:pPr>
          </w:p>
        </w:tc>
      </w:tr>
      <w:tr w:rsidR="00220F7D" w:rsidRPr="00E938DF" w14:paraId="453ECCDA"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5C0D3E23" w14:textId="77777777" w:rsidR="00220F7D" w:rsidRPr="00E938DF" w:rsidRDefault="00220F7D" w:rsidP="0094743D">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0315B0D7"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22DDFB3"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4EBCDB0" w14:textId="77777777" w:rsidR="00220F7D" w:rsidRPr="00E938DF" w:rsidRDefault="00220F7D" w:rsidP="0094743D">
            <w:pPr>
              <w:keepNext/>
              <w:keepLines/>
              <w:jc w:val="both"/>
              <w:rPr>
                <w:rFonts w:ascii="Tahoma" w:hAnsi="Tahoma"/>
              </w:rPr>
            </w:pPr>
          </w:p>
        </w:tc>
      </w:tr>
      <w:tr w:rsidR="00220F7D" w:rsidRPr="00E938DF" w14:paraId="78F68EAC"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1545A0F6" w14:textId="77777777" w:rsidR="00220F7D" w:rsidRPr="00E938DF" w:rsidRDefault="00220F7D" w:rsidP="0094743D">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2B3CC813"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5D4380C"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9771893" w14:textId="77777777" w:rsidR="00220F7D" w:rsidRPr="00E938DF" w:rsidRDefault="00220F7D" w:rsidP="0094743D">
            <w:pPr>
              <w:keepNext/>
              <w:keepLines/>
              <w:jc w:val="both"/>
              <w:rPr>
                <w:rFonts w:ascii="Tahoma" w:hAnsi="Tahoma"/>
              </w:rPr>
            </w:pPr>
          </w:p>
        </w:tc>
      </w:tr>
      <w:tr w:rsidR="00220F7D" w:rsidRPr="00E938DF" w14:paraId="7B4ED1CB"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25CC636F" w14:textId="77777777" w:rsidR="00220F7D" w:rsidRPr="00E938DF" w:rsidRDefault="00220F7D" w:rsidP="0094743D">
            <w:pPr>
              <w:keepNext/>
              <w:keepLines/>
              <w:jc w:val="both"/>
              <w:rPr>
                <w:rFonts w:ascii="Tahoma" w:hAnsi="Tahoma"/>
              </w:rPr>
            </w:pPr>
            <w:r w:rsidRPr="00E938DF">
              <w:rPr>
                <w:rFonts w:ascii="Tahoma" w:hAnsi="Tahoma"/>
              </w:rPr>
              <w:t xml:space="preserve">Gnojne spremembe na koži, ob </w:t>
            </w:r>
            <w:proofErr w:type="spellStart"/>
            <w:r w:rsidRPr="00E938DF">
              <w:rPr>
                <w:rFonts w:ascii="Tahoma" w:hAnsi="Tahoma"/>
              </w:rPr>
              <w:t>nohtih,očesni</w:t>
            </w:r>
            <w:proofErr w:type="spellEnd"/>
            <w:r w:rsidRPr="00E938DF">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14:paraId="2D0F520C"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FCB5D18"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7BF272D" w14:textId="77777777" w:rsidR="00220F7D" w:rsidRPr="00E938DF" w:rsidRDefault="00220F7D" w:rsidP="0094743D">
            <w:pPr>
              <w:keepNext/>
              <w:keepLines/>
              <w:jc w:val="both"/>
              <w:rPr>
                <w:rFonts w:ascii="Tahoma" w:hAnsi="Tahoma"/>
              </w:rPr>
            </w:pPr>
          </w:p>
        </w:tc>
      </w:tr>
      <w:tr w:rsidR="00220F7D" w:rsidRPr="00E938DF" w14:paraId="6DB0DE23"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19D3610B" w14:textId="77777777" w:rsidR="00220F7D" w:rsidRPr="00E938DF" w:rsidRDefault="00220F7D" w:rsidP="0094743D">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5D3EA60E"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77556BB"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B8D1022" w14:textId="77777777" w:rsidR="00220F7D" w:rsidRPr="00E938DF" w:rsidRDefault="00220F7D" w:rsidP="0094743D">
            <w:pPr>
              <w:keepNext/>
              <w:keepLines/>
              <w:jc w:val="both"/>
              <w:rPr>
                <w:rFonts w:ascii="Tahoma" w:hAnsi="Tahoma"/>
              </w:rPr>
            </w:pPr>
          </w:p>
        </w:tc>
      </w:tr>
      <w:tr w:rsidR="00220F7D" w:rsidRPr="00E938DF" w14:paraId="273B446B" w14:textId="77777777" w:rsidTr="00220F7D">
        <w:tc>
          <w:tcPr>
            <w:tcW w:w="5457" w:type="dxa"/>
            <w:tcBorders>
              <w:top w:val="single" w:sz="2" w:space="0" w:color="auto"/>
              <w:left w:val="single" w:sz="18" w:space="0" w:color="auto"/>
              <w:bottom w:val="single" w:sz="2" w:space="0" w:color="auto"/>
              <w:right w:val="single" w:sz="18" w:space="0" w:color="auto"/>
            </w:tcBorders>
            <w:hideMark/>
          </w:tcPr>
          <w:p w14:paraId="3546D33C" w14:textId="77777777" w:rsidR="00220F7D" w:rsidRPr="00E938DF" w:rsidRDefault="00220F7D" w:rsidP="0094743D">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79227BA3"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AEE0A0F"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5904C660" w14:textId="77777777" w:rsidR="00220F7D" w:rsidRPr="00E938DF" w:rsidRDefault="00220F7D" w:rsidP="0094743D">
            <w:pPr>
              <w:keepNext/>
              <w:keepLines/>
              <w:jc w:val="both"/>
              <w:rPr>
                <w:rFonts w:ascii="Tahoma" w:hAnsi="Tahoma"/>
              </w:rPr>
            </w:pPr>
          </w:p>
        </w:tc>
      </w:tr>
      <w:tr w:rsidR="00220F7D" w:rsidRPr="00E938DF" w14:paraId="22E68955" w14:textId="77777777" w:rsidTr="00220F7D">
        <w:tc>
          <w:tcPr>
            <w:tcW w:w="5457" w:type="dxa"/>
            <w:tcBorders>
              <w:top w:val="single" w:sz="2" w:space="0" w:color="auto"/>
              <w:left w:val="single" w:sz="18" w:space="0" w:color="auto"/>
              <w:bottom w:val="single" w:sz="18" w:space="0" w:color="auto"/>
              <w:right w:val="single" w:sz="18" w:space="0" w:color="auto"/>
            </w:tcBorders>
            <w:hideMark/>
          </w:tcPr>
          <w:p w14:paraId="27BC73CC" w14:textId="77777777" w:rsidR="00220F7D" w:rsidRPr="00E938DF" w:rsidRDefault="00220F7D" w:rsidP="0094743D">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03B3120F" w14:textId="77777777" w:rsidR="00220F7D" w:rsidRPr="00E938DF" w:rsidRDefault="00220F7D" w:rsidP="0094743D">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07C87EBA" w14:textId="77777777" w:rsidR="00220F7D" w:rsidRPr="00E938DF" w:rsidRDefault="00220F7D" w:rsidP="0094743D">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31B25EAB" w14:textId="77777777" w:rsidR="00220F7D" w:rsidRPr="00E938DF" w:rsidRDefault="00220F7D" w:rsidP="0094743D">
            <w:pPr>
              <w:keepNext/>
              <w:keepLines/>
              <w:jc w:val="both"/>
              <w:rPr>
                <w:rFonts w:ascii="Tahoma" w:hAnsi="Tahoma"/>
              </w:rPr>
            </w:pPr>
          </w:p>
        </w:tc>
      </w:tr>
    </w:tbl>
    <w:p w14:paraId="012F5919" w14:textId="77777777" w:rsidR="00220F7D" w:rsidRPr="00E938DF" w:rsidRDefault="00220F7D" w:rsidP="0094743D">
      <w:pPr>
        <w:keepNext/>
        <w:keepLines/>
        <w:jc w:val="both"/>
        <w:rPr>
          <w:rFonts w:ascii="Tahoma" w:hAnsi="Tahoma"/>
        </w:rPr>
      </w:pPr>
    </w:p>
    <w:p w14:paraId="1079D80C" w14:textId="77777777" w:rsidR="00220F7D" w:rsidRPr="00E938DF" w:rsidRDefault="00220F7D" w:rsidP="0094743D">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14:paraId="2D61EE2C" w14:textId="77777777" w:rsidR="00220F7D" w:rsidRPr="00E938DF" w:rsidRDefault="00220F7D" w:rsidP="0094743D">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ADA9A" w14:textId="77777777" w:rsidR="00220F7D" w:rsidRPr="00E938DF" w:rsidRDefault="00220F7D" w:rsidP="0094743D">
      <w:pPr>
        <w:keepNext/>
        <w:keepLines/>
        <w:jc w:val="both"/>
        <w:rPr>
          <w:rFonts w:ascii="Tahoma" w:hAnsi="Tahoma"/>
        </w:rPr>
      </w:pPr>
    </w:p>
    <w:p w14:paraId="52A10226" w14:textId="77777777" w:rsidR="00220F7D" w:rsidRPr="00E938DF" w:rsidRDefault="00220F7D" w:rsidP="0094743D">
      <w:pPr>
        <w:keepNext/>
        <w:keepLines/>
        <w:jc w:val="both"/>
        <w:rPr>
          <w:rFonts w:ascii="Tahoma" w:hAnsi="Tahoma"/>
        </w:rPr>
      </w:pPr>
      <w:r w:rsidRPr="00E938DF">
        <w:rPr>
          <w:rFonts w:ascii="Tahoma" w:hAnsi="Tahoma"/>
        </w:rPr>
        <w:t>Potrjujem, da so odgovori na vprašanja ter dodatne informacije resnični.</w:t>
      </w:r>
    </w:p>
    <w:p w14:paraId="05DC56D8" w14:textId="77777777" w:rsidR="00220F7D" w:rsidRPr="00E938DF" w:rsidRDefault="00220F7D" w:rsidP="0094743D">
      <w:pPr>
        <w:keepNext/>
        <w:keepLines/>
        <w:jc w:val="both"/>
        <w:rPr>
          <w:rFonts w:ascii="Tahoma" w:hAnsi="Tahoma"/>
        </w:rPr>
      </w:pPr>
    </w:p>
    <w:p w14:paraId="70FC4EF8" w14:textId="77777777" w:rsidR="00220F7D" w:rsidRPr="00E938DF" w:rsidRDefault="00220F7D" w:rsidP="0094743D">
      <w:pPr>
        <w:keepNext/>
        <w:keepLines/>
        <w:jc w:val="both"/>
        <w:rPr>
          <w:rFonts w:ascii="Tahoma" w:hAnsi="Tahoma"/>
        </w:rPr>
      </w:pPr>
      <w:r w:rsidRPr="00E938DF">
        <w:rPr>
          <w:rFonts w:ascii="Tahoma" w:hAnsi="Tahoma"/>
        </w:rPr>
        <w:t>Podpis osebe:                                                                                Datum:</w:t>
      </w:r>
    </w:p>
    <w:p w14:paraId="1A6E6A45" w14:textId="77777777" w:rsidR="00220F7D" w:rsidRPr="00E938DF" w:rsidRDefault="00220F7D" w:rsidP="0094743D">
      <w:pPr>
        <w:keepNext/>
        <w:keepLines/>
        <w:pBdr>
          <w:bottom w:val="single" w:sz="12" w:space="1" w:color="auto"/>
        </w:pBdr>
        <w:jc w:val="both"/>
        <w:rPr>
          <w:rFonts w:ascii="Tahoma" w:hAnsi="Tahoma"/>
        </w:rPr>
      </w:pPr>
    </w:p>
    <w:p w14:paraId="18EF9B61" w14:textId="77777777" w:rsidR="00220F7D" w:rsidRPr="00E938DF" w:rsidRDefault="00220F7D" w:rsidP="0094743D">
      <w:pPr>
        <w:keepNext/>
        <w:keepLines/>
        <w:pBdr>
          <w:bottom w:val="single" w:sz="12" w:space="1" w:color="auto"/>
        </w:pBdr>
        <w:jc w:val="both"/>
        <w:rPr>
          <w:rFonts w:ascii="Tahoma" w:hAnsi="Tahoma"/>
        </w:rPr>
      </w:pPr>
    </w:p>
    <w:p w14:paraId="3B28A890" w14:textId="77777777" w:rsidR="00220F7D" w:rsidRPr="00E938DF" w:rsidRDefault="00220F7D" w:rsidP="0094743D">
      <w:pPr>
        <w:keepNext/>
        <w:keepLines/>
        <w:jc w:val="both"/>
        <w:rPr>
          <w:rFonts w:ascii="Tahoma" w:hAnsi="Tahoma"/>
        </w:rPr>
      </w:pPr>
    </w:p>
    <w:p w14:paraId="21D76B5D" w14:textId="77777777" w:rsidR="00220F7D" w:rsidRPr="00E938DF" w:rsidRDefault="00220F7D" w:rsidP="0094743D">
      <w:pPr>
        <w:keepNext/>
        <w:keepLines/>
        <w:jc w:val="both"/>
        <w:rPr>
          <w:rFonts w:ascii="Tahoma" w:hAnsi="Tahoma"/>
        </w:rPr>
      </w:pPr>
      <w:r w:rsidRPr="00E938DF">
        <w:rPr>
          <w:rFonts w:ascii="Tahoma" w:hAnsi="Tahoma"/>
        </w:rPr>
        <w:t>Napoten na zdravniški pregled                   da                     ne</w:t>
      </w:r>
    </w:p>
    <w:p w14:paraId="603E9A76" w14:textId="77777777" w:rsidR="00220F7D" w:rsidRPr="00E938DF" w:rsidRDefault="00220F7D" w:rsidP="0094743D">
      <w:pPr>
        <w:keepNext/>
        <w:keepLines/>
        <w:jc w:val="both"/>
        <w:rPr>
          <w:rFonts w:ascii="Tahoma" w:hAnsi="Tahoma"/>
        </w:rPr>
      </w:pPr>
    </w:p>
    <w:p w14:paraId="5CB88C3D" w14:textId="77777777" w:rsidR="00220F7D" w:rsidRPr="00E938DF" w:rsidRDefault="00220F7D" w:rsidP="0094743D">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14:paraId="2EE8E52A" w14:textId="77777777" w:rsidR="00220F7D" w:rsidRPr="00E938DF" w:rsidRDefault="00220F7D" w:rsidP="0094743D">
      <w:pPr>
        <w:keepNext/>
        <w:keepLines/>
        <w:rPr>
          <w:rFonts w:ascii="Tahoma" w:hAnsi="Tahoma"/>
        </w:rPr>
      </w:pPr>
    </w:p>
    <w:p w14:paraId="37AC5067" w14:textId="77777777" w:rsidR="00220F7D" w:rsidRPr="00E938DF" w:rsidRDefault="00220F7D" w:rsidP="0094743D">
      <w:pPr>
        <w:keepNext/>
        <w:keepLines/>
        <w:rPr>
          <w:rFonts w:ascii="Tahoma" w:hAnsi="Tahoma"/>
        </w:rPr>
      </w:pPr>
    </w:p>
    <w:p w14:paraId="68955895" w14:textId="77777777" w:rsidR="00220F7D" w:rsidRPr="00E938DF" w:rsidRDefault="00220F7D" w:rsidP="0094743D">
      <w:pPr>
        <w:keepNext/>
        <w:keepLines/>
        <w:rPr>
          <w:rFonts w:ascii="Tahoma" w:hAnsi="Tahoma"/>
        </w:rPr>
      </w:pPr>
    </w:p>
    <w:p w14:paraId="44742BD0" w14:textId="77777777" w:rsidR="00220F7D" w:rsidRPr="00E938DF" w:rsidRDefault="00220F7D" w:rsidP="0094743D">
      <w:pPr>
        <w:keepNext/>
        <w:keepLines/>
        <w:rPr>
          <w:rFonts w:ascii="Tahoma" w:hAnsi="Tahoma"/>
        </w:rPr>
      </w:pPr>
    </w:p>
    <w:p w14:paraId="37C1A2AE" w14:textId="77777777" w:rsidR="00220F7D" w:rsidRPr="00E938DF" w:rsidRDefault="00220F7D" w:rsidP="009474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5E7D9E4D" w14:textId="77777777" w:rsidTr="00220F7D">
        <w:trPr>
          <w:trHeight w:val="235"/>
        </w:trPr>
        <w:tc>
          <w:tcPr>
            <w:tcW w:w="2410" w:type="dxa"/>
          </w:tcPr>
          <w:p w14:paraId="1A8AB811" w14:textId="77777777" w:rsidR="00220F7D" w:rsidRPr="00E938DF" w:rsidRDefault="00220F7D" w:rsidP="0094743D">
            <w:pPr>
              <w:keepNext/>
              <w:keepLines/>
              <w:jc w:val="both"/>
              <w:rPr>
                <w:rFonts w:ascii="Tahoma" w:hAnsi="Tahoma"/>
                <w:snapToGrid w:val="0"/>
              </w:rPr>
            </w:pPr>
          </w:p>
        </w:tc>
        <w:tc>
          <w:tcPr>
            <w:tcW w:w="2693" w:type="dxa"/>
          </w:tcPr>
          <w:p w14:paraId="56C42942" w14:textId="77777777" w:rsidR="00220F7D" w:rsidRPr="00E938DF" w:rsidRDefault="00220F7D" w:rsidP="0094743D">
            <w:pPr>
              <w:keepNext/>
              <w:keepLines/>
              <w:jc w:val="center"/>
              <w:rPr>
                <w:rFonts w:ascii="Tahoma" w:hAnsi="Tahoma"/>
                <w:snapToGrid w:val="0"/>
              </w:rPr>
            </w:pPr>
          </w:p>
        </w:tc>
        <w:tc>
          <w:tcPr>
            <w:tcW w:w="4395" w:type="dxa"/>
          </w:tcPr>
          <w:p w14:paraId="3E6FB4F3" w14:textId="77777777" w:rsidR="00220F7D" w:rsidRPr="00E938DF" w:rsidRDefault="00220F7D" w:rsidP="0094743D">
            <w:pPr>
              <w:keepNext/>
              <w:keepLines/>
              <w:jc w:val="both"/>
              <w:rPr>
                <w:rFonts w:ascii="Tahoma" w:hAnsi="Tahoma"/>
                <w:snapToGrid w:val="0"/>
              </w:rPr>
            </w:pPr>
          </w:p>
        </w:tc>
      </w:tr>
      <w:tr w:rsidR="00220F7D" w:rsidRPr="00E938DF" w14:paraId="52006BDA" w14:textId="77777777" w:rsidTr="00220F7D">
        <w:trPr>
          <w:trHeight w:val="235"/>
        </w:trPr>
        <w:tc>
          <w:tcPr>
            <w:tcW w:w="2410" w:type="dxa"/>
            <w:tcBorders>
              <w:top w:val="single" w:sz="4" w:space="0" w:color="auto"/>
              <w:left w:val="nil"/>
              <w:bottom w:val="nil"/>
              <w:right w:val="nil"/>
            </w:tcBorders>
            <w:hideMark/>
          </w:tcPr>
          <w:p w14:paraId="142EC984"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(kraj, datum)</w:t>
            </w:r>
          </w:p>
        </w:tc>
        <w:tc>
          <w:tcPr>
            <w:tcW w:w="2693" w:type="dxa"/>
            <w:hideMark/>
          </w:tcPr>
          <w:p w14:paraId="61F582C0"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22A5E9A0"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(naziv ponudnika, podpis odgovorne osebe)</w:t>
            </w:r>
          </w:p>
        </w:tc>
      </w:tr>
    </w:tbl>
    <w:p w14:paraId="75366408" w14:textId="77777777" w:rsidR="00220F7D" w:rsidRPr="00E938DF" w:rsidRDefault="00220F7D" w:rsidP="0094743D">
      <w:pPr>
        <w:keepNext/>
        <w:keepLines/>
        <w:rPr>
          <w:rFonts w:ascii="Tahoma" w:hAnsi="Tahoma"/>
        </w:rPr>
      </w:pPr>
    </w:p>
    <w:p w14:paraId="42A87EF1" w14:textId="77777777" w:rsidR="00220F7D" w:rsidRPr="00E938DF" w:rsidRDefault="00220F7D" w:rsidP="0094743D">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14:paraId="015BABD0" w14:textId="77777777" w:rsidTr="00220F7D">
        <w:tc>
          <w:tcPr>
            <w:tcW w:w="599" w:type="dxa"/>
            <w:tcBorders>
              <w:top w:val="single" w:sz="4" w:space="0" w:color="auto"/>
              <w:left w:val="single" w:sz="4" w:space="0" w:color="auto"/>
              <w:bottom w:val="single" w:sz="4" w:space="0" w:color="auto"/>
              <w:right w:val="nil"/>
            </w:tcBorders>
            <w:hideMark/>
          </w:tcPr>
          <w:p w14:paraId="551ABD17" w14:textId="77777777" w:rsidR="00220F7D" w:rsidRPr="00E938DF" w:rsidRDefault="00220F7D" w:rsidP="009474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14:paraId="7DD4F784" w14:textId="77777777" w:rsidR="00220F7D" w:rsidRPr="00E938DF" w:rsidRDefault="00220F7D" w:rsidP="0094743D">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14:paraId="6E286CD3" w14:textId="77777777" w:rsidR="00220F7D" w:rsidRPr="00E938DF" w:rsidRDefault="00220F7D" w:rsidP="009474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14:paraId="1FE3CDD2" w14:textId="77777777" w:rsidR="00220F7D" w:rsidRPr="00E938DF" w:rsidRDefault="00220F7D" w:rsidP="0094743D">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.b</w:t>
            </w:r>
          </w:p>
        </w:tc>
      </w:tr>
    </w:tbl>
    <w:p w14:paraId="34DAF8B8" w14:textId="77777777" w:rsidR="00220F7D" w:rsidRPr="00E938DF" w:rsidRDefault="00220F7D" w:rsidP="0094743D">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14:paraId="622F0DF1" w14:textId="77777777" w:rsidTr="00220F7D">
        <w:trPr>
          <w:trHeight w:val="268"/>
        </w:trPr>
        <w:tc>
          <w:tcPr>
            <w:tcW w:w="2500" w:type="dxa"/>
          </w:tcPr>
          <w:p w14:paraId="4F84807D" w14:textId="77777777" w:rsidR="00220F7D" w:rsidRPr="00E938DF" w:rsidRDefault="00220F7D" w:rsidP="0094743D">
            <w:pPr>
              <w:pStyle w:val="Glava"/>
              <w:keepNext/>
              <w:keepLines/>
              <w:tabs>
                <w:tab w:val="left" w:pos="708"/>
              </w:tabs>
              <w:rPr>
                <w:rFonts w:ascii="Tahoma" w:hAnsi="Tahoma" w:cs="Tahoma"/>
                <w:b/>
                <w:sz w:val="20"/>
              </w:rPr>
            </w:pPr>
            <w:r w:rsidRPr="00E938DF">
              <w:rPr>
                <w:rFonts w:ascii="Tahoma" w:hAnsi="Tahoma" w:cs="Tahoma"/>
                <w:b/>
                <w:sz w:val="20"/>
              </w:rPr>
              <w:t>PONUDNIK – NAZIV:</w:t>
            </w:r>
          </w:p>
          <w:p w14:paraId="294211FE" w14:textId="77777777" w:rsidR="00220F7D" w:rsidRPr="00E938DF" w:rsidRDefault="00220F7D" w:rsidP="009474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66B8FF82" w14:textId="77777777" w:rsidR="00220F7D" w:rsidRPr="00E938DF" w:rsidRDefault="00220F7D" w:rsidP="009474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14:paraId="77F3D723" w14:textId="77777777" w:rsidTr="00220F7D">
        <w:trPr>
          <w:trHeight w:val="153"/>
        </w:trPr>
        <w:tc>
          <w:tcPr>
            <w:tcW w:w="2500" w:type="dxa"/>
          </w:tcPr>
          <w:p w14:paraId="4236D016" w14:textId="77777777" w:rsidR="00220F7D" w:rsidRPr="00E938DF" w:rsidRDefault="00220F7D" w:rsidP="0094743D">
            <w:pPr>
              <w:pStyle w:val="Glava"/>
              <w:keepNext/>
              <w:keepLines/>
              <w:tabs>
                <w:tab w:val="left" w:pos="708"/>
              </w:tabs>
              <w:rPr>
                <w:rFonts w:ascii="Tahoma" w:hAnsi="Tahoma" w:cs="Tahoma"/>
                <w:b/>
                <w:sz w:val="20"/>
              </w:rPr>
            </w:pPr>
          </w:p>
        </w:tc>
        <w:tc>
          <w:tcPr>
            <w:tcW w:w="6994" w:type="dxa"/>
          </w:tcPr>
          <w:p w14:paraId="4BD9A74B" w14:textId="77777777" w:rsidR="00220F7D" w:rsidRPr="00E938DF" w:rsidRDefault="00220F7D" w:rsidP="0094743D">
            <w:pPr>
              <w:pStyle w:val="Glava"/>
              <w:keepNext/>
              <w:keepLines/>
              <w:tabs>
                <w:tab w:val="left" w:pos="708"/>
              </w:tabs>
              <w:rPr>
                <w:rFonts w:ascii="Tahoma" w:hAnsi="Tahoma" w:cs="Tahoma"/>
                <w:b/>
                <w:sz w:val="20"/>
              </w:rPr>
            </w:pPr>
          </w:p>
        </w:tc>
      </w:tr>
      <w:tr w:rsidR="00220F7D" w:rsidRPr="00E938DF" w14:paraId="33FF6D3D" w14:textId="77777777" w:rsidTr="00220F7D">
        <w:trPr>
          <w:trHeight w:val="266"/>
        </w:trPr>
        <w:tc>
          <w:tcPr>
            <w:tcW w:w="2500" w:type="dxa"/>
          </w:tcPr>
          <w:p w14:paraId="60915352" w14:textId="77777777" w:rsidR="00220F7D" w:rsidRPr="00E938DF" w:rsidRDefault="00220F7D" w:rsidP="0094743D">
            <w:pPr>
              <w:pStyle w:val="Glava"/>
              <w:keepNext/>
              <w:keepLines/>
              <w:tabs>
                <w:tab w:val="left" w:pos="708"/>
              </w:tabs>
              <w:rPr>
                <w:rFonts w:ascii="Tahoma" w:hAnsi="Tahoma" w:cs="Tahoma"/>
                <w:b/>
                <w:sz w:val="20"/>
              </w:rPr>
            </w:pPr>
            <w:r w:rsidRPr="00E938DF">
              <w:rPr>
                <w:rFonts w:ascii="Tahoma" w:hAnsi="Tahoma" w:cs="Tahoma"/>
                <w:b/>
                <w:sz w:val="20"/>
              </w:rPr>
              <w:t>NASLOV:</w:t>
            </w:r>
          </w:p>
          <w:p w14:paraId="42366980" w14:textId="77777777" w:rsidR="00220F7D" w:rsidRPr="00E938DF" w:rsidRDefault="00220F7D" w:rsidP="009474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3C7A1EE1" w14:textId="77777777" w:rsidR="00220F7D" w:rsidRPr="00E938DF" w:rsidRDefault="00220F7D" w:rsidP="0094743D">
            <w:pPr>
              <w:pStyle w:val="Glava"/>
              <w:keepNext/>
              <w:keepLines/>
              <w:tabs>
                <w:tab w:val="left" w:pos="708"/>
              </w:tabs>
              <w:rPr>
                <w:rFonts w:ascii="Tahoma" w:hAnsi="Tahoma" w:cs="Tahoma"/>
                <w:b/>
                <w:sz w:val="20"/>
              </w:rPr>
            </w:pPr>
          </w:p>
        </w:tc>
      </w:tr>
    </w:tbl>
    <w:p w14:paraId="690E8C48" w14:textId="77777777" w:rsidR="00220F7D" w:rsidRPr="00E938DF" w:rsidRDefault="00220F7D" w:rsidP="0094743D">
      <w:pPr>
        <w:keepNext/>
        <w:keepLines/>
        <w:jc w:val="center"/>
        <w:rPr>
          <w:rFonts w:ascii="Tahoma" w:hAnsi="Tahoma" w:cs="Tahoma"/>
          <w:b/>
        </w:rPr>
      </w:pPr>
    </w:p>
    <w:p w14:paraId="6E289F2A" w14:textId="77777777" w:rsidR="00220F7D" w:rsidRPr="00E938DF" w:rsidRDefault="00220F7D" w:rsidP="0094743D">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14:paraId="276EF583" w14:textId="77777777" w:rsidR="00220F7D" w:rsidRPr="00E938DF" w:rsidRDefault="00220F7D" w:rsidP="0094743D">
      <w:pPr>
        <w:keepNext/>
        <w:keepLines/>
        <w:tabs>
          <w:tab w:val="num" w:pos="2508"/>
        </w:tabs>
        <w:jc w:val="center"/>
        <w:rPr>
          <w:rFonts w:ascii="Tahoma" w:hAnsi="Tahoma" w:cs="Tahoma"/>
          <w:b/>
        </w:rPr>
      </w:pPr>
    </w:p>
    <w:p w14:paraId="66CD61C1" w14:textId="77777777" w:rsidR="00220F7D" w:rsidRPr="00E938DF" w:rsidRDefault="00220F7D" w:rsidP="0094743D">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RS št. 25/2009).</w:t>
      </w:r>
    </w:p>
    <w:p w14:paraId="702C07AC" w14:textId="77777777" w:rsidR="00220F7D" w:rsidRPr="00E938DF" w:rsidRDefault="00220F7D" w:rsidP="0094743D">
      <w:pPr>
        <w:keepNext/>
        <w:keepLines/>
        <w:jc w:val="both"/>
        <w:rPr>
          <w:rFonts w:ascii="Tahoma" w:hAnsi="Tahoma" w:cs="Tahoma"/>
        </w:rPr>
      </w:pPr>
    </w:p>
    <w:p w14:paraId="642F342A" w14:textId="77777777" w:rsidR="00220F7D" w:rsidRPr="00E938DF" w:rsidRDefault="00220F7D" w:rsidP="0094743D">
      <w:pPr>
        <w:keepNext/>
        <w:keepLines/>
        <w:jc w:val="both"/>
        <w:rPr>
          <w:rFonts w:ascii="Tahoma" w:hAnsi="Tahoma" w:cs="Tahoma"/>
        </w:rPr>
      </w:pPr>
      <w:r w:rsidRPr="00E938DF">
        <w:rPr>
          <w:rFonts w:ascii="Tahoma" w:hAnsi="Tahoma" w:cs="Tahoma"/>
        </w:rPr>
        <w:t>Na podlagi opravljenega pregleda je bilo ugotovljeno, da:</w:t>
      </w:r>
    </w:p>
    <w:p w14:paraId="01F111A5" w14:textId="77777777" w:rsidR="00220F7D" w:rsidRPr="00E938DF" w:rsidRDefault="00220F7D" w:rsidP="0094743D">
      <w:pPr>
        <w:keepNext/>
        <w:keepLines/>
        <w:jc w:val="both"/>
        <w:rPr>
          <w:rFonts w:ascii="Tahoma" w:hAnsi="Tahoma" w:cs="Tahoma"/>
        </w:rPr>
      </w:pPr>
    </w:p>
    <w:p w14:paraId="183E8703" w14:textId="77777777" w:rsidR="00220F7D" w:rsidRPr="00E938DF" w:rsidRDefault="00220F7D" w:rsidP="0094743D">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14:paraId="31CE4E0B" w14:textId="77777777" w:rsidR="00220F7D" w:rsidRPr="00E938DF" w:rsidRDefault="00220F7D" w:rsidP="0094743D">
      <w:pPr>
        <w:keepNext/>
        <w:keepLines/>
        <w:jc w:val="both"/>
        <w:rPr>
          <w:rFonts w:ascii="Tahoma" w:hAnsi="Tahoma" w:cs="Tahoma"/>
        </w:rPr>
      </w:pPr>
    </w:p>
    <w:p w14:paraId="5294BF35" w14:textId="77777777" w:rsidR="00220F7D" w:rsidRPr="00E938DF" w:rsidRDefault="00220F7D" w:rsidP="0094743D">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14:paraId="2F782B79" w14:textId="77777777" w:rsidR="00220F7D" w:rsidRPr="00E938DF" w:rsidRDefault="00220F7D" w:rsidP="0094743D">
      <w:pPr>
        <w:keepNext/>
        <w:keepLines/>
        <w:jc w:val="both"/>
        <w:rPr>
          <w:rFonts w:ascii="Tahoma" w:hAnsi="Tahoma" w:cs="Tahoma"/>
        </w:rPr>
      </w:pPr>
    </w:p>
    <w:p w14:paraId="302884EB" w14:textId="77777777" w:rsidR="00220F7D" w:rsidRPr="00E938DF" w:rsidRDefault="00220F7D" w:rsidP="0094743D">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14:paraId="1D7FFB8C" w14:textId="77777777" w:rsidR="00220F7D" w:rsidRPr="00E938DF" w:rsidRDefault="00220F7D" w:rsidP="0094743D">
      <w:pPr>
        <w:keepNext/>
        <w:keepLines/>
        <w:jc w:val="both"/>
        <w:rPr>
          <w:rFonts w:ascii="Tahoma" w:hAnsi="Tahoma" w:cs="Tahoma"/>
        </w:rPr>
      </w:pPr>
    </w:p>
    <w:p w14:paraId="51E1EAF9" w14:textId="77777777" w:rsidR="00220F7D" w:rsidRPr="00E938DF" w:rsidRDefault="00220F7D" w:rsidP="0094743D">
      <w:pPr>
        <w:keepNext/>
        <w:keepLines/>
        <w:jc w:val="both"/>
        <w:rPr>
          <w:rFonts w:ascii="Tahoma" w:hAnsi="Tahoma" w:cs="Tahoma"/>
        </w:rPr>
      </w:pPr>
      <w:r w:rsidRPr="00E938DF">
        <w:rPr>
          <w:rFonts w:ascii="Tahoma" w:hAnsi="Tahoma" w:cs="Tahoma"/>
        </w:rPr>
        <w:t>Izpolnjuje pogoje za delo z živili</w:t>
      </w:r>
    </w:p>
    <w:p w14:paraId="63002660" w14:textId="77777777" w:rsidR="00220F7D" w:rsidRPr="00E938DF" w:rsidRDefault="00220F7D" w:rsidP="0094743D">
      <w:pPr>
        <w:keepNext/>
        <w:keepLines/>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14:paraId="17CD1B80" w14:textId="77777777" w:rsidR="00220F7D" w:rsidRPr="00E938DF" w:rsidRDefault="00220F7D" w:rsidP="0094743D">
      <w:pPr>
        <w:keepNext/>
        <w:keepLines/>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14:paraId="32A4C32F" w14:textId="77777777" w:rsidR="00220F7D" w:rsidRPr="00E938DF" w:rsidRDefault="00220F7D" w:rsidP="0094743D">
      <w:pPr>
        <w:keepNext/>
        <w:keepLines/>
        <w:numPr>
          <w:ilvl w:val="0"/>
          <w:numId w:val="36"/>
        </w:numPr>
        <w:tabs>
          <w:tab w:val="clear" w:pos="360"/>
          <w:tab w:val="num" w:pos="567"/>
        </w:tabs>
        <w:ind w:hanging="76"/>
        <w:jc w:val="both"/>
        <w:rPr>
          <w:rFonts w:ascii="Tahoma" w:hAnsi="Tahoma" w:cs="Tahoma"/>
        </w:rPr>
      </w:pPr>
    </w:p>
    <w:p w14:paraId="75E0B910" w14:textId="77777777" w:rsidR="00220F7D" w:rsidRPr="00E938DF" w:rsidRDefault="00220F7D" w:rsidP="0094743D">
      <w:pPr>
        <w:keepNext/>
        <w:keepLines/>
        <w:numPr>
          <w:ilvl w:val="0"/>
          <w:numId w:val="36"/>
        </w:numPr>
        <w:tabs>
          <w:tab w:val="clear" w:pos="360"/>
          <w:tab w:val="num" w:pos="567"/>
        </w:tabs>
        <w:ind w:hanging="76"/>
        <w:jc w:val="both"/>
        <w:rPr>
          <w:rFonts w:ascii="Tahoma" w:hAnsi="Tahoma" w:cs="Tahoma"/>
        </w:rPr>
      </w:pPr>
    </w:p>
    <w:p w14:paraId="49289698" w14:textId="77777777" w:rsidR="00220F7D" w:rsidRPr="00E938DF" w:rsidRDefault="00220F7D" w:rsidP="0094743D">
      <w:pPr>
        <w:keepNext/>
        <w:keepLines/>
        <w:numPr>
          <w:ilvl w:val="0"/>
          <w:numId w:val="36"/>
        </w:numPr>
        <w:tabs>
          <w:tab w:val="clear" w:pos="360"/>
          <w:tab w:val="num" w:pos="567"/>
        </w:tabs>
        <w:ind w:hanging="76"/>
        <w:jc w:val="both"/>
        <w:rPr>
          <w:rFonts w:ascii="Tahoma" w:hAnsi="Tahoma" w:cs="Tahoma"/>
        </w:rPr>
      </w:pPr>
    </w:p>
    <w:p w14:paraId="352621C2" w14:textId="77777777" w:rsidR="00220F7D" w:rsidRPr="00E938DF" w:rsidRDefault="00220F7D" w:rsidP="0094743D">
      <w:pPr>
        <w:keepNext/>
        <w:keepLines/>
        <w:numPr>
          <w:ilvl w:val="0"/>
          <w:numId w:val="36"/>
        </w:numPr>
        <w:tabs>
          <w:tab w:val="clear" w:pos="360"/>
          <w:tab w:val="num" w:pos="567"/>
        </w:tabs>
        <w:ind w:hanging="76"/>
        <w:jc w:val="both"/>
        <w:rPr>
          <w:rFonts w:ascii="Tahoma" w:hAnsi="Tahoma" w:cs="Tahoma"/>
        </w:rPr>
      </w:pPr>
    </w:p>
    <w:p w14:paraId="12E9CF78" w14:textId="77777777" w:rsidR="00220F7D" w:rsidRPr="00E938DF" w:rsidRDefault="00220F7D" w:rsidP="0094743D">
      <w:pPr>
        <w:keepNext/>
        <w:keepLines/>
        <w:jc w:val="both"/>
        <w:rPr>
          <w:rFonts w:ascii="Tahoma" w:hAnsi="Tahoma" w:cs="Tahoma"/>
        </w:rPr>
      </w:pPr>
    </w:p>
    <w:p w14:paraId="2EC8E6B7" w14:textId="77777777" w:rsidR="00220F7D" w:rsidRPr="00E938DF" w:rsidRDefault="00220F7D" w:rsidP="0094743D">
      <w:pPr>
        <w:keepNext/>
        <w:keepLines/>
        <w:jc w:val="both"/>
        <w:rPr>
          <w:rFonts w:ascii="Tahoma" w:hAnsi="Tahoma" w:cs="Tahoma"/>
        </w:rPr>
      </w:pPr>
      <w:r w:rsidRPr="00E938DF">
        <w:rPr>
          <w:rFonts w:ascii="Tahoma" w:hAnsi="Tahoma" w:cs="Tahoma"/>
        </w:rPr>
        <w:t>Predlagani ukrepi:</w:t>
      </w:r>
    </w:p>
    <w:p w14:paraId="6C47D631" w14:textId="77777777" w:rsidR="00220F7D" w:rsidRPr="00E938DF" w:rsidRDefault="00220F7D" w:rsidP="0094743D">
      <w:pPr>
        <w:keepNext/>
        <w:keepLines/>
        <w:numPr>
          <w:ilvl w:val="0"/>
          <w:numId w:val="37"/>
        </w:numPr>
        <w:tabs>
          <w:tab w:val="clear" w:pos="360"/>
          <w:tab w:val="num" w:pos="567"/>
        </w:tabs>
        <w:ind w:hanging="76"/>
        <w:jc w:val="both"/>
        <w:rPr>
          <w:rFonts w:ascii="Tahoma" w:hAnsi="Tahoma" w:cs="Tahoma"/>
        </w:rPr>
      </w:pPr>
    </w:p>
    <w:p w14:paraId="1AF0FC3B" w14:textId="77777777" w:rsidR="00220F7D" w:rsidRPr="00E938DF" w:rsidRDefault="00220F7D" w:rsidP="0094743D">
      <w:pPr>
        <w:keepNext/>
        <w:keepLines/>
        <w:numPr>
          <w:ilvl w:val="0"/>
          <w:numId w:val="37"/>
        </w:numPr>
        <w:tabs>
          <w:tab w:val="clear" w:pos="360"/>
          <w:tab w:val="num" w:pos="567"/>
        </w:tabs>
        <w:ind w:hanging="76"/>
        <w:jc w:val="both"/>
        <w:rPr>
          <w:rFonts w:ascii="Tahoma" w:hAnsi="Tahoma" w:cs="Tahoma"/>
        </w:rPr>
      </w:pPr>
    </w:p>
    <w:p w14:paraId="2A09229A" w14:textId="77777777" w:rsidR="00220F7D" w:rsidRPr="00E938DF" w:rsidRDefault="00220F7D" w:rsidP="0094743D">
      <w:pPr>
        <w:keepNext/>
        <w:keepLines/>
        <w:numPr>
          <w:ilvl w:val="0"/>
          <w:numId w:val="37"/>
        </w:numPr>
        <w:tabs>
          <w:tab w:val="clear" w:pos="360"/>
          <w:tab w:val="num" w:pos="567"/>
        </w:tabs>
        <w:ind w:hanging="76"/>
        <w:jc w:val="both"/>
        <w:rPr>
          <w:rFonts w:ascii="Tahoma" w:hAnsi="Tahoma" w:cs="Tahoma"/>
        </w:rPr>
      </w:pPr>
    </w:p>
    <w:p w14:paraId="3B812624" w14:textId="77777777" w:rsidR="00220F7D" w:rsidRPr="00E938DF" w:rsidRDefault="00220F7D" w:rsidP="0094743D">
      <w:pPr>
        <w:keepNext/>
        <w:keepLines/>
        <w:numPr>
          <w:ilvl w:val="0"/>
          <w:numId w:val="37"/>
        </w:numPr>
        <w:tabs>
          <w:tab w:val="clear" w:pos="360"/>
          <w:tab w:val="num" w:pos="567"/>
        </w:tabs>
        <w:ind w:hanging="76"/>
        <w:jc w:val="both"/>
        <w:rPr>
          <w:rFonts w:ascii="Tahoma" w:hAnsi="Tahoma" w:cs="Tahoma"/>
        </w:rPr>
      </w:pPr>
    </w:p>
    <w:p w14:paraId="64A115C2" w14:textId="77777777" w:rsidR="00220F7D" w:rsidRPr="00E938DF" w:rsidRDefault="00220F7D" w:rsidP="0094743D">
      <w:pPr>
        <w:keepNext/>
        <w:keepLines/>
        <w:jc w:val="both"/>
        <w:rPr>
          <w:rFonts w:ascii="Tahoma" w:hAnsi="Tahoma" w:cs="Tahoma"/>
        </w:rPr>
      </w:pPr>
    </w:p>
    <w:p w14:paraId="12CC95C9" w14:textId="77777777" w:rsidR="00220F7D" w:rsidRPr="00E938DF" w:rsidRDefault="00220F7D" w:rsidP="0094743D">
      <w:pPr>
        <w:keepNext/>
        <w:keepLines/>
        <w:jc w:val="both"/>
        <w:rPr>
          <w:rFonts w:ascii="Tahoma" w:hAnsi="Tahoma" w:cs="Tahoma"/>
        </w:rPr>
      </w:pPr>
    </w:p>
    <w:p w14:paraId="4D9AFF7C" w14:textId="77777777" w:rsidR="00220F7D" w:rsidRPr="00E938DF" w:rsidRDefault="00220F7D" w:rsidP="0094743D">
      <w:pPr>
        <w:keepNext/>
        <w:keepLines/>
        <w:jc w:val="both"/>
        <w:rPr>
          <w:rFonts w:ascii="Tahoma" w:hAnsi="Tahoma" w:cs="Tahoma"/>
        </w:rPr>
      </w:pPr>
      <w:r w:rsidRPr="00E938DF">
        <w:rPr>
          <w:rFonts w:ascii="Tahoma" w:hAnsi="Tahoma" w:cs="Tahoma"/>
        </w:rPr>
        <w:t>Naziv pooblaščenega javnega zdravstvenega zavoda, ki je potrdilo izdal:</w:t>
      </w:r>
    </w:p>
    <w:p w14:paraId="4E480C1E" w14:textId="77777777" w:rsidR="00220F7D" w:rsidRPr="00E938DF" w:rsidRDefault="00220F7D" w:rsidP="0094743D">
      <w:pPr>
        <w:keepNext/>
        <w:keepLines/>
        <w:jc w:val="both"/>
        <w:rPr>
          <w:rFonts w:ascii="Tahoma" w:hAnsi="Tahoma" w:cs="Tahoma"/>
        </w:rPr>
      </w:pPr>
      <w:r w:rsidRPr="00E938DF">
        <w:rPr>
          <w:rFonts w:ascii="Tahoma" w:hAnsi="Tahoma" w:cs="Tahoma"/>
        </w:rPr>
        <w:t>………………………………………………………………………………………………………………………..</w:t>
      </w:r>
    </w:p>
    <w:p w14:paraId="3D05AD18" w14:textId="77777777" w:rsidR="00220F7D" w:rsidRPr="00E938DF" w:rsidRDefault="00220F7D" w:rsidP="0094743D">
      <w:pPr>
        <w:keepNext/>
        <w:keepLines/>
        <w:jc w:val="both"/>
        <w:rPr>
          <w:rFonts w:ascii="Tahoma" w:hAnsi="Tahoma" w:cs="Tahoma"/>
        </w:rPr>
      </w:pPr>
      <w:r w:rsidRPr="00E938DF">
        <w:rPr>
          <w:rFonts w:ascii="Tahoma" w:hAnsi="Tahoma" w:cs="Tahoma"/>
        </w:rPr>
        <w:t>………………………………………………………………………………………………………………………..</w:t>
      </w:r>
    </w:p>
    <w:p w14:paraId="1DCE5587" w14:textId="77777777" w:rsidR="00220F7D" w:rsidRPr="00E938DF" w:rsidRDefault="00220F7D" w:rsidP="0094743D">
      <w:pPr>
        <w:keepNext/>
        <w:keepLines/>
        <w:jc w:val="both"/>
        <w:rPr>
          <w:rFonts w:ascii="Tahoma" w:hAnsi="Tahoma" w:cs="Tahoma"/>
        </w:rPr>
      </w:pPr>
      <w:r w:rsidRPr="00E938DF">
        <w:rPr>
          <w:rFonts w:ascii="Tahoma" w:hAnsi="Tahoma" w:cs="Tahoma"/>
        </w:rPr>
        <w:t>………………………………………………………………………………………………………………………..</w:t>
      </w:r>
    </w:p>
    <w:p w14:paraId="0FB3CD6D" w14:textId="77777777" w:rsidR="00220F7D" w:rsidRPr="00E938DF" w:rsidRDefault="00220F7D" w:rsidP="0094743D">
      <w:pPr>
        <w:keepNext/>
        <w:keepLines/>
        <w:jc w:val="both"/>
        <w:rPr>
          <w:rFonts w:ascii="Tahoma" w:hAnsi="Tahoma" w:cs="Tahoma"/>
        </w:rPr>
      </w:pPr>
      <w:r w:rsidRPr="00E938DF">
        <w:rPr>
          <w:rFonts w:ascii="Tahoma" w:hAnsi="Tahoma" w:cs="Tahoma"/>
        </w:rPr>
        <w:t>………………………………………………………………………………………………………………………..</w:t>
      </w:r>
    </w:p>
    <w:p w14:paraId="7FDC769B" w14:textId="77777777" w:rsidR="00220F7D" w:rsidRPr="00E938DF" w:rsidRDefault="00220F7D" w:rsidP="0094743D">
      <w:pPr>
        <w:keepNext/>
        <w:keepLines/>
        <w:jc w:val="both"/>
        <w:rPr>
          <w:rFonts w:ascii="Tahoma" w:hAnsi="Tahoma" w:cs="Tahoma"/>
        </w:rPr>
      </w:pPr>
      <w:r w:rsidRPr="00E938DF">
        <w:rPr>
          <w:rFonts w:ascii="Tahoma" w:hAnsi="Tahoma" w:cs="Tahoma"/>
        </w:rPr>
        <w:t>………………………………………………………………………………………………………………………..</w:t>
      </w:r>
    </w:p>
    <w:p w14:paraId="47BF185C" w14:textId="77777777" w:rsidR="00220F7D" w:rsidRPr="00E938DF" w:rsidRDefault="00220F7D" w:rsidP="0094743D">
      <w:pPr>
        <w:keepNext/>
        <w:keepLines/>
        <w:jc w:val="both"/>
        <w:rPr>
          <w:rFonts w:ascii="Tahoma" w:hAnsi="Tahoma" w:cs="Tahoma"/>
        </w:rPr>
      </w:pPr>
    </w:p>
    <w:p w14:paraId="09166B99" w14:textId="77777777" w:rsidR="00220F7D" w:rsidRPr="00E938DF" w:rsidRDefault="00220F7D" w:rsidP="0094743D">
      <w:pPr>
        <w:keepNext/>
        <w:keepLines/>
        <w:jc w:val="center"/>
        <w:rPr>
          <w:rFonts w:ascii="Tahoma" w:hAnsi="Tahoma" w:cs="Tahoma"/>
        </w:rPr>
      </w:pPr>
      <w:r w:rsidRPr="00E938DF">
        <w:rPr>
          <w:rFonts w:ascii="Tahoma" w:hAnsi="Tahoma" w:cs="Tahoma"/>
        </w:rPr>
        <w:t xml:space="preserve">                                </w:t>
      </w:r>
    </w:p>
    <w:p w14:paraId="3C2A8ED2" w14:textId="77777777" w:rsidR="00220F7D" w:rsidRPr="00E938DF" w:rsidRDefault="00220F7D" w:rsidP="0094743D">
      <w:pPr>
        <w:keepNext/>
        <w:keepLines/>
        <w:jc w:val="center"/>
        <w:rPr>
          <w:rFonts w:ascii="Tahoma" w:hAnsi="Tahoma" w:cs="Tahoma"/>
        </w:rPr>
      </w:pPr>
      <w:r w:rsidRPr="00E938DF">
        <w:rPr>
          <w:rFonts w:ascii="Tahoma" w:hAnsi="Tahoma" w:cs="Tahoma"/>
        </w:rPr>
        <w:t xml:space="preserve">   </w:t>
      </w:r>
    </w:p>
    <w:p w14:paraId="47B5D7A5" w14:textId="77777777" w:rsidR="00220F7D" w:rsidRPr="00E938DF" w:rsidRDefault="00220F7D" w:rsidP="0094743D">
      <w:pPr>
        <w:keepNext/>
        <w:keepLines/>
        <w:jc w:val="center"/>
        <w:rPr>
          <w:rFonts w:ascii="Tahoma" w:hAnsi="Tahoma" w:cs="Tahoma"/>
        </w:rPr>
      </w:pPr>
      <w:r w:rsidRPr="00E938DF">
        <w:rPr>
          <w:rFonts w:ascii="Tahoma" w:hAnsi="Tahoma" w:cs="Tahoma"/>
        </w:rPr>
        <w:t xml:space="preserve">                                                                                        Žig in podpis zdravnika</w:t>
      </w:r>
    </w:p>
    <w:p w14:paraId="261EA81D" w14:textId="77777777" w:rsidR="00220F7D" w:rsidRPr="00E938DF" w:rsidRDefault="00220F7D" w:rsidP="0094743D">
      <w:pPr>
        <w:keepNext/>
        <w:keepLines/>
        <w:jc w:val="both"/>
        <w:rPr>
          <w:rFonts w:ascii="Tahoma" w:hAnsi="Tahoma" w:cs="Tahoma"/>
        </w:rPr>
      </w:pPr>
    </w:p>
    <w:p w14:paraId="01242BD8" w14:textId="77777777" w:rsidR="00220F7D" w:rsidRPr="00E938DF" w:rsidRDefault="00220F7D" w:rsidP="0094743D">
      <w:pPr>
        <w:keepNext/>
        <w:keepLines/>
        <w:jc w:val="both"/>
        <w:rPr>
          <w:rFonts w:ascii="Tahoma" w:hAnsi="Tahoma" w:cs="Tahoma"/>
        </w:rPr>
      </w:pPr>
      <w:r w:rsidRPr="00E938DF">
        <w:rPr>
          <w:rFonts w:ascii="Tahoma" w:hAnsi="Tahoma" w:cs="Tahoma"/>
        </w:rPr>
        <w:t>*izpolni se v dveh (2) izvodih (za nosilca živilske dejavnosti in izvajalca pregleda)</w:t>
      </w:r>
    </w:p>
    <w:p w14:paraId="63B29FA2" w14:textId="77777777" w:rsidR="00220F7D" w:rsidRPr="00E938DF" w:rsidRDefault="00220F7D" w:rsidP="0094743D">
      <w:pPr>
        <w:keepNext/>
        <w:keepLines/>
      </w:pPr>
    </w:p>
    <w:p w14:paraId="56A30376" w14:textId="77777777" w:rsidR="00220F7D" w:rsidRPr="00E938DF" w:rsidRDefault="00220F7D" w:rsidP="0094743D">
      <w:pPr>
        <w:keepNext/>
        <w:keepLines/>
      </w:pPr>
    </w:p>
    <w:p w14:paraId="46C8A39A" w14:textId="77777777" w:rsidR="00220F7D" w:rsidRPr="00E938DF" w:rsidRDefault="00220F7D" w:rsidP="0094743D">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14:paraId="442C43A8" w14:textId="77777777" w:rsidTr="00220F7D">
        <w:trPr>
          <w:trHeight w:val="235"/>
        </w:trPr>
        <w:tc>
          <w:tcPr>
            <w:tcW w:w="2410" w:type="dxa"/>
          </w:tcPr>
          <w:p w14:paraId="1A392DB4" w14:textId="77777777" w:rsidR="00220F7D" w:rsidRPr="00E938DF" w:rsidRDefault="00220F7D" w:rsidP="0094743D">
            <w:pPr>
              <w:keepNext/>
              <w:keepLines/>
              <w:jc w:val="both"/>
              <w:rPr>
                <w:rFonts w:ascii="Tahoma" w:hAnsi="Tahoma"/>
                <w:snapToGrid w:val="0"/>
              </w:rPr>
            </w:pPr>
          </w:p>
        </w:tc>
        <w:tc>
          <w:tcPr>
            <w:tcW w:w="2693" w:type="dxa"/>
          </w:tcPr>
          <w:p w14:paraId="1E9B154E" w14:textId="77777777" w:rsidR="00220F7D" w:rsidRPr="00E938DF" w:rsidRDefault="00220F7D" w:rsidP="0094743D">
            <w:pPr>
              <w:keepNext/>
              <w:keepLines/>
              <w:jc w:val="center"/>
              <w:rPr>
                <w:rFonts w:ascii="Tahoma" w:hAnsi="Tahoma"/>
                <w:snapToGrid w:val="0"/>
              </w:rPr>
            </w:pPr>
          </w:p>
        </w:tc>
        <w:tc>
          <w:tcPr>
            <w:tcW w:w="4395" w:type="dxa"/>
          </w:tcPr>
          <w:p w14:paraId="3E8D0CAE" w14:textId="77777777" w:rsidR="00220F7D" w:rsidRPr="00E938DF" w:rsidRDefault="00220F7D" w:rsidP="0094743D">
            <w:pPr>
              <w:keepNext/>
              <w:keepLines/>
              <w:jc w:val="both"/>
              <w:rPr>
                <w:rFonts w:ascii="Tahoma" w:hAnsi="Tahoma"/>
                <w:snapToGrid w:val="0"/>
              </w:rPr>
            </w:pPr>
          </w:p>
        </w:tc>
      </w:tr>
      <w:tr w:rsidR="00220F7D" w:rsidRPr="00E938DF" w14:paraId="1CC67A9E" w14:textId="77777777" w:rsidTr="00220F7D">
        <w:trPr>
          <w:trHeight w:val="235"/>
        </w:trPr>
        <w:tc>
          <w:tcPr>
            <w:tcW w:w="2410" w:type="dxa"/>
            <w:tcBorders>
              <w:top w:val="single" w:sz="4" w:space="0" w:color="auto"/>
              <w:left w:val="nil"/>
              <w:bottom w:val="nil"/>
              <w:right w:val="nil"/>
            </w:tcBorders>
            <w:hideMark/>
          </w:tcPr>
          <w:p w14:paraId="712C52B4"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(kraj, datum)</w:t>
            </w:r>
          </w:p>
        </w:tc>
        <w:tc>
          <w:tcPr>
            <w:tcW w:w="2693" w:type="dxa"/>
            <w:hideMark/>
          </w:tcPr>
          <w:p w14:paraId="4C6DB8F4"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14:paraId="285D4255" w14:textId="77777777" w:rsidR="00220F7D" w:rsidRPr="00E938DF" w:rsidRDefault="00220F7D" w:rsidP="0094743D">
            <w:pPr>
              <w:keepNext/>
              <w:keepLines/>
              <w:jc w:val="center"/>
              <w:rPr>
                <w:rFonts w:ascii="Tahoma" w:hAnsi="Tahoma"/>
                <w:snapToGrid w:val="0"/>
              </w:rPr>
            </w:pPr>
            <w:r w:rsidRPr="00E938DF">
              <w:rPr>
                <w:rFonts w:ascii="Tahoma" w:hAnsi="Tahoma"/>
                <w:snapToGrid w:val="0"/>
              </w:rPr>
              <w:t>(naziv ponudnika, podpis odgovorne osebe)</w:t>
            </w:r>
          </w:p>
        </w:tc>
      </w:tr>
    </w:tbl>
    <w:p w14:paraId="055ABAAC" w14:textId="77777777" w:rsidR="00220F7D" w:rsidRPr="00E938DF" w:rsidRDefault="00220F7D" w:rsidP="0094743D">
      <w:pPr>
        <w:keepNext/>
        <w:keepLines/>
      </w:pPr>
    </w:p>
    <w:sectPr w:rsidR="00220F7D" w:rsidRPr="00E938DF" w:rsidSect="00220F7D">
      <w:headerReference w:type="default" r:id="rId26"/>
      <w:footerReference w:type="default" r:id="rId27"/>
      <w:headerReference w:type="first" r:id="rId28"/>
      <w:footerReference w:type="first" r:id="rId29"/>
      <w:pgSz w:w="11906" w:h="16838" w:code="9"/>
      <w:pgMar w:top="709"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BCF3" w14:textId="77777777" w:rsidR="009F54D0" w:rsidRDefault="009F54D0">
      <w:r>
        <w:separator/>
      </w:r>
    </w:p>
  </w:endnote>
  <w:endnote w:type="continuationSeparator" w:id="0">
    <w:p w14:paraId="18B6B85E" w14:textId="77777777" w:rsidR="009F54D0" w:rsidRDefault="009F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7DD3" w14:textId="77777777" w:rsidR="009F54D0" w:rsidRPr="007653AE" w:rsidRDefault="009F54D0" w:rsidP="002303FA">
    <w:pPr>
      <w:pStyle w:val="Noga"/>
      <w:tabs>
        <w:tab w:val="clear" w:pos="4536"/>
        <w:tab w:val="clear" w:pos="9072"/>
      </w:tabs>
      <w:ind w:right="-1276"/>
      <w:jc w:val="right"/>
      <w:rPr>
        <w:sz w:val="16"/>
        <w:szCs w:val="16"/>
      </w:rPr>
    </w:pPr>
    <w:r>
      <w:rPr>
        <w:noProof/>
        <w:lang w:val="sl-SI"/>
      </w:rPr>
      <w:drawing>
        <wp:inline distT="0" distB="0" distL="0" distR="0" wp14:anchorId="0B6325A6" wp14:editId="75A7FF4F">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AC20" w14:textId="77777777" w:rsidR="009F54D0" w:rsidRPr="00CF4AE1" w:rsidRDefault="009F54D0"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6499493" wp14:editId="0FD5ADF0">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9DB7" w14:textId="77777777" w:rsidR="009F54D0" w:rsidRDefault="009F54D0" w:rsidP="00220F7D">
    <w:pPr>
      <w:pStyle w:val="Noga"/>
      <w:tabs>
        <w:tab w:val="left" w:pos="1134"/>
        <w:tab w:val="left" w:pos="1985"/>
      </w:tabs>
      <w:ind w:right="-1134"/>
      <w:jc w:val="right"/>
    </w:pPr>
    <w:r>
      <w:t xml:space="preserve">                     </w:t>
    </w:r>
    <w:r>
      <w:rPr>
        <w:noProof/>
        <w:lang w:val="sl-SI"/>
      </w:rPr>
      <w:drawing>
        <wp:inline distT="0" distB="0" distL="0" distR="0" wp14:anchorId="27203D55" wp14:editId="1ADDBF1F">
          <wp:extent cx="3790800" cy="28800"/>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4D2930E6" w14:textId="77777777" w:rsidR="009F54D0" w:rsidRDefault="009F54D0" w:rsidP="00220F7D">
    <w:pPr>
      <w:pStyle w:val="Noga"/>
      <w:jc w:val="center"/>
      <w:rPr>
        <w:sz w:val="16"/>
        <w:szCs w:val="16"/>
      </w:rPr>
    </w:pPr>
  </w:p>
  <w:p w14:paraId="4045C2F8" w14:textId="23EE5B68" w:rsidR="009F54D0" w:rsidRPr="001B5040" w:rsidRDefault="009F54D0"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90C38">
      <w:rPr>
        <w:noProof/>
        <w:sz w:val="16"/>
        <w:szCs w:val="16"/>
      </w:rPr>
      <w:t>51</w:t>
    </w:r>
    <w:r w:rsidRPr="00394716">
      <w:rPr>
        <w:sz w:val="16"/>
        <w:szCs w:val="16"/>
      </w:rPr>
      <w:fldChar w:fldCharType="end"/>
    </w:r>
  </w:p>
  <w:p w14:paraId="4F556EA6" w14:textId="77777777" w:rsidR="009F54D0" w:rsidRDefault="009F54D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BE5B" w14:textId="77777777" w:rsidR="009F54D0" w:rsidRPr="00DA1ACE" w:rsidRDefault="009F54D0"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248F3893" wp14:editId="257A20F7">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E19C" w14:textId="77777777" w:rsidR="009F54D0" w:rsidRDefault="009F54D0" w:rsidP="00C27A1B">
    <w:pPr>
      <w:pStyle w:val="Noga"/>
      <w:tabs>
        <w:tab w:val="left" w:pos="4353"/>
      </w:tabs>
      <w:ind w:right="-1276"/>
    </w:pPr>
    <w:r>
      <w:tab/>
    </w:r>
    <w:r>
      <w:rPr>
        <w:noProof/>
        <w:lang w:val="sl-SI"/>
      </w:rPr>
      <w:drawing>
        <wp:inline distT="0" distB="0" distL="0" distR="0" wp14:anchorId="77CD481D" wp14:editId="195468C3">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40EE072C" w14:textId="77777777" w:rsidR="009F54D0" w:rsidRPr="00B1262D" w:rsidRDefault="009F54D0" w:rsidP="002303FA">
    <w:pPr>
      <w:pStyle w:val="Noga"/>
      <w:tabs>
        <w:tab w:val="clear" w:pos="4536"/>
        <w:tab w:val="clear" w:pos="9072"/>
      </w:tabs>
      <w:ind w:right="-2"/>
      <w:jc w:val="right"/>
      <w:rPr>
        <w:sz w:val="16"/>
        <w:szCs w:val="16"/>
      </w:rPr>
    </w:pPr>
  </w:p>
  <w:p w14:paraId="0695F33D" w14:textId="3693A029" w:rsidR="009F54D0" w:rsidRPr="00DD1744" w:rsidRDefault="009F54D0"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90C38">
      <w:rPr>
        <w:noProof/>
        <w:sz w:val="16"/>
        <w:szCs w:val="16"/>
      </w:rPr>
      <w:t>11</w:t>
    </w:r>
    <w:r w:rsidRPr="00394716">
      <w:rPr>
        <w:sz w:val="16"/>
        <w:szCs w:val="16"/>
      </w:rPr>
      <w:fldChar w:fldCharType="end"/>
    </w:r>
  </w:p>
  <w:p w14:paraId="41A10CE1" w14:textId="77777777" w:rsidR="009F54D0" w:rsidRPr="007653AE" w:rsidRDefault="009F54D0"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918E" w14:textId="77777777" w:rsidR="009F54D0" w:rsidRDefault="009F54D0" w:rsidP="0073769E">
    <w:pPr>
      <w:pStyle w:val="Noga"/>
      <w:ind w:right="-1134"/>
      <w:jc w:val="right"/>
    </w:pPr>
    <w:r>
      <w:rPr>
        <w:noProof/>
        <w:lang w:val="sl-SI"/>
      </w:rPr>
      <w:drawing>
        <wp:inline distT="0" distB="0" distL="0" distR="0" wp14:anchorId="2010904D" wp14:editId="367C8E20">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6398E700" w14:textId="77777777" w:rsidR="009F54D0" w:rsidRDefault="009F54D0" w:rsidP="0073769E">
    <w:pPr>
      <w:pStyle w:val="Noga"/>
      <w:jc w:val="center"/>
      <w:rPr>
        <w:sz w:val="16"/>
        <w:szCs w:val="16"/>
      </w:rPr>
    </w:pPr>
  </w:p>
  <w:p w14:paraId="7BE2D2D9" w14:textId="77777777" w:rsidR="009F54D0" w:rsidRDefault="009F54D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7BFC598" w14:textId="77777777" w:rsidR="009F54D0" w:rsidRDefault="009F54D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DBE8" w14:textId="77777777" w:rsidR="009F54D0" w:rsidRDefault="009F54D0">
      <w:r>
        <w:separator/>
      </w:r>
    </w:p>
  </w:footnote>
  <w:footnote w:type="continuationSeparator" w:id="0">
    <w:p w14:paraId="17E43697" w14:textId="77777777" w:rsidR="009F54D0" w:rsidRDefault="009F54D0">
      <w:r>
        <w:continuationSeparator/>
      </w:r>
    </w:p>
  </w:footnote>
  <w:footnote w:id="1">
    <w:p w14:paraId="63653C49" w14:textId="77777777" w:rsidR="009F54D0" w:rsidRDefault="009F54D0">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969F" w14:textId="77777777" w:rsidR="009F54D0" w:rsidRDefault="009F54D0" w:rsidP="009670F5">
    <w:pPr>
      <w:pStyle w:val="Glava"/>
      <w:jc w:val="center"/>
    </w:pPr>
  </w:p>
  <w:p w14:paraId="79221113" w14:textId="77777777" w:rsidR="009F54D0" w:rsidRDefault="009F54D0" w:rsidP="002303FA">
    <w:pPr>
      <w:pStyle w:val="Glava"/>
      <w:tabs>
        <w:tab w:val="clear" w:pos="4536"/>
        <w:tab w:val="clear" w:pos="9072"/>
      </w:tabs>
      <w:ind w:right="-1276"/>
      <w:jc w:val="right"/>
    </w:pPr>
    <w:r>
      <w:rPr>
        <w:noProof/>
        <w:lang w:val="sl-SI"/>
      </w:rPr>
      <w:drawing>
        <wp:inline distT="0" distB="0" distL="0" distR="0" wp14:anchorId="75CD3F1D" wp14:editId="5DFB43C1">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AF5F266" w14:textId="77777777" w:rsidR="009F54D0" w:rsidRPr="009670F5" w:rsidRDefault="009F54D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E5C5" w14:textId="77777777" w:rsidR="009F54D0" w:rsidRDefault="009F54D0" w:rsidP="00722C27">
    <w:pPr>
      <w:pStyle w:val="Glava"/>
      <w:tabs>
        <w:tab w:val="clear" w:pos="4536"/>
        <w:tab w:val="clear" w:pos="9072"/>
      </w:tabs>
      <w:ind w:right="-1276"/>
      <w:jc w:val="right"/>
    </w:pPr>
    <w:r>
      <w:rPr>
        <w:noProof/>
        <w:lang w:val="sl-SI"/>
      </w:rPr>
      <w:drawing>
        <wp:inline distT="0" distB="0" distL="0" distR="0" wp14:anchorId="48FA67C5" wp14:editId="496BC3F6">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14:paraId="6FE9937A" w14:textId="77777777" w:rsidR="009F54D0" w:rsidRDefault="009F54D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D37E" w14:textId="77777777" w:rsidR="009F54D0" w:rsidRDefault="009F54D0" w:rsidP="00220F7D">
    <w:pPr>
      <w:pStyle w:val="Glava"/>
      <w:jc w:val="center"/>
    </w:pPr>
    <w:r>
      <w:rPr>
        <w:noProof/>
        <w:lang w:val="sl-SI"/>
      </w:rPr>
      <w:drawing>
        <wp:inline distT="0" distB="0" distL="0" distR="0" wp14:anchorId="137E7E32" wp14:editId="76BC0BDE">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174676B2" w14:textId="77777777" w:rsidR="009F54D0" w:rsidRPr="00B97ED8" w:rsidRDefault="009F54D0"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7ED4" w14:textId="77777777" w:rsidR="009F54D0" w:rsidRDefault="009F54D0" w:rsidP="00220F7D">
    <w:pPr>
      <w:pStyle w:val="Glava"/>
      <w:tabs>
        <w:tab w:val="clear" w:pos="4536"/>
        <w:tab w:val="clear" w:pos="9072"/>
        <w:tab w:val="left" w:pos="5930"/>
      </w:tabs>
      <w:jc w:val="center"/>
      <w:rPr>
        <w:sz w:val="12"/>
      </w:rPr>
    </w:pPr>
    <w:r>
      <w:rPr>
        <w:noProof/>
        <w:lang w:val="sl-SI"/>
      </w:rPr>
      <w:drawing>
        <wp:inline distT="0" distB="0" distL="0" distR="0" wp14:anchorId="47F9C88D" wp14:editId="548F9D37">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0C687FE8" w14:textId="77777777" w:rsidR="009F54D0" w:rsidRPr="00A660CE" w:rsidRDefault="009F54D0"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76B3" w14:textId="77777777" w:rsidR="009F54D0" w:rsidRDefault="009F54D0" w:rsidP="009670F5">
    <w:pPr>
      <w:pStyle w:val="Glava"/>
      <w:jc w:val="center"/>
    </w:pPr>
    <w:r>
      <w:rPr>
        <w:noProof/>
        <w:lang w:val="sl-SI"/>
      </w:rPr>
      <w:drawing>
        <wp:inline distT="0" distB="0" distL="0" distR="0" wp14:anchorId="594F7B18" wp14:editId="59323FFA">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442080FA" w14:textId="77777777" w:rsidR="009F54D0" w:rsidRPr="00667509" w:rsidRDefault="009F54D0"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E9C4" w14:textId="77777777" w:rsidR="009F54D0" w:rsidRDefault="009F54D0" w:rsidP="000C1E30">
    <w:pPr>
      <w:pStyle w:val="Glava"/>
      <w:jc w:val="center"/>
    </w:pPr>
    <w:r>
      <w:rPr>
        <w:noProof/>
        <w:lang w:val="sl-SI"/>
      </w:rPr>
      <w:drawing>
        <wp:inline distT="0" distB="0" distL="0" distR="0" wp14:anchorId="5643CDCA" wp14:editId="023AAD22">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4F4ECBA" w14:textId="77777777" w:rsidR="009F54D0" w:rsidRDefault="009F54D0" w:rsidP="009670F5">
    <w:pPr>
      <w:pStyle w:val="Glava"/>
      <w:spacing w:after="120"/>
      <w:jc w:val="center"/>
    </w:pPr>
  </w:p>
  <w:p w14:paraId="532A8452" w14:textId="77777777" w:rsidR="009F54D0" w:rsidRPr="00001A3E" w:rsidRDefault="009F54D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134D57"/>
    <w:multiLevelType w:val="hybridMultilevel"/>
    <w:tmpl w:val="E710109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6E670C"/>
    <w:multiLevelType w:val="hybridMultilevel"/>
    <w:tmpl w:val="0336B1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B0D68BD"/>
    <w:multiLevelType w:val="hybridMultilevel"/>
    <w:tmpl w:val="BFFA9134"/>
    <w:lvl w:ilvl="0" w:tplc="E2B02D32">
      <w:start w:val="1"/>
      <w:numFmt w:val="bullet"/>
      <w:lvlText w:val="-"/>
      <w:lvlJc w:val="left"/>
      <w:pPr>
        <w:ind w:left="502" w:hanging="360"/>
      </w:pPr>
      <w:rPr>
        <w:rFonts w:ascii="Arial" w:eastAsia="Palatino Linotype" w:hAnsi="Aria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4"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94A5740"/>
    <w:multiLevelType w:val="hybridMultilevel"/>
    <w:tmpl w:val="CE402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0"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9"/>
  </w:num>
  <w:num w:numId="3">
    <w:abstractNumId w:val="37"/>
  </w:num>
  <w:num w:numId="4">
    <w:abstractNumId w:val="20"/>
  </w:num>
  <w:num w:numId="5">
    <w:abstractNumId w:val="23"/>
  </w:num>
  <w:num w:numId="6">
    <w:abstractNumId w:val="27"/>
  </w:num>
  <w:num w:numId="7">
    <w:abstractNumId w:val="34"/>
  </w:num>
  <w:num w:numId="8">
    <w:abstractNumId w:val="26"/>
  </w:num>
  <w:num w:numId="9">
    <w:abstractNumId w:val="14"/>
  </w:num>
  <w:num w:numId="10">
    <w:abstractNumId w:val="48"/>
  </w:num>
  <w:num w:numId="11">
    <w:abstractNumId w:val="45"/>
  </w:num>
  <w:num w:numId="12">
    <w:abstractNumId w:val="51"/>
  </w:num>
  <w:num w:numId="13">
    <w:abstractNumId w:val="9"/>
  </w:num>
  <w:num w:numId="14">
    <w:abstractNumId w:val="43"/>
  </w:num>
  <w:num w:numId="15">
    <w:abstractNumId w:val="22"/>
  </w:num>
  <w:num w:numId="16">
    <w:abstractNumId w:val="33"/>
  </w:num>
  <w:num w:numId="17">
    <w:abstractNumId w:val="42"/>
  </w:num>
  <w:num w:numId="18">
    <w:abstractNumId w:val="6"/>
  </w:num>
  <w:num w:numId="19">
    <w:abstractNumId w:val="35"/>
  </w:num>
  <w:num w:numId="20">
    <w:abstractNumId w:val="44"/>
  </w:num>
  <w:num w:numId="21">
    <w:abstractNumId w:val="24"/>
  </w:num>
  <w:num w:numId="22">
    <w:abstractNumId w:val="8"/>
  </w:num>
  <w:num w:numId="23">
    <w:abstractNumId w:val="50"/>
  </w:num>
  <w:num w:numId="24">
    <w:abstractNumId w:val="18"/>
  </w:num>
  <w:num w:numId="25">
    <w:abstractNumId w:val="41"/>
  </w:num>
  <w:num w:numId="26">
    <w:abstractNumId w:val="39"/>
  </w:num>
  <w:num w:numId="27">
    <w:abstractNumId w:val="5"/>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2"/>
  </w:num>
  <w:num w:numId="32">
    <w:abstractNumId w:val="2"/>
  </w:num>
  <w:num w:numId="33">
    <w:abstractNumId w:val="40"/>
  </w:num>
  <w:num w:numId="34">
    <w:abstractNumId w:val="36"/>
    <w:lvlOverride w:ilvl="0">
      <w:startOverride w:val="1"/>
    </w:lvlOverride>
  </w:num>
  <w:num w:numId="35">
    <w:abstractNumId w:val="25"/>
  </w:num>
  <w:num w:numId="36">
    <w:abstractNumId w:val="30"/>
  </w:num>
  <w:num w:numId="37">
    <w:abstractNumId w:val="13"/>
  </w:num>
  <w:num w:numId="38">
    <w:abstractNumId w:val="47"/>
  </w:num>
  <w:num w:numId="39">
    <w:abstractNumId w:val="15"/>
  </w:num>
  <w:num w:numId="40">
    <w:abstractNumId w:val="46"/>
  </w:num>
  <w:num w:numId="41">
    <w:abstractNumId w:val="17"/>
  </w:num>
  <w:num w:numId="42">
    <w:abstractNumId w:val="31"/>
  </w:num>
  <w:num w:numId="43">
    <w:abstractNumId w:val="2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9"/>
  </w:num>
  <w:num w:numId="47">
    <w:abstractNumId w:val="29"/>
  </w:num>
  <w:num w:numId="4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62B"/>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7C1C"/>
    <w:rsid w:val="00087D1D"/>
    <w:rsid w:val="0009013F"/>
    <w:rsid w:val="0009108D"/>
    <w:rsid w:val="0009631F"/>
    <w:rsid w:val="000963B1"/>
    <w:rsid w:val="00096C88"/>
    <w:rsid w:val="000975D4"/>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1EB"/>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4E4"/>
    <w:rsid w:val="0015615A"/>
    <w:rsid w:val="00156AC3"/>
    <w:rsid w:val="0015756F"/>
    <w:rsid w:val="0015781A"/>
    <w:rsid w:val="001579DE"/>
    <w:rsid w:val="00157C20"/>
    <w:rsid w:val="001602BD"/>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06CF"/>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5DFA"/>
    <w:rsid w:val="002370CD"/>
    <w:rsid w:val="0023782F"/>
    <w:rsid w:val="00237975"/>
    <w:rsid w:val="002419A3"/>
    <w:rsid w:val="00242434"/>
    <w:rsid w:val="00243F99"/>
    <w:rsid w:val="0024588D"/>
    <w:rsid w:val="00245CB8"/>
    <w:rsid w:val="00246082"/>
    <w:rsid w:val="002465E8"/>
    <w:rsid w:val="0024670B"/>
    <w:rsid w:val="00246CFE"/>
    <w:rsid w:val="002505DE"/>
    <w:rsid w:val="00250832"/>
    <w:rsid w:val="00253AB2"/>
    <w:rsid w:val="00254ECA"/>
    <w:rsid w:val="00256812"/>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640"/>
    <w:rsid w:val="002A4DF3"/>
    <w:rsid w:val="002A550C"/>
    <w:rsid w:val="002A5D90"/>
    <w:rsid w:val="002A5D9A"/>
    <w:rsid w:val="002B1399"/>
    <w:rsid w:val="002B2389"/>
    <w:rsid w:val="002B2B3A"/>
    <w:rsid w:val="002B2D0F"/>
    <w:rsid w:val="002B3693"/>
    <w:rsid w:val="002B3E04"/>
    <w:rsid w:val="002B5329"/>
    <w:rsid w:val="002B54C0"/>
    <w:rsid w:val="002B5C42"/>
    <w:rsid w:val="002B78A9"/>
    <w:rsid w:val="002B7DF6"/>
    <w:rsid w:val="002C21F5"/>
    <w:rsid w:val="002C43CE"/>
    <w:rsid w:val="002C6059"/>
    <w:rsid w:val="002C60A1"/>
    <w:rsid w:val="002C6799"/>
    <w:rsid w:val="002C6872"/>
    <w:rsid w:val="002C70CC"/>
    <w:rsid w:val="002C72F1"/>
    <w:rsid w:val="002C7D53"/>
    <w:rsid w:val="002D0222"/>
    <w:rsid w:val="002D05E7"/>
    <w:rsid w:val="002D1C0E"/>
    <w:rsid w:val="002D339A"/>
    <w:rsid w:val="002D4200"/>
    <w:rsid w:val="002D5EE1"/>
    <w:rsid w:val="002D6576"/>
    <w:rsid w:val="002D67CD"/>
    <w:rsid w:val="002E07C4"/>
    <w:rsid w:val="002E14E4"/>
    <w:rsid w:val="002E50EF"/>
    <w:rsid w:val="002E6452"/>
    <w:rsid w:val="002E6A8B"/>
    <w:rsid w:val="002E6DA4"/>
    <w:rsid w:val="002F0256"/>
    <w:rsid w:val="002F1C53"/>
    <w:rsid w:val="002F1FE6"/>
    <w:rsid w:val="002F248B"/>
    <w:rsid w:val="002F2DD2"/>
    <w:rsid w:val="002F3B96"/>
    <w:rsid w:val="002F4376"/>
    <w:rsid w:val="002F7144"/>
    <w:rsid w:val="002F7590"/>
    <w:rsid w:val="00300D38"/>
    <w:rsid w:val="0030280F"/>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3A0"/>
    <w:rsid w:val="004C6E2B"/>
    <w:rsid w:val="004D047C"/>
    <w:rsid w:val="004D0903"/>
    <w:rsid w:val="004D191E"/>
    <w:rsid w:val="004D2DB8"/>
    <w:rsid w:val="004D54AB"/>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F2D"/>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6BE"/>
    <w:rsid w:val="005B288F"/>
    <w:rsid w:val="005B2E09"/>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D16C8"/>
    <w:rsid w:val="005D1D6C"/>
    <w:rsid w:val="005D21AB"/>
    <w:rsid w:val="005D2387"/>
    <w:rsid w:val="005D2618"/>
    <w:rsid w:val="005D4649"/>
    <w:rsid w:val="005D562B"/>
    <w:rsid w:val="005D5C08"/>
    <w:rsid w:val="005D694D"/>
    <w:rsid w:val="005E1233"/>
    <w:rsid w:val="005E3499"/>
    <w:rsid w:val="005E3D5E"/>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5E2C"/>
    <w:rsid w:val="006F6B85"/>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25EB"/>
    <w:rsid w:val="00804576"/>
    <w:rsid w:val="00804B15"/>
    <w:rsid w:val="0080547E"/>
    <w:rsid w:val="00806CF6"/>
    <w:rsid w:val="00806D09"/>
    <w:rsid w:val="0080784D"/>
    <w:rsid w:val="00810CF9"/>
    <w:rsid w:val="00811161"/>
    <w:rsid w:val="008113B6"/>
    <w:rsid w:val="0081145B"/>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27A45"/>
    <w:rsid w:val="00830818"/>
    <w:rsid w:val="00830E0B"/>
    <w:rsid w:val="008312D7"/>
    <w:rsid w:val="0083172D"/>
    <w:rsid w:val="008317D6"/>
    <w:rsid w:val="00831B2E"/>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7E"/>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2DBA"/>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7FBB"/>
    <w:rsid w:val="009211A2"/>
    <w:rsid w:val="0092288B"/>
    <w:rsid w:val="00922ADB"/>
    <w:rsid w:val="0092437A"/>
    <w:rsid w:val="00925D65"/>
    <w:rsid w:val="009265E0"/>
    <w:rsid w:val="00926CE6"/>
    <w:rsid w:val="00927173"/>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4743D"/>
    <w:rsid w:val="009504E5"/>
    <w:rsid w:val="00950D46"/>
    <w:rsid w:val="00950ED1"/>
    <w:rsid w:val="00951475"/>
    <w:rsid w:val="00952968"/>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0C38"/>
    <w:rsid w:val="00993612"/>
    <w:rsid w:val="009938CB"/>
    <w:rsid w:val="0099406B"/>
    <w:rsid w:val="00994647"/>
    <w:rsid w:val="0099466C"/>
    <w:rsid w:val="009949ED"/>
    <w:rsid w:val="0099508C"/>
    <w:rsid w:val="00995A41"/>
    <w:rsid w:val="009963ED"/>
    <w:rsid w:val="0099760F"/>
    <w:rsid w:val="00997EB7"/>
    <w:rsid w:val="009A0D9B"/>
    <w:rsid w:val="009A1164"/>
    <w:rsid w:val="009A1F22"/>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B8F"/>
    <w:rsid w:val="009B4F05"/>
    <w:rsid w:val="009B5D96"/>
    <w:rsid w:val="009B6560"/>
    <w:rsid w:val="009B663C"/>
    <w:rsid w:val="009B6C3F"/>
    <w:rsid w:val="009C01E2"/>
    <w:rsid w:val="009C07FD"/>
    <w:rsid w:val="009C32C3"/>
    <w:rsid w:val="009C59C9"/>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4E76"/>
    <w:rsid w:val="009F54D0"/>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5C4"/>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38B4"/>
    <w:rsid w:val="00A65DE9"/>
    <w:rsid w:val="00A65EBB"/>
    <w:rsid w:val="00A6658E"/>
    <w:rsid w:val="00A676F9"/>
    <w:rsid w:val="00A67B9E"/>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4DAD"/>
    <w:rsid w:val="00AD567B"/>
    <w:rsid w:val="00AD5C9B"/>
    <w:rsid w:val="00AD5F70"/>
    <w:rsid w:val="00AD6217"/>
    <w:rsid w:val="00AD6544"/>
    <w:rsid w:val="00AE0304"/>
    <w:rsid w:val="00AE0704"/>
    <w:rsid w:val="00AE127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F86"/>
    <w:rsid w:val="00B1029A"/>
    <w:rsid w:val="00B1262D"/>
    <w:rsid w:val="00B129F5"/>
    <w:rsid w:val="00B12DD5"/>
    <w:rsid w:val="00B131AB"/>
    <w:rsid w:val="00B146E4"/>
    <w:rsid w:val="00B14766"/>
    <w:rsid w:val="00B156A4"/>
    <w:rsid w:val="00B16C2E"/>
    <w:rsid w:val="00B16DD1"/>
    <w:rsid w:val="00B175F8"/>
    <w:rsid w:val="00B17C4C"/>
    <w:rsid w:val="00B2025B"/>
    <w:rsid w:val="00B20901"/>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CA8"/>
    <w:rsid w:val="00BD10CA"/>
    <w:rsid w:val="00BD13B6"/>
    <w:rsid w:val="00BD1C47"/>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E04"/>
    <w:rsid w:val="00C42A9F"/>
    <w:rsid w:val="00C43656"/>
    <w:rsid w:val="00C4512C"/>
    <w:rsid w:val="00C455E5"/>
    <w:rsid w:val="00C46220"/>
    <w:rsid w:val="00C466BB"/>
    <w:rsid w:val="00C50422"/>
    <w:rsid w:val="00C50D7E"/>
    <w:rsid w:val="00C51443"/>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F85"/>
    <w:rsid w:val="00C7565F"/>
    <w:rsid w:val="00C762E6"/>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2124"/>
    <w:rsid w:val="00CE2A0E"/>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094"/>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052D"/>
    <w:rsid w:val="00DF15A5"/>
    <w:rsid w:val="00DF3A89"/>
    <w:rsid w:val="00DF3CAE"/>
    <w:rsid w:val="00DF44AE"/>
    <w:rsid w:val="00DF4C42"/>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5B0"/>
    <w:rsid w:val="00E440C7"/>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B8B"/>
    <w:rsid w:val="00E85BAE"/>
    <w:rsid w:val="00E85EA5"/>
    <w:rsid w:val="00E86D3C"/>
    <w:rsid w:val="00E86DB0"/>
    <w:rsid w:val="00E914A5"/>
    <w:rsid w:val="00E927DD"/>
    <w:rsid w:val="00E92A06"/>
    <w:rsid w:val="00E93227"/>
    <w:rsid w:val="00E93E07"/>
    <w:rsid w:val="00E940CF"/>
    <w:rsid w:val="00E947B2"/>
    <w:rsid w:val="00E97186"/>
    <w:rsid w:val="00E973A0"/>
    <w:rsid w:val="00EA0C12"/>
    <w:rsid w:val="00EA376F"/>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706F"/>
    <w:rsid w:val="00EF7824"/>
    <w:rsid w:val="00EF7C01"/>
    <w:rsid w:val="00F002F3"/>
    <w:rsid w:val="00F00E5C"/>
    <w:rsid w:val="00F016D1"/>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F8CF28"/>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B02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4" TargetMode="External"/><Relationship Id="rId18" Type="http://schemas.openxmlformats.org/officeDocument/2006/relationships/hyperlink" Target="http://www.iusinfo.si/Objava/Besedilo.aspx?Sopi=0152%20%20%20%20%20%20%20%20%20%20%20%20%20%202014120100|RS-86|9571|3486|O|"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iusinfo.si/zakonodaja/rs-61-901-2020" TargetMode="External"/><Relationship Id="rId7" Type="http://schemas.openxmlformats.org/officeDocument/2006/relationships/endnotes" Target="endnotes.xml"/><Relationship Id="rId12" Type="http://schemas.openxmlformats.org/officeDocument/2006/relationships/hyperlink" Target="mailto:dominik.dezman@vokasnaga.si" TargetMode="External"/><Relationship Id="rId17" Type="http://schemas.openxmlformats.org/officeDocument/2006/relationships/hyperlink" Target="http://www.iusinfo.si/Objava/Besedilo.aspx?Sopi=0152%20%20%20%20%20%20%20%20%20%20%20%20%20%202013120900|RS-101|11111|3675|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3052900|RS-46|5279|1756|O|" TargetMode="External"/><Relationship Id="rId20" Type="http://schemas.openxmlformats.org/officeDocument/2006/relationships/hyperlink" Target="https://www.iusinfo.si/zakonodaja/rs-72-3208-2019"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kpk-rs.si/sl/pogosta-vprasanja"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iusinfo.si/zakonodaja/rs-59-2612-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2D8E-254D-4454-942D-289674C3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18720</Words>
  <Characters>106708</Characters>
  <Application>Microsoft Office Word</Application>
  <DocSecurity>0</DocSecurity>
  <Lines>889</Lines>
  <Paragraphs>250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125178</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Uroš Pečaver</cp:lastModifiedBy>
  <cp:revision>5</cp:revision>
  <cp:lastPrinted>2018-05-04T10:20:00Z</cp:lastPrinted>
  <dcterms:created xsi:type="dcterms:W3CDTF">2020-06-19T08:13:00Z</dcterms:created>
  <dcterms:modified xsi:type="dcterms:W3CDTF">2020-06-23T13:28:00Z</dcterms:modified>
</cp:coreProperties>
</file>