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B4DC" w14:textId="77777777" w:rsidR="00EE6B81" w:rsidRPr="00112425" w:rsidRDefault="00EE6B81" w:rsidP="003F4525">
      <w:pPr>
        <w:keepNext/>
        <w:keepLines/>
        <w:ind w:right="1274"/>
        <w:rPr>
          <w:rFonts w:ascii="Tahoma" w:hAnsi="Tahoma" w:cs="Tahoma"/>
          <w:b/>
        </w:rPr>
      </w:pPr>
      <w:r w:rsidRPr="00112425">
        <w:rPr>
          <w:rFonts w:ascii="Tahoma" w:hAnsi="Tahoma" w:cs="Tahoma"/>
          <w:b/>
        </w:rPr>
        <w:t>Naročnik:</w:t>
      </w:r>
    </w:p>
    <w:p w14:paraId="5BA13490" w14:textId="77777777" w:rsidR="00EE6B81" w:rsidRPr="00112425" w:rsidRDefault="00EE6B81" w:rsidP="003F4525">
      <w:pPr>
        <w:keepNext/>
        <w:keepLines/>
        <w:rPr>
          <w:rFonts w:ascii="Tahoma" w:hAnsi="Tahoma" w:cs="Tahoma"/>
          <w:b/>
        </w:rPr>
      </w:pPr>
    </w:p>
    <w:p w14:paraId="526A4D95" w14:textId="77777777" w:rsidR="00663151" w:rsidRPr="00112425" w:rsidRDefault="005913C9" w:rsidP="003F4525">
      <w:pPr>
        <w:keepNext/>
        <w:keepLines/>
        <w:rPr>
          <w:rFonts w:ascii="Tahoma" w:hAnsi="Tahoma" w:cs="Tahoma"/>
          <w:b/>
        </w:rPr>
      </w:pPr>
      <w:r w:rsidRPr="00112425">
        <w:rPr>
          <w:rFonts w:ascii="Tahoma" w:hAnsi="Tahoma" w:cs="Tahoma"/>
          <w:b/>
        </w:rPr>
        <w:t>JAVNO PODJETJE VODOVOD KANALIZACIJA SNAGA d.o.o.</w:t>
      </w:r>
    </w:p>
    <w:p w14:paraId="532F1BBA" w14:textId="77777777" w:rsidR="00663151" w:rsidRPr="00112425" w:rsidRDefault="00663151" w:rsidP="003F4525">
      <w:pPr>
        <w:keepNext/>
        <w:keepLines/>
        <w:rPr>
          <w:rFonts w:ascii="Tahoma" w:hAnsi="Tahoma" w:cs="Tahoma"/>
        </w:rPr>
      </w:pPr>
      <w:r w:rsidRPr="00112425">
        <w:rPr>
          <w:rFonts w:ascii="Tahoma" w:hAnsi="Tahoma" w:cs="Tahoma"/>
        </w:rPr>
        <w:t>Vodovodna cesta 90</w:t>
      </w:r>
    </w:p>
    <w:p w14:paraId="51479D2A" w14:textId="77777777" w:rsidR="00663151" w:rsidRPr="00112425" w:rsidRDefault="00663151" w:rsidP="003F4525">
      <w:pPr>
        <w:keepNext/>
        <w:keepLines/>
        <w:rPr>
          <w:rFonts w:ascii="Tahoma" w:hAnsi="Tahoma" w:cs="Tahoma"/>
        </w:rPr>
      </w:pPr>
      <w:r w:rsidRPr="00112425">
        <w:rPr>
          <w:rFonts w:ascii="Tahoma" w:hAnsi="Tahoma" w:cs="Tahoma"/>
        </w:rPr>
        <w:t>1000 Ljubljana</w:t>
      </w:r>
    </w:p>
    <w:p w14:paraId="436531FE" w14:textId="77777777" w:rsidR="007C70A1" w:rsidRPr="00112425" w:rsidRDefault="007C70A1" w:rsidP="003F4525">
      <w:pPr>
        <w:keepNext/>
        <w:keepLines/>
        <w:rPr>
          <w:rFonts w:ascii="Tahoma" w:hAnsi="Tahoma" w:cs="Tahoma"/>
        </w:rPr>
      </w:pPr>
    </w:p>
    <w:p w14:paraId="1C3BC008" w14:textId="77777777" w:rsidR="007C70A1" w:rsidRPr="00112425" w:rsidRDefault="007C70A1" w:rsidP="003F4525">
      <w:pPr>
        <w:keepNext/>
        <w:keepLines/>
        <w:rPr>
          <w:rFonts w:ascii="Tahoma" w:hAnsi="Tahoma" w:cs="Tahoma"/>
          <w:b/>
        </w:rPr>
      </w:pPr>
      <w:r w:rsidRPr="00112425">
        <w:rPr>
          <w:rFonts w:ascii="Tahoma" w:hAnsi="Tahoma" w:cs="Tahoma"/>
          <w:b/>
        </w:rPr>
        <w:t>Po pooblastilu javno naročilo vodi:</w:t>
      </w:r>
    </w:p>
    <w:p w14:paraId="3B42B5D1" w14:textId="77777777" w:rsidR="007C70A1" w:rsidRPr="00112425" w:rsidRDefault="007C70A1" w:rsidP="003F4525">
      <w:pPr>
        <w:keepNext/>
        <w:keepLines/>
        <w:rPr>
          <w:rFonts w:ascii="Tahoma" w:hAnsi="Tahoma" w:cs="Tahoma"/>
        </w:rPr>
      </w:pPr>
    </w:p>
    <w:p w14:paraId="0945F4A3" w14:textId="77777777" w:rsidR="00A04160" w:rsidRPr="00112425" w:rsidRDefault="00A04160" w:rsidP="003F4525">
      <w:pPr>
        <w:keepNext/>
        <w:keepLines/>
        <w:rPr>
          <w:rFonts w:ascii="Tahoma" w:hAnsi="Tahoma" w:cs="Tahoma"/>
          <w:b/>
          <w:bCs/>
        </w:rPr>
      </w:pPr>
      <w:r w:rsidRPr="00112425">
        <w:rPr>
          <w:rFonts w:ascii="Tahoma" w:hAnsi="Tahoma" w:cs="Tahoma"/>
          <w:b/>
          <w:bCs/>
        </w:rPr>
        <w:t xml:space="preserve">JAVNI HOLDING Ljubljana, d.o.o. </w:t>
      </w:r>
    </w:p>
    <w:p w14:paraId="5BC6BF4B" w14:textId="77777777" w:rsidR="007C70A1" w:rsidRPr="00112425" w:rsidRDefault="00AA024E" w:rsidP="003F4525">
      <w:pPr>
        <w:keepNext/>
        <w:keepLines/>
        <w:rPr>
          <w:rFonts w:ascii="Tahoma" w:hAnsi="Tahoma" w:cs="Tahoma"/>
        </w:rPr>
      </w:pPr>
      <w:r w:rsidRPr="00112425">
        <w:rPr>
          <w:rFonts w:ascii="Tahoma" w:hAnsi="Tahoma" w:cs="Tahoma"/>
        </w:rPr>
        <w:t>Verovškova ulica 70</w:t>
      </w:r>
    </w:p>
    <w:p w14:paraId="72A59548" w14:textId="77777777" w:rsidR="00A04160" w:rsidRPr="00112425" w:rsidRDefault="00A04160" w:rsidP="003F4525">
      <w:pPr>
        <w:keepNext/>
        <w:keepLines/>
        <w:rPr>
          <w:rFonts w:ascii="Tahoma" w:hAnsi="Tahoma" w:cs="Tahoma"/>
        </w:rPr>
      </w:pPr>
      <w:r w:rsidRPr="00112425">
        <w:rPr>
          <w:rFonts w:ascii="Tahoma" w:hAnsi="Tahoma" w:cs="Tahoma"/>
        </w:rPr>
        <w:t>1000 Ljubljana</w:t>
      </w:r>
    </w:p>
    <w:p w14:paraId="555CE0B8" w14:textId="77777777" w:rsidR="007C70A1" w:rsidRPr="00112425" w:rsidRDefault="007C70A1" w:rsidP="003F4525">
      <w:pPr>
        <w:keepNext/>
        <w:keepLines/>
        <w:rPr>
          <w:rFonts w:ascii="Tahoma" w:hAnsi="Tahoma" w:cs="Tahoma"/>
          <w:b/>
        </w:rPr>
      </w:pPr>
    </w:p>
    <w:p w14:paraId="6725CC88" w14:textId="77777777" w:rsidR="007C70A1" w:rsidRPr="00112425" w:rsidRDefault="007C70A1" w:rsidP="003F4525">
      <w:pPr>
        <w:keepNext/>
        <w:keepLines/>
        <w:jc w:val="center"/>
        <w:rPr>
          <w:rFonts w:ascii="Tahoma" w:hAnsi="Tahoma" w:cs="Tahoma"/>
        </w:rPr>
      </w:pPr>
    </w:p>
    <w:p w14:paraId="30246782" w14:textId="77777777" w:rsidR="007C70A1" w:rsidRPr="00112425" w:rsidRDefault="007C70A1" w:rsidP="003F4525">
      <w:pPr>
        <w:keepNext/>
        <w:keepLines/>
        <w:jc w:val="center"/>
        <w:rPr>
          <w:rFonts w:ascii="Tahoma" w:hAnsi="Tahoma" w:cs="Tahoma"/>
        </w:rPr>
      </w:pPr>
    </w:p>
    <w:p w14:paraId="7FA3A17E" w14:textId="77777777" w:rsidR="004958CB" w:rsidRDefault="007C70A1" w:rsidP="003F4525">
      <w:pPr>
        <w:keepNext/>
        <w:keepLines/>
        <w:rPr>
          <w:rFonts w:ascii="Tahoma" w:hAnsi="Tahoma" w:cs="Tahoma"/>
          <w:b/>
        </w:rPr>
      </w:pPr>
      <w:r w:rsidRPr="00112425">
        <w:rPr>
          <w:rFonts w:ascii="Tahoma" w:hAnsi="Tahoma" w:cs="Tahoma"/>
        </w:rPr>
        <w:t xml:space="preserve">Številka: </w:t>
      </w:r>
      <w:r w:rsidR="00911341">
        <w:rPr>
          <w:rFonts w:ascii="Tahoma" w:hAnsi="Tahoma" w:cs="Tahoma"/>
          <w:b/>
        </w:rPr>
        <w:t>VKS-61/21</w:t>
      </w:r>
    </w:p>
    <w:p w14:paraId="4377529D" w14:textId="77777777" w:rsidR="00B80F75" w:rsidRPr="00112425" w:rsidRDefault="00B80F75" w:rsidP="003F4525">
      <w:pPr>
        <w:keepNext/>
        <w:keepLines/>
        <w:rPr>
          <w:rFonts w:ascii="Tahoma" w:hAnsi="Tahoma" w:cs="Tahoma"/>
          <w:b/>
        </w:rPr>
      </w:pPr>
      <w:r w:rsidRPr="00B80F75">
        <w:rPr>
          <w:rFonts w:ascii="Tahoma" w:hAnsi="Tahoma" w:cs="Tahoma"/>
        </w:rPr>
        <w:t>Zadeva:</w:t>
      </w:r>
      <w:r>
        <w:rPr>
          <w:rFonts w:ascii="Tahoma" w:hAnsi="Tahoma" w:cs="Tahoma"/>
          <w:b/>
        </w:rPr>
        <w:t xml:space="preserve"> </w:t>
      </w:r>
      <w:r w:rsidRPr="007741B9">
        <w:rPr>
          <w:rFonts w:ascii="Tahoma" w:hAnsi="Tahoma" w:cs="Tahoma"/>
        </w:rPr>
        <w:t>JHL-214-0</w:t>
      </w:r>
      <w:r w:rsidR="007741B9">
        <w:rPr>
          <w:rFonts w:ascii="Tahoma" w:hAnsi="Tahoma" w:cs="Tahoma"/>
        </w:rPr>
        <w:t>36</w:t>
      </w:r>
      <w:r w:rsidRPr="007741B9">
        <w:rPr>
          <w:rFonts w:ascii="Tahoma" w:hAnsi="Tahoma" w:cs="Tahoma"/>
        </w:rPr>
        <w:t>/2021</w:t>
      </w:r>
    </w:p>
    <w:p w14:paraId="53A923FB" w14:textId="77777777" w:rsidR="007C70A1" w:rsidRPr="00112425" w:rsidRDefault="007C70A1" w:rsidP="003F4525">
      <w:pPr>
        <w:keepNext/>
        <w:keepLines/>
        <w:rPr>
          <w:rFonts w:ascii="Tahoma" w:hAnsi="Tahoma" w:cs="Tahoma"/>
        </w:rPr>
      </w:pPr>
    </w:p>
    <w:p w14:paraId="1AD630F3" w14:textId="77777777" w:rsidR="004958CB" w:rsidRPr="00112425" w:rsidRDefault="004958CB" w:rsidP="003F4525">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492D3F52" w14:textId="77777777">
        <w:trPr>
          <w:trHeight w:val="851"/>
        </w:trPr>
        <w:tc>
          <w:tcPr>
            <w:tcW w:w="7094" w:type="dxa"/>
            <w:shd w:val="pct12" w:color="auto" w:fill="FFFFFF"/>
            <w:vAlign w:val="center"/>
          </w:tcPr>
          <w:p w14:paraId="262088CF" w14:textId="77777777" w:rsidR="007C70A1" w:rsidRPr="00112425" w:rsidRDefault="007C70A1" w:rsidP="003F4525">
            <w:pPr>
              <w:keepNext/>
              <w:keepLines/>
              <w:jc w:val="center"/>
              <w:rPr>
                <w:rFonts w:ascii="Tahoma" w:hAnsi="Tahoma" w:cs="Tahoma"/>
                <w:b/>
                <w:sz w:val="28"/>
                <w:szCs w:val="28"/>
              </w:rPr>
            </w:pPr>
            <w:r w:rsidRPr="00112425">
              <w:rPr>
                <w:rFonts w:ascii="Tahoma" w:hAnsi="Tahoma" w:cs="Tahoma"/>
                <w:b/>
                <w:sz w:val="28"/>
                <w:szCs w:val="28"/>
              </w:rPr>
              <w:t>RAZPISNA DOKUMENTACIJA</w:t>
            </w:r>
          </w:p>
        </w:tc>
      </w:tr>
    </w:tbl>
    <w:p w14:paraId="67E309A0" w14:textId="77777777" w:rsidR="007C70A1" w:rsidRPr="00112425" w:rsidRDefault="007C70A1" w:rsidP="003F4525">
      <w:pPr>
        <w:keepNext/>
        <w:keepLines/>
        <w:ind w:right="-284"/>
        <w:jc w:val="center"/>
        <w:rPr>
          <w:rFonts w:ascii="Tahoma" w:hAnsi="Tahoma" w:cs="Tahoma"/>
          <w:b/>
        </w:rPr>
      </w:pPr>
    </w:p>
    <w:p w14:paraId="0BF51AFE" w14:textId="77777777" w:rsidR="007C70A1" w:rsidRPr="00112425" w:rsidRDefault="007C70A1" w:rsidP="003F4525">
      <w:pPr>
        <w:keepNext/>
        <w:keepLines/>
        <w:ind w:right="-284"/>
        <w:jc w:val="center"/>
        <w:rPr>
          <w:rFonts w:ascii="Tahoma" w:hAnsi="Tahoma" w:cs="Tahoma"/>
          <w:b/>
        </w:rPr>
      </w:pPr>
    </w:p>
    <w:p w14:paraId="551929E9" w14:textId="77777777" w:rsidR="003C55BF" w:rsidRPr="00112425" w:rsidRDefault="004958CB" w:rsidP="003F4525">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F047D9" w:rsidRPr="00112425">
        <w:rPr>
          <w:rFonts w:ascii="Tahoma" w:hAnsi="Tahoma" w:cs="Tahoma"/>
          <w:sz w:val="24"/>
        </w:rPr>
        <w:t>POSTOPKU</w:t>
      </w:r>
      <w:r w:rsidR="0038049C" w:rsidRPr="00112425">
        <w:rPr>
          <w:rFonts w:ascii="Tahoma" w:hAnsi="Tahoma" w:cs="Tahoma"/>
          <w:sz w:val="24"/>
        </w:rPr>
        <w:t xml:space="preserve"> </w:t>
      </w:r>
      <w:r w:rsidR="00911341">
        <w:rPr>
          <w:rFonts w:ascii="Tahoma" w:hAnsi="Tahoma" w:cs="Tahoma"/>
          <w:sz w:val="24"/>
        </w:rPr>
        <w:t>S POGAJANJI Z OBJAVO</w:t>
      </w:r>
      <w:r w:rsidR="003C55BF" w:rsidRPr="00112425">
        <w:rPr>
          <w:rFonts w:ascii="Tahoma" w:hAnsi="Tahoma" w:cs="Tahoma"/>
          <w:sz w:val="24"/>
        </w:rPr>
        <w:t xml:space="preserve"> </w:t>
      </w:r>
    </w:p>
    <w:p w14:paraId="4169ACDB" w14:textId="77777777" w:rsidR="004958CB" w:rsidRPr="00112425" w:rsidRDefault="004958CB" w:rsidP="003F4525">
      <w:pPr>
        <w:keepNext/>
        <w:keepLines/>
        <w:ind w:right="424"/>
        <w:jc w:val="center"/>
        <w:rPr>
          <w:rFonts w:ascii="Tahoma" w:hAnsi="Tahoma" w:cs="Tahoma"/>
        </w:rPr>
      </w:pPr>
    </w:p>
    <w:p w14:paraId="0E1925E7" w14:textId="77777777" w:rsidR="004958CB" w:rsidRPr="00112425" w:rsidRDefault="004958CB" w:rsidP="003F4525">
      <w:pPr>
        <w:keepNext/>
        <w:keepLines/>
        <w:ind w:right="424"/>
        <w:jc w:val="center"/>
        <w:rPr>
          <w:rFonts w:ascii="Tahoma" w:hAnsi="Tahoma" w:cs="Tahoma"/>
        </w:rPr>
      </w:pPr>
    </w:p>
    <w:p w14:paraId="75CFC84F" w14:textId="77777777" w:rsidR="004958CB" w:rsidRPr="00112425" w:rsidRDefault="00911341" w:rsidP="003F4525">
      <w:pPr>
        <w:keepNext/>
        <w:keepLines/>
        <w:ind w:right="424"/>
        <w:jc w:val="center"/>
        <w:rPr>
          <w:rFonts w:ascii="Tahoma" w:hAnsi="Tahoma" w:cs="Tahoma"/>
          <w:b/>
        </w:rPr>
      </w:pPr>
      <w:r>
        <w:rPr>
          <w:rFonts w:ascii="Tahoma" w:hAnsi="Tahoma" w:cs="Tahoma"/>
          <w:b/>
          <w:color w:val="000000"/>
          <w:sz w:val="28"/>
          <w:szCs w:val="28"/>
        </w:rPr>
        <w:t>Dograditev kanalizacije in rekonstrukcija čistilne naprave ČN Dobrova</w:t>
      </w:r>
    </w:p>
    <w:p w14:paraId="3F448426" w14:textId="77777777" w:rsidR="004958CB" w:rsidRPr="00112425" w:rsidRDefault="004958CB" w:rsidP="003F4525">
      <w:pPr>
        <w:keepNext/>
        <w:keepLines/>
        <w:ind w:right="424"/>
        <w:jc w:val="center"/>
        <w:rPr>
          <w:rFonts w:ascii="Tahoma" w:hAnsi="Tahoma" w:cs="Tahoma"/>
          <w:b/>
        </w:rPr>
      </w:pPr>
    </w:p>
    <w:p w14:paraId="428E6C9D" w14:textId="77777777" w:rsidR="007C70A1" w:rsidRPr="00112425" w:rsidRDefault="007C70A1" w:rsidP="003F4525">
      <w:pPr>
        <w:keepNext/>
        <w:keepLines/>
        <w:ind w:right="424"/>
        <w:jc w:val="center"/>
        <w:rPr>
          <w:rFonts w:ascii="Tahoma" w:hAnsi="Tahoma" w:cs="Tahoma"/>
        </w:rPr>
      </w:pPr>
    </w:p>
    <w:p w14:paraId="6CE98F76" w14:textId="77777777" w:rsidR="00F46CA6" w:rsidRPr="00112425" w:rsidRDefault="00F46CA6" w:rsidP="003F4525">
      <w:pPr>
        <w:keepNext/>
        <w:keepLines/>
        <w:ind w:right="424"/>
        <w:jc w:val="center"/>
        <w:rPr>
          <w:rFonts w:ascii="Tahoma" w:hAnsi="Tahoma" w:cs="Tahoma"/>
          <w:noProof/>
        </w:rPr>
      </w:pPr>
    </w:p>
    <w:p w14:paraId="57318632" w14:textId="77777777" w:rsidR="00650419" w:rsidRPr="00112425" w:rsidRDefault="00650419" w:rsidP="003F4525">
      <w:pPr>
        <w:keepNext/>
        <w:keepLines/>
        <w:ind w:right="424"/>
        <w:jc w:val="center"/>
        <w:rPr>
          <w:rFonts w:ascii="Tahoma" w:hAnsi="Tahoma" w:cs="Tahoma"/>
          <w:noProof/>
        </w:rPr>
      </w:pPr>
    </w:p>
    <w:p w14:paraId="21F60E66" w14:textId="77777777" w:rsidR="00F46CA6" w:rsidRPr="00112425" w:rsidRDefault="00F46CA6" w:rsidP="003F4525">
      <w:pPr>
        <w:keepNext/>
        <w:keepLines/>
        <w:ind w:right="424"/>
        <w:jc w:val="center"/>
        <w:rPr>
          <w:rFonts w:ascii="Tahoma" w:hAnsi="Tahoma" w:cs="Tahoma"/>
          <w:noProof/>
        </w:rPr>
      </w:pPr>
    </w:p>
    <w:p w14:paraId="7793178C" w14:textId="77777777" w:rsidR="00413199" w:rsidRPr="00112425" w:rsidRDefault="000D748B" w:rsidP="003F4525">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CE722E">
        <w:rPr>
          <w:rFonts w:ascii="Tahoma" w:hAnsi="Tahoma" w:cs="Tahoma"/>
          <w:noProof/>
        </w:rPr>
        <w:t>maj</w:t>
      </w:r>
      <w:r w:rsidR="001C619A">
        <w:rPr>
          <w:rFonts w:ascii="Tahoma" w:hAnsi="Tahoma" w:cs="Tahoma"/>
          <w:noProof/>
        </w:rPr>
        <w:t xml:space="preserve"> 2021</w:t>
      </w:r>
    </w:p>
    <w:p w14:paraId="60FB5469" w14:textId="77777777" w:rsidR="007C70A1" w:rsidRPr="007D5689" w:rsidRDefault="007C70A1" w:rsidP="003F4525">
      <w:pPr>
        <w:pStyle w:val="Naslov1"/>
        <w:keepLines/>
        <w:jc w:val="center"/>
        <w:rPr>
          <w:rFonts w:ascii="Tahoma" w:hAnsi="Tahoma" w:cs="Tahoma"/>
          <w:sz w:val="28"/>
          <w:szCs w:val="28"/>
          <w:lang w:val="sl-SI"/>
        </w:rPr>
      </w:pPr>
      <w:bookmarkStart w:id="0" w:name="_Toc178483388"/>
      <w:r w:rsidRPr="00112425">
        <w:rPr>
          <w:rFonts w:ascii="Tahoma" w:hAnsi="Tahoma" w:cs="Tahoma"/>
          <w:sz w:val="28"/>
          <w:szCs w:val="28"/>
        </w:rPr>
        <w:lastRenderedPageBreak/>
        <w:t xml:space="preserve">POVABILO K ODDAJI </w:t>
      </w:r>
      <w:bookmarkEnd w:id="0"/>
      <w:r w:rsidR="007D5689">
        <w:rPr>
          <w:rFonts w:ascii="Tahoma" w:hAnsi="Tahoma" w:cs="Tahoma"/>
          <w:sz w:val="28"/>
          <w:szCs w:val="28"/>
          <w:lang w:val="sl-SI"/>
        </w:rPr>
        <w:t>PRIJAVE</w:t>
      </w:r>
    </w:p>
    <w:p w14:paraId="24E23868" w14:textId="77777777" w:rsidR="007C70A1" w:rsidRPr="00112425" w:rsidRDefault="007C70A1" w:rsidP="003F4525">
      <w:pPr>
        <w:keepNext/>
        <w:keepLines/>
        <w:tabs>
          <w:tab w:val="left" w:pos="2895"/>
        </w:tabs>
        <w:rPr>
          <w:rFonts w:ascii="Tahoma" w:hAnsi="Tahoma" w:cs="Tahoma"/>
        </w:rPr>
      </w:pPr>
      <w:r w:rsidRPr="00112425">
        <w:rPr>
          <w:rFonts w:ascii="Tahoma" w:hAnsi="Tahoma" w:cs="Tahoma"/>
        </w:rPr>
        <w:tab/>
      </w:r>
    </w:p>
    <w:p w14:paraId="159AB5B7" w14:textId="77777777" w:rsidR="007C70A1" w:rsidRPr="00112425" w:rsidRDefault="007C70A1" w:rsidP="003F4525">
      <w:pPr>
        <w:keepNext/>
        <w:keepLines/>
        <w:rPr>
          <w:rFonts w:ascii="Tahoma" w:hAnsi="Tahoma" w:cs="Tahoma"/>
        </w:rPr>
      </w:pPr>
    </w:p>
    <w:p w14:paraId="6B39EF57" w14:textId="77777777" w:rsidR="007C70A1" w:rsidRPr="00112425" w:rsidRDefault="007C70A1" w:rsidP="003F4525">
      <w:pPr>
        <w:keepNext/>
        <w:keepLines/>
        <w:rPr>
          <w:rFonts w:ascii="Tahoma" w:hAnsi="Tahoma" w:cs="Tahoma"/>
        </w:rPr>
      </w:pPr>
    </w:p>
    <w:p w14:paraId="289FCFD9" w14:textId="77777777" w:rsidR="007C70A1" w:rsidRPr="00112425" w:rsidRDefault="009919D2" w:rsidP="003F4525">
      <w:pPr>
        <w:keepNext/>
        <w:keepLines/>
        <w:rPr>
          <w:rFonts w:ascii="Tahoma" w:hAnsi="Tahoma" w:cs="Tahoma"/>
        </w:rPr>
      </w:pPr>
      <w:r w:rsidRPr="00112425">
        <w:rPr>
          <w:rFonts w:ascii="Tahoma" w:hAnsi="Tahoma" w:cs="Tahoma"/>
          <w:color w:val="000000"/>
        </w:rPr>
        <w:t>JAVNI HOLDING Ljubljana, d.o.o., Verovškova ulica 70, 1000 Ljubljana, na podlagi pooblastil</w:t>
      </w:r>
      <w:r w:rsidR="001C619A">
        <w:rPr>
          <w:rFonts w:ascii="Tahoma" w:hAnsi="Tahoma" w:cs="Tahoma"/>
          <w:color w:val="000000"/>
        </w:rPr>
        <w:t>a</w:t>
      </w:r>
      <w:r w:rsidRPr="00112425">
        <w:rPr>
          <w:rFonts w:ascii="Tahoma" w:hAnsi="Tahoma" w:cs="Tahoma"/>
          <w:color w:val="000000"/>
        </w:rPr>
        <w:t xml:space="preserve"> in v imenu </w:t>
      </w:r>
      <w:r w:rsidR="001C619A">
        <w:rPr>
          <w:rFonts w:ascii="Tahoma" w:hAnsi="Tahoma" w:cs="Tahoma"/>
          <w:color w:val="000000"/>
        </w:rPr>
        <w:t>naročnika</w:t>
      </w:r>
      <w:r w:rsidRPr="00112425">
        <w:rPr>
          <w:rFonts w:ascii="Tahoma" w:hAnsi="Tahoma" w:cs="Tahoma"/>
          <w:color w:val="000000"/>
        </w:rPr>
        <w:t>,</w:t>
      </w:r>
    </w:p>
    <w:p w14:paraId="15F57966" w14:textId="77777777" w:rsidR="007C70A1" w:rsidRPr="00112425" w:rsidRDefault="007C70A1" w:rsidP="003F4525">
      <w:pPr>
        <w:keepNext/>
        <w:keepLines/>
        <w:rPr>
          <w:rFonts w:ascii="Tahoma" w:hAnsi="Tahoma" w:cs="Tahoma"/>
        </w:rPr>
      </w:pPr>
    </w:p>
    <w:p w14:paraId="053EEF10" w14:textId="77777777" w:rsidR="007C70A1" w:rsidRPr="00112425" w:rsidRDefault="007C70A1" w:rsidP="003F4525">
      <w:pPr>
        <w:keepNext/>
        <w:keepLines/>
        <w:rPr>
          <w:rFonts w:ascii="Tahoma" w:hAnsi="Tahoma" w:cs="Tahoma"/>
          <w:b/>
        </w:rPr>
      </w:pPr>
      <w:r w:rsidRPr="00112425">
        <w:rPr>
          <w:rFonts w:ascii="Tahoma" w:hAnsi="Tahoma" w:cs="Tahoma"/>
          <w:b/>
        </w:rPr>
        <w:t xml:space="preserve"> vabi </w:t>
      </w:r>
    </w:p>
    <w:p w14:paraId="5A65E458" w14:textId="77777777" w:rsidR="007C70A1" w:rsidRPr="00112425" w:rsidRDefault="007C70A1" w:rsidP="003F4525">
      <w:pPr>
        <w:keepNext/>
        <w:keepLines/>
        <w:jc w:val="center"/>
        <w:rPr>
          <w:rFonts w:ascii="Tahoma" w:hAnsi="Tahoma" w:cs="Tahoma"/>
        </w:rPr>
      </w:pPr>
    </w:p>
    <w:p w14:paraId="11F5F244" w14:textId="77777777" w:rsidR="007C70A1" w:rsidRPr="00112425" w:rsidRDefault="007C70A1" w:rsidP="003F4525">
      <w:pPr>
        <w:keepNext/>
        <w:keepLines/>
        <w:jc w:val="center"/>
        <w:rPr>
          <w:rFonts w:ascii="Tahoma" w:hAnsi="Tahoma" w:cs="Tahoma"/>
        </w:rPr>
      </w:pPr>
    </w:p>
    <w:p w14:paraId="235BDC91" w14:textId="77777777" w:rsidR="00D9227D" w:rsidRPr="00112425" w:rsidRDefault="00D9227D" w:rsidP="003F4525">
      <w:pPr>
        <w:keepNext/>
        <w:keepLines/>
        <w:jc w:val="center"/>
        <w:rPr>
          <w:rFonts w:ascii="Tahoma" w:hAnsi="Tahoma" w:cs="Tahoma"/>
        </w:rPr>
      </w:pPr>
    </w:p>
    <w:p w14:paraId="1629738E" w14:textId="77777777" w:rsidR="007C70A1" w:rsidRPr="00112425" w:rsidRDefault="007C70A1" w:rsidP="003F4525">
      <w:pPr>
        <w:keepNext/>
        <w:keepLines/>
        <w:jc w:val="both"/>
        <w:rPr>
          <w:rFonts w:ascii="Tahoma" w:hAnsi="Tahoma" w:cs="Tahoma"/>
        </w:rPr>
      </w:pPr>
      <w:r w:rsidRPr="00112425">
        <w:rPr>
          <w:rFonts w:ascii="Tahoma" w:hAnsi="Tahoma" w:cs="Tahoma"/>
        </w:rPr>
        <w:t xml:space="preserve">vse zainteresirane </w:t>
      </w:r>
      <w:r w:rsidR="007D5689">
        <w:rPr>
          <w:rFonts w:ascii="Tahoma" w:hAnsi="Tahoma" w:cs="Tahoma"/>
        </w:rPr>
        <w:t>kandidate</w:t>
      </w:r>
      <w:r w:rsidRPr="00112425">
        <w:rPr>
          <w:rFonts w:ascii="Tahoma" w:hAnsi="Tahoma" w:cs="Tahoma"/>
        </w:rPr>
        <w:t xml:space="preserve">, da predložijo svojo </w:t>
      </w:r>
      <w:r w:rsidR="007D5689">
        <w:rPr>
          <w:rFonts w:ascii="Tahoma" w:hAnsi="Tahoma" w:cs="Tahoma"/>
        </w:rPr>
        <w:t>prijavo</w:t>
      </w:r>
      <w:r w:rsidRPr="00112425">
        <w:rPr>
          <w:rFonts w:ascii="Tahoma" w:hAnsi="Tahoma" w:cs="Tahoma"/>
        </w:rPr>
        <w:t xml:space="preserve"> po zahtevah razpisne dokumentaci</w:t>
      </w:r>
      <w:r w:rsidR="00905A92" w:rsidRPr="00112425">
        <w:rPr>
          <w:rFonts w:ascii="Tahoma" w:hAnsi="Tahoma" w:cs="Tahoma"/>
        </w:rPr>
        <w:t>je za oddajo javnega naročila:</w:t>
      </w:r>
    </w:p>
    <w:p w14:paraId="4F42CFFF" w14:textId="77777777" w:rsidR="007C70A1" w:rsidRPr="00112425" w:rsidRDefault="007C70A1" w:rsidP="003F4525">
      <w:pPr>
        <w:keepNext/>
        <w:keepLines/>
        <w:rPr>
          <w:rFonts w:ascii="Tahoma" w:hAnsi="Tahoma" w:cs="Tahoma"/>
        </w:rPr>
      </w:pPr>
    </w:p>
    <w:p w14:paraId="5132596E" w14:textId="77777777" w:rsidR="001B10C8" w:rsidRPr="00112425" w:rsidRDefault="001B10C8" w:rsidP="003F4525">
      <w:pPr>
        <w:keepNext/>
        <w:keepLines/>
        <w:rPr>
          <w:rFonts w:ascii="Tahoma" w:hAnsi="Tahoma" w:cs="Tahoma"/>
        </w:rPr>
      </w:pPr>
    </w:p>
    <w:p w14:paraId="139DAB1A" w14:textId="77777777" w:rsidR="00D9227D" w:rsidRPr="00112425" w:rsidRDefault="00D9227D" w:rsidP="003F4525">
      <w:pPr>
        <w:keepNext/>
        <w:keepLines/>
        <w:rPr>
          <w:rFonts w:ascii="Tahoma" w:hAnsi="Tahoma" w:cs="Tahoma"/>
        </w:rPr>
      </w:pPr>
    </w:p>
    <w:p w14:paraId="22B9CBA1" w14:textId="77777777" w:rsidR="00D9227D" w:rsidRPr="00112425" w:rsidRDefault="00D9227D" w:rsidP="003F4525">
      <w:pPr>
        <w:keepNext/>
        <w:keepLines/>
        <w:rPr>
          <w:rFonts w:ascii="Tahoma" w:hAnsi="Tahoma" w:cs="Tahoma"/>
        </w:rPr>
      </w:pPr>
    </w:p>
    <w:p w14:paraId="4CC5A865" w14:textId="77777777" w:rsidR="009A5F76" w:rsidRPr="00112425" w:rsidRDefault="00FF0BBB" w:rsidP="003F4525">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911341">
        <w:rPr>
          <w:rFonts w:ascii="Tahoma" w:hAnsi="Tahoma" w:cs="Tahoma"/>
          <w:b/>
          <w:color w:val="000000"/>
          <w:sz w:val="28"/>
          <w:szCs w:val="28"/>
        </w:rPr>
        <w:t>Dograditev kanalizacije in rekonstrukcija čistilne naprave ČN Dobrova</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55D9FA6A" w14:textId="77777777" w:rsidR="007C70A1" w:rsidRPr="00112425" w:rsidRDefault="007C70A1" w:rsidP="003F4525">
      <w:pPr>
        <w:keepNext/>
        <w:keepLines/>
        <w:jc w:val="center"/>
        <w:rPr>
          <w:rFonts w:ascii="Tahoma" w:hAnsi="Tahoma" w:cs="Tahoma"/>
        </w:rPr>
      </w:pPr>
    </w:p>
    <w:p w14:paraId="2668988A" w14:textId="77777777" w:rsidR="007D7739" w:rsidRPr="00112425" w:rsidRDefault="007D7739" w:rsidP="003F4525">
      <w:pPr>
        <w:keepNext/>
        <w:keepLines/>
        <w:jc w:val="center"/>
        <w:rPr>
          <w:rFonts w:ascii="Tahoma" w:hAnsi="Tahoma" w:cs="Tahoma"/>
        </w:rPr>
      </w:pPr>
    </w:p>
    <w:p w14:paraId="15B0AC6B" w14:textId="77777777" w:rsidR="009919D2" w:rsidRPr="00112425" w:rsidRDefault="009919D2" w:rsidP="003F4525">
      <w:pPr>
        <w:keepNext/>
        <w:keepLines/>
        <w:jc w:val="both"/>
        <w:rPr>
          <w:rFonts w:ascii="Tahoma" w:eastAsia="Calibri" w:hAnsi="Tahoma" w:cs="Tahoma"/>
        </w:rPr>
      </w:pPr>
    </w:p>
    <w:p w14:paraId="35D346E2" w14:textId="77777777" w:rsidR="00D9227D" w:rsidRPr="00112425" w:rsidRDefault="00D9227D" w:rsidP="003F4525">
      <w:pPr>
        <w:keepNext/>
        <w:keepLines/>
        <w:rPr>
          <w:rFonts w:ascii="Tahoma" w:hAnsi="Tahoma" w:cs="Tahoma"/>
        </w:rPr>
      </w:pPr>
    </w:p>
    <w:p w14:paraId="60F31266" w14:textId="77777777" w:rsidR="00D910AE" w:rsidRPr="003A5F18" w:rsidRDefault="009919D2" w:rsidP="00D910AE">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w:t>
      </w:r>
      <w:r w:rsidR="00D910AE">
        <w:rPr>
          <w:rFonts w:ascii="Tahoma" w:hAnsi="Tahoma" w:cs="Tahoma"/>
        </w:rPr>
        <w:t xml:space="preserve"> </w:t>
      </w:r>
      <w:r w:rsidR="00D910AE" w:rsidRPr="003A5F18">
        <w:rPr>
          <w:rFonts w:ascii="Tahoma" w:hAnsi="Tahoma" w:cs="Tahoma"/>
        </w:rPr>
        <w:t>za izbiro gospodarskih subjektov, katerim bo priznana sposobnost in bodo povabljeni k oddaji prve ponudbe in merila za izbiro najugodnejšega ponudnika, s katerim bo posamezni naročnik sklenil pogodbo.</w:t>
      </w:r>
    </w:p>
    <w:p w14:paraId="6208BE8A" w14:textId="77777777" w:rsidR="009919D2" w:rsidRPr="00112425" w:rsidRDefault="009919D2" w:rsidP="003F4525">
      <w:pPr>
        <w:keepNext/>
        <w:keepLines/>
        <w:rPr>
          <w:rFonts w:ascii="Tahoma" w:hAnsi="Tahoma" w:cs="Tahoma"/>
          <w:color w:val="FF0000"/>
        </w:rPr>
      </w:pPr>
    </w:p>
    <w:p w14:paraId="0482A4AE" w14:textId="77777777" w:rsidR="009919D2" w:rsidRPr="00112425" w:rsidRDefault="009919D2" w:rsidP="003F4525">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22F453F2" w14:textId="77777777" w:rsidR="007C70A1" w:rsidRPr="00112425" w:rsidRDefault="007C70A1" w:rsidP="003F4525">
      <w:pPr>
        <w:keepNext/>
        <w:keepLines/>
        <w:rPr>
          <w:rFonts w:ascii="Tahoma" w:hAnsi="Tahoma" w:cs="Tahoma"/>
        </w:rPr>
      </w:pPr>
    </w:p>
    <w:p w14:paraId="12452F40" w14:textId="77777777" w:rsidR="009919D2" w:rsidRPr="00112425" w:rsidRDefault="009919D2" w:rsidP="003F4525">
      <w:pPr>
        <w:keepNext/>
        <w:keepLines/>
        <w:rPr>
          <w:rFonts w:ascii="Tahoma" w:hAnsi="Tahoma" w:cs="Tahoma"/>
        </w:rPr>
      </w:pPr>
    </w:p>
    <w:p w14:paraId="033276E8" w14:textId="77777777" w:rsidR="009919D2" w:rsidRPr="00112425" w:rsidRDefault="009919D2" w:rsidP="003F4525">
      <w:pPr>
        <w:keepNext/>
        <w:keepLines/>
        <w:rPr>
          <w:rFonts w:ascii="Tahoma" w:hAnsi="Tahoma" w:cs="Tahoma"/>
          <w:color w:val="FF0000"/>
        </w:rPr>
      </w:pPr>
    </w:p>
    <w:p w14:paraId="42084ECA" w14:textId="77777777" w:rsidR="007C70A1" w:rsidRPr="00112425" w:rsidRDefault="007C70A1" w:rsidP="003F4525">
      <w:pPr>
        <w:keepNext/>
        <w:keepLines/>
        <w:rPr>
          <w:rFonts w:ascii="Tahoma" w:hAnsi="Tahoma" w:cs="Tahoma"/>
          <w:color w:val="000000"/>
        </w:rPr>
      </w:pPr>
      <w:r w:rsidRPr="00112425">
        <w:rPr>
          <w:rFonts w:ascii="Tahoma" w:hAnsi="Tahoma" w:cs="Tahoma"/>
          <w:color w:val="000000"/>
        </w:rPr>
        <w:t>S spoštovanjem!</w:t>
      </w:r>
    </w:p>
    <w:p w14:paraId="53C3712D" w14:textId="77777777" w:rsidR="00325548" w:rsidRPr="00112425" w:rsidRDefault="00325548" w:rsidP="003F4525">
      <w:pPr>
        <w:keepNext/>
        <w:keepLines/>
        <w:autoSpaceDE w:val="0"/>
        <w:autoSpaceDN w:val="0"/>
        <w:adjustRightInd w:val="0"/>
        <w:rPr>
          <w:rFonts w:ascii="Tahoma" w:hAnsi="Tahoma" w:cs="Tahoma"/>
        </w:rPr>
      </w:pPr>
    </w:p>
    <w:p w14:paraId="0BD9BB5E" w14:textId="77777777" w:rsidR="00D9227D" w:rsidRPr="00112425" w:rsidRDefault="00D9227D" w:rsidP="003F4525">
      <w:pPr>
        <w:keepNext/>
        <w:keepLines/>
        <w:autoSpaceDE w:val="0"/>
        <w:autoSpaceDN w:val="0"/>
        <w:adjustRightInd w:val="0"/>
        <w:jc w:val="right"/>
        <w:rPr>
          <w:rFonts w:ascii="Tahoma" w:hAnsi="Tahoma" w:cs="Tahoma"/>
          <w:bCs/>
        </w:rPr>
      </w:pPr>
    </w:p>
    <w:p w14:paraId="3AF5CDD4" w14:textId="77777777" w:rsidR="00325548" w:rsidRPr="00112425" w:rsidRDefault="00325548" w:rsidP="003F4525">
      <w:pPr>
        <w:keepNext/>
        <w:keepLines/>
        <w:autoSpaceDE w:val="0"/>
        <w:autoSpaceDN w:val="0"/>
        <w:adjustRightInd w:val="0"/>
        <w:jc w:val="right"/>
        <w:rPr>
          <w:rFonts w:ascii="Tahoma" w:hAnsi="Tahoma" w:cs="Tahoma"/>
          <w:bCs/>
        </w:rPr>
      </w:pPr>
    </w:p>
    <w:p w14:paraId="02E61F34" w14:textId="77777777" w:rsidR="00325548" w:rsidRPr="00112425" w:rsidRDefault="00325548" w:rsidP="003F4525">
      <w:pPr>
        <w:keepNext/>
        <w:keepLines/>
        <w:autoSpaceDE w:val="0"/>
        <w:autoSpaceDN w:val="0"/>
        <w:adjustRightInd w:val="0"/>
        <w:jc w:val="right"/>
        <w:rPr>
          <w:rFonts w:ascii="Tahoma" w:hAnsi="Tahoma" w:cs="Tahoma"/>
          <w:bCs/>
        </w:rPr>
      </w:pPr>
    </w:p>
    <w:p w14:paraId="5147B18E" w14:textId="77777777" w:rsidR="00325548" w:rsidRPr="00112425" w:rsidRDefault="00325548" w:rsidP="003F4525">
      <w:pPr>
        <w:keepNext/>
        <w:keepLines/>
        <w:autoSpaceDE w:val="0"/>
        <w:autoSpaceDN w:val="0"/>
        <w:adjustRightInd w:val="0"/>
        <w:jc w:val="right"/>
        <w:rPr>
          <w:rFonts w:ascii="Tahoma" w:hAnsi="Tahoma" w:cs="Tahoma"/>
          <w:bCs/>
        </w:rPr>
      </w:pPr>
    </w:p>
    <w:p w14:paraId="4673801C" w14:textId="77777777" w:rsidR="00325548" w:rsidRPr="00112425" w:rsidRDefault="001F195B" w:rsidP="003F4525">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580695C0" w14:textId="77777777" w:rsidR="007C70A1" w:rsidRPr="00112425" w:rsidRDefault="00BA6432" w:rsidP="003F4525">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0FABCFF4" w14:textId="77777777" w:rsidR="007C70A1" w:rsidRPr="00112425" w:rsidRDefault="007C70A1" w:rsidP="003F4525">
      <w:pPr>
        <w:keepNext/>
        <w:keepLines/>
        <w:rPr>
          <w:rFonts w:ascii="Tahoma" w:hAnsi="Tahoma" w:cs="Tahoma"/>
        </w:rPr>
      </w:pPr>
    </w:p>
    <w:p w14:paraId="4D557804" w14:textId="77777777" w:rsidR="00325548" w:rsidRPr="00112425" w:rsidRDefault="00325548" w:rsidP="003F4525">
      <w:pPr>
        <w:keepNext/>
        <w:keepLines/>
        <w:rPr>
          <w:rFonts w:ascii="Tahoma" w:hAnsi="Tahoma" w:cs="Tahoma"/>
        </w:rPr>
      </w:pPr>
    </w:p>
    <w:p w14:paraId="62EA0A04" w14:textId="77777777" w:rsidR="00325548" w:rsidRPr="00112425" w:rsidRDefault="00325548" w:rsidP="003F4525">
      <w:pPr>
        <w:keepNext/>
        <w:keepLines/>
        <w:rPr>
          <w:rFonts w:ascii="Tahoma" w:hAnsi="Tahoma" w:cs="Tahoma"/>
        </w:rPr>
      </w:pPr>
    </w:p>
    <w:p w14:paraId="478F301E" w14:textId="77777777" w:rsidR="00325548" w:rsidRPr="00112425" w:rsidRDefault="00325548" w:rsidP="003F4525">
      <w:pPr>
        <w:keepNext/>
        <w:keepLines/>
        <w:rPr>
          <w:rFonts w:ascii="Tahoma" w:hAnsi="Tahoma" w:cs="Tahoma"/>
        </w:rPr>
      </w:pPr>
    </w:p>
    <w:p w14:paraId="5B35C19E" w14:textId="77777777" w:rsidR="00325548" w:rsidRPr="00112425" w:rsidRDefault="00325548" w:rsidP="003F4525">
      <w:pPr>
        <w:keepNext/>
        <w:keepLines/>
        <w:rPr>
          <w:rFonts w:ascii="Tahoma" w:hAnsi="Tahoma" w:cs="Tahoma"/>
        </w:rPr>
      </w:pPr>
    </w:p>
    <w:p w14:paraId="3851B89E" w14:textId="77777777" w:rsidR="00325548" w:rsidRPr="00112425" w:rsidRDefault="00325548" w:rsidP="003F4525">
      <w:pPr>
        <w:keepNext/>
        <w:keepLines/>
        <w:rPr>
          <w:rFonts w:ascii="Tahoma" w:hAnsi="Tahoma" w:cs="Tahoma"/>
        </w:rPr>
      </w:pPr>
    </w:p>
    <w:p w14:paraId="322466A8" w14:textId="77777777" w:rsidR="00542462" w:rsidRPr="00112425" w:rsidRDefault="00890FA5" w:rsidP="003F4525">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9830C08" w14:textId="77777777" w:rsidR="007C70A1" w:rsidRPr="00112425" w:rsidRDefault="007C70A1" w:rsidP="003F4525">
      <w:pPr>
        <w:keepNext/>
        <w:keepLines/>
        <w:jc w:val="both"/>
        <w:rPr>
          <w:rFonts w:ascii="Tahoma" w:hAnsi="Tahoma" w:cs="Tahoma"/>
          <w:b/>
          <w:sz w:val="16"/>
          <w:szCs w:val="16"/>
        </w:rPr>
      </w:pPr>
    </w:p>
    <w:p w14:paraId="73714FF1" w14:textId="77777777" w:rsidR="007C70A1" w:rsidRPr="00112425" w:rsidRDefault="007C70A1" w:rsidP="003F4525">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5D14C3DD" w14:textId="77777777" w:rsidR="007C70A1" w:rsidRPr="00112425" w:rsidRDefault="007C70A1" w:rsidP="003F4525">
      <w:pPr>
        <w:keepNext/>
        <w:keepLines/>
        <w:jc w:val="both"/>
        <w:rPr>
          <w:rFonts w:ascii="Tahoma" w:hAnsi="Tahoma" w:cs="Tahoma"/>
          <w:b/>
        </w:rPr>
      </w:pPr>
    </w:p>
    <w:p w14:paraId="00AAE41C" w14:textId="70EA2AB1" w:rsidR="00663151" w:rsidRPr="00112425" w:rsidRDefault="00663151" w:rsidP="003F4525">
      <w:pPr>
        <w:keepNext/>
        <w:keepLines/>
        <w:jc w:val="both"/>
        <w:rPr>
          <w:rFonts w:ascii="Tahoma" w:hAnsi="Tahoma" w:cs="Tahoma"/>
        </w:rPr>
      </w:pPr>
      <w:r w:rsidRPr="00112425">
        <w:rPr>
          <w:rFonts w:ascii="Tahoma" w:hAnsi="Tahoma" w:cs="Tahoma"/>
        </w:rPr>
        <w:t xml:space="preserve">Predmet javnega naročila je </w:t>
      </w:r>
      <w:r w:rsidR="00D1297D">
        <w:rPr>
          <w:rFonts w:ascii="Tahoma" w:hAnsi="Tahoma" w:cs="Tahoma"/>
        </w:rPr>
        <w:t>»</w:t>
      </w:r>
      <w:r w:rsidR="00911341">
        <w:rPr>
          <w:rFonts w:ascii="Tahoma" w:hAnsi="Tahoma" w:cs="Tahoma"/>
        </w:rPr>
        <w:t>Dograditev kanalizacije in rekonstrukcija čistilne naprave ČN Dobrova</w:t>
      </w:r>
      <w:r w:rsidR="00D1297D">
        <w:rPr>
          <w:rFonts w:ascii="Tahoma" w:hAnsi="Tahoma" w:cs="Tahoma"/>
        </w:rPr>
        <w:t>«</w:t>
      </w:r>
      <w:r w:rsidRPr="00112425">
        <w:rPr>
          <w:rFonts w:ascii="Tahoma" w:hAnsi="Tahoma" w:cs="Tahoma"/>
        </w:rPr>
        <w:t>.</w:t>
      </w:r>
    </w:p>
    <w:p w14:paraId="36FDAC16" w14:textId="77777777" w:rsidR="00663151" w:rsidRPr="00112425" w:rsidRDefault="00663151" w:rsidP="003F4525">
      <w:pPr>
        <w:keepNext/>
        <w:keepLines/>
        <w:jc w:val="both"/>
        <w:rPr>
          <w:rFonts w:ascii="Tahoma" w:hAnsi="Tahoma" w:cs="Tahoma"/>
        </w:rPr>
      </w:pPr>
    </w:p>
    <w:p w14:paraId="3CBF9E63" w14:textId="77777777" w:rsidR="00D15DAF" w:rsidRPr="00112425" w:rsidRDefault="00D15DAF" w:rsidP="003F4525">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1E2C0B77" w14:textId="77777777" w:rsidR="000F5939" w:rsidRPr="00112425" w:rsidRDefault="000F5939" w:rsidP="003F4525">
      <w:pPr>
        <w:keepNext/>
        <w:keepLines/>
        <w:jc w:val="both"/>
        <w:rPr>
          <w:rFonts w:ascii="Tahoma" w:hAnsi="Tahoma" w:cs="Tahoma"/>
        </w:rPr>
      </w:pPr>
    </w:p>
    <w:p w14:paraId="1AC0A35B" w14:textId="77777777" w:rsidR="00663151" w:rsidRPr="00112425" w:rsidRDefault="00663151" w:rsidP="003F4525">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 xml:space="preserve">e dokumentacije ter v </w:t>
      </w:r>
      <w:r w:rsidR="007D5689">
        <w:rPr>
          <w:rFonts w:ascii="Tahoma" w:hAnsi="Tahoma" w:cs="Tahoma"/>
        </w:rPr>
        <w:t xml:space="preserve">informativnem </w:t>
      </w:r>
      <w:r w:rsidR="00197D54" w:rsidRPr="00112425">
        <w:rPr>
          <w:rFonts w:ascii="Tahoma" w:hAnsi="Tahoma" w:cs="Tahoma"/>
        </w:rPr>
        <w:t>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p>
    <w:p w14:paraId="6B47ACB4" w14:textId="77777777" w:rsidR="009B1E96" w:rsidRPr="00112425" w:rsidRDefault="009B1E96" w:rsidP="003F4525">
      <w:pPr>
        <w:keepNext/>
        <w:keepLines/>
        <w:jc w:val="both"/>
        <w:rPr>
          <w:rFonts w:ascii="Tahoma" w:hAnsi="Tahoma" w:cs="Tahoma"/>
          <w:b/>
        </w:rPr>
      </w:pPr>
    </w:p>
    <w:p w14:paraId="37B95CA5" w14:textId="77777777" w:rsidR="007C70A1" w:rsidRPr="00112425" w:rsidRDefault="007C70A1" w:rsidP="003F4525">
      <w:pPr>
        <w:keepNext/>
        <w:keepLines/>
        <w:numPr>
          <w:ilvl w:val="1"/>
          <w:numId w:val="2"/>
        </w:numPr>
        <w:jc w:val="both"/>
        <w:rPr>
          <w:rFonts w:ascii="Tahoma" w:hAnsi="Tahoma" w:cs="Tahoma"/>
          <w:b/>
        </w:rPr>
      </w:pPr>
      <w:r w:rsidRPr="00112425">
        <w:rPr>
          <w:rFonts w:ascii="Tahoma" w:hAnsi="Tahoma" w:cs="Tahoma"/>
          <w:b/>
        </w:rPr>
        <w:t>Podatki o naročniku</w:t>
      </w:r>
    </w:p>
    <w:p w14:paraId="5D23E51B" w14:textId="77777777" w:rsidR="007C70A1" w:rsidRPr="00112425" w:rsidRDefault="007C70A1" w:rsidP="003F4525">
      <w:pPr>
        <w:keepNext/>
        <w:keepLines/>
        <w:jc w:val="both"/>
        <w:rPr>
          <w:rFonts w:ascii="Tahoma" w:hAnsi="Tahoma" w:cs="Tahoma"/>
        </w:rPr>
      </w:pPr>
    </w:p>
    <w:p w14:paraId="45191B5E" w14:textId="77777777" w:rsidR="005350AC" w:rsidRPr="00112425" w:rsidRDefault="005350AC" w:rsidP="003F4525">
      <w:pPr>
        <w:keepNext/>
        <w:keepLines/>
        <w:spacing w:after="120"/>
        <w:jc w:val="both"/>
        <w:rPr>
          <w:rFonts w:ascii="Tahoma" w:hAnsi="Tahoma" w:cs="Tahoma"/>
        </w:rPr>
      </w:pPr>
      <w:r w:rsidRPr="00112425">
        <w:rPr>
          <w:rFonts w:ascii="Tahoma" w:hAnsi="Tahoma" w:cs="Tahoma"/>
        </w:rPr>
        <w:t xml:space="preserve">Naročnik javnega naročila </w:t>
      </w:r>
      <w:r w:rsidR="001C619A">
        <w:rPr>
          <w:rFonts w:ascii="Tahoma" w:hAnsi="Tahoma" w:cs="Tahoma"/>
        </w:rPr>
        <w:t xml:space="preserve">je </w:t>
      </w:r>
      <w:r w:rsidR="001C619A">
        <w:rPr>
          <w:rFonts w:ascii="Tahoma" w:hAnsi="Tahoma" w:cs="Tahoma"/>
          <w:szCs w:val="22"/>
        </w:rPr>
        <w:t>J</w:t>
      </w:r>
      <w:r w:rsidRPr="00112425">
        <w:rPr>
          <w:rFonts w:ascii="Tahoma" w:hAnsi="Tahoma" w:cs="Tahoma"/>
          <w:szCs w:val="22"/>
        </w:rPr>
        <w:t xml:space="preserve">AVNO PODJETJE </w:t>
      </w:r>
      <w:r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Pr="00112425">
        <w:rPr>
          <w:rFonts w:ascii="Tahoma" w:hAnsi="Tahoma" w:cs="Tahoma"/>
        </w:rPr>
        <w:t>na podlagi pooblastila,</w:t>
      </w:r>
      <w:r w:rsidRPr="00112425">
        <w:rPr>
          <w:rFonts w:ascii="Tahoma" w:hAnsi="Tahoma" w:cs="Tahoma"/>
          <w:bCs/>
        </w:rPr>
        <w:t xml:space="preserve"> </w:t>
      </w:r>
      <w:r w:rsidRPr="00112425">
        <w:rPr>
          <w:rFonts w:ascii="Tahoma" w:hAnsi="Tahoma" w:cs="Tahoma"/>
        </w:rPr>
        <w:t xml:space="preserve">prenesla izvedbo in odločanje v postopku oddaje predmetnega javnega naročila na JAVNI HOLDING Ljubljana, d.o.o., Verovškova ulica 70, 1000 Ljubljana. </w:t>
      </w:r>
    </w:p>
    <w:p w14:paraId="6F3BC7D4" w14:textId="77777777" w:rsidR="007C70A1" w:rsidRPr="00112425" w:rsidRDefault="007C70A1" w:rsidP="003F4525">
      <w:pPr>
        <w:keepNext/>
        <w:keepLines/>
        <w:jc w:val="both"/>
        <w:rPr>
          <w:rFonts w:ascii="Tahoma" w:hAnsi="Tahoma" w:cs="Tahoma"/>
          <w:b/>
        </w:rPr>
      </w:pPr>
    </w:p>
    <w:p w14:paraId="636DF252" w14:textId="77777777" w:rsidR="007C70A1" w:rsidRPr="00112425" w:rsidRDefault="007C70A1" w:rsidP="003F4525">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12425">
        <w:rPr>
          <w:rFonts w:ascii="Tahoma" w:hAnsi="Tahoma" w:cs="Tahoma"/>
          <w:b/>
        </w:rPr>
        <w:t>Pravna podlaga</w:t>
      </w:r>
      <w:r w:rsidR="002339A4">
        <w:rPr>
          <w:rFonts w:ascii="Tahoma" w:hAnsi="Tahoma" w:cs="Tahoma"/>
          <w:b/>
        </w:rPr>
        <w:t xml:space="preserve"> in opredelitev postopka</w:t>
      </w:r>
    </w:p>
    <w:p w14:paraId="0BF6199F" w14:textId="77777777" w:rsidR="007C70A1" w:rsidRPr="00112425" w:rsidRDefault="007C70A1" w:rsidP="003F4525">
      <w:pPr>
        <w:keepNext/>
        <w:keepLines/>
        <w:jc w:val="both"/>
      </w:pPr>
    </w:p>
    <w:p w14:paraId="7B419677" w14:textId="77777777" w:rsidR="007C70A1" w:rsidRPr="00112425" w:rsidRDefault="007C70A1" w:rsidP="003F4525">
      <w:pPr>
        <w:pStyle w:val="Telobesedila3"/>
        <w:keepNext/>
        <w:keepLines/>
        <w:rPr>
          <w:rFonts w:ascii="Tahoma" w:hAnsi="Tahoma" w:cs="Tahoma"/>
        </w:rPr>
      </w:pPr>
      <w:r w:rsidRPr="00112425">
        <w:rPr>
          <w:rFonts w:ascii="Tahoma" w:hAnsi="Tahoma" w:cs="Tahoma"/>
        </w:rPr>
        <w:t>Javno naročilo se izvaja skladno s določbami:</w:t>
      </w:r>
    </w:p>
    <w:p w14:paraId="1E364BCB" w14:textId="77777777" w:rsidR="00C80EDD" w:rsidRPr="00112425" w:rsidRDefault="00C80EDD" w:rsidP="003F4525">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14:paraId="24066844" w14:textId="77777777" w:rsidR="00C80EDD" w:rsidRPr="00112425" w:rsidRDefault="00C80EDD" w:rsidP="003F4525">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14:paraId="24DAB10D" w14:textId="77777777" w:rsidR="00D15DAF" w:rsidRPr="00112425" w:rsidRDefault="00D15DAF" w:rsidP="003F4525">
      <w:pPr>
        <w:keepNext/>
        <w:keepLines/>
        <w:numPr>
          <w:ilvl w:val="0"/>
          <w:numId w:val="4"/>
        </w:numPr>
        <w:jc w:val="both"/>
        <w:rPr>
          <w:rFonts w:ascii="Tahoma" w:hAnsi="Tahoma" w:cs="Tahoma"/>
        </w:rPr>
      </w:pPr>
      <w:r w:rsidRPr="00112425">
        <w:rPr>
          <w:rFonts w:ascii="Tahoma" w:hAnsi="Tahoma" w:cs="Tahoma"/>
        </w:rPr>
        <w:t>Uredbe o zelenem javnem naročanju (Ur. L. RS, št. 51/17 in 64/19),</w:t>
      </w:r>
    </w:p>
    <w:p w14:paraId="74C709F9" w14:textId="77777777" w:rsidR="00C80EDD" w:rsidRPr="00112425" w:rsidRDefault="005350AC" w:rsidP="003F4525">
      <w:pPr>
        <w:keepNext/>
        <w:keepLines/>
        <w:numPr>
          <w:ilvl w:val="0"/>
          <w:numId w:val="4"/>
        </w:numPr>
        <w:jc w:val="both"/>
        <w:rPr>
          <w:rFonts w:ascii="Tahoma" w:hAnsi="Tahoma" w:cs="Tahoma"/>
        </w:rPr>
      </w:pPr>
      <w:r w:rsidRPr="00112425">
        <w:rPr>
          <w:rFonts w:ascii="Tahoma" w:hAnsi="Tahoma" w:cs="Tahoma"/>
        </w:rPr>
        <w:t xml:space="preserve">Gradbeni zakon (Ur. </w:t>
      </w:r>
      <w:r w:rsidR="00F60B42">
        <w:rPr>
          <w:rFonts w:ascii="Tahoma" w:hAnsi="Tahoma" w:cs="Tahoma"/>
        </w:rPr>
        <w:t>l</w:t>
      </w:r>
      <w:r w:rsidRPr="00112425">
        <w:rPr>
          <w:rFonts w:ascii="Tahoma" w:hAnsi="Tahoma" w:cs="Tahoma"/>
        </w:rPr>
        <w:t xml:space="preserve">.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72/17 – popr.</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14:paraId="12D695E3" w14:textId="77777777" w:rsidR="00FD6FC9" w:rsidRPr="00112425" w:rsidRDefault="00706C97" w:rsidP="003F4525">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14:paraId="4D40E5D4" w14:textId="77777777" w:rsidR="00F1423B" w:rsidRDefault="00F1423B" w:rsidP="003F4525">
      <w:pPr>
        <w:keepNext/>
        <w:keepLines/>
        <w:jc w:val="both"/>
        <w:rPr>
          <w:rFonts w:ascii="Tahoma" w:hAnsi="Tahoma" w:cs="Tahoma"/>
        </w:rPr>
      </w:pPr>
    </w:p>
    <w:p w14:paraId="4DBDD0FA" w14:textId="77777777" w:rsidR="002339A4" w:rsidRPr="00112425" w:rsidRDefault="002339A4" w:rsidP="003F4525">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w:t>
      </w:r>
      <w:r w:rsidR="00F0350F">
        <w:rPr>
          <w:rFonts w:ascii="Tahoma" w:hAnsi="Tahoma" w:cs="Tahoma"/>
          <w:b w:val="0"/>
          <w:lang w:val="sl-SI"/>
        </w:rPr>
        <w:t>s pogajanji z objavo</w:t>
      </w:r>
      <w:r w:rsidRPr="00112425">
        <w:rPr>
          <w:rFonts w:ascii="Tahoma" w:hAnsi="Tahoma" w:cs="Tahoma"/>
          <w:b w:val="0"/>
          <w:lang w:val="sl-SI"/>
        </w:rPr>
        <w:t xml:space="preserve"> </w:t>
      </w:r>
      <w:r w:rsidRPr="00112425">
        <w:rPr>
          <w:rFonts w:ascii="Tahoma" w:hAnsi="Tahoma" w:cs="Tahoma"/>
          <w:b w:val="0"/>
        </w:rPr>
        <w:t xml:space="preserve">v skladu </w:t>
      </w:r>
      <w:r w:rsidRPr="00F0350F">
        <w:rPr>
          <w:rFonts w:ascii="Tahoma" w:hAnsi="Tahoma" w:cs="Tahoma"/>
          <w:b w:val="0"/>
        </w:rPr>
        <w:t xml:space="preserve">s </w:t>
      </w:r>
      <w:r w:rsidRPr="00F0350F">
        <w:rPr>
          <w:rFonts w:ascii="Tahoma" w:hAnsi="Tahoma" w:cs="Tahoma"/>
          <w:b w:val="0"/>
          <w:lang w:val="sl-SI"/>
        </w:rPr>
        <w:t>4</w:t>
      </w:r>
      <w:r w:rsidR="00F0350F">
        <w:rPr>
          <w:rFonts w:ascii="Tahoma" w:hAnsi="Tahoma" w:cs="Tahoma"/>
          <w:b w:val="0"/>
          <w:lang w:val="sl-SI"/>
        </w:rPr>
        <w:t>5</w:t>
      </w:r>
      <w:r w:rsidRPr="00F0350F">
        <w:rPr>
          <w:rFonts w:ascii="Tahoma" w:hAnsi="Tahoma" w:cs="Tahoma"/>
          <w:b w:val="0"/>
          <w:lang w:val="sl-SI"/>
        </w:rPr>
        <w:t>.</w:t>
      </w:r>
      <w:r w:rsidRPr="00F0350F">
        <w:rPr>
          <w:rFonts w:ascii="Tahoma" w:hAnsi="Tahoma" w:cs="Tahoma"/>
          <w:b w:val="0"/>
        </w:rPr>
        <w:t xml:space="preserve"> členom</w:t>
      </w:r>
      <w:r w:rsidRPr="00112425">
        <w:rPr>
          <w:rFonts w:ascii="Tahoma" w:hAnsi="Tahoma" w:cs="Tahoma"/>
          <w:b w:val="0"/>
        </w:rPr>
        <w:t xml:space="preserve"> ZJN-</w:t>
      </w:r>
      <w:r w:rsidRPr="00112425">
        <w:rPr>
          <w:rFonts w:ascii="Tahoma" w:hAnsi="Tahoma" w:cs="Tahoma"/>
          <w:b w:val="0"/>
          <w:lang w:val="sl-SI"/>
        </w:rPr>
        <w:t>3</w:t>
      </w:r>
      <w:r w:rsidRPr="00112425">
        <w:rPr>
          <w:rFonts w:ascii="Tahoma" w:hAnsi="Tahoma" w:cs="Tahoma"/>
          <w:b w:val="0"/>
        </w:rPr>
        <w:t xml:space="preserve">. Naročnik bo o vseh odločitvah v skladu s 90. členom ZJN-3 obvestil </w:t>
      </w:r>
      <w:r w:rsidR="007D5689">
        <w:rPr>
          <w:rFonts w:ascii="Tahoma" w:hAnsi="Tahoma" w:cs="Tahoma"/>
          <w:b w:val="0"/>
          <w:lang w:val="sl-SI"/>
        </w:rPr>
        <w:t>kandidate</w:t>
      </w:r>
      <w:r w:rsidRPr="00112425">
        <w:rPr>
          <w:rFonts w:ascii="Tahoma" w:hAnsi="Tahoma" w:cs="Tahoma"/>
          <w:b w:val="0"/>
        </w:rPr>
        <w:t xml:space="preserv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0606F44B" w14:textId="77777777" w:rsidR="002339A4" w:rsidRDefault="002339A4" w:rsidP="003F4525">
      <w:pPr>
        <w:keepNext/>
        <w:keepLines/>
        <w:tabs>
          <w:tab w:val="left" w:pos="1139"/>
        </w:tabs>
        <w:jc w:val="both"/>
        <w:rPr>
          <w:rFonts w:ascii="Tahoma" w:hAnsi="Tahoma" w:cs="Tahoma"/>
        </w:rPr>
      </w:pPr>
    </w:p>
    <w:p w14:paraId="53D6A32F" w14:textId="77777777" w:rsidR="00F0350F" w:rsidRDefault="00F0350F" w:rsidP="003F4525">
      <w:pPr>
        <w:pStyle w:val="Odstavekseznama"/>
        <w:keepNext/>
        <w:keepLines/>
        <w:numPr>
          <w:ilvl w:val="2"/>
          <w:numId w:val="2"/>
        </w:numPr>
        <w:tabs>
          <w:tab w:val="left" w:pos="1139"/>
        </w:tabs>
        <w:jc w:val="both"/>
        <w:rPr>
          <w:rFonts w:ascii="Tahoma" w:hAnsi="Tahoma" w:cs="Tahoma"/>
        </w:rPr>
      </w:pPr>
      <w:r>
        <w:rPr>
          <w:rFonts w:ascii="Tahoma" w:hAnsi="Tahoma" w:cs="Tahoma"/>
        </w:rPr>
        <w:t>Opredelitev postopka</w:t>
      </w:r>
    </w:p>
    <w:p w14:paraId="6C3F15EB" w14:textId="77777777" w:rsidR="00F0350F" w:rsidRPr="00F0350F" w:rsidRDefault="00F0350F" w:rsidP="003F4525">
      <w:pPr>
        <w:pStyle w:val="Odstavekseznama"/>
        <w:keepNext/>
        <w:keepLines/>
        <w:tabs>
          <w:tab w:val="left" w:pos="1139"/>
        </w:tabs>
        <w:ind w:left="1080"/>
        <w:jc w:val="both"/>
        <w:rPr>
          <w:rFonts w:ascii="Tahoma" w:hAnsi="Tahoma" w:cs="Tahoma"/>
        </w:rPr>
      </w:pPr>
    </w:p>
    <w:p w14:paraId="4B38BC06" w14:textId="77777777" w:rsidR="00F0350F" w:rsidRPr="00F0350F" w:rsidRDefault="00F0350F" w:rsidP="003F4525">
      <w:pPr>
        <w:keepNext/>
        <w:keepLines/>
        <w:tabs>
          <w:tab w:val="left" w:pos="1139"/>
        </w:tabs>
        <w:jc w:val="both"/>
        <w:rPr>
          <w:rFonts w:ascii="Tahoma" w:hAnsi="Tahoma" w:cs="Tahoma"/>
        </w:rPr>
      </w:pPr>
      <w:r w:rsidRPr="00F0350F">
        <w:rPr>
          <w:rFonts w:ascii="Tahoma" w:hAnsi="Tahoma" w:cs="Tahoma"/>
        </w:rPr>
        <w:t>Naročnik bo izvedel postopek v dveh zaporednih fazah:</w:t>
      </w:r>
    </w:p>
    <w:p w14:paraId="5A92227F" w14:textId="77777777" w:rsidR="00F0350F" w:rsidRPr="005A6F06" w:rsidRDefault="00F0350F" w:rsidP="003F4525">
      <w:pPr>
        <w:pStyle w:val="Odstavekseznama"/>
        <w:keepNext/>
        <w:keepLines/>
        <w:numPr>
          <w:ilvl w:val="0"/>
          <w:numId w:val="35"/>
        </w:numPr>
        <w:tabs>
          <w:tab w:val="left" w:pos="1139"/>
        </w:tabs>
        <w:ind w:left="284" w:hanging="284"/>
        <w:jc w:val="both"/>
        <w:rPr>
          <w:rFonts w:ascii="Tahoma" w:hAnsi="Tahoma" w:cs="Tahoma"/>
        </w:rPr>
      </w:pPr>
      <w:r w:rsidRPr="00F0350F">
        <w:rPr>
          <w:rFonts w:ascii="Tahoma" w:hAnsi="Tahoma" w:cs="Tahoma"/>
          <w:b/>
        </w:rPr>
        <w:t>Prva faza:</w:t>
      </w:r>
      <w:r w:rsidR="007D5689">
        <w:rPr>
          <w:rFonts w:ascii="Tahoma" w:hAnsi="Tahoma" w:cs="Tahoma"/>
        </w:rPr>
        <w:t xml:space="preserve"> ugotavljanje sposobnosti,</w:t>
      </w:r>
    </w:p>
    <w:p w14:paraId="334246B1" w14:textId="77777777" w:rsidR="00F0350F" w:rsidRDefault="00F0350F" w:rsidP="003F4525">
      <w:pPr>
        <w:pStyle w:val="Odstavekseznama"/>
        <w:keepNext/>
        <w:keepLines/>
        <w:numPr>
          <w:ilvl w:val="0"/>
          <w:numId w:val="35"/>
        </w:numPr>
        <w:tabs>
          <w:tab w:val="left" w:pos="1139"/>
        </w:tabs>
        <w:ind w:left="284" w:hanging="284"/>
        <w:jc w:val="both"/>
        <w:rPr>
          <w:rFonts w:ascii="Tahoma" w:hAnsi="Tahoma" w:cs="Tahoma"/>
        </w:rPr>
      </w:pPr>
      <w:r w:rsidRPr="00F0350F">
        <w:rPr>
          <w:rFonts w:ascii="Tahoma" w:hAnsi="Tahoma" w:cs="Tahoma"/>
          <w:b/>
        </w:rPr>
        <w:t>Druga faza:</w:t>
      </w:r>
      <w:r w:rsidRPr="00F0350F">
        <w:rPr>
          <w:rFonts w:ascii="Tahoma" w:hAnsi="Tahoma" w:cs="Tahoma"/>
        </w:rPr>
        <w:t xml:space="preserve"> predložitev prve ponudbe in pogajanja</w:t>
      </w:r>
      <w:r w:rsidR="007D5689">
        <w:rPr>
          <w:rFonts w:ascii="Tahoma" w:hAnsi="Tahoma" w:cs="Tahoma"/>
        </w:rPr>
        <w:t xml:space="preserve"> s predložitvijo končnih ponudb.</w:t>
      </w:r>
    </w:p>
    <w:p w14:paraId="109EC500" w14:textId="77777777" w:rsidR="00F0350F" w:rsidRDefault="00F0350F" w:rsidP="003F4525">
      <w:pPr>
        <w:keepNext/>
        <w:keepLines/>
        <w:tabs>
          <w:tab w:val="left" w:pos="1139"/>
        </w:tabs>
        <w:jc w:val="both"/>
        <w:rPr>
          <w:rFonts w:ascii="Tahoma" w:hAnsi="Tahoma" w:cs="Tahoma"/>
        </w:rPr>
      </w:pPr>
    </w:p>
    <w:p w14:paraId="35F85C87" w14:textId="77777777" w:rsidR="005A6F06" w:rsidRPr="00496805" w:rsidRDefault="005A6F06" w:rsidP="003F4525">
      <w:pPr>
        <w:keepNext/>
        <w:keepLines/>
        <w:jc w:val="both"/>
        <w:rPr>
          <w:rFonts w:ascii="Tahoma" w:hAnsi="Tahoma" w:cs="Tahoma"/>
        </w:rPr>
      </w:pPr>
      <w:r w:rsidRPr="00496805">
        <w:rPr>
          <w:rFonts w:ascii="Tahoma" w:hAnsi="Tahoma" w:cs="Tahoma"/>
        </w:rPr>
        <w:t>Naročnik lahko v prvi fazi z odločitvijo/sklepom prizna sposobnost gospodarskim subjektom, ki bodo predložili dopustne prijave, s katerimi izpolnjujejo pogoje za priznanje sposobnosti navedene v nadaljevanju te razpisne dokumentacije.</w:t>
      </w:r>
    </w:p>
    <w:p w14:paraId="1402847B" w14:textId="77777777" w:rsidR="005A6F06" w:rsidRPr="00496805" w:rsidRDefault="005A6F06" w:rsidP="003F4525">
      <w:pPr>
        <w:keepNext/>
        <w:keepLines/>
        <w:jc w:val="both"/>
        <w:rPr>
          <w:rFonts w:ascii="Tahoma" w:hAnsi="Tahoma" w:cs="Tahoma"/>
          <w:color w:val="000000"/>
        </w:rPr>
      </w:pPr>
    </w:p>
    <w:p w14:paraId="3FA12991" w14:textId="77777777" w:rsidR="005A6F06" w:rsidRPr="00496805" w:rsidRDefault="005A6F06" w:rsidP="003F4525">
      <w:pPr>
        <w:keepNext/>
        <w:keepLines/>
        <w:jc w:val="both"/>
        <w:rPr>
          <w:rFonts w:ascii="Tahoma" w:hAnsi="Tahoma" w:cs="Tahoma"/>
          <w:color w:val="000000"/>
        </w:rPr>
      </w:pPr>
      <w:r w:rsidRPr="00496805">
        <w:rPr>
          <w:rFonts w:ascii="Tahoma" w:hAnsi="Tahoma" w:cs="Tahoma"/>
          <w:color w:val="000000"/>
        </w:rPr>
        <w:t>Gospodarski subjekti, ki jim bo na podlagi prijave priznana sposobnost, bodo povabljeni, da predložijo prvo ponudbo. Prva ponudba bo izhodiščna ponudba za pogajanja.</w:t>
      </w:r>
    </w:p>
    <w:p w14:paraId="24C47313" w14:textId="77777777" w:rsidR="005A6F06" w:rsidRPr="00496805" w:rsidRDefault="005A6F06" w:rsidP="003F4525">
      <w:pPr>
        <w:keepNext/>
        <w:keepLines/>
        <w:jc w:val="both"/>
        <w:rPr>
          <w:rFonts w:ascii="Tahoma" w:hAnsi="Tahoma" w:cs="Tahoma"/>
          <w:color w:val="000000"/>
        </w:rPr>
      </w:pPr>
    </w:p>
    <w:p w14:paraId="1F7F59C0" w14:textId="77777777" w:rsidR="005A6F06" w:rsidRPr="00496805" w:rsidRDefault="005A6F06" w:rsidP="003F4525">
      <w:pPr>
        <w:keepNext/>
        <w:keepLines/>
        <w:ind w:right="-2"/>
        <w:jc w:val="both"/>
        <w:rPr>
          <w:rFonts w:ascii="Tahoma" w:hAnsi="Tahoma" w:cs="Tahoma"/>
        </w:rPr>
      </w:pPr>
      <w:r w:rsidRPr="00496805">
        <w:rPr>
          <w:rFonts w:ascii="Tahoma" w:hAnsi="Tahoma" w:cs="Tahoma"/>
        </w:rPr>
        <w:t xml:space="preserve">Naročnik bo po izvedenih pogajanjih izbral najugodnejši gospodarski subjekt, s katerim bo podpisal pogodbo za izvedbo del. </w:t>
      </w:r>
    </w:p>
    <w:p w14:paraId="73A2D6EA" w14:textId="77777777" w:rsidR="007535B0" w:rsidRDefault="007535B0" w:rsidP="003F4525">
      <w:pPr>
        <w:keepNext/>
        <w:keepLines/>
        <w:jc w:val="both"/>
        <w:rPr>
          <w:rFonts w:ascii="Tahoma" w:hAnsi="Tahoma" w:cs="Tahoma"/>
        </w:rPr>
      </w:pPr>
    </w:p>
    <w:p w14:paraId="491BC9BD" w14:textId="77777777" w:rsidR="007D5689" w:rsidRDefault="007D5689" w:rsidP="003F4525">
      <w:pPr>
        <w:keepNext/>
        <w:keepLines/>
        <w:jc w:val="both"/>
        <w:rPr>
          <w:rFonts w:ascii="Tahoma" w:hAnsi="Tahoma" w:cs="Tahoma"/>
        </w:rPr>
      </w:pPr>
    </w:p>
    <w:p w14:paraId="4A1745E1" w14:textId="77777777" w:rsidR="007D5689" w:rsidRDefault="007D5689" w:rsidP="003F4525">
      <w:pPr>
        <w:keepNext/>
        <w:keepLines/>
        <w:jc w:val="both"/>
        <w:rPr>
          <w:rFonts w:ascii="Tahoma" w:hAnsi="Tahoma" w:cs="Tahoma"/>
        </w:rPr>
      </w:pPr>
    </w:p>
    <w:p w14:paraId="79E0A9FE" w14:textId="77777777" w:rsidR="007D5689" w:rsidRDefault="007D5689" w:rsidP="003F4525">
      <w:pPr>
        <w:keepNext/>
        <w:keepLines/>
        <w:jc w:val="both"/>
        <w:rPr>
          <w:rFonts w:ascii="Tahoma" w:hAnsi="Tahoma" w:cs="Tahoma"/>
        </w:rPr>
      </w:pPr>
    </w:p>
    <w:p w14:paraId="3AE66CA3" w14:textId="77777777" w:rsidR="007D5689" w:rsidRPr="00112425" w:rsidRDefault="007D5689" w:rsidP="003F4525">
      <w:pPr>
        <w:keepNext/>
        <w:keepLines/>
        <w:jc w:val="both"/>
        <w:rPr>
          <w:rFonts w:ascii="Tahoma" w:hAnsi="Tahoma" w:cs="Tahoma"/>
        </w:rPr>
      </w:pPr>
    </w:p>
    <w:p w14:paraId="34E26A54" w14:textId="77777777" w:rsidR="007C70A1" w:rsidRPr="00112425" w:rsidRDefault="007C70A1" w:rsidP="003F4525">
      <w:pPr>
        <w:keepNext/>
        <w:keepLines/>
        <w:numPr>
          <w:ilvl w:val="1"/>
          <w:numId w:val="2"/>
        </w:numPr>
        <w:jc w:val="both"/>
        <w:rPr>
          <w:rFonts w:ascii="Tahoma" w:hAnsi="Tahoma" w:cs="Tahoma"/>
          <w:b/>
        </w:rPr>
      </w:pPr>
      <w:r w:rsidRPr="00112425">
        <w:rPr>
          <w:rFonts w:ascii="Tahoma" w:hAnsi="Tahoma" w:cs="Tahoma"/>
          <w:b/>
        </w:rPr>
        <w:lastRenderedPageBreak/>
        <w:t>Jezik in denarna enota</w:t>
      </w:r>
    </w:p>
    <w:p w14:paraId="6D15EC6F" w14:textId="77777777" w:rsidR="007C70A1" w:rsidRPr="00112425" w:rsidRDefault="007C70A1" w:rsidP="003F4525">
      <w:pPr>
        <w:keepNext/>
        <w:keepLines/>
        <w:jc w:val="both"/>
        <w:rPr>
          <w:rFonts w:ascii="Tahoma" w:hAnsi="Tahoma" w:cs="Tahoma"/>
          <w:b/>
        </w:rPr>
      </w:pPr>
    </w:p>
    <w:p w14:paraId="7D1C48F2" w14:textId="77777777" w:rsidR="005A6F06" w:rsidRPr="00496805" w:rsidRDefault="002339A4" w:rsidP="003F4525">
      <w:pPr>
        <w:keepNext/>
        <w:keepLines/>
        <w:jc w:val="both"/>
        <w:rPr>
          <w:rFonts w:ascii="Tahoma" w:hAnsi="Tahoma" w:cs="Tahoma"/>
        </w:rPr>
      </w:pPr>
      <w:r>
        <w:rPr>
          <w:rFonts w:ascii="Tahoma" w:hAnsi="Tahoma" w:cs="Tahoma"/>
        </w:rPr>
        <w:t xml:space="preserve">Postopek javnega naročanja poteka v slovenskem jeziku. </w:t>
      </w:r>
      <w:r w:rsidR="005A6F06">
        <w:rPr>
          <w:rFonts w:ascii="Tahoma" w:hAnsi="Tahoma" w:cs="Tahoma"/>
        </w:rPr>
        <w:t>Gospodarski subjekt</w:t>
      </w:r>
      <w:r w:rsidRPr="00C8579C">
        <w:rPr>
          <w:rFonts w:ascii="Tahoma" w:hAnsi="Tahoma" w:cs="Tahoma"/>
        </w:rPr>
        <w:t xml:space="preserve"> predlož</w:t>
      </w:r>
      <w:r w:rsidR="005A6F06">
        <w:rPr>
          <w:rFonts w:ascii="Tahoma" w:hAnsi="Tahoma" w:cs="Tahoma"/>
        </w:rPr>
        <w:t>i</w:t>
      </w:r>
      <w:r>
        <w:rPr>
          <w:rFonts w:ascii="Tahoma" w:hAnsi="Tahoma" w:cs="Tahoma"/>
        </w:rPr>
        <w:t xml:space="preserve"> </w:t>
      </w:r>
      <w:r w:rsidR="005A6F06">
        <w:rPr>
          <w:rFonts w:ascii="Tahoma" w:hAnsi="Tahoma" w:cs="Tahoma"/>
        </w:rPr>
        <w:t>prijavo (ponudbo)</w:t>
      </w:r>
      <w:r>
        <w:rPr>
          <w:rFonts w:ascii="Tahoma" w:hAnsi="Tahoma" w:cs="Tahoma"/>
        </w:rPr>
        <w:t xml:space="preserve"> v slovenskem jeziku</w:t>
      </w:r>
      <w:r w:rsidR="00E34C6F" w:rsidRPr="00112425">
        <w:rPr>
          <w:rFonts w:ascii="Tahoma" w:hAnsi="Tahoma" w:cs="Tahoma"/>
        </w:rPr>
        <w:t xml:space="preserve">. </w:t>
      </w:r>
      <w:r w:rsidR="005A6F06" w:rsidRPr="00496805">
        <w:rPr>
          <w:rFonts w:ascii="Tahoma" w:hAnsi="Tahoma" w:cs="Tahoma"/>
        </w:rPr>
        <w:t xml:space="preserve">V kolikor gospodarski subjekt v prijavi ali ponudbi priloži dokument prijave ali del ponudbe v tujem jeziku, si naročnik pridržuje pravico, da v fazi pregledovanja in ocenjevanja prijave ali ponudbe od gospodarskega subjekta zahteva, da na lastne </w:t>
      </w:r>
      <w:r w:rsidR="005A6F06" w:rsidRPr="00496805">
        <w:rPr>
          <w:rFonts w:ascii="Tahoma" w:hAnsi="Tahoma" w:cs="Tahoma"/>
          <w:color w:val="000000"/>
        </w:rPr>
        <w:t>stroške (tj. stroške gospodarskega subjekta) predloži uradne prevode sodnega tolmača za slovenski jezik, dokumentov/dokazil, ki so predloženi v tujem jeziku.</w:t>
      </w:r>
    </w:p>
    <w:p w14:paraId="41275809" w14:textId="77777777" w:rsidR="005A6F06" w:rsidRPr="00496805" w:rsidRDefault="005A6F06" w:rsidP="003F4525">
      <w:pPr>
        <w:keepNext/>
        <w:keepLines/>
        <w:jc w:val="both"/>
        <w:rPr>
          <w:rFonts w:ascii="Tahoma" w:hAnsi="Tahoma" w:cs="Tahoma"/>
        </w:rPr>
      </w:pPr>
    </w:p>
    <w:p w14:paraId="1D692F4F" w14:textId="77777777" w:rsidR="005A6F06" w:rsidRPr="00496805" w:rsidRDefault="005A6F06" w:rsidP="003F4525">
      <w:pPr>
        <w:keepNext/>
        <w:keepLines/>
        <w:jc w:val="both"/>
        <w:rPr>
          <w:rFonts w:ascii="Tahoma" w:hAnsi="Tahoma" w:cs="Tahoma"/>
        </w:rPr>
      </w:pPr>
      <w:r w:rsidRPr="00496805">
        <w:rPr>
          <w:rFonts w:ascii="Tahoma" w:hAnsi="Tahoma" w:cs="Tahoma"/>
        </w:rPr>
        <w:t>Finančni podatki morajo biti podani v evrih, na do dve (2) decimalni mesti natančno.</w:t>
      </w:r>
    </w:p>
    <w:p w14:paraId="67489B99" w14:textId="77777777" w:rsidR="00BD0B90" w:rsidRPr="00112425" w:rsidRDefault="00BD0B90" w:rsidP="003F4525">
      <w:pPr>
        <w:keepNext/>
        <w:keepLines/>
        <w:jc w:val="both"/>
        <w:rPr>
          <w:rFonts w:ascii="Tahoma" w:hAnsi="Tahoma" w:cs="Tahoma"/>
        </w:rPr>
      </w:pPr>
    </w:p>
    <w:p w14:paraId="67863BBC" w14:textId="77777777" w:rsidR="007C70A1" w:rsidRPr="00112425" w:rsidRDefault="007C70A1" w:rsidP="003F4525">
      <w:pPr>
        <w:keepNext/>
        <w:keepLines/>
        <w:numPr>
          <w:ilvl w:val="1"/>
          <w:numId w:val="2"/>
        </w:numPr>
        <w:jc w:val="both"/>
        <w:rPr>
          <w:rFonts w:ascii="Tahoma" w:hAnsi="Tahoma" w:cs="Tahoma"/>
          <w:b/>
        </w:rPr>
      </w:pPr>
      <w:r w:rsidRPr="00112425">
        <w:rPr>
          <w:rFonts w:ascii="Tahoma" w:hAnsi="Tahoma" w:cs="Tahoma"/>
          <w:b/>
        </w:rPr>
        <w:t xml:space="preserve">Dodatna pojasnila </w:t>
      </w:r>
      <w:bookmarkEnd w:id="1"/>
      <w:bookmarkEnd w:id="2"/>
      <w:bookmarkEnd w:id="3"/>
      <w:bookmarkEnd w:id="4"/>
      <w:bookmarkEnd w:id="5"/>
      <w:r w:rsidR="005A6F06">
        <w:rPr>
          <w:rFonts w:ascii="Tahoma" w:hAnsi="Tahoma" w:cs="Tahoma"/>
          <w:b/>
        </w:rPr>
        <w:t>gospodarskim subjektom</w:t>
      </w:r>
    </w:p>
    <w:p w14:paraId="23AE7E81" w14:textId="77777777" w:rsidR="007C70A1" w:rsidRPr="00112425" w:rsidRDefault="007C70A1" w:rsidP="003F4525">
      <w:pPr>
        <w:keepNext/>
        <w:keepLines/>
        <w:jc w:val="both"/>
        <w:rPr>
          <w:rFonts w:ascii="Tahoma" w:hAnsi="Tahoma" w:cs="Tahoma"/>
        </w:rPr>
      </w:pPr>
    </w:p>
    <w:p w14:paraId="7837E138" w14:textId="0DC879B3" w:rsidR="00E34C6F" w:rsidRPr="00112425" w:rsidRDefault="00E34C6F" w:rsidP="003F4525">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w:t>
      </w:r>
      <w:r w:rsidR="005A6F06">
        <w:rPr>
          <w:rFonts w:ascii="Tahoma" w:hAnsi="Tahoma"/>
        </w:rPr>
        <w:t>gospodarski subjekti</w:t>
      </w:r>
      <w:r w:rsidRPr="00112425">
        <w:rPr>
          <w:rFonts w:ascii="Tahoma" w:hAnsi="Tahoma"/>
        </w:rPr>
        <w:t xml:space="preserve">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D1297D">
        <w:rPr>
          <w:rFonts w:ascii="Tahoma" w:hAnsi="Tahoma"/>
          <w:b/>
        </w:rPr>
        <w:t>17</w:t>
      </w:r>
      <w:r w:rsidR="002339A4" w:rsidRPr="00850117">
        <w:rPr>
          <w:rFonts w:ascii="Tahoma" w:hAnsi="Tahoma"/>
          <w:b/>
        </w:rPr>
        <w:t xml:space="preserve">. </w:t>
      </w:r>
      <w:r w:rsidR="00D1297D">
        <w:rPr>
          <w:rFonts w:ascii="Tahoma" w:hAnsi="Tahoma"/>
          <w:b/>
        </w:rPr>
        <w:t>5</w:t>
      </w:r>
      <w:r w:rsidR="002339A4" w:rsidRPr="00850117">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5A6F06">
        <w:rPr>
          <w:rFonts w:ascii="Tahoma" w:hAnsi="Tahoma"/>
        </w:rPr>
        <w:t>XX</w:t>
      </w:r>
      <w:r w:rsidR="002339A4" w:rsidRPr="00850117">
        <w:rPr>
          <w:rFonts w:ascii="Tahoma" w:hAnsi="Tahoma"/>
        </w:rPr>
        <w:t xml:space="preserve">. </w:t>
      </w:r>
      <w:r w:rsidR="005A6F06">
        <w:rPr>
          <w:rFonts w:ascii="Tahoma" w:hAnsi="Tahoma"/>
        </w:rPr>
        <w:t>X</w:t>
      </w:r>
      <w:r w:rsidR="002339A4" w:rsidRPr="00850117">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12C810B1" w14:textId="77777777" w:rsidR="00623B62" w:rsidRPr="00112425" w:rsidRDefault="00623B62" w:rsidP="003F4525">
      <w:pPr>
        <w:keepNext/>
        <w:keepLines/>
        <w:jc w:val="both"/>
        <w:rPr>
          <w:rFonts w:ascii="Tahoma" w:hAnsi="Tahoma" w:cs="Tahoma"/>
          <w:color w:val="FF0000"/>
        </w:rPr>
      </w:pPr>
    </w:p>
    <w:p w14:paraId="203506C8" w14:textId="77777777" w:rsidR="007C70A1" w:rsidRPr="00112425" w:rsidRDefault="007C70A1" w:rsidP="003F4525">
      <w:pPr>
        <w:keepNext/>
        <w:keepLines/>
        <w:numPr>
          <w:ilvl w:val="1"/>
          <w:numId w:val="2"/>
        </w:numPr>
        <w:jc w:val="both"/>
        <w:rPr>
          <w:rFonts w:ascii="Tahoma" w:hAnsi="Tahoma" w:cs="Tahoma"/>
          <w:b/>
        </w:rPr>
      </w:pPr>
      <w:r w:rsidRPr="00112425">
        <w:rPr>
          <w:rFonts w:ascii="Tahoma" w:hAnsi="Tahoma" w:cs="Tahoma"/>
          <w:b/>
        </w:rPr>
        <w:t xml:space="preserve">Variantna </w:t>
      </w:r>
      <w:r w:rsidR="005A6F06">
        <w:rPr>
          <w:rFonts w:ascii="Tahoma" w:hAnsi="Tahoma" w:cs="Tahoma"/>
          <w:b/>
        </w:rPr>
        <w:t>prijava/</w:t>
      </w:r>
      <w:r w:rsidRPr="00112425">
        <w:rPr>
          <w:rFonts w:ascii="Tahoma" w:hAnsi="Tahoma" w:cs="Tahoma"/>
          <w:b/>
        </w:rPr>
        <w:t>ponudba</w:t>
      </w:r>
    </w:p>
    <w:p w14:paraId="2D51EE24" w14:textId="77777777" w:rsidR="007C70A1" w:rsidRPr="00112425" w:rsidRDefault="007C70A1" w:rsidP="003F4525">
      <w:pPr>
        <w:pStyle w:val="BESEDILO"/>
        <w:keepNext/>
        <w:widowControl/>
        <w:tabs>
          <w:tab w:val="clear" w:pos="2155"/>
        </w:tabs>
        <w:rPr>
          <w:rFonts w:ascii="Tahoma" w:hAnsi="Tahoma" w:cs="Tahoma"/>
          <w:kern w:val="0"/>
        </w:rPr>
      </w:pPr>
    </w:p>
    <w:p w14:paraId="3B29997E" w14:textId="77777777" w:rsidR="005A6F06" w:rsidRPr="00496805" w:rsidRDefault="005A6F06" w:rsidP="003F4525">
      <w:pPr>
        <w:pStyle w:val="BESEDILO"/>
        <w:keepNext/>
        <w:widowControl/>
        <w:rPr>
          <w:rFonts w:ascii="Tahoma" w:hAnsi="Tahoma" w:cs="Tahoma"/>
        </w:rPr>
      </w:pPr>
      <w:r w:rsidRPr="00496805">
        <w:rPr>
          <w:rFonts w:ascii="Tahoma" w:hAnsi="Tahoma" w:cs="Tahoma"/>
        </w:rPr>
        <w:t>Naročnik ne dopušča predložitve variantne prijave (ponudbe). Naročnik bo prijavo (ponudbo), ki bo vsebovala variantno prijavo (ponudbo), zavrnil kot nedopustno.</w:t>
      </w:r>
    </w:p>
    <w:p w14:paraId="45F25C60" w14:textId="77777777" w:rsidR="007C70A1" w:rsidRPr="00112425" w:rsidRDefault="007C70A1" w:rsidP="003F4525">
      <w:pPr>
        <w:keepNext/>
        <w:keepLines/>
        <w:rPr>
          <w:rFonts w:ascii="Tahoma" w:hAnsi="Tahoma" w:cs="Tahoma"/>
        </w:rPr>
      </w:pPr>
    </w:p>
    <w:p w14:paraId="7DCEB466" w14:textId="77777777" w:rsidR="005A6F06" w:rsidRPr="005A6F06" w:rsidRDefault="00E34C6F" w:rsidP="003F4525">
      <w:pPr>
        <w:keepNext/>
        <w:keepLines/>
        <w:numPr>
          <w:ilvl w:val="1"/>
          <w:numId w:val="2"/>
        </w:numPr>
        <w:jc w:val="both"/>
        <w:rPr>
          <w:rFonts w:ascii="Tahoma" w:hAnsi="Tahoma" w:cs="Tahoma"/>
          <w:b/>
        </w:rPr>
      </w:pPr>
      <w:r w:rsidRPr="00112425">
        <w:rPr>
          <w:rFonts w:ascii="Tahoma" w:hAnsi="Tahoma" w:cs="Tahoma"/>
          <w:b/>
        </w:rPr>
        <w:t xml:space="preserve">Pregled </w:t>
      </w:r>
      <w:r w:rsidR="005A6F06">
        <w:rPr>
          <w:rFonts w:ascii="Tahoma" w:hAnsi="Tahoma" w:cs="Tahoma"/>
          <w:b/>
        </w:rPr>
        <w:t xml:space="preserve">prijav </w:t>
      </w:r>
      <w:r w:rsidR="005A6F06" w:rsidRPr="005A6F06">
        <w:rPr>
          <w:rFonts w:ascii="Tahoma" w:hAnsi="Tahoma" w:cs="Tahoma"/>
          <w:b/>
        </w:rPr>
        <w:t>ter povabilo k oddaji prve ponudbe in k pogajanjem</w:t>
      </w:r>
    </w:p>
    <w:p w14:paraId="7DEBB1F9" w14:textId="77777777" w:rsidR="005A6F06" w:rsidRPr="00496805" w:rsidRDefault="005A6F06" w:rsidP="003F4525">
      <w:pPr>
        <w:keepNext/>
        <w:keepLines/>
        <w:jc w:val="both"/>
        <w:rPr>
          <w:rFonts w:ascii="Tahoma" w:hAnsi="Tahoma" w:cs="Tahoma"/>
        </w:rPr>
      </w:pPr>
    </w:p>
    <w:p w14:paraId="5617A6A6" w14:textId="77777777" w:rsidR="005A6F06" w:rsidRPr="00496805" w:rsidRDefault="005A6F06" w:rsidP="003F4525">
      <w:pPr>
        <w:keepNext/>
        <w:keepLines/>
        <w:autoSpaceDE w:val="0"/>
        <w:autoSpaceDN w:val="0"/>
        <w:adjustRightInd w:val="0"/>
        <w:jc w:val="both"/>
        <w:rPr>
          <w:rFonts w:ascii="Tahoma" w:hAnsi="Tahoma" w:cs="Tahoma"/>
        </w:rPr>
      </w:pPr>
      <w:r w:rsidRPr="00496805">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14:paraId="64611E9F" w14:textId="77777777" w:rsidR="005A6F06" w:rsidRPr="00496805" w:rsidRDefault="005A6F06" w:rsidP="003F4525">
      <w:pPr>
        <w:keepNext/>
        <w:keepLines/>
        <w:ind w:right="57"/>
        <w:jc w:val="both"/>
        <w:rPr>
          <w:rFonts w:ascii="Tahoma" w:hAnsi="Tahoma" w:cs="Tahoma"/>
        </w:rPr>
      </w:pPr>
    </w:p>
    <w:p w14:paraId="7CE09E50" w14:textId="77777777" w:rsidR="005A6F06" w:rsidRPr="00496805" w:rsidRDefault="005A6F06" w:rsidP="003F4525">
      <w:pPr>
        <w:keepNext/>
        <w:keepLines/>
        <w:autoSpaceDE w:val="0"/>
        <w:autoSpaceDN w:val="0"/>
        <w:adjustRightInd w:val="0"/>
        <w:jc w:val="both"/>
        <w:rPr>
          <w:rFonts w:ascii="Tahoma" w:hAnsi="Tahoma" w:cs="Tahoma"/>
        </w:rPr>
      </w:pPr>
      <w:r w:rsidRPr="00496805">
        <w:rPr>
          <w:rFonts w:ascii="Tahoma" w:hAnsi="Tahoma" w:cs="Tahoma"/>
        </w:rPr>
        <w:t xml:space="preserve">V primeru, da prijava gospodarskega subjekta ne bo izpolnjevala vseh pogojev in zahtev naročnika, navedenih v razpisni dokumentaciji, bo naročnik tako prijavo izključil iz sodelovanja v postopku javnega naročanja. </w:t>
      </w:r>
    </w:p>
    <w:p w14:paraId="50265A1F" w14:textId="77777777" w:rsidR="005A6F06" w:rsidRPr="00496805" w:rsidRDefault="005A6F06" w:rsidP="003F4525">
      <w:pPr>
        <w:keepNext/>
        <w:keepLines/>
        <w:autoSpaceDE w:val="0"/>
        <w:autoSpaceDN w:val="0"/>
        <w:adjustRightInd w:val="0"/>
        <w:jc w:val="both"/>
        <w:rPr>
          <w:rFonts w:ascii="Tahoma" w:hAnsi="Tahoma" w:cs="Tahoma"/>
        </w:rPr>
      </w:pPr>
    </w:p>
    <w:p w14:paraId="6A5C493A" w14:textId="77777777" w:rsidR="005A6F06" w:rsidRPr="00496805" w:rsidRDefault="005A6F06" w:rsidP="003F4525">
      <w:pPr>
        <w:keepNext/>
        <w:keepLines/>
        <w:jc w:val="both"/>
        <w:rPr>
          <w:rFonts w:ascii="Tahoma" w:hAnsi="Tahoma" w:cs="Tahoma"/>
        </w:rPr>
      </w:pPr>
      <w:r w:rsidRPr="00496805">
        <w:rPr>
          <w:rFonts w:ascii="Tahoma" w:hAnsi="Tahoma" w:cs="Tahoma"/>
        </w:rPr>
        <w:t xml:space="preserve">V primeru, da bo prijava gospodarskega subjekta izpolnjevala vse zahteve in pogoje in zahteve naročnika, navede v razpisni dokumentaciji, bo naročnik gospodarski subjekt, preko informacijskega sistema e-JN, povabil k oddaji prve ponudbe. </w:t>
      </w:r>
    </w:p>
    <w:p w14:paraId="71721A79" w14:textId="77777777" w:rsidR="005A6F06" w:rsidRPr="00496805" w:rsidRDefault="005A6F06" w:rsidP="003F4525">
      <w:pPr>
        <w:keepNext/>
        <w:keepLines/>
        <w:autoSpaceDE w:val="0"/>
        <w:autoSpaceDN w:val="0"/>
        <w:adjustRightInd w:val="0"/>
        <w:jc w:val="both"/>
        <w:rPr>
          <w:rFonts w:ascii="Tahoma" w:hAnsi="Tahoma" w:cs="Tahoma"/>
        </w:rPr>
      </w:pPr>
    </w:p>
    <w:p w14:paraId="416E7D15" w14:textId="77777777" w:rsidR="005A6F06" w:rsidRDefault="005A6F06" w:rsidP="003F4525">
      <w:pPr>
        <w:keepNext/>
        <w:keepLines/>
        <w:jc w:val="both"/>
        <w:rPr>
          <w:rFonts w:ascii="Tahoma" w:hAnsi="Tahoma" w:cs="Tahoma"/>
        </w:rPr>
      </w:pPr>
      <w:r w:rsidRPr="00496805">
        <w:rPr>
          <w:rFonts w:ascii="Tahoma" w:hAnsi="Tahoma" w:cs="Tahoma"/>
        </w:rPr>
        <w:t>V primeru, da bo prva ponudba izpolnjevala vse pogoje in zahteve naročnika glede predmeta ponudbe in ostalih zahtev, navedenih v razpisni dokumentaciji (razen v delu, ki se nanaša na ponudbeno ceno oz. na zagotovljena sredstva naročnika oz. neobičajno nizko ponudbo), bo naročnik ponudnika, preko informacijskega sistema e-JN, pozval k pogajanjem in k oddaji končne ponudbe.</w:t>
      </w:r>
    </w:p>
    <w:p w14:paraId="46C16279" w14:textId="77777777" w:rsidR="005A6F06" w:rsidRPr="00112425" w:rsidRDefault="005A6F06" w:rsidP="003F4525">
      <w:pPr>
        <w:keepNext/>
        <w:keepLines/>
        <w:ind w:right="56"/>
        <w:jc w:val="both"/>
        <w:rPr>
          <w:rFonts w:ascii="Tahoma" w:hAnsi="Tahoma" w:cs="Tahoma"/>
        </w:rPr>
      </w:pPr>
    </w:p>
    <w:p w14:paraId="03EB9F9E" w14:textId="77777777" w:rsidR="00E34C6F" w:rsidRPr="00112425" w:rsidRDefault="00F27ADC" w:rsidP="003F4525">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112425">
        <w:rPr>
          <w:rFonts w:ascii="Tahoma" w:hAnsi="Tahoma" w:cs="Tahoma"/>
          <w:b/>
        </w:rPr>
        <w:t>Pogodba</w:t>
      </w:r>
    </w:p>
    <w:p w14:paraId="015713D8" w14:textId="77777777" w:rsidR="00E34C6F" w:rsidRPr="00112425" w:rsidRDefault="00E34C6F" w:rsidP="003F4525">
      <w:pPr>
        <w:keepNext/>
        <w:keepLines/>
        <w:ind w:left="720"/>
        <w:jc w:val="both"/>
        <w:rPr>
          <w:rFonts w:ascii="Tahoma" w:hAnsi="Tahoma" w:cs="Tahoma"/>
          <w:b/>
        </w:rPr>
      </w:pPr>
    </w:p>
    <w:p w14:paraId="04A0F5BA" w14:textId="77777777" w:rsidR="00E34C6F" w:rsidRPr="00112425" w:rsidRDefault="00F27ADC" w:rsidP="003F4525">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w:t>
      </w:r>
      <w:r w:rsidR="007D5689">
        <w:rPr>
          <w:rFonts w:ascii="Tahoma" w:hAnsi="Tahoma" w:cs="Tahoma"/>
        </w:rPr>
        <w:t>kandidatom</w:t>
      </w:r>
      <w:r w:rsidR="00E34C6F" w:rsidRPr="00112425">
        <w:rPr>
          <w:rFonts w:ascii="Tahoma" w:hAnsi="Tahoma" w:cs="Tahoma"/>
        </w:rPr>
        <w:t xml:space="preserve"> bo podpisal zakonit</w:t>
      </w:r>
      <w:r w:rsidR="0099563B" w:rsidRPr="00112425">
        <w:rPr>
          <w:rFonts w:ascii="Tahoma" w:hAnsi="Tahoma" w:cs="Tahoma"/>
        </w:rPr>
        <w:t>i</w:t>
      </w:r>
      <w:r w:rsidR="00E34C6F" w:rsidRPr="00112425">
        <w:rPr>
          <w:rFonts w:ascii="Tahoma" w:hAnsi="Tahoma" w:cs="Tahoma"/>
        </w:rPr>
        <w:t xml:space="preserve"> zastopnik naročnika.</w:t>
      </w:r>
    </w:p>
    <w:p w14:paraId="2DFF9326" w14:textId="77777777" w:rsidR="00E34C6F" w:rsidRPr="00112425" w:rsidRDefault="00E34C6F" w:rsidP="003F4525">
      <w:pPr>
        <w:keepNext/>
        <w:keepLines/>
        <w:jc w:val="both"/>
        <w:rPr>
          <w:rFonts w:ascii="Tahoma" w:hAnsi="Tahoma" w:cs="Tahoma"/>
        </w:rPr>
      </w:pPr>
    </w:p>
    <w:p w14:paraId="40BCEF15" w14:textId="77777777" w:rsidR="00E34C6F" w:rsidRPr="00112425" w:rsidRDefault="00F27ADC" w:rsidP="003F4525">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w:t>
      </w:r>
      <w:r w:rsidR="007D5689">
        <w:rPr>
          <w:rFonts w:ascii="Tahoma" w:hAnsi="Tahoma" w:cs="Tahoma"/>
        </w:rPr>
        <w:t>kandidat</w:t>
      </w:r>
      <w:r w:rsidR="00E34C6F" w:rsidRPr="00112425">
        <w:rPr>
          <w:rFonts w:ascii="Tahoma" w:hAnsi="Tahoma" w:cs="Tahoma"/>
        </w:rPr>
        <w:t xml:space="preserve"> predložil skupno </w:t>
      </w:r>
      <w:r w:rsidR="007D5689">
        <w:rPr>
          <w:rFonts w:ascii="Tahoma" w:hAnsi="Tahoma" w:cs="Tahoma"/>
        </w:rPr>
        <w:t>prijavo (ponudbo)</w:t>
      </w:r>
      <w:r w:rsidR="00E34C6F" w:rsidRPr="00112425">
        <w:rPr>
          <w:rFonts w:ascii="Tahoma" w:hAnsi="Tahoma" w:cs="Tahoma"/>
        </w:rPr>
        <w:t>, prijavil sodelovanje podizvajalcev in podobno.</w:t>
      </w:r>
    </w:p>
    <w:p w14:paraId="2B2CBDC0" w14:textId="77777777" w:rsidR="005D0809" w:rsidRPr="00C8579C" w:rsidRDefault="005D0809" w:rsidP="003F4525">
      <w:pPr>
        <w:keepNext/>
        <w:keepLines/>
        <w:jc w:val="both"/>
        <w:rPr>
          <w:rFonts w:ascii="Tahoma" w:hAnsi="Tahoma" w:cs="Tahoma"/>
        </w:rPr>
      </w:pPr>
    </w:p>
    <w:p w14:paraId="6E784B0F" w14:textId="77777777" w:rsidR="00BD6DCC" w:rsidRPr="00112425" w:rsidRDefault="001159B2" w:rsidP="003F4525">
      <w:pPr>
        <w:keepNext/>
        <w:keepLines/>
        <w:jc w:val="both"/>
        <w:rPr>
          <w:rFonts w:ascii="Tahoma" w:hAnsi="Tahoma" w:cs="Tahoma"/>
        </w:rPr>
      </w:pPr>
      <w:r w:rsidRPr="00112425">
        <w:rPr>
          <w:rFonts w:ascii="Tahoma" w:hAnsi="Tahoma" w:cs="Tahoma"/>
        </w:rPr>
        <w:t>Osnut</w:t>
      </w:r>
      <w:r w:rsidR="00E005F5">
        <w:rPr>
          <w:rFonts w:ascii="Tahoma" w:hAnsi="Tahoma" w:cs="Tahoma"/>
        </w:rPr>
        <w:t>ek</w:t>
      </w:r>
      <w:r w:rsidRPr="00112425">
        <w:rPr>
          <w:rFonts w:ascii="Tahoma" w:hAnsi="Tahoma" w:cs="Tahoma"/>
        </w:rPr>
        <w:t xml:space="preserve"> pogodb</w:t>
      </w:r>
      <w:r w:rsidR="000C4341">
        <w:rPr>
          <w:rFonts w:ascii="Tahoma" w:hAnsi="Tahoma" w:cs="Tahoma"/>
        </w:rPr>
        <w:t>e</w:t>
      </w:r>
      <w:r w:rsidRPr="00112425">
        <w:rPr>
          <w:rFonts w:ascii="Tahoma" w:hAnsi="Tahoma" w:cs="Tahoma"/>
        </w:rPr>
        <w:t xml:space="preserve"> </w:t>
      </w:r>
      <w:r w:rsidR="000C4341">
        <w:rPr>
          <w:rFonts w:ascii="Tahoma" w:hAnsi="Tahoma" w:cs="Tahoma"/>
        </w:rPr>
        <w:t>je</w:t>
      </w:r>
      <w:r w:rsidRPr="00112425">
        <w:rPr>
          <w:rFonts w:ascii="Tahoma" w:hAnsi="Tahoma" w:cs="Tahoma"/>
        </w:rPr>
        <w:t xml:space="preserve"> kot prilog</w:t>
      </w:r>
      <w:r w:rsidR="000C4341">
        <w:rPr>
          <w:rFonts w:ascii="Tahoma" w:hAnsi="Tahoma" w:cs="Tahoma"/>
        </w:rPr>
        <w:t>a</w:t>
      </w:r>
      <w:r w:rsidRPr="00112425">
        <w:rPr>
          <w:rFonts w:ascii="Tahoma" w:hAnsi="Tahoma" w:cs="Tahoma"/>
        </w:rPr>
        <w:t xml:space="preserve"> (Priloga </w:t>
      </w:r>
      <w:r w:rsidR="005D0809">
        <w:rPr>
          <w:rFonts w:ascii="Tahoma" w:hAnsi="Tahoma" w:cs="Tahoma"/>
        </w:rPr>
        <w:t>8</w:t>
      </w:r>
      <w:r w:rsidRPr="00112425">
        <w:rPr>
          <w:rFonts w:ascii="Tahoma" w:hAnsi="Tahoma" w:cs="Tahoma"/>
        </w:rPr>
        <w:t xml:space="preserve">) sestavni del te razpisne dokumentacije. </w:t>
      </w:r>
      <w:r w:rsidR="008A3F6C">
        <w:rPr>
          <w:rFonts w:ascii="Tahoma" w:hAnsi="Tahoma" w:cs="Tahoma"/>
        </w:rPr>
        <w:t>Kandidat</w:t>
      </w:r>
      <w:r w:rsidRPr="00112425">
        <w:rPr>
          <w:rFonts w:ascii="Tahoma" w:hAnsi="Tahoma" w:cs="Tahoma"/>
        </w:rPr>
        <w:t xml:space="preserve"> </w:t>
      </w:r>
      <w:r w:rsidR="000C4341">
        <w:rPr>
          <w:rFonts w:ascii="Tahoma" w:hAnsi="Tahoma" w:cs="Tahoma"/>
        </w:rPr>
        <w:t xml:space="preserve">s podpisom </w:t>
      </w:r>
      <w:r w:rsidR="000C4341" w:rsidRPr="00E005F5">
        <w:rPr>
          <w:rFonts w:ascii="Tahoma" w:hAnsi="Tahoma" w:cs="Tahoma"/>
        </w:rPr>
        <w:t xml:space="preserve">Priloge </w:t>
      </w:r>
      <w:r w:rsidR="00E005F5" w:rsidRPr="00E005F5">
        <w:rPr>
          <w:rFonts w:ascii="Tahoma" w:hAnsi="Tahoma" w:cs="Tahoma"/>
        </w:rPr>
        <w:t>2</w:t>
      </w:r>
      <w:r w:rsidR="000C4341" w:rsidRPr="00E005F5">
        <w:rPr>
          <w:rFonts w:ascii="Tahoma" w:hAnsi="Tahoma" w:cs="Tahoma"/>
        </w:rPr>
        <w:t>/</w:t>
      </w:r>
      <w:r w:rsidR="00E005F5">
        <w:rPr>
          <w:rFonts w:ascii="Tahoma" w:hAnsi="Tahoma" w:cs="Tahoma"/>
        </w:rPr>
        <w:t>3</w:t>
      </w:r>
      <w:r w:rsidR="000C4341">
        <w:rPr>
          <w:rFonts w:ascii="Tahoma" w:hAnsi="Tahoma" w:cs="Tahoma"/>
        </w:rPr>
        <w:t xml:space="preserve"> potrdi, da se strinja z vsebino osnutka pogodbe</w:t>
      </w:r>
      <w:r w:rsidR="0001763F">
        <w:rPr>
          <w:rFonts w:ascii="Tahoma" w:hAnsi="Tahoma" w:cs="Tahoma"/>
        </w:rPr>
        <w:t xml:space="preserve"> ter da bo v primeru, da bo izbran kot ekonomsko najugodnejši ponudnik, podpisal na poziv naročnika</w:t>
      </w:r>
      <w:r w:rsidR="000C4341">
        <w:rPr>
          <w:rFonts w:ascii="Tahoma" w:hAnsi="Tahoma" w:cs="Tahoma"/>
        </w:rPr>
        <w:t xml:space="preserve">. Osnutka pogodbe </w:t>
      </w:r>
      <w:r w:rsidR="008A3F6C">
        <w:rPr>
          <w:rFonts w:ascii="Tahoma" w:hAnsi="Tahoma" w:cs="Tahoma"/>
        </w:rPr>
        <w:t>kandidatu</w:t>
      </w:r>
      <w:r w:rsidR="000C4341">
        <w:rPr>
          <w:rFonts w:ascii="Tahoma" w:hAnsi="Tahoma" w:cs="Tahoma"/>
        </w:rPr>
        <w:t xml:space="preserve"> ni potrebno prilagati k </w:t>
      </w:r>
      <w:r w:rsidR="008A3F6C">
        <w:rPr>
          <w:rFonts w:ascii="Tahoma" w:hAnsi="Tahoma" w:cs="Tahoma"/>
        </w:rPr>
        <w:t>prijavi</w:t>
      </w:r>
      <w:r w:rsidRPr="00112425">
        <w:rPr>
          <w:rFonts w:ascii="Tahoma" w:hAnsi="Tahoma" w:cs="Tahoma"/>
        </w:rPr>
        <w:t>.</w:t>
      </w:r>
    </w:p>
    <w:p w14:paraId="17E47643" w14:textId="28408E13" w:rsidR="001159B2" w:rsidRDefault="001159B2" w:rsidP="003F4525">
      <w:pPr>
        <w:keepNext/>
        <w:keepLines/>
        <w:jc w:val="both"/>
        <w:rPr>
          <w:rFonts w:ascii="Tahoma" w:hAnsi="Tahoma" w:cs="Tahoma"/>
          <w:b/>
        </w:rPr>
      </w:pPr>
    </w:p>
    <w:p w14:paraId="4F973CC1" w14:textId="6746AD54" w:rsidR="00A707A8" w:rsidRDefault="00A707A8" w:rsidP="003F4525">
      <w:pPr>
        <w:keepNext/>
        <w:keepLines/>
        <w:jc w:val="both"/>
        <w:rPr>
          <w:rFonts w:ascii="Tahoma" w:hAnsi="Tahoma" w:cs="Tahoma"/>
          <w:b/>
        </w:rPr>
      </w:pPr>
    </w:p>
    <w:p w14:paraId="1D7464EE" w14:textId="779CBBB2" w:rsidR="00A707A8" w:rsidRDefault="00A707A8" w:rsidP="003F4525">
      <w:pPr>
        <w:keepNext/>
        <w:keepLines/>
        <w:jc w:val="both"/>
        <w:rPr>
          <w:rFonts w:ascii="Tahoma" w:hAnsi="Tahoma" w:cs="Tahoma"/>
          <w:b/>
        </w:rPr>
      </w:pPr>
    </w:p>
    <w:p w14:paraId="52D98E3B" w14:textId="77777777" w:rsidR="00A707A8" w:rsidRPr="00112425" w:rsidRDefault="00A707A8" w:rsidP="003F4525">
      <w:pPr>
        <w:keepNext/>
        <w:keepLines/>
        <w:jc w:val="both"/>
        <w:rPr>
          <w:rFonts w:ascii="Tahoma" w:hAnsi="Tahoma" w:cs="Tahoma"/>
          <w:b/>
        </w:rPr>
      </w:pPr>
    </w:p>
    <w:p w14:paraId="3299ACE6" w14:textId="77777777" w:rsidR="007C70A1" w:rsidRPr="00112425" w:rsidRDefault="007C70A1" w:rsidP="003F4525">
      <w:pPr>
        <w:keepNext/>
        <w:keepLines/>
        <w:numPr>
          <w:ilvl w:val="1"/>
          <w:numId w:val="2"/>
        </w:numPr>
        <w:jc w:val="both"/>
        <w:rPr>
          <w:rFonts w:ascii="Tahoma" w:hAnsi="Tahoma" w:cs="Tahoma"/>
          <w:b/>
        </w:rPr>
      </w:pPr>
      <w:r w:rsidRPr="00112425">
        <w:rPr>
          <w:rFonts w:ascii="Tahoma" w:hAnsi="Tahoma" w:cs="Tahoma"/>
          <w:b/>
        </w:rPr>
        <w:lastRenderedPageBreak/>
        <w:t>Prav</w:t>
      </w:r>
      <w:bookmarkEnd w:id="6"/>
      <w:bookmarkEnd w:id="7"/>
      <w:bookmarkEnd w:id="8"/>
      <w:bookmarkEnd w:id="9"/>
      <w:bookmarkEnd w:id="10"/>
      <w:r w:rsidR="00712EF3" w:rsidRPr="00112425">
        <w:rPr>
          <w:rFonts w:ascii="Tahoma" w:hAnsi="Tahoma" w:cs="Tahoma"/>
          <w:b/>
        </w:rPr>
        <w:t>no varstvo</w:t>
      </w:r>
    </w:p>
    <w:p w14:paraId="4C8AD51C" w14:textId="77777777" w:rsidR="007C70A1" w:rsidRPr="00112425" w:rsidRDefault="007C70A1" w:rsidP="003F4525">
      <w:pPr>
        <w:keepNext/>
        <w:keepLines/>
        <w:jc w:val="both"/>
        <w:rPr>
          <w:rFonts w:ascii="Tahoma" w:hAnsi="Tahoma" w:cs="Tahoma"/>
          <w:b/>
        </w:rPr>
      </w:pPr>
    </w:p>
    <w:p w14:paraId="051E800C" w14:textId="77777777" w:rsidR="000378AD" w:rsidRPr="00112425" w:rsidRDefault="008A3F6C" w:rsidP="003F4525">
      <w:pPr>
        <w:keepNext/>
        <w:keepLines/>
        <w:autoSpaceDE w:val="0"/>
        <w:autoSpaceDN w:val="0"/>
        <w:adjustRightInd w:val="0"/>
        <w:jc w:val="both"/>
        <w:rPr>
          <w:rFonts w:ascii="Tahoma" w:hAnsi="Tahoma" w:cs="Tahoma"/>
        </w:rPr>
      </w:pPr>
      <w:r>
        <w:rPr>
          <w:rFonts w:ascii="Tahoma" w:hAnsi="Tahoma" w:cs="Tahoma"/>
        </w:rPr>
        <w:t>Kandidatu</w:t>
      </w:r>
      <w:r w:rsidR="000378AD" w:rsidRPr="00112425">
        <w:rPr>
          <w:rFonts w:ascii="Tahoma" w:hAnsi="Tahoma" w:cs="Tahoma"/>
        </w:rPr>
        <w:t xml:space="preserve"> je zagotovljeno pravno varstvo, skladno z Zakonom o pravnem varstv</w:t>
      </w:r>
      <w:r w:rsidR="000C4341">
        <w:rPr>
          <w:rFonts w:ascii="Tahoma" w:hAnsi="Tahoma" w:cs="Tahoma"/>
        </w:rPr>
        <w:t>u v postopkih javnega naročanja</w:t>
      </w:r>
      <w:r w:rsidR="000378AD" w:rsidRPr="00112425">
        <w:rPr>
          <w:rFonts w:ascii="Tahoma" w:hAnsi="Tahoma" w:cs="Tahoma"/>
        </w:rPr>
        <w:t xml:space="preserve">. </w:t>
      </w:r>
    </w:p>
    <w:p w14:paraId="7E22FCE9" w14:textId="77777777" w:rsidR="008E187B" w:rsidRPr="00112425" w:rsidRDefault="008E187B" w:rsidP="003F4525">
      <w:pPr>
        <w:keepNext/>
        <w:keepLines/>
        <w:autoSpaceDE w:val="0"/>
        <w:autoSpaceDN w:val="0"/>
        <w:adjustRightInd w:val="0"/>
        <w:jc w:val="both"/>
        <w:rPr>
          <w:rFonts w:ascii="Tahoma" w:hAnsi="Tahoma" w:cs="Tahoma"/>
        </w:rPr>
      </w:pPr>
    </w:p>
    <w:p w14:paraId="1F4D6B76" w14:textId="77777777" w:rsidR="007C70A1" w:rsidRPr="00112425" w:rsidRDefault="007C70A1" w:rsidP="003F4525">
      <w:pPr>
        <w:keepNext/>
        <w:keepLines/>
        <w:numPr>
          <w:ilvl w:val="1"/>
          <w:numId w:val="2"/>
        </w:numPr>
        <w:jc w:val="both"/>
        <w:rPr>
          <w:rFonts w:ascii="Tahoma" w:hAnsi="Tahoma" w:cs="Tahoma"/>
          <w:b/>
        </w:rPr>
      </w:pPr>
      <w:r w:rsidRPr="00112425">
        <w:rPr>
          <w:rFonts w:ascii="Tahoma" w:hAnsi="Tahoma" w:cs="Tahoma"/>
          <w:b/>
        </w:rPr>
        <w:t xml:space="preserve"> </w:t>
      </w:r>
      <w:bookmarkStart w:id="11" w:name="_Toc163615935"/>
      <w:r w:rsidRPr="00112425">
        <w:rPr>
          <w:rFonts w:ascii="Tahoma" w:hAnsi="Tahoma" w:cs="Tahoma"/>
          <w:b/>
        </w:rPr>
        <w:t>Zaupnost po</w:t>
      </w:r>
      <w:bookmarkEnd w:id="11"/>
      <w:r w:rsidR="00502E8E" w:rsidRPr="00112425">
        <w:rPr>
          <w:rFonts w:ascii="Tahoma" w:hAnsi="Tahoma" w:cs="Tahoma"/>
          <w:b/>
        </w:rPr>
        <w:t>datkov</w:t>
      </w:r>
    </w:p>
    <w:p w14:paraId="7820483C" w14:textId="77777777" w:rsidR="007C70A1" w:rsidRPr="00112425" w:rsidRDefault="007C70A1" w:rsidP="003F4525">
      <w:pPr>
        <w:pStyle w:val="tekst1"/>
        <w:keepNext/>
        <w:keepLines/>
        <w:spacing w:before="0" w:line="240" w:lineRule="auto"/>
        <w:rPr>
          <w:rFonts w:ascii="Tahoma" w:hAnsi="Tahoma" w:cs="Tahoma"/>
          <w:sz w:val="20"/>
        </w:rPr>
      </w:pPr>
    </w:p>
    <w:p w14:paraId="098012BF" w14:textId="77777777" w:rsidR="00404799" w:rsidRPr="00112425" w:rsidRDefault="00404799" w:rsidP="003F4525">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15BE110" w14:textId="77777777" w:rsidR="00404799" w:rsidRPr="00112425" w:rsidRDefault="00404799" w:rsidP="003F4525">
      <w:pPr>
        <w:keepNext/>
        <w:keepLines/>
        <w:jc w:val="both"/>
        <w:rPr>
          <w:rFonts w:ascii="Tahoma" w:hAnsi="Tahoma" w:cs="Tahoma"/>
        </w:rPr>
      </w:pPr>
    </w:p>
    <w:p w14:paraId="0CD5D4B8" w14:textId="77777777" w:rsidR="00404799" w:rsidRDefault="00404799" w:rsidP="003F4525">
      <w:pPr>
        <w:keepNext/>
        <w:keepLines/>
        <w:jc w:val="both"/>
        <w:rPr>
          <w:rFonts w:ascii="Tahoma" w:hAnsi="Tahoma" w:cs="Tahoma"/>
        </w:rPr>
      </w:pPr>
      <w:r w:rsidRPr="00112425">
        <w:rPr>
          <w:rFonts w:ascii="Tahoma" w:hAnsi="Tahoma" w:cs="Tahoma"/>
        </w:rPr>
        <w:t xml:space="preserve">Podatki, ki jih bo </w:t>
      </w:r>
      <w:r w:rsidR="00FE3DFD">
        <w:rPr>
          <w:rFonts w:ascii="Tahoma" w:hAnsi="Tahoma" w:cs="Tahoma"/>
        </w:rPr>
        <w:t>kandidat</w:t>
      </w:r>
      <w:r w:rsidRPr="00112425">
        <w:rPr>
          <w:rFonts w:ascii="Tahoma" w:hAnsi="Tahoma" w:cs="Tahoma"/>
        </w:rPr>
        <w:t xml:space="preserve">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w:t>
      </w:r>
      <w:r w:rsidR="007D5689">
        <w:rPr>
          <w:rFonts w:ascii="Tahoma" w:hAnsi="Tahoma" w:cs="Tahoma"/>
        </w:rPr>
        <w:t>prijav/</w:t>
      </w:r>
      <w:r w:rsidRPr="00112425">
        <w:rPr>
          <w:rFonts w:ascii="Tahoma" w:hAnsi="Tahoma" w:cs="Tahoma"/>
        </w:rPr>
        <w:t>ponudb niti v nadaljevanju postopka ali kasneje. Naročnik bo v celoti odgovoren za varovanje zaupnosti tako dobljenih podatkov.</w:t>
      </w:r>
    </w:p>
    <w:p w14:paraId="024E4946" w14:textId="77777777" w:rsidR="005A6F06" w:rsidRDefault="005A6F06" w:rsidP="003F4525">
      <w:pPr>
        <w:keepNext/>
        <w:keepLines/>
        <w:jc w:val="both"/>
        <w:rPr>
          <w:rFonts w:ascii="Tahoma" w:hAnsi="Tahoma" w:cs="Tahoma"/>
        </w:rPr>
      </w:pPr>
    </w:p>
    <w:p w14:paraId="105DBF46" w14:textId="77777777" w:rsidR="000C4341" w:rsidRPr="008C53AF" w:rsidRDefault="000C4341" w:rsidP="003F4525">
      <w:pPr>
        <w:keepNext/>
        <w:keepLines/>
        <w:jc w:val="both"/>
        <w:rPr>
          <w:rFonts w:ascii="Tahoma" w:hAnsi="Tahoma" w:cs="Tahoma"/>
        </w:rPr>
      </w:pPr>
      <w:r w:rsidRPr="008C53AF">
        <w:rPr>
          <w:rFonts w:ascii="Tahoma" w:hAnsi="Tahoma" w:cs="Tahoma"/>
        </w:rPr>
        <w:t>Naročnik bo omogočil vpogled v skl</w:t>
      </w:r>
      <w:r>
        <w:rPr>
          <w:rFonts w:ascii="Tahoma" w:hAnsi="Tahoma" w:cs="Tahoma"/>
        </w:rPr>
        <w:t xml:space="preserve">adu s 35. člena ZJN-3. </w:t>
      </w:r>
      <w:r w:rsidR="008A3F6C">
        <w:rPr>
          <w:rFonts w:ascii="Tahoma" w:hAnsi="Tahoma" w:cs="Tahoma"/>
        </w:rPr>
        <w:t>Kandidat</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77FA6C9" w14:textId="77777777" w:rsidR="009A5F76" w:rsidRPr="00112425" w:rsidRDefault="009A5F76" w:rsidP="003F4525">
      <w:pPr>
        <w:pStyle w:val="tekst1"/>
        <w:keepNext/>
        <w:keepLines/>
        <w:spacing w:before="0" w:line="240" w:lineRule="auto"/>
        <w:rPr>
          <w:rFonts w:ascii="Tahoma" w:hAnsi="Tahoma" w:cs="Tahoma"/>
          <w:sz w:val="20"/>
        </w:rPr>
      </w:pPr>
    </w:p>
    <w:p w14:paraId="772E735D" w14:textId="77777777" w:rsidR="007C70A1" w:rsidRPr="00112425" w:rsidRDefault="007C70A1" w:rsidP="003F4525">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4C0CAAD9" w14:textId="77777777" w:rsidR="007C70A1" w:rsidRPr="00112425" w:rsidRDefault="007C70A1" w:rsidP="003F4525">
      <w:pPr>
        <w:keepNext/>
        <w:keepLines/>
        <w:jc w:val="both"/>
        <w:rPr>
          <w:rFonts w:ascii="Tahoma" w:hAnsi="Tahoma" w:cs="Tahoma"/>
        </w:rPr>
      </w:pPr>
    </w:p>
    <w:p w14:paraId="1D032E9C" w14:textId="77777777" w:rsidR="007C70A1" w:rsidRPr="00112425" w:rsidRDefault="00787A19" w:rsidP="003F4525">
      <w:pPr>
        <w:keepNext/>
        <w:keepLines/>
        <w:jc w:val="both"/>
        <w:rPr>
          <w:rFonts w:ascii="Tahoma" w:hAnsi="Tahoma" w:cs="Tahoma"/>
        </w:rPr>
      </w:pPr>
      <w:r w:rsidRPr="00112425">
        <w:rPr>
          <w:rFonts w:ascii="Tahoma" w:hAnsi="Tahoma" w:cs="Tahoma"/>
        </w:rPr>
        <w:t xml:space="preserve">Izbrani </w:t>
      </w:r>
      <w:r w:rsidR="007D5689">
        <w:rPr>
          <w:rFonts w:ascii="Tahoma" w:hAnsi="Tahoma" w:cs="Tahoma"/>
        </w:rPr>
        <w:t>kandidat</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1E1FE01B" w14:textId="77777777" w:rsidR="005D1D6C" w:rsidRPr="00112425" w:rsidRDefault="005D1D6C" w:rsidP="003F4525">
      <w:pPr>
        <w:keepNext/>
        <w:keepLines/>
        <w:jc w:val="both"/>
        <w:rPr>
          <w:rFonts w:ascii="Tahoma" w:hAnsi="Tahoma" w:cs="Tahoma"/>
        </w:rPr>
      </w:pPr>
    </w:p>
    <w:p w14:paraId="47E51F95" w14:textId="77777777" w:rsidR="005D1D6C" w:rsidRPr="00112425" w:rsidRDefault="00837427" w:rsidP="003F4525">
      <w:pPr>
        <w:keepNext/>
        <w:keepLines/>
        <w:numPr>
          <w:ilvl w:val="1"/>
          <w:numId w:val="2"/>
        </w:numPr>
        <w:jc w:val="both"/>
        <w:rPr>
          <w:rFonts w:ascii="Tahoma" w:hAnsi="Tahoma" w:cs="Tahoma"/>
          <w:b/>
        </w:rPr>
      </w:pPr>
      <w:r w:rsidRPr="00112425">
        <w:rPr>
          <w:rFonts w:ascii="Tahoma" w:hAnsi="Tahoma" w:cs="Tahoma"/>
          <w:b/>
        </w:rPr>
        <w:t xml:space="preserve">Celovitost </w:t>
      </w:r>
      <w:r w:rsidR="005A6F06">
        <w:rPr>
          <w:rFonts w:ascii="Tahoma" w:hAnsi="Tahoma" w:cs="Tahoma"/>
          <w:b/>
        </w:rPr>
        <w:t>prijave (</w:t>
      </w:r>
      <w:r w:rsidRPr="00112425">
        <w:rPr>
          <w:rFonts w:ascii="Tahoma" w:hAnsi="Tahoma" w:cs="Tahoma"/>
          <w:b/>
        </w:rPr>
        <w:t>ponudbe</w:t>
      </w:r>
      <w:r w:rsidR="005A6F06">
        <w:rPr>
          <w:rFonts w:ascii="Tahoma" w:hAnsi="Tahoma" w:cs="Tahoma"/>
          <w:b/>
        </w:rPr>
        <w:t>)</w:t>
      </w:r>
    </w:p>
    <w:p w14:paraId="3BF984AD" w14:textId="77777777" w:rsidR="00837427" w:rsidRPr="00112425" w:rsidRDefault="00837427" w:rsidP="003F4525">
      <w:pPr>
        <w:keepNext/>
        <w:keepLines/>
        <w:jc w:val="both"/>
        <w:rPr>
          <w:rFonts w:ascii="Tahoma" w:hAnsi="Tahoma" w:cs="Tahoma"/>
        </w:rPr>
      </w:pPr>
    </w:p>
    <w:p w14:paraId="6E63A9C0" w14:textId="77777777" w:rsidR="005A6F06" w:rsidRPr="00496805" w:rsidRDefault="005A6F06" w:rsidP="003F4525">
      <w:pPr>
        <w:keepNext/>
        <w:keepLines/>
        <w:jc w:val="both"/>
        <w:rPr>
          <w:rFonts w:ascii="Tahoma" w:hAnsi="Tahoma" w:cs="Tahoma"/>
        </w:rPr>
      </w:pPr>
      <w:r w:rsidRPr="00496805">
        <w:rPr>
          <w:rFonts w:ascii="Tahoma" w:hAnsi="Tahoma" w:cs="Tahoma"/>
        </w:rPr>
        <w:t>Gospodarski subjekt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007420D7" w14:textId="77777777" w:rsidR="005A6F06" w:rsidRDefault="005A6F06" w:rsidP="003F4525">
      <w:pPr>
        <w:keepNext/>
        <w:keepLines/>
        <w:jc w:val="both"/>
        <w:rPr>
          <w:rFonts w:ascii="Tahoma" w:hAnsi="Tahoma" w:cs="Tahoma"/>
        </w:rPr>
      </w:pPr>
    </w:p>
    <w:p w14:paraId="021C95C7" w14:textId="77777777" w:rsidR="005A6F06" w:rsidRPr="005A6F06" w:rsidRDefault="005A6F06" w:rsidP="003F4525">
      <w:pPr>
        <w:keepNext/>
        <w:keepLines/>
        <w:numPr>
          <w:ilvl w:val="1"/>
          <w:numId w:val="2"/>
        </w:numPr>
        <w:jc w:val="both"/>
        <w:rPr>
          <w:rFonts w:ascii="Tahoma" w:hAnsi="Tahoma" w:cs="Tahoma"/>
          <w:b/>
        </w:rPr>
      </w:pPr>
      <w:r w:rsidRPr="005A6F06">
        <w:rPr>
          <w:rFonts w:ascii="Tahoma" w:hAnsi="Tahoma" w:cs="Tahoma"/>
          <w:b/>
        </w:rPr>
        <w:t>Gospodarski subjekt s sedežem izven Republike Slovenije</w:t>
      </w:r>
    </w:p>
    <w:p w14:paraId="1DAA9337" w14:textId="77777777" w:rsidR="005A6F06" w:rsidRPr="00496805" w:rsidRDefault="005A6F06" w:rsidP="003F4525">
      <w:pPr>
        <w:keepNext/>
        <w:keepLines/>
        <w:jc w:val="both"/>
        <w:rPr>
          <w:rFonts w:ascii="Tahoma" w:hAnsi="Tahoma" w:cs="Tahoma"/>
        </w:rPr>
      </w:pPr>
    </w:p>
    <w:p w14:paraId="33DE727E" w14:textId="77777777" w:rsidR="005A6F06" w:rsidRPr="00496805" w:rsidRDefault="005A6F06" w:rsidP="003F4525">
      <w:pPr>
        <w:keepNext/>
        <w:keepLines/>
        <w:jc w:val="both"/>
        <w:rPr>
          <w:rFonts w:ascii="Tahoma" w:hAnsi="Tahoma" w:cs="Tahoma"/>
        </w:rPr>
      </w:pPr>
      <w:r w:rsidRPr="00496805">
        <w:rPr>
          <w:rFonts w:ascii="Tahoma" w:hAnsi="Tahoma" w:cs="Tahoma"/>
        </w:rPr>
        <w:t>Gospodarski subjekt s sedežem izven Republike Slovenije mora izpolnjevati enake pogoje kot gospodarski subjekt s sedežem v Republiki Sloveniji, ter mora posamezno sposobnost dokazovati v skladu z zahtevami naročnika iz razpisne dokumentacije, ki velja za vse gospodarske subjekte.</w:t>
      </w:r>
    </w:p>
    <w:p w14:paraId="77DB1E3B" w14:textId="77777777" w:rsidR="005A6F06" w:rsidRPr="00496805" w:rsidRDefault="005A6F06" w:rsidP="003F4525">
      <w:pPr>
        <w:keepNext/>
        <w:keepLines/>
        <w:jc w:val="both"/>
        <w:rPr>
          <w:rFonts w:ascii="Tahoma" w:hAnsi="Tahoma" w:cs="Tahoma"/>
        </w:rPr>
      </w:pPr>
    </w:p>
    <w:p w14:paraId="2C23A672" w14:textId="77777777" w:rsidR="005A6F06" w:rsidRPr="00496805" w:rsidRDefault="005A6F06" w:rsidP="003F4525">
      <w:pPr>
        <w:keepNext/>
        <w:keepLines/>
        <w:jc w:val="both"/>
        <w:rPr>
          <w:rFonts w:ascii="Tahoma" w:hAnsi="Tahoma" w:cs="Tahoma"/>
        </w:rPr>
      </w:pPr>
      <w:r w:rsidRPr="00496805">
        <w:rPr>
          <w:rFonts w:ascii="Tahoma" w:hAnsi="Tahoma" w:cs="Tahoma"/>
        </w:rPr>
        <w:t>Enako velja tudi v primeru, da gospodarski subjekt nastopa s partnerjem (skupna prijava) ali podizvajalcem ali se sklicuje na uporabo zmogljivosti drugih subjektov.</w:t>
      </w:r>
    </w:p>
    <w:p w14:paraId="6EB53FF3" w14:textId="77777777" w:rsidR="005A6F06" w:rsidRDefault="005A6F06" w:rsidP="003F4525">
      <w:pPr>
        <w:keepNext/>
        <w:keepLines/>
        <w:jc w:val="both"/>
        <w:rPr>
          <w:rFonts w:ascii="Tahoma" w:hAnsi="Tahoma" w:cs="Tahoma"/>
        </w:rPr>
      </w:pPr>
    </w:p>
    <w:p w14:paraId="3A6333A1" w14:textId="77777777" w:rsidR="000C4341" w:rsidRDefault="000C4341" w:rsidP="003F4525">
      <w:pPr>
        <w:keepNext/>
        <w:keepLines/>
        <w:numPr>
          <w:ilvl w:val="1"/>
          <w:numId w:val="2"/>
        </w:numPr>
        <w:jc w:val="both"/>
        <w:rPr>
          <w:rFonts w:ascii="Tahoma" w:hAnsi="Tahoma" w:cs="Tahoma"/>
          <w:b/>
        </w:rPr>
      </w:pPr>
      <w:r>
        <w:rPr>
          <w:rFonts w:ascii="Tahoma" w:hAnsi="Tahoma" w:cs="Tahoma"/>
          <w:b/>
        </w:rPr>
        <w:t xml:space="preserve">Samostojna </w:t>
      </w:r>
      <w:r w:rsidR="005A6F06">
        <w:rPr>
          <w:rFonts w:ascii="Tahoma" w:hAnsi="Tahoma" w:cs="Tahoma"/>
          <w:b/>
        </w:rPr>
        <w:t>prijava</w:t>
      </w:r>
    </w:p>
    <w:p w14:paraId="0AC08620" w14:textId="77777777" w:rsidR="000C4341" w:rsidRPr="00B0702A" w:rsidRDefault="000C4341" w:rsidP="003F4525">
      <w:pPr>
        <w:keepNext/>
        <w:keepLines/>
        <w:jc w:val="both"/>
        <w:rPr>
          <w:rFonts w:ascii="Tahoma" w:hAnsi="Tahoma" w:cs="Tahoma"/>
        </w:rPr>
      </w:pPr>
    </w:p>
    <w:p w14:paraId="16E63CEA" w14:textId="77777777" w:rsidR="005A6F06" w:rsidRPr="00496805" w:rsidRDefault="005A6F06" w:rsidP="003F4525">
      <w:pPr>
        <w:keepNext/>
        <w:keepLines/>
        <w:jc w:val="both"/>
        <w:rPr>
          <w:rFonts w:ascii="Tahoma" w:hAnsi="Tahoma" w:cs="Tahoma"/>
        </w:rPr>
      </w:pPr>
      <w:r w:rsidRPr="00496805">
        <w:rPr>
          <w:rFonts w:ascii="Tahoma" w:hAnsi="Tahoma" w:cs="Tahoma"/>
        </w:rPr>
        <w:t>Gospodarski subjekt lahko odda samostojno prijavo. Gospodarski subjekt mora v prijavi predložiti priloge v skladu s to razpisno dokumentacijo.</w:t>
      </w:r>
    </w:p>
    <w:p w14:paraId="19BB94D5" w14:textId="77777777" w:rsidR="000C4341" w:rsidRPr="00112425" w:rsidRDefault="000C4341" w:rsidP="003F4525">
      <w:pPr>
        <w:keepNext/>
        <w:keepLines/>
        <w:jc w:val="both"/>
        <w:rPr>
          <w:rFonts w:ascii="Tahoma" w:hAnsi="Tahoma" w:cs="Tahoma"/>
        </w:rPr>
      </w:pPr>
    </w:p>
    <w:p w14:paraId="4C496F38" w14:textId="77777777" w:rsidR="005A6F06" w:rsidRPr="005A6F06" w:rsidRDefault="00581FA8" w:rsidP="003F4525">
      <w:pPr>
        <w:keepNext/>
        <w:keepLines/>
        <w:numPr>
          <w:ilvl w:val="1"/>
          <w:numId w:val="2"/>
        </w:numPr>
        <w:jc w:val="both"/>
        <w:rPr>
          <w:rFonts w:ascii="Tahoma" w:hAnsi="Tahoma" w:cs="Tahoma"/>
          <w:b/>
        </w:rPr>
      </w:pPr>
      <w:r w:rsidRPr="00112425">
        <w:rPr>
          <w:rFonts w:ascii="Tahoma" w:hAnsi="Tahoma" w:cs="Tahoma"/>
          <w:b/>
        </w:rPr>
        <w:t xml:space="preserve">Skupna </w:t>
      </w:r>
      <w:r w:rsidR="005A6F06">
        <w:rPr>
          <w:rFonts w:ascii="Tahoma" w:hAnsi="Tahoma" w:cs="Tahoma"/>
          <w:b/>
        </w:rPr>
        <w:t>prijava</w:t>
      </w:r>
    </w:p>
    <w:p w14:paraId="383C87E4" w14:textId="77777777" w:rsidR="005154C7" w:rsidRPr="00112425" w:rsidRDefault="005154C7" w:rsidP="003F4525">
      <w:pPr>
        <w:pStyle w:val="tekst1"/>
        <w:keepNext/>
        <w:keepLines/>
        <w:tabs>
          <w:tab w:val="left" w:pos="180"/>
        </w:tabs>
        <w:suppressAutoHyphens/>
        <w:spacing w:before="0" w:line="240" w:lineRule="auto"/>
        <w:ind w:left="720"/>
        <w:rPr>
          <w:rFonts w:ascii="Tahoma" w:hAnsi="Tahoma" w:cs="Tahoma"/>
          <w:sz w:val="20"/>
        </w:rPr>
      </w:pPr>
    </w:p>
    <w:p w14:paraId="053619C9" w14:textId="77777777" w:rsidR="007535B0" w:rsidRPr="00496805" w:rsidRDefault="007535B0" w:rsidP="003F4525">
      <w:pPr>
        <w:keepNext/>
        <w:keepLines/>
        <w:jc w:val="both"/>
        <w:rPr>
          <w:rFonts w:ascii="Tahoma" w:hAnsi="Tahoma" w:cs="Tahoma"/>
        </w:rPr>
      </w:pPr>
      <w:r w:rsidRPr="00496805">
        <w:rPr>
          <w:rFonts w:ascii="Tahoma" w:hAnsi="Tahoma" w:cs="Tahoma"/>
        </w:rPr>
        <w:t xml:space="preserve">Prijavo lahko predloži skupina gospodarskih subjektov, ki mora predložiti pravni akt o skupni izvedbi naročila </w:t>
      </w:r>
      <w:r w:rsidRPr="00E005F5">
        <w:rPr>
          <w:rFonts w:ascii="Tahoma" w:hAnsi="Tahoma" w:cs="Tahoma"/>
        </w:rPr>
        <w:t xml:space="preserve">(kot </w:t>
      </w:r>
      <w:r w:rsidR="00E005F5" w:rsidRPr="00E005F5">
        <w:rPr>
          <w:rFonts w:ascii="Tahoma" w:hAnsi="Tahoma" w:cs="Tahoma"/>
        </w:rPr>
        <w:t>Obrazec 1 k Prilogi 1</w:t>
      </w:r>
      <w:r w:rsidRPr="00E005F5">
        <w:rPr>
          <w:rFonts w:ascii="Tahoma" w:hAnsi="Tahoma" w:cs="Tahoma"/>
        </w:rPr>
        <w:t>)</w:t>
      </w:r>
      <w:r w:rsidRPr="00496805">
        <w:rPr>
          <w:rFonts w:ascii="Tahoma" w:hAnsi="Tahoma" w:cs="Tahoma"/>
        </w:rPr>
        <w:t>. Navedeni pravni akt mora opredeliti:</w:t>
      </w:r>
    </w:p>
    <w:p w14:paraId="0787F356" w14:textId="77777777" w:rsidR="007535B0" w:rsidRPr="00496805" w:rsidRDefault="007535B0" w:rsidP="003F4525">
      <w:pPr>
        <w:keepNext/>
        <w:keepLines/>
        <w:numPr>
          <w:ilvl w:val="0"/>
          <w:numId w:val="36"/>
        </w:numPr>
        <w:ind w:left="284" w:hanging="284"/>
        <w:jc w:val="both"/>
        <w:rPr>
          <w:rFonts w:ascii="Tahoma" w:hAnsi="Tahoma" w:cs="Tahoma"/>
        </w:rPr>
      </w:pPr>
      <w:r w:rsidRPr="00496805">
        <w:rPr>
          <w:rFonts w:ascii="Tahoma" w:hAnsi="Tahoma" w:cs="Tahoma"/>
        </w:rPr>
        <w:t>medsebojno odgovornost posameznih članov skupine za izvedbo naročila znotraj skupine,</w:t>
      </w:r>
    </w:p>
    <w:p w14:paraId="058EF061" w14:textId="77777777" w:rsidR="007535B0" w:rsidRPr="00496805" w:rsidRDefault="007535B0" w:rsidP="003F4525">
      <w:pPr>
        <w:keepNext/>
        <w:keepLines/>
        <w:numPr>
          <w:ilvl w:val="0"/>
          <w:numId w:val="36"/>
        </w:numPr>
        <w:ind w:left="284" w:hanging="284"/>
        <w:jc w:val="both"/>
        <w:rPr>
          <w:rFonts w:ascii="Tahoma" w:hAnsi="Tahoma" w:cs="Tahoma"/>
        </w:rPr>
      </w:pPr>
      <w:r w:rsidRPr="00496805">
        <w:rPr>
          <w:rFonts w:ascii="Tahoma" w:hAnsi="Tahoma" w:cs="Tahoma"/>
        </w:rPr>
        <w:t>neomejeno solidarno odgovornost članov skupine do naročnika glede vseh obveznosti,</w:t>
      </w:r>
    </w:p>
    <w:p w14:paraId="57A86D50" w14:textId="77777777" w:rsidR="007535B0" w:rsidRPr="00496805" w:rsidRDefault="007535B0" w:rsidP="003F4525">
      <w:pPr>
        <w:keepNext/>
        <w:keepLines/>
        <w:numPr>
          <w:ilvl w:val="0"/>
          <w:numId w:val="36"/>
        </w:numPr>
        <w:ind w:left="284" w:hanging="284"/>
        <w:jc w:val="both"/>
        <w:rPr>
          <w:rFonts w:ascii="Tahoma" w:hAnsi="Tahoma" w:cs="Tahoma"/>
        </w:rPr>
      </w:pPr>
      <w:r w:rsidRPr="00496805">
        <w:rPr>
          <w:rFonts w:ascii="Tahoma" w:hAnsi="Tahoma" w:cs="Tahoma"/>
        </w:rPr>
        <w:t xml:space="preserve">glavnega nosilca izvedbe obveznosti, s katerim bo naročnik komuniciral, </w:t>
      </w:r>
    </w:p>
    <w:p w14:paraId="7376791D" w14:textId="77777777" w:rsidR="007535B0" w:rsidRPr="00496805" w:rsidRDefault="007535B0" w:rsidP="003F4525">
      <w:pPr>
        <w:keepNext/>
        <w:keepLines/>
        <w:numPr>
          <w:ilvl w:val="0"/>
          <w:numId w:val="36"/>
        </w:numPr>
        <w:ind w:left="284" w:hanging="284"/>
        <w:jc w:val="both"/>
        <w:rPr>
          <w:rFonts w:ascii="Tahoma" w:hAnsi="Tahoma" w:cs="Tahoma"/>
        </w:rPr>
      </w:pPr>
      <w:r w:rsidRPr="00496805">
        <w:rPr>
          <w:rFonts w:ascii="Tahoma" w:hAnsi="Tahoma" w:cs="Tahoma"/>
        </w:rPr>
        <w:t>navedbo člana/ov skupine, kateremu naročnik vroči odločitev o oddaji naročila (v kolikor to ni navedeno, bo naročnik vročal odločitve vsem članom skupine kandidatov (ponudnikov)),</w:t>
      </w:r>
    </w:p>
    <w:p w14:paraId="231152AF" w14:textId="77777777" w:rsidR="007535B0" w:rsidRPr="00496805" w:rsidRDefault="007535B0" w:rsidP="003F4525">
      <w:pPr>
        <w:keepNext/>
        <w:keepLines/>
        <w:numPr>
          <w:ilvl w:val="0"/>
          <w:numId w:val="36"/>
        </w:numPr>
        <w:ind w:left="284" w:hanging="284"/>
        <w:jc w:val="both"/>
        <w:rPr>
          <w:rFonts w:ascii="Tahoma" w:hAnsi="Tahoma" w:cs="Tahoma"/>
        </w:rPr>
      </w:pPr>
      <w:r w:rsidRPr="00496805">
        <w:rPr>
          <w:rFonts w:ascii="Tahoma" w:hAnsi="Tahoma" w:cs="Tahoma"/>
        </w:rPr>
        <w:lastRenderedPageBreak/>
        <w:t>nosilca finančnih obračunov in transakcij z navedbo transakcijskega računa, preko katerega se bo izvajalo plačevanje izvedenih obveznosti,</w:t>
      </w:r>
    </w:p>
    <w:p w14:paraId="6A9DD4DF" w14:textId="77777777" w:rsidR="007535B0" w:rsidRPr="00496805" w:rsidRDefault="007535B0" w:rsidP="003F4525">
      <w:pPr>
        <w:keepNext/>
        <w:keepLines/>
        <w:numPr>
          <w:ilvl w:val="0"/>
          <w:numId w:val="36"/>
        </w:numPr>
        <w:ind w:left="284" w:hanging="284"/>
        <w:jc w:val="both"/>
        <w:rPr>
          <w:rFonts w:ascii="Tahoma" w:hAnsi="Tahoma" w:cs="Tahoma"/>
        </w:rPr>
      </w:pPr>
      <w:r w:rsidRPr="00496805">
        <w:rPr>
          <w:rFonts w:ascii="Tahoma" w:hAnsi="Tahoma" w:cs="Tahoma"/>
        </w:rPr>
        <w:t>nosilca zavarovanja obveznosti iz naslova dobre izvedbe del,</w:t>
      </w:r>
    </w:p>
    <w:p w14:paraId="43FC4BEC" w14:textId="77777777" w:rsidR="007535B0" w:rsidRPr="00496805" w:rsidRDefault="007535B0" w:rsidP="003F4525">
      <w:pPr>
        <w:keepNext/>
        <w:keepLines/>
        <w:numPr>
          <w:ilvl w:val="0"/>
          <w:numId w:val="36"/>
        </w:numPr>
        <w:ind w:left="284" w:hanging="284"/>
        <w:jc w:val="both"/>
        <w:rPr>
          <w:rFonts w:ascii="Tahoma" w:hAnsi="Tahoma" w:cs="Tahoma"/>
        </w:rPr>
      </w:pPr>
      <w:r w:rsidRPr="00496805">
        <w:rPr>
          <w:rFonts w:ascii="Tahoma" w:hAnsi="Tahoma" w:cs="Tahoma"/>
        </w:rPr>
        <w:t>določila v primeru izstopa partnerja,</w:t>
      </w:r>
    </w:p>
    <w:p w14:paraId="40F97F91" w14:textId="77777777" w:rsidR="007535B0" w:rsidRPr="00496805" w:rsidRDefault="007535B0" w:rsidP="003F4525">
      <w:pPr>
        <w:keepNext/>
        <w:keepLines/>
        <w:numPr>
          <w:ilvl w:val="0"/>
          <w:numId w:val="36"/>
        </w:numPr>
        <w:ind w:left="284" w:hanging="284"/>
        <w:jc w:val="both"/>
        <w:rPr>
          <w:rFonts w:ascii="Tahoma" w:hAnsi="Tahoma" w:cs="Tahoma"/>
        </w:rPr>
      </w:pPr>
      <w:r w:rsidRPr="00496805">
        <w:rPr>
          <w:rFonts w:ascii="Tahoma" w:hAnsi="Tahoma" w:cs="Tahoma"/>
        </w:rPr>
        <w:t>pooblastilo vodilnemu partnerju,</w:t>
      </w:r>
    </w:p>
    <w:p w14:paraId="3E9FA78E" w14:textId="77777777" w:rsidR="007535B0" w:rsidRPr="00496805" w:rsidRDefault="007535B0" w:rsidP="003F4525">
      <w:pPr>
        <w:keepNext/>
        <w:keepLines/>
        <w:numPr>
          <w:ilvl w:val="0"/>
          <w:numId w:val="36"/>
        </w:numPr>
        <w:ind w:left="284" w:hanging="284"/>
        <w:jc w:val="both"/>
        <w:rPr>
          <w:rFonts w:ascii="Tahoma" w:hAnsi="Tahoma" w:cs="Tahoma"/>
        </w:rPr>
      </w:pPr>
      <w:r w:rsidRPr="00496805">
        <w:rPr>
          <w:rFonts w:ascii="Tahoma" w:hAnsi="Tahoma" w:cs="Tahoma"/>
        </w:rPr>
        <w:t>opredelitev deležev in področje dela.</w:t>
      </w:r>
    </w:p>
    <w:p w14:paraId="0DEBD02D" w14:textId="77777777" w:rsidR="007535B0" w:rsidRPr="00496805" w:rsidRDefault="007535B0" w:rsidP="003F4525">
      <w:pPr>
        <w:keepNext/>
        <w:keepLines/>
        <w:jc w:val="both"/>
        <w:rPr>
          <w:rFonts w:ascii="Tahoma" w:hAnsi="Tahoma" w:cs="Tahoma"/>
        </w:rPr>
      </w:pPr>
    </w:p>
    <w:p w14:paraId="2A9DFCCE" w14:textId="77777777" w:rsidR="007535B0" w:rsidRPr="00496805" w:rsidRDefault="007535B0" w:rsidP="003F4525">
      <w:pPr>
        <w:keepNext/>
        <w:keepLines/>
        <w:jc w:val="both"/>
        <w:rPr>
          <w:rFonts w:ascii="Tahoma" w:hAnsi="Tahoma" w:cs="Tahoma"/>
        </w:rPr>
      </w:pPr>
      <w:r w:rsidRPr="00496805">
        <w:rPr>
          <w:rFonts w:ascii="Tahoma" w:hAnsi="Tahoma" w:cs="Tahoma"/>
        </w:rPr>
        <w:t>V primeru skupne prijave (ponudbe), pogodbo podpišejo vsi partnerji v skupni prijavi (ponudbi). Vsak član skupine kandidatov (ponudnikov) v okviru skupne prijave (ponudbe) odgovarja naročniku neomejeno solidarno.</w:t>
      </w:r>
    </w:p>
    <w:p w14:paraId="09F835FE" w14:textId="77777777" w:rsidR="007535B0" w:rsidRPr="00496805" w:rsidRDefault="007535B0" w:rsidP="003F4525">
      <w:pPr>
        <w:keepNext/>
        <w:keepLines/>
        <w:jc w:val="both"/>
        <w:rPr>
          <w:rFonts w:ascii="Tahoma" w:hAnsi="Tahoma" w:cs="Tahoma"/>
        </w:rPr>
      </w:pPr>
    </w:p>
    <w:p w14:paraId="123C0BDF" w14:textId="77777777" w:rsidR="007535B0" w:rsidRPr="00496805" w:rsidRDefault="007535B0" w:rsidP="003F4525">
      <w:pPr>
        <w:keepNext/>
        <w:keepLines/>
        <w:jc w:val="both"/>
        <w:rPr>
          <w:rFonts w:ascii="Tahoma" w:hAnsi="Tahoma" w:cs="Tahoma"/>
          <w:kern w:val="16"/>
        </w:rPr>
      </w:pPr>
      <w:r w:rsidRPr="00496805">
        <w:rPr>
          <w:rFonts w:ascii="Tahoma" w:hAnsi="Tahoma" w:cs="Tahoma"/>
        </w:rPr>
        <w:t xml:space="preserve">V primeru skupne prijave mora glavni (vodilni) gospodarski subjekt za vse partnerje v skupni prijavi k dokumentaciji v razdelek </w:t>
      </w:r>
      <w:r>
        <w:rPr>
          <w:rFonts w:ascii="Tahoma" w:hAnsi="Tahoma" w:cs="Tahoma"/>
        </w:rPr>
        <w:t xml:space="preserve">»Sodelujoči«, del </w:t>
      </w:r>
      <w:r w:rsidRPr="00496805">
        <w:rPr>
          <w:rFonts w:ascii="Tahoma" w:hAnsi="Tahoma" w:cs="Tahoma"/>
        </w:rPr>
        <w:t>»ESPD – ostali sodelujoči« priložiti izpolnjen</w:t>
      </w:r>
      <w:r>
        <w:rPr>
          <w:rFonts w:ascii="Tahoma" w:hAnsi="Tahoma" w:cs="Tahoma"/>
        </w:rPr>
        <w:t xml:space="preserve"> in podpisan</w:t>
      </w:r>
      <w:r w:rsidRPr="00496805">
        <w:rPr>
          <w:rFonts w:ascii="Tahoma" w:hAnsi="Tahoma" w:cs="Tahoma"/>
        </w:rPr>
        <w:t xml:space="preserve"> ESPD v .pdf formatu ali elektronsko podpisan ESPD</w:t>
      </w:r>
      <w:r w:rsidRPr="00496805">
        <w:rPr>
          <w:rFonts w:ascii="Tahoma" w:hAnsi="Tahoma" w:cs="Tahoma"/>
          <w:kern w:val="16"/>
        </w:rPr>
        <w:t>, ter v razdelek</w:t>
      </w:r>
      <w:r>
        <w:rPr>
          <w:rFonts w:ascii="Tahoma" w:hAnsi="Tahoma" w:cs="Tahoma"/>
          <w:kern w:val="16"/>
        </w:rPr>
        <w:t xml:space="preserve"> »Dokumenti«, del</w:t>
      </w:r>
      <w:r w:rsidRPr="00496805">
        <w:rPr>
          <w:rFonts w:ascii="Tahoma" w:hAnsi="Tahoma" w:cs="Tahoma"/>
          <w:kern w:val="16"/>
        </w:rPr>
        <w:t xml:space="preserve"> »</w:t>
      </w:r>
      <w:r>
        <w:rPr>
          <w:rFonts w:ascii="Tahoma" w:hAnsi="Tahoma" w:cs="Tahoma"/>
          <w:kern w:val="16"/>
        </w:rPr>
        <w:t>Ostale</w:t>
      </w:r>
      <w:r w:rsidRPr="00496805">
        <w:rPr>
          <w:rFonts w:ascii="Tahoma" w:hAnsi="Tahoma" w:cs="Tahoma"/>
          <w:kern w:val="16"/>
        </w:rPr>
        <w:t xml:space="preserve"> priloge« </w:t>
      </w:r>
      <w:r w:rsidRPr="00496805">
        <w:rPr>
          <w:rFonts w:ascii="Tahoma" w:hAnsi="Tahoma" w:cs="Tahoma"/>
          <w:bCs/>
        </w:rPr>
        <w:t>v .pdf formatu</w:t>
      </w:r>
      <w:r w:rsidRPr="00496805">
        <w:rPr>
          <w:rFonts w:ascii="Tahoma" w:hAnsi="Tahoma" w:cs="Tahoma"/>
          <w:kern w:val="16"/>
        </w:rPr>
        <w:t>:</w:t>
      </w:r>
    </w:p>
    <w:p w14:paraId="24A01F23" w14:textId="77777777" w:rsidR="007535B0" w:rsidRPr="00496805" w:rsidRDefault="007535B0" w:rsidP="003F4525">
      <w:pPr>
        <w:keepNext/>
        <w:keepLines/>
        <w:numPr>
          <w:ilvl w:val="0"/>
          <w:numId w:val="2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1 PODATKI O </w:t>
      </w:r>
      <w:r w:rsidR="007D5689">
        <w:rPr>
          <w:rFonts w:ascii="Tahoma" w:hAnsi="Tahoma" w:cs="Tahoma"/>
        </w:rPr>
        <w:t>KANDIDATU</w:t>
      </w:r>
      <w:r w:rsidRPr="00496805">
        <w:rPr>
          <w:rFonts w:ascii="Tahoma" w:hAnsi="Tahoma" w:cs="Tahoma"/>
        </w:rPr>
        <w:t>;</w:t>
      </w:r>
    </w:p>
    <w:p w14:paraId="2DD7533D" w14:textId="77777777" w:rsidR="007535B0" w:rsidRPr="00496805" w:rsidRDefault="00E005F5" w:rsidP="003F4525">
      <w:pPr>
        <w:keepNext/>
        <w:keepLines/>
        <w:numPr>
          <w:ilvl w:val="0"/>
          <w:numId w:val="27"/>
        </w:numPr>
        <w:jc w:val="both"/>
        <w:rPr>
          <w:rFonts w:ascii="Tahoma" w:hAnsi="Tahoma" w:cs="Tahoma"/>
        </w:rPr>
      </w:pPr>
      <w:r>
        <w:rPr>
          <w:rFonts w:ascii="Tahoma" w:hAnsi="Tahoma" w:cs="Tahoma"/>
          <w:kern w:val="16"/>
        </w:rPr>
        <w:t>Obrazec 1 k Prilogi 1</w:t>
      </w:r>
      <w:r w:rsidR="007535B0" w:rsidRPr="00496805">
        <w:rPr>
          <w:rFonts w:ascii="Tahoma" w:hAnsi="Tahoma" w:cs="Tahoma"/>
        </w:rPr>
        <w:t xml:space="preserve"> PRAVNI AKT O SKUPNI IZVEDBI NAROČILA;</w:t>
      </w:r>
    </w:p>
    <w:p w14:paraId="38A1169D" w14:textId="77777777" w:rsidR="007535B0" w:rsidRPr="00496805" w:rsidRDefault="007535B0" w:rsidP="003F4525">
      <w:pPr>
        <w:keepNext/>
        <w:keepLines/>
        <w:numPr>
          <w:ilvl w:val="0"/>
          <w:numId w:val="2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E005F5">
        <w:rPr>
          <w:rFonts w:ascii="Tahoma" w:hAnsi="Tahoma" w:cs="Tahoma"/>
        </w:rPr>
        <w:t>2</w:t>
      </w:r>
      <w:r w:rsidRPr="00496805">
        <w:rPr>
          <w:rFonts w:ascii="Tahoma" w:hAnsi="Tahoma" w:cs="Tahoma"/>
        </w:rPr>
        <w:t xml:space="preserve"> ESPD;</w:t>
      </w:r>
    </w:p>
    <w:p w14:paraId="16ED5B81" w14:textId="77777777" w:rsidR="007535B0" w:rsidRDefault="007535B0" w:rsidP="003F4525">
      <w:pPr>
        <w:keepNext/>
        <w:keepLines/>
        <w:numPr>
          <w:ilvl w:val="0"/>
          <w:numId w:val="2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E005F5">
        <w:rPr>
          <w:rFonts w:ascii="Tahoma" w:hAnsi="Tahoma" w:cs="Tahoma"/>
        </w:rPr>
        <w:t>2</w:t>
      </w:r>
      <w:r w:rsidRPr="00496805">
        <w:rPr>
          <w:rFonts w:ascii="Tahoma" w:hAnsi="Tahoma" w:cs="Tahoma"/>
        </w:rPr>
        <w:t xml:space="preserve">/1 POOBLASTILO ZA PRIDOBITEV POTRDILA IZ KAZENSKE EVIDENCE – ZA PRAVNE OSEBE in Prilogo </w:t>
      </w:r>
      <w:r w:rsidR="00E005F5">
        <w:rPr>
          <w:rFonts w:ascii="Tahoma" w:hAnsi="Tahoma" w:cs="Tahoma"/>
        </w:rPr>
        <w:t>2</w:t>
      </w:r>
      <w:r w:rsidRPr="00496805">
        <w:rPr>
          <w:rFonts w:ascii="Tahoma" w:hAnsi="Tahoma" w:cs="Tahoma"/>
        </w:rPr>
        <w:t>/2 POOBLASTILO ZA PRIDOBITEV POTRDILA IZ KAZENSKE EVIDENCE – ZA FIZIČNO OSEBE</w:t>
      </w:r>
      <w:r w:rsidR="00E005F5">
        <w:rPr>
          <w:rFonts w:ascii="Tahoma" w:hAnsi="Tahoma" w:cs="Tahoma"/>
        </w:rPr>
        <w:t>;</w:t>
      </w:r>
    </w:p>
    <w:p w14:paraId="2ADC2EDE" w14:textId="77777777" w:rsidR="00E005F5" w:rsidRPr="00E005F5" w:rsidRDefault="00E005F5" w:rsidP="003F4525">
      <w:pPr>
        <w:keepNext/>
        <w:keepLines/>
        <w:numPr>
          <w:ilvl w:val="0"/>
          <w:numId w:val="2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2</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Pr>
          <w:rFonts w:ascii="Tahoma" w:hAnsi="Tahoma" w:cs="Tahoma"/>
        </w:rPr>
        <w:t>;</w:t>
      </w:r>
    </w:p>
    <w:p w14:paraId="5BFECDAB" w14:textId="77777777" w:rsidR="007535B0" w:rsidRPr="00496805" w:rsidRDefault="007535B0" w:rsidP="003F4525">
      <w:pPr>
        <w:keepNext/>
        <w:keepLines/>
        <w:numPr>
          <w:ilvl w:val="0"/>
          <w:numId w:val="27"/>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E005F5">
        <w:rPr>
          <w:rFonts w:ascii="Tahoma" w:hAnsi="Tahoma" w:cs="Tahoma"/>
        </w:rPr>
        <w:t>2</w:t>
      </w:r>
      <w:r w:rsidRPr="00496805">
        <w:rPr>
          <w:rFonts w:ascii="Tahoma" w:hAnsi="Tahoma" w:cs="Tahoma"/>
        </w:rPr>
        <w:t>/</w:t>
      </w:r>
      <w:r w:rsidR="00E005F5">
        <w:rPr>
          <w:rFonts w:ascii="Tahoma" w:hAnsi="Tahoma" w:cs="Tahoma"/>
        </w:rPr>
        <w:t>4</w:t>
      </w:r>
      <w:r w:rsidRPr="00496805">
        <w:rPr>
          <w:rFonts w:ascii="Tahoma" w:hAnsi="Tahoma" w:cs="Tahoma"/>
        </w:rPr>
        <w:t xml:space="preserve"> IZJAVA O UDELEŽBI FIZIČNIH IN PRAVNIH OSEB V LASTNIŠTVU GOSPODARSKEGA SUBJEKTA;</w:t>
      </w:r>
    </w:p>
    <w:p w14:paraId="5924FCD9" w14:textId="77777777" w:rsidR="007535B0" w:rsidRPr="00496805" w:rsidRDefault="007535B0" w:rsidP="003F4525">
      <w:pPr>
        <w:keepNext/>
        <w:keepLines/>
        <w:numPr>
          <w:ilvl w:val="0"/>
          <w:numId w:val="27"/>
        </w:numPr>
        <w:jc w:val="both"/>
        <w:rPr>
          <w:rFonts w:ascii="Tahoma" w:hAnsi="Tahoma" w:cs="Tahoma"/>
        </w:rPr>
      </w:pPr>
      <w:r w:rsidRPr="00496805">
        <w:rPr>
          <w:rFonts w:ascii="Tahoma" w:hAnsi="Tahoma" w:cs="Tahoma"/>
        </w:rPr>
        <w:t xml:space="preserve">ostala dokazila, v kolikor/kot to izhaja iz posameznih poglavij/točk v nadaljevanju razpisne dokumentacije. </w:t>
      </w:r>
    </w:p>
    <w:p w14:paraId="7B0507F7" w14:textId="77777777" w:rsidR="000C4341" w:rsidRPr="00112425" w:rsidRDefault="000C4341" w:rsidP="003F4525">
      <w:pPr>
        <w:keepNext/>
        <w:keepLines/>
        <w:jc w:val="both"/>
        <w:rPr>
          <w:rFonts w:ascii="Tahoma" w:hAnsi="Tahoma" w:cs="Tahoma"/>
        </w:rPr>
      </w:pPr>
    </w:p>
    <w:p w14:paraId="0B0F8798" w14:textId="77777777" w:rsidR="00F1423B" w:rsidRPr="00112425" w:rsidRDefault="007535B0" w:rsidP="003F4525">
      <w:pPr>
        <w:keepNext/>
        <w:keepLines/>
        <w:numPr>
          <w:ilvl w:val="1"/>
          <w:numId w:val="2"/>
        </w:numPr>
        <w:jc w:val="both"/>
        <w:rPr>
          <w:rFonts w:ascii="Tahoma" w:hAnsi="Tahoma" w:cs="Tahoma"/>
          <w:b/>
        </w:rPr>
      </w:pPr>
      <w:r>
        <w:rPr>
          <w:rFonts w:ascii="Tahoma" w:hAnsi="Tahoma" w:cs="Tahoma"/>
          <w:b/>
        </w:rPr>
        <w:t>Prijava</w:t>
      </w:r>
      <w:r w:rsidR="00F1423B" w:rsidRPr="00112425">
        <w:rPr>
          <w:rFonts w:ascii="Tahoma" w:hAnsi="Tahoma" w:cs="Tahoma"/>
          <w:b/>
        </w:rPr>
        <w:t xml:space="preserve"> s podizvajalci</w:t>
      </w:r>
    </w:p>
    <w:p w14:paraId="6DD1853E" w14:textId="77777777" w:rsidR="005154C7" w:rsidRPr="00112425" w:rsidRDefault="005154C7" w:rsidP="003F4525">
      <w:pPr>
        <w:keepNext/>
        <w:keepLines/>
        <w:jc w:val="both"/>
        <w:rPr>
          <w:rFonts w:ascii="Tahoma" w:hAnsi="Tahoma" w:cs="Tahoma"/>
        </w:rPr>
      </w:pPr>
    </w:p>
    <w:p w14:paraId="19F1901D" w14:textId="77777777" w:rsidR="007535B0" w:rsidRDefault="007535B0" w:rsidP="003F4525">
      <w:pPr>
        <w:keepNext/>
        <w:keepLines/>
        <w:jc w:val="both"/>
        <w:rPr>
          <w:rFonts w:ascii="Tahoma" w:hAnsi="Tahoma" w:cs="Tahoma"/>
          <w:kern w:val="16"/>
        </w:rPr>
      </w:pPr>
      <w:r w:rsidRPr="00496805">
        <w:rPr>
          <w:rFonts w:ascii="Tahoma" w:hAnsi="Tahoma" w:cs="Tahoma"/>
          <w:kern w:val="16"/>
        </w:rPr>
        <w:t xml:space="preserve">Gospodarski subjekt lahko del javnega naročila odda v podizvajanje. Če bo gospodarski subjekt izvajal javno naročilo s podizvajalci, mora v prijavi (ponudbi) priložiti </w:t>
      </w:r>
      <w:r>
        <w:rPr>
          <w:rFonts w:ascii="Tahoma" w:hAnsi="Tahoma" w:cs="Tahoma"/>
          <w:kern w:val="16"/>
        </w:rPr>
        <w:t>v pdf. formatu:</w:t>
      </w:r>
    </w:p>
    <w:p w14:paraId="63327449" w14:textId="77777777" w:rsidR="007535B0" w:rsidRPr="000D3BA3" w:rsidRDefault="007535B0" w:rsidP="003F4525">
      <w:pPr>
        <w:pStyle w:val="Odstavekseznama"/>
        <w:keepNext/>
        <w:keepLines/>
        <w:numPr>
          <w:ilvl w:val="0"/>
          <w:numId w:val="37"/>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21A406DD" w14:textId="77777777" w:rsidR="007535B0" w:rsidRDefault="007535B0" w:rsidP="003F4525">
      <w:pPr>
        <w:keepNext/>
        <w:keepLines/>
        <w:numPr>
          <w:ilvl w:val="0"/>
          <w:numId w:val="28"/>
        </w:numPr>
        <w:jc w:val="both"/>
        <w:rPr>
          <w:rFonts w:ascii="Tahoma" w:hAnsi="Tahoma" w:cs="Tahoma"/>
          <w:kern w:val="16"/>
        </w:rPr>
      </w:pPr>
      <w:r w:rsidRPr="00496805">
        <w:rPr>
          <w:rFonts w:ascii="Tahoma" w:hAnsi="Tahoma" w:cs="Tahoma"/>
          <w:kern w:val="16"/>
        </w:rPr>
        <w:t>izpolnjen</w:t>
      </w:r>
      <w:r>
        <w:rPr>
          <w:rFonts w:ascii="Tahoma" w:hAnsi="Tahoma" w:cs="Tahoma"/>
          <w:kern w:val="16"/>
        </w:rPr>
        <w:t xml:space="preserve"> in popisan</w:t>
      </w:r>
      <w:r w:rsidRPr="00496805">
        <w:rPr>
          <w:rFonts w:ascii="Tahoma" w:hAnsi="Tahoma" w:cs="Tahoma"/>
          <w:kern w:val="16"/>
        </w:rPr>
        <w:t xml:space="preserve"> obrazec ESPD s strani podizvajalca/ev (Priloga 2),</w:t>
      </w:r>
    </w:p>
    <w:p w14:paraId="2CA806CE" w14:textId="77777777" w:rsidR="007535B0" w:rsidRPr="000D3BA3" w:rsidRDefault="007535B0" w:rsidP="003F4525">
      <w:pPr>
        <w:pStyle w:val="Odstavekseznama"/>
        <w:keepNext/>
        <w:keepLines/>
        <w:numPr>
          <w:ilvl w:val="0"/>
          <w:numId w:val="37"/>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4519E15B" w14:textId="77777777" w:rsidR="007535B0" w:rsidRDefault="007535B0" w:rsidP="003F4525">
      <w:pPr>
        <w:keepNext/>
        <w:keepLines/>
        <w:numPr>
          <w:ilvl w:val="0"/>
          <w:numId w:val="28"/>
        </w:numPr>
        <w:jc w:val="both"/>
        <w:rPr>
          <w:rFonts w:ascii="Tahoma" w:hAnsi="Tahoma" w:cs="Tahoma"/>
          <w:kern w:val="16"/>
        </w:rPr>
      </w:pPr>
      <w:r w:rsidRPr="00496805">
        <w:rPr>
          <w:rFonts w:ascii="Tahoma" w:hAnsi="Tahoma" w:cs="Tahoma"/>
          <w:kern w:val="16"/>
        </w:rPr>
        <w:t>izpolnjeno in podpisano Prilogo 2/1 POOBLASTILO ZA PRIDOBITEV POTRDILA IZ KAZENSKE EVIDENCE – ZA PRAVNE OSEBE in Prilogo 2/2 POOBLASTILO ZA PRIDOBITEV POTRDILA IZ KAZENSKE EVIDENCE – ZA FIZIČNO OSEBE,</w:t>
      </w:r>
    </w:p>
    <w:p w14:paraId="0CE735B4" w14:textId="77777777" w:rsidR="00E005F5" w:rsidRPr="00E005F5" w:rsidRDefault="00E005F5" w:rsidP="003F4525">
      <w:pPr>
        <w:keepNext/>
        <w:keepLines/>
        <w:numPr>
          <w:ilvl w:val="0"/>
          <w:numId w:val="28"/>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2</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Pr>
          <w:rFonts w:ascii="Tahoma" w:hAnsi="Tahoma" w:cs="Tahoma"/>
        </w:rPr>
        <w:t>;</w:t>
      </w:r>
    </w:p>
    <w:p w14:paraId="1D040579" w14:textId="77777777" w:rsidR="007535B0" w:rsidRPr="00496805" w:rsidRDefault="007535B0" w:rsidP="003F4525">
      <w:pPr>
        <w:keepNext/>
        <w:keepLines/>
        <w:numPr>
          <w:ilvl w:val="0"/>
          <w:numId w:val="28"/>
        </w:numPr>
        <w:jc w:val="both"/>
        <w:rPr>
          <w:rFonts w:ascii="Tahoma" w:hAnsi="Tahoma" w:cs="Tahoma"/>
          <w:kern w:val="16"/>
        </w:rPr>
      </w:pPr>
      <w:r w:rsidRPr="00496805">
        <w:rPr>
          <w:rFonts w:ascii="Tahoma" w:hAnsi="Tahoma" w:cs="Tahoma"/>
          <w:kern w:val="16"/>
        </w:rPr>
        <w:t>izpolnjen</w:t>
      </w:r>
      <w:r w:rsidR="00DC0FBA">
        <w:rPr>
          <w:rFonts w:ascii="Tahoma" w:hAnsi="Tahoma" w:cs="Tahoma"/>
          <w:kern w:val="16"/>
        </w:rPr>
        <w:t>o</w:t>
      </w:r>
      <w:r w:rsidRPr="00496805">
        <w:rPr>
          <w:rFonts w:ascii="Tahoma" w:hAnsi="Tahoma" w:cs="Tahoma"/>
          <w:kern w:val="16"/>
        </w:rPr>
        <w:t xml:space="preserve"> in podpisano Prilogo 3/1 UDELEŽBA PODIZVAJALCA</w:t>
      </w:r>
      <w:r w:rsidR="00E005F5">
        <w:rPr>
          <w:rFonts w:ascii="Tahoma" w:hAnsi="Tahoma" w:cs="Tahoma"/>
          <w:kern w:val="16"/>
        </w:rPr>
        <w:t xml:space="preserve"> </w:t>
      </w:r>
      <w:r w:rsidR="00E005F5" w:rsidRPr="00112425">
        <w:rPr>
          <w:rFonts w:ascii="Tahoma" w:hAnsi="Tahoma" w:cs="Tahoma"/>
        </w:rPr>
        <w:t>IN ZAHTEVA ZA NEPOSREDNO PLAČILO</w:t>
      </w:r>
      <w:r w:rsidRPr="00496805">
        <w:rPr>
          <w:rFonts w:ascii="Tahoma" w:hAnsi="Tahoma" w:cs="Tahoma"/>
          <w:kern w:val="16"/>
        </w:rPr>
        <w:t>,</w:t>
      </w:r>
    </w:p>
    <w:p w14:paraId="3E52A695" w14:textId="77777777" w:rsidR="007535B0" w:rsidRPr="00496805" w:rsidRDefault="00DC0FBA" w:rsidP="003F4525">
      <w:pPr>
        <w:pStyle w:val="Odstavekseznama"/>
        <w:keepNext/>
        <w:keepLines/>
        <w:numPr>
          <w:ilvl w:val="0"/>
          <w:numId w:val="28"/>
        </w:numPr>
        <w:jc w:val="both"/>
        <w:rPr>
          <w:rFonts w:ascii="Tahoma" w:hAnsi="Tahoma" w:cs="Tahoma"/>
        </w:rPr>
      </w:pPr>
      <w:r>
        <w:rPr>
          <w:rFonts w:ascii="Tahoma" w:hAnsi="Tahoma" w:cs="Tahoma"/>
        </w:rPr>
        <w:t>izpolnjen</w:t>
      </w:r>
      <w:r w:rsidR="007535B0" w:rsidRPr="00496805">
        <w:rPr>
          <w:rFonts w:ascii="Tahoma" w:hAnsi="Tahoma" w:cs="Tahoma"/>
        </w:rPr>
        <w:t xml:space="preserve"> in podpisan </w:t>
      </w:r>
      <w:r w:rsidRPr="00DC0FBA">
        <w:rPr>
          <w:rFonts w:ascii="Tahoma" w:hAnsi="Tahoma" w:cs="Tahoma"/>
        </w:rPr>
        <w:t>Obrazec 1 k Prilogi 3/1</w:t>
      </w:r>
      <w:r>
        <w:rPr>
          <w:rFonts w:ascii="Tahoma" w:hAnsi="Tahoma" w:cs="Tahoma"/>
          <w:b/>
        </w:rPr>
        <w:t xml:space="preserve"> </w:t>
      </w:r>
      <w:r w:rsidR="007535B0" w:rsidRPr="00496805">
        <w:rPr>
          <w:rFonts w:ascii="Tahoma" w:hAnsi="Tahoma" w:cs="Tahoma"/>
        </w:rPr>
        <w:t xml:space="preserve">POOBLASTILO </w:t>
      </w:r>
      <w:r w:rsidR="00E005F5">
        <w:rPr>
          <w:rFonts w:ascii="Tahoma" w:hAnsi="Tahoma" w:cs="Tahoma"/>
        </w:rPr>
        <w:t>KANDIDATA</w:t>
      </w:r>
      <w:r w:rsidR="007535B0" w:rsidRPr="00496805">
        <w:rPr>
          <w:rFonts w:ascii="Tahoma" w:hAnsi="Tahoma" w:cs="Tahoma"/>
        </w:rPr>
        <w:t>,</w:t>
      </w:r>
    </w:p>
    <w:p w14:paraId="03CD81BE" w14:textId="77777777" w:rsidR="007535B0" w:rsidRPr="00496805" w:rsidRDefault="007535B0" w:rsidP="003F4525">
      <w:pPr>
        <w:keepNext/>
        <w:keepLines/>
        <w:numPr>
          <w:ilvl w:val="0"/>
          <w:numId w:val="28"/>
        </w:numPr>
        <w:jc w:val="both"/>
        <w:rPr>
          <w:rFonts w:ascii="Tahoma" w:hAnsi="Tahoma" w:cs="Tahoma"/>
          <w:kern w:val="16"/>
        </w:rPr>
      </w:pPr>
      <w:r w:rsidRPr="00496805">
        <w:rPr>
          <w:rFonts w:ascii="Tahoma" w:hAnsi="Tahoma" w:cs="Tahoma"/>
          <w:kern w:val="16"/>
        </w:rPr>
        <w:t xml:space="preserve">izpolnjen in podpisan </w:t>
      </w:r>
      <w:r w:rsidR="00DC0FBA" w:rsidRPr="00DC0FBA">
        <w:rPr>
          <w:rFonts w:ascii="Tahoma" w:hAnsi="Tahoma" w:cs="Tahoma"/>
        </w:rPr>
        <w:t xml:space="preserve">Obrazec </w:t>
      </w:r>
      <w:r w:rsidR="00DC0FBA">
        <w:rPr>
          <w:rFonts w:ascii="Tahoma" w:hAnsi="Tahoma" w:cs="Tahoma"/>
        </w:rPr>
        <w:t>2</w:t>
      </w:r>
      <w:r w:rsidR="00DC0FBA" w:rsidRPr="00DC0FBA">
        <w:rPr>
          <w:rFonts w:ascii="Tahoma" w:hAnsi="Tahoma" w:cs="Tahoma"/>
        </w:rPr>
        <w:t xml:space="preserve"> k Prilogi 3/1</w:t>
      </w:r>
      <w:r w:rsidR="00DC0FBA">
        <w:rPr>
          <w:rFonts w:ascii="Tahoma" w:hAnsi="Tahoma" w:cs="Tahoma"/>
          <w:b/>
        </w:rPr>
        <w:t xml:space="preserve"> </w:t>
      </w:r>
      <w:r w:rsidRPr="00496805">
        <w:rPr>
          <w:rFonts w:ascii="Tahoma" w:hAnsi="Tahoma" w:cs="Tahoma"/>
          <w:kern w:val="16"/>
        </w:rPr>
        <w:t>SOGLASJE PODIZVAJALCA ZA NEPOSREDNA PLAČILA, če podizvajalec neposredna plačila zahteva,</w:t>
      </w:r>
    </w:p>
    <w:p w14:paraId="7DF700CE" w14:textId="77777777" w:rsidR="007535B0" w:rsidRDefault="007535B0" w:rsidP="003F4525">
      <w:pPr>
        <w:keepNext/>
        <w:keepLines/>
        <w:numPr>
          <w:ilvl w:val="0"/>
          <w:numId w:val="28"/>
        </w:numPr>
        <w:jc w:val="both"/>
        <w:rPr>
          <w:rFonts w:ascii="Tahoma" w:hAnsi="Tahoma" w:cs="Tahoma"/>
          <w:kern w:val="16"/>
        </w:rPr>
      </w:pPr>
      <w:r w:rsidRPr="00496805">
        <w:rPr>
          <w:rFonts w:ascii="Tahoma" w:hAnsi="Tahoma" w:cs="Tahoma"/>
          <w:kern w:val="16"/>
        </w:rPr>
        <w:t>izpolnjeno in podpisano Prilogo 2/</w:t>
      </w:r>
      <w:r w:rsidR="00E005F5">
        <w:rPr>
          <w:rFonts w:ascii="Tahoma" w:hAnsi="Tahoma" w:cs="Tahoma"/>
          <w:kern w:val="16"/>
        </w:rPr>
        <w:t>4</w:t>
      </w:r>
      <w:r w:rsidRPr="00496805">
        <w:rPr>
          <w:rFonts w:ascii="Tahoma" w:hAnsi="Tahoma" w:cs="Tahoma"/>
          <w:kern w:val="16"/>
        </w:rPr>
        <w:t xml:space="preserve"> IZJAVA O UDELEŽBI FIZIČNIH IN PRAVNIH OSEB V LASTNIŠTVU GOSPODARSKEGA SUBJEKTA,</w:t>
      </w:r>
    </w:p>
    <w:p w14:paraId="07E6D42D" w14:textId="77777777" w:rsidR="007535B0" w:rsidRPr="00442A5E" w:rsidRDefault="007535B0" w:rsidP="003F4525">
      <w:pPr>
        <w:keepNext/>
        <w:keepLines/>
        <w:numPr>
          <w:ilvl w:val="0"/>
          <w:numId w:val="28"/>
        </w:numPr>
        <w:jc w:val="both"/>
        <w:rPr>
          <w:rFonts w:ascii="Tahoma" w:hAnsi="Tahoma" w:cs="Tahoma"/>
          <w:kern w:val="16"/>
        </w:rPr>
      </w:pPr>
      <w:r w:rsidRPr="00FF25F0">
        <w:rPr>
          <w:rFonts w:ascii="Tahoma" w:hAnsi="Tahoma" w:cs="Tahoma"/>
          <w:kern w:val="16"/>
        </w:rPr>
        <w:t xml:space="preserve">sklenjen </w:t>
      </w:r>
      <w:r w:rsidRPr="00FF25F0">
        <w:rPr>
          <w:rFonts w:ascii="Tahoma" w:hAnsi="Tahoma" w:cs="Tahoma"/>
        </w:rPr>
        <w:t>SPORAZUM O MEDSEBOJNEM SODELOVANJU (med kandidatom in posameznim podizvajalcem) (</w:t>
      </w:r>
      <w:r w:rsidR="00DC0FBA" w:rsidRPr="00DC0FBA">
        <w:rPr>
          <w:rFonts w:ascii="Tahoma" w:hAnsi="Tahoma" w:cs="Tahoma"/>
        </w:rPr>
        <w:t xml:space="preserve">Obrazec </w:t>
      </w:r>
      <w:r w:rsidR="00DC0FBA">
        <w:rPr>
          <w:rFonts w:ascii="Tahoma" w:hAnsi="Tahoma" w:cs="Tahoma"/>
        </w:rPr>
        <w:t>3</w:t>
      </w:r>
      <w:r w:rsidR="00DC0FBA" w:rsidRPr="00DC0FBA">
        <w:rPr>
          <w:rFonts w:ascii="Tahoma" w:hAnsi="Tahoma" w:cs="Tahoma"/>
        </w:rPr>
        <w:t xml:space="preserve"> k Prilogi 3/1</w:t>
      </w:r>
      <w:r w:rsidRPr="00FF25F0">
        <w:rPr>
          <w:rFonts w:ascii="Tahoma" w:hAnsi="Tahoma" w:cs="Tahoma"/>
        </w:rPr>
        <w:t>), v katerem</w:t>
      </w:r>
      <w:r w:rsidRPr="00442A5E">
        <w:rPr>
          <w:rFonts w:ascii="Tahoma" w:hAnsi="Tahoma" w:cs="Tahoma"/>
        </w:rPr>
        <w:t xml:space="preserve">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3D668735" w14:textId="77777777" w:rsidR="007535B0" w:rsidRPr="00496805" w:rsidRDefault="007535B0" w:rsidP="003F4525">
      <w:pPr>
        <w:keepNext/>
        <w:keepLines/>
        <w:numPr>
          <w:ilvl w:val="0"/>
          <w:numId w:val="28"/>
        </w:numPr>
        <w:jc w:val="both"/>
        <w:rPr>
          <w:rFonts w:ascii="Tahoma" w:hAnsi="Tahoma" w:cs="Tahoma"/>
          <w:kern w:val="16"/>
        </w:rPr>
      </w:pPr>
      <w:r w:rsidRPr="00496805">
        <w:rPr>
          <w:rFonts w:ascii="Tahoma" w:hAnsi="Tahoma" w:cs="Tahoma"/>
          <w:kern w:val="16"/>
        </w:rPr>
        <w:t>ter ostala dokazila, v kolikor/kot to izhaja iz posameznih točk v nadaljevanju razpisne dokumentacije.</w:t>
      </w:r>
    </w:p>
    <w:p w14:paraId="215DD353" w14:textId="77777777" w:rsidR="007535B0" w:rsidRDefault="007535B0" w:rsidP="003F4525">
      <w:pPr>
        <w:keepNext/>
        <w:keepLines/>
        <w:jc w:val="both"/>
        <w:rPr>
          <w:rFonts w:ascii="Tahoma" w:hAnsi="Tahoma" w:cs="Tahoma"/>
          <w:kern w:val="16"/>
        </w:rPr>
      </w:pPr>
    </w:p>
    <w:p w14:paraId="2780CD2D" w14:textId="2D4DB362" w:rsidR="007535B0" w:rsidRPr="00496805" w:rsidRDefault="007535B0" w:rsidP="003F4525">
      <w:pPr>
        <w:keepNext/>
        <w:keepLines/>
        <w:jc w:val="both"/>
        <w:rPr>
          <w:rFonts w:ascii="Tahoma" w:hAnsi="Tahoma" w:cs="Tahoma"/>
          <w:kern w:val="16"/>
        </w:rPr>
      </w:pPr>
      <w:r w:rsidRPr="00496805">
        <w:rPr>
          <w:rFonts w:ascii="Tahoma" w:hAnsi="Tahoma" w:cs="Tahoma"/>
          <w:kern w:val="16"/>
        </w:rPr>
        <w:t>Naročnik bo zavrnil vsakega podizvajalca, če zanj obstajajo razlogi za izključitev iz tč.</w:t>
      </w:r>
      <w:r w:rsidR="001A6F02">
        <w:rPr>
          <w:rFonts w:ascii="Tahoma" w:hAnsi="Tahoma" w:cs="Tahoma"/>
          <w:kern w:val="16"/>
        </w:rPr>
        <w:t xml:space="preserve"> 3.1. razpisne dokumentacije</w:t>
      </w:r>
      <w:r w:rsidRPr="00496805">
        <w:rPr>
          <w:rFonts w:ascii="Tahoma" w:hAnsi="Tahoma" w:cs="Tahoma"/>
          <w:kern w:val="16"/>
        </w:rPr>
        <w:t xml:space="preserve"> razpisne dokumentacije. Gospodarski subjekt mora za posameznega podizvajalca priložiti enaka dokazila za izpolnjevanje pogojev, določenih v prejšnjem stavku, kot jih mora priložiti zase, razen pri pogojih, kjer so že predvidena dokazila, ki jih mora podizvajalec predložiti.</w:t>
      </w:r>
    </w:p>
    <w:p w14:paraId="68059290" w14:textId="77777777" w:rsidR="007535B0" w:rsidRDefault="007535B0" w:rsidP="003F4525">
      <w:pPr>
        <w:keepNext/>
        <w:keepLines/>
        <w:jc w:val="both"/>
        <w:rPr>
          <w:rFonts w:ascii="Tahoma" w:hAnsi="Tahoma" w:cs="Tahoma"/>
          <w:kern w:val="16"/>
        </w:rPr>
      </w:pPr>
      <w:r w:rsidRPr="00496805">
        <w:rPr>
          <w:rFonts w:ascii="Tahoma" w:hAnsi="Tahoma" w:cs="Tahoma"/>
          <w:kern w:val="16"/>
        </w:rPr>
        <w:lastRenderedPageBreak/>
        <w:t>Gospodarski subjekt, kateremu bo javno naročilo oddano, bo v razmerju do naročnika v celoti odgovarjal za izvedbo prejetega naročila, ne glede na število podizvajalcev.</w:t>
      </w:r>
    </w:p>
    <w:p w14:paraId="38D49FA4" w14:textId="77777777" w:rsidR="007535B0" w:rsidRPr="00496805" w:rsidRDefault="007535B0" w:rsidP="003F4525">
      <w:pPr>
        <w:keepNext/>
        <w:keepLines/>
        <w:jc w:val="both"/>
        <w:rPr>
          <w:rFonts w:ascii="Tahoma" w:hAnsi="Tahoma" w:cs="Tahoma"/>
          <w:kern w:val="16"/>
        </w:rPr>
      </w:pPr>
    </w:p>
    <w:p w14:paraId="4FFD1DAF" w14:textId="77777777" w:rsidR="007535B0" w:rsidRPr="00496805" w:rsidRDefault="007535B0" w:rsidP="003F4525">
      <w:pPr>
        <w:keepNext/>
        <w:keepLines/>
        <w:jc w:val="both"/>
        <w:rPr>
          <w:rFonts w:ascii="Tahoma" w:hAnsi="Tahoma" w:cs="Tahoma"/>
          <w:kern w:val="16"/>
        </w:rPr>
      </w:pPr>
      <w:r w:rsidRPr="00496805">
        <w:rPr>
          <w:rFonts w:ascii="Tahoma" w:hAnsi="Tahoma" w:cs="Tahoma"/>
          <w:kern w:val="16"/>
        </w:rPr>
        <w:t xml:space="preserve">Če gospodarski subjekt ne ravna v skladu s 94. člena ZJN-3, bo naročnik Državni revizijski komisiji podal predlog za uvedbo postopka o prekršku iz 2. točke prvega odstavka 112. člena ZJN-3. </w:t>
      </w:r>
    </w:p>
    <w:p w14:paraId="3C68AAE0" w14:textId="77777777" w:rsidR="007535B0" w:rsidRPr="00496805" w:rsidRDefault="007535B0" w:rsidP="003F4525">
      <w:pPr>
        <w:pStyle w:val="Telobesedila2"/>
        <w:keepNext/>
        <w:keepLines/>
        <w:rPr>
          <w:rFonts w:ascii="Tahoma" w:hAnsi="Tahoma" w:cs="Tahoma"/>
          <w:b w:val="0"/>
          <w:i/>
          <w:lang w:val="sl-SI"/>
        </w:rPr>
      </w:pPr>
    </w:p>
    <w:p w14:paraId="16702739" w14:textId="77777777" w:rsidR="007535B0" w:rsidRPr="00496805" w:rsidRDefault="007535B0" w:rsidP="003F4525">
      <w:pPr>
        <w:keepNext/>
        <w:keepLines/>
        <w:jc w:val="both"/>
        <w:rPr>
          <w:rFonts w:ascii="Tahoma" w:eastAsia="Calibri" w:hAnsi="Tahoma" w:cs="Tahoma"/>
          <w:i/>
          <w:kern w:val="16"/>
        </w:rPr>
      </w:pPr>
      <w:r w:rsidRPr="00496805">
        <w:rPr>
          <w:rFonts w:ascii="Tahoma" w:eastAsia="Calibri" w:hAnsi="Tahoma" w:cs="Tahoma"/>
          <w:i/>
          <w:kern w:val="16"/>
        </w:rPr>
        <w:t>V kolikor gospodarski subjekt ne oddaja prijave (ponudbe) z nobenim podizvajalcem, mu ni potrebno izpolniti/priložiti prilog, ki se nanašajo na podizvajalce.</w:t>
      </w:r>
    </w:p>
    <w:p w14:paraId="679D72FF" w14:textId="77777777" w:rsidR="00A149A7" w:rsidRDefault="00A149A7" w:rsidP="003F4525">
      <w:pPr>
        <w:keepNext/>
        <w:keepLines/>
        <w:jc w:val="both"/>
        <w:rPr>
          <w:rFonts w:ascii="Tahoma" w:hAnsi="Tahoma" w:cs="Tahoma"/>
        </w:rPr>
      </w:pPr>
    </w:p>
    <w:p w14:paraId="1E5190CF" w14:textId="77777777" w:rsidR="005154C7" w:rsidRPr="00112425" w:rsidRDefault="005154C7" w:rsidP="003F4525">
      <w:pPr>
        <w:keepNext/>
        <w:keepLines/>
        <w:numPr>
          <w:ilvl w:val="1"/>
          <w:numId w:val="2"/>
        </w:numPr>
        <w:jc w:val="both"/>
        <w:rPr>
          <w:rFonts w:ascii="Tahoma" w:hAnsi="Tahoma" w:cs="Tahoma"/>
          <w:b/>
        </w:rPr>
      </w:pPr>
      <w:r w:rsidRPr="00112425">
        <w:rPr>
          <w:rFonts w:ascii="Tahoma" w:hAnsi="Tahoma" w:cs="Tahoma"/>
          <w:b/>
        </w:rPr>
        <w:t>Uporaba zmogljivosti drugih subjektov</w:t>
      </w:r>
    </w:p>
    <w:p w14:paraId="3A2D0574" w14:textId="77777777" w:rsidR="005154C7" w:rsidRPr="00112425" w:rsidRDefault="005154C7" w:rsidP="003F4525">
      <w:pPr>
        <w:keepNext/>
        <w:keepLines/>
        <w:ind w:left="720"/>
        <w:jc w:val="both"/>
        <w:rPr>
          <w:rFonts w:ascii="Tahoma" w:hAnsi="Tahoma" w:cs="Tahoma"/>
          <w:b/>
        </w:rPr>
      </w:pPr>
    </w:p>
    <w:p w14:paraId="6C370C14" w14:textId="7E3CA846" w:rsidR="007535B0" w:rsidRPr="00496805" w:rsidRDefault="007535B0" w:rsidP="003F4525">
      <w:pPr>
        <w:keepNext/>
        <w:keepLines/>
        <w:jc w:val="both"/>
        <w:rPr>
          <w:rFonts w:ascii="Tahoma" w:hAnsi="Tahoma" w:cs="Tahoma"/>
        </w:rPr>
      </w:pPr>
      <w:r w:rsidRPr="00496805">
        <w:rPr>
          <w:rFonts w:ascii="Tahoma" w:hAnsi="Tahoma" w:cs="Tahoma"/>
        </w:rPr>
        <w:t>Gospodarski subjekt lahko za izvedbo javnega naročila uporabi zmogljivosti drugih subjektov, kot to določa 81. člen ZJN-3, pri čemer pri subjektih, katerih zmogljivosti bo uporabljal gospodarski subjekt, ne smejo obstajati razlogi za izključitev iz sodelovanja v postopku javnega naročanja iz točke</w:t>
      </w:r>
      <w:r w:rsidR="001A6F02">
        <w:rPr>
          <w:rFonts w:ascii="Tahoma" w:hAnsi="Tahoma" w:cs="Tahoma"/>
        </w:rPr>
        <w:t xml:space="preserve"> 3.1. razpisne dokumentacije</w:t>
      </w:r>
      <w:r w:rsidRPr="00496805">
        <w:rPr>
          <w:rFonts w:ascii="Tahoma" w:hAnsi="Tahoma" w:cs="Tahoma"/>
        </w:rPr>
        <w:t>.</w:t>
      </w:r>
    </w:p>
    <w:p w14:paraId="16D74C69" w14:textId="77777777" w:rsidR="007535B0" w:rsidRPr="00496805" w:rsidRDefault="007535B0" w:rsidP="003F4525">
      <w:pPr>
        <w:keepNext/>
        <w:keepLines/>
        <w:jc w:val="both"/>
        <w:rPr>
          <w:rFonts w:ascii="Tahoma" w:hAnsi="Tahoma" w:cs="Tahoma"/>
        </w:rPr>
      </w:pPr>
    </w:p>
    <w:p w14:paraId="5C9B1669" w14:textId="77777777" w:rsidR="007535B0" w:rsidRPr="00496805" w:rsidRDefault="007535B0" w:rsidP="003F4525">
      <w:pPr>
        <w:keepNext/>
        <w:keepLines/>
        <w:jc w:val="both"/>
        <w:rPr>
          <w:rFonts w:ascii="Tahoma" w:hAnsi="Tahoma" w:cs="Tahoma"/>
        </w:rPr>
      </w:pPr>
      <w:r w:rsidRPr="00496805">
        <w:rPr>
          <w:rFonts w:ascii="Tahoma" w:hAnsi="Tahoma" w:cs="Tahoma"/>
        </w:rPr>
        <w:t xml:space="preserve">Če želi gospodarski subjekt uporabiti zmogljivosti drugih subjektov, mora v prijavi dokazati, da bo imel na voljo sredstva, na primer s predložitvijo zagotovil teh subjektov za ta namen. Naročnik bo v tem primeru ravnal v skladu s drugim odstavkom 81. člena ZJN-3. </w:t>
      </w:r>
    </w:p>
    <w:p w14:paraId="44B791D0" w14:textId="77777777" w:rsidR="007535B0" w:rsidRPr="00496805" w:rsidRDefault="007535B0" w:rsidP="003F4525">
      <w:pPr>
        <w:keepNext/>
        <w:keepLines/>
        <w:jc w:val="both"/>
        <w:rPr>
          <w:rFonts w:ascii="Tahoma" w:hAnsi="Tahoma" w:cs="Tahoma"/>
        </w:rPr>
      </w:pPr>
    </w:p>
    <w:p w14:paraId="51619FF8" w14:textId="77777777" w:rsidR="007535B0" w:rsidRDefault="007535B0" w:rsidP="003F4525">
      <w:pPr>
        <w:keepNext/>
        <w:keepLines/>
        <w:jc w:val="both"/>
        <w:rPr>
          <w:rFonts w:ascii="Tahoma" w:hAnsi="Tahoma" w:cs="Tahoma"/>
        </w:rPr>
      </w:pPr>
      <w:r w:rsidRPr="00496805">
        <w:rPr>
          <w:rFonts w:ascii="Tahoma" w:hAnsi="Tahoma" w:cs="Tahoma"/>
        </w:rPr>
        <w:t xml:space="preserve">V primeru, da bo gospodarski subjekt za izvedbo javnega naročila uporabljal zmogljivost drugih subjektov (ki niso partner/ji v primeru skupne prijave ali podizvajalec/ci), mora </w:t>
      </w:r>
      <w:r w:rsidRPr="00496805">
        <w:rPr>
          <w:rFonts w:ascii="Tahoma" w:hAnsi="Tahoma" w:cs="Tahoma"/>
          <w:kern w:val="16"/>
        </w:rPr>
        <w:t xml:space="preserve">v prijavi (ponudbi) </w:t>
      </w:r>
      <w:r w:rsidRPr="00496805">
        <w:rPr>
          <w:rFonts w:ascii="Tahoma" w:hAnsi="Tahoma" w:cs="Tahoma"/>
        </w:rPr>
        <w:t>za vsakega izmed subjektov, na katerega zmogljivosti se sklicuje, priložiti naslednje izpolnjene in podpisane priloge</w:t>
      </w:r>
      <w:r>
        <w:rPr>
          <w:rFonts w:ascii="Tahoma" w:hAnsi="Tahoma" w:cs="Tahoma"/>
        </w:rPr>
        <w:t xml:space="preserve"> v pdf. formatu</w:t>
      </w:r>
      <w:r w:rsidRPr="00496805">
        <w:rPr>
          <w:rFonts w:ascii="Tahoma" w:hAnsi="Tahoma" w:cs="Tahoma"/>
        </w:rPr>
        <w:t xml:space="preserve">: </w:t>
      </w:r>
    </w:p>
    <w:p w14:paraId="2942CAE8" w14:textId="77777777" w:rsidR="007535B0" w:rsidRPr="000D3BA3" w:rsidRDefault="007535B0" w:rsidP="003F4525">
      <w:pPr>
        <w:pStyle w:val="Odstavekseznama"/>
        <w:keepNext/>
        <w:keepLines/>
        <w:numPr>
          <w:ilvl w:val="0"/>
          <w:numId w:val="37"/>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026EE9A5" w14:textId="77777777" w:rsidR="007535B0" w:rsidRDefault="007535B0" w:rsidP="003F4525">
      <w:pPr>
        <w:keepNext/>
        <w:keepLines/>
        <w:numPr>
          <w:ilvl w:val="0"/>
          <w:numId w:val="28"/>
        </w:numPr>
        <w:jc w:val="both"/>
        <w:rPr>
          <w:rFonts w:ascii="Tahoma" w:hAnsi="Tahoma" w:cs="Tahoma"/>
        </w:rPr>
      </w:pPr>
      <w:r w:rsidRPr="00496805">
        <w:rPr>
          <w:rFonts w:ascii="Tahoma" w:hAnsi="Tahoma" w:cs="Tahoma"/>
        </w:rPr>
        <w:t>izpolnjen in podpisan ESPD s strani subjekta, katerega zmogljivost uporablja ponudnik (Priloga 2),</w:t>
      </w:r>
    </w:p>
    <w:p w14:paraId="74061DBA" w14:textId="77777777" w:rsidR="007535B0" w:rsidRPr="000D3BA3" w:rsidRDefault="007535B0" w:rsidP="003F4525">
      <w:pPr>
        <w:pStyle w:val="Odstavekseznama"/>
        <w:keepNext/>
        <w:keepLines/>
        <w:numPr>
          <w:ilvl w:val="0"/>
          <w:numId w:val="37"/>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29AF7105" w14:textId="77777777" w:rsidR="00A53840" w:rsidRDefault="007535B0" w:rsidP="003F4525">
      <w:pPr>
        <w:keepNext/>
        <w:keepLines/>
        <w:numPr>
          <w:ilvl w:val="0"/>
          <w:numId w:val="28"/>
        </w:numPr>
        <w:jc w:val="both"/>
        <w:rPr>
          <w:rFonts w:ascii="Tahoma" w:hAnsi="Tahoma" w:cs="Tahoma"/>
        </w:rPr>
      </w:pPr>
      <w:r w:rsidRPr="00496805">
        <w:rPr>
          <w:rFonts w:ascii="Tahoma" w:hAnsi="Tahoma" w:cs="Tahoma"/>
        </w:rPr>
        <w:t>izpolnjeno in podpisano Prilogo 2/1 POOBLASTILO ZA PRIDOBITEV POTRDILA IZ KAZENSKE EVIDENCE – ZA PRAVNE OSEBE in Prilogo 2/2 POOBLASTILO ZA PRIDOBITEV POTRDILA IZ KAZENSKE EVIDENCE – ZA FIZIČNE OSEBE</w:t>
      </w:r>
      <w:r w:rsidR="00A53840">
        <w:rPr>
          <w:rFonts w:ascii="Tahoma" w:hAnsi="Tahoma" w:cs="Tahoma"/>
        </w:rPr>
        <w:t>,</w:t>
      </w:r>
    </w:p>
    <w:p w14:paraId="4A8F8E61" w14:textId="77777777" w:rsidR="007535B0" w:rsidRPr="00496805" w:rsidRDefault="00A53840" w:rsidP="003F4525">
      <w:pPr>
        <w:keepNext/>
        <w:keepLines/>
        <w:numPr>
          <w:ilvl w:val="0"/>
          <w:numId w:val="28"/>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2</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sidR="007535B0" w:rsidRPr="00496805">
        <w:rPr>
          <w:rFonts w:ascii="Tahoma" w:hAnsi="Tahoma" w:cs="Tahoma"/>
        </w:rPr>
        <w:t>,</w:t>
      </w:r>
    </w:p>
    <w:p w14:paraId="0055F69C" w14:textId="77777777" w:rsidR="007535B0" w:rsidRPr="00496805" w:rsidRDefault="007535B0" w:rsidP="003F4525">
      <w:pPr>
        <w:keepNext/>
        <w:keepLines/>
        <w:numPr>
          <w:ilvl w:val="0"/>
          <w:numId w:val="28"/>
        </w:numPr>
        <w:jc w:val="both"/>
        <w:rPr>
          <w:rFonts w:ascii="Tahoma" w:hAnsi="Tahoma" w:cs="Tahoma"/>
        </w:rPr>
      </w:pPr>
      <w:r w:rsidRPr="00496805">
        <w:rPr>
          <w:rFonts w:ascii="Tahoma" w:hAnsi="Tahoma" w:cs="Tahoma"/>
        </w:rPr>
        <w:t>izpolnjeno in podpisano Prilogo 3/</w:t>
      </w:r>
      <w:r w:rsidR="00DC0FBA">
        <w:rPr>
          <w:rFonts w:ascii="Tahoma" w:hAnsi="Tahoma" w:cs="Tahoma"/>
        </w:rPr>
        <w:t>2</w:t>
      </w:r>
      <w:r w:rsidRPr="00496805">
        <w:rPr>
          <w:rFonts w:ascii="Tahoma" w:hAnsi="Tahoma" w:cs="Tahoma"/>
        </w:rPr>
        <w:t xml:space="preserve"> SEZNAM SUBJEKTOV, KATERIH ZMOGLJIVOST UPORABLJA KANDIDAT.</w:t>
      </w:r>
    </w:p>
    <w:p w14:paraId="7CE26A34" w14:textId="77777777" w:rsidR="007535B0" w:rsidRPr="00496805" w:rsidRDefault="007535B0" w:rsidP="003F4525">
      <w:pPr>
        <w:keepNext/>
        <w:keepLines/>
        <w:jc w:val="both"/>
        <w:rPr>
          <w:rFonts w:ascii="Tahoma" w:hAnsi="Tahoma" w:cs="Tahoma"/>
          <w:kern w:val="16"/>
        </w:rPr>
      </w:pPr>
    </w:p>
    <w:p w14:paraId="15113B31" w14:textId="77777777" w:rsidR="007535B0" w:rsidRPr="00496805" w:rsidRDefault="007535B0" w:rsidP="003F4525">
      <w:pPr>
        <w:keepNext/>
        <w:keepLines/>
        <w:jc w:val="both"/>
        <w:rPr>
          <w:rFonts w:ascii="Tahoma" w:hAnsi="Tahoma" w:cs="Tahoma"/>
        </w:rPr>
      </w:pPr>
      <w:r w:rsidRPr="00496805">
        <w:rPr>
          <w:rFonts w:ascii="Tahoma" w:hAnsi="Tahoma" w:cs="Tahoma"/>
        </w:rPr>
        <w:t>Gospodarski subjekt, kateremu bo javno naročilo oddano, bo v razmerju do naročnika v celoti odgovarjal za izvedbo prejetega naročila, ne glede na število subjektov, katerih zmogljivost bo gospodarski subjekt uporabljal v prijavi oz. pri izvedbi predmeta javnega naročila.</w:t>
      </w:r>
    </w:p>
    <w:p w14:paraId="511870AF" w14:textId="77777777" w:rsidR="007535B0" w:rsidRPr="00496805" w:rsidRDefault="007535B0" w:rsidP="003F4525">
      <w:pPr>
        <w:keepNext/>
        <w:keepLines/>
        <w:jc w:val="both"/>
        <w:rPr>
          <w:rFonts w:ascii="Tahoma" w:hAnsi="Tahoma" w:cs="Tahoma"/>
        </w:rPr>
      </w:pPr>
    </w:p>
    <w:p w14:paraId="31A7D805" w14:textId="77777777" w:rsidR="007535B0" w:rsidRPr="00496805" w:rsidRDefault="007535B0" w:rsidP="003F4525">
      <w:pPr>
        <w:keepNext/>
        <w:keepLines/>
        <w:jc w:val="both"/>
        <w:rPr>
          <w:rFonts w:ascii="Tahoma" w:hAnsi="Tahoma" w:cs="Tahoma"/>
          <w:i/>
        </w:rPr>
      </w:pPr>
      <w:r w:rsidRPr="00496805">
        <w:rPr>
          <w:rFonts w:ascii="Tahoma" w:hAnsi="Tahoma" w:cs="Tahoma"/>
          <w:i/>
        </w:rPr>
        <w:t>V kolikor gospodarski subjekt za izvedbo javnega naročila ne bo uporabil zmogljivosti drugih subjektov, mu ni potrebno upoštevati določil oz. izpolniti/priložiti prilog, ki se nanašajo na subjekt/e, katerih zmogljivost</w:t>
      </w:r>
      <w:r w:rsidRPr="00496805">
        <w:rPr>
          <w:rFonts w:ascii="Tahoma" w:hAnsi="Tahoma" w:cs="Tahoma"/>
        </w:rPr>
        <w:t xml:space="preserve"> </w:t>
      </w:r>
      <w:r w:rsidRPr="00496805">
        <w:rPr>
          <w:rFonts w:ascii="Tahoma" w:hAnsi="Tahoma" w:cs="Tahoma"/>
          <w:i/>
        </w:rPr>
        <w:t xml:space="preserve">uporablja gospodarski subjekt v prijavi. </w:t>
      </w:r>
    </w:p>
    <w:p w14:paraId="0F17079E" w14:textId="77777777" w:rsidR="004F3E1B" w:rsidRPr="00112425" w:rsidRDefault="004F3E1B" w:rsidP="003F4525">
      <w:pPr>
        <w:keepNext/>
        <w:keepLines/>
        <w:jc w:val="both"/>
        <w:rPr>
          <w:rFonts w:ascii="Tahoma" w:hAnsi="Tahoma" w:cs="Tahoma"/>
        </w:rPr>
      </w:pPr>
    </w:p>
    <w:p w14:paraId="018BFD09" w14:textId="77777777" w:rsidR="005154C7" w:rsidRPr="00112425" w:rsidRDefault="00F1423B" w:rsidP="003F4525">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7277046E" w14:textId="77777777" w:rsidR="008E187B" w:rsidRDefault="008E187B" w:rsidP="003F4525">
      <w:pPr>
        <w:keepNext/>
        <w:keepLines/>
        <w:jc w:val="both"/>
        <w:rPr>
          <w:rFonts w:ascii="Tahoma" w:hAnsi="Tahoma" w:cs="Tahoma"/>
          <w:b/>
          <w:color w:val="000000"/>
        </w:rPr>
      </w:pPr>
    </w:p>
    <w:p w14:paraId="5AF1D8B6" w14:textId="77777777" w:rsidR="007535B0" w:rsidRPr="00496805" w:rsidRDefault="007535B0" w:rsidP="003F4525">
      <w:pPr>
        <w:keepNext/>
        <w:keepLines/>
        <w:jc w:val="both"/>
        <w:rPr>
          <w:rFonts w:ascii="Tahoma" w:hAnsi="Tahoma" w:cs="Tahoma"/>
          <w:b/>
          <w:color w:val="000000"/>
        </w:rPr>
      </w:pPr>
      <w:r w:rsidRPr="00496805">
        <w:rPr>
          <w:rFonts w:ascii="Tahoma" w:hAnsi="Tahoma" w:cs="Tahoma"/>
          <w:b/>
          <w:color w:val="000000"/>
        </w:rPr>
        <w:t>Gospodarski subjekti,</w:t>
      </w:r>
      <w:r w:rsidR="000F7E16">
        <w:rPr>
          <w:rFonts w:ascii="Tahoma" w:hAnsi="Tahoma" w:cs="Tahoma"/>
          <w:b/>
          <w:color w:val="000000"/>
        </w:rPr>
        <w:t xml:space="preserve"> katerih prijava bo izpolnjevala vse zahteve in pogoje predmetne razpisne dokumentacije oziroma</w:t>
      </w:r>
      <w:r w:rsidRPr="00496805">
        <w:rPr>
          <w:rFonts w:ascii="Tahoma" w:hAnsi="Tahoma" w:cs="Tahoma"/>
          <w:b/>
          <w:color w:val="000000"/>
        </w:rPr>
        <w:t xml:space="preserve"> jim bo na podlagi prijave priznana sposobnost, bodo povabljeni, da predložijo prvo ponudbo.</w:t>
      </w:r>
      <w:r w:rsidRPr="00496805">
        <w:rPr>
          <w:rFonts w:ascii="Tahoma" w:hAnsi="Tahoma" w:cs="Tahoma"/>
          <w:b/>
        </w:rPr>
        <w:t xml:space="preserve"> </w:t>
      </w:r>
      <w:r w:rsidRPr="00496805">
        <w:rPr>
          <w:rFonts w:ascii="Tahoma" w:hAnsi="Tahoma" w:cs="Tahoma"/>
          <w:b/>
          <w:color w:val="000000"/>
        </w:rPr>
        <w:t>Prva ponudba bo izhodiščna ponudba za pogajanja.</w:t>
      </w:r>
    </w:p>
    <w:p w14:paraId="0B13A0F3" w14:textId="77777777" w:rsidR="007535B0" w:rsidRDefault="007535B0" w:rsidP="003F4525">
      <w:pPr>
        <w:keepNext/>
        <w:keepLines/>
        <w:jc w:val="both"/>
        <w:rPr>
          <w:rFonts w:ascii="Tahoma" w:hAnsi="Tahoma" w:cs="Tahoma"/>
          <w:b/>
          <w:color w:val="000000"/>
        </w:rPr>
      </w:pPr>
    </w:p>
    <w:p w14:paraId="0B125429" w14:textId="77777777" w:rsidR="00387646" w:rsidRDefault="00495BBC" w:rsidP="003F4525">
      <w:pPr>
        <w:pStyle w:val="Slog"/>
        <w:keepNext/>
        <w:keepLines/>
        <w:jc w:val="both"/>
        <w:rPr>
          <w:rFonts w:ascii="Tahoma" w:hAnsi="Tahoma" w:cs="Tahoma"/>
          <w:sz w:val="20"/>
          <w:lang w:val="sl-SI"/>
        </w:rPr>
      </w:pPr>
      <w:r>
        <w:rPr>
          <w:rFonts w:ascii="Tahoma" w:hAnsi="Tahoma" w:cs="Tahoma"/>
          <w:sz w:val="20"/>
          <w:lang w:val="sl-SI"/>
        </w:rPr>
        <w:t>Sestavni del razpisne dokumentacije je kot priloga priložen tudi i</w:t>
      </w:r>
      <w:r w:rsidR="007535B0">
        <w:rPr>
          <w:rFonts w:ascii="Tahoma" w:hAnsi="Tahoma" w:cs="Tahoma"/>
          <w:sz w:val="20"/>
          <w:lang w:val="sl-SI"/>
        </w:rPr>
        <w:t xml:space="preserve">nformativni ponudbeni </w:t>
      </w:r>
      <w:r w:rsidR="007535B0" w:rsidRPr="00112425">
        <w:rPr>
          <w:rFonts w:ascii="Tahoma" w:hAnsi="Tahoma" w:cs="Tahoma"/>
          <w:sz w:val="20"/>
          <w:lang w:val="sl-SI"/>
        </w:rPr>
        <w:t>predračun (popis del)</w:t>
      </w:r>
      <w:r w:rsidR="007535B0">
        <w:rPr>
          <w:rFonts w:ascii="Tahoma" w:hAnsi="Tahoma" w:cs="Tahoma"/>
          <w:sz w:val="20"/>
          <w:lang w:val="sl-SI"/>
        </w:rPr>
        <w:t xml:space="preserve"> </w:t>
      </w:r>
      <w:r w:rsidR="007535B0" w:rsidRPr="00912AFC">
        <w:rPr>
          <w:rFonts w:ascii="Tahoma" w:hAnsi="Tahoma" w:cs="Tahoma"/>
          <w:sz w:val="20"/>
          <w:lang w:val="sl-SI"/>
        </w:rPr>
        <w:t xml:space="preserve">(Priloga </w:t>
      </w:r>
      <w:r w:rsidR="0053220D">
        <w:rPr>
          <w:rFonts w:ascii="Tahoma" w:hAnsi="Tahoma" w:cs="Tahoma"/>
          <w:sz w:val="20"/>
          <w:lang w:val="sl-SI"/>
        </w:rPr>
        <w:t>1</w:t>
      </w:r>
      <w:r w:rsidR="005F399E">
        <w:rPr>
          <w:rFonts w:ascii="Tahoma" w:hAnsi="Tahoma" w:cs="Tahoma"/>
          <w:sz w:val="20"/>
          <w:lang w:val="sl-SI"/>
        </w:rPr>
        <w:t>1</w:t>
      </w:r>
      <w:r w:rsidR="007535B0" w:rsidRPr="00912AFC">
        <w:rPr>
          <w:rFonts w:ascii="Tahoma" w:hAnsi="Tahoma" w:cs="Tahoma"/>
          <w:sz w:val="20"/>
          <w:lang w:val="sl-SI"/>
        </w:rPr>
        <w:t>)</w:t>
      </w:r>
      <w:r w:rsidR="007535B0" w:rsidRPr="00112425">
        <w:rPr>
          <w:rFonts w:ascii="Tahoma" w:hAnsi="Tahoma" w:cs="Tahoma"/>
          <w:sz w:val="20"/>
          <w:lang w:val="sl-SI"/>
        </w:rPr>
        <w:t xml:space="preserve"> </w:t>
      </w:r>
      <w:r w:rsidR="007535B0">
        <w:rPr>
          <w:rFonts w:ascii="Tahoma" w:hAnsi="Tahoma" w:cs="Tahoma"/>
          <w:sz w:val="20"/>
          <w:lang w:val="sl-SI"/>
        </w:rPr>
        <w:t>v excel formatu</w:t>
      </w:r>
      <w:r w:rsidR="007535B0" w:rsidRPr="00112425">
        <w:rPr>
          <w:rFonts w:ascii="Tahoma" w:hAnsi="Tahoma" w:cs="Tahoma"/>
          <w:sz w:val="20"/>
          <w:lang w:val="sl-SI"/>
        </w:rPr>
        <w:t>.</w:t>
      </w:r>
      <w:r>
        <w:rPr>
          <w:rFonts w:ascii="Tahoma" w:hAnsi="Tahoma" w:cs="Tahoma"/>
          <w:sz w:val="20"/>
          <w:lang w:val="sl-SI"/>
        </w:rPr>
        <w:t xml:space="preserve"> </w:t>
      </w:r>
      <w:r w:rsidRPr="003A4641">
        <w:rPr>
          <w:rFonts w:ascii="Tahoma" w:hAnsi="Tahoma" w:cs="Tahoma"/>
          <w:sz w:val="20"/>
          <w:lang w:val="sl-SI"/>
        </w:rPr>
        <w:t xml:space="preserve">Informativni ponudbeni predračun (popis del) se lahko ob pozivu k predložitvi prve ponudbe spremeni v </w:t>
      </w:r>
      <w:r w:rsidR="005149B2">
        <w:rPr>
          <w:rFonts w:ascii="Tahoma" w:hAnsi="Tahoma" w:cs="Tahoma"/>
          <w:sz w:val="20"/>
          <w:lang w:val="sl-SI"/>
        </w:rPr>
        <w:t>manjših</w:t>
      </w:r>
      <w:r w:rsidR="005149B2" w:rsidRPr="003A4641">
        <w:rPr>
          <w:rFonts w:ascii="Tahoma" w:hAnsi="Tahoma" w:cs="Tahoma"/>
          <w:sz w:val="20"/>
          <w:lang w:val="sl-SI"/>
        </w:rPr>
        <w:t xml:space="preserve"> </w:t>
      </w:r>
      <w:r w:rsidRPr="003A4641">
        <w:rPr>
          <w:rFonts w:ascii="Tahoma" w:hAnsi="Tahoma" w:cs="Tahoma"/>
          <w:sz w:val="20"/>
          <w:lang w:val="sl-SI"/>
        </w:rPr>
        <w:t>delih</w:t>
      </w:r>
      <w:r>
        <w:rPr>
          <w:rFonts w:ascii="Tahoma" w:hAnsi="Tahoma" w:cs="Tahoma"/>
          <w:sz w:val="20"/>
          <w:lang w:val="sl-SI"/>
        </w:rPr>
        <w:t>.</w:t>
      </w:r>
      <w:r w:rsidR="007535B0" w:rsidRPr="00112425">
        <w:rPr>
          <w:rFonts w:ascii="Tahoma" w:hAnsi="Tahoma" w:cs="Tahoma"/>
          <w:sz w:val="20"/>
          <w:lang w:val="sl-SI"/>
        </w:rPr>
        <w:t xml:space="preserve"> </w:t>
      </w:r>
      <w:r w:rsidR="007535B0" w:rsidRPr="007535B0">
        <w:rPr>
          <w:rFonts w:ascii="Tahoma" w:hAnsi="Tahoma" w:cs="Tahoma"/>
          <w:b/>
          <w:sz w:val="20"/>
          <w:lang w:val="sl-SI"/>
        </w:rPr>
        <w:t>Gospodarskim subjektom popisa del ni potrebno prilagati k prijavni dokumentaciji.</w:t>
      </w:r>
      <w:r w:rsidR="007535B0">
        <w:rPr>
          <w:rFonts w:ascii="Tahoma" w:hAnsi="Tahoma" w:cs="Tahoma"/>
          <w:sz w:val="20"/>
          <w:lang w:val="sl-SI"/>
        </w:rPr>
        <w:t xml:space="preserve"> Izpolnjen ponudbeni predračun (</w:t>
      </w:r>
      <w:r w:rsidR="007535B0" w:rsidRPr="007535B0">
        <w:rPr>
          <w:rFonts w:ascii="Tahoma" w:hAnsi="Tahoma" w:cs="Tahoma"/>
          <w:sz w:val="20"/>
          <w:lang w:val="sl-SI"/>
        </w:rPr>
        <w:t>popis del</w:t>
      </w:r>
      <w:r w:rsidR="007535B0">
        <w:rPr>
          <w:rFonts w:ascii="Tahoma" w:hAnsi="Tahoma" w:cs="Tahoma"/>
          <w:sz w:val="20"/>
          <w:lang w:val="sl-SI"/>
        </w:rPr>
        <w:t>)</w:t>
      </w:r>
      <w:r w:rsidR="007535B0" w:rsidRPr="007535B0">
        <w:rPr>
          <w:rFonts w:ascii="Tahoma" w:hAnsi="Tahoma" w:cs="Tahoma"/>
          <w:sz w:val="20"/>
          <w:lang w:val="sl-SI"/>
        </w:rPr>
        <w:t xml:space="preserve"> bo moral gospodarski subjekt predložiti v prvi ponudbi, na podlagi povabila k oddaji prve ponudbe s strani naročnika in v skladu z določili razpisne dokumentacije. </w:t>
      </w:r>
    </w:p>
    <w:p w14:paraId="5933601E" w14:textId="77777777" w:rsidR="00387646" w:rsidRDefault="00387646" w:rsidP="003F4525">
      <w:pPr>
        <w:pStyle w:val="Slog"/>
        <w:keepNext/>
        <w:keepLines/>
        <w:jc w:val="both"/>
        <w:rPr>
          <w:rFonts w:ascii="Tahoma" w:hAnsi="Tahoma" w:cs="Tahoma"/>
          <w:sz w:val="20"/>
          <w:lang w:val="sl-SI"/>
        </w:rPr>
      </w:pPr>
    </w:p>
    <w:p w14:paraId="22FB33B8" w14:textId="77777777" w:rsidR="00387646" w:rsidRPr="00112425" w:rsidRDefault="007535B0" w:rsidP="003F4525">
      <w:pPr>
        <w:keepNext/>
        <w:keepLines/>
        <w:jc w:val="both"/>
        <w:rPr>
          <w:rFonts w:ascii="Tahoma" w:eastAsia="Calibri" w:hAnsi="Tahoma" w:cs="Tahoma"/>
        </w:rPr>
      </w:pPr>
      <w:r>
        <w:rPr>
          <w:rFonts w:ascii="Tahoma" w:hAnsi="Tahoma" w:cs="Tahoma"/>
        </w:rPr>
        <w:t>Pri</w:t>
      </w:r>
      <w:r w:rsidRPr="007535B0">
        <w:rPr>
          <w:rFonts w:ascii="Tahoma" w:hAnsi="Tahoma" w:cs="Tahoma"/>
        </w:rPr>
        <w:t xml:space="preserve"> pr</w:t>
      </w:r>
      <w:r>
        <w:rPr>
          <w:rFonts w:ascii="Tahoma" w:hAnsi="Tahoma" w:cs="Tahoma"/>
        </w:rPr>
        <w:t>vi</w:t>
      </w:r>
      <w:r w:rsidRPr="007535B0">
        <w:rPr>
          <w:rFonts w:ascii="Tahoma" w:hAnsi="Tahoma" w:cs="Tahoma"/>
        </w:rPr>
        <w:t xml:space="preserve"> ponudbi bo moral gospodarski subjekt predložiti tudi cenik materiala fco gradbišče in cenik prodajnih </w:t>
      </w:r>
      <w:r w:rsidR="00387646">
        <w:rPr>
          <w:rFonts w:ascii="Tahoma" w:hAnsi="Tahoma" w:cs="Tahoma"/>
        </w:rPr>
        <w:t xml:space="preserve">ur po kvalifikacijski strukturi, </w:t>
      </w:r>
      <w:r w:rsidR="00387646" w:rsidRPr="00112425">
        <w:rPr>
          <w:rFonts w:ascii="Tahoma" w:eastAsia="Calibri" w:hAnsi="Tahoma" w:cs="Tahoma"/>
        </w:rPr>
        <w:t>za naslednje postavke:</w:t>
      </w:r>
    </w:p>
    <w:p w14:paraId="19FBE500" w14:textId="77777777" w:rsidR="00387646" w:rsidRPr="00112425" w:rsidRDefault="00387646" w:rsidP="003F4525">
      <w:pPr>
        <w:keepNext/>
        <w:keepLines/>
        <w:numPr>
          <w:ilvl w:val="0"/>
          <w:numId w:val="16"/>
        </w:numPr>
        <w:jc w:val="both"/>
        <w:rPr>
          <w:rFonts w:ascii="Tahoma" w:hAnsi="Tahoma" w:cs="Tahoma"/>
        </w:rPr>
      </w:pPr>
      <w:r>
        <w:rPr>
          <w:rFonts w:ascii="Tahoma" w:hAnsi="Tahoma" w:cs="Tahoma"/>
        </w:rPr>
        <w:lastRenderedPageBreak/>
        <w:t>c</w:t>
      </w:r>
      <w:r w:rsidRPr="00112425">
        <w:rPr>
          <w:rFonts w:ascii="Tahoma" w:hAnsi="Tahoma" w:cs="Tahoma"/>
        </w:rPr>
        <w:t>enik prodajnih ur po kvalifikacijski strukturi (NK delavec, PK delavec, …, cenik strojev);</w:t>
      </w:r>
    </w:p>
    <w:p w14:paraId="6F8CEB97" w14:textId="77777777" w:rsidR="00387646" w:rsidRPr="00112425" w:rsidRDefault="00387646" w:rsidP="003F4525">
      <w:pPr>
        <w:keepNext/>
        <w:keepLines/>
        <w:numPr>
          <w:ilvl w:val="0"/>
          <w:numId w:val="16"/>
        </w:numPr>
        <w:jc w:val="both"/>
        <w:rPr>
          <w:rFonts w:ascii="Tahoma" w:hAnsi="Tahoma" w:cs="Tahoma"/>
        </w:rPr>
      </w:pPr>
      <w:r>
        <w:rPr>
          <w:rFonts w:ascii="Tahoma" w:hAnsi="Tahoma" w:cs="Tahoma"/>
        </w:rPr>
        <w:t>c</w:t>
      </w:r>
      <w:r w:rsidRPr="00112425">
        <w:rPr>
          <w:rFonts w:ascii="Tahoma" w:hAnsi="Tahoma" w:cs="Tahoma"/>
        </w:rPr>
        <w:t>enik materialov fco gradbišče  (gramozne frakcije, betoni, … - material, ki so ga upoštevali pri pripravi ponudbe za gradbena dela)</w:t>
      </w:r>
      <w:r>
        <w:rPr>
          <w:rFonts w:ascii="Tahoma" w:hAnsi="Tahoma" w:cs="Tahoma"/>
        </w:rPr>
        <w:t>;</w:t>
      </w:r>
    </w:p>
    <w:p w14:paraId="0C3701B6" w14:textId="77777777" w:rsidR="00387646" w:rsidRPr="00112425" w:rsidRDefault="00387646" w:rsidP="003F4525">
      <w:pPr>
        <w:keepNext/>
        <w:keepLines/>
        <w:numPr>
          <w:ilvl w:val="0"/>
          <w:numId w:val="16"/>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35494E5A" w14:textId="77777777" w:rsidR="007535B0" w:rsidRPr="00112425" w:rsidRDefault="007535B0" w:rsidP="003F4525">
      <w:pPr>
        <w:keepNext/>
        <w:keepLines/>
        <w:jc w:val="both"/>
        <w:rPr>
          <w:rFonts w:ascii="Tahoma" w:hAnsi="Tahoma" w:cs="Tahoma"/>
          <w:b/>
          <w:color w:val="000000"/>
        </w:rPr>
      </w:pPr>
    </w:p>
    <w:p w14:paraId="584FA51E" w14:textId="77777777" w:rsidR="00D12766" w:rsidRPr="00112425" w:rsidRDefault="00D12766" w:rsidP="003F4525">
      <w:pPr>
        <w:keepNext/>
        <w:keepLines/>
        <w:jc w:val="both"/>
        <w:rPr>
          <w:rFonts w:ascii="Tahoma" w:hAnsi="Tahoma" w:cs="Tahoma"/>
        </w:rPr>
      </w:pPr>
      <w:r w:rsidRPr="00112425">
        <w:rPr>
          <w:rFonts w:ascii="Tahoma" w:hAnsi="Tahoma" w:cs="Tahoma"/>
        </w:rPr>
        <w:t xml:space="preserve">Vrednost razpisanih del je fiksna fco. lokacija izvedbe. </w:t>
      </w:r>
      <w:r w:rsidR="00495BBC">
        <w:rPr>
          <w:rFonts w:ascii="Tahoma" w:hAnsi="Tahoma" w:cs="Tahoma"/>
        </w:rPr>
        <w:t>Gospodarski subjekt bo</w:t>
      </w:r>
      <w:r w:rsidRPr="00112425">
        <w:rPr>
          <w:rFonts w:ascii="Tahoma" w:hAnsi="Tahoma" w:cs="Tahoma"/>
        </w:rPr>
        <w:t xml:space="preserve"> izdela</w:t>
      </w:r>
      <w:r w:rsidR="00495BBC">
        <w:rPr>
          <w:rFonts w:ascii="Tahoma" w:hAnsi="Tahoma" w:cs="Tahoma"/>
        </w:rPr>
        <w:t>l</w:t>
      </w:r>
      <w:r w:rsidRPr="00112425">
        <w:rPr>
          <w:rFonts w:ascii="Tahoma" w:hAnsi="Tahoma" w:cs="Tahoma"/>
        </w:rPr>
        <w:t xml:space="preserve"> vrednostni del ponudbe na osnovi popisa del po predračunu z upoštevanjem vseh dodatnih pogojev (tehničnih in splošnih) ter podanih fiksnih stroškov, ki</w:t>
      </w:r>
      <w:r w:rsidR="00495BBC">
        <w:rPr>
          <w:rFonts w:ascii="Tahoma" w:hAnsi="Tahoma" w:cs="Tahoma"/>
        </w:rPr>
        <w:t xml:space="preserve"> bodo morali b</w:t>
      </w:r>
      <w:r w:rsidRPr="00112425">
        <w:rPr>
          <w:rFonts w:ascii="Tahoma" w:hAnsi="Tahoma" w:cs="Tahoma"/>
        </w:rPr>
        <w:t>it</w:t>
      </w:r>
      <w:r w:rsidR="00DE5777">
        <w:rPr>
          <w:rFonts w:ascii="Tahoma" w:hAnsi="Tahoma" w:cs="Tahoma"/>
        </w:rPr>
        <w:t>i vkalkulirani v ponudbeni ceni.</w:t>
      </w:r>
      <w:r w:rsidRPr="00112425">
        <w:rPr>
          <w:rFonts w:ascii="Tahoma" w:hAnsi="Tahoma" w:cs="Tahoma"/>
        </w:rPr>
        <w:t xml:space="preserve"> Cene po enotah </w:t>
      </w:r>
      <w:r w:rsidR="00495BBC">
        <w:rPr>
          <w:rFonts w:ascii="Tahoma" w:hAnsi="Tahoma" w:cs="Tahoma"/>
        </w:rPr>
        <w:t>morajo</w:t>
      </w:r>
      <w:r w:rsidRPr="00112425">
        <w:rPr>
          <w:rFonts w:ascii="Tahoma" w:hAnsi="Tahoma" w:cs="Tahoma"/>
        </w:rPr>
        <w:t xml:space="preserve"> vseb</w:t>
      </w:r>
      <w:r w:rsidR="00495BBC">
        <w:rPr>
          <w:rFonts w:ascii="Tahoma" w:hAnsi="Tahoma" w:cs="Tahoma"/>
        </w:rPr>
        <w:t>ovati</w:t>
      </w:r>
      <w:r w:rsidRPr="00112425">
        <w:rPr>
          <w:rFonts w:ascii="Tahoma" w:hAnsi="Tahoma" w:cs="Tahoma"/>
        </w:rPr>
        <w:t xml:space="preserve"> vse stroške, vključno s stroški zagotavljanja in kontrole kvalitete izvedenih del, vzpostavitve koriščenih prostorov ter pomožnih dostopov med časom gradnje v prvotno stanje, zapore cest in stroškov zagotavljanja varstva pri delu.</w:t>
      </w:r>
      <w:r w:rsidR="00495BBC">
        <w:rPr>
          <w:rFonts w:ascii="Tahoma" w:hAnsi="Tahoma" w:cs="Tahoma"/>
        </w:rPr>
        <w:t xml:space="preserve"> Gospodarski subjekt bo </w:t>
      </w:r>
      <w:r w:rsidRPr="00112425">
        <w:rPr>
          <w:rFonts w:ascii="Tahoma" w:hAnsi="Tahoma" w:cs="Tahoma"/>
        </w:rPr>
        <w:t>mora</w:t>
      </w:r>
      <w:r w:rsidR="00495BBC">
        <w:rPr>
          <w:rFonts w:ascii="Tahoma" w:hAnsi="Tahoma" w:cs="Tahoma"/>
        </w:rPr>
        <w:t>l</w:t>
      </w:r>
      <w:r w:rsidRPr="00112425">
        <w:rPr>
          <w:rFonts w:ascii="Tahoma" w:hAnsi="Tahoma" w:cs="Tahoma"/>
        </w:rPr>
        <w:t xml:space="preserve"> pri pripravi ponudbe in ponudbenega dela upoštevati vgradnjo materialov, ki so kompatibilni z že vgrajenimi materiali v cestnem telesu sistema.</w:t>
      </w:r>
    </w:p>
    <w:p w14:paraId="027E4240" w14:textId="77777777" w:rsidR="00D12766" w:rsidRPr="00112425" w:rsidRDefault="00D12766" w:rsidP="003F4525">
      <w:pPr>
        <w:keepNext/>
        <w:keepLines/>
        <w:jc w:val="both"/>
        <w:rPr>
          <w:rFonts w:ascii="Tahoma" w:hAnsi="Tahoma" w:cs="Tahoma"/>
        </w:rPr>
      </w:pPr>
    </w:p>
    <w:p w14:paraId="40C03644" w14:textId="77777777" w:rsidR="00D12766" w:rsidRPr="00112425" w:rsidRDefault="00D12766" w:rsidP="003F4525">
      <w:pPr>
        <w:keepNext/>
        <w:keepLines/>
        <w:jc w:val="both"/>
        <w:rPr>
          <w:rFonts w:ascii="Tahoma" w:hAnsi="Tahoma" w:cs="Tahoma"/>
        </w:rPr>
      </w:pPr>
      <w:r w:rsidRPr="00112425">
        <w:rPr>
          <w:rFonts w:ascii="Tahoma" w:hAnsi="Tahoma" w:cs="Tahoma"/>
        </w:rPr>
        <w:t xml:space="preserve">Naročnik zahteva predložitev ponudbe in izvedbo del po sistemu "fiksnih cen na enoto". </w:t>
      </w:r>
      <w:r w:rsidR="00495BBC">
        <w:rPr>
          <w:rFonts w:ascii="Tahoma" w:hAnsi="Tahoma" w:cs="Tahoma"/>
        </w:rPr>
        <w:t xml:space="preserve">Gospodarski subjekt bo </w:t>
      </w:r>
      <w:r w:rsidR="00495BBC" w:rsidRPr="00112425">
        <w:rPr>
          <w:rFonts w:ascii="Tahoma" w:hAnsi="Tahoma" w:cs="Tahoma"/>
        </w:rPr>
        <w:t>mora</w:t>
      </w:r>
      <w:r w:rsidR="00495BBC">
        <w:rPr>
          <w:rFonts w:ascii="Tahoma" w:hAnsi="Tahoma" w:cs="Tahoma"/>
        </w:rPr>
        <w:t>l</w:t>
      </w:r>
      <w:r w:rsidR="00495BBC" w:rsidRPr="00112425">
        <w:rPr>
          <w:rFonts w:ascii="Tahoma" w:hAnsi="Tahoma" w:cs="Tahoma"/>
        </w:rPr>
        <w:t xml:space="preserve"> </w:t>
      </w:r>
      <w:r w:rsidRPr="00112425">
        <w:rPr>
          <w:rFonts w:ascii="Tahoma" w:hAnsi="Tahoma" w:cs="Tahoma"/>
        </w:rPr>
        <w:t>v svoji ponudbi (ki jo oddaja po sistemu "fiksnih cen na enoto") upoštevati vsa dela in potrebno opremo za prevzem predmetnih del v upravljanje s strani naročnika.</w:t>
      </w:r>
    </w:p>
    <w:p w14:paraId="28EE9E35" w14:textId="77777777" w:rsidR="007535B0" w:rsidRPr="00112425" w:rsidRDefault="007535B0" w:rsidP="003F4525">
      <w:pPr>
        <w:pStyle w:val="Slog"/>
        <w:keepNext/>
        <w:keepLines/>
        <w:jc w:val="both"/>
        <w:rPr>
          <w:rFonts w:ascii="Tahoma" w:hAnsi="Tahoma" w:cs="Tahoma"/>
          <w:sz w:val="20"/>
          <w:lang w:val="sl-SI"/>
        </w:rPr>
      </w:pPr>
    </w:p>
    <w:p w14:paraId="65381704" w14:textId="77777777" w:rsidR="00D12766" w:rsidRPr="003A4641" w:rsidRDefault="00A53840" w:rsidP="003F4525">
      <w:pPr>
        <w:pStyle w:val="Slog"/>
        <w:keepNext/>
        <w:keepLines/>
        <w:jc w:val="both"/>
        <w:rPr>
          <w:rFonts w:ascii="Tahoma" w:hAnsi="Tahoma" w:cs="Tahoma"/>
          <w:color w:val="000000" w:themeColor="text1"/>
          <w:sz w:val="20"/>
          <w:lang w:val="sl-SI"/>
        </w:rPr>
      </w:pPr>
      <w:r w:rsidRPr="003A4641">
        <w:rPr>
          <w:rFonts w:ascii="Tahoma" w:hAnsi="Tahoma" w:cs="Tahoma"/>
          <w:color w:val="000000" w:themeColor="text1"/>
          <w:sz w:val="20"/>
          <w:lang w:val="sl-SI"/>
        </w:rPr>
        <w:t>Kandidat</w:t>
      </w:r>
      <w:r w:rsidR="00D12766" w:rsidRPr="003A4641">
        <w:rPr>
          <w:rFonts w:ascii="Tahoma" w:hAnsi="Tahoma" w:cs="Tahoma"/>
          <w:color w:val="000000" w:themeColor="text1"/>
          <w:sz w:val="20"/>
          <w:lang w:val="sl-SI"/>
        </w:rPr>
        <w:t xml:space="preserve"> </w:t>
      </w:r>
      <w:r w:rsidRPr="003A4641">
        <w:rPr>
          <w:rFonts w:ascii="Tahoma" w:hAnsi="Tahoma" w:cs="Tahoma"/>
          <w:color w:val="000000" w:themeColor="text1"/>
          <w:sz w:val="20"/>
          <w:lang w:val="sl-SI"/>
        </w:rPr>
        <w:t xml:space="preserve">bo moral ob oddaji prve ponudbe </w:t>
      </w:r>
      <w:r w:rsidR="00D12766" w:rsidRPr="003A4641">
        <w:rPr>
          <w:rFonts w:ascii="Tahoma" w:hAnsi="Tahoma" w:cs="Tahoma"/>
          <w:color w:val="000000" w:themeColor="text1"/>
          <w:sz w:val="20"/>
          <w:lang w:val="sl-SI"/>
        </w:rPr>
        <w:t xml:space="preserve">v </w:t>
      </w:r>
      <w:r w:rsidR="00B54159" w:rsidRPr="003A4641">
        <w:rPr>
          <w:rFonts w:ascii="Tahoma" w:hAnsi="Tahoma" w:cs="Tahoma"/>
          <w:color w:val="000000" w:themeColor="text1"/>
          <w:sz w:val="20"/>
          <w:lang w:val="sl-SI"/>
        </w:rPr>
        <w:t>obrazcu</w:t>
      </w:r>
      <w:r w:rsidR="00D12766" w:rsidRPr="003A4641">
        <w:rPr>
          <w:rFonts w:ascii="Tahoma" w:hAnsi="Tahoma" w:cs="Tahoma"/>
          <w:color w:val="000000" w:themeColor="text1"/>
          <w:sz w:val="20"/>
          <w:lang w:val="sl-SI"/>
        </w:rPr>
        <w:t xml:space="preserve"> predračun</w:t>
      </w:r>
      <w:r w:rsidR="000C4341" w:rsidRPr="003A4641">
        <w:rPr>
          <w:rFonts w:ascii="Tahoma" w:hAnsi="Tahoma" w:cs="Tahoma"/>
          <w:color w:val="000000" w:themeColor="text1"/>
          <w:sz w:val="20"/>
          <w:lang w:val="sl-SI"/>
        </w:rPr>
        <w:t>u</w:t>
      </w:r>
      <w:r w:rsidR="00B54159" w:rsidRPr="003A4641">
        <w:rPr>
          <w:rFonts w:ascii="Tahoma" w:hAnsi="Tahoma" w:cs="Tahoma"/>
          <w:color w:val="000000" w:themeColor="text1"/>
          <w:sz w:val="20"/>
          <w:lang w:val="sl-SI"/>
        </w:rPr>
        <w:t xml:space="preserve"> – popis del</w:t>
      </w:r>
      <w:r w:rsidR="00D12766" w:rsidRPr="003A4641">
        <w:rPr>
          <w:rFonts w:ascii="Tahoma" w:hAnsi="Tahoma" w:cs="Tahoma"/>
          <w:color w:val="000000" w:themeColor="text1"/>
          <w:sz w:val="20"/>
          <w:lang w:val="sl-SI"/>
        </w:rPr>
        <w:t xml:space="preserve"> navesti TIP in proizvajalca materiala (kjer je to zahtevano). V primeru, da ponudnik v obrazec predračuna ne vnese TIP in proizvajalca ponujenega materiala, bo naročnik štel, da je </w:t>
      </w:r>
      <w:r w:rsidR="00AD368A" w:rsidRPr="003A4641">
        <w:rPr>
          <w:rFonts w:ascii="Tahoma" w:hAnsi="Tahoma" w:cs="Tahoma"/>
          <w:color w:val="000000" w:themeColor="text1"/>
          <w:sz w:val="20"/>
          <w:lang w:val="sl-SI"/>
        </w:rPr>
        <w:t>ponudba</w:t>
      </w:r>
      <w:r w:rsidR="00D12766" w:rsidRPr="003A4641">
        <w:rPr>
          <w:rFonts w:ascii="Tahoma" w:hAnsi="Tahoma" w:cs="Tahoma"/>
          <w:color w:val="000000" w:themeColor="text1"/>
          <w:sz w:val="20"/>
          <w:lang w:val="sl-SI"/>
        </w:rPr>
        <w:t xml:space="preserve"> nedopustna in jo bo izločil sodelovanja v postopku javnega naročanja.</w:t>
      </w:r>
    </w:p>
    <w:p w14:paraId="33D7E466" w14:textId="77777777" w:rsidR="00A53840" w:rsidRPr="00032183" w:rsidRDefault="00A53840" w:rsidP="003F4525">
      <w:pPr>
        <w:pStyle w:val="Slog"/>
        <w:keepNext/>
        <w:keepLines/>
        <w:jc w:val="both"/>
        <w:rPr>
          <w:rFonts w:ascii="Tahoma" w:hAnsi="Tahoma" w:cs="Tahoma"/>
          <w:b/>
          <w:color w:val="FF0000"/>
          <w:sz w:val="20"/>
          <w:lang w:val="sl-SI"/>
        </w:rPr>
      </w:pPr>
    </w:p>
    <w:p w14:paraId="7C61DEC3" w14:textId="77777777" w:rsidR="0075292D" w:rsidRPr="00112425" w:rsidRDefault="00325548" w:rsidP="003F4525">
      <w:pPr>
        <w:keepNext/>
        <w:keepLines/>
        <w:numPr>
          <w:ilvl w:val="1"/>
          <w:numId w:val="2"/>
        </w:numPr>
        <w:jc w:val="both"/>
        <w:rPr>
          <w:rFonts w:ascii="Tahoma" w:hAnsi="Tahoma" w:cs="Tahoma"/>
          <w:b/>
          <w:color w:val="000000"/>
        </w:rPr>
      </w:pPr>
      <w:r w:rsidRPr="00112425">
        <w:rPr>
          <w:rFonts w:ascii="Tahoma" w:hAnsi="Tahoma" w:cs="Tahoma"/>
          <w:b/>
          <w:color w:val="000000"/>
        </w:rPr>
        <w:t xml:space="preserve">Veljavnost </w:t>
      </w:r>
      <w:r w:rsidR="00032183">
        <w:rPr>
          <w:rFonts w:ascii="Tahoma" w:hAnsi="Tahoma" w:cs="Tahoma"/>
          <w:b/>
          <w:color w:val="000000"/>
        </w:rPr>
        <w:t>prijave (</w:t>
      </w:r>
      <w:r w:rsidRPr="00112425">
        <w:rPr>
          <w:rFonts w:ascii="Tahoma" w:hAnsi="Tahoma" w:cs="Tahoma"/>
          <w:b/>
          <w:color w:val="000000"/>
        </w:rPr>
        <w:t>ponudbe</w:t>
      </w:r>
      <w:r w:rsidR="00032183">
        <w:rPr>
          <w:rFonts w:ascii="Tahoma" w:hAnsi="Tahoma" w:cs="Tahoma"/>
          <w:b/>
          <w:color w:val="000000"/>
        </w:rPr>
        <w:t>)</w:t>
      </w:r>
    </w:p>
    <w:p w14:paraId="51ABEA81" w14:textId="77777777" w:rsidR="00325548" w:rsidRPr="00112425" w:rsidRDefault="00325548" w:rsidP="003F4525">
      <w:pPr>
        <w:keepNext/>
        <w:keepLines/>
        <w:jc w:val="both"/>
        <w:rPr>
          <w:rFonts w:ascii="Tahoma" w:hAnsi="Tahoma" w:cs="Tahoma"/>
        </w:rPr>
      </w:pPr>
    </w:p>
    <w:p w14:paraId="4B5046E1" w14:textId="77777777" w:rsidR="00906709" w:rsidRPr="00112425" w:rsidRDefault="00CD5446" w:rsidP="003F4525">
      <w:pPr>
        <w:keepNext/>
        <w:keepLines/>
        <w:jc w:val="both"/>
        <w:rPr>
          <w:rFonts w:ascii="Tahoma" w:hAnsi="Tahoma" w:cs="Tahoma"/>
        </w:rPr>
      </w:pPr>
      <w:r w:rsidRPr="00112425">
        <w:rPr>
          <w:rFonts w:ascii="Tahoma" w:hAnsi="Tahoma" w:cs="Tahoma"/>
        </w:rPr>
        <w:t>P</w:t>
      </w:r>
      <w:r w:rsidR="00032183">
        <w:rPr>
          <w:rFonts w:ascii="Tahoma" w:hAnsi="Tahoma" w:cs="Tahoma"/>
        </w:rPr>
        <w:t xml:space="preserve">rijava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najmanj do</w:t>
      </w:r>
      <w:r w:rsidR="00032183">
        <w:rPr>
          <w:rFonts w:ascii="Tahoma" w:hAnsi="Tahoma" w:cs="Tahoma"/>
        </w:rPr>
        <w:t xml:space="preserve"> vključno</w:t>
      </w:r>
      <w:r w:rsidR="006F5550" w:rsidRPr="00112425">
        <w:rPr>
          <w:rFonts w:ascii="Tahoma" w:hAnsi="Tahoma" w:cs="Tahoma"/>
        </w:rPr>
        <w:t xml:space="preserve"> </w:t>
      </w:r>
      <w:r w:rsidR="006F5550" w:rsidRPr="00D1297D">
        <w:rPr>
          <w:rFonts w:ascii="Tahoma" w:hAnsi="Tahoma" w:cs="Tahoma"/>
        </w:rPr>
        <w:t>3</w:t>
      </w:r>
      <w:r w:rsidR="001D1CBE" w:rsidRPr="00D1297D">
        <w:rPr>
          <w:rFonts w:ascii="Tahoma" w:hAnsi="Tahoma" w:cs="Tahoma"/>
        </w:rPr>
        <w:t>0</w:t>
      </w:r>
      <w:r w:rsidR="006F5550" w:rsidRPr="00D1297D">
        <w:rPr>
          <w:rFonts w:ascii="Tahoma" w:hAnsi="Tahoma" w:cs="Tahoma"/>
        </w:rPr>
        <w:t xml:space="preserve">. </w:t>
      </w:r>
      <w:r w:rsidR="001D1CBE" w:rsidRPr="00D1297D">
        <w:rPr>
          <w:rFonts w:ascii="Tahoma" w:hAnsi="Tahoma" w:cs="Tahoma"/>
        </w:rPr>
        <w:t>9</w:t>
      </w:r>
      <w:r w:rsidR="006F5550" w:rsidRPr="00D1297D">
        <w:rPr>
          <w:rFonts w:ascii="Tahoma" w:hAnsi="Tahoma" w:cs="Tahoma"/>
        </w:rPr>
        <w:t>. 2021</w:t>
      </w:r>
      <w:r w:rsidR="0095068C" w:rsidRPr="00112425">
        <w:rPr>
          <w:rFonts w:ascii="Tahoma" w:hAnsi="Tahoma" w:cs="Tahoma"/>
        </w:rPr>
        <w:t xml:space="preserve">. </w:t>
      </w:r>
    </w:p>
    <w:p w14:paraId="61BC14C8" w14:textId="77777777" w:rsidR="0095068C" w:rsidRPr="00112425" w:rsidRDefault="0095068C" w:rsidP="003F4525">
      <w:pPr>
        <w:keepNext/>
        <w:keepLines/>
        <w:jc w:val="both"/>
        <w:rPr>
          <w:rFonts w:ascii="Tahoma" w:hAnsi="Tahoma" w:cs="Tahoma"/>
        </w:rPr>
      </w:pPr>
    </w:p>
    <w:p w14:paraId="07761DD8" w14:textId="77777777" w:rsidR="00193548" w:rsidRPr="00112425" w:rsidRDefault="00734DC1" w:rsidP="003F4525">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59638B22" w14:textId="77777777" w:rsidR="000D6F21" w:rsidRPr="00112425" w:rsidRDefault="000D6F21" w:rsidP="003F4525">
      <w:pPr>
        <w:pStyle w:val="BESEDILO"/>
        <w:keepNext/>
        <w:widowControl/>
        <w:tabs>
          <w:tab w:val="clear" w:pos="2155"/>
        </w:tabs>
        <w:rPr>
          <w:rFonts w:ascii="Tahoma" w:hAnsi="Tahoma" w:cs="Tahoma"/>
          <w:kern w:val="0"/>
        </w:rPr>
      </w:pPr>
    </w:p>
    <w:p w14:paraId="5ADD82DF" w14:textId="77777777" w:rsidR="007648BE" w:rsidRPr="00112425" w:rsidRDefault="003E2F40" w:rsidP="003F4525">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 xml:space="preserve">v osnutku pogodbe naročnika (Priloga </w:t>
      </w:r>
      <w:r w:rsidR="0053220D">
        <w:rPr>
          <w:rFonts w:ascii="Tahoma" w:hAnsi="Tahoma" w:cs="Tahoma"/>
        </w:rPr>
        <w:t>8</w:t>
      </w:r>
      <w:r w:rsidR="007648BE" w:rsidRPr="00112425">
        <w:rPr>
          <w:rFonts w:ascii="Tahoma" w:hAnsi="Tahoma" w:cs="Tahoma"/>
        </w:rPr>
        <w:t>).</w:t>
      </w:r>
    </w:p>
    <w:p w14:paraId="7EF297F3" w14:textId="77777777" w:rsidR="007648BE" w:rsidRPr="00112425" w:rsidRDefault="007648BE" w:rsidP="003F4525">
      <w:pPr>
        <w:pStyle w:val="BESEDILO"/>
        <w:keepNext/>
        <w:widowControl/>
        <w:tabs>
          <w:tab w:val="clear" w:pos="2155"/>
        </w:tabs>
        <w:rPr>
          <w:rFonts w:ascii="Tahoma" w:hAnsi="Tahoma" w:cs="Tahoma"/>
          <w:kern w:val="0"/>
        </w:rPr>
      </w:pPr>
    </w:p>
    <w:p w14:paraId="3BBC378B" w14:textId="77777777" w:rsidR="00D12766" w:rsidRPr="00112425" w:rsidRDefault="00D12766" w:rsidP="003F4525">
      <w:pPr>
        <w:keepNext/>
        <w:keepLines/>
        <w:numPr>
          <w:ilvl w:val="0"/>
          <w:numId w:val="2"/>
        </w:numPr>
        <w:jc w:val="both"/>
        <w:rPr>
          <w:rFonts w:ascii="Tahoma" w:hAnsi="Tahoma" w:cs="Tahoma"/>
          <w:b/>
          <w:sz w:val="24"/>
        </w:rPr>
      </w:pPr>
      <w:r w:rsidRPr="00112425">
        <w:rPr>
          <w:rFonts w:ascii="Tahoma" w:hAnsi="Tahoma" w:cs="Tahoma"/>
          <w:b/>
          <w:sz w:val="24"/>
        </w:rPr>
        <w:t>TEHNIČNA SPECIFIKACIJA IN OSTALI POGOJI IN ZAHTEVE</w:t>
      </w:r>
      <w:r w:rsidR="001D1CBE">
        <w:rPr>
          <w:rFonts w:ascii="Tahoma" w:hAnsi="Tahoma" w:cs="Tahoma"/>
          <w:b/>
          <w:sz w:val="24"/>
        </w:rPr>
        <w:t xml:space="preserve"> NAROČNIKA</w:t>
      </w:r>
    </w:p>
    <w:p w14:paraId="3EABA97C" w14:textId="77777777" w:rsidR="00D12766" w:rsidRPr="00112425" w:rsidRDefault="00D12766" w:rsidP="003F4525">
      <w:pPr>
        <w:keepNext/>
        <w:keepLines/>
        <w:jc w:val="both"/>
        <w:rPr>
          <w:rFonts w:ascii="Tahoma" w:hAnsi="Tahoma"/>
          <w:b/>
        </w:rPr>
      </w:pPr>
    </w:p>
    <w:p w14:paraId="5A91D9A7" w14:textId="77777777" w:rsidR="00D12766" w:rsidRPr="0082423D" w:rsidRDefault="00D12766" w:rsidP="003F4525">
      <w:pPr>
        <w:keepNext/>
        <w:keepLines/>
        <w:numPr>
          <w:ilvl w:val="1"/>
          <w:numId w:val="10"/>
        </w:numPr>
        <w:jc w:val="both"/>
        <w:rPr>
          <w:rFonts w:ascii="Tahoma" w:hAnsi="Tahoma" w:cs="Tahoma"/>
          <w:b/>
        </w:rPr>
      </w:pPr>
      <w:r w:rsidRPr="0082423D">
        <w:rPr>
          <w:rFonts w:ascii="Tahoma" w:hAnsi="Tahoma" w:cs="Tahoma"/>
          <w:b/>
        </w:rPr>
        <w:t xml:space="preserve">Splošno </w:t>
      </w:r>
    </w:p>
    <w:p w14:paraId="2857D32E" w14:textId="77777777" w:rsidR="00D12766" w:rsidRPr="00112425" w:rsidRDefault="00D12766" w:rsidP="003F4525">
      <w:pPr>
        <w:keepNext/>
        <w:keepLines/>
        <w:jc w:val="both"/>
        <w:rPr>
          <w:rFonts w:ascii="Tahoma" w:hAnsi="Tahoma" w:cs="Tahoma"/>
        </w:rPr>
      </w:pPr>
    </w:p>
    <w:p w14:paraId="4C4D5AAF" w14:textId="77777777" w:rsidR="00032183" w:rsidRPr="003A5F18" w:rsidRDefault="00032183" w:rsidP="003F4525">
      <w:pPr>
        <w:keepNext/>
        <w:keepLines/>
        <w:jc w:val="both"/>
        <w:rPr>
          <w:rFonts w:ascii="Tahoma" w:hAnsi="Tahoma" w:cs="Tahoma"/>
        </w:rPr>
      </w:pPr>
      <w:r w:rsidRPr="003A5F18">
        <w:rPr>
          <w:rFonts w:ascii="Tahoma" w:hAnsi="Tahoma" w:cs="Tahoma"/>
        </w:rPr>
        <w:t>Kandidat mora pri pripravi prijave v celoti upoštevati tehnično specifikacijo naročnika. V kolikor prijava ne bo izpolnjevala vseh opisov, zahtev, pogojev, navedb in kvalitete, navedene v razpisni dokumentaciji, bo naročnik tako prijavo zavrnil.</w:t>
      </w:r>
    </w:p>
    <w:p w14:paraId="4E9CD6A5" w14:textId="77777777" w:rsidR="00032183" w:rsidRPr="003A5F18" w:rsidRDefault="00032183" w:rsidP="003F4525">
      <w:pPr>
        <w:keepNext/>
        <w:keepLines/>
        <w:jc w:val="both"/>
        <w:rPr>
          <w:rFonts w:ascii="Tahoma" w:hAnsi="Tahoma" w:cs="Tahoma"/>
        </w:rPr>
      </w:pPr>
    </w:p>
    <w:p w14:paraId="71E3676F" w14:textId="77777777" w:rsidR="00032183" w:rsidRPr="003A5F18" w:rsidRDefault="00032183" w:rsidP="003F4525">
      <w:pPr>
        <w:keepNext/>
        <w:keepLines/>
        <w:jc w:val="both"/>
        <w:rPr>
          <w:rFonts w:ascii="Tahoma" w:hAnsi="Tahoma" w:cs="Tahoma"/>
        </w:rPr>
      </w:pPr>
      <w:r w:rsidRPr="003A5F18">
        <w:rPr>
          <w:rFonts w:ascii="Tahoma" w:hAnsi="Tahoma" w:cs="Tahoma"/>
        </w:rPr>
        <w:t xml:space="preserve">Kandidat  mora pri pripravi prijave upoštevati prijave vse standarde, pogoje, tehnične specifikacije in ostale zahteve naročnika, ki so navedene v razpisni dokumentaciji in pripravljena v skladu s pravili stroke ter v skladu z določbami predpisov in standardov s področja predmeta javnega naročila in v skladu z vsemi zahtevami in pogoji naročnika, navedenimi v razpisni dokumentaciji. </w:t>
      </w:r>
    </w:p>
    <w:p w14:paraId="3C03F1F4" w14:textId="77777777" w:rsidR="00D12766" w:rsidRPr="00112425" w:rsidRDefault="00D12766" w:rsidP="003F4525">
      <w:pPr>
        <w:keepNext/>
        <w:keepLines/>
        <w:rPr>
          <w:rFonts w:ascii="Tahoma" w:hAnsi="Tahoma" w:cs="Tahoma"/>
          <w:b/>
        </w:rPr>
      </w:pPr>
    </w:p>
    <w:p w14:paraId="7E65F561" w14:textId="77777777" w:rsidR="000C52F6" w:rsidRPr="00112425" w:rsidRDefault="000C52F6" w:rsidP="003F4525">
      <w:pPr>
        <w:keepNext/>
        <w:keepLines/>
        <w:jc w:val="both"/>
        <w:rPr>
          <w:rFonts w:ascii="Tahoma" w:hAnsi="Tahoma" w:cs="Tahoma"/>
          <w:b/>
        </w:rPr>
      </w:pPr>
      <w:r w:rsidRPr="00112425">
        <w:rPr>
          <w:rFonts w:ascii="Tahoma" w:hAnsi="Tahoma" w:cs="Tahoma"/>
          <w:b/>
        </w:rPr>
        <w:t>DOKAZILA:</w:t>
      </w:r>
    </w:p>
    <w:p w14:paraId="28837EFA" w14:textId="77777777" w:rsidR="000C52F6" w:rsidRPr="00112425" w:rsidRDefault="001D1CBE" w:rsidP="003F4525">
      <w:pPr>
        <w:keepNext/>
        <w:keepLines/>
        <w:spacing w:after="120"/>
        <w:jc w:val="both"/>
        <w:rPr>
          <w:rFonts w:ascii="Tahoma" w:hAnsi="Tahoma" w:cs="Tahoma"/>
        </w:rPr>
      </w:pPr>
      <w:r>
        <w:rPr>
          <w:rFonts w:ascii="Tahoma" w:hAnsi="Tahoma" w:cs="Tahoma"/>
        </w:rPr>
        <w:t xml:space="preserve">Kandidat </w:t>
      </w:r>
      <w:r w:rsidR="000C52F6" w:rsidRPr="00112425">
        <w:rPr>
          <w:rFonts w:ascii="Tahoma" w:hAnsi="Tahoma" w:cs="Tahoma"/>
        </w:rPr>
        <w:t xml:space="preserve">izkaže izpolnjevanje pogojev v </w:t>
      </w:r>
      <w:r w:rsidR="00032183">
        <w:rPr>
          <w:rFonts w:ascii="Tahoma" w:hAnsi="Tahoma" w:cs="Tahoma"/>
        </w:rPr>
        <w:t>poglavju</w:t>
      </w:r>
      <w:r w:rsidR="000C52F6" w:rsidRPr="00112425">
        <w:rPr>
          <w:rFonts w:ascii="Tahoma" w:hAnsi="Tahoma" w:cs="Tahoma"/>
        </w:rPr>
        <w:t xml:space="preserve"> 2. s podpisom in s predložitvijo naslednjih prilog:</w:t>
      </w:r>
    </w:p>
    <w:p w14:paraId="57AB16A9" w14:textId="77777777" w:rsidR="00032183" w:rsidRPr="003A5F18" w:rsidRDefault="00032183" w:rsidP="003F4525">
      <w:pPr>
        <w:keepNext/>
        <w:keepLines/>
        <w:numPr>
          <w:ilvl w:val="0"/>
          <w:numId w:val="17"/>
        </w:numPr>
        <w:ind w:left="714" w:hanging="357"/>
        <w:jc w:val="both"/>
        <w:rPr>
          <w:rFonts w:ascii="Tahoma" w:hAnsi="Tahoma" w:cs="Tahoma"/>
        </w:rPr>
      </w:pPr>
      <w:r>
        <w:rPr>
          <w:rFonts w:ascii="Tahoma" w:hAnsi="Tahoma" w:cs="Tahoma"/>
          <w:bCs/>
        </w:rPr>
        <w:t>i</w:t>
      </w:r>
      <w:r w:rsidRPr="003A5F18">
        <w:rPr>
          <w:rFonts w:ascii="Tahoma" w:hAnsi="Tahoma" w:cs="Tahoma"/>
          <w:bCs/>
        </w:rPr>
        <w:t>zpolnjen ESPD (</w:t>
      </w:r>
      <w:r w:rsidRPr="003A5F18">
        <w:rPr>
          <w:rFonts w:ascii="Tahoma" w:hAnsi="Tahoma" w:cs="Tahoma"/>
          <w:bCs/>
          <w:i/>
        </w:rPr>
        <w:t>v »Del IV: Pogoji za sodelovanje, ɑ: Skupna navedba za vse pogoje za sodelovanje«</w:t>
      </w:r>
      <w:r w:rsidRPr="003A5F18">
        <w:rPr>
          <w:rFonts w:ascii="Tahoma" w:hAnsi="Tahoma" w:cs="Tahoma"/>
          <w:bCs/>
        </w:rPr>
        <w:t>)</w:t>
      </w:r>
      <w:r w:rsidRPr="003A5F18">
        <w:rPr>
          <w:rFonts w:ascii="Tahoma" w:hAnsi="Tahoma" w:cs="Tahoma"/>
        </w:rPr>
        <w:t>«,</w:t>
      </w:r>
    </w:p>
    <w:p w14:paraId="59912311" w14:textId="77777777" w:rsidR="00032183" w:rsidRPr="003A5F18" w:rsidRDefault="00032183" w:rsidP="003F4525">
      <w:pPr>
        <w:keepNext/>
        <w:keepLines/>
        <w:numPr>
          <w:ilvl w:val="0"/>
          <w:numId w:val="17"/>
        </w:numPr>
        <w:ind w:left="714" w:hanging="357"/>
        <w:jc w:val="both"/>
        <w:rPr>
          <w:rFonts w:ascii="Tahoma" w:hAnsi="Tahoma" w:cs="Tahoma"/>
        </w:rPr>
      </w:pPr>
      <w:r w:rsidRPr="003A5F18">
        <w:rPr>
          <w:rFonts w:ascii="Tahoma" w:hAnsi="Tahoma" w:cs="Tahoma"/>
          <w:iCs/>
        </w:rPr>
        <w:t>ter z ostalimi dokazili, v kolikor/kot to izhaja iz posameznih točk v nadaljevanju.</w:t>
      </w:r>
    </w:p>
    <w:p w14:paraId="2FFB1C91" w14:textId="77777777" w:rsidR="00A53840" w:rsidRPr="00112425" w:rsidRDefault="00A53840" w:rsidP="003F4525">
      <w:pPr>
        <w:keepNext/>
        <w:keepLines/>
        <w:jc w:val="both"/>
        <w:rPr>
          <w:rFonts w:ascii="Tahoma" w:hAnsi="Tahoma" w:cs="Tahoma"/>
        </w:rPr>
      </w:pPr>
    </w:p>
    <w:p w14:paraId="4F83B4E6" w14:textId="77777777" w:rsidR="00D12766" w:rsidRPr="0082423D" w:rsidRDefault="00D12766" w:rsidP="003F4525">
      <w:pPr>
        <w:keepNext/>
        <w:keepLines/>
        <w:numPr>
          <w:ilvl w:val="1"/>
          <w:numId w:val="10"/>
        </w:numPr>
        <w:jc w:val="both"/>
        <w:rPr>
          <w:rFonts w:ascii="Tahoma" w:hAnsi="Tahoma" w:cs="Tahoma"/>
          <w:b/>
        </w:rPr>
      </w:pPr>
      <w:r w:rsidRPr="0082423D">
        <w:rPr>
          <w:rFonts w:ascii="Tahoma" w:hAnsi="Tahoma" w:cs="Tahoma"/>
          <w:b/>
        </w:rPr>
        <w:t xml:space="preserve">Tehnična specifikacija </w:t>
      </w:r>
    </w:p>
    <w:p w14:paraId="0ABFCDAD" w14:textId="77777777" w:rsidR="00D12766" w:rsidRPr="00112425" w:rsidRDefault="00D12766" w:rsidP="003F4525">
      <w:pPr>
        <w:keepNext/>
        <w:keepLines/>
        <w:jc w:val="both"/>
        <w:rPr>
          <w:rFonts w:ascii="Tahoma" w:hAnsi="Tahoma" w:cs="Tahoma"/>
        </w:rPr>
      </w:pPr>
    </w:p>
    <w:p w14:paraId="7B420B75" w14:textId="77777777" w:rsidR="00AF3EC1" w:rsidRPr="00112425" w:rsidRDefault="00D12766" w:rsidP="003F4525">
      <w:pPr>
        <w:keepNext/>
        <w:keepLines/>
        <w:jc w:val="both"/>
        <w:rPr>
          <w:rFonts w:ascii="Tahoma" w:hAnsi="Tahoma" w:cs="Tahoma"/>
        </w:rPr>
      </w:pPr>
      <w:r w:rsidRPr="00112425">
        <w:rPr>
          <w:rFonts w:ascii="Tahoma" w:hAnsi="Tahoma" w:cs="Tahoma"/>
        </w:rPr>
        <w:t xml:space="preserve">Predmet javnega naročila je </w:t>
      </w:r>
      <w:r w:rsidR="00032183">
        <w:rPr>
          <w:rFonts w:ascii="Tahoma" w:hAnsi="Tahoma" w:cs="Tahoma"/>
        </w:rPr>
        <w:t>d</w:t>
      </w:r>
      <w:r w:rsidR="00911341">
        <w:rPr>
          <w:rFonts w:ascii="Tahoma" w:hAnsi="Tahoma" w:cs="Tahoma"/>
        </w:rPr>
        <w:t>ograditev kanalizacije in rekonstrukcija čistilne naprave ČN Dobrova</w:t>
      </w:r>
      <w:r w:rsidR="00A30A31" w:rsidRPr="00112425">
        <w:rPr>
          <w:rFonts w:ascii="Tahoma" w:hAnsi="Tahoma" w:cs="Tahoma"/>
        </w:rPr>
        <w:t xml:space="preserve">. </w:t>
      </w:r>
      <w:r w:rsidR="009A36A7" w:rsidRPr="00112425">
        <w:rPr>
          <w:rFonts w:ascii="Tahoma" w:hAnsi="Tahoma" w:cs="Tahoma"/>
        </w:rPr>
        <w:t xml:space="preserve">Podroben opis predmeta javnega naročila je, poleg določb, opisov, zahtev in prilog, navedenih v razpisni dokumentaciji, razviden v </w:t>
      </w:r>
      <w:r w:rsidR="00032183">
        <w:rPr>
          <w:rFonts w:ascii="Tahoma" w:hAnsi="Tahoma" w:cs="Tahoma"/>
        </w:rPr>
        <w:t xml:space="preserve">informativnem </w:t>
      </w:r>
      <w:r w:rsidR="009A36A7" w:rsidRPr="00112425">
        <w:rPr>
          <w:rFonts w:ascii="Tahoma" w:hAnsi="Tahoma" w:cs="Tahoma"/>
        </w:rPr>
        <w:t>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3C773058" w14:textId="77777777" w:rsidR="00D12766" w:rsidRPr="00112425" w:rsidRDefault="00032183" w:rsidP="003F4525">
      <w:pPr>
        <w:keepNext/>
        <w:keepLines/>
        <w:spacing w:after="60"/>
        <w:jc w:val="both"/>
        <w:rPr>
          <w:rFonts w:ascii="Tahoma" w:hAnsi="Tahoma" w:cs="Tahoma"/>
          <w:u w:val="single"/>
        </w:rPr>
      </w:pPr>
      <w:r>
        <w:rPr>
          <w:rFonts w:ascii="Tahoma" w:hAnsi="Tahoma" w:cs="Tahoma"/>
          <w:u w:val="single"/>
        </w:rPr>
        <w:lastRenderedPageBreak/>
        <w:t>Gospodarski subjekt</w:t>
      </w:r>
      <w:r w:rsidR="00D12766" w:rsidRPr="00112425">
        <w:rPr>
          <w:rFonts w:ascii="Tahoma" w:hAnsi="Tahoma" w:cs="Tahoma"/>
          <w:u w:val="single"/>
        </w:rPr>
        <w:t xml:space="preserve"> mora</w:t>
      </w:r>
      <w:r w:rsidR="009A36A7" w:rsidRPr="00112425">
        <w:rPr>
          <w:rFonts w:ascii="Tahoma" w:hAnsi="Tahoma" w:cs="Tahoma"/>
          <w:u w:val="single"/>
        </w:rPr>
        <w:t xml:space="preserve"> </w:t>
      </w:r>
      <w:r>
        <w:rPr>
          <w:rFonts w:ascii="Tahoma" w:hAnsi="Tahoma" w:cs="Tahoma"/>
          <w:u w:val="single"/>
        </w:rPr>
        <w:t>prijavo</w:t>
      </w:r>
      <w:r w:rsidR="009A36A7" w:rsidRPr="00112425">
        <w:rPr>
          <w:rFonts w:ascii="Tahoma" w:hAnsi="Tahoma" w:cs="Tahoma"/>
          <w:u w:val="single"/>
        </w:rPr>
        <w:t xml:space="preserve"> pripraviti na osnovi </w:t>
      </w:r>
      <w:r>
        <w:rPr>
          <w:rFonts w:ascii="Tahoma" w:hAnsi="Tahoma" w:cs="Tahoma"/>
        </w:rPr>
        <w:t>zgoraj navedene dokumentacije</w:t>
      </w:r>
      <w:r w:rsidR="00D12766" w:rsidRPr="00112425">
        <w:rPr>
          <w:rFonts w:ascii="Tahoma" w:hAnsi="Tahoma" w:cs="Tahoma"/>
        </w:rPr>
        <w:t xml:space="preserve">. </w:t>
      </w:r>
    </w:p>
    <w:p w14:paraId="43867C95" w14:textId="77777777" w:rsidR="00D12766" w:rsidRPr="00112425" w:rsidRDefault="00D12766" w:rsidP="003F4525">
      <w:pPr>
        <w:pStyle w:val="Telobesedila3"/>
        <w:keepNext/>
        <w:keepLines/>
        <w:tabs>
          <w:tab w:val="clear" w:pos="142"/>
          <w:tab w:val="left" w:pos="708"/>
        </w:tabs>
        <w:rPr>
          <w:rFonts w:ascii="Tahoma" w:hAnsi="Tahoma" w:cs="Tahoma"/>
        </w:rPr>
      </w:pPr>
    </w:p>
    <w:p w14:paraId="19662717" w14:textId="77777777" w:rsidR="00D12766" w:rsidRPr="00112425" w:rsidRDefault="00D12766" w:rsidP="003F4525">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7EF6515A" w14:textId="77777777" w:rsidR="00F3668A" w:rsidRDefault="00F3668A" w:rsidP="003F4525">
      <w:pPr>
        <w:keepNext/>
        <w:keepLines/>
        <w:jc w:val="both"/>
        <w:rPr>
          <w:rFonts w:ascii="Tahoma" w:hAnsi="Tahoma" w:cs="Tahoma"/>
          <w:bCs/>
        </w:rPr>
      </w:pPr>
    </w:p>
    <w:p w14:paraId="4A9BEC25" w14:textId="77777777" w:rsidR="001239D5" w:rsidRDefault="00D12766" w:rsidP="003F4525">
      <w:pPr>
        <w:keepNext/>
        <w:keepLines/>
        <w:jc w:val="both"/>
        <w:rPr>
          <w:rFonts w:ascii="Tahoma" w:hAnsi="Tahoma" w:cs="Tahoma"/>
          <w:bCs/>
        </w:rPr>
      </w:pPr>
      <w:r w:rsidRPr="00112425">
        <w:rPr>
          <w:rFonts w:ascii="Tahoma" w:hAnsi="Tahoma" w:cs="Tahoma"/>
          <w:bCs/>
        </w:rPr>
        <w:t xml:space="preserve">Kontaktna oseba: Dominik Dežman; elektronska pošta: </w:t>
      </w:r>
      <w:hyperlink r:id="rId15"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032183">
        <w:rPr>
          <w:rFonts w:ascii="Tahoma" w:hAnsi="Tahoma" w:cs="Tahoma"/>
          <w:bCs/>
        </w:rPr>
        <w:t>.</w:t>
      </w:r>
    </w:p>
    <w:p w14:paraId="5ABF2A6C" w14:textId="77777777" w:rsidR="00032183" w:rsidRPr="00112425" w:rsidRDefault="00032183" w:rsidP="003F4525">
      <w:pPr>
        <w:keepNext/>
        <w:keepLines/>
        <w:jc w:val="both"/>
        <w:rPr>
          <w:rFonts w:ascii="Tahoma" w:hAnsi="Tahoma" w:cs="Tahoma"/>
          <w:bCs/>
        </w:rPr>
      </w:pPr>
    </w:p>
    <w:p w14:paraId="72CB490C" w14:textId="77777777" w:rsidR="00D12766" w:rsidRPr="0082423D" w:rsidRDefault="00D12766" w:rsidP="003F4525">
      <w:pPr>
        <w:keepNext/>
        <w:keepLines/>
        <w:numPr>
          <w:ilvl w:val="1"/>
          <w:numId w:val="10"/>
        </w:numPr>
        <w:jc w:val="both"/>
        <w:rPr>
          <w:rFonts w:ascii="Tahoma" w:hAnsi="Tahoma" w:cs="Tahoma"/>
          <w:b/>
        </w:rPr>
      </w:pPr>
      <w:r w:rsidRPr="0082423D">
        <w:rPr>
          <w:rFonts w:ascii="Tahoma" w:hAnsi="Tahoma" w:cs="Tahoma"/>
          <w:b/>
        </w:rPr>
        <w:t>Ostali pogoji in zahteve</w:t>
      </w:r>
      <w:r w:rsidR="001D1CBE">
        <w:rPr>
          <w:rFonts w:ascii="Tahoma" w:hAnsi="Tahoma" w:cs="Tahoma"/>
          <w:b/>
        </w:rPr>
        <w:t xml:space="preserve"> naročnika</w:t>
      </w:r>
    </w:p>
    <w:p w14:paraId="7BBE4D10" w14:textId="77777777" w:rsidR="00D12766" w:rsidRPr="00112425" w:rsidRDefault="00D12766" w:rsidP="003F4525">
      <w:pPr>
        <w:keepNext/>
        <w:keepLines/>
        <w:rPr>
          <w:rFonts w:ascii="Tahoma" w:hAnsi="Tahoma" w:cs="Tahoma"/>
          <w:b/>
        </w:rPr>
      </w:pPr>
    </w:p>
    <w:p w14:paraId="4E9F5AD1" w14:textId="77777777" w:rsidR="00D12766" w:rsidRPr="00112425" w:rsidRDefault="00D12766" w:rsidP="003F4525">
      <w:pPr>
        <w:keepNext/>
        <w:keepLines/>
        <w:numPr>
          <w:ilvl w:val="2"/>
          <w:numId w:val="10"/>
        </w:numPr>
        <w:jc w:val="both"/>
        <w:rPr>
          <w:rFonts w:ascii="Tahoma" w:hAnsi="Tahoma" w:cs="Tahoma"/>
        </w:rPr>
      </w:pPr>
      <w:r w:rsidRPr="00112425">
        <w:rPr>
          <w:rFonts w:ascii="Tahoma" w:hAnsi="Tahoma" w:cs="Tahoma"/>
        </w:rPr>
        <w:t xml:space="preserve">Rok izvedbe </w:t>
      </w:r>
    </w:p>
    <w:p w14:paraId="526BF571" w14:textId="77777777" w:rsidR="00D12766" w:rsidRPr="00112425" w:rsidRDefault="00D12766" w:rsidP="003F4525">
      <w:pPr>
        <w:keepNext/>
        <w:keepLines/>
        <w:jc w:val="both"/>
        <w:rPr>
          <w:rFonts w:ascii="Tahoma" w:hAnsi="Tahoma" w:cs="Tahoma"/>
        </w:rPr>
      </w:pPr>
    </w:p>
    <w:p w14:paraId="12B3D103" w14:textId="77777777" w:rsidR="0095082D" w:rsidRDefault="0095082D" w:rsidP="003F4525">
      <w:pPr>
        <w:keepNext/>
        <w:keepLines/>
        <w:tabs>
          <w:tab w:val="left" w:pos="0"/>
          <w:tab w:val="left" w:pos="567"/>
          <w:tab w:val="left" w:pos="851"/>
        </w:tabs>
        <w:jc w:val="both"/>
        <w:rPr>
          <w:rFonts w:ascii="Tahoma" w:eastAsia="Frutiger" w:hAnsi="Tahoma" w:cs="Tahoma"/>
          <w:lang w:eastAsia="en-US"/>
        </w:rPr>
      </w:pPr>
      <w:r w:rsidRPr="005149B2">
        <w:rPr>
          <w:rFonts w:ascii="Tahoma" w:eastAsia="Frutiger" w:hAnsi="Tahoma" w:cs="Tahoma"/>
          <w:lang w:eastAsia="en-US"/>
        </w:rPr>
        <w:t xml:space="preserve">Rok za dokončanje pogodbenih del je </w:t>
      </w:r>
      <w:r w:rsidR="00897F13" w:rsidRPr="005149B2">
        <w:rPr>
          <w:rFonts w:ascii="Tahoma" w:eastAsia="Frutiger" w:hAnsi="Tahoma" w:cs="Tahoma"/>
          <w:lang w:eastAsia="en-US"/>
        </w:rPr>
        <w:t xml:space="preserve">450 </w:t>
      </w:r>
      <w:r w:rsidRPr="005149B2">
        <w:rPr>
          <w:rFonts w:ascii="Tahoma" w:eastAsia="Frutiger" w:hAnsi="Tahoma" w:cs="Tahoma"/>
          <w:lang w:eastAsia="en-US"/>
        </w:rPr>
        <w:t>(</w:t>
      </w:r>
      <w:r w:rsidR="00897F13" w:rsidRPr="005149B2">
        <w:rPr>
          <w:rFonts w:ascii="Tahoma" w:eastAsia="Frutiger" w:hAnsi="Tahoma" w:cs="Tahoma"/>
          <w:lang w:eastAsia="en-US"/>
        </w:rPr>
        <w:t>štiristo petdeset</w:t>
      </w:r>
      <w:r w:rsidRPr="005149B2">
        <w:rPr>
          <w:rFonts w:ascii="Tahoma" w:eastAsia="Frutiger" w:hAnsi="Tahoma" w:cs="Tahoma"/>
          <w:lang w:eastAsia="en-US"/>
        </w:rPr>
        <w:t>) koledarskih dni od dneva sklenitve pogodbe. V pogodbenem roku je vključen tudi rok za pridobitev cestne zapore.</w:t>
      </w:r>
      <w:r w:rsidRPr="004C1F13">
        <w:rPr>
          <w:rFonts w:ascii="Tahoma" w:eastAsia="Frutiger" w:hAnsi="Tahoma" w:cs="Tahoma"/>
          <w:lang w:eastAsia="en-US"/>
        </w:rPr>
        <w:t xml:space="preserve"> </w:t>
      </w:r>
    </w:p>
    <w:p w14:paraId="17661538" w14:textId="77777777" w:rsidR="0095082D" w:rsidRDefault="0095082D" w:rsidP="003F4525">
      <w:pPr>
        <w:keepNext/>
        <w:keepLines/>
        <w:tabs>
          <w:tab w:val="left" w:pos="0"/>
          <w:tab w:val="left" w:pos="567"/>
          <w:tab w:val="left" w:pos="851"/>
        </w:tabs>
        <w:jc w:val="both"/>
        <w:rPr>
          <w:rFonts w:ascii="Tahoma" w:eastAsia="Frutiger" w:hAnsi="Tahoma" w:cs="Tahoma"/>
          <w:lang w:eastAsia="en-US"/>
        </w:rPr>
      </w:pPr>
    </w:p>
    <w:p w14:paraId="4248B081" w14:textId="77777777" w:rsidR="0095082D" w:rsidRPr="004C1F13" w:rsidRDefault="0095082D" w:rsidP="003F4525">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79A81050" w14:textId="77777777" w:rsidR="0095082D" w:rsidRDefault="0095082D" w:rsidP="003F4525">
      <w:pPr>
        <w:keepNext/>
        <w:keepLines/>
        <w:jc w:val="both"/>
        <w:rPr>
          <w:rFonts w:ascii="Tahoma" w:hAnsi="Tahoma" w:cs="Tahoma"/>
        </w:rPr>
      </w:pPr>
    </w:p>
    <w:p w14:paraId="3F86C9E5" w14:textId="77777777" w:rsidR="00D12766" w:rsidRPr="00112425" w:rsidRDefault="00D12766" w:rsidP="003F4525">
      <w:pPr>
        <w:keepNext/>
        <w:keepLines/>
        <w:numPr>
          <w:ilvl w:val="2"/>
          <w:numId w:val="10"/>
        </w:numPr>
        <w:jc w:val="both"/>
        <w:rPr>
          <w:rFonts w:ascii="Tahoma" w:hAnsi="Tahoma" w:cs="Tahoma"/>
        </w:rPr>
      </w:pPr>
      <w:r w:rsidRPr="00112425">
        <w:rPr>
          <w:rFonts w:ascii="Tahoma" w:hAnsi="Tahoma" w:cs="Tahoma"/>
        </w:rPr>
        <w:t>Garancijska doba</w:t>
      </w:r>
    </w:p>
    <w:p w14:paraId="30FC2159" w14:textId="77777777" w:rsidR="00D12766" w:rsidRPr="00112425" w:rsidRDefault="00D12766" w:rsidP="003F4525">
      <w:pPr>
        <w:keepNext/>
        <w:keepLines/>
        <w:jc w:val="both"/>
        <w:rPr>
          <w:rFonts w:ascii="Tahoma" w:hAnsi="Tahoma"/>
        </w:rPr>
      </w:pPr>
    </w:p>
    <w:p w14:paraId="53980DED" w14:textId="77777777" w:rsidR="003C2396" w:rsidRDefault="00D12766" w:rsidP="003F4525">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w:t>
      </w:r>
      <w:r w:rsidR="001D1CBE">
        <w:rPr>
          <w:rFonts w:ascii="Tahoma" w:hAnsi="Tahoma" w:cs="Tahoma"/>
          <w:color w:val="000000"/>
        </w:rPr>
        <w:t>kandidat</w:t>
      </w:r>
      <w:r w:rsidR="00D471C0">
        <w:rPr>
          <w:rFonts w:ascii="Tahoma" w:hAnsi="Tahoma" w:cs="Tahoma"/>
          <w:color w:val="000000"/>
        </w:rPr>
        <w:t>), ki se na predmet javnega naročila nanaša.</w:t>
      </w:r>
    </w:p>
    <w:p w14:paraId="0B5B1897" w14:textId="77777777" w:rsidR="006D6E39" w:rsidRDefault="006D6E39" w:rsidP="003F4525">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0CB0404" w14:textId="77777777" w:rsidR="00D471C0" w:rsidRPr="00112425" w:rsidRDefault="00D471C0" w:rsidP="003F4525">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 xml:space="preserve">v osnutku pogodbe (Priloga </w:t>
      </w:r>
      <w:r w:rsidR="0053220D">
        <w:rPr>
          <w:rFonts w:ascii="Tahoma" w:hAnsi="Tahoma" w:cs="Tahoma"/>
        </w:rPr>
        <w:t>8</w:t>
      </w:r>
      <w:r w:rsidRPr="00112425">
        <w:rPr>
          <w:rFonts w:ascii="Tahoma" w:hAnsi="Tahoma" w:cs="Tahoma"/>
        </w:rPr>
        <w:t>).</w:t>
      </w:r>
    </w:p>
    <w:p w14:paraId="4765D8E8" w14:textId="77777777" w:rsidR="00D471C0" w:rsidRPr="00112425" w:rsidRDefault="00D471C0" w:rsidP="003F4525">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293F12C0" w14:textId="77777777" w:rsidR="002F4E5A" w:rsidRPr="00112425" w:rsidRDefault="001159B2" w:rsidP="003F4525">
      <w:pPr>
        <w:keepNext/>
        <w:keepLines/>
        <w:numPr>
          <w:ilvl w:val="2"/>
          <w:numId w:val="10"/>
        </w:numPr>
        <w:jc w:val="both"/>
        <w:rPr>
          <w:rFonts w:ascii="Tahoma" w:hAnsi="Tahoma" w:cs="Tahoma"/>
        </w:rPr>
      </w:pPr>
      <w:r w:rsidRPr="00112425">
        <w:rPr>
          <w:rFonts w:ascii="Tahoma" w:hAnsi="Tahoma" w:cs="Tahoma"/>
        </w:rPr>
        <w:t>Okoljski</w:t>
      </w:r>
      <w:r w:rsidR="002F4E5A" w:rsidRPr="00112425">
        <w:rPr>
          <w:rFonts w:ascii="Tahoma" w:hAnsi="Tahoma" w:cs="Tahoma"/>
        </w:rPr>
        <w:t xml:space="preserve"> vidiki </w:t>
      </w:r>
    </w:p>
    <w:p w14:paraId="73BF1AC0" w14:textId="77777777" w:rsidR="002F4E5A" w:rsidRPr="00112425" w:rsidRDefault="002F4E5A" w:rsidP="003F4525">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05723123" w14:textId="77777777" w:rsidR="002F4E5A" w:rsidRPr="00112425" w:rsidRDefault="003C2396" w:rsidP="003F4525">
      <w:pPr>
        <w:keepNext/>
        <w:keepLines/>
        <w:jc w:val="both"/>
        <w:rPr>
          <w:rFonts w:ascii="Tahoma" w:hAnsi="Tahoma" w:cs="Tahoma"/>
        </w:rPr>
      </w:pPr>
      <w:r w:rsidRPr="00B54159">
        <w:rPr>
          <w:rFonts w:ascii="Tahoma" w:hAnsi="Tahoma" w:cs="Tahoma"/>
        </w:rPr>
        <w:t>Izbrani izvajalec bo moral p</w:t>
      </w:r>
      <w:r w:rsidR="002F4E5A" w:rsidRPr="00B54159">
        <w:rPr>
          <w:rFonts w:ascii="Tahoma" w:hAnsi="Tahoma" w:cs="Tahoma"/>
        </w:rPr>
        <w:t xml:space="preserve">redmet javnega naročila </w:t>
      </w:r>
      <w:r w:rsidRPr="00B54159">
        <w:rPr>
          <w:rFonts w:ascii="Tahoma" w:hAnsi="Tahoma" w:cs="Tahoma"/>
        </w:rPr>
        <w:t>izvajati</w:t>
      </w:r>
      <w:r w:rsidR="002F4E5A" w:rsidRPr="00B54159">
        <w:rPr>
          <w:rFonts w:ascii="Tahoma" w:hAnsi="Tahoma" w:cs="Tahoma"/>
        </w:rPr>
        <w:t xml:space="preserve"> na način, da je izpolnjen cilj, ki</w:t>
      </w:r>
      <w:r w:rsidR="000F12C2" w:rsidRPr="00B54159">
        <w:rPr>
          <w:rFonts w:ascii="Tahoma" w:hAnsi="Tahoma" w:cs="Tahoma"/>
        </w:rPr>
        <w:t xml:space="preserve"> je </w:t>
      </w:r>
      <w:r w:rsidRPr="00B54159">
        <w:rPr>
          <w:rFonts w:ascii="Tahoma" w:hAnsi="Tahoma" w:cs="Tahoma"/>
        </w:rPr>
        <w:t xml:space="preserve">za predmetno javno naročilo opredeljen v </w:t>
      </w:r>
      <w:r w:rsidR="002F4E5A" w:rsidRPr="00B54159">
        <w:rPr>
          <w:rFonts w:ascii="Tahoma" w:hAnsi="Tahoma" w:cs="Tahoma"/>
        </w:rPr>
        <w:t>d</w:t>
      </w:r>
      <w:r w:rsidRPr="00B54159">
        <w:rPr>
          <w:rFonts w:ascii="Tahoma" w:hAnsi="Tahoma" w:cs="Tahoma"/>
        </w:rPr>
        <w:t>rugem</w:t>
      </w:r>
      <w:r w:rsidR="002F4E5A" w:rsidRPr="00B54159">
        <w:rPr>
          <w:rFonts w:ascii="Tahoma" w:hAnsi="Tahoma" w:cs="Tahoma"/>
        </w:rPr>
        <w:t xml:space="preserve"> odstavka 6. člena Uredbe o zelenem javnem naročanju (Ur. l. RS, št. 51/17 in 64/19)</w:t>
      </w:r>
      <w:r w:rsidR="00D471C0" w:rsidRPr="00B54159">
        <w:rPr>
          <w:rFonts w:ascii="Tahoma" w:hAnsi="Tahoma" w:cs="Tahoma"/>
        </w:rPr>
        <w:t xml:space="preserve"> in v skladu z vsemi pogodbenimi določili, ki so opredeljena v osnutku pogodbe (Priloga </w:t>
      </w:r>
      <w:r w:rsidR="0053220D">
        <w:rPr>
          <w:rFonts w:ascii="Tahoma" w:hAnsi="Tahoma" w:cs="Tahoma"/>
        </w:rPr>
        <w:t>8</w:t>
      </w:r>
      <w:r w:rsidR="00D471C0" w:rsidRPr="00B54159">
        <w:rPr>
          <w:rFonts w:ascii="Tahoma" w:hAnsi="Tahoma" w:cs="Tahoma"/>
        </w:rPr>
        <w:t>).</w:t>
      </w:r>
      <w:r w:rsidR="00D471C0">
        <w:rPr>
          <w:rFonts w:ascii="Tahoma" w:hAnsi="Tahoma" w:cs="Tahoma"/>
        </w:rPr>
        <w:t xml:space="preserve">  </w:t>
      </w:r>
    </w:p>
    <w:p w14:paraId="08D3C916" w14:textId="77777777" w:rsidR="00CB39BE" w:rsidRPr="00112425" w:rsidRDefault="00CB39BE" w:rsidP="003F4525">
      <w:pPr>
        <w:pStyle w:val="Telobesedila"/>
        <w:keepNext/>
        <w:keepLines/>
        <w:widowControl/>
        <w:rPr>
          <w:rFonts w:ascii="Tahoma" w:hAnsi="Tahoma" w:cs="Tahoma"/>
          <w:b w:val="0"/>
          <w:sz w:val="18"/>
          <w:szCs w:val="18"/>
        </w:rPr>
      </w:pPr>
    </w:p>
    <w:p w14:paraId="3FD5FB67" w14:textId="77777777" w:rsidR="00D12766" w:rsidRPr="00112425" w:rsidRDefault="00D12766" w:rsidP="003F4525">
      <w:pPr>
        <w:pStyle w:val="Odstavekseznama"/>
        <w:keepNext/>
        <w:keepLines/>
        <w:numPr>
          <w:ilvl w:val="2"/>
          <w:numId w:val="10"/>
        </w:numPr>
        <w:rPr>
          <w:rFonts w:ascii="Tahoma" w:hAnsi="Tahoma" w:cs="Tahoma"/>
        </w:rPr>
      </w:pPr>
      <w:r w:rsidRPr="00112425">
        <w:rPr>
          <w:rFonts w:ascii="Tahoma" w:hAnsi="Tahoma" w:cs="Tahoma"/>
        </w:rPr>
        <w:t>Zagotavljanju varnosti in zdravja pri delu</w:t>
      </w:r>
    </w:p>
    <w:p w14:paraId="0F1A70EB" w14:textId="77777777" w:rsidR="00D12766" w:rsidRPr="00112425" w:rsidRDefault="00D12766" w:rsidP="003F4525">
      <w:pPr>
        <w:keepNext/>
        <w:keepLines/>
        <w:jc w:val="both"/>
        <w:rPr>
          <w:rFonts w:ascii="Tahoma" w:hAnsi="Tahoma" w:cs="Tahoma"/>
        </w:rPr>
      </w:pPr>
    </w:p>
    <w:p w14:paraId="046A9A54" w14:textId="77777777" w:rsidR="00D12766" w:rsidRPr="00112425" w:rsidRDefault="001D1CBE" w:rsidP="003F4525">
      <w:pPr>
        <w:keepNext/>
        <w:keepLines/>
        <w:jc w:val="both"/>
        <w:rPr>
          <w:rFonts w:ascii="Tahoma" w:hAnsi="Tahoma" w:cs="Tahoma"/>
        </w:rPr>
      </w:pPr>
      <w:r w:rsidRPr="001D1CBE">
        <w:rPr>
          <w:rFonts w:ascii="Tahoma" w:hAnsi="Tahoma" w:cs="Tahoma"/>
        </w:rPr>
        <w:t>Kandidat</w:t>
      </w:r>
      <w:r w:rsidRPr="001D1CBE">
        <w:rPr>
          <w:rFonts w:ascii="Tahoma" w:hAnsi="Tahoma" w:cs="Tahoma"/>
          <w:b/>
        </w:rPr>
        <w:t xml:space="preserve"> </w:t>
      </w:r>
      <w:r w:rsidR="00D12766" w:rsidRPr="00112425">
        <w:rPr>
          <w:rFonts w:ascii="Tahoma" w:hAnsi="Tahoma" w:cs="Tahoma"/>
        </w:rPr>
        <w:t xml:space="preserve">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00D12766" w:rsidRPr="00112425">
        <w:rPr>
          <w:rFonts w:ascii="Tahoma" w:hAnsi="Tahoma" w:cs="Tahoma"/>
        </w:rPr>
        <w:t>05). Nespoštovanje določil je razlog za prekinitev pogodbe.</w:t>
      </w:r>
    </w:p>
    <w:p w14:paraId="08AF296A" w14:textId="77777777" w:rsidR="00D12766" w:rsidRPr="00112425" w:rsidRDefault="00D12766" w:rsidP="003F4525">
      <w:pPr>
        <w:keepNext/>
        <w:keepLines/>
        <w:jc w:val="both"/>
        <w:rPr>
          <w:rFonts w:ascii="Tahoma" w:hAnsi="Tahoma" w:cs="Tahoma"/>
          <w:sz w:val="18"/>
          <w:szCs w:val="18"/>
        </w:rPr>
      </w:pPr>
    </w:p>
    <w:p w14:paraId="42D47105" w14:textId="77777777" w:rsidR="00D12766" w:rsidRDefault="00D12766" w:rsidP="003F4525">
      <w:pPr>
        <w:keepNext/>
        <w:keepLines/>
        <w:jc w:val="both"/>
        <w:rPr>
          <w:rFonts w:ascii="Tahoma" w:hAnsi="Tahoma" w:cs="Tahoma"/>
        </w:rPr>
      </w:pPr>
      <w:r w:rsidRPr="00112425">
        <w:rPr>
          <w:rFonts w:ascii="Tahoma" w:hAnsi="Tahoma" w:cs="Tahoma"/>
        </w:rPr>
        <w:t xml:space="preserve">Naročnik bo zagotovil izdelavo varnostnega načrta. </w:t>
      </w:r>
      <w:r w:rsidR="001D1CBE" w:rsidRPr="001D1CBE">
        <w:rPr>
          <w:rFonts w:ascii="Tahoma" w:hAnsi="Tahoma" w:cs="Tahoma"/>
        </w:rPr>
        <w:t>Kandidat</w:t>
      </w:r>
      <w:r w:rsidR="001D1CBE" w:rsidRPr="001D1CBE">
        <w:rPr>
          <w:rFonts w:ascii="Tahoma" w:hAnsi="Tahoma" w:cs="Tahoma"/>
          <w:b/>
        </w:rPr>
        <w:t xml:space="preserve"> </w:t>
      </w:r>
      <w:r w:rsidRPr="00112425">
        <w:rPr>
          <w:rFonts w:ascii="Tahoma" w:hAnsi="Tahoma" w:cs="Tahoma"/>
        </w:rPr>
        <w:t>bo dolžan pri izdelavi varnostnega načrta sodelovati z vsemi potrebnimi podatki o tehnološkem postopku, uporabljeni opremi, uporabljenih materialih in delavcih, ki bodo zaposleni na gradbišču ipd.</w:t>
      </w:r>
    </w:p>
    <w:p w14:paraId="6B00986B" w14:textId="77777777" w:rsidR="00FE3DFD" w:rsidRPr="00112425" w:rsidRDefault="00FE3DFD" w:rsidP="003F4525">
      <w:pPr>
        <w:keepNext/>
        <w:keepLines/>
        <w:jc w:val="both"/>
        <w:rPr>
          <w:rFonts w:ascii="Tahoma" w:hAnsi="Tahoma" w:cs="Tahoma"/>
          <w:b/>
          <w:sz w:val="24"/>
        </w:rPr>
      </w:pPr>
    </w:p>
    <w:p w14:paraId="10E42547" w14:textId="77777777" w:rsidR="005626AE" w:rsidRPr="00112425" w:rsidRDefault="005626AE" w:rsidP="003F4525">
      <w:pPr>
        <w:keepNext/>
        <w:keepLines/>
        <w:numPr>
          <w:ilvl w:val="2"/>
          <w:numId w:val="10"/>
        </w:numPr>
        <w:jc w:val="both"/>
        <w:rPr>
          <w:rFonts w:ascii="Tahoma" w:hAnsi="Tahoma" w:cs="Tahoma"/>
        </w:rPr>
      </w:pPr>
      <w:r w:rsidRPr="00112425">
        <w:rPr>
          <w:rFonts w:ascii="Tahoma" w:hAnsi="Tahoma" w:cs="Tahoma"/>
        </w:rPr>
        <w:t>Ostale zahteve naročnika in osnutek pogodbe</w:t>
      </w:r>
    </w:p>
    <w:p w14:paraId="1B76D78E" w14:textId="77777777" w:rsidR="005626AE" w:rsidRPr="00112425" w:rsidRDefault="005626AE" w:rsidP="003F4525">
      <w:pPr>
        <w:keepNext/>
        <w:keepLines/>
        <w:jc w:val="both"/>
        <w:rPr>
          <w:rFonts w:ascii="Tahoma" w:hAnsi="Tahoma" w:cs="Tahoma"/>
        </w:rPr>
      </w:pPr>
    </w:p>
    <w:p w14:paraId="3938365B" w14:textId="77777777" w:rsidR="005626AE" w:rsidRPr="00112425" w:rsidRDefault="005626AE" w:rsidP="003F4525">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w:t>
      </w:r>
      <w:r w:rsidR="0053220D">
        <w:rPr>
          <w:rFonts w:ascii="Tahoma" w:hAnsi="Tahoma" w:cs="Tahoma"/>
        </w:rPr>
        <w:t>8</w:t>
      </w:r>
      <w:r w:rsidRPr="00112425">
        <w:rPr>
          <w:rFonts w:ascii="Tahoma" w:hAnsi="Tahoma" w:cs="Tahoma"/>
        </w:rPr>
        <w:t xml:space="preserve">) sestavni del te razpisne dokumentacije. </w:t>
      </w:r>
    </w:p>
    <w:p w14:paraId="3C8A1DBF" w14:textId="77777777" w:rsidR="005626AE" w:rsidRPr="00112425" w:rsidRDefault="005626AE" w:rsidP="003F4525">
      <w:pPr>
        <w:keepNext/>
        <w:keepLines/>
        <w:jc w:val="both"/>
        <w:rPr>
          <w:rFonts w:ascii="Tahoma" w:hAnsi="Tahoma" w:cs="Tahoma"/>
          <w:bCs/>
        </w:rPr>
      </w:pPr>
    </w:p>
    <w:p w14:paraId="19A3F651" w14:textId="77777777" w:rsidR="005626AE" w:rsidRPr="00112425" w:rsidRDefault="005626AE" w:rsidP="003F4525">
      <w:pPr>
        <w:keepNext/>
        <w:keepLines/>
        <w:tabs>
          <w:tab w:val="left" w:pos="567"/>
          <w:tab w:val="left" w:pos="1418"/>
          <w:tab w:val="left" w:pos="1702"/>
        </w:tabs>
        <w:jc w:val="both"/>
        <w:rPr>
          <w:rFonts w:ascii="Tahoma" w:hAnsi="Tahoma" w:cs="Tahoma"/>
          <w:color w:val="000000"/>
        </w:rPr>
      </w:pPr>
      <w:r w:rsidRPr="00112425">
        <w:rPr>
          <w:rFonts w:ascii="Tahoma" w:hAnsi="Tahoma" w:cs="Tahoma"/>
          <w:bCs/>
        </w:rPr>
        <w:t xml:space="preserve">Izbrani </w:t>
      </w:r>
      <w:r w:rsidR="001D1CBE">
        <w:rPr>
          <w:rFonts w:ascii="Tahoma" w:hAnsi="Tahoma" w:cs="Tahoma"/>
        </w:rPr>
        <w:t>k</w:t>
      </w:r>
      <w:r w:rsidR="001D1CBE" w:rsidRPr="001D1CBE">
        <w:rPr>
          <w:rFonts w:ascii="Tahoma" w:hAnsi="Tahoma" w:cs="Tahoma"/>
        </w:rPr>
        <w:t>andidat</w:t>
      </w:r>
      <w:r w:rsidR="001D1CBE" w:rsidRPr="001D1CBE">
        <w:rPr>
          <w:rFonts w:ascii="Tahoma" w:hAnsi="Tahoma" w:cs="Tahoma"/>
          <w:b/>
        </w:rPr>
        <w:t xml:space="preserve"> </w:t>
      </w:r>
      <w:r w:rsidRPr="00112425">
        <w:rPr>
          <w:rFonts w:ascii="Tahoma" w:hAnsi="Tahoma" w:cs="Tahoma"/>
          <w:bCs/>
        </w:rPr>
        <w:t>bo k podpisu pogodbe pozvan pisno.</w:t>
      </w:r>
      <w:r w:rsidRPr="00112425">
        <w:rPr>
          <w:rFonts w:ascii="Tahoma" w:hAnsi="Tahoma" w:cs="Tahoma"/>
          <w:color w:val="000000"/>
        </w:rPr>
        <w:t xml:space="preserve"> V kolikor izbrani </w:t>
      </w:r>
      <w:r w:rsidR="001D1CBE">
        <w:rPr>
          <w:rFonts w:ascii="Tahoma" w:hAnsi="Tahoma" w:cs="Tahoma"/>
          <w:color w:val="000000"/>
        </w:rPr>
        <w:t>k</w:t>
      </w:r>
      <w:r w:rsidR="001D1CBE" w:rsidRPr="001D1CBE">
        <w:rPr>
          <w:rFonts w:ascii="Tahoma" w:hAnsi="Tahoma" w:cs="Tahoma"/>
          <w:color w:val="000000"/>
        </w:rPr>
        <w:t>andidat</w:t>
      </w:r>
      <w:r w:rsidR="001D1CBE" w:rsidRPr="001D1CBE">
        <w:rPr>
          <w:rFonts w:ascii="Tahoma" w:hAnsi="Tahoma" w:cs="Tahoma"/>
          <w:b/>
          <w:color w:val="000000"/>
        </w:rPr>
        <w:t xml:space="preserve"> </w:t>
      </w:r>
      <w:r w:rsidRPr="00112425">
        <w:rPr>
          <w:rFonts w:ascii="Tahoma" w:hAnsi="Tahoma" w:cs="Tahoma"/>
          <w:color w:val="000000"/>
        </w:rPr>
        <w:t xml:space="preserve">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w:t>
      </w:r>
      <w:r w:rsidR="00A149A7" w:rsidRPr="00184478">
        <w:rPr>
          <w:rFonts w:ascii="Tahoma" w:hAnsi="Tahoma" w:cs="Tahoma"/>
        </w:rPr>
        <w:t xml:space="preserve">unovčil finančno zavarovanje za resnost </w:t>
      </w:r>
      <w:r w:rsidR="001D1CBE">
        <w:rPr>
          <w:rFonts w:ascii="Tahoma" w:hAnsi="Tahoma" w:cs="Tahoma"/>
        </w:rPr>
        <w:t>prijave</w:t>
      </w:r>
      <w:r w:rsidR="00A149A7" w:rsidRPr="00112425">
        <w:rPr>
          <w:rFonts w:ascii="Tahoma" w:hAnsi="Tahoma" w:cs="Tahoma"/>
        </w:rPr>
        <w:t>.</w:t>
      </w:r>
    </w:p>
    <w:p w14:paraId="422D314E" w14:textId="77777777" w:rsidR="006367E7" w:rsidRPr="00112425" w:rsidRDefault="006367E7" w:rsidP="003F4525">
      <w:pPr>
        <w:keepNext/>
        <w:keepLines/>
        <w:jc w:val="both"/>
        <w:rPr>
          <w:rFonts w:ascii="Tahoma" w:hAnsi="Tahoma" w:cs="Tahoma"/>
          <w:b/>
          <w:sz w:val="24"/>
        </w:rPr>
      </w:pPr>
    </w:p>
    <w:p w14:paraId="5AC959CC" w14:textId="77777777" w:rsidR="007C70A1" w:rsidRPr="00112425" w:rsidRDefault="009F4E76" w:rsidP="003F4525">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7986C67D" w14:textId="77777777" w:rsidR="007C70A1" w:rsidRPr="00112425" w:rsidRDefault="007C70A1" w:rsidP="003F4525">
      <w:pPr>
        <w:keepNext/>
        <w:keepLines/>
        <w:jc w:val="both"/>
        <w:rPr>
          <w:rFonts w:ascii="Tahoma" w:hAnsi="Tahoma" w:cs="Tahoma"/>
        </w:rPr>
      </w:pPr>
    </w:p>
    <w:p w14:paraId="4279B261" w14:textId="77777777" w:rsidR="006367E7" w:rsidRDefault="006367E7" w:rsidP="003F4525">
      <w:pPr>
        <w:keepNext/>
        <w:keepLines/>
        <w:jc w:val="both"/>
        <w:rPr>
          <w:rFonts w:ascii="Tahoma" w:hAnsi="Tahoma" w:cs="Tahoma"/>
          <w:bCs/>
        </w:rPr>
      </w:pPr>
      <w:r w:rsidRPr="00496805">
        <w:rPr>
          <w:rFonts w:ascii="Tahoma" w:hAnsi="Tahoma" w:cs="Tahoma"/>
          <w:bCs/>
        </w:rPr>
        <w:t>Za ugotavljanje sposobnosti mora gospodarski subjekt izpolnjevati pogoje in zahteve skladno z določbami ZJN-3, ter pogoje in zahteve, ki so določene v tej razpisni dokumentaciji.</w:t>
      </w:r>
    </w:p>
    <w:p w14:paraId="51BD0E93" w14:textId="77777777" w:rsidR="0053220D" w:rsidRPr="00496805" w:rsidRDefault="0053220D" w:rsidP="003F4525">
      <w:pPr>
        <w:keepNext/>
        <w:keepLines/>
        <w:jc w:val="both"/>
        <w:rPr>
          <w:rFonts w:ascii="Tahoma" w:hAnsi="Tahoma" w:cs="Tahoma"/>
          <w:bCs/>
        </w:rPr>
      </w:pPr>
    </w:p>
    <w:p w14:paraId="5CE50759" w14:textId="77777777" w:rsidR="006367E7" w:rsidRPr="00496805" w:rsidRDefault="006367E7" w:rsidP="003F4525">
      <w:pPr>
        <w:keepNext/>
        <w:keepLines/>
        <w:numPr>
          <w:ilvl w:val="0"/>
          <w:numId w:val="33"/>
        </w:numPr>
        <w:jc w:val="both"/>
        <w:rPr>
          <w:rFonts w:ascii="Tahoma" w:hAnsi="Tahoma" w:cs="Tahoma"/>
          <w:b/>
        </w:rPr>
      </w:pPr>
      <w:r w:rsidRPr="00496805">
        <w:rPr>
          <w:rFonts w:ascii="Tahoma" w:hAnsi="Tahoma" w:cs="Tahoma"/>
          <w:b/>
          <w:bCs/>
        </w:rPr>
        <w:t>Gospodarski subjekt</w:t>
      </w:r>
      <w:r w:rsidRPr="00496805">
        <w:rPr>
          <w:rFonts w:ascii="Tahoma" w:hAnsi="Tahoma" w:cs="Tahoma"/>
          <w:b/>
        </w:rPr>
        <w:t xml:space="preserve">: </w:t>
      </w:r>
    </w:p>
    <w:p w14:paraId="5957DB64" w14:textId="77777777" w:rsidR="006367E7" w:rsidRPr="00496805" w:rsidRDefault="006367E7" w:rsidP="003F4525">
      <w:pPr>
        <w:keepNext/>
        <w:keepLines/>
        <w:jc w:val="both"/>
        <w:rPr>
          <w:rFonts w:ascii="Tahoma" w:hAnsi="Tahoma" w:cs="Tahoma"/>
        </w:rPr>
      </w:pPr>
    </w:p>
    <w:p w14:paraId="1A88610C" w14:textId="77777777" w:rsidR="006367E7" w:rsidRPr="00496805" w:rsidRDefault="006367E7" w:rsidP="003F4525">
      <w:pPr>
        <w:keepNext/>
        <w:keepLines/>
        <w:jc w:val="both"/>
        <w:rPr>
          <w:rFonts w:ascii="Tahoma" w:hAnsi="Tahoma" w:cs="Tahoma"/>
        </w:rPr>
      </w:pPr>
      <w:r w:rsidRPr="00496805">
        <w:rPr>
          <w:rFonts w:ascii="Tahoma" w:hAnsi="Tahoma" w:cs="Tahoma"/>
        </w:rPr>
        <w:t xml:space="preserve">Za ugotavljanje sposobnosti </w:t>
      </w:r>
      <w:r w:rsidRPr="00496805">
        <w:rPr>
          <w:rFonts w:ascii="Tahoma" w:hAnsi="Tahoma" w:cs="Tahoma"/>
          <w:b/>
        </w:rPr>
        <w:t>mora</w:t>
      </w:r>
      <w:r w:rsidRPr="00496805">
        <w:rPr>
          <w:rFonts w:ascii="Tahoma" w:hAnsi="Tahoma" w:cs="Tahoma"/>
        </w:rPr>
        <w:t xml:space="preserve"> </w:t>
      </w:r>
      <w:r w:rsidRPr="00496805">
        <w:rPr>
          <w:rFonts w:ascii="Tahoma" w:hAnsi="Tahoma" w:cs="Tahoma"/>
          <w:bCs/>
        </w:rPr>
        <w:t xml:space="preserve">gospodarski subjekt </w:t>
      </w:r>
      <w:r w:rsidRPr="00496805">
        <w:rPr>
          <w:rFonts w:ascii="Tahoma" w:hAnsi="Tahoma" w:cs="Tahoma"/>
          <w:u w:val="single"/>
        </w:rPr>
        <w:t>izpolniti in priložiti ESPD obrazec</w:t>
      </w:r>
      <w:r w:rsidRPr="00496805">
        <w:rPr>
          <w:rFonts w:ascii="Tahoma" w:hAnsi="Tahoma" w:cs="Tahoma"/>
        </w:rPr>
        <w:t xml:space="preserve">, ki je priloga te razpisne dokumentacije. </w:t>
      </w:r>
    </w:p>
    <w:p w14:paraId="7CFFDB67" w14:textId="77777777" w:rsidR="006367E7" w:rsidRPr="00496805" w:rsidRDefault="006367E7" w:rsidP="003F4525">
      <w:pPr>
        <w:keepNext/>
        <w:keepLines/>
        <w:numPr>
          <w:ilvl w:val="0"/>
          <w:numId w:val="33"/>
        </w:numPr>
        <w:jc w:val="both"/>
        <w:rPr>
          <w:rFonts w:ascii="Tahoma" w:hAnsi="Tahoma" w:cs="Tahoma"/>
          <w:b/>
        </w:rPr>
      </w:pPr>
      <w:r w:rsidRPr="00496805">
        <w:rPr>
          <w:rFonts w:ascii="Tahoma" w:hAnsi="Tahoma" w:cs="Tahoma"/>
          <w:b/>
        </w:rPr>
        <w:lastRenderedPageBreak/>
        <w:t>Skupna prijava (ponudba) (s partnerjem/ji), prijava (ponudba) s podizvajalci in/ali s subjekti, katerih zmogljivosti uporablja gospodarski subjekt:</w:t>
      </w:r>
    </w:p>
    <w:p w14:paraId="7E90FAA5" w14:textId="77777777" w:rsidR="006367E7" w:rsidRPr="00496805" w:rsidRDefault="006367E7" w:rsidP="003F4525">
      <w:pPr>
        <w:keepNext/>
        <w:keepLines/>
        <w:jc w:val="both"/>
        <w:rPr>
          <w:rFonts w:ascii="Tahoma" w:hAnsi="Tahoma" w:cs="Tahoma"/>
        </w:rPr>
      </w:pPr>
    </w:p>
    <w:p w14:paraId="1AEC9271" w14:textId="77777777" w:rsidR="006367E7" w:rsidRPr="00496805" w:rsidRDefault="006367E7" w:rsidP="003F4525">
      <w:pPr>
        <w:keepNext/>
        <w:keepLines/>
        <w:jc w:val="both"/>
        <w:rPr>
          <w:rFonts w:ascii="Tahoma" w:hAnsi="Tahoma" w:cs="Tahoma"/>
        </w:rPr>
      </w:pPr>
      <w:r w:rsidRPr="00496805">
        <w:rPr>
          <w:rFonts w:ascii="Tahoma" w:hAnsi="Tahoma" w:cs="Tahoma"/>
        </w:rPr>
        <w:t xml:space="preserve">Če </w:t>
      </w:r>
      <w:r w:rsidRPr="00496805">
        <w:rPr>
          <w:rFonts w:ascii="Tahoma" w:hAnsi="Tahoma" w:cs="Tahoma"/>
          <w:bCs/>
        </w:rPr>
        <w:t xml:space="preserve">gospodarski subjekt </w:t>
      </w:r>
      <w:r w:rsidRPr="00496805">
        <w:rPr>
          <w:rFonts w:ascii="Tahoma" w:hAnsi="Tahoma" w:cs="Tahoma"/>
        </w:rPr>
        <w:t xml:space="preserve">nastopa </w:t>
      </w:r>
      <w:r w:rsidRPr="00496805">
        <w:rPr>
          <w:rFonts w:ascii="Tahoma" w:hAnsi="Tahoma" w:cs="Tahoma"/>
          <w:u w:val="single"/>
        </w:rPr>
        <w:t>v skupni prijavi (s partnerjem/ji)</w:t>
      </w:r>
      <w:r w:rsidRPr="00496805">
        <w:rPr>
          <w:rFonts w:ascii="Tahoma" w:hAnsi="Tahoma" w:cs="Tahoma"/>
        </w:rPr>
        <w:t xml:space="preserve">, </w:t>
      </w:r>
      <w:r w:rsidRPr="00496805">
        <w:rPr>
          <w:rFonts w:ascii="Tahoma" w:hAnsi="Tahoma" w:cs="Tahoma"/>
          <w:b/>
        </w:rPr>
        <w:t>mora</w:t>
      </w:r>
      <w:r w:rsidRPr="00496805">
        <w:rPr>
          <w:rFonts w:ascii="Tahoma" w:hAnsi="Tahoma" w:cs="Tahoma"/>
        </w:rPr>
        <w:t xml:space="preserve"> </w:t>
      </w:r>
      <w:r w:rsidRPr="00496805">
        <w:rPr>
          <w:rFonts w:ascii="Tahoma" w:hAnsi="Tahoma" w:cs="Tahoma"/>
          <w:u w:val="single"/>
        </w:rPr>
        <w:t>poleg svojega</w:t>
      </w:r>
      <w:r w:rsidRPr="00496805">
        <w:rPr>
          <w:rFonts w:ascii="Tahoma" w:hAnsi="Tahoma" w:cs="Tahoma"/>
        </w:rPr>
        <w:t xml:space="preserve"> priložiti tudi </w:t>
      </w:r>
      <w:r w:rsidRPr="00496805">
        <w:rPr>
          <w:rFonts w:ascii="Tahoma" w:hAnsi="Tahoma" w:cs="Tahoma"/>
          <w:b/>
          <w:u w:val="single"/>
        </w:rPr>
        <w:t>ločen</w:t>
      </w:r>
      <w:r w:rsidRPr="00496805">
        <w:rPr>
          <w:rFonts w:ascii="Tahoma" w:hAnsi="Tahoma" w:cs="Tahoma"/>
        </w:rPr>
        <w:t xml:space="preserve"> ESPD obrazec za vsakega od sodelujočih partnerjev v skupni prijavi. </w:t>
      </w:r>
      <w:r w:rsidRPr="00496805">
        <w:rPr>
          <w:rFonts w:ascii="Tahoma" w:hAnsi="Tahoma" w:cs="Tahoma"/>
          <w:b/>
        </w:rPr>
        <w:t>Enako velja v primeru</w:t>
      </w:r>
      <w:r w:rsidRPr="00496805">
        <w:rPr>
          <w:rFonts w:ascii="Tahoma" w:hAnsi="Tahoma" w:cs="Tahoma"/>
        </w:rPr>
        <w:t xml:space="preserve">, če </w:t>
      </w:r>
      <w:r w:rsidRPr="00496805">
        <w:rPr>
          <w:rFonts w:ascii="Tahoma" w:hAnsi="Tahoma" w:cs="Tahoma"/>
          <w:bCs/>
        </w:rPr>
        <w:t xml:space="preserve">gospodarski subjekt </w:t>
      </w:r>
      <w:r w:rsidRPr="00496805">
        <w:rPr>
          <w:rFonts w:ascii="Tahoma" w:hAnsi="Tahoma" w:cs="Tahoma"/>
        </w:rPr>
        <w:t xml:space="preserve">sodeluje s </w:t>
      </w:r>
      <w:r w:rsidRPr="00496805">
        <w:rPr>
          <w:rFonts w:ascii="Tahoma" w:hAnsi="Tahoma" w:cs="Tahoma"/>
          <w:u w:val="single"/>
        </w:rPr>
        <w:t>podizvajalci</w:t>
      </w:r>
      <w:r w:rsidRPr="00496805">
        <w:rPr>
          <w:rFonts w:ascii="Tahoma" w:hAnsi="Tahoma" w:cs="Tahoma"/>
        </w:rPr>
        <w:t xml:space="preserve"> ali če se </w:t>
      </w:r>
      <w:r w:rsidRPr="00496805">
        <w:rPr>
          <w:rFonts w:ascii="Tahoma" w:hAnsi="Tahoma" w:cs="Tahoma"/>
          <w:bCs/>
        </w:rPr>
        <w:t xml:space="preserve">gospodarski subjekt </w:t>
      </w:r>
      <w:r w:rsidRPr="00496805">
        <w:rPr>
          <w:rFonts w:ascii="Tahoma" w:hAnsi="Tahoma" w:cs="Tahoma"/>
        </w:rPr>
        <w:t xml:space="preserve">pri izkazovanju svoje sposobnosti sklicuje </w:t>
      </w:r>
      <w:r w:rsidRPr="00496805">
        <w:rPr>
          <w:rFonts w:ascii="Tahoma" w:hAnsi="Tahoma" w:cs="Tahoma"/>
          <w:u w:val="single"/>
        </w:rPr>
        <w:t>na druge gospodarske subjekte</w:t>
      </w:r>
      <w:r w:rsidRPr="00496805">
        <w:rPr>
          <w:rFonts w:ascii="Tahoma" w:hAnsi="Tahoma" w:cs="Tahoma"/>
        </w:rPr>
        <w:t xml:space="preserve"> (priložiti je potrebno ločen ESPD obrazec zase kot </w:t>
      </w:r>
      <w:r w:rsidRPr="00496805">
        <w:rPr>
          <w:rFonts w:ascii="Tahoma" w:hAnsi="Tahoma" w:cs="Tahoma"/>
          <w:bCs/>
        </w:rPr>
        <w:t>gospodarski subjekt</w:t>
      </w:r>
      <w:r w:rsidRPr="00496805">
        <w:rPr>
          <w:rFonts w:ascii="Tahoma" w:hAnsi="Tahoma" w:cs="Tahoma"/>
        </w:rPr>
        <w:t xml:space="preserve">, ter ločene ESPD obrazce za vsakega podizvajalca in subjekta, katerih zmogljivosti uporablja </w:t>
      </w:r>
      <w:r w:rsidRPr="00496805">
        <w:rPr>
          <w:rFonts w:ascii="Tahoma" w:hAnsi="Tahoma" w:cs="Tahoma"/>
          <w:bCs/>
        </w:rPr>
        <w:t xml:space="preserve">gospodarski subjekt </w:t>
      </w:r>
      <w:r w:rsidRPr="00496805">
        <w:rPr>
          <w:rFonts w:ascii="Tahoma" w:hAnsi="Tahoma" w:cs="Tahoma"/>
        </w:rPr>
        <w:t xml:space="preserve">v prijavi). </w:t>
      </w:r>
    </w:p>
    <w:p w14:paraId="00BAAE54" w14:textId="77777777" w:rsidR="006367E7" w:rsidRPr="00496805" w:rsidRDefault="006367E7" w:rsidP="003F4525">
      <w:pPr>
        <w:keepNext/>
        <w:keepLines/>
        <w:jc w:val="both"/>
        <w:rPr>
          <w:rFonts w:ascii="Tahoma" w:hAnsi="Tahoma" w:cs="Tahoma"/>
        </w:rPr>
      </w:pPr>
    </w:p>
    <w:p w14:paraId="14BE859D" w14:textId="77777777" w:rsidR="006367E7" w:rsidRPr="00496805" w:rsidRDefault="006367E7" w:rsidP="003F4525">
      <w:pPr>
        <w:keepNext/>
        <w:keepLines/>
        <w:numPr>
          <w:ilvl w:val="0"/>
          <w:numId w:val="33"/>
        </w:numPr>
        <w:jc w:val="both"/>
        <w:rPr>
          <w:rFonts w:ascii="Tahoma" w:hAnsi="Tahoma" w:cs="Tahoma"/>
          <w:b/>
        </w:rPr>
      </w:pPr>
      <w:r w:rsidRPr="00496805">
        <w:rPr>
          <w:rFonts w:ascii="Tahoma" w:hAnsi="Tahoma" w:cs="Tahoma"/>
          <w:b/>
        </w:rPr>
        <w:t>Navodila za ESPD obrazec:</w:t>
      </w:r>
    </w:p>
    <w:p w14:paraId="6C189B3F" w14:textId="77777777" w:rsidR="006367E7" w:rsidRPr="00496805" w:rsidRDefault="006367E7" w:rsidP="003F4525">
      <w:pPr>
        <w:keepNext/>
        <w:keepLines/>
        <w:jc w:val="both"/>
        <w:rPr>
          <w:rFonts w:ascii="Tahoma" w:hAnsi="Tahoma" w:cs="Tahoma"/>
        </w:rPr>
      </w:pPr>
    </w:p>
    <w:p w14:paraId="0708A29C" w14:textId="77777777" w:rsidR="006367E7" w:rsidRDefault="006367E7" w:rsidP="003F4525">
      <w:pPr>
        <w:keepNext/>
        <w:keepLines/>
        <w:jc w:val="both"/>
        <w:rPr>
          <w:rFonts w:ascii="Tahoma" w:hAnsi="Tahoma" w:cs="Tahoma"/>
        </w:rPr>
      </w:pPr>
      <w:r w:rsidRPr="00496805">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7152E6F4" w14:textId="77777777" w:rsidR="00403627" w:rsidRPr="00496805" w:rsidRDefault="00403627" w:rsidP="003F4525">
      <w:pPr>
        <w:keepNext/>
        <w:keepLines/>
        <w:jc w:val="both"/>
        <w:rPr>
          <w:rFonts w:ascii="Tahoma" w:hAnsi="Tahoma" w:cs="Tahoma"/>
          <w:bCs/>
        </w:rPr>
      </w:pPr>
    </w:p>
    <w:p w14:paraId="147305E5" w14:textId="77777777" w:rsidR="006367E7" w:rsidRPr="00496805" w:rsidRDefault="006367E7" w:rsidP="003F4525">
      <w:pPr>
        <w:keepNext/>
        <w:keepLines/>
        <w:jc w:val="both"/>
        <w:rPr>
          <w:rFonts w:ascii="Tahoma" w:hAnsi="Tahoma" w:cs="Tahoma"/>
          <w:bCs/>
        </w:rPr>
      </w:pPr>
      <w:bookmarkStart w:id="12" w:name="_Hlk511905322"/>
      <w:r w:rsidRPr="00496805">
        <w:rPr>
          <w:rFonts w:ascii="Tahoma" w:hAnsi="Tahoma" w:cs="Tahoma"/>
          <w:bCs/>
        </w:rPr>
        <w:t>Gospodarski subjekt, ki v sistemu e-JN oddaja prijavo, naloži svoj ESPD v razdelek</w:t>
      </w:r>
      <w:r>
        <w:rPr>
          <w:rFonts w:ascii="Tahoma" w:hAnsi="Tahoma" w:cs="Tahoma"/>
          <w:bCs/>
        </w:rPr>
        <w:t xml:space="preserve"> »Dokumenti«, del</w:t>
      </w:r>
      <w:r w:rsidRPr="00496805">
        <w:rPr>
          <w:rFonts w:ascii="Tahoma" w:hAnsi="Tahoma" w:cs="Tahoma"/>
          <w:bCs/>
        </w:rPr>
        <w:t xml:space="preserve"> »ESPD – ponudnik«, ESPD ostalih sodelujočih pa naloži v razdelek</w:t>
      </w:r>
      <w:r>
        <w:rPr>
          <w:rFonts w:ascii="Tahoma" w:hAnsi="Tahoma" w:cs="Tahoma"/>
          <w:bCs/>
        </w:rPr>
        <w:t xml:space="preserve"> »Dokumenti«, del</w:t>
      </w:r>
      <w:r w:rsidRPr="00496805">
        <w:rPr>
          <w:rFonts w:ascii="Tahoma" w:hAnsi="Tahoma" w:cs="Tahoma"/>
          <w:bCs/>
        </w:rPr>
        <w:t xml:space="preserve"> »ESPD – ostali sodelujoči«. Gospodarski subjekt, ki v sistemu e-JN oddaja prijavo,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1BB5E15C" w14:textId="77777777" w:rsidR="006367E7" w:rsidRPr="00496805" w:rsidRDefault="006367E7" w:rsidP="003F4525">
      <w:pPr>
        <w:keepNext/>
        <w:keepLines/>
        <w:jc w:val="both"/>
        <w:rPr>
          <w:rFonts w:ascii="Tahoma" w:hAnsi="Tahoma" w:cs="Tahoma"/>
          <w:bCs/>
        </w:rPr>
      </w:pPr>
      <w:r w:rsidRPr="00496805">
        <w:rPr>
          <w:rFonts w:ascii="Tahoma" w:hAnsi="Tahoma" w:cs="Tahoma"/>
          <w:bCs/>
        </w:rPr>
        <w:t xml:space="preserve"> </w:t>
      </w:r>
    </w:p>
    <w:bookmarkEnd w:id="12"/>
    <w:p w14:paraId="2B933E9F" w14:textId="77777777" w:rsidR="006367E7" w:rsidRPr="00496805" w:rsidRDefault="006367E7" w:rsidP="003F4525">
      <w:pPr>
        <w:keepNext/>
        <w:keepLines/>
        <w:jc w:val="both"/>
        <w:rPr>
          <w:rFonts w:ascii="Tahoma" w:hAnsi="Tahoma" w:cs="Tahoma"/>
          <w:bCs/>
        </w:rPr>
      </w:pPr>
      <w:r w:rsidRPr="00496805">
        <w:rPr>
          <w:rFonts w:ascii="Tahoma" w:hAnsi="Tahoma" w:cs="Tahoma"/>
          <w:bCs/>
        </w:rPr>
        <w:t>Za ostale sodelujoče kandidat v razdelek</w:t>
      </w:r>
      <w:r>
        <w:rPr>
          <w:rFonts w:ascii="Tahoma" w:hAnsi="Tahoma" w:cs="Tahoma"/>
          <w:bCs/>
        </w:rPr>
        <w:t xml:space="preserve"> »Sodelujoči«, del</w:t>
      </w:r>
      <w:r w:rsidRPr="00496805">
        <w:rPr>
          <w:rFonts w:ascii="Tahoma" w:hAnsi="Tahoma" w:cs="Tahoma"/>
          <w:bCs/>
        </w:rPr>
        <w:t xml:space="preserve"> »ESPD – ostali sodelujoči« priloži podpisane ESPD v pdf. obliki</w:t>
      </w:r>
      <w:r>
        <w:rPr>
          <w:rFonts w:ascii="Tahoma" w:hAnsi="Tahoma" w:cs="Tahoma"/>
          <w:bCs/>
        </w:rPr>
        <w:t xml:space="preserve"> </w:t>
      </w:r>
      <w:r w:rsidRPr="00496805">
        <w:rPr>
          <w:rFonts w:ascii="Tahoma" w:hAnsi="Tahoma" w:cs="Tahoma"/>
        </w:rPr>
        <w:t>ali v elektronski obliki podpisan xml.</w:t>
      </w:r>
      <w:r>
        <w:rPr>
          <w:rFonts w:ascii="Tahoma" w:hAnsi="Tahoma" w:cs="Tahoma"/>
        </w:rPr>
        <w:t xml:space="preserve"> format</w:t>
      </w:r>
      <w:r w:rsidRPr="00496805">
        <w:rPr>
          <w:rFonts w:ascii="Tahoma" w:hAnsi="Tahoma" w:cs="Tahoma"/>
          <w:bCs/>
        </w:rPr>
        <w:t>.</w:t>
      </w:r>
    </w:p>
    <w:p w14:paraId="4AD61614" w14:textId="77777777" w:rsidR="006367E7" w:rsidRPr="00496805" w:rsidRDefault="006367E7" w:rsidP="003F4525">
      <w:pPr>
        <w:keepNext/>
        <w:keepLines/>
        <w:jc w:val="both"/>
        <w:rPr>
          <w:rFonts w:ascii="Tahoma" w:hAnsi="Tahoma" w:cs="Tahoma"/>
          <w:b/>
          <w:bCs/>
          <w:i/>
        </w:rPr>
      </w:pPr>
    </w:p>
    <w:p w14:paraId="1219DF93" w14:textId="77777777" w:rsidR="006367E7" w:rsidRPr="00496805" w:rsidRDefault="006367E7" w:rsidP="003F4525">
      <w:pPr>
        <w:keepNext/>
        <w:keepLines/>
        <w:jc w:val="both"/>
        <w:rPr>
          <w:rFonts w:ascii="Tahoma" w:hAnsi="Tahoma" w:cs="Tahoma"/>
          <w:b/>
          <w:bCs/>
          <w:i/>
        </w:rPr>
      </w:pPr>
      <w:r w:rsidRPr="00496805">
        <w:rPr>
          <w:rFonts w:ascii="Tahoma" w:hAnsi="Tahoma" w:cs="Tahoma"/>
          <w:b/>
          <w:bCs/>
          <w:i/>
        </w:rPr>
        <w:t xml:space="preserve">Naročnik lahko gospodarskega subjekta kadarkoli med postopkom pozove, da predložijo vsa dokazila ali del dokazil v zvezi z navedbami v </w:t>
      </w:r>
      <w:r>
        <w:rPr>
          <w:rFonts w:ascii="Tahoma" w:hAnsi="Tahoma" w:cs="Tahoma"/>
          <w:b/>
          <w:bCs/>
          <w:i/>
        </w:rPr>
        <w:t>ESPD</w:t>
      </w:r>
      <w:r w:rsidRPr="00496805">
        <w:rPr>
          <w:rFonts w:ascii="Tahoma" w:hAnsi="Tahoma" w:cs="Tahoma"/>
          <w:b/>
          <w:bCs/>
          <w:i/>
        </w:rPr>
        <w:t>.</w:t>
      </w:r>
    </w:p>
    <w:p w14:paraId="05A2C9DF" w14:textId="77777777" w:rsidR="009C0150" w:rsidRPr="00112425" w:rsidRDefault="009C0150" w:rsidP="003F4525">
      <w:pPr>
        <w:keepNext/>
        <w:keepLines/>
        <w:jc w:val="both"/>
        <w:rPr>
          <w:rFonts w:ascii="Tahoma" w:hAnsi="Tahoma" w:cs="Tahoma"/>
          <w:bCs/>
        </w:rPr>
      </w:pPr>
    </w:p>
    <w:p w14:paraId="51271DB8" w14:textId="77777777" w:rsidR="001769DE" w:rsidRPr="00112425" w:rsidRDefault="001769DE" w:rsidP="003F4525">
      <w:pPr>
        <w:keepNext/>
        <w:keepLines/>
        <w:numPr>
          <w:ilvl w:val="1"/>
          <w:numId w:val="2"/>
        </w:numPr>
        <w:jc w:val="both"/>
        <w:rPr>
          <w:rFonts w:ascii="Tahoma" w:hAnsi="Tahoma" w:cs="Tahoma"/>
          <w:b/>
        </w:rPr>
      </w:pPr>
      <w:r w:rsidRPr="00112425">
        <w:rPr>
          <w:rFonts w:ascii="Tahoma" w:hAnsi="Tahoma" w:cs="Tahoma"/>
          <w:b/>
        </w:rPr>
        <w:t>Razlogi za izključitev</w:t>
      </w:r>
    </w:p>
    <w:p w14:paraId="64ABEE0A" w14:textId="77777777" w:rsidR="001769DE" w:rsidRPr="00112425" w:rsidRDefault="001769DE" w:rsidP="003F4525">
      <w:pPr>
        <w:keepNext/>
        <w:keepLines/>
        <w:jc w:val="both"/>
        <w:rPr>
          <w:rFonts w:ascii="Tahoma" w:hAnsi="Tahoma" w:cs="Tahoma"/>
        </w:rPr>
      </w:pPr>
    </w:p>
    <w:p w14:paraId="32D7D970" w14:textId="77777777" w:rsidR="006367E7" w:rsidRPr="00496805" w:rsidRDefault="006367E7" w:rsidP="003F4525">
      <w:pPr>
        <w:keepNext/>
        <w:keepLines/>
        <w:jc w:val="both"/>
        <w:rPr>
          <w:rFonts w:ascii="Tahoma" w:hAnsi="Tahoma" w:cs="Tahoma"/>
          <w:bCs/>
        </w:rPr>
      </w:pPr>
      <w:r w:rsidRPr="00496805">
        <w:rPr>
          <w:rFonts w:ascii="Tahoma" w:hAnsi="Tahoma" w:cs="Tahoma"/>
          <w:bCs/>
        </w:rPr>
        <w:t xml:space="preserve">Naročnik bo iz sodelovanja v postopku javnega naročanja izključil gospodarski subjekt, če pri preverjanju v skladu s z ZJN-3 ugotovi ali je drugače seznanjen, da gospodarski subjekt ne izpolnjuje pogojev v skladu s prvim, drugim in četrtim odstavkom 75. člena ZJN-3. </w:t>
      </w:r>
    </w:p>
    <w:p w14:paraId="1DBD756E" w14:textId="77777777" w:rsidR="006367E7" w:rsidRPr="00496805" w:rsidRDefault="006367E7" w:rsidP="003F4525">
      <w:pPr>
        <w:keepNext/>
        <w:keepLines/>
        <w:jc w:val="both"/>
        <w:rPr>
          <w:rFonts w:ascii="Tahoma" w:hAnsi="Tahoma" w:cs="Tahoma"/>
          <w:bCs/>
        </w:rPr>
      </w:pPr>
    </w:p>
    <w:p w14:paraId="084ECB57" w14:textId="77777777" w:rsidR="006367E7" w:rsidRPr="00496805" w:rsidRDefault="006367E7" w:rsidP="003F4525">
      <w:pPr>
        <w:keepNext/>
        <w:keepLines/>
        <w:jc w:val="both"/>
        <w:rPr>
          <w:rFonts w:ascii="Tahoma" w:hAnsi="Tahoma" w:cs="Tahoma"/>
        </w:rPr>
      </w:pPr>
      <w:r w:rsidRPr="00496805">
        <w:rPr>
          <w:rFonts w:ascii="Tahoma" w:hAnsi="Tahoma" w:cs="Tahoma"/>
        </w:rPr>
        <w:t xml:space="preserve">V kolikor je gospodarski subjekt v enem od položajev iz prvega, drugega ali b) točke četrtega odstavka 75. člena ZJN-3, lahko na podlagi </w:t>
      </w:r>
      <w:r w:rsidRPr="00496805">
        <w:rPr>
          <w:rFonts w:ascii="Tahoma" w:hAnsi="Tahoma" w:cs="Tahoma"/>
          <w:bCs/>
        </w:rPr>
        <w:t>Sklepa Ustavnega sodišča RS št. U-I-180/19-17 in na podlagi drugega odstavka 38. člena Zakona o interventnih ukrepih za omilitev in odpravo posledic epidemije COVID-19 (Ur. l. RS. 80/20, v nadaljevanju: ZIUOOPE) ter v skladu z devetim odstavkom 75. člena ZJN-3</w:t>
      </w:r>
      <w:r w:rsidRPr="00496805">
        <w:rPr>
          <w:rFonts w:ascii="Tahoma" w:hAnsi="Tahoma" w:cs="Tahoma"/>
        </w:rPr>
        <w:t xml:space="preserve"> uveljavlja popravni mehanizem, </w:t>
      </w:r>
      <w:r w:rsidRPr="00496805">
        <w:rPr>
          <w:rFonts w:ascii="Tahoma" w:hAnsi="Tahoma" w:cs="Tahoma"/>
          <w:bCs/>
        </w:rPr>
        <w:t>s katerim lahko dokaže svojo zanesljivost kljub obstoju razlogov za izključitev</w:t>
      </w:r>
      <w:r w:rsidRPr="00496805">
        <w:rPr>
          <w:rFonts w:ascii="Tahoma" w:hAnsi="Tahoma" w:cs="Tahoma"/>
        </w:rPr>
        <w:t xml:space="preserve"> ter naročniku predloži dokaze, da je sprejel zadostne ukrepe, s katerimi lahko dokaže svojo zanesljivost kljub obstoju razlogov za izključitev.</w:t>
      </w:r>
    </w:p>
    <w:p w14:paraId="51DB7BEE" w14:textId="77777777" w:rsidR="006367E7" w:rsidRPr="00496805" w:rsidRDefault="006367E7" w:rsidP="003F4525">
      <w:pPr>
        <w:keepNext/>
        <w:keepLines/>
        <w:jc w:val="both"/>
        <w:rPr>
          <w:rFonts w:ascii="Tahoma" w:hAnsi="Tahoma" w:cs="Tahoma"/>
        </w:rPr>
      </w:pPr>
    </w:p>
    <w:p w14:paraId="6C2E438F" w14:textId="77777777" w:rsidR="006367E7" w:rsidRPr="00496805" w:rsidRDefault="006367E7" w:rsidP="003F4525">
      <w:pPr>
        <w:pStyle w:val="Telobesedila2"/>
        <w:keepNext/>
        <w:keepLines/>
        <w:rPr>
          <w:rFonts w:ascii="Tahoma" w:hAnsi="Tahoma" w:cs="Tahoma"/>
          <w:b w:val="0"/>
          <w:bCs/>
          <w:lang w:val="sl-SI"/>
        </w:rPr>
      </w:pPr>
      <w:r w:rsidRPr="00496805">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prijavi,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w:t>
      </w:r>
      <w:r w:rsidR="001D1CBE">
        <w:rPr>
          <w:rFonts w:ascii="Tahoma" w:hAnsi="Tahoma" w:cs="Tahoma"/>
          <w:b w:val="0"/>
          <w:bCs/>
          <w:lang w:val="sl-SI"/>
        </w:rPr>
        <w:t>prijavo</w:t>
      </w:r>
      <w:r w:rsidRPr="00496805">
        <w:rPr>
          <w:rFonts w:ascii="Tahoma" w:hAnsi="Tahoma" w:cs="Tahoma"/>
          <w:b w:val="0"/>
          <w:bCs/>
          <w:lang w:val="sl-SI"/>
        </w:rPr>
        <w:t xml:space="preserve"> ali na poziv naročnika.</w:t>
      </w:r>
    </w:p>
    <w:p w14:paraId="45E2A695" w14:textId="77777777" w:rsidR="006367E7" w:rsidRPr="00496805" w:rsidRDefault="006367E7" w:rsidP="003F4525">
      <w:pPr>
        <w:keepNext/>
        <w:keepLines/>
        <w:jc w:val="both"/>
        <w:rPr>
          <w:rFonts w:ascii="Tahoma" w:hAnsi="Tahoma" w:cs="Tahoma"/>
        </w:rPr>
      </w:pPr>
    </w:p>
    <w:p w14:paraId="231D6FAF" w14:textId="77777777" w:rsidR="006367E7" w:rsidRPr="00496805" w:rsidRDefault="006367E7" w:rsidP="003F4525">
      <w:pPr>
        <w:keepNext/>
        <w:keepLines/>
        <w:ind w:right="-2"/>
        <w:jc w:val="both"/>
        <w:rPr>
          <w:rFonts w:ascii="Tahoma" w:hAnsi="Tahoma" w:cs="Tahoma"/>
          <w:i/>
        </w:rPr>
      </w:pPr>
      <w:r w:rsidRPr="006367E7">
        <w:rPr>
          <w:rFonts w:ascii="Tahoma" w:hAnsi="Tahoma" w:cs="Tahoma"/>
          <w:bCs/>
          <w:i/>
        </w:rPr>
        <w:t>Gospodarski subjekt</w:t>
      </w:r>
      <w:r w:rsidRPr="006367E7">
        <w:rPr>
          <w:rFonts w:ascii="Tahoma" w:hAnsi="Tahoma" w:cs="Tahoma"/>
          <w:i/>
        </w:rPr>
        <w:t xml:space="preserve"> mora</w:t>
      </w:r>
      <w:r w:rsidRPr="00496805">
        <w:rPr>
          <w:rFonts w:ascii="Tahoma" w:hAnsi="Tahoma" w:cs="Tahoma"/>
          <w:i/>
        </w:rPr>
        <w:t xml:space="preserve"> izpolnjevati zahtevane pogoje v točki 3.1. V primeru skupne prijave (ponudbe) in/ali prijave (ponudbe) s podizvajalci in/ali s subjekti, katerih zmogljivosti uporablja </w:t>
      </w:r>
      <w:r w:rsidRPr="00496805">
        <w:rPr>
          <w:rFonts w:ascii="Tahoma" w:hAnsi="Tahoma" w:cs="Tahoma"/>
          <w:bCs/>
          <w:i/>
        </w:rPr>
        <w:t>gospodarski subjekt</w:t>
      </w:r>
      <w:r w:rsidRPr="00496805">
        <w:rPr>
          <w:rFonts w:ascii="Tahoma" w:hAnsi="Tahoma" w:cs="Tahoma"/>
          <w:i/>
        </w:rPr>
        <w:t xml:space="preserve">, mora zahtevane pogoje izpolnjevati tudi vsak izmed partnerjev, podizvajalcev, ki jih </w:t>
      </w:r>
      <w:r w:rsidRPr="00496805">
        <w:rPr>
          <w:rFonts w:ascii="Tahoma" w:hAnsi="Tahoma" w:cs="Tahoma"/>
          <w:bCs/>
          <w:i/>
        </w:rPr>
        <w:t xml:space="preserve">gospodarski subjekt </w:t>
      </w:r>
      <w:r w:rsidRPr="00496805">
        <w:rPr>
          <w:rFonts w:ascii="Tahoma" w:hAnsi="Tahoma" w:cs="Tahoma"/>
          <w:i/>
        </w:rPr>
        <w:t xml:space="preserve">v prijavi navede, ter tudi vsak subjekt, katerih zmogljivosti uporablja </w:t>
      </w:r>
      <w:r w:rsidRPr="00496805">
        <w:rPr>
          <w:rFonts w:ascii="Tahoma" w:hAnsi="Tahoma" w:cs="Tahoma"/>
          <w:bCs/>
          <w:i/>
        </w:rPr>
        <w:t>gospodarski subjekt.</w:t>
      </w:r>
      <w:r w:rsidRPr="00496805">
        <w:rPr>
          <w:rFonts w:ascii="Tahoma" w:hAnsi="Tahoma" w:cs="Tahoma"/>
          <w:i/>
        </w:rPr>
        <w:t xml:space="preserve"> V podtočkah A, B</w:t>
      </w:r>
      <w:r>
        <w:rPr>
          <w:rFonts w:ascii="Tahoma" w:hAnsi="Tahoma" w:cs="Tahoma"/>
          <w:i/>
        </w:rPr>
        <w:t>, C</w:t>
      </w:r>
      <w:r w:rsidRPr="00496805">
        <w:rPr>
          <w:rFonts w:ascii="Tahoma" w:hAnsi="Tahoma" w:cs="Tahoma"/>
          <w:i/>
        </w:rPr>
        <w:t xml:space="preserve"> in D uporabljen izraz »</w:t>
      </w:r>
      <w:r w:rsidRPr="00496805">
        <w:rPr>
          <w:rFonts w:ascii="Tahoma" w:hAnsi="Tahoma" w:cs="Tahoma"/>
          <w:bCs/>
          <w:i/>
        </w:rPr>
        <w:t>gospodarski subjekt</w:t>
      </w:r>
      <w:r w:rsidRPr="00496805">
        <w:rPr>
          <w:rFonts w:ascii="Tahoma" w:hAnsi="Tahoma" w:cs="Tahoma"/>
          <w:i/>
        </w:rPr>
        <w:t xml:space="preserve">«, je uporabljen kot nevtralni izraz za kandidata, partnerja, podizvajalca in subjekta, katerega zmogljivost uporablja </w:t>
      </w:r>
      <w:r w:rsidRPr="00496805">
        <w:rPr>
          <w:rFonts w:ascii="Tahoma" w:hAnsi="Tahoma" w:cs="Tahoma"/>
          <w:bCs/>
          <w:i/>
        </w:rPr>
        <w:t>gospodarski subjekt</w:t>
      </w:r>
      <w:r w:rsidRPr="00496805">
        <w:rPr>
          <w:rFonts w:ascii="Tahoma" w:hAnsi="Tahoma" w:cs="Tahoma"/>
          <w:i/>
        </w:rPr>
        <w:t>.</w:t>
      </w:r>
    </w:p>
    <w:p w14:paraId="3B523FFA" w14:textId="77777777" w:rsidR="002F4A49" w:rsidRDefault="002F4A49" w:rsidP="003F4525">
      <w:pPr>
        <w:pStyle w:val="Telobesedila2"/>
        <w:keepNext/>
        <w:keepLines/>
        <w:rPr>
          <w:rFonts w:ascii="Tahoma" w:hAnsi="Tahoma" w:cs="Tahoma"/>
          <w:b w:val="0"/>
          <w:lang w:val="sl-SI"/>
        </w:rPr>
      </w:pPr>
    </w:p>
    <w:p w14:paraId="5D6D2486" w14:textId="77777777" w:rsidR="006367E7" w:rsidRPr="00496805" w:rsidRDefault="006367E7" w:rsidP="003F4525">
      <w:pPr>
        <w:keepNext/>
        <w:keepLines/>
        <w:jc w:val="both"/>
        <w:rPr>
          <w:rFonts w:ascii="Tahoma" w:hAnsi="Tahoma" w:cs="Tahoma"/>
          <w:bCs/>
        </w:rPr>
      </w:pPr>
      <w:r w:rsidRPr="00496805">
        <w:rPr>
          <w:rFonts w:ascii="Tahoma" w:hAnsi="Tahoma" w:cs="Tahoma"/>
          <w:bCs/>
        </w:rPr>
        <w:lastRenderedPageBreak/>
        <w:t>Če država članica ali tretja država dokumentov in potrdil, zahtevanih v točkah spodaj, ne izdaja ali če ti ne zajemajo vseh primerov iz prvega in drugega odstavka ter b) točke četrtega odstavka 75. člena ZJN-3 (tj. podtč. A, B</w:t>
      </w:r>
      <w:r w:rsidR="00890770">
        <w:rPr>
          <w:rFonts w:ascii="Tahoma" w:hAnsi="Tahoma" w:cs="Tahoma"/>
          <w:bCs/>
        </w:rPr>
        <w:t>, C</w:t>
      </w:r>
      <w:r w:rsidRPr="00496805">
        <w:rPr>
          <w:rFonts w:ascii="Tahoma" w:hAnsi="Tahoma" w:cs="Tahoma"/>
          <w:bCs/>
        </w:rPr>
        <w:t xml:space="preserve"> 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F1F0631" w14:textId="77777777" w:rsidR="006367E7" w:rsidRPr="00112425" w:rsidRDefault="006367E7" w:rsidP="003F4525">
      <w:pPr>
        <w:pStyle w:val="Telobesedila2"/>
        <w:keepNext/>
        <w:keepLines/>
        <w:rPr>
          <w:rFonts w:ascii="Tahoma" w:hAnsi="Tahoma" w:cs="Tahoma"/>
          <w:b w:val="0"/>
          <w:lang w:val="sl-SI"/>
        </w:rPr>
      </w:pPr>
    </w:p>
    <w:p w14:paraId="243D53A7" w14:textId="77777777" w:rsidR="001769DE" w:rsidRPr="00112425" w:rsidRDefault="001769DE" w:rsidP="003F4525">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5FBEFCF1" w14:textId="77777777" w:rsidR="001769DE" w:rsidRPr="00112425" w:rsidRDefault="001769DE" w:rsidP="003F4525">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CFA8A22" w14:textId="77777777" w:rsidR="00184478" w:rsidRDefault="00184478" w:rsidP="003F4525">
      <w:pPr>
        <w:pStyle w:val="Telobesedila2"/>
        <w:keepNext/>
        <w:keepLines/>
        <w:rPr>
          <w:rFonts w:ascii="Tahoma" w:hAnsi="Tahoma" w:cs="Tahoma"/>
          <w:b w:val="0"/>
          <w:lang w:val="sl-SI"/>
        </w:rPr>
      </w:pPr>
    </w:p>
    <w:p w14:paraId="7292195C" w14:textId="77777777" w:rsidR="006367E7" w:rsidRPr="00496805" w:rsidRDefault="006367E7" w:rsidP="003F4525">
      <w:pPr>
        <w:keepNext/>
        <w:keepLines/>
        <w:jc w:val="both"/>
        <w:rPr>
          <w:rFonts w:ascii="Tahoma" w:hAnsi="Tahoma" w:cs="Tahoma"/>
          <w:b/>
          <w:bCs/>
        </w:rPr>
      </w:pPr>
      <w:r w:rsidRPr="00496805">
        <w:rPr>
          <w:rFonts w:ascii="Tahoma" w:hAnsi="Tahoma" w:cs="Tahoma"/>
          <w:b/>
          <w:bCs/>
        </w:rPr>
        <w:t>Dokazilo:</w:t>
      </w:r>
    </w:p>
    <w:p w14:paraId="69E3C48C" w14:textId="77777777" w:rsidR="006367E7" w:rsidRPr="00496805" w:rsidRDefault="006367E7" w:rsidP="003F4525">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A: Razlogi, povezani s kazenskimi obsodbami«</w:t>
      </w:r>
      <w:r w:rsidRPr="00496805">
        <w:rPr>
          <w:rFonts w:ascii="Tahoma" w:hAnsi="Tahoma" w:cs="Tahoma"/>
          <w:bCs/>
        </w:rPr>
        <w:t xml:space="preserve">) s strani vseh gospodarskih subjektov v prijavi (ponudbi). </w:t>
      </w:r>
    </w:p>
    <w:p w14:paraId="61F81EE0" w14:textId="77777777" w:rsidR="006367E7" w:rsidRPr="00496805" w:rsidRDefault="006367E7" w:rsidP="003F4525">
      <w:pPr>
        <w:keepNext/>
        <w:keepLines/>
        <w:jc w:val="both"/>
        <w:rPr>
          <w:rFonts w:ascii="Tahoma" w:hAnsi="Tahoma" w:cs="Tahoma"/>
          <w:bCs/>
        </w:rPr>
      </w:pPr>
      <w:r w:rsidRPr="00496805">
        <w:rPr>
          <w:rFonts w:ascii="Tahoma" w:hAnsi="Tahoma" w:cs="Tahoma"/>
          <w:bCs/>
        </w:rPr>
        <w:t xml:space="preserve">Naročnik bo pred priznanjem sposobnosti oziroma pred oddajo javnega naročila od gospodarskega subjekta s sedežem v Republiki Sloveniji, kateremu se je odločil priznati sposobnost oziroma oddati predmetno naročilo, zahteval predložitev pooblastil za pridobitev podatkov iz kazenske evidence za vse gospodarske subjekte v prijavi in za vse osebe, ki so člani upravnega, vodstvenega ali nadzornega organa gospodarskega subjekta ali ki imajo pooblastila za njegovo zastopanje ali odločanje ali nadzor. </w:t>
      </w:r>
      <w:r w:rsidRPr="00496805">
        <w:rPr>
          <w:rFonts w:ascii="Tahoma" w:hAnsi="Tahoma" w:cs="Tahoma"/>
          <w:bCs/>
          <w:u w:val="single"/>
        </w:rPr>
        <w:t xml:space="preserve">Gospodarski subjekt </w:t>
      </w:r>
      <w:r w:rsidRPr="00496805">
        <w:rPr>
          <w:rFonts w:ascii="Tahoma" w:hAnsi="Tahoma" w:cs="Tahoma"/>
          <w:b/>
          <w:bCs/>
          <w:u w:val="single"/>
        </w:rPr>
        <w:t>lahko že v prijavi</w:t>
      </w:r>
      <w:r w:rsidRPr="00496805">
        <w:rPr>
          <w:rFonts w:ascii="Tahoma" w:hAnsi="Tahoma" w:cs="Tahoma"/>
          <w:bCs/>
          <w:u w:val="single"/>
        </w:rPr>
        <w:t xml:space="preserve"> predloži predmetna pooblastila (Priloga </w:t>
      </w:r>
      <w:r w:rsidR="0053220D">
        <w:rPr>
          <w:rFonts w:ascii="Tahoma" w:hAnsi="Tahoma" w:cs="Tahoma"/>
          <w:bCs/>
          <w:u w:val="single"/>
        </w:rPr>
        <w:t>2</w:t>
      </w:r>
      <w:r w:rsidRPr="00496805">
        <w:rPr>
          <w:rFonts w:ascii="Tahoma" w:hAnsi="Tahoma" w:cs="Tahoma"/>
          <w:bCs/>
          <w:u w:val="single"/>
        </w:rPr>
        <w:t xml:space="preserve">/1, Priloga </w:t>
      </w:r>
      <w:r w:rsidR="0053220D">
        <w:rPr>
          <w:rFonts w:ascii="Tahoma" w:hAnsi="Tahoma" w:cs="Tahoma"/>
          <w:bCs/>
          <w:u w:val="single"/>
        </w:rPr>
        <w:t>2</w:t>
      </w:r>
      <w:r w:rsidRPr="00496805">
        <w:rPr>
          <w:rFonts w:ascii="Tahoma" w:hAnsi="Tahoma" w:cs="Tahoma"/>
          <w:bCs/>
          <w:u w:val="single"/>
        </w:rPr>
        <w:t>/2)</w:t>
      </w:r>
      <w:r w:rsidRPr="00496805">
        <w:rPr>
          <w:rFonts w:ascii="Tahoma" w:hAnsi="Tahoma" w:cs="Tahoma"/>
          <w:bCs/>
        </w:rPr>
        <w:t>.</w:t>
      </w:r>
    </w:p>
    <w:p w14:paraId="06C5666C" w14:textId="77777777" w:rsidR="006367E7" w:rsidRDefault="006367E7" w:rsidP="003F4525">
      <w:pPr>
        <w:keepNext/>
        <w:keepLines/>
        <w:jc w:val="both"/>
        <w:rPr>
          <w:rFonts w:ascii="Tahoma" w:hAnsi="Tahoma" w:cs="Tahoma"/>
          <w:bCs/>
        </w:rPr>
      </w:pPr>
    </w:p>
    <w:p w14:paraId="5DF6F80D" w14:textId="77777777" w:rsidR="006367E7" w:rsidRPr="00842DEF" w:rsidRDefault="006367E7" w:rsidP="003F4525">
      <w:pPr>
        <w:keepNext/>
        <w:keepLines/>
        <w:jc w:val="both"/>
        <w:rPr>
          <w:rFonts w:ascii="Tahoma" w:hAnsi="Tahoma" w:cs="Tahoma"/>
          <w:bCs/>
        </w:rPr>
      </w:pPr>
      <w:r>
        <w:rPr>
          <w:rFonts w:ascii="Tahoma" w:hAnsi="Tahoma" w:cs="Tahoma"/>
          <w:bCs/>
        </w:rPr>
        <w:t xml:space="preserve">Naročnik bo kandidata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za </w:t>
      </w:r>
      <w:r>
        <w:rPr>
          <w:rFonts w:ascii="Tahoma" w:hAnsi="Tahoma" w:cs="Tahoma"/>
          <w:bCs/>
        </w:rPr>
        <w:t>kandidata (kot pravno osebo)</w:t>
      </w:r>
      <w:r w:rsidRPr="00842DEF">
        <w:rPr>
          <w:rFonts w:ascii="Tahoma" w:hAnsi="Tahoma" w:cs="Tahoma"/>
          <w:bCs/>
        </w:rPr>
        <w:t xml:space="preserve"> in za vse osebe, ki so članice upravnega, vodstvenega ali nadzornega organa t</w:t>
      </w:r>
      <w:r>
        <w:rPr>
          <w:rFonts w:ascii="Tahoma" w:hAnsi="Tahoma" w:cs="Tahoma"/>
          <w:bCs/>
        </w:rPr>
        <w:t>ega</w:t>
      </w:r>
      <w:r w:rsidRPr="00842DEF">
        <w:rPr>
          <w:rFonts w:ascii="Tahoma" w:hAnsi="Tahoma" w:cs="Tahoma"/>
          <w:bCs/>
        </w:rPr>
        <w:t xml:space="preserve"> </w:t>
      </w:r>
      <w:r>
        <w:rPr>
          <w:rFonts w:ascii="Tahoma" w:hAnsi="Tahoma" w:cs="Tahoma"/>
          <w:bCs/>
        </w:rPr>
        <w:t>kandidata</w:t>
      </w:r>
      <w:r w:rsidRPr="00842DEF">
        <w:rPr>
          <w:rFonts w:ascii="Tahoma" w:hAnsi="Tahoma" w:cs="Tahoma"/>
          <w:bCs/>
        </w:rPr>
        <w:t xml:space="preserve"> ali ki imajo pooblastila za zastopanje ali odločanje ali nadzor v te</w:t>
      </w:r>
      <w:r>
        <w:rPr>
          <w:rFonts w:ascii="Tahoma" w:hAnsi="Tahoma" w:cs="Tahoma"/>
          <w:bCs/>
        </w:rPr>
        <w:t xml:space="preserve">m kandidatu, </w:t>
      </w:r>
      <w:r w:rsidRPr="00842DEF">
        <w:rPr>
          <w:rFonts w:ascii="Tahoma" w:hAnsi="Tahoma" w:cs="Tahoma"/>
          <w:bCs/>
        </w:rPr>
        <w:t>niso obstajali razlogi za izključitev, skladno s prvim odstavkom 75. člena ZJN-3</w:t>
      </w:r>
      <w:r>
        <w:rPr>
          <w:rFonts w:ascii="Tahoma" w:hAnsi="Tahoma" w:cs="Tahoma"/>
          <w:bCs/>
        </w:rPr>
        <w:t>. Enaka zahteva velja v primeru skupne prijave oziroma prijave s podizvajalci, v kolikor partner in/ali podizvajalec nimata sedeža v Republiki Sloveniji</w:t>
      </w:r>
      <w:r w:rsidRPr="00842DEF">
        <w:rPr>
          <w:rFonts w:ascii="Tahoma" w:hAnsi="Tahoma" w:cs="Tahoma"/>
          <w:bCs/>
        </w:rPr>
        <w:t>.</w:t>
      </w:r>
    </w:p>
    <w:p w14:paraId="6696FB1D" w14:textId="77777777" w:rsidR="006367E7" w:rsidRDefault="006367E7" w:rsidP="003F4525">
      <w:pPr>
        <w:keepNext/>
        <w:keepLines/>
        <w:jc w:val="both"/>
        <w:rPr>
          <w:rFonts w:ascii="Tahoma" w:hAnsi="Tahoma" w:cs="Tahoma"/>
          <w:bCs/>
        </w:rPr>
      </w:pPr>
    </w:p>
    <w:p w14:paraId="492C730F" w14:textId="77777777" w:rsidR="006367E7" w:rsidRPr="00266280" w:rsidRDefault="006367E7" w:rsidP="003F4525">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prvega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4946D307" w14:textId="77777777" w:rsidR="006367E7" w:rsidRPr="007165A6" w:rsidRDefault="006367E7" w:rsidP="003F4525">
      <w:pPr>
        <w:pStyle w:val="Odstavekseznama"/>
        <w:keepNext/>
        <w:keepLines/>
        <w:numPr>
          <w:ilvl w:val="0"/>
          <w:numId w:val="38"/>
        </w:numPr>
        <w:jc w:val="both"/>
        <w:rPr>
          <w:rFonts w:ascii="Tahoma" w:hAnsi="Tahoma" w:cs="Tahoma"/>
          <w:bCs/>
        </w:rPr>
      </w:pPr>
      <w:r w:rsidRPr="007165A6">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14:paraId="3D1A7F72" w14:textId="77777777" w:rsidR="006367E7" w:rsidRPr="00496805" w:rsidRDefault="006367E7" w:rsidP="003F4525">
      <w:pPr>
        <w:keepNext/>
        <w:keepLines/>
        <w:jc w:val="both"/>
        <w:rPr>
          <w:rFonts w:ascii="Tahoma" w:hAnsi="Tahoma" w:cs="Tahoma"/>
          <w:bCs/>
        </w:rPr>
      </w:pPr>
    </w:p>
    <w:p w14:paraId="3C981254" w14:textId="77777777" w:rsidR="006367E7" w:rsidRPr="00496805" w:rsidRDefault="006367E7" w:rsidP="003F4525">
      <w:pPr>
        <w:keepNext/>
        <w:keepLines/>
        <w:jc w:val="both"/>
        <w:rPr>
          <w:rFonts w:ascii="Tahoma" w:hAnsi="Tahoma" w:cs="Tahoma"/>
          <w:bCs/>
        </w:rPr>
      </w:pPr>
      <w:r w:rsidRPr="00496805">
        <w:rPr>
          <w:rFonts w:ascii="Tahoma" w:hAnsi="Tahoma" w:cs="Tahoma"/>
          <w:bCs/>
        </w:rPr>
        <w:t xml:space="preserve">Naročnik bo kot ustrezna štel dokazila o nekaznovanosti, ki so izdana v obdobju 30 koledarskih dni pred dnevom, ko je potekel rok za oddajo </w:t>
      </w:r>
      <w:r w:rsidR="00403627">
        <w:rPr>
          <w:rFonts w:ascii="Tahoma" w:hAnsi="Tahoma" w:cs="Tahoma"/>
          <w:bCs/>
        </w:rPr>
        <w:t>prijav</w:t>
      </w:r>
      <w:r w:rsidRPr="00496805">
        <w:rPr>
          <w:rFonts w:ascii="Tahoma" w:hAnsi="Tahoma" w:cs="Tahoma"/>
          <w:bCs/>
        </w:rPr>
        <w:t xml:space="preserve"> ali v obdobju 30 koledarskih dni po dnevu, ko je potekel rok za oddajo </w:t>
      </w:r>
      <w:r w:rsidR="00403627">
        <w:rPr>
          <w:rFonts w:ascii="Tahoma" w:hAnsi="Tahoma" w:cs="Tahoma"/>
          <w:bCs/>
        </w:rPr>
        <w:t>prijav</w:t>
      </w:r>
      <w:r w:rsidRPr="00496805">
        <w:rPr>
          <w:rFonts w:ascii="Tahoma" w:hAnsi="Tahoma" w:cs="Tahoma"/>
          <w:bCs/>
        </w:rPr>
        <w:t>.</w:t>
      </w:r>
    </w:p>
    <w:p w14:paraId="3103F928" w14:textId="77777777" w:rsidR="00403627" w:rsidRPr="00112425" w:rsidRDefault="00403627" w:rsidP="003F4525">
      <w:pPr>
        <w:pStyle w:val="Telobesedila2"/>
        <w:keepNext/>
        <w:keepLines/>
        <w:rPr>
          <w:rFonts w:ascii="Tahoma" w:hAnsi="Tahoma" w:cs="Tahoma"/>
          <w:b w:val="0"/>
          <w:lang w:val="sl-SI"/>
        </w:rPr>
      </w:pPr>
    </w:p>
    <w:p w14:paraId="007A48CE" w14:textId="77777777" w:rsidR="001769DE" w:rsidRPr="00112425" w:rsidRDefault="001769DE" w:rsidP="003F4525">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6E47AF12" w14:textId="77777777" w:rsidR="001769DE" w:rsidRDefault="001769DE" w:rsidP="003F4525">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4F143422" w14:textId="77777777" w:rsidR="005F399E" w:rsidRPr="00112425" w:rsidRDefault="005F399E" w:rsidP="003F4525">
      <w:pPr>
        <w:pStyle w:val="Telobesedila2"/>
        <w:keepNext/>
        <w:keepLines/>
        <w:rPr>
          <w:rFonts w:ascii="Tahoma" w:hAnsi="Tahoma" w:cs="Tahoma"/>
          <w:b w:val="0"/>
          <w:lang w:val="sl-SI"/>
        </w:rPr>
      </w:pPr>
    </w:p>
    <w:p w14:paraId="5520E5A0" w14:textId="77777777" w:rsidR="006367E7" w:rsidRPr="00496805" w:rsidRDefault="006367E7" w:rsidP="003F4525">
      <w:pPr>
        <w:keepNext/>
        <w:keepLines/>
        <w:jc w:val="both"/>
        <w:rPr>
          <w:rFonts w:ascii="Tahoma" w:hAnsi="Tahoma" w:cs="Tahoma"/>
          <w:b/>
          <w:bCs/>
        </w:rPr>
      </w:pPr>
      <w:r w:rsidRPr="00496805">
        <w:rPr>
          <w:rFonts w:ascii="Tahoma" w:hAnsi="Tahoma" w:cs="Tahoma"/>
          <w:b/>
          <w:bCs/>
        </w:rPr>
        <w:t>Dokazilo:</w:t>
      </w:r>
    </w:p>
    <w:p w14:paraId="6A160CD4" w14:textId="77777777" w:rsidR="006367E7" w:rsidRPr="00496805" w:rsidRDefault="006367E7" w:rsidP="003F4525">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B</w:t>
      </w:r>
      <w:r w:rsidRPr="00496805">
        <w:rPr>
          <w:rFonts w:ascii="Tahoma" w:hAnsi="Tahoma" w:cs="Tahoma"/>
          <w:bCs/>
          <w:i/>
          <w:iCs/>
        </w:rPr>
        <w:t>: Razlogi, povezani s plačilom davkov ali prispevkov za socialno varnost</w:t>
      </w:r>
      <w:r w:rsidRPr="00496805">
        <w:rPr>
          <w:rFonts w:ascii="Tahoma" w:hAnsi="Tahoma" w:cs="Tahoma"/>
          <w:bCs/>
          <w:i/>
        </w:rPr>
        <w:t>«</w:t>
      </w:r>
      <w:r w:rsidRPr="00496805">
        <w:rPr>
          <w:rFonts w:ascii="Tahoma" w:hAnsi="Tahoma" w:cs="Tahoma"/>
          <w:bCs/>
        </w:rPr>
        <w:t>) s strani vseh gospodarskih subjektov v prijavi (ponudbi).</w:t>
      </w:r>
    </w:p>
    <w:p w14:paraId="6AF71BD2" w14:textId="77777777" w:rsidR="006367E7" w:rsidRPr="00496805" w:rsidRDefault="006367E7" w:rsidP="003F4525">
      <w:pPr>
        <w:keepNext/>
        <w:keepLines/>
        <w:jc w:val="both"/>
        <w:rPr>
          <w:rFonts w:ascii="Tahoma" w:hAnsi="Tahoma" w:cs="Tahoma"/>
          <w:bCs/>
        </w:rPr>
      </w:pPr>
    </w:p>
    <w:p w14:paraId="24F33C54" w14:textId="77777777" w:rsidR="006367E7" w:rsidRPr="00496805" w:rsidRDefault="006367E7" w:rsidP="003F4525">
      <w:pPr>
        <w:pStyle w:val="Odstavekseznama"/>
        <w:keepNext/>
        <w:keepLines/>
        <w:ind w:left="0"/>
        <w:jc w:val="both"/>
        <w:rPr>
          <w:rFonts w:ascii="Tahoma" w:hAnsi="Tahoma" w:cs="Tahoma"/>
        </w:rPr>
      </w:pPr>
      <w:r w:rsidRPr="00496805">
        <w:rPr>
          <w:rFonts w:ascii="Tahoma" w:hAnsi="Tahoma" w:cs="Tahoma"/>
        </w:rPr>
        <w:t xml:space="preserve">Naročnik </w:t>
      </w:r>
      <w:r w:rsidRPr="00496805">
        <w:rPr>
          <w:rFonts w:ascii="Tahoma" w:hAnsi="Tahoma" w:cs="Tahoma"/>
          <w:bCs/>
        </w:rPr>
        <w:t xml:space="preserve">bo pred priznanjem sposobnosti oziroma oddajo javnega naročila za </w:t>
      </w:r>
      <w:r w:rsidRPr="00496805">
        <w:rPr>
          <w:rFonts w:ascii="Tahoma" w:hAnsi="Tahoma" w:cs="Tahoma"/>
        </w:rPr>
        <w:t>gospodarski subjekt s sedežem v Republiki Sloveniji</w:t>
      </w:r>
      <w:r w:rsidRPr="00496805">
        <w:rPr>
          <w:rFonts w:ascii="Tahoma" w:hAnsi="Tahoma" w:cs="Tahoma"/>
          <w:bCs/>
        </w:rPr>
        <w:t xml:space="preserve"> </w:t>
      </w:r>
      <w:r w:rsidRPr="00496805">
        <w:rPr>
          <w:rFonts w:ascii="Tahoma" w:hAnsi="Tahoma" w:cs="Tahoma"/>
        </w:rPr>
        <w:t>pridobil potrdilo, ki ga izda pristoj</w:t>
      </w:r>
      <w:r>
        <w:rPr>
          <w:rFonts w:ascii="Tahoma" w:hAnsi="Tahoma" w:cs="Tahoma"/>
        </w:rPr>
        <w:t xml:space="preserve">ni organ v Republiki Sloveniji </w:t>
      </w:r>
      <w:r w:rsidRPr="00496805">
        <w:rPr>
          <w:rFonts w:ascii="Tahoma" w:hAnsi="Tahoma" w:cs="Tahoma"/>
          <w:bCs/>
        </w:rPr>
        <w:t>oziroma izpis iz aplikacije eDosje</w:t>
      </w:r>
      <w:r w:rsidRPr="00496805">
        <w:rPr>
          <w:rFonts w:ascii="Tahoma" w:hAnsi="Tahoma" w:cs="Tahoma"/>
        </w:rPr>
        <w:t xml:space="preserve">. </w:t>
      </w:r>
    </w:p>
    <w:p w14:paraId="225E31DE" w14:textId="77777777" w:rsidR="006367E7" w:rsidRPr="00842DEF" w:rsidRDefault="006367E7" w:rsidP="003F4525">
      <w:pPr>
        <w:keepNext/>
        <w:keepLines/>
        <w:jc w:val="both"/>
        <w:rPr>
          <w:rFonts w:ascii="Tahoma" w:hAnsi="Tahoma" w:cs="Tahoma"/>
          <w:bCs/>
        </w:rPr>
      </w:pPr>
      <w:r>
        <w:rPr>
          <w:rFonts w:ascii="Tahoma" w:hAnsi="Tahoma" w:cs="Tahoma"/>
          <w:bCs/>
        </w:rPr>
        <w:lastRenderedPageBreak/>
        <w:t xml:space="preserve">Naročnik bo kandidata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7165A6">
        <w:rPr>
          <w:rFonts w:ascii="Tahoma" w:hAnsi="Tahoma" w:cs="Tahoma"/>
          <w:bCs/>
          <w:u w:val="single"/>
        </w:rPr>
        <w:t>na dan oddaje prijave</w:t>
      </w:r>
      <w:r w:rsidRPr="00842DEF">
        <w:rPr>
          <w:rFonts w:ascii="Tahoma" w:hAnsi="Tahoma" w:cs="Tahoma"/>
          <w:bCs/>
        </w:rPr>
        <w:t xml:space="preserve"> za </w:t>
      </w:r>
      <w:r>
        <w:rPr>
          <w:rFonts w:ascii="Tahoma" w:hAnsi="Tahoma" w:cs="Tahoma"/>
          <w:bCs/>
        </w:rPr>
        <w:t>kandidata (kot pravno osebo)</w:t>
      </w:r>
      <w:r w:rsidRPr="00842DEF">
        <w:rPr>
          <w:rFonts w:ascii="Tahoma" w:hAnsi="Tahoma" w:cs="Tahoma"/>
          <w:bCs/>
        </w:rPr>
        <w:t xml:space="preserve"> niso obstajali razlogi za izključitev</w:t>
      </w:r>
      <w:r>
        <w:rPr>
          <w:rFonts w:ascii="Tahoma" w:hAnsi="Tahoma" w:cs="Tahoma"/>
          <w:bCs/>
        </w:rPr>
        <w:t xml:space="preserve"> iz drugega</w:t>
      </w:r>
      <w:r w:rsidRPr="00842DEF">
        <w:rPr>
          <w:rFonts w:ascii="Tahoma" w:hAnsi="Tahoma" w:cs="Tahoma"/>
          <w:bCs/>
        </w:rPr>
        <w:t xml:space="preserve"> odstavk</w:t>
      </w:r>
      <w:r>
        <w:rPr>
          <w:rFonts w:ascii="Tahoma" w:hAnsi="Tahoma" w:cs="Tahoma"/>
          <w:bCs/>
        </w:rPr>
        <w:t xml:space="preserve">a </w:t>
      </w:r>
      <w:r w:rsidRPr="00842DEF">
        <w:rPr>
          <w:rFonts w:ascii="Tahoma" w:hAnsi="Tahoma" w:cs="Tahoma"/>
          <w:bCs/>
        </w:rPr>
        <w:t>75. člena ZJN-3</w:t>
      </w:r>
      <w:r>
        <w:rPr>
          <w:rFonts w:ascii="Tahoma" w:hAnsi="Tahoma" w:cs="Tahoma"/>
          <w:bCs/>
        </w:rPr>
        <w:t>. Enaka zahteva velja v primeru skupne prijave oziroma prijave s podizvajalci, v kolikor partner in/ali podizvajalec nimata sedeža v Republiki Sloveniji</w:t>
      </w:r>
      <w:r w:rsidRPr="00842DEF">
        <w:rPr>
          <w:rFonts w:ascii="Tahoma" w:hAnsi="Tahoma" w:cs="Tahoma"/>
          <w:bCs/>
        </w:rPr>
        <w:t>.</w:t>
      </w:r>
    </w:p>
    <w:p w14:paraId="12ABD2D7" w14:textId="77777777" w:rsidR="006367E7" w:rsidRDefault="006367E7" w:rsidP="003F4525">
      <w:pPr>
        <w:keepNext/>
        <w:keepLines/>
        <w:jc w:val="both"/>
        <w:rPr>
          <w:rFonts w:ascii="Tahoma" w:hAnsi="Tahoma" w:cs="Tahoma"/>
          <w:bCs/>
        </w:rPr>
      </w:pPr>
    </w:p>
    <w:p w14:paraId="64C436A1" w14:textId="77777777" w:rsidR="006367E7" w:rsidRDefault="006367E7" w:rsidP="003F4525">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drugega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5670A4FD" w14:textId="77777777" w:rsidR="006367E7" w:rsidRPr="007165A6" w:rsidRDefault="006367E7" w:rsidP="003F4525">
      <w:pPr>
        <w:pStyle w:val="Odstavekseznama"/>
        <w:keepNext/>
        <w:keepLines/>
        <w:numPr>
          <w:ilvl w:val="0"/>
          <w:numId w:val="38"/>
        </w:numPr>
        <w:jc w:val="both"/>
        <w:rPr>
          <w:rFonts w:ascii="Tahoma" w:hAnsi="Tahoma" w:cs="Tahoma"/>
          <w:bCs/>
        </w:rPr>
      </w:pPr>
      <w:r w:rsidRPr="007165A6">
        <w:rPr>
          <w:rFonts w:ascii="Tahoma" w:hAnsi="Tahoma" w:cs="Tahoma"/>
          <w:bCs/>
        </w:rPr>
        <w:softHyphen/>
        <w:t>potrdilo, ki ga izda pristojni organ v Republiki Sloveniji, drugi državi članici ali tretji državi</w:t>
      </w:r>
      <w:r>
        <w:rPr>
          <w:rFonts w:ascii="Tahoma" w:hAnsi="Tahoma" w:cs="Tahoma"/>
          <w:bCs/>
        </w:rPr>
        <w:t>.</w:t>
      </w:r>
    </w:p>
    <w:p w14:paraId="3A766A55" w14:textId="77777777" w:rsidR="00890770" w:rsidRPr="00112425" w:rsidRDefault="00890770" w:rsidP="003F4525">
      <w:pPr>
        <w:pStyle w:val="Telobesedila2"/>
        <w:keepNext/>
        <w:keepLines/>
        <w:rPr>
          <w:rFonts w:ascii="Tahoma" w:hAnsi="Tahoma" w:cs="Tahoma"/>
          <w:b w:val="0"/>
          <w:lang w:val="sl-SI"/>
        </w:rPr>
      </w:pPr>
    </w:p>
    <w:p w14:paraId="6BDA1259" w14:textId="77777777" w:rsidR="001769DE" w:rsidRPr="002F4A49" w:rsidRDefault="001769DE" w:rsidP="003F4525">
      <w:pPr>
        <w:pStyle w:val="Telobesedila2"/>
        <w:keepNext/>
        <w:keepLines/>
        <w:ind w:left="284" w:hanging="284"/>
        <w:rPr>
          <w:rFonts w:ascii="Tahoma" w:hAnsi="Tahoma" w:cs="Tahoma"/>
          <w:lang w:val="sl-SI"/>
        </w:rPr>
      </w:pPr>
      <w:r w:rsidRPr="002F4A49">
        <w:rPr>
          <w:rFonts w:ascii="Tahoma" w:hAnsi="Tahoma" w:cs="Tahoma"/>
          <w:lang w:val="sl-SI"/>
        </w:rPr>
        <w:t>C: Razlogi, povezani z insolventnostjo, nasprotjem interesov ali kršitvijo poklicnih pravil</w:t>
      </w:r>
    </w:p>
    <w:p w14:paraId="27FEC783" w14:textId="77777777" w:rsidR="001769DE" w:rsidRPr="002F4A49" w:rsidRDefault="001769DE" w:rsidP="003F4525">
      <w:pPr>
        <w:pStyle w:val="Telobesedila2"/>
        <w:keepNext/>
        <w:keepLines/>
        <w:spacing w:after="120"/>
        <w:ind w:right="0"/>
        <w:rPr>
          <w:rFonts w:ascii="Tahoma" w:hAnsi="Tahoma" w:cs="Tahoma"/>
          <w:b w:val="0"/>
          <w:lang w:val="sl-SI"/>
        </w:rPr>
      </w:pPr>
      <w:r w:rsidRPr="002F4A49">
        <w:rPr>
          <w:rFonts w:ascii="Tahoma" w:hAnsi="Tahoma" w:cs="Tahoma"/>
          <w:b w:val="0"/>
          <w:lang w:val="sl-SI"/>
        </w:rPr>
        <w:t>Naročnik bo iz sodelovanja v postopku javnega naročanja izključil gospodarski subjekt tudi v naslednjih primerih:</w:t>
      </w:r>
    </w:p>
    <w:p w14:paraId="7438A4B5" w14:textId="77777777" w:rsidR="001769DE" w:rsidRPr="002F4A49" w:rsidRDefault="001769DE" w:rsidP="003F4525">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na kakršen koli način izkaže kršitev obveznosti iz drugega odstavka 3. člena ZJN-3;</w:t>
      </w:r>
    </w:p>
    <w:p w14:paraId="3C13B5D4" w14:textId="77777777" w:rsidR="001769DE" w:rsidRPr="002F4A49" w:rsidRDefault="001769DE" w:rsidP="003F4525">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B336C71" w14:textId="77777777" w:rsidR="001769DE" w:rsidRPr="002F4A49" w:rsidRDefault="001769DE" w:rsidP="003F4525">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z ustreznimi sredstvi izkaže, da je gospodarski subjekt zagrešil hujšo kršitev poklicnih pravil, zaradi česar je omajana njegova integriteta;</w:t>
      </w:r>
    </w:p>
    <w:p w14:paraId="5ED41081" w14:textId="77777777" w:rsidR="001769DE" w:rsidRPr="002F4A49" w:rsidRDefault="001769DE" w:rsidP="003F4525">
      <w:pPr>
        <w:pStyle w:val="Telobesedila2"/>
        <w:keepNext/>
        <w:keepLines/>
        <w:numPr>
          <w:ilvl w:val="0"/>
          <w:numId w:val="7"/>
        </w:numPr>
        <w:rPr>
          <w:rFonts w:ascii="Tahoma" w:hAnsi="Tahoma" w:cs="Tahoma"/>
          <w:b w:val="0"/>
          <w:lang w:val="sl-SI"/>
        </w:rPr>
      </w:pPr>
      <w:r w:rsidRPr="002F4A49">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0889FC75" w14:textId="77777777" w:rsidR="001769DE" w:rsidRPr="002F4A49" w:rsidRDefault="001769DE" w:rsidP="003F4525">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0A6D4F2" w14:textId="77777777" w:rsidR="001769DE" w:rsidRDefault="001769DE" w:rsidP="003F4525">
      <w:pPr>
        <w:pStyle w:val="Telobesedila2"/>
        <w:keepNext/>
        <w:keepLines/>
        <w:rPr>
          <w:rFonts w:ascii="Tahoma" w:hAnsi="Tahoma" w:cs="Tahoma"/>
          <w:lang w:val="sl-SI"/>
        </w:rPr>
      </w:pPr>
    </w:p>
    <w:p w14:paraId="0B44037C" w14:textId="77777777" w:rsidR="006367E7" w:rsidRPr="00496805" w:rsidRDefault="006367E7" w:rsidP="003F4525">
      <w:pPr>
        <w:keepNext/>
        <w:keepLines/>
        <w:jc w:val="both"/>
        <w:rPr>
          <w:rFonts w:ascii="Tahoma" w:hAnsi="Tahoma" w:cs="Tahoma"/>
          <w:b/>
          <w:bCs/>
        </w:rPr>
      </w:pPr>
      <w:r w:rsidRPr="00496805">
        <w:rPr>
          <w:rFonts w:ascii="Tahoma" w:hAnsi="Tahoma" w:cs="Tahoma"/>
          <w:b/>
          <w:bCs/>
        </w:rPr>
        <w:t>Dokazilo:</w:t>
      </w:r>
    </w:p>
    <w:p w14:paraId="4B466F08" w14:textId="77777777" w:rsidR="006367E7" w:rsidRPr="00496805" w:rsidRDefault="006367E7" w:rsidP="003F4525">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B</w:t>
      </w:r>
      <w:r w:rsidRPr="00496805">
        <w:rPr>
          <w:rFonts w:ascii="Tahoma" w:hAnsi="Tahoma" w:cs="Tahoma"/>
          <w:bCs/>
          <w:i/>
          <w:iCs/>
        </w:rPr>
        <w:t>: Razlogi, povezani s plačilom davkov ali prispevkov za socialno varnost</w:t>
      </w:r>
      <w:r w:rsidRPr="00496805">
        <w:rPr>
          <w:rFonts w:ascii="Tahoma" w:hAnsi="Tahoma" w:cs="Tahoma"/>
          <w:bCs/>
          <w:i/>
        </w:rPr>
        <w:t>«</w:t>
      </w:r>
      <w:r w:rsidRPr="00496805">
        <w:rPr>
          <w:rFonts w:ascii="Tahoma" w:hAnsi="Tahoma" w:cs="Tahoma"/>
          <w:bCs/>
        </w:rPr>
        <w:t>) s strani vseh gospodarskih subjektov v prijavi (ponudbi).</w:t>
      </w:r>
    </w:p>
    <w:p w14:paraId="681E6E94" w14:textId="77777777" w:rsidR="005A2552" w:rsidRPr="00112425" w:rsidRDefault="005A2552" w:rsidP="003F4525">
      <w:pPr>
        <w:pStyle w:val="Telobesedila2"/>
        <w:keepNext/>
        <w:keepLines/>
        <w:rPr>
          <w:rFonts w:ascii="Tahoma" w:hAnsi="Tahoma" w:cs="Tahoma"/>
          <w:lang w:val="sl-SI"/>
        </w:rPr>
      </w:pPr>
    </w:p>
    <w:p w14:paraId="72851A73" w14:textId="77777777" w:rsidR="001769DE" w:rsidRPr="00112425" w:rsidRDefault="001769DE" w:rsidP="003F4525">
      <w:pPr>
        <w:pStyle w:val="Telobesedila2"/>
        <w:keepNext/>
        <w:keepLines/>
        <w:rPr>
          <w:rFonts w:ascii="Tahoma" w:hAnsi="Tahoma" w:cs="Tahoma"/>
          <w:lang w:val="sl-SI"/>
        </w:rPr>
      </w:pPr>
      <w:r w:rsidRPr="00112425">
        <w:rPr>
          <w:rFonts w:ascii="Tahoma" w:hAnsi="Tahoma" w:cs="Tahoma"/>
          <w:lang w:val="sl-SI"/>
        </w:rPr>
        <w:t>D: Nacionalni razlogi za izključitev</w:t>
      </w:r>
    </w:p>
    <w:p w14:paraId="7754A330" w14:textId="77777777" w:rsidR="004F3118" w:rsidRPr="00496805" w:rsidRDefault="004F3118" w:rsidP="003F4525">
      <w:pPr>
        <w:keepNext/>
        <w:keepLines/>
        <w:jc w:val="both"/>
        <w:rPr>
          <w:rFonts w:ascii="Tahoma" w:hAnsi="Tahoma" w:cs="Tahoma"/>
          <w:bCs/>
        </w:rPr>
      </w:pPr>
      <w:r w:rsidRPr="00496805">
        <w:rPr>
          <w:rFonts w:ascii="Tahoma" w:hAnsi="Tahoma" w:cs="Tahoma"/>
          <w:bCs/>
        </w:rPr>
        <w:t>Naročnik bo iz posameznega postopka javnega naročanja izključil gospodarski subjekt:</w:t>
      </w:r>
    </w:p>
    <w:p w14:paraId="05055A8F" w14:textId="77777777" w:rsidR="004F3118" w:rsidRPr="00496805" w:rsidRDefault="004F3118" w:rsidP="003F4525">
      <w:pPr>
        <w:keepNext/>
        <w:keepLines/>
        <w:numPr>
          <w:ilvl w:val="0"/>
          <w:numId w:val="7"/>
        </w:numPr>
        <w:ind w:left="284" w:hanging="284"/>
        <w:jc w:val="both"/>
        <w:rPr>
          <w:rFonts w:ascii="Tahoma" w:hAnsi="Tahoma" w:cs="Tahoma"/>
          <w:bCs/>
        </w:rPr>
      </w:pPr>
      <w:r w:rsidRPr="00496805">
        <w:rPr>
          <w:rFonts w:ascii="Tahoma" w:hAnsi="Tahoma" w:cs="Tahoma"/>
          <w:bCs/>
        </w:rPr>
        <w:t>če je ta na dan, ko poteče rok za oddajo prijav (ponudb), izločen iz postopkov oddaje javnih naročil zaradi uvrstitve v evidenco gospodarskih subjektov z negativnimi referencami;</w:t>
      </w:r>
    </w:p>
    <w:p w14:paraId="396FC5A4" w14:textId="77777777" w:rsidR="004F3118" w:rsidRPr="00496805" w:rsidRDefault="004F3118" w:rsidP="003F4525">
      <w:pPr>
        <w:keepNext/>
        <w:keepLines/>
        <w:numPr>
          <w:ilvl w:val="0"/>
          <w:numId w:val="7"/>
        </w:numPr>
        <w:ind w:left="284" w:hanging="284"/>
        <w:jc w:val="both"/>
        <w:rPr>
          <w:rFonts w:ascii="Tahoma" w:hAnsi="Tahoma" w:cs="Tahoma"/>
          <w:bCs/>
        </w:rPr>
      </w:pPr>
      <w:r w:rsidRPr="004968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FDE612" w14:textId="77777777" w:rsidR="004F3118" w:rsidRDefault="004F3118" w:rsidP="003F4525">
      <w:pPr>
        <w:keepNext/>
        <w:keepLines/>
        <w:jc w:val="both"/>
        <w:rPr>
          <w:rFonts w:ascii="Tahoma" w:hAnsi="Tahoma" w:cs="Tahoma"/>
          <w:b/>
          <w:bCs/>
        </w:rPr>
      </w:pPr>
    </w:p>
    <w:p w14:paraId="1A6FEA94" w14:textId="77777777" w:rsidR="006367E7" w:rsidRPr="00496805" w:rsidRDefault="006367E7" w:rsidP="003F4525">
      <w:pPr>
        <w:keepNext/>
        <w:keepLines/>
        <w:jc w:val="both"/>
        <w:rPr>
          <w:rFonts w:ascii="Tahoma" w:hAnsi="Tahoma" w:cs="Tahoma"/>
          <w:b/>
          <w:bCs/>
        </w:rPr>
      </w:pPr>
      <w:r w:rsidRPr="00496805">
        <w:rPr>
          <w:rFonts w:ascii="Tahoma" w:hAnsi="Tahoma" w:cs="Tahoma"/>
          <w:b/>
          <w:bCs/>
        </w:rPr>
        <w:t>Dokazilo:</w:t>
      </w:r>
    </w:p>
    <w:p w14:paraId="5286DF6B" w14:textId="77777777" w:rsidR="006367E7" w:rsidRPr="00496805" w:rsidRDefault="006367E7" w:rsidP="003F4525">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D: Nacionalni razlogi za izključite</w:t>
      </w:r>
      <w:r w:rsidRPr="00496805">
        <w:rPr>
          <w:rFonts w:ascii="Tahoma" w:hAnsi="Tahoma" w:cs="Tahoma"/>
          <w:bCs/>
        </w:rPr>
        <w:t>v</w:t>
      </w:r>
      <w:r w:rsidRPr="00496805">
        <w:rPr>
          <w:rFonts w:ascii="Tahoma" w:hAnsi="Tahoma" w:cs="Tahoma"/>
          <w:bCs/>
          <w:i/>
        </w:rPr>
        <w:t>«</w:t>
      </w:r>
      <w:r w:rsidRPr="00496805">
        <w:rPr>
          <w:rFonts w:ascii="Tahoma" w:hAnsi="Tahoma" w:cs="Tahoma"/>
          <w:bCs/>
        </w:rPr>
        <w:t>) s strani vseh gospodarskih subjektov v prijavi (ponudbi).</w:t>
      </w:r>
    </w:p>
    <w:p w14:paraId="1B35F9CB" w14:textId="77777777" w:rsidR="006367E7" w:rsidRPr="00496805" w:rsidRDefault="006367E7" w:rsidP="003F4525">
      <w:pPr>
        <w:keepNext/>
        <w:keepLines/>
        <w:jc w:val="both"/>
        <w:rPr>
          <w:rFonts w:ascii="Tahoma" w:hAnsi="Tahoma" w:cs="Tahoma"/>
          <w:bCs/>
        </w:rPr>
      </w:pPr>
    </w:p>
    <w:p w14:paraId="00BCA622" w14:textId="77777777" w:rsidR="006367E7" w:rsidRPr="00496805" w:rsidRDefault="006367E7" w:rsidP="003F4525">
      <w:pPr>
        <w:pStyle w:val="Odstavekseznama"/>
        <w:keepNext/>
        <w:keepLines/>
        <w:ind w:left="0"/>
        <w:jc w:val="both"/>
        <w:rPr>
          <w:rFonts w:ascii="Tahoma" w:hAnsi="Tahoma" w:cs="Tahoma"/>
        </w:rPr>
      </w:pPr>
      <w:r w:rsidRPr="00496805">
        <w:rPr>
          <w:rFonts w:ascii="Tahoma" w:hAnsi="Tahoma" w:cs="Tahoma"/>
        </w:rPr>
        <w:t xml:space="preserve">Naročnik </w:t>
      </w:r>
      <w:r w:rsidRPr="00496805">
        <w:rPr>
          <w:rFonts w:ascii="Tahoma" w:hAnsi="Tahoma" w:cs="Tahoma"/>
          <w:bCs/>
        </w:rPr>
        <w:t xml:space="preserve">bo pred priznanjem sposobnosti oziroma oddajo javnega naročila za </w:t>
      </w:r>
      <w:r w:rsidRPr="00496805">
        <w:rPr>
          <w:rFonts w:ascii="Tahoma" w:hAnsi="Tahoma" w:cs="Tahoma"/>
        </w:rPr>
        <w:t>gospodarski subjekt s sedežem v Republiki Sloveniji</w:t>
      </w:r>
      <w:r w:rsidRPr="00496805">
        <w:rPr>
          <w:rFonts w:ascii="Tahoma" w:hAnsi="Tahoma" w:cs="Tahoma"/>
          <w:bCs/>
        </w:rPr>
        <w:t xml:space="preserve"> </w:t>
      </w:r>
      <w:r w:rsidRPr="00496805">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4A96DE7F" w14:textId="77777777" w:rsidR="006367E7" w:rsidRPr="00842DEF" w:rsidRDefault="006367E7" w:rsidP="003F4525">
      <w:pPr>
        <w:keepNext/>
        <w:keepLines/>
        <w:jc w:val="both"/>
        <w:rPr>
          <w:rFonts w:ascii="Tahoma" w:hAnsi="Tahoma" w:cs="Tahoma"/>
          <w:bCs/>
        </w:rPr>
      </w:pPr>
      <w:r>
        <w:rPr>
          <w:rFonts w:ascii="Tahoma" w:hAnsi="Tahoma" w:cs="Tahoma"/>
          <w:bCs/>
        </w:rPr>
        <w:t xml:space="preserve">Naročnik bo kandidata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842DEF">
        <w:rPr>
          <w:rFonts w:ascii="Tahoma" w:hAnsi="Tahoma" w:cs="Tahoma"/>
          <w:bCs/>
          <w:u w:val="single"/>
        </w:rPr>
        <w:t>na dan, ko je potekel rok za oddajo prijav</w:t>
      </w:r>
      <w:r w:rsidRPr="00842DEF">
        <w:rPr>
          <w:rFonts w:ascii="Tahoma" w:hAnsi="Tahoma" w:cs="Tahoma"/>
          <w:bCs/>
        </w:rPr>
        <w:t xml:space="preserve">, za </w:t>
      </w:r>
      <w:r>
        <w:rPr>
          <w:rFonts w:ascii="Tahoma" w:hAnsi="Tahoma" w:cs="Tahoma"/>
          <w:bCs/>
        </w:rPr>
        <w:t>kandidata (kot pravno osebo)</w:t>
      </w:r>
      <w:r w:rsidRPr="00842DEF">
        <w:rPr>
          <w:rFonts w:ascii="Tahoma" w:hAnsi="Tahoma" w:cs="Tahoma"/>
          <w:bCs/>
        </w:rPr>
        <w:t xml:space="preserve"> </w:t>
      </w:r>
      <w:r>
        <w:rPr>
          <w:rFonts w:ascii="Tahoma" w:hAnsi="Tahoma" w:cs="Tahoma"/>
          <w:bCs/>
        </w:rPr>
        <w:t>iz b) točke četrtega</w:t>
      </w:r>
      <w:r w:rsidRPr="00842DEF">
        <w:rPr>
          <w:rFonts w:ascii="Tahoma" w:hAnsi="Tahoma" w:cs="Tahoma"/>
          <w:bCs/>
        </w:rPr>
        <w:t xml:space="preserve"> odstavk</w:t>
      </w:r>
      <w:r>
        <w:rPr>
          <w:rFonts w:ascii="Tahoma" w:hAnsi="Tahoma" w:cs="Tahoma"/>
          <w:bCs/>
        </w:rPr>
        <w:t>a</w:t>
      </w:r>
      <w:r w:rsidRPr="00842DEF">
        <w:rPr>
          <w:rFonts w:ascii="Tahoma" w:hAnsi="Tahoma" w:cs="Tahoma"/>
          <w:bCs/>
        </w:rPr>
        <w:t xml:space="preserve"> 75. člena ZJN-3</w:t>
      </w:r>
      <w:r>
        <w:rPr>
          <w:rFonts w:ascii="Tahoma" w:hAnsi="Tahoma" w:cs="Tahoma"/>
          <w:bCs/>
        </w:rPr>
        <w:t>. Enaka zahteva velja v primeru skupne prijave oziroma prijave s podizvajalci, v kolikor partner in/ali podizvajalec nimata sedeža v Republiki Sloveniji</w:t>
      </w:r>
      <w:r w:rsidRPr="00842DEF">
        <w:rPr>
          <w:rFonts w:ascii="Tahoma" w:hAnsi="Tahoma" w:cs="Tahoma"/>
          <w:bCs/>
        </w:rPr>
        <w:t>.</w:t>
      </w:r>
    </w:p>
    <w:p w14:paraId="18E294A4" w14:textId="77777777" w:rsidR="006367E7" w:rsidRDefault="006367E7" w:rsidP="003F4525">
      <w:pPr>
        <w:keepNext/>
        <w:keepLines/>
        <w:jc w:val="both"/>
        <w:rPr>
          <w:rFonts w:ascii="Tahoma" w:hAnsi="Tahoma" w:cs="Tahoma"/>
          <w:bCs/>
        </w:rPr>
      </w:pPr>
    </w:p>
    <w:p w14:paraId="476D1DA3" w14:textId="77777777" w:rsidR="006367E7" w:rsidRPr="00266280" w:rsidRDefault="006367E7" w:rsidP="003F4525">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četrtega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4016C9AF" w14:textId="77777777" w:rsidR="006367E7" w:rsidRDefault="006367E7" w:rsidP="003F4525">
      <w:pPr>
        <w:pStyle w:val="Odstavekseznama"/>
        <w:keepNext/>
        <w:keepLines/>
        <w:numPr>
          <w:ilvl w:val="0"/>
          <w:numId w:val="38"/>
        </w:numPr>
        <w:jc w:val="both"/>
        <w:rPr>
          <w:rFonts w:ascii="Tahoma" w:hAnsi="Tahoma" w:cs="Tahoma"/>
          <w:bCs/>
        </w:rPr>
      </w:pPr>
      <w:r w:rsidRPr="00266280">
        <w:rPr>
          <w:rFonts w:ascii="Tahoma" w:hAnsi="Tahoma" w:cs="Tahoma"/>
          <w:bCs/>
        </w:rPr>
        <w:lastRenderedPageBreak/>
        <w:t>izjavo določene osebe, dano pred pristojnim sodnim ali upravnim organom, notarjem ali pred pristojno poklicno ali trgovinsko organizacijo v matični državi te osebe ali v državi, v kateri ima sedež gospodarski subjekt</w:t>
      </w:r>
      <w:r>
        <w:rPr>
          <w:rFonts w:ascii="Tahoma" w:hAnsi="Tahoma" w:cs="Tahoma"/>
          <w:bCs/>
        </w:rPr>
        <w:t xml:space="preserve"> (a) točka četrtega odstavka 75. člena ZJN-3),</w:t>
      </w:r>
    </w:p>
    <w:p w14:paraId="454425C0" w14:textId="77777777" w:rsidR="006367E7" w:rsidRDefault="006367E7" w:rsidP="003F4525">
      <w:pPr>
        <w:pStyle w:val="Odstavekseznama"/>
        <w:keepNext/>
        <w:keepLines/>
        <w:numPr>
          <w:ilvl w:val="0"/>
          <w:numId w:val="38"/>
        </w:numPr>
        <w:jc w:val="both"/>
        <w:rPr>
          <w:rFonts w:ascii="Tahoma" w:hAnsi="Tahoma" w:cs="Tahoma"/>
          <w:bCs/>
        </w:rPr>
      </w:pPr>
      <w:r w:rsidRPr="007165A6">
        <w:rPr>
          <w:rFonts w:ascii="Tahoma" w:hAnsi="Tahoma" w:cs="Tahoma"/>
          <w:bCs/>
        </w:rPr>
        <w:t>izpis iz evidence o pravnomočnih odločbah o prekrških, ki jo vodi pristojni organ v Republiki Sloveniji, drugi državi članici ali tretji državi</w:t>
      </w:r>
      <w:r>
        <w:rPr>
          <w:rFonts w:ascii="Tahoma" w:hAnsi="Tahoma" w:cs="Tahoma"/>
          <w:bCs/>
        </w:rPr>
        <w:t xml:space="preserve"> (b) točka četrtega odstavka 75. člena ZJN-3).</w:t>
      </w:r>
    </w:p>
    <w:p w14:paraId="62691528" w14:textId="77777777" w:rsidR="00AE13F6" w:rsidRPr="00112425" w:rsidRDefault="00AE13F6" w:rsidP="003F4525">
      <w:pPr>
        <w:keepNext/>
        <w:keepLines/>
        <w:jc w:val="both"/>
        <w:rPr>
          <w:rFonts w:ascii="Tahoma" w:hAnsi="Tahoma" w:cs="Tahoma"/>
          <w:szCs w:val="22"/>
        </w:rPr>
      </w:pPr>
    </w:p>
    <w:p w14:paraId="745D9AA3" w14:textId="77777777" w:rsidR="001769DE" w:rsidRPr="00112425" w:rsidRDefault="001769DE" w:rsidP="003F4525">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460249C3" w14:textId="77777777" w:rsidR="001769DE" w:rsidRPr="00112425" w:rsidRDefault="001769DE" w:rsidP="003F4525">
      <w:pPr>
        <w:keepNext/>
        <w:keepLines/>
        <w:ind w:left="720"/>
        <w:jc w:val="both"/>
        <w:rPr>
          <w:rFonts w:ascii="Tahoma" w:hAnsi="Tahoma" w:cs="Tahoma"/>
          <w:b/>
        </w:rPr>
      </w:pPr>
    </w:p>
    <w:p w14:paraId="60D4A311" w14:textId="77777777" w:rsidR="001769DE" w:rsidRPr="00112425" w:rsidRDefault="001769DE" w:rsidP="003F4525">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5880AC39" w14:textId="77777777" w:rsidR="001769DE" w:rsidRPr="00112425" w:rsidRDefault="001769DE" w:rsidP="003F4525">
      <w:pPr>
        <w:keepNext/>
        <w:keepLines/>
        <w:jc w:val="both"/>
        <w:rPr>
          <w:rFonts w:ascii="Tahoma" w:hAnsi="Tahoma" w:cs="Tahoma"/>
        </w:rPr>
      </w:pPr>
    </w:p>
    <w:p w14:paraId="5B5BF9DF" w14:textId="77777777" w:rsidR="00AE13F6" w:rsidRPr="00112425" w:rsidRDefault="00AE13F6" w:rsidP="003F4525">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28DC0D1" w14:textId="77777777" w:rsidR="00AE13F6" w:rsidRPr="00112425" w:rsidRDefault="00AE13F6" w:rsidP="003F4525">
      <w:pPr>
        <w:keepNext/>
        <w:keepLines/>
        <w:jc w:val="both"/>
        <w:rPr>
          <w:rFonts w:ascii="Tahoma" w:hAnsi="Tahoma" w:cs="Tahoma"/>
          <w:bCs/>
        </w:rPr>
      </w:pPr>
    </w:p>
    <w:p w14:paraId="432B05D7" w14:textId="77777777" w:rsidR="00AE13F6" w:rsidRPr="00112425" w:rsidRDefault="00AE13F6" w:rsidP="003F4525">
      <w:pPr>
        <w:keepNext/>
        <w:keepLines/>
        <w:jc w:val="both"/>
        <w:rPr>
          <w:rFonts w:ascii="Tahoma" w:hAnsi="Tahoma" w:cs="Tahoma"/>
          <w:bCs/>
        </w:rPr>
      </w:pPr>
      <w:r w:rsidRPr="00112425">
        <w:rPr>
          <w:rFonts w:ascii="Tahoma" w:hAnsi="Tahoma" w:cs="Tahoma"/>
          <w:bCs/>
        </w:rPr>
        <w:t xml:space="preserve">Če morajo imeti gospodarski subjekti določeno dovoljenje ali biti člani določene organizacije, da lahko v svoji matični državi opravljajo storitev, ki je ali se nanaša na predmet javnega naročila, morajo k </w:t>
      </w:r>
      <w:r w:rsidR="001D1CBE">
        <w:rPr>
          <w:rFonts w:ascii="Tahoma" w:hAnsi="Tahoma" w:cs="Tahoma"/>
          <w:bCs/>
        </w:rPr>
        <w:t>prijavi</w:t>
      </w:r>
      <w:r w:rsidRPr="00112425">
        <w:rPr>
          <w:rFonts w:ascii="Tahoma" w:hAnsi="Tahoma" w:cs="Tahoma"/>
          <w:bCs/>
        </w:rPr>
        <w:t xml:space="preserve"> predložiti dokazilo o tem dovoljenju ali članstvu.</w:t>
      </w:r>
    </w:p>
    <w:p w14:paraId="648BE2F1" w14:textId="77777777" w:rsidR="00AE13F6" w:rsidRPr="00112425" w:rsidRDefault="00AE13F6" w:rsidP="003F4525">
      <w:pPr>
        <w:keepNext/>
        <w:keepLines/>
        <w:jc w:val="both"/>
        <w:rPr>
          <w:rFonts w:ascii="Tahoma" w:hAnsi="Tahoma" w:cs="Tahoma"/>
          <w:b/>
        </w:rPr>
      </w:pPr>
    </w:p>
    <w:p w14:paraId="658E2F95" w14:textId="77777777" w:rsidR="00AE13F6" w:rsidRDefault="00AE13F6" w:rsidP="003F4525">
      <w:pPr>
        <w:keepNext/>
        <w:keepLines/>
        <w:jc w:val="both"/>
        <w:rPr>
          <w:rFonts w:ascii="Tahoma" w:hAnsi="Tahoma" w:cs="Tahoma"/>
          <w:b/>
          <w:bCs/>
        </w:rPr>
      </w:pPr>
      <w:r w:rsidRPr="00112425">
        <w:rPr>
          <w:rFonts w:ascii="Tahoma" w:hAnsi="Tahoma" w:cs="Tahoma"/>
          <w:b/>
        </w:rPr>
        <w:t xml:space="preserve">Zgoraj navedeni pogoji veljajo tudi za posamezne člane skupine </w:t>
      </w:r>
      <w:r w:rsidR="00A53840">
        <w:rPr>
          <w:rFonts w:ascii="Tahoma" w:hAnsi="Tahoma" w:cs="Tahoma"/>
          <w:b/>
        </w:rPr>
        <w:t>kandidata</w:t>
      </w:r>
      <w:r w:rsidRPr="00112425">
        <w:rPr>
          <w:rFonts w:ascii="Tahoma" w:hAnsi="Tahoma" w:cs="Tahoma"/>
          <w:b/>
        </w:rPr>
        <w:t xml:space="preserve"> v okviru skupne </w:t>
      </w:r>
      <w:r w:rsidR="00A53840">
        <w:rPr>
          <w:rFonts w:ascii="Tahoma" w:hAnsi="Tahoma" w:cs="Tahoma"/>
          <w:b/>
        </w:rPr>
        <w:t>prijave</w:t>
      </w:r>
      <w:r w:rsidRPr="00112425">
        <w:rPr>
          <w:rFonts w:ascii="Tahoma" w:hAnsi="Tahoma" w:cs="Tahoma"/>
          <w:b/>
        </w:rPr>
        <w:t xml:space="preserve">, za vse v </w:t>
      </w:r>
      <w:r w:rsidR="00A53840">
        <w:rPr>
          <w:rFonts w:ascii="Tahoma" w:hAnsi="Tahoma" w:cs="Tahoma"/>
          <w:b/>
        </w:rPr>
        <w:t>prijavi</w:t>
      </w:r>
      <w:r w:rsidRPr="00112425">
        <w:rPr>
          <w:rFonts w:ascii="Tahoma" w:hAnsi="Tahoma" w:cs="Tahoma"/>
          <w:b/>
        </w:rPr>
        <w:t xml:space="preserve"> </w:t>
      </w:r>
      <w:r w:rsidR="00A53840">
        <w:rPr>
          <w:rFonts w:ascii="Tahoma" w:hAnsi="Tahoma" w:cs="Tahoma"/>
          <w:b/>
        </w:rPr>
        <w:t>nominirane</w:t>
      </w:r>
      <w:r w:rsidRPr="00112425">
        <w:rPr>
          <w:rFonts w:ascii="Tahoma" w:hAnsi="Tahoma" w:cs="Tahoma"/>
          <w:b/>
        </w:rPr>
        <w:t xml:space="preserve"> podizvajalce in za vse druge subjekte, katerih </w:t>
      </w:r>
      <w:r w:rsidRPr="00112425">
        <w:rPr>
          <w:rFonts w:ascii="Tahoma" w:hAnsi="Tahoma" w:cs="Tahoma"/>
          <w:b/>
          <w:bCs/>
        </w:rPr>
        <w:t>zmogljivosti uporablja gospodarski subjekt (</w:t>
      </w:r>
      <w:r w:rsidR="00A53840">
        <w:rPr>
          <w:rFonts w:ascii="Tahoma" w:hAnsi="Tahoma" w:cs="Tahoma"/>
          <w:b/>
          <w:bCs/>
        </w:rPr>
        <w:t>kandidat</w:t>
      </w:r>
      <w:r w:rsidRPr="00112425">
        <w:rPr>
          <w:rFonts w:ascii="Tahoma" w:hAnsi="Tahoma" w:cs="Tahoma"/>
          <w:b/>
          <w:bCs/>
        </w:rPr>
        <w:t xml:space="preserve"> ali skupina </w:t>
      </w:r>
      <w:r w:rsidR="00A53840">
        <w:rPr>
          <w:rFonts w:ascii="Tahoma" w:hAnsi="Tahoma" w:cs="Tahoma"/>
          <w:b/>
          <w:bCs/>
        </w:rPr>
        <w:t>kandidatov</w:t>
      </w:r>
      <w:r w:rsidRPr="00112425">
        <w:rPr>
          <w:rFonts w:ascii="Tahoma" w:hAnsi="Tahoma" w:cs="Tahoma"/>
          <w:b/>
          <w:bCs/>
        </w:rPr>
        <w:t>).</w:t>
      </w:r>
    </w:p>
    <w:p w14:paraId="1AC466E2" w14:textId="77777777" w:rsidR="005A2552" w:rsidRPr="00112425" w:rsidRDefault="005A2552" w:rsidP="003F4525">
      <w:pPr>
        <w:keepNext/>
        <w:keepLines/>
        <w:jc w:val="both"/>
        <w:rPr>
          <w:rFonts w:ascii="Tahoma" w:hAnsi="Tahoma" w:cs="Tahoma"/>
          <w:b/>
          <w:u w:val="single"/>
        </w:rPr>
      </w:pPr>
    </w:p>
    <w:p w14:paraId="7BABBA53" w14:textId="77777777" w:rsidR="00AE13F6" w:rsidRPr="00112425" w:rsidRDefault="00AE13F6" w:rsidP="003F4525">
      <w:pPr>
        <w:keepNext/>
        <w:keepLines/>
        <w:jc w:val="both"/>
        <w:rPr>
          <w:rFonts w:ascii="Tahoma" w:hAnsi="Tahoma" w:cs="Tahoma"/>
          <w:b/>
        </w:rPr>
      </w:pPr>
      <w:r w:rsidRPr="00112425">
        <w:rPr>
          <w:rFonts w:ascii="Tahoma" w:hAnsi="Tahoma" w:cs="Tahoma"/>
          <w:b/>
        </w:rPr>
        <w:t>DOKAZILA:</w:t>
      </w:r>
    </w:p>
    <w:p w14:paraId="0617F446" w14:textId="77777777" w:rsidR="005A2552" w:rsidRPr="00496805" w:rsidRDefault="005A2552" w:rsidP="003F4525">
      <w:pPr>
        <w:keepNext/>
        <w:keepLines/>
        <w:jc w:val="both"/>
        <w:rPr>
          <w:rFonts w:ascii="Tahoma" w:hAnsi="Tahoma" w:cs="Tahoma"/>
        </w:rPr>
      </w:pPr>
      <w:r w:rsidRPr="00496805">
        <w:rPr>
          <w:rFonts w:ascii="Tahoma" w:hAnsi="Tahoma" w:cs="Tahoma"/>
        </w:rPr>
        <w:t>Izpolnjen ESPD (</w:t>
      </w:r>
      <w:r w:rsidRPr="00496805">
        <w:rPr>
          <w:rFonts w:ascii="Tahoma" w:hAnsi="Tahoma" w:cs="Tahoma"/>
          <w:i/>
        </w:rPr>
        <w:t>v »Del IV: Pogoji za sodelovanje, ɑ: Skupna navedba za vse pogoje za sodelovanje«</w:t>
      </w:r>
      <w:r w:rsidRPr="00496805">
        <w:rPr>
          <w:rFonts w:ascii="Tahoma" w:hAnsi="Tahoma" w:cs="Tahoma"/>
        </w:rPr>
        <w:t xml:space="preserve">) s strani vseh gospodarskih subjektov v </w:t>
      </w:r>
      <w:r w:rsidRPr="00496805">
        <w:rPr>
          <w:rFonts w:ascii="Tahoma" w:hAnsi="Tahoma" w:cs="Tahoma"/>
          <w:bCs/>
        </w:rPr>
        <w:t>prijavi (ponudbi)</w:t>
      </w:r>
      <w:r w:rsidRPr="00496805">
        <w:rPr>
          <w:rFonts w:ascii="Tahoma" w:hAnsi="Tahoma" w:cs="Tahoma"/>
        </w:rPr>
        <w:t>.</w:t>
      </w:r>
    </w:p>
    <w:p w14:paraId="6002C71E" w14:textId="77777777" w:rsidR="005A2552" w:rsidRPr="00496805" w:rsidRDefault="005A2552" w:rsidP="003F4525">
      <w:pPr>
        <w:keepNext/>
        <w:keepLines/>
        <w:jc w:val="both"/>
        <w:rPr>
          <w:rFonts w:ascii="Tahoma" w:hAnsi="Tahoma" w:cs="Tahoma"/>
          <w:highlight w:val="yellow"/>
        </w:rPr>
      </w:pPr>
    </w:p>
    <w:p w14:paraId="659DB1BF" w14:textId="77777777" w:rsidR="005A2552" w:rsidRPr="00496805" w:rsidRDefault="005A2552" w:rsidP="003F4525">
      <w:pPr>
        <w:pStyle w:val="Telobesedila2"/>
        <w:keepNext/>
        <w:keepLines/>
        <w:rPr>
          <w:rFonts w:ascii="Tahoma" w:hAnsi="Tahoma" w:cs="Tahoma"/>
          <w:b w:val="0"/>
          <w:szCs w:val="22"/>
          <w:lang w:val="sl-SI"/>
        </w:rPr>
      </w:pPr>
      <w:r w:rsidRPr="00496805">
        <w:rPr>
          <w:rFonts w:ascii="Tahoma" w:hAnsi="Tahoma" w:cs="Tahoma"/>
          <w:b w:val="0"/>
          <w:szCs w:val="22"/>
          <w:lang w:val="sl-SI"/>
        </w:rPr>
        <w:t xml:space="preserve">Naročnik bo preveril, ali je gospodarski subjekt s sedežem v Republiki Sloveniji vpisan v enega od poklicnih ali poslovnih registrov na način, da bo vpogledal v javno dostopne podatke AJPES. Naročnik si pridržuje pravico zahtevati ustrezna dokazila, v kolikor ne bo mogel dostopati do javno dostopnih podatkov (Priloga 4). </w:t>
      </w:r>
    </w:p>
    <w:p w14:paraId="6DB8E325" w14:textId="77777777" w:rsidR="005A2552" w:rsidRPr="00496805" w:rsidRDefault="005A2552" w:rsidP="003F4525">
      <w:pPr>
        <w:pStyle w:val="Telobesedila2"/>
        <w:keepNext/>
        <w:keepLines/>
        <w:rPr>
          <w:rFonts w:ascii="Tahoma" w:hAnsi="Tahoma" w:cs="Tahoma"/>
          <w:b w:val="0"/>
          <w:szCs w:val="22"/>
          <w:lang w:val="sl-SI"/>
        </w:rPr>
      </w:pPr>
    </w:p>
    <w:p w14:paraId="68EEFED2" w14:textId="77777777" w:rsidR="005A2552" w:rsidRPr="00496805" w:rsidRDefault="005A2552" w:rsidP="003F4525">
      <w:pPr>
        <w:pStyle w:val="Telobesedila2"/>
        <w:keepNext/>
        <w:keepLines/>
        <w:rPr>
          <w:rFonts w:ascii="Tahoma" w:hAnsi="Tahoma" w:cs="Tahoma"/>
          <w:b w:val="0"/>
          <w:lang w:val="sl-SI"/>
        </w:rPr>
      </w:pPr>
      <w:r w:rsidRPr="00496805">
        <w:rPr>
          <w:rFonts w:ascii="Tahoma" w:hAnsi="Tahoma" w:cs="Tahoma"/>
          <w:b w:val="0"/>
          <w:lang w:val="sl-SI"/>
        </w:rPr>
        <w:t xml:space="preserve">Če ima </w:t>
      </w:r>
      <w:r w:rsidRPr="00496805">
        <w:rPr>
          <w:rFonts w:ascii="Tahoma" w:hAnsi="Tahoma" w:cs="Tahoma"/>
          <w:b w:val="0"/>
          <w:szCs w:val="22"/>
          <w:lang w:val="sl-SI"/>
        </w:rPr>
        <w:t xml:space="preserve">gospodarski subjekt </w:t>
      </w:r>
      <w:r w:rsidRPr="00496805">
        <w:rPr>
          <w:rFonts w:ascii="Tahoma" w:hAnsi="Tahoma" w:cs="Tahoma"/>
          <w:b w:val="0"/>
          <w:lang w:val="sl-SI"/>
        </w:rPr>
        <w:t>sedež izven Republike Slovenije, bo moral na poziv naročnika, dokazilo o vpisu v enega od poklicnih ali poslovnih registrov, ki se vodijo v državi članici, v kateri ima gospodarski subjekt sedež</w:t>
      </w:r>
      <w:r w:rsidRPr="00496805">
        <w:rPr>
          <w:rFonts w:ascii="Tahoma" w:hAnsi="Tahoma" w:cs="Tahoma"/>
          <w:lang w:val="sl-SI"/>
        </w:rPr>
        <w:t xml:space="preserve"> </w:t>
      </w:r>
      <w:r w:rsidRPr="00496805">
        <w:rPr>
          <w:rFonts w:ascii="Tahoma" w:hAnsi="Tahoma" w:cs="Tahoma"/>
          <w:b w:val="0"/>
          <w:lang w:val="sl-SI"/>
        </w:rPr>
        <w:t xml:space="preserve">predložiti sam. Navedeno dokazilo lahko </w:t>
      </w:r>
      <w:r w:rsidRPr="00496805">
        <w:rPr>
          <w:rFonts w:ascii="Tahoma" w:hAnsi="Tahoma" w:cs="Tahoma"/>
          <w:b w:val="0"/>
          <w:szCs w:val="22"/>
          <w:lang w:val="sl-SI"/>
        </w:rPr>
        <w:t xml:space="preserve">gospodarski subjekt </w:t>
      </w:r>
      <w:r w:rsidRPr="00496805">
        <w:rPr>
          <w:rFonts w:ascii="Tahoma" w:hAnsi="Tahoma" w:cs="Tahoma"/>
          <w:b w:val="0"/>
          <w:lang w:val="sl-SI"/>
        </w:rPr>
        <w:t xml:space="preserve">predloži že v prijavi </w:t>
      </w:r>
      <w:r w:rsidRPr="00496805">
        <w:rPr>
          <w:rFonts w:ascii="Tahoma" w:hAnsi="Tahoma" w:cs="Tahoma"/>
          <w:b w:val="0"/>
          <w:szCs w:val="22"/>
          <w:lang w:val="sl-SI"/>
        </w:rPr>
        <w:t>(Priloga 4)</w:t>
      </w:r>
      <w:r w:rsidRPr="00496805">
        <w:rPr>
          <w:rFonts w:ascii="Tahoma" w:hAnsi="Tahoma" w:cs="Tahoma"/>
          <w:b w:val="0"/>
          <w:lang w:val="sl-SI"/>
        </w:rPr>
        <w:t>.</w:t>
      </w:r>
    </w:p>
    <w:p w14:paraId="33B2AC36" w14:textId="77777777" w:rsidR="00403627" w:rsidRPr="00112425" w:rsidRDefault="00403627" w:rsidP="003F4525">
      <w:pPr>
        <w:keepNext/>
        <w:keepLines/>
        <w:jc w:val="both"/>
        <w:rPr>
          <w:rFonts w:ascii="Tahoma" w:hAnsi="Tahoma" w:cs="Tahoma"/>
        </w:rPr>
      </w:pPr>
    </w:p>
    <w:p w14:paraId="68855900" w14:textId="77777777" w:rsidR="00B6464B" w:rsidRPr="00112425" w:rsidRDefault="00B6464B" w:rsidP="003F4525">
      <w:pPr>
        <w:keepNext/>
        <w:keepLines/>
        <w:numPr>
          <w:ilvl w:val="2"/>
          <w:numId w:val="2"/>
        </w:numPr>
        <w:jc w:val="both"/>
        <w:rPr>
          <w:rFonts w:ascii="Tahoma" w:hAnsi="Tahoma" w:cs="Tahoma"/>
        </w:rPr>
      </w:pPr>
      <w:r w:rsidRPr="00112425">
        <w:rPr>
          <w:rFonts w:ascii="Tahoma" w:hAnsi="Tahoma" w:cs="Tahoma"/>
        </w:rPr>
        <w:t>Ekonomski in finančni položaj</w:t>
      </w:r>
    </w:p>
    <w:p w14:paraId="5EB4367B" w14:textId="77777777" w:rsidR="00B6464B" w:rsidRPr="00112425" w:rsidRDefault="00B6464B" w:rsidP="003F4525">
      <w:pPr>
        <w:keepNext/>
        <w:keepLines/>
        <w:jc w:val="both"/>
        <w:rPr>
          <w:rFonts w:ascii="Tahoma" w:hAnsi="Tahoma" w:cs="Tahoma"/>
        </w:rPr>
      </w:pPr>
    </w:p>
    <w:p w14:paraId="429AF296" w14:textId="77777777" w:rsidR="00E70D83" w:rsidRPr="00112425" w:rsidRDefault="004F3118" w:rsidP="003F4525">
      <w:pPr>
        <w:keepNext/>
        <w:keepLines/>
        <w:jc w:val="both"/>
        <w:rPr>
          <w:rFonts w:ascii="Tahoma" w:hAnsi="Tahoma" w:cs="Tahoma"/>
        </w:rPr>
      </w:pPr>
      <w:r>
        <w:rPr>
          <w:rFonts w:ascii="Tahoma" w:hAnsi="Tahoma" w:cs="Tahoma"/>
        </w:rPr>
        <w:t>Kandidat</w:t>
      </w:r>
      <w:r w:rsidR="0070203D" w:rsidRPr="00112425">
        <w:rPr>
          <w:rFonts w:ascii="Tahoma" w:hAnsi="Tahoma" w:cs="Tahoma"/>
        </w:rPr>
        <w:t xml:space="preserve">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4D593F88" w14:textId="77777777" w:rsidR="00B6464B" w:rsidRPr="00112425" w:rsidRDefault="00B6464B" w:rsidP="003F4525">
      <w:pPr>
        <w:keepNext/>
        <w:keepLines/>
        <w:jc w:val="both"/>
        <w:rPr>
          <w:rFonts w:ascii="Tahoma" w:hAnsi="Tahoma" w:cs="Tahoma"/>
        </w:rPr>
      </w:pPr>
      <w:r w:rsidRPr="00112425">
        <w:rPr>
          <w:rFonts w:ascii="Tahoma" w:hAnsi="Tahoma" w:cs="Tahoma"/>
        </w:rPr>
        <w:t xml:space="preserve"> </w:t>
      </w:r>
    </w:p>
    <w:p w14:paraId="73E7127B" w14:textId="77777777" w:rsidR="004F3118" w:rsidRDefault="004F3118" w:rsidP="003F4525">
      <w:pPr>
        <w:keepNext/>
        <w:keepLines/>
        <w:jc w:val="both"/>
        <w:rPr>
          <w:rFonts w:ascii="Tahoma" w:hAnsi="Tahoma" w:cs="Tahoma"/>
        </w:rPr>
      </w:pPr>
      <w:r>
        <w:rPr>
          <w:rFonts w:ascii="Tahoma" w:hAnsi="Tahoma" w:cs="Tahoma"/>
          <w:szCs w:val="22"/>
        </w:rPr>
        <w:t>Kandidat</w:t>
      </w:r>
      <w:r w:rsidRPr="00496805">
        <w:rPr>
          <w:rFonts w:ascii="Tahoma" w:hAnsi="Tahoma" w:cs="Tahoma"/>
        </w:rPr>
        <w:t xml:space="preserve"> na datum, določen za predložitev prijav ne sme imeti blokiranega poslovnega računa pri katerikoli banki, ki vodi njegov transakcijski račun.</w:t>
      </w:r>
    </w:p>
    <w:p w14:paraId="02BCDCDE" w14:textId="77777777" w:rsidR="0078086C" w:rsidRPr="00496805" w:rsidRDefault="0078086C" w:rsidP="003F4525">
      <w:pPr>
        <w:keepNext/>
        <w:keepLines/>
        <w:jc w:val="both"/>
        <w:rPr>
          <w:rFonts w:ascii="Tahoma" w:hAnsi="Tahoma" w:cs="Tahoma"/>
        </w:rPr>
      </w:pPr>
    </w:p>
    <w:p w14:paraId="2271DE95" w14:textId="77777777" w:rsidR="00B6464B" w:rsidRPr="00112425" w:rsidRDefault="004F3118" w:rsidP="003F4525">
      <w:pPr>
        <w:keepNext/>
        <w:keepLines/>
        <w:jc w:val="both"/>
        <w:rPr>
          <w:rFonts w:ascii="Tahoma" w:hAnsi="Tahoma" w:cs="Tahoma"/>
        </w:rPr>
      </w:pPr>
      <w:r>
        <w:rPr>
          <w:rFonts w:ascii="Tahoma" w:hAnsi="Tahoma" w:cs="Tahoma"/>
        </w:rPr>
        <w:t>Kandidat</w:t>
      </w:r>
      <w:r w:rsidR="00B6464B" w:rsidRPr="00112425">
        <w:rPr>
          <w:rFonts w:ascii="Tahoma" w:hAnsi="Tahoma" w:cs="Tahoma"/>
        </w:rPr>
        <w:t xml:space="preserve"> v preteklih šestih (6) mesecih </w:t>
      </w:r>
      <w:r>
        <w:rPr>
          <w:rFonts w:ascii="Tahoma" w:hAnsi="Tahoma" w:cs="Tahoma"/>
        </w:rPr>
        <w:t xml:space="preserve">šteto od </w:t>
      </w:r>
      <w:r w:rsidRPr="00496805">
        <w:rPr>
          <w:rFonts w:ascii="Tahoma" w:hAnsi="Tahoma" w:cs="Tahoma"/>
        </w:rPr>
        <w:t>datum</w:t>
      </w:r>
      <w:r>
        <w:rPr>
          <w:rFonts w:ascii="Tahoma" w:hAnsi="Tahoma" w:cs="Tahoma"/>
        </w:rPr>
        <w:t>a</w:t>
      </w:r>
      <w:r w:rsidRPr="00496805">
        <w:rPr>
          <w:rFonts w:ascii="Tahoma" w:hAnsi="Tahoma" w:cs="Tahoma"/>
        </w:rPr>
        <w:t>, določen</w:t>
      </w:r>
      <w:r>
        <w:rPr>
          <w:rFonts w:ascii="Tahoma" w:hAnsi="Tahoma" w:cs="Tahoma"/>
        </w:rPr>
        <w:t>ega</w:t>
      </w:r>
      <w:r w:rsidRPr="00496805">
        <w:rPr>
          <w:rFonts w:ascii="Tahoma" w:hAnsi="Tahoma" w:cs="Tahoma"/>
        </w:rPr>
        <w:t xml:space="preserve"> za predložitev</w:t>
      </w:r>
      <w:r w:rsidR="0078086C">
        <w:rPr>
          <w:rFonts w:ascii="Tahoma" w:hAnsi="Tahoma" w:cs="Tahoma"/>
        </w:rPr>
        <w:t xml:space="preserve"> prijav,</w:t>
      </w:r>
      <w:r w:rsidRPr="00496805">
        <w:rPr>
          <w:rFonts w:ascii="Tahoma" w:hAnsi="Tahoma" w:cs="Tahoma"/>
        </w:rPr>
        <w:t xml:space="preserve"> </w:t>
      </w:r>
      <w:r w:rsidR="00B6464B" w:rsidRPr="00112425">
        <w:rPr>
          <w:rFonts w:ascii="Tahoma" w:hAnsi="Tahoma" w:cs="Tahoma"/>
        </w:rPr>
        <w:t>ni smel imeti d</w:t>
      </w:r>
      <w:r w:rsidR="00E70D83" w:rsidRPr="00112425">
        <w:rPr>
          <w:rFonts w:ascii="Tahoma" w:hAnsi="Tahoma" w:cs="Tahoma"/>
        </w:rPr>
        <w:t>ospelih neporavnanih obveznosti.</w:t>
      </w:r>
    </w:p>
    <w:p w14:paraId="0574BAE0" w14:textId="77777777" w:rsidR="00B6464B" w:rsidRPr="00112425" w:rsidRDefault="00B6464B" w:rsidP="003F4525">
      <w:pPr>
        <w:keepNext/>
        <w:keepLines/>
        <w:jc w:val="both"/>
        <w:rPr>
          <w:rFonts w:ascii="Tahoma" w:hAnsi="Tahoma" w:cs="Tahoma"/>
          <w:b/>
        </w:rPr>
      </w:pPr>
    </w:p>
    <w:p w14:paraId="6A31C517" w14:textId="4319A2CF" w:rsidR="004F3118" w:rsidRDefault="004F3118" w:rsidP="003F4525">
      <w:pPr>
        <w:keepNext/>
        <w:keepLines/>
        <w:jc w:val="both"/>
        <w:rPr>
          <w:rFonts w:ascii="Tahoma" w:hAnsi="Tahoma" w:cs="Tahoma"/>
        </w:rPr>
      </w:pPr>
      <w:r w:rsidRPr="00496805">
        <w:rPr>
          <w:rFonts w:ascii="Tahoma" w:hAnsi="Tahoma" w:cs="Tahoma"/>
        </w:rPr>
        <w:t>Zahteva velja tudi za</w:t>
      </w:r>
      <w:r>
        <w:rPr>
          <w:rFonts w:ascii="Tahoma" w:hAnsi="Tahoma" w:cs="Tahoma"/>
        </w:rPr>
        <w:t xml:space="preserve"> samostojnega/vodilnega kandidata in</w:t>
      </w:r>
      <w:r w:rsidRPr="00496805">
        <w:rPr>
          <w:rFonts w:ascii="Tahoma" w:hAnsi="Tahoma" w:cs="Tahoma"/>
        </w:rPr>
        <w:t xml:space="preserve"> partnerj</w:t>
      </w:r>
      <w:r>
        <w:rPr>
          <w:rFonts w:ascii="Tahoma" w:hAnsi="Tahoma" w:cs="Tahoma"/>
        </w:rPr>
        <w:t>e</w:t>
      </w:r>
      <w:r w:rsidRPr="00496805">
        <w:rPr>
          <w:rFonts w:ascii="Tahoma" w:hAnsi="Tahoma" w:cs="Tahoma"/>
        </w:rPr>
        <w:t xml:space="preserve"> v primeru skupne prijave.</w:t>
      </w:r>
    </w:p>
    <w:p w14:paraId="4987BE22" w14:textId="77777777" w:rsidR="00366D97" w:rsidRPr="00496805" w:rsidRDefault="00366D97" w:rsidP="003F4525">
      <w:pPr>
        <w:keepNext/>
        <w:keepLines/>
        <w:jc w:val="both"/>
        <w:rPr>
          <w:rFonts w:ascii="Tahoma" w:hAnsi="Tahoma" w:cs="Tahoma"/>
        </w:rPr>
      </w:pPr>
    </w:p>
    <w:p w14:paraId="1262F985" w14:textId="77777777" w:rsidR="00E70D83" w:rsidRPr="00112425" w:rsidRDefault="00E70D83" w:rsidP="003F4525">
      <w:pPr>
        <w:keepNext/>
        <w:keepLines/>
        <w:jc w:val="both"/>
        <w:rPr>
          <w:rFonts w:ascii="Tahoma" w:hAnsi="Tahoma" w:cs="Tahoma"/>
          <w:b/>
        </w:rPr>
      </w:pPr>
      <w:r w:rsidRPr="00112425">
        <w:rPr>
          <w:rFonts w:ascii="Tahoma" w:hAnsi="Tahoma" w:cs="Tahoma"/>
          <w:b/>
        </w:rPr>
        <w:t>DOKAZILA:</w:t>
      </w:r>
    </w:p>
    <w:p w14:paraId="7A0B27F3" w14:textId="77777777" w:rsidR="005A2552" w:rsidRPr="00496805" w:rsidRDefault="005A2552" w:rsidP="003F4525">
      <w:pPr>
        <w:pStyle w:val="Odstavekseznama"/>
        <w:keepNext/>
        <w:keepLines/>
        <w:numPr>
          <w:ilvl w:val="0"/>
          <w:numId w:val="7"/>
        </w:numPr>
        <w:jc w:val="both"/>
        <w:rPr>
          <w:rFonts w:ascii="Tahoma" w:hAnsi="Tahoma" w:cs="Tahoma"/>
        </w:rPr>
      </w:pPr>
      <w:r w:rsidRPr="00496805">
        <w:rPr>
          <w:rFonts w:ascii="Tahoma" w:hAnsi="Tahoma" w:cs="Tahoma"/>
        </w:rPr>
        <w:t>Izpolnjen ESPD (</w:t>
      </w:r>
      <w:r w:rsidRPr="00496805">
        <w:rPr>
          <w:rFonts w:ascii="Tahoma" w:hAnsi="Tahoma" w:cs="Tahoma"/>
          <w:i/>
        </w:rPr>
        <w:t>v »Del IV: Pogoji za sodelovanje, ɑ: Skupna navedba za vse pogoje za sodelovanje«</w:t>
      </w:r>
      <w:r w:rsidRPr="00496805">
        <w:rPr>
          <w:rFonts w:ascii="Tahoma" w:hAnsi="Tahoma" w:cs="Tahoma"/>
        </w:rPr>
        <w:t xml:space="preserve">) s strani vseh gospodarskih subjektov v </w:t>
      </w:r>
      <w:r w:rsidRPr="00496805">
        <w:rPr>
          <w:rFonts w:ascii="Tahoma" w:hAnsi="Tahoma" w:cs="Tahoma"/>
          <w:bCs/>
        </w:rPr>
        <w:t>prijavi (ponudbi)</w:t>
      </w:r>
      <w:r w:rsidRPr="00496805">
        <w:rPr>
          <w:rFonts w:ascii="Tahoma" w:hAnsi="Tahoma" w:cs="Tahoma"/>
        </w:rPr>
        <w:t>,</w:t>
      </w:r>
    </w:p>
    <w:p w14:paraId="19087DCE" w14:textId="77777777" w:rsidR="005A2552" w:rsidRDefault="005A2552" w:rsidP="003F4525">
      <w:pPr>
        <w:pStyle w:val="Odstavekseznama"/>
        <w:keepNext/>
        <w:keepLines/>
        <w:numPr>
          <w:ilvl w:val="0"/>
          <w:numId w:val="7"/>
        </w:numPr>
        <w:jc w:val="both"/>
        <w:rPr>
          <w:rFonts w:ascii="Tahoma" w:hAnsi="Tahoma" w:cs="Tahoma"/>
        </w:rPr>
      </w:pPr>
      <w:r w:rsidRPr="00496805">
        <w:rPr>
          <w:rFonts w:ascii="Tahoma" w:hAnsi="Tahoma" w:cs="Tahoma"/>
        </w:rPr>
        <w:t>Izpolnjena Priloga 5 EKONOMSKI IN FINANČNI POLOŽAJ.</w:t>
      </w:r>
    </w:p>
    <w:p w14:paraId="75CF0A4B" w14:textId="41AB2835" w:rsidR="00EE4699" w:rsidRDefault="00EE4699" w:rsidP="003F4525">
      <w:pPr>
        <w:keepNext/>
        <w:keepLines/>
        <w:jc w:val="both"/>
        <w:rPr>
          <w:rFonts w:ascii="Tahoma" w:hAnsi="Tahoma" w:cs="Tahoma"/>
        </w:rPr>
      </w:pPr>
    </w:p>
    <w:p w14:paraId="5E3253C4" w14:textId="24E0DC62" w:rsidR="00B0311B" w:rsidRDefault="00B0311B" w:rsidP="003F4525">
      <w:pPr>
        <w:keepNext/>
        <w:keepLines/>
        <w:jc w:val="both"/>
        <w:rPr>
          <w:rFonts w:ascii="Tahoma" w:hAnsi="Tahoma" w:cs="Tahoma"/>
        </w:rPr>
      </w:pPr>
    </w:p>
    <w:p w14:paraId="617366FA" w14:textId="12D68D4E" w:rsidR="00B0311B" w:rsidRDefault="00B0311B" w:rsidP="003F4525">
      <w:pPr>
        <w:keepNext/>
        <w:keepLines/>
        <w:jc w:val="both"/>
        <w:rPr>
          <w:rFonts w:ascii="Tahoma" w:hAnsi="Tahoma" w:cs="Tahoma"/>
        </w:rPr>
      </w:pPr>
    </w:p>
    <w:p w14:paraId="4BF7A4FA" w14:textId="0073F62B" w:rsidR="00B0311B" w:rsidRDefault="00B0311B" w:rsidP="003F4525">
      <w:pPr>
        <w:keepNext/>
        <w:keepLines/>
        <w:jc w:val="both"/>
        <w:rPr>
          <w:rFonts w:ascii="Tahoma" w:hAnsi="Tahoma" w:cs="Tahoma"/>
        </w:rPr>
      </w:pPr>
    </w:p>
    <w:p w14:paraId="7BB770F6" w14:textId="5A6A8ED6" w:rsidR="00B0311B" w:rsidRDefault="00B0311B" w:rsidP="003F4525">
      <w:pPr>
        <w:keepNext/>
        <w:keepLines/>
        <w:jc w:val="both"/>
        <w:rPr>
          <w:rFonts w:ascii="Tahoma" w:hAnsi="Tahoma" w:cs="Tahoma"/>
        </w:rPr>
      </w:pPr>
    </w:p>
    <w:p w14:paraId="44F688D9" w14:textId="77777777" w:rsidR="00B0311B" w:rsidRDefault="00B0311B" w:rsidP="003F4525">
      <w:pPr>
        <w:keepNext/>
        <w:keepLines/>
        <w:jc w:val="both"/>
        <w:rPr>
          <w:rFonts w:ascii="Tahoma" w:hAnsi="Tahoma" w:cs="Tahoma"/>
        </w:rPr>
      </w:pPr>
    </w:p>
    <w:p w14:paraId="256643C3" w14:textId="77777777" w:rsidR="00B6464B" w:rsidRPr="00112425" w:rsidRDefault="00B6464B" w:rsidP="003F4525">
      <w:pPr>
        <w:keepNext/>
        <w:keepLines/>
        <w:numPr>
          <w:ilvl w:val="2"/>
          <w:numId w:val="2"/>
        </w:numPr>
        <w:jc w:val="both"/>
        <w:rPr>
          <w:rFonts w:ascii="Tahoma" w:hAnsi="Tahoma" w:cs="Tahoma"/>
        </w:rPr>
      </w:pPr>
      <w:r w:rsidRPr="00112425">
        <w:rPr>
          <w:rFonts w:ascii="Tahoma" w:hAnsi="Tahoma" w:cs="Tahoma"/>
        </w:rPr>
        <w:lastRenderedPageBreak/>
        <w:t xml:space="preserve">Tehnična in strokovna sposobnost </w:t>
      </w:r>
    </w:p>
    <w:p w14:paraId="5F4260B0" w14:textId="77777777" w:rsidR="00B6464B" w:rsidRPr="00112425" w:rsidRDefault="00B6464B" w:rsidP="003F4525">
      <w:pPr>
        <w:keepNext/>
        <w:keepLines/>
        <w:jc w:val="both"/>
        <w:rPr>
          <w:rFonts w:ascii="Tahoma" w:eastAsia="Calibri" w:hAnsi="Tahoma" w:cs="Tahoma"/>
          <w:bCs/>
          <w:i/>
          <w:sz w:val="18"/>
        </w:rPr>
      </w:pPr>
    </w:p>
    <w:p w14:paraId="10841968" w14:textId="77777777" w:rsidR="005A2552" w:rsidRPr="005A2552" w:rsidRDefault="00B6464B" w:rsidP="003F4525">
      <w:pPr>
        <w:keepNext/>
        <w:keepLines/>
        <w:jc w:val="both"/>
        <w:rPr>
          <w:rFonts w:ascii="Tahoma" w:eastAsia="Calibri" w:hAnsi="Tahoma" w:cs="Tahoma"/>
          <w:bCs/>
          <w:i/>
        </w:rPr>
      </w:pPr>
      <w:r w:rsidRPr="005A2552">
        <w:rPr>
          <w:rFonts w:ascii="Tahoma" w:eastAsia="Calibri" w:hAnsi="Tahoma" w:cs="Tahoma"/>
          <w:bCs/>
          <w:i/>
        </w:rPr>
        <w:t xml:space="preserve">V nadaljevanju navedene tehnične in strokovne pogoje oz. sposobnost/i lahko </w:t>
      </w:r>
      <w:r w:rsidR="001D1CBE">
        <w:rPr>
          <w:rFonts w:ascii="Tahoma" w:eastAsia="Calibri" w:hAnsi="Tahoma" w:cs="Tahoma"/>
          <w:bCs/>
          <w:i/>
        </w:rPr>
        <w:t>k</w:t>
      </w:r>
      <w:r w:rsidR="001D1CBE" w:rsidRPr="001D1CBE">
        <w:rPr>
          <w:rFonts w:ascii="Tahoma" w:eastAsia="Calibri" w:hAnsi="Tahoma" w:cs="Tahoma"/>
          <w:bCs/>
          <w:i/>
        </w:rPr>
        <w:t>andidat</w:t>
      </w:r>
      <w:r w:rsidR="001D1CBE" w:rsidRPr="001D1CBE">
        <w:rPr>
          <w:rFonts w:ascii="Tahoma" w:eastAsia="Calibri" w:hAnsi="Tahoma" w:cs="Tahoma"/>
          <w:b/>
          <w:bCs/>
          <w:i/>
        </w:rPr>
        <w:t xml:space="preserve"> </w:t>
      </w:r>
      <w:r w:rsidRPr="005A2552">
        <w:rPr>
          <w:rFonts w:ascii="Tahoma" w:eastAsia="Calibri" w:hAnsi="Tahoma" w:cs="Tahoma"/>
          <w:bCs/>
          <w:i/>
        </w:rPr>
        <w:t xml:space="preserve">izpolni samostojno, kot </w:t>
      </w:r>
      <w:r w:rsidR="001D1CBE">
        <w:rPr>
          <w:rFonts w:ascii="Tahoma" w:eastAsia="Calibri" w:hAnsi="Tahoma" w:cs="Tahoma"/>
          <w:bCs/>
          <w:i/>
        </w:rPr>
        <w:t>partnerji</w:t>
      </w:r>
      <w:r w:rsidRPr="005A2552">
        <w:rPr>
          <w:rFonts w:ascii="Tahoma" w:eastAsia="Calibri" w:hAnsi="Tahoma" w:cs="Tahoma"/>
          <w:bCs/>
          <w:i/>
        </w:rPr>
        <w:t xml:space="preserve"> v primeru skupne </w:t>
      </w:r>
      <w:r w:rsidR="001D1CBE">
        <w:rPr>
          <w:rFonts w:ascii="Tahoma" w:eastAsia="Calibri" w:hAnsi="Tahoma" w:cs="Tahoma"/>
          <w:bCs/>
          <w:i/>
        </w:rPr>
        <w:t>prijave</w:t>
      </w:r>
      <w:r w:rsidRPr="005A2552">
        <w:rPr>
          <w:rFonts w:ascii="Tahoma" w:eastAsia="Calibri" w:hAnsi="Tahoma" w:cs="Tahoma"/>
          <w:bCs/>
          <w:i/>
        </w:rPr>
        <w:t xml:space="preserve"> ali s podizvajalci (glede na dejavnosti, ki so predmet javnega naročila in jih bo v okviru </w:t>
      </w:r>
      <w:r w:rsidR="001D1CBE">
        <w:rPr>
          <w:rFonts w:ascii="Tahoma" w:eastAsia="Calibri" w:hAnsi="Tahoma" w:cs="Tahoma"/>
          <w:bCs/>
          <w:i/>
        </w:rPr>
        <w:t>prijave/</w:t>
      </w:r>
      <w:r w:rsidRPr="005A2552">
        <w:rPr>
          <w:rFonts w:ascii="Tahoma" w:eastAsia="Calibri" w:hAnsi="Tahoma" w:cs="Tahoma"/>
          <w:bCs/>
          <w:i/>
        </w:rPr>
        <w:t xml:space="preserve">ponudbe posamezni subjekt izvajal), </w:t>
      </w:r>
      <w:r w:rsidRPr="005A2552">
        <w:rPr>
          <w:rFonts w:ascii="Tahoma" w:eastAsia="Calibri" w:hAnsi="Tahoma" w:cs="Tahoma"/>
          <w:bCs/>
          <w:i/>
          <w:u w:val="single"/>
        </w:rPr>
        <w:t>vendar bo moral ta subjekt (s katerim se izkazuje pogoje oz. sposobnost) predmetna dela javnega naročila tudi izvesti</w:t>
      </w:r>
      <w:r w:rsidRPr="005A2552">
        <w:rPr>
          <w:rFonts w:ascii="Tahoma" w:eastAsia="Calibri" w:hAnsi="Tahoma" w:cs="Tahoma"/>
          <w:bCs/>
          <w:i/>
        </w:rPr>
        <w:t>.</w:t>
      </w:r>
      <w:r w:rsidR="005A2552" w:rsidRPr="005A2552">
        <w:rPr>
          <w:rFonts w:ascii="Tahoma" w:eastAsia="Calibri" w:hAnsi="Tahoma" w:cs="Tahoma"/>
          <w:bCs/>
          <w:i/>
        </w:rPr>
        <w:t xml:space="preserve"> </w:t>
      </w:r>
      <w:r w:rsidR="005A2552" w:rsidRPr="005A2552">
        <w:rPr>
          <w:rFonts w:ascii="Tahoma" w:eastAsia="Calibri" w:hAnsi="Tahoma" w:cs="Tahoma"/>
          <w:bCs/>
          <w:i/>
          <w:u w:val="single"/>
        </w:rPr>
        <w:t>Gospodarski subjekt v prijavi ne more biti hkrati referenčni naročnik/investitor.</w:t>
      </w:r>
    </w:p>
    <w:p w14:paraId="36CF599D" w14:textId="77777777" w:rsidR="00CA5490" w:rsidRPr="005A2552" w:rsidRDefault="00CA5490" w:rsidP="003F4525">
      <w:pPr>
        <w:keepNext/>
        <w:keepLines/>
        <w:jc w:val="both"/>
        <w:rPr>
          <w:rFonts w:ascii="Tahoma" w:eastAsia="Calibri" w:hAnsi="Tahoma" w:cs="Tahoma"/>
          <w:bCs/>
          <w:i/>
        </w:rPr>
      </w:pPr>
    </w:p>
    <w:p w14:paraId="4BADA3AB" w14:textId="77777777" w:rsidR="00EB4E0A" w:rsidRPr="005A2552" w:rsidRDefault="00EB4E0A" w:rsidP="003F4525">
      <w:pPr>
        <w:keepNext/>
        <w:keepLines/>
        <w:jc w:val="both"/>
        <w:rPr>
          <w:rFonts w:ascii="Tahoma" w:eastAsia="Calibri" w:hAnsi="Tahoma" w:cs="Tahoma"/>
          <w:bCs/>
          <w:i/>
        </w:rPr>
      </w:pPr>
      <w:r w:rsidRPr="005A2552">
        <w:rPr>
          <w:rFonts w:ascii="Tahoma" w:eastAsia="Calibri" w:hAnsi="Tahoma" w:cs="Tahoma"/>
          <w:bCs/>
          <w:i/>
        </w:rPr>
        <w:t>Naročnik je upravičen opraviti p</w:t>
      </w:r>
      <w:r w:rsidR="00ED58BA" w:rsidRPr="005A2552">
        <w:rPr>
          <w:rFonts w:ascii="Tahoma" w:eastAsia="Calibri" w:hAnsi="Tahoma" w:cs="Tahoma"/>
          <w:bCs/>
          <w:i/>
        </w:rPr>
        <w:t>oizvedbe o navedenih referencah</w:t>
      </w:r>
      <w:r w:rsidRPr="005A2552">
        <w:rPr>
          <w:rFonts w:ascii="Tahoma" w:eastAsia="Calibri" w:hAnsi="Tahoma" w:cs="Tahoma"/>
          <w:bCs/>
          <w:i/>
        </w:rPr>
        <w:t>, zato si pridržuje pravico, da ponudnik na podlagi poziva naročnika v zahtevanem roku predloži dodatna dokazila o uspešni izvedbi navedenih referenčnih del. Če navedene reference ne izkazujejo resničnega stanja jih naročnik ne bo upošteval.</w:t>
      </w:r>
    </w:p>
    <w:p w14:paraId="5F6CA379" w14:textId="77777777" w:rsidR="00EB4E0A" w:rsidRPr="005A2552" w:rsidRDefault="00EB4E0A" w:rsidP="003F4525">
      <w:pPr>
        <w:keepNext/>
        <w:keepLines/>
        <w:jc w:val="both"/>
        <w:rPr>
          <w:rFonts w:ascii="Tahoma" w:hAnsi="Tahoma" w:cs="Tahoma"/>
        </w:rPr>
      </w:pPr>
    </w:p>
    <w:p w14:paraId="65C83651" w14:textId="77777777" w:rsidR="002A4ECB" w:rsidRPr="005A2552" w:rsidRDefault="002A4ECB" w:rsidP="003F4525">
      <w:pPr>
        <w:keepNext/>
        <w:keepLines/>
        <w:jc w:val="both"/>
        <w:rPr>
          <w:rFonts w:ascii="Tahoma" w:eastAsia="Calibri" w:hAnsi="Tahoma" w:cs="Tahoma"/>
          <w:bCs/>
          <w:i/>
        </w:rPr>
      </w:pPr>
      <w:r w:rsidRPr="005A2552">
        <w:rPr>
          <w:rFonts w:ascii="Tahoma" w:eastAsia="Calibri" w:hAnsi="Tahoma" w:cs="Tahoma"/>
          <w:bCs/>
          <w:i/>
        </w:rPr>
        <w:t xml:space="preserve">Referenčna potrdila (reference) lahko potrdi izključno končni naročnik/investitor/plačnik referenčnega posla. </w:t>
      </w:r>
    </w:p>
    <w:p w14:paraId="4CD8A7B4" w14:textId="77777777" w:rsidR="00EB4E0A" w:rsidRPr="00112425" w:rsidRDefault="00EB4E0A" w:rsidP="003F4525">
      <w:pPr>
        <w:keepNext/>
        <w:keepLines/>
        <w:jc w:val="both"/>
        <w:rPr>
          <w:rFonts w:ascii="Tahoma" w:eastAsia="Calibri" w:hAnsi="Tahoma" w:cs="Tahoma"/>
          <w:bCs/>
          <w:i/>
          <w:sz w:val="18"/>
        </w:rPr>
      </w:pPr>
    </w:p>
    <w:p w14:paraId="2EA67BE9" w14:textId="77777777" w:rsidR="00B6464B" w:rsidRPr="00112425" w:rsidRDefault="00B6464B" w:rsidP="003F4525">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 xml:space="preserve">hnična </w:t>
      </w:r>
      <w:r w:rsidR="00F01D80" w:rsidRPr="00112425">
        <w:rPr>
          <w:rFonts w:ascii="Tahoma" w:hAnsi="Tahoma" w:cs="Tahoma"/>
        </w:rPr>
        <w:t xml:space="preserve">in strokovna </w:t>
      </w:r>
      <w:r w:rsidR="00D73CCB" w:rsidRPr="00112425">
        <w:rPr>
          <w:rFonts w:ascii="Tahoma" w:hAnsi="Tahoma" w:cs="Tahoma"/>
        </w:rPr>
        <w:t>sposobnost</w:t>
      </w:r>
      <w:r w:rsidR="00CA5490" w:rsidRPr="00112425">
        <w:rPr>
          <w:rFonts w:ascii="Tahoma" w:hAnsi="Tahoma" w:cs="Tahoma"/>
        </w:rPr>
        <w:t xml:space="preserve"> </w:t>
      </w:r>
      <w:r w:rsidR="0070203D" w:rsidRPr="00112425">
        <w:rPr>
          <w:rFonts w:ascii="Tahoma" w:hAnsi="Tahoma" w:cs="Tahoma"/>
        </w:rPr>
        <w:t xml:space="preserve">– </w:t>
      </w:r>
      <w:r w:rsidR="001D1CBE">
        <w:rPr>
          <w:rFonts w:ascii="Tahoma" w:hAnsi="Tahoma" w:cs="Tahoma"/>
        </w:rPr>
        <w:t>kandidat</w:t>
      </w:r>
      <w:r w:rsidR="0070203D" w:rsidRPr="00112425">
        <w:rPr>
          <w:rFonts w:ascii="Tahoma" w:hAnsi="Tahoma" w:cs="Tahoma"/>
        </w:rPr>
        <w:t xml:space="preserve"> </w:t>
      </w:r>
    </w:p>
    <w:p w14:paraId="43EC531D" w14:textId="77777777" w:rsidR="00B6464B" w:rsidRPr="00112425" w:rsidRDefault="00B6464B" w:rsidP="003F4525">
      <w:pPr>
        <w:keepNext/>
        <w:keepLines/>
        <w:jc w:val="both"/>
        <w:rPr>
          <w:rFonts w:ascii="Tahoma" w:hAnsi="Tahoma" w:cs="Tahoma"/>
          <w:b/>
        </w:rPr>
      </w:pPr>
    </w:p>
    <w:p w14:paraId="5C3D6596" w14:textId="77777777" w:rsidR="00B6464B" w:rsidRPr="00112425" w:rsidRDefault="001D1CBE" w:rsidP="003F4525">
      <w:pPr>
        <w:keepNext/>
        <w:keepLines/>
        <w:jc w:val="both"/>
        <w:rPr>
          <w:rFonts w:ascii="Tahoma" w:hAnsi="Tahoma" w:cs="Tahoma"/>
          <w:bCs/>
        </w:rPr>
      </w:pPr>
      <w:r w:rsidRPr="001D1CBE">
        <w:rPr>
          <w:rFonts w:ascii="Tahoma" w:hAnsi="Tahoma" w:cs="Tahoma"/>
        </w:rPr>
        <w:t>Kandidat</w:t>
      </w:r>
      <w:r w:rsidRPr="001D1CBE">
        <w:rPr>
          <w:rFonts w:ascii="Tahoma" w:hAnsi="Tahoma" w:cs="Tahoma"/>
          <w:b/>
        </w:rPr>
        <w:t xml:space="preserve"> </w:t>
      </w:r>
      <w:r w:rsidR="00B6464B" w:rsidRPr="00112425">
        <w:rPr>
          <w:rFonts w:ascii="Tahoma" w:hAnsi="Tahoma" w:cs="Tahoma"/>
          <w:bCs/>
        </w:rPr>
        <w:t>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3A6F1478" w14:textId="77777777" w:rsidR="00E70D83" w:rsidRPr="00112425" w:rsidRDefault="00E70D83" w:rsidP="003F4525">
      <w:pPr>
        <w:keepNext/>
        <w:keepLines/>
        <w:jc w:val="both"/>
        <w:rPr>
          <w:rFonts w:ascii="Tahoma" w:hAnsi="Tahoma" w:cs="Tahoma"/>
        </w:rPr>
      </w:pPr>
      <w:r w:rsidRPr="00112425">
        <w:rPr>
          <w:rFonts w:ascii="Tahoma" w:hAnsi="Tahoma" w:cs="Tahoma"/>
        </w:rPr>
        <w:t xml:space="preserve">Predmet </w:t>
      </w:r>
      <w:r w:rsidR="001D1CBE">
        <w:rPr>
          <w:rFonts w:ascii="Tahoma" w:hAnsi="Tahoma" w:cs="Tahoma"/>
        </w:rPr>
        <w:t>prijave (ponudbe)</w:t>
      </w:r>
      <w:r w:rsidRPr="00112425">
        <w:rPr>
          <w:rFonts w:ascii="Tahoma" w:hAnsi="Tahoma" w:cs="Tahoma"/>
        </w:rPr>
        <w:t xml:space="preserv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5271056D" w14:textId="77777777" w:rsidR="0070203D" w:rsidRPr="00112425" w:rsidRDefault="0070203D" w:rsidP="003F4525">
      <w:pPr>
        <w:keepNext/>
        <w:keepLines/>
        <w:jc w:val="both"/>
        <w:rPr>
          <w:rFonts w:ascii="Tahoma" w:hAnsi="Tahoma" w:cs="Tahoma"/>
        </w:rPr>
      </w:pPr>
    </w:p>
    <w:p w14:paraId="54EA0B86" w14:textId="77777777" w:rsidR="0070203D" w:rsidRPr="00112425" w:rsidRDefault="001D1CBE" w:rsidP="003F4525">
      <w:pPr>
        <w:keepNext/>
        <w:keepLines/>
        <w:autoSpaceDE w:val="0"/>
        <w:autoSpaceDN w:val="0"/>
        <w:adjustRightInd w:val="0"/>
        <w:jc w:val="both"/>
        <w:rPr>
          <w:rFonts w:ascii="Tahoma" w:hAnsi="Tahoma" w:cs="Tahoma"/>
        </w:rPr>
      </w:pPr>
      <w:r w:rsidRPr="001D1CBE">
        <w:rPr>
          <w:rFonts w:ascii="Tahoma" w:hAnsi="Tahoma" w:cs="Tahoma"/>
        </w:rPr>
        <w:t>Kandidat</w:t>
      </w:r>
      <w:r w:rsidRPr="001D1CBE">
        <w:rPr>
          <w:rFonts w:ascii="Tahoma" w:hAnsi="Tahoma" w:cs="Tahoma"/>
          <w:b/>
        </w:rPr>
        <w:t xml:space="preserve"> </w:t>
      </w:r>
      <w:r w:rsidR="0070203D" w:rsidRPr="00112425">
        <w:rPr>
          <w:rFonts w:ascii="Tahoma" w:hAnsi="Tahoma" w:cs="Tahoma"/>
        </w:rPr>
        <w:t xml:space="preserve">mora v </w:t>
      </w:r>
      <w:r>
        <w:rPr>
          <w:rFonts w:ascii="Tahoma" w:hAnsi="Tahoma" w:cs="Tahoma"/>
        </w:rPr>
        <w:t>prijavi</w:t>
      </w:r>
      <w:r w:rsidR="0070203D" w:rsidRPr="00112425">
        <w:rPr>
          <w:rFonts w:ascii="Tahoma" w:hAnsi="Tahoma" w:cs="Tahoma"/>
        </w:rPr>
        <w:t xml:space="preserve"> izkazati, da je v obdobju od </w:t>
      </w:r>
      <w:r w:rsidR="0070203D" w:rsidRPr="009C0150">
        <w:rPr>
          <w:rFonts w:ascii="Tahoma" w:hAnsi="Tahoma" w:cs="Tahoma"/>
        </w:rPr>
        <w:t>1.</w:t>
      </w:r>
      <w:r w:rsidR="00053B0A" w:rsidRPr="009C0150">
        <w:rPr>
          <w:rFonts w:ascii="Tahoma" w:hAnsi="Tahoma" w:cs="Tahoma"/>
        </w:rPr>
        <w:t xml:space="preserve"> </w:t>
      </w:r>
      <w:r w:rsidR="0070203D" w:rsidRPr="009C0150">
        <w:rPr>
          <w:rFonts w:ascii="Tahoma" w:hAnsi="Tahoma" w:cs="Tahoma"/>
        </w:rPr>
        <w:t>1.</w:t>
      </w:r>
      <w:r w:rsidR="00053B0A" w:rsidRPr="009C0150">
        <w:rPr>
          <w:rFonts w:ascii="Tahoma" w:hAnsi="Tahoma" w:cs="Tahoma"/>
        </w:rPr>
        <w:t xml:space="preserve"> </w:t>
      </w:r>
      <w:r w:rsidR="0070203D" w:rsidRPr="009C0150">
        <w:rPr>
          <w:rFonts w:ascii="Tahoma" w:hAnsi="Tahoma" w:cs="Tahoma"/>
        </w:rPr>
        <w:t>201</w:t>
      </w:r>
      <w:r w:rsidR="00135152" w:rsidRPr="009C0150">
        <w:rPr>
          <w:rFonts w:ascii="Tahoma" w:hAnsi="Tahoma" w:cs="Tahoma"/>
        </w:rPr>
        <w:t>1</w:t>
      </w:r>
      <w:r w:rsidR="0070203D" w:rsidRPr="00112425">
        <w:rPr>
          <w:rFonts w:ascii="Tahoma" w:hAnsi="Tahoma" w:cs="Tahoma"/>
        </w:rPr>
        <w:t xml:space="preserve"> do roka za predložitev </w:t>
      </w:r>
      <w:r>
        <w:rPr>
          <w:rFonts w:ascii="Tahoma" w:hAnsi="Tahoma" w:cs="Tahoma"/>
        </w:rPr>
        <w:t>prijav</w:t>
      </w:r>
      <w:r w:rsidR="0070203D" w:rsidRPr="00112425">
        <w:rPr>
          <w:rFonts w:ascii="Tahoma" w:hAnsi="Tahoma" w:cs="Tahoma"/>
        </w:rPr>
        <w:t>, kvalitetno, strokovno in v skladu s pogodbenimi določili uspešno izvedel in zaključil izvedbo sledečih del:</w:t>
      </w:r>
    </w:p>
    <w:p w14:paraId="31C90738" w14:textId="77777777" w:rsidR="00135152" w:rsidRPr="003A5F18" w:rsidRDefault="006A7AB5" w:rsidP="003F4525">
      <w:pPr>
        <w:keepNext/>
        <w:keepLines/>
        <w:numPr>
          <w:ilvl w:val="0"/>
          <w:numId w:val="17"/>
        </w:numPr>
        <w:ind w:left="714" w:hanging="357"/>
        <w:jc w:val="both"/>
        <w:rPr>
          <w:rFonts w:ascii="Tahoma" w:hAnsi="Tahoma" w:cs="Tahoma"/>
        </w:rPr>
      </w:pPr>
      <w:r w:rsidRPr="006A7AB5">
        <w:rPr>
          <w:rFonts w:ascii="Tahoma" w:hAnsi="Tahoma" w:cs="Tahoma"/>
        </w:rPr>
        <w:t>vsaj dve (2) rekonstrukciji in/ali gradnji komunalnih čistilnih naprav v velikosti najmanj 3000 PE z uspešno opravljenim poskusnim obratovanjem</w:t>
      </w:r>
      <w:r w:rsidR="00135152" w:rsidRPr="003A5F18">
        <w:rPr>
          <w:rFonts w:ascii="Tahoma" w:hAnsi="Tahoma" w:cs="Tahoma"/>
        </w:rPr>
        <w:t>.</w:t>
      </w:r>
    </w:p>
    <w:p w14:paraId="0826CCA2" w14:textId="77777777" w:rsidR="00135152" w:rsidRPr="003A5F18" w:rsidRDefault="00135152" w:rsidP="003F4525">
      <w:pPr>
        <w:keepNext/>
        <w:keepLines/>
        <w:autoSpaceDE w:val="0"/>
        <w:autoSpaceDN w:val="0"/>
        <w:adjustRightInd w:val="0"/>
        <w:jc w:val="both"/>
        <w:rPr>
          <w:rFonts w:ascii="Tahoma" w:hAnsi="Tahoma" w:cs="Tahoma"/>
          <w:bCs/>
        </w:rPr>
      </w:pPr>
    </w:p>
    <w:p w14:paraId="53851BCC" w14:textId="77777777" w:rsidR="00EB4E0A" w:rsidRPr="00112425" w:rsidRDefault="0070203D" w:rsidP="003F4525">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14:paraId="34883CBF" w14:textId="77777777" w:rsidR="00AF3EC1" w:rsidRPr="00112425" w:rsidRDefault="00AF3EC1" w:rsidP="003F4525">
      <w:pPr>
        <w:keepNext/>
        <w:keepLines/>
        <w:jc w:val="both"/>
        <w:rPr>
          <w:rFonts w:ascii="Tahoma" w:hAnsi="Tahoma" w:cs="Tahoma"/>
          <w:b/>
        </w:rPr>
      </w:pPr>
    </w:p>
    <w:p w14:paraId="698F4AD8" w14:textId="77777777" w:rsidR="008D660E" w:rsidRPr="00112425" w:rsidRDefault="008D660E" w:rsidP="003F4525">
      <w:pPr>
        <w:keepNext/>
        <w:keepLines/>
        <w:jc w:val="both"/>
        <w:rPr>
          <w:rFonts w:ascii="Tahoma" w:hAnsi="Tahoma" w:cs="Tahoma"/>
          <w:b/>
        </w:rPr>
      </w:pPr>
      <w:r w:rsidRPr="00112425">
        <w:rPr>
          <w:rFonts w:ascii="Tahoma" w:hAnsi="Tahoma" w:cs="Tahoma"/>
          <w:b/>
        </w:rPr>
        <w:t>DOKAZILA:</w:t>
      </w:r>
    </w:p>
    <w:p w14:paraId="39372A0B" w14:textId="77777777" w:rsidR="00135152" w:rsidRDefault="001D1CBE" w:rsidP="003F4525">
      <w:pPr>
        <w:keepNext/>
        <w:keepLines/>
        <w:jc w:val="both"/>
        <w:rPr>
          <w:rFonts w:ascii="Tahoma" w:hAnsi="Tahoma" w:cs="Tahoma"/>
        </w:rPr>
      </w:pPr>
      <w:r w:rsidRPr="001D1CBE">
        <w:rPr>
          <w:rFonts w:ascii="Tahoma" w:hAnsi="Tahoma" w:cs="Tahoma"/>
        </w:rPr>
        <w:t>Kandidat</w:t>
      </w:r>
      <w:r w:rsidRPr="001D1CBE">
        <w:rPr>
          <w:rFonts w:ascii="Tahoma" w:hAnsi="Tahoma" w:cs="Tahoma"/>
          <w:b/>
        </w:rPr>
        <w:t xml:space="preserve"> </w:t>
      </w:r>
      <w:r w:rsidR="008D660E" w:rsidRPr="00112425">
        <w:rPr>
          <w:rFonts w:ascii="Tahoma" w:hAnsi="Tahoma" w:cs="Tahoma"/>
        </w:rPr>
        <w:t xml:space="preserve">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14:paraId="1454BF37" w14:textId="77777777" w:rsidR="008D660E" w:rsidRPr="006A7AB5" w:rsidRDefault="00CE2724" w:rsidP="003F4525">
      <w:pPr>
        <w:pStyle w:val="Odstavekseznama"/>
        <w:keepNext/>
        <w:keepLines/>
        <w:numPr>
          <w:ilvl w:val="0"/>
          <w:numId w:val="31"/>
        </w:numPr>
        <w:jc w:val="both"/>
        <w:rPr>
          <w:rFonts w:ascii="Tahoma" w:hAnsi="Tahoma" w:cs="Tahoma"/>
        </w:rPr>
      </w:pPr>
      <w:r w:rsidRPr="006A7AB5">
        <w:rPr>
          <w:rFonts w:ascii="Tahoma" w:hAnsi="Tahoma" w:cs="Tahoma"/>
        </w:rPr>
        <w:t xml:space="preserve">Priloga </w:t>
      </w:r>
      <w:r w:rsidR="0078086C">
        <w:rPr>
          <w:rFonts w:ascii="Tahoma" w:hAnsi="Tahoma" w:cs="Tahoma"/>
        </w:rPr>
        <w:t>6</w:t>
      </w:r>
      <w:r w:rsidR="00135152" w:rsidRPr="006A7AB5">
        <w:rPr>
          <w:rFonts w:ascii="Tahoma" w:hAnsi="Tahoma" w:cs="Tahoma"/>
        </w:rPr>
        <w:t xml:space="preserve"> »POTRDITEV REFERENC S STRANI POSAMEZNIH NAROČNIKOV – </w:t>
      </w:r>
      <w:r w:rsidR="001D1CBE" w:rsidRPr="001D1CBE">
        <w:rPr>
          <w:rFonts w:ascii="Tahoma" w:hAnsi="Tahoma" w:cs="Tahoma"/>
        </w:rPr>
        <w:t>Kandidat</w:t>
      </w:r>
      <w:r w:rsidR="008D660E" w:rsidRPr="006A7AB5">
        <w:rPr>
          <w:rFonts w:ascii="Tahoma" w:hAnsi="Tahoma" w:cs="Tahoma"/>
        </w:rPr>
        <w:t>.</w:t>
      </w:r>
    </w:p>
    <w:p w14:paraId="123864F2" w14:textId="77777777" w:rsidR="007949E0" w:rsidRDefault="007949E0" w:rsidP="003F4525">
      <w:pPr>
        <w:keepNext/>
        <w:keepLines/>
        <w:jc w:val="both"/>
        <w:rPr>
          <w:rFonts w:ascii="Tahoma" w:hAnsi="Tahoma" w:cs="Tahoma"/>
        </w:rPr>
      </w:pPr>
    </w:p>
    <w:p w14:paraId="188541BA" w14:textId="77777777" w:rsidR="00135152" w:rsidRPr="003A5F18" w:rsidRDefault="00135152" w:rsidP="003F4525">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B373DAF" w14:textId="77777777" w:rsidR="002F4A49" w:rsidRPr="00112425" w:rsidRDefault="002F4A49" w:rsidP="003F4525">
      <w:pPr>
        <w:keepNext/>
        <w:keepLines/>
        <w:jc w:val="both"/>
        <w:rPr>
          <w:rFonts w:ascii="Tahoma" w:hAnsi="Tahoma" w:cs="Tahoma"/>
        </w:rPr>
      </w:pPr>
    </w:p>
    <w:p w14:paraId="2146367F" w14:textId="77777777" w:rsidR="00D73CCB" w:rsidRPr="00112425" w:rsidRDefault="00F01D80" w:rsidP="003F4525">
      <w:pPr>
        <w:keepNext/>
        <w:keepLines/>
        <w:numPr>
          <w:ilvl w:val="3"/>
          <w:numId w:val="2"/>
        </w:numPr>
        <w:jc w:val="both"/>
        <w:rPr>
          <w:rFonts w:ascii="Tahoma" w:hAnsi="Tahoma" w:cs="Tahoma"/>
        </w:rPr>
      </w:pPr>
      <w:r w:rsidRPr="00112425">
        <w:rPr>
          <w:rFonts w:ascii="Tahoma" w:hAnsi="Tahoma" w:cs="Tahoma"/>
        </w:rPr>
        <w:t>Tehnična in strokovna sposobnost</w:t>
      </w:r>
      <w:r w:rsidR="00D73CCB" w:rsidRPr="00112425">
        <w:rPr>
          <w:rFonts w:ascii="Tahoma" w:hAnsi="Tahoma" w:cs="Tahoma"/>
        </w:rPr>
        <w:t xml:space="preserve"> </w:t>
      </w:r>
      <w:r w:rsidRPr="00112425">
        <w:rPr>
          <w:rFonts w:ascii="Tahoma" w:hAnsi="Tahoma" w:cs="Tahoma"/>
        </w:rPr>
        <w:t>– kadri/vodja del</w:t>
      </w:r>
    </w:p>
    <w:p w14:paraId="1DA56A66" w14:textId="77777777" w:rsidR="00D73CCB" w:rsidRPr="00112425" w:rsidRDefault="00D73CCB" w:rsidP="003F4525">
      <w:pPr>
        <w:keepNext/>
        <w:keepLines/>
        <w:jc w:val="both"/>
        <w:rPr>
          <w:rFonts w:ascii="Tahoma" w:hAnsi="Tahoma" w:cs="Tahoma"/>
        </w:rPr>
      </w:pPr>
    </w:p>
    <w:p w14:paraId="6DEF90BC" w14:textId="77777777" w:rsidR="00437150" w:rsidRPr="00112425" w:rsidRDefault="002B2A29" w:rsidP="003F4525">
      <w:pPr>
        <w:keepNext/>
        <w:keepLines/>
        <w:autoSpaceDE w:val="0"/>
        <w:autoSpaceDN w:val="0"/>
        <w:adjustRightInd w:val="0"/>
        <w:spacing w:after="25"/>
        <w:jc w:val="both"/>
        <w:rPr>
          <w:rFonts w:ascii="Tahoma" w:hAnsi="Tahoma" w:cs="Tahoma"/>
        </w:rPr>
      </w:pPr>
      <w:r>
        <w:rPr>
          <w:rFonts w:ascii="Tahoma" w:hAnsi="Tahoma" w:cs="Tahoma"/>
        </w:rPr>
        <w:t>Kandidat</w:t>
      </w:r>
      <w:r w:rsidR="00437150" w:rsidRPr="00112425">
        <w:rPr>
          <w:rFonts w:ascii="Tahoma" w:hAnsi="Tahoma" w:cs="Tahoma"/>
        </w:rPr>
        <w:t xml:space="preserve"> mora razpolagati z ustreznimi kadri, ki so izkušeni, strokovno usposobljeni in sposobni izvesti predmet javnega naročila.                     </w:t>
      </w:r>
    </w:p>
    <w:p w14:paraId="1A9079A8" w14:textId="77777777" w:rsidR="00F01D80" w:rsidRPr="00112425" w:rsidRDefault="00F01D80" w:rsidP="003F4525">
      <w:pPr>
        <w:keepNext/>
        <w:keepLines/>
        <w:autoSpaceDE w:val="0"/>
        <w:autoSpaceDN w:val="0"/>
        <w:adjustRightInd w:val="0"/>
        <w:spacing w:after="25"/>
        <w:jc w:val="both"/>
        <w:rPr>
          <w:rFonts w:ascii="Tahoma" w:hAnsi="Tahoma" w:cs="Tahoma"/>
        </w:rPr>
      </w:pPr>
    </w:p>
    <w:p w14:paraId="3397D12A" w14:textId="77777777" w:rsidR="00F01D80" w:rsidRPr="00112425" w:rsidRDefault="00F01D80" w:rsidP="003F4525">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w:t>
      </w:r>
      <w:r w:rsidR="0023623C" w:rsidRPr="00112425">
        <w:rPr>
          <w:rFonts w:ascii="Tahoma" w:hAnsi="Tahoma" w:cs="Tahoma"/>
        </w:rPr>
        <w:t>funkcijo vodje</w:t>
      </w:r>
      <w:r w:rsidRPr="00112425">
        <w:rPr>
          <w:rFonts w:ascii="Tahoma" w:hAnsi="Tahoma" w:cs="Tahoma"/>
        </w:rPr>
        <w:t xml:space="preserve"> gradnje mora biti polno zaposlen pri glavnem</w:t>
      </w:r>
      <w:r w:rsidR="0023623C" w:rsidRPr="00112425">
        <w:rPr>
          <w:rFonts w:ascii="Tahoma" w:hAnsi="Tahoma" w:cs="Tahoma"/>
        </w:rPr>
        <w:t xml:space="preserve"> </w:t>
      </w:r>
      <w:r w:rsidR="002B2A29">
        <w:rPr>
          <w:rFonts w:ascii="Tahoma" w:hAnsi="Tahoma" w:cs="Tahoma"/>
        </w:rPr>
        <w:t>samostojnem/vodilnem</w:t>
      </w:r>
      <w:r w:rsidR="0023623C" w:rsidRPr="00112425">
        <w:rPr>
          <w:rFonts w:ascii="Tahoma" w:hAnsi="Tahoma" w:cs="Tahoma"/>
        </w:rPr>
        <w:t xml:space="preserve"> </w:t>
      </w:r>
      <w:r w:rsidR="002B2A29">
        <w:rPr>
          <w:rFonts w:ascii="Tahoma" w:hAnsi="Tahoma" w:cs="Tahoma"/>
        </w:rPr>
        <w:t>kandidatu</w:t>
      </w:r>
      <w:r w:rsidR="0023623C" w:rsidRPr="00112425">
        <w:rPr>
          <w:rFonts w:ascii="Tahoma" w:hAnsi="Tahoma" w:cs="Tahoma"/>
        </w:rPr>
        <w:t xml:space="preserve"> ali partnerju v skupni </w:t>
      </w:r>
      <w:r w:rsidR="002B2A29">
        <w:rPr>
          <w:rFonts w:ascii="Tahoma" w:hAnsi="Tahoma" w:cs="Tahoma"/>
        </w:rPr>
        <w:t>prijavi</w:t>
      </w:r>
      <w:r w:rsidRPr="00112425">
        <w:rPr>
          <w:rFonts w:ascii="Tahoma" w:hAnsi="Tahoma" w:cs="Tahoma"/>
        </w:rPr>
        <w:t>, skladno z zahtevo G</w:t>
      </w:r>
      <w:r w:rsidR="00B54159" w:rsidRPr="00112425">
        <w:rPr>
          <w:rFonts w:ascii="Tahoma" w:hAnsi="Tahoma" w:cs="Tahoma"/>
        </w:rPr>
        <w:t xml:space="preserve">radbenega zakona </w:t>
      </w:r>
      <w:r w:rsidRPr="00112425">
        <w:rPr>
          <w:rFonts w:ascii="Tahoma" w:hAnsi="Tahoma" w:cs="Tahoma"/>
        </w:rPr>
        <w:t>(Ur</w:t>
      </w:r>
      <w:r w:rsidR="004B1383">
        <w:rPr>
          <w:rFonts w:ascii="Tahoma" w:hAnsi="Tahoma" w:cs="Tahoma"/>
        </w:rPr>
        <w:t>.</w:t>
      </w:r>
      <w:r w:rsidRPr="00112425">
        <w:rPr>
          <w:rFonts w:ascii="Tahoma" w:hAnsi="Tahoma" w:cs="Tahoma"/>
        </w:rPr>
        <w:t xml:space="preserve"> l</w:t>
      </w:r>
      <w:r w:rsidR="004B1383">
        <w:rPr>
          <w:rFonts w:ascii="Tahoma" w:hAnsi="Tahoma" w:cs="Tahoma"/>
        </w:rPr>
        <w:t>.</w:t>
      </w:r>
      <w:r w:rsidRPr="00112425">
        <w:rPr>
          <w:rFonts w:ascii="Tahoma" w:hAnsi="Tahoma" w:cs="Tahoma"/>
        </w:rPr>
        <w:t xml:space="preserve"> RS, št. </w:t>
      </w:r>
      <w:hyperlink r:id="rId16" w:tgtFrame="_blank" w:tooltip="Gradbeni zakon (GZ)" w:history="1">
        <w:r w:rsidRPr="00112425">
          <w:rPr>
            <w:rFonts w:ascii="Tahoma" w:hAnsi="Tahoma" w:cs="Tahoma"/>
          </w:rPr>
          <w:t>61/17</w:t>
        </w:r>
      </w:hyperlink>
      <w:r w:rsidRPr="00112425">
        <w:rPr>
          <w:rFonts w:ascii="Tahoma" w:hAnsi="Tahoma" w:cs="Tahoma"/>
        </w:rPr>
        <w:t> in </w:t>
      </w:r>
      <w:hyperlink r:id="rId17" w:tgtFrame="_blank" w:tooltip="Popravek Gradbenega zakona (GZ)" w:history="1">
        <w:r w:rsidRPr="00112425">
          <w:rPr>
            <w:rFonts w:ascii="Tahoma" w:hAnsi="Tahoma" w:cs="Tahoma"/>
          </w:rPr>
          <w:t>72/17 – popr.</w:t>
        </w:r>
      </w:hyperlink>
      <w:r w:rsidR="0023623C" w:rsidRPr="00112425">
        <w:rPr>
          <w:rFonts w:ascii="Tahoma" w:hAnsi="Tahoma" w:cs="Tahoma"/>
        </w:rPr>
        <w:t xml:space="preserve"> in 65/20) in mora biti vpisan v imenik aktivnih vodij del pri IZS.</w:t>
      </w:r>
    </w:p>
    <w:p w14:paraId="623FF566" w14:textId="77777777" w:rsidR="00F01D80" w:rsidRPr="00112425" w:rsidRDefault="00F01D80" w:rsidP="003F4525">
      <w:pPr>
        <w:keepNext/>
        <w:keepLines/>
        <w:jc w:val="both"/>
        <w:rPr>
          <w:rFonts w:ascii="Tahoma" w:hAnsi="Tahoma" w:cs="Tahoma"/>
        </w:rPr>
      </w:pPr>
    </w:p>
    <w:p w14:paraId="4AB62C49" w14:textId="77777777" w:rsidR="00404F6D" w:rsidRDefault="002B2A29" w:rsidP="003F4525">
      <w:pPr>
        <w:keepNext/>
        <w:keepLines/>
        <w:jc w:val="both"/>
        <w:rPr>
          <w:rFonts w:ascii="Tahoma" w:hAnsi="Tahoma" w:cs="Tahoma"/>
        </w:rPr>
      </w:pPr>
      <w:r>
        <w:rPr>
          <w:rFonts w:ascii="Tahoma" w:hAnsi="Tahoma" w:cs="Tahoma"/>
        </w:rPr>
        <w:t>Kandidat</w:t>
      </w:r>
      <w:r w:rsidR="00E9212B" w:rsidRPr="00112425">
        <w:rPr>
          <w:rFonts w:ascii="Tahoma" w:hAnsi="Tahoma" w:cs="Tahoma"/>
        </w:rPr>
        <w:t xml:space="preserve"> mora za vodj</w:t>
      </w:r>
      <w:r w:rsidR="00053B0A">
        <w:rPr>
          <w:rFonts w:ascii="Tahoma" w:hAnsi="Tahoma" w:cs="Tahoma"/>
        </w:rPr>
        <w:t>o</w:t>
      </w:r>
      <w:r w:rsidR="00E9212B" w:rsidRPr="00112425">
        <w:rPr>
          <w:rFonts w:ascii="Tahoma" w:hAnsi="Tahoma" w:cs="Tahoma"/>
        </w:rPr>
        <w:t xml:space="preserve"> del, ki bo prevzel funkcijo vodje gradnje izkazati, da je bil </w:t>
      </w:r>
      <w:r w:rsidR="0001786E" w:rsidRPr="00112425">
        <w:rPr>
          <w:rFonts w:ascii="Tahoma" w:hAnsi="Tahoma" w:cs="Tahoma"/>
        </w:rPr>
        <w:t xml:space="preserve">pri </w:t>
      </w:r>
      <w:r w:rsidR="00E9212B" w:rsidRPr="00112425">
        <w:rPr>
          <w:rFonts w:ascii="Tahoma" w:hAnsi="Tahoma" w:cs="Tahoma"/>
        </w:rPr>
        <w:t xml:space="preserve">referenčnih objektih vodja del </w:t>
      </w:r>
      <w:r w:rsidR="0001786E" w:rsidRPr="00112425">
        <w:rPr>
          <w:rFonts w:ascii="Tahoma" w:hAnsi="Tahoma" w:cs="Tahoma"/>
        </w:rPr>
        <w:t xml:space="preserve">in je v obdobju od </w:t>
      </w:r>
      <w:r w:rsidR="0001786E" w:rsidRPr="009C0150">
        <w:rPr>
          <w:rFonts w:ascii="Tahoma" w:hAnsi="Tahoma" w:cs="Tahoma"/>
        </w:rPr>
        <w:t xml:space="preserve">1. </w:t>
      </w:r>
      <w:r w:rsidR="00E9212B" w:rsidRPr="009C0150">
        <w:rPr>
          <w:rFonts w:ascii="Tahoma" w:hAnsi="Tahoma" w:cs="Tahoma"/>
        </w:rPr>
        <w:t>1.</w:t>
      </w:r>
      <w:r w:rsidR="0001786E" w:rsidRPr="009C0150">
        <w:rPr>
          <w:rFonts w:ascii="Tahoma" w:hAnsi="Tahoma" w:cs="Tahoma"/>
        </w:rPr>
        <w:t xml:space="preserve"> </w:t>
      </w:r>
      <w:r w:rsidR="00E9212B" w:rsidRPr="009C0150">
        <w:rPr>
          <w:rFonts w:ascii="Tahoma" w:hAnsi="Tahoma" w:cs="Tahoma"/>
        </w:rPr>
        <w:t>201</w:t>
      </w:r>
      <w:r w:rsidR="00EC69E1" w:rsidRPr="009C0150">
        <w:rPr>
          <w:rFonts w:ascii="Tahoma" w:hAnsi="Tahoma" w:cs="Tahoma"/>
        </w:rPr>
        <w:t>1</w:t>
      </w:r>
      <w:r w:rsidR="0001786E" w:rsidRPr="00112425">
        <w:rPr>
          <w:rFonts w:ascii="Tahoma" w:hAnsi="Tahoma" w:cs="Tahoma"/>
        </w:rPr>
        <w:t xml:space="preserve"> do roka za predložitev </w:t>
      </w:r>
      <w:r>
        <w:rPr>
          <w:rFonts w:ascii="Tahoma" w:hAnsi="Tahoma" w:cs="Tahoma"/>
        </w:rPr>
        <w:t>prijav</w:t>
      </w:r>
      <w:r w:rsidR="0001786E" w:rsidRPr="00112425">
        <w:rPr>
          <w:rFonts w:ascii="Tahoma" w:hAnsi="Tahoma" w:cs="Tahoma"/>
        </w:rPr>
        <w:t>,</w:t>
      </w:r>
      <w:r w:rsidR="00E9212B" w:rsidRPr="00112425">
        <w:rPr>
          <w:rFonts w:ascii="Tahoma" w:hAnsi="Tahoma" w:cs="Tahoma"/>
        </w:rPr>
        <w:t xml:space="preserve"> kvalitetno, strokovno in v skladu s pogodbenimi določili uspešno izvedel in zaključil</w:t>
      </w:r>
      <w:r w:rsidR="0001786E" w:rsidRPr="00112425">
        <w:rPr>
          <w:rFonts w:ascii="Tahoma" w:hAnsi="Tahoma" w:cs="Tahoma"/>
        </w:rPr>
        <w:t xml:space="preserve"> sledečih del:</w:t>
      </w:r>
    </w:p>
    <w:p w14:paraId="49CDCB61" w14:textId="77777777" w:rsidR="00EC69E1" w:rsidRPr="00EC69E1" w:rsidRDefault="006A7AB5" w:rsidP="003F4525">
      <w:pPr>
        <w:pStyle w:val="Odstavekseznama"/>
        <w:keepNext/>
        <w:keepLines/>
        <w:numPr>
          <w:ilvl w:val="0"/>
          <w:numId w:val="31"/>
        </w:numPr>
        <w:jc w:val="both"/>
        <w:rPr>
          <w:rFonts w:ascii="Tahoma" w:hAnsi="Tahoma" w:cs="Tahoma"/>
        </w:rPr>
      </w:pPr>
      <w:r w:rsidRPr="006A7AB5">
        <w:rPr>
          <w:rFonts w:ascii="Tahoma" w:hAnsi="Tahoma" w:cs="Tahoma"/>
        </w:rPr>
        <w:t>vsaj eno (1) rekonstrukcijo in/ali gradnjo komunalne čistilne naprave v velikosti najmanj 3000 PE z uspešno opravljenim poskusnim obratovanjem</w:t>
      </w:r>
      <w:r w:rsidR="00EC69E1">
        <w:rPr>
          <w:rFonts w:ascii="Tahoma" w:hAnsi="Tahoma" w:cs="Tahoma"/>
        </w:rPr>
        <w:t>.</w:t>
      </w:r>
    </w:p>
    <w:p w14:paraId="7700206D" w14:textId="77777777" w:rsidR="00EC69E1" w:rsidRDefault="00EC69E1" w:rsidP="003F4525">
      <w:pPr>
        <w:keepNext/>
        <w:keepLines/>
        <w:spacing w:line="252" w:lineRule="auto"/>
        <w:contextualSpacing/>
        <w:jc w:val="both"/>
        <w:rPr>
          <w:rFonts w:ascii="Tahoma" w:hAnsi="Tahoma" w:cs="Tahoma"/>
        </w:rPr>
      </w:pPr>
    </w:p>
    <w:p w14:paraId="5AE8EDC8" w14:textId="77777777" w:rsidR="00EB4E0A" w:rsidRPr="00112425" w:rsidRDefault="00EB4E0A" w:rsidP="003F4525">
      <w:pPr>
        <w:keepNext/>
        <w:keepLines/>
        <w:spacing w:line="252" w:lineRule="auto"/>
        <w:contextualSpacing/>
        <w:jc w:val="both"/>
        <w:rPr>
          <w:rFonts w:ascii="Tahoma" w:hAnsi="Tahoma" w:cs="Tahoma"/>
        </w:rPr>
      </w:pPr>
      <w:r w:rsidRPr="00112425">
        <w:rPr>
          <w:rFonts w:ascii="Tahoma" w:hAnsi="Tahoma" w:cs="Tahoma"/>
        </w:rPr>
        <w:lastRenderedPageBreak/>
        <w:t>Kot zaključek del se šteje datum uspešne primopredaje celotnega referenčnega objekta. Naročnik bo štel eno pogodbo za eno referenco.</w:t>
      </w:r>
    </w:p>
    <w:p w14:paraId="34F6F8FC" w14:textId="77777777" w:rsidR="007949E0" w:rsidRPr="00112425" w:rsidRDefault="007949E0" w:rsidP="003F4525">
      <w:pPr>
        <w:keepNext/>
        <w:keepLines/>
        <w:spacing w:line="252" w:lineRule="auto"/>
        <w:contextualSpacing/>
        <w:jc w:val="both"/>
        <w:rPr>
          <w:rFonts w:ascii="Tahoma" w:hAnsi="Tahoma" w:cs="Tahoma"/>
        </w:rPr>
      </w:pPr>
    </w:p>
    <w:p w14:paraId="01BAA189" w14:textId="77777777" w:rsidR="008D660E" w:rsidRPr="00112425" w:rsidRDefault="008D660E" w:rsidP="003F4525">
      <w:pPr>
        <w:keepNext/>
        <w:keepLines/>
        <w:jc w:val="both"/>
        <w:rPr>
          <w:rFonts w:ascii="Tahoma" w:hAnsi="Tahoma" w:cs="Tahoma"/>
          <w:b/>
        </w:rPr>
      </w:pPr>
      <w:r w:rsidRPr="00112425">
        <w:rPr>
          <w:rFonts w:ascii="Tahoma" w:hAnsi="Tahoma" w:cs="Tahoma"/>
          <w:b/>
        </w:rPr>
        <w:t>DOKAZILA:</w:t>
      </w:r>
    </w:p>
    <w:p w14:paraId="6FD3AAE8" w14:textId="77777777" w:rsidR="00EC69E1" w:rsidRDefault="002B2A29" w:rsidP="003F4525">
      <w:pPr>
        <w:keepNext/>
        <w:keepLines/>
        <w:jc w:val="both"/>
        <w:rPr>
          <w:rFonts w:ascii="Tahoma" w:hAnsi="Tahoma" w:cs="Tahoma"/>
        </w:rPr>
      </w:pPr>
      <w:r>
        <w:rPr>
          <w:rFonts w:ascii="Tahoma" w:hAnsi="Tahoma" w:cs="Tahoma"/>
        </w:rPr>
        <w:t>Kandidat</w:t>
      </w:r>
      <w:r w:rsidR="00EC69E1" w:rsidRPr="00112425">
        <w:rPr>
          <w:rFonts w:ascii="Tahoma" w:hAnsi="Tahoma" w:cs="Tahoma"/>
        </w:rPr>
        <w:t xml:space="preserve"> izkaže izpolnjevanje teh pogojev </w:t>
      </w:r>
      <w:r w:rsidR="00EC69E1">
        <w:rPr>
          <w:rFonts w:ascii="Tahoma" w:hAnsi="Tahoma" w:cs="Tahoma"/>
        </w:rPr>
        <w:t>z izpolnjenimi in podpisani naslednjimi prilogami:</w:t>
      </w:r>
      <w:r w:rsidR="00EC69E1" w:rsidRPr="00112425">
        <w:rPr>
          <w:rFonts w:ascii="Tahoma" w:hAnsi="Tahoma" w:cs="Tahoma"/>
        </w:rPr>
        <w:t xml:space="preserve"> </w:t>
      </w:r>
      <w:r w:rsidR="00EC69E1">
        <w:rPr>
          <w:rFonts w:ascii="Tahoma" w:hAnsi="Tahoma" w:cs="Tahoma"/>
        </w:rPr>
        <w:t xml:space="preserve">        </w:t>
      </w:r>
    </w:p>
    <w:p w14:paraId="26507195" w14:textId="77777777" w:rsidR="00EC69E1" w:rsidRDefault="00EC69E1" w:rsidP="003F4525">
      <w:pPr>
        <w:keepNext/>
        <w:keepLines/>
        <w:numPr>
          <w:ilvl w:val="0"/>
          <w:numId w:val="17"/>
        </w:numPr>
        <w:ind w:left="714" w:hanging="357"/>
        <w:jc w:val="both"/>
        <w:rPr>
          <w:rFonts w:ascii="Tahoma" w:hAnsi="Tahoma" w:cs="Tahoma"/>
        </w:rPr>
      </w:pPr>
      <w:r>
        <w:rPr>
          <w:rFonts w:ascii="Tahoma" w:hAnsi="Tahoma" w:cs="Tahoma"/>
        </w:rPr>
        <w:t xml:space="preserve">Priloga </w:t>
      </w:r>
      <w:r w:rsidR="002B2A29">
        <w:rPr>
          <w:rFonts w:ascii="Tahoma" w:hAnsi="Tahoma" w:cs="Tahoma"/>
        </w:rPr>
        <w:t>7/1</w:t>
      </w:r>
      <w:r>
        <w:rPr>
          <w:rFonts w:ascii="Tahoma" w:hAnsi="Tahoma" w:cs="Tahoma"/>
        </w:rPr>
        <w:t xml:space="preserve"> </w:t>
      </w:r>
      <w:r w:rsidR="005D0809">
        <w:rPr>
          <w:rFonts w:ascii="Tahoma" w:hAnsi="Tahoma" w:cs="Tahoma"/>
        </w:rPr>
        <w:t>STROKOVNA SPOSOBNOST – VODJA DEL</w:t>
      </w:r>
      <w:r w:rsidR="005D0809" w:rsidRPr="00112425">
        <w:rPr>
          <w:rFonts w:ascii="Tahoma" w:hAnsi="Tahoma" w:cs="Tahoma"/>
        </w:rPr>
        <w:t xml:space="preserve"> </w:t>
      </w:r>
      <w:r w:rsidRPr="00112425">
        <w:rPr>
          <w:rFonts w:ascii="Tahoma" w:hAnsi="Tahoma" w:cs="Tahoma"/>
        </w:rPr>
        <w:t>(podatki o nominiranem vodji del; vpis v IZS, zaposlenost)</w:t>
      </w:r>
      <w:r>
        <w:rPr>
          <w:rFonts w:ascii="Tahoma" w:hAnsi="Tahoma" w:cs="Tahoma"/>
        </w:rPr>
        <w:t>,</w:t>
      </w:r>
    </w:p>
    <w:p w14:paraId="77222FE0" w14:textId="77777777" w:rsidR="007949E0" w:rsidRPr="00EC69E1" w:rsidRDefault="00EC69E1" w:rsidP="003F4525">
      <w:pPr>
        <w:keepNext/>
        <w:keepLines/>
        <w:numPr>
          <w:ilvl w:val="0"/>
          <w:numId w:val="17"/>
        </w:numPr>
        <w:ind w:left="714" w:hanging="357"/>
        <w:jc w:val="both"/>
        <w:rPr>
          <w:rFonts w:ascii="Tahoma" w:hAnsi="Tahoma" w:cs="Tahoma"/>
        </w:rPr>
      </w:pPr>
      <w:r w:rsidRPr="00EC69E1">
        <w:rPr>
          <w:rFonts w:ascii="Tahoma" w:hAnsi="Tahoma" w:cs="Tahoma"/>
        </w:rPr>
        <w:t xml:space="preserve">Priloga </w:t>
      </w:r>
      <w:r w:rsidR="005048BD">
        <w:rPr>
          <w:rFonts w:ascii="Tahoma" w:hAnsi="Tahoma" w:cs="Tahoma"/>
        </w:rPr>
        <w:t>7</w:t>
      </w:r>
      <w:r w:rsidR="002B2A29">
        <w:rPr>
          <w:rFonts w:ascii="Tahoma" w:hAnsi="Tahoma" w:cs="Tahoma"/>
        </w:rPr>
        <w:t>/2</w:t>
      </w:r>
      <w:r w:rsidR="00CE2724">
        <w:rPr>
          <w:rFonts w:ascii="Tahoma" w:hAnsi="Tahoma" w:cs="Tahoma"/>
        </w:rPr>
        <w:t xml:space="preserve"> </w:t>
      </w:r>
      <w:r w:rsidRPr="00EC69E1">
        <w:rPr>
          <w:rFonts w:ascii="Tahoma" w:hAnsi="Tahoma" w:cs="Tahoma"/>
        </w:rPr>
        <w:t xml:space="preserve">»POTRDITEV REFERENC S STRANI POSAMEZNIH NAROČNIKOV – </w:t>
      </w:r>
      <w:r w:rsidR="005048BD">
        <w:rPr>
          <w:rFonts w:ascii="Tahoma" w:hAnsi="Tahoma" w:cs="Tahoma"/>
        </w:rPr>
        <w:t>V</w:t>
      </w:r>
      <w:r w:rsidR="00CE2724">
        <w:rPr>
          <w:rFonts w:ascii="Tahoma" w:hAnsi="Tahoma" w:cs="Tahoma"/>
        </w:rPr>
        <w:t>odja del</w:t>
      </w:r>
      <w:r w:rsidRPr="00EC69E1">
        <w:rPr>
          <w:rFonts w:ascii="Tahoma" w:hAnsi="Tahoma" w:cs="Tahoma"/>
        </w:rPr>
        <w:t>«</w:t>
      </w:r>
      <w:r>
        <w:rPr>
          <w:rFonts w:ascii="Tahoma" w:hAnsi="Tahoma" w:cs="Tahoma"/>
        </w:rPr>
        <w:t>.</w:t>
      </w:r>
    </w:p>
    <w:p w14:paraId="7593A0E7" w14:textId="77777777" w:rsidR="00332D2C" w:rsidRDefault="00332D2C" w:rsidP="003F4525">
      <w:pPr>
        <w:keepNext/>
        <w:keepLines/>
        <w:jc w:val="both"/>
        <w:rPr>
          <w:rFonts w:ascii="Tahoma" w:hAnsi="Tahoma" w:cs="Tahoma"/>
        </w:rPr>
      </w:pPr>
    </w:p>
    <w:p w14:paraId="3B90B9ED" w14:textId="77777777" w:rsidR="00A53840" w:rsidRPr="00112425" w:rsidRDefault="00A53840" w:rsidP="003F4525">
      <w:pPr>
        <w:keepNext/>
        <w:keepLines/>
        <w:numPr>
          <w:ilvl w:val="2"/>
          <w:numId w:val="2"/>
        </w:numPr>
        <w:jc w:val="both"/>
        <w:rPr>
          <w:rFonts w:ascii="Tahoma" w:hAnsi="Tahoma" w:cs="Tahoma"/>
        </w:rPr>
      </w:pPr>
      <w:bookmarkStart w:id="13" w:name="_Toc161110918"/>
      <w:r w:rsidRPr="00112425">
        <w:rPr>
          <w:rFonts w:ascii="Tahoma" w:hAnsi="Tahoma" w:cs="Tahoma"/>
        </w:rPr>
        <w:t>Zavarovanje odgovornosti</w:t>
      </w:r>
      <w:bookmarkEnd w:id="13"/>
    </w:p>
    <w:p w14:paraId="3A398440" w14:textId="77777777" w:rsidR="00A53840" w:rsidRPr="00112425" w:rsidRDefault="00A53840" w:rsidP="003F4525">
      <w:pPr>
        <w:keepNext/>
        <w:keepLines/>
        <w:rPr>
          <w:rFonts w:ascii="Tahoma" w:hAnsi="Tahoma" w:cs="Tahoma"/>
          <w:sz w:val="18"/>
          <w:szCs w:val="18"/>
        </w:rPr>
      </w:pPr>
    </w:p>
    <w:p w14:paraId="4B936C35" w14:textId="77777777" w:rsidR="00A53840" w:rsidRDefault="001D1CBE" w:rsidP="003F4525">
      <w:pPr>
        <w:keepNext/>
        <w:keepLines/>
        <w:jc w:val="both"/>
        <w:rPr>
          <w:rFonts w:ascii="Tahoma" w:hAnsi="Tahoma" w:cs="Tahoma"/>
        </w:rPr>
      </w:pPr>
      <w:r w:rsidRPr="001D1CBE">
        <w:rPr>
          <w:rFonts w:ascii="Tahoma" w:hAnsi="Tahoma" w:cs="Tahoma"/>
        </w:rPr>
        <w:t>Kandidat</w:t>
      </w:r>
      <w:r w:rsidRPr="001D1CBE">
        <w:rPr>
          <w:rFonts w:ascii="Tahoma" w:hAnsi="Tahoma" w:cs="Tahoma"/>
          <w:b/>
        </w:rPr>
        <w:t xml:space="preserve"> </w:t>
      </w:r>
      <w:r w:rsidR="00A53840">
        <w:rPr>
          <w:rFonts w:ascii="Tahoma" w:hAnsi="Tahoma" w:cs="Tahoma"/>
        </w:rPr>
        <w:t xml:space="preserve">(partner, podizvajalec) </w:t>
      </w:r>
      <w:r w:rsidR="00A53840" w:rsidRPr="00112425">
        <w:rPr>
          <w:rFonts w:ascii="Tahoma" w:hAnsi="Tahoma" w:cs="Tahoma"/>
        </w:rPr>
        <w:t xml:space="preserve">mora imeti </w:t>
      </w:r>
      <w:r w:rsidR="00A53840">
        <w:rPr>
          <w:rFonts w:ascii="Tahoma" w:hAnsi="Tahoma" w:cs="Tahoma"/>
        </w:rPr>
        <w:t xml:space="preserve">na dan, </w:t>
      </w:r>
      <w:r w:rsidR="00A53840" w:rsidRPr="00D81A2A">
        <w:rPr>
          <w:rFonts w:ascii="Tahoma" w:hAnsi="Tahoma" w:cs="Tahoma"/>
          <w:bCs/>
        </w:rPr>
        <w:t xml:space="preserve">ko poteče rok za oddajo </w:t>
      </w:r>
      <w:r w:rsidR="00A53840">
        <w:rPr>
          <w:rFonts w:ascii="Tahoma" w:hAnsi="Tahoma" w:cs="Tahoma"/>
          <w:bCs/>
        </w:rPr>
        <w:t xml:space="preserve">prijav, </w:t>
      </w:r>
      <w:r w:rsidR="00A53840" w:rsidRPr="00112425">
        <w:rPr>
          <w:rFonts w:ascii="Tahoma" w:hAnsi="Tahoma" w:cs="Tahoma"/>
        </w:rPr>
        <w:t xml:space="preserve">urejeno zavarovanje odgovornosti iz dejavnosti za škodo, ki bi utegnila nastati </w:t>
      </w:r>
      <w:r w:rsidR="00A53840">
        <w:rPr>
          <w:rFonts w:ascii="Tahoma" w:hAnsi="Tahoma" w:cs="Tahoma"/>
        </w:rPr>
        <w:t xml:space="preserve">investitorjem in tretjim osebam, v skladu </w:t>
      </w:r>
      <w:r w:rsidR="00A53840" w:rsidRPr="00C45EF3">
        <w:rPr>
          <w:rFonts w:ascii="Tahoma" w:hAnsi="Tahoma" w:cs="Tahoma"/>
        </w:rPr>
        <w:t>z določili 14. člena G</w:t>
      </w:r>
      <w:r w:rsidR="00A53840">
        <w:rPr>
          <w:rFonts w:ascii="Tahoma" w:hAnsi="Tahoma" w:cs="Tahoma"/>
        </w:rPr>
        <w:t xml:space="preserve">radbenega zakona </w:t>
      </w:r>
      <w:r w:rsidR="00A53840" w:rsidRPr="00112425">
        <w:rPr>
          <w:rFonts w:ascii="Tahoma" w:hAnsi="Tahoma" w:cs="Tahoma"/>
        </w:rPr>
        <w:t xml:space="preserve">(Ur. </w:t>
      </w:r>
      <w:r w:rsidR="00A53840">
        <w:rPr>
          <w:rFonts w:ascii="Tahoma" w:hAnsi="Tahoma" w:cs="Tahoma"/>
        </w:rPr>
        <w:t>l</w:t>
      </w:r>
      <w:r w:rsidR="00A53840" w:rsidRPr="00112425">
        <w:rPr>
          <w:rFonts w:ascii="Tahoma" w:hAnsi="Tahoma" w:cs="Tahoma"/>
        </w:rPr>
        <w:t xml:space="preserve">. RS, št. </w:t>
      </w:r>
      <w:hyperlink r:id="rId18" w:tgtFrame="_blank" w:tooltip="Gradbeni zakon (GZ)" w:history="1">
        <w:r w:rsidR="00A53840" w:rsidRPr="00112425">
          <w:rPr>
            <w:rFonts w:ascii="Tahoma" w:hAnsi="Tahoma" w:cs="Tahoma"/>
          </w:rPr>
          <w:t>61/17</w:t>
        </w:r>
      </w:hyperlink>
      <w:r w:rsidR="00A53840" w:rsidRPr="00112425">
        <w:rPr>
          <w:rFonts w:ascii="Tahoma" w:hAnsi="Tahoma" w:cs="Tahoma"/>
        </w:rPr>
        <w:t xml:space="preserve">, </w:t>
      </w:r>
      <w:hyperlink r:id="rId19" w:tgtFrame="_blank" w:tooltip="Popravek Gradbenega zakona (GZ)" w:history="1">
        <w:r w:rsidR="00A53840" w:rsidRPr="00112425">
          <w:rPr>
            <w:rFonts w:ascii="Tahoma" w:hAnsi="Tahoma" w:cs="Tahoma"/>
          </w:rPr>
          <w:t>72/17 – popr.</w:t>
        </w:r>
      </w:hyperlink>
      <w:r w:rsidR="00A53840" w:rsidRPr="00112425">
        <w:rPr>
          <w:rFonts w:ascii="Tahoma" w:hAnsi="Tahoma" w:cs="Tahoma"/>
        </w:rPr>
        <w:t xml:space="preserve"> in </w:t>
      </w:r>
      <w:hyperlink r:id="rId20" w:tgtFrame="_blank" w:tooltip="Zakon o spremembi Gradbenega zakona" w:history="1">
        <w:r w:rsidR="00A53840" w:rsidRPr="00112425">
          <w:rPr>
            <w:rFonts w:ascii="Tahoma" w:hAnsi="Tahoma" w:cs="Tahoma"/>
          </w:rPr>
          <w:t>65/20</w:t>
        </w:r>
      </w:hyperlink>
      <w:r w:rsidR="00A53840" w:rsidRPr="00112425">
        <w:rPr>
          <w:rFonts w:ascii="Tahoma" w:hAnsi="Tahoma" w:cs="Tahoma"/>
        </w:rPr>
        <w:t>)</w:t>
      </w:r>
      <w:r w:rsidR="00A53840">
        <w:rPr>
          <w:rFonts w:ascii="Tahoma" w:hAnsi="Tahoma" w:cs="Tahoma"/>
        </w:rPr>
        <w:t>.</w:t>
      </w:r>
    </w:p>
    <w:p w14:paraId="71AB08BD" w14:textId="77777777" w:rsidR="00A53840" w:rsidRDefault="00A53840" w:rsidP="003F4525">
      <w:pPr>
        <w:keepNext/>
        <w:keepLines/>
        <w:jc w:val="both"/>
        <w:rPr>
          <w:rFonts w:ascii="Tahoma" w:hAnsi="Tahoma" w:cs="Tahoma"/>
        </w:rPr>
      </w:pPr>
    </w:p>
    <w:p w14:paraId="497B328C" w14:textId="77777777" w:rsidR="00A53840" w:rsidRPr="00CB39BE" w:rsidRDefault="00A53840" w:rsidP="003F4525">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164EF051" w14:textId="77777777" w:rsidR="00A53840" w:rsidRDefault="00A53840" w:rsidP="003F4525">
      <w:pPr>
        <w:keepNext/>
        <w:keepLines/>
        <w:jc w:val="both"/>
        <w:rPr>
          <w:rFonts w:ascii="Tahoma" w:hAnsi="Tahoma" w:cs="Tahoma"/>
          <w:b/>
        </w:rPr>
      </w:pPr>
    </w:p>
    <w:p w14:paraId="6D660387" w14:textId="77777777" w:rsidR="00A53840" w:rsidRPr="00112425" w:rsidRDefault="00A53840" w:rsidP="003F4525">
      <w:pPr>
        <w:keepNext/>
        <w:keepLines/>
        <w:jc w:val="both"/>
        <w:rPr>
          <w:rFonts w:ascii="Tahoma" w:hAnsi="Tahoma" w:cs="Tahoma"/>
          <w:b/>
        </w:rPr>
      </w:pPr>
      <w:r w:rsidRPr="00112425">
        <w:rPr>
          <w:rFonts w:ascii="Tahoma" w:hAnsi="Tahoma" w:cs="Tahoma"/>
          <w:b/>
        </w:rPr>
        <w:t>DOKAZILA:</w:t>
      </w:r>
    </w:p>
    <w:p w14:paraId="7DA24368" w14:textId="77777777" w:rsidR="00A53840" w:rsidRPr="00112425" w:rsidRDefault="00A53840" w:rsidP="003F4525">
      <w:pPr>
        <w:keepNext/>
        <w:keepLines/>
        <w:jc w:val="both"/>
        <w:rPr>
          <w:rFonts w:ascii="Tahoma" w:hAnsi="Tahoma" w:cs="Tahoma"/>
        </w:rPr>
      </w:pPr>
      <w:r w:rsidRPr="00112425">
        <w:rPr>
          <w:rFonts w:ascii="Tahoma" w:hAnsi="Tahoma" w:cs="Tahoma"/>
        </w:rPr>
        <w:t xml:space="preserve">Kot dokazilo za izpolnjevanje pogoja mora potencialni </w:t>
      </w:r>
      <w:r w:rsidR="001D1CBE">
        <w:rPr>
          <w:rFonts w:ascii="Tahoma" w:hAnsi="Tahoma" w:cs="Tahoma"/>
        </w:rPr>
        <w:t>k</w:t>
      </w:r>
      <w:r w:rsidR="001D1CBE" w:rsidRPr="001D1CBE">
        <w:rPr>
          <w:rFonts w:ascii="Tahoma" w:hAnsi="Tahoma" w:cs="Tahoma"/>
        </w:rPr>
        <w:t>andidat</w:t>
      </w:r>
      <w:r>
        <w:rPr>
          <w:rFonts w:ascii="Tahoma" w:hAnsi="Tahoma" w:cs="Tahoma"/>
        </w:rPr>
        <w:t>/partner/podizvajalec</w:t>
      </w:r>
      <w:r w:rsidRPr="00112425">
        <w:rPr>
          <w:rFonts w:ascii="Tahoma" w:hAnsi="Tahoma" w:cs="Tahoma"/>
        </w:rPr>
        <w:t xml:space="preserve"> predložiti kopijo veljavne zavarovalne pogodbe in /ali police (Priloga 1</w:t>
      </w:r>
      <w:r w:rsidR="00403627">
        <w:rPr>
          <w:rFonts w:ascii="Tahoma" w:hAnsi="Tahoma" w:cs="Tahoma"/>
        </w:rPr>
        <w:t>0</w:t>
      </w:r>
      <w:r>
        <w:rPr>
          <w:rFonts w:ascii="Tahoma" w:hAnsi="Tahoma" w:cs="Tahoma"/>
        </w:rPr>
        <w:t>).</w:t>
      </w:r>
    </w:p>
    <w:p w14:paraId="5500E63D" w14:textId="77777777" w:rsidR="00A53840" w:rsidRPr="00112425" w:rsidRDefault="00A53840" w:rsidP="003F4525">
      <w:pPr>
        <w:keepNext/>
        <w:keepLines/>
        <w:jc w:val="both"/>
        <w:rPr>
          <w:rFonts w:ascii="Tahoma" w:hAnsi="Tahoma" w:cs="Tahoma"/>
        </w:rPr>
      </w:pPr>
    </w:p>
    <w:p w14:paraId="1E8D9CEF" w14:textId="77777777" w:rsidR="008A2986" w:rsidRPr="00112425" w:rsidRDefault="00385E71" w:rsidP="003F4525">
      <w:pPr>
        <w:keepNext/>
        <w:keepLines/>
        <w:numPr>
          <w:ilvl w:val="1"/>
          <w:numId w:val="2"/>
        </w:numPr>
        <w:jc w:val="both"/>
        <w:rPr>
          <w:rFonts w:ascii="Tahoma" w:hAnsi="Tahoma" w:cs="Tahoma"/>
          <w:b/>
        </w:rPr>
      </w:pPr>
      <w:r w:rsidRPr="00112425">
        <w:rPr>
          <w:rFonts w:ascii="Tahoma" w:hAnsi="Tahoma" w:cs="Tahoma"/>
          <w:b/>
        </w:rPr>
        <w:t>Ostale zahteve naročnika</w:t>
      </w:r>
    </w:p>
    <w:p w14:paraId="39CA5072" w14:textId="77777777" w:rsidR="0094743D" w:rsidRPr="00112425" w:rsidRDefault="0094743D" w:rsidP="003F4525">
      <w:pPr>
        <w:keepNext/>
        <w:keepLines/>
        <w:tabs>
          <w:tab w:val="left" w:pos="0"/>
        </w:tabs>
        <w:jc w:val="both"/>
        <w:rPr>
          <w:rFonts w:ascii="Tahoma" w:hAnsi="Tahoma" w:cs="Tahoma"/>
        </w:rPr>
      </w:pPr>
    </w:p>
    <w:p w14:paraId="217CF42A" w14:textId="77777777" w:rsidR="00332D2C" w:rsidRPr="00112425" w:rsidRDefault="00332D2C" w:rsidP="003F4525">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51AFC56D" w14:textId="77777777" w:rsidR="00332D2C" w:rsidRPr="00112425" w:rsidRDefault="00332D2C" w:rsidP="003F4525">
      <w:pPr>
        <w:keepNext/>
        <w:keepLines/>
        <w:jc w:val="both"/>
        <w:rPr>
          <w:rFonts w:ascii="Tahoma" w:hAnsi="Tahoma" w:cs="Tahoma"/>
        </w:rPr>
      </w:pPr>
    </w:p>
    <w:p w14:paraId="5F35BC17" w14:textId="77777777" w:rsidR="00A471F7" w:rsidRDefault="00332D2C" w:rsidP="003F4525">
      <w:pPr>
        <w:keepNext/>
        <w:keepLine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w:t>
      </w:r>
      <w:r w:rsidR="00A471F7">
        <w:rPr>
          <w:rFonts w:ascii="Tahoma" w:hAnsi="Tahoma" w:cs="Tahoma"/>
        </w:rPr>
        <w:t>k</w:t>
      </w:r>
      <w:r w:rsidR="00A471F7" w:rsidRPr="001D1CBE">
        <w:rPr>
          <w:rFonts w:ascii="Tahoma" w:hAnsi="Tahoma" w:cs="Tahoma"/>
        </w:rPr>
        <w:t>andidat</w:t>
      </w:r>
      <w:r w:rsidR="00A471F7">
        <w:rPr>
          <w:rFonts w:ascii="Tahoma" w:hAnsi="Tahoma" w:cs="Tahoma"/>
        </w:rPr>
        <w:t>a</w:t>
      </w:r>
      <w:r w:rsidRPr="00112425">
        <w:rPr>
          <w:rFonts w:ascii="Tahoma" w:hAnsi="Tahoma" w:cs="Tahoma"/>
        </w:rPr>
        <w:t xml:space="preserve">, vključno z udeležbo tihih družbenikov, ter o gospodarskih subjektih, za katere se glede na določbe zakona, ki ureja gospodarske družbe, šteje, da so povezane družbe s </w:t>
      </w:r>
      <w:r w:rsidR="00A471F7">
        <w:rPr>
          <w:rFonts w:ascii="Tahoma" w:hAnsi="Tahoma" w:cs="Tahoma"/>
        </w:rPr>
        <w:t>k</w:t>
      </w:r>
      <w:r w:rsidR="00A471F7" w:rsidRPr="001D1CBE">
        <w:rPr>
          <w:rFonts w:ascii="Tahoma" w:hAnsi="Tahoma" w:cs="Tahoma"/>
        </w:rPr>
        <w:t>andidat</w:t>
      </w:r>
      <w:r w:rsidR="00A471F7">
        <w:rPr>
          <w:rFonts w:ascii="Tahoma" w:hAnsi="Tahoma" w:cs="Tahoma"/>
        </w:rPr>
        <w:t>om</w:t>
      </w:r>
      <w:r w:rsidRPr="00112425">
        <w:rPr>
          <w:rFonts w:ascii="Tahoma" w:hAnsi="Tahoma" w:cs="Tahoma"/>
        </w:rPr>
        <w:t xml:space="preserve">. </w:t>
      </w:r>
      <w:r w:rsidR="00A471F7" w:rsidRPr="00C8579C">
        <w:rPr>
          <w:rFonts w:ascii="Tahoma" w:hAnsi="Tahoma" w:cs="Tahoma"/>
        </w:rPr>
        <w:t xml:space="preserve">Če bo </w:t>
      </w:r>
      <w:r w:rsidR="00A471F7" w:rsidRPr="007D5689">
        <w:rPr>
          <w:rFonts w:ascii="Tahoma" w:hAnsi="Tahoma" w:cs="Tahoma"/>
        </w:rPr>
        <w:t>kandidat</w:t>
      </w:r>
      <w:r w:rsidR="00A471F7">
        <w:rPr>
          <w:rFonts w:ascii="Tahoma" w:hAnsi="Tahoma" w:cs="Tahoma"/>
          <w:b/>
        </w:rPr>
        <w:t xml:space="preserve"> </w:t>
      </w:r>
      <w:r w:rsidR="00A471F7" w:rsidRPr="00C8579C">
        <w:rPr>
          <w:rFonts w:ascii="Tahoma" w:hAnsi="Tahoma" w:cs="Tahoma"/>
        </w:rPr>
        <w:t xml:space="preserve">predložil lažno izjavo oziroma bo dal neresnične podatke o navedenih dejstvih, bo to imelo za posledico ničnost </w:t>
      </w:r>
      <w:r w:rsidR="00A471F7">
        <w:rPr>
          <w:rFonts w:ascii="Tahoma" w:hAnsi="Tahoma" w:cs="Tahoma"/>
        </w:rPr>
        <w:t>pogodbe</w:t>
      </w:r>
      <w:r w:rsidR="00A471F7" w:rsidRPr="00C8579C">
        <w:rPr>
          <w:rFonts w:ascii="Tahoma" w:hAnsi="Tahoma" w:cs="Tahoma"/>
        </w:rPr>
        <w:t xml:space="preserve">. Izjavo bodo morali podati tudi ostali gospodarski subjekti, ki nastopajo v </w:t>
      </w:r>
      <w:r w:rsidR="00A471F7">
        <w:rPr>
          <w:rFonts w:ascii="Tahoma" w:hAnsi="Tahoma" w:cs="Tahoma"/>
        </w:rPr>
        <w:t>prijavi</w:t>
      </w:r>
      <w:r w:rsidR="00A471F7" w:rsidRPr="00C8579C">
        <w:rPr>
          <w:rFonts w:ascii="Tahoma" w:hAnsi="Tahoma" w:cs="Tahoma"/>
        </w:rPr>
        <w:t xml:space="preserve"> skupaj s </w:t>
      </w:r>
      <w:r w:rsidR="00A471F7">
        <w:rPr>
          <w:rFonts w:ascii="Tahoma" w:hAnsi="Tahoma" w:cs="Tahoma"/>
        </w:rPr>
        <w:t>kandidatom</w:t>
      </w:r>
      <w:r w:rsidR="00A471F7" w:rsidRPr="00C8579C">
        <w:rPr>
          <w:rFonts w:ascii="Tahoma" w:hAnsi="Tahoma" w:cs="Tahoma"/>
        </w:rPr>
        <w:t xml:space="preserve">. V kolikor </w:t>
      </w:r>
      <w:r w:rsidR="00A471F7">
        <w:rPr>
          <w:rFonts w:ascii="Tahoma" w:hAnsi="Tahoma" w:cs="Tahoma"/>
        </w:rPr>
        <w:t>kandidat</w:t>
      </w:r>
      <w:r w:rsidR="00A471F7" w:rsidRPr="00C8579C">
        <w:rPr>
          <w:rFonts w:ascii="Tahoma" w:hAnsi="Tahoma" w:cs="Tahoma"/>
        </w:rPr>
        <w:t xml:space="preserve"> </w:t>
      </w:r>
      <w:r w:rsidR="00A471F7" w:rsidRPr="00995C6A">
        <w:rPr>
          <w:rFonts w:ascii="Tahoma" w:hAnsi="Tahoma" w:cs="Tahoma"/>
        </w:rPr>
        <w:t xml:space="preserve">Prilogo </w:t>
      </w:r>
      <w:r w:rsidR="00A471F7">
        <w:rPr>
          <w:rFonts w:ascii="Tahoma" w:hAnsi="Tahoma" w:cs="Tahoma"/>
        </w:rPr>
        <w:t>2</w:t>
      </w:r>
      <w:r w:rsidR="00A471F7" w:rsidRPr="00995C6A">
        <w:rPr>
          <w:rFonts w:ascii="Tahoma" w:hAnsi="Tahoma" w:cs="Tahoma"/>
        </w:rPr>
        <w:t>/</w:t>
      </w:r>
      <w:r w:rsidR="00A471F7">
        <w:rPr>
          <w:rFonts w:ascii="Tahoma" w:hAnsi="Tahoma" w:cs="Tahoma"/>
        </w:rPr>
        <w:t>4</w:t>
      </w:r>
      <w:r w:rsidR="00A471F7" w:rsidRPr="00C8579C">
        <w:rPr>
          <w:rFonts w:ascii="Tahoma" w:hAnsi="Tahoma" w:cs="Tahoma"/>
        </w:rPr>
        <w:t xml:space="preserve"> ne bo priloži že v </w:t>
      </w:r>
      <w:r w:rsidR="00A471F7">
        <w:rPr>
          <w:rFonts w:ascii="Tahoma" w:hAnsi="Tahoma" w:cs="Tahoma"/>
        </w:rPr>
        <w:t>prijavi</w:t>
      </w:r>
      <w:r w:rsidR="00A471F7" w:rsidRPr="00C8579C">
        <w:rPr>
          <w:rFonts w:ascii="Tahoma" w:hAnsi="Tahoma" w:cs="Tahoma"/>
        </w:rPr>
        <w:t xml:space="preserve">, bo naročnik </w:t>
      </w:r>
      <w:r w:rsidR="00A471F7">
        <w:rPr>
          <w:rFonts w:ascii="Tahoma" w:hAnsi="Tahoma" w:cs="Tahoma"/>
        </w:rPr>
        <w:t>kandidata</w:t>
      </w:r>
      <w:r w:rsidR="00A471F7" w:rsidRPr="00C8579C">
        <w:rPr>
          <w:rFonts w:ascii="Tahoma" w:hAnsi="Tahoma" w:cs="Tahoma"/>
        </w:rPr>
        <w:t xml:space="preserve"> pozval k predložitvi izpolnjene predmetne priloge pred sklenitvijo </w:t>
      </w:r>
      <w:r w:rsidR="00A471F7">
        <w:rPr>
          <w:rFonts w:ascii="Tahoma" w:hAnsi="Tahoma" w:cs="Tahoma"/>
        </w:rPr>
        <w:t>pogodbe</w:t>
      </w:r>
      <w:r w:rsidR="00A471F7" w:rsidRPr="00C8579C">
        <w:rPr>
          <w:rFonts w:ascii="Tahoma" w:hAnsi="Tahoma" w:cs="Tahoma"/>
        </w:rPr>
        <w:t>.</w:t>
      </w:r>
    </w:p>
    <w:p w14:paraId="2B7DA1DD" w14:textId="77777777" w:rsidR="00332D2C" w:rsidRPr="00112425" w:rsidRDefault="00332D2C" w:rsidP="003F4525">
      <w:pPr>
        <w:keepNext/>
        <w:keepLines/>
        <w:tabs>
          <w:tab w:val="left" w:pos="284"/>
        </w:tabs>
        <w:jc w:val="both"/>
        <w:rPr>
          <w:rFonts w:ascii="Tahoma" w:hAnsi="Tahoma" w:cs="Tahoma"/>
        </w:rPr>
      </w:pPr>
    </w:p>
    <w:p w14:paraId="0DB75728" w14:textId="77777777" w:rsidR="00332D2C" w:rsidRPr="00112425" w:rsidRDefault="00332D2C" w:rsidP="003F4525">
      <w:pPr>
        <w:keepNext/>
        <w:keepLines/>
        <w:jc w:val="both"/>
        <w:rPr>
          <w:rFonts w:ascii="Tahoma" w:hAnsi="Tahoma" w:cs="Tahoma"/>
          <w:b/>
        </w:rPr>
      </w:pPr>
      <w:r w:rsidRPr="00112425">
        <w:rPr>
          <w:rFonts w:ascii="Tahoma" w:hAnsi="Tahoma" w:cs="Tahoma"/>
          <w:b/>
        </w:rPr>
        <w:t xml:space="preserve">Zgoraj navedeni pogoji veljajo tudi za posamezne člane v okviru skupne </w:t>
      </w:r>
      <w:r w:rsidR="001D1CBE">
        <w:rPr>
          <w:rFonts w:ascii="Tahoma" w:hAnsi="Tahoma" w:cs="Tahoma"/>
          <w:b/>
        </w:rPr>
        <w:t>prijave</w:t>
      </w:r>
      <w:r w:rsidRPr="00112425">
        <w:rPr>
          <w:rFonts w:ascii="Tahoma" w:hAnsi="Tahoma" w:cs="Tahoma"/>
          <w:b/>
        </w:rPr>
        <w:t xml:space="preserve"> in za vse v </w:t>
      </w:r>
      <w:r w:rsidR="001D1CBE">
        <w:rPr>
          <w:rFonts w:ascii="Tahoma" w:hAnsi="Tahoma" w:cs="Tahoma"/>
          <w:b/>
        </w:rPr>
        <w:t>prijavi</w:t>
      </w:r>
      <w:r w:rsidRPr="00112425">
        <w:rPr>
          <w:rFonts w:ascii="Tahoma" w:hAnsi="Tahoma" w:cs="Tahoma"/>
          <w:b/>
        </w:rPr>
        <w:t xml:space="preserve"> navedene podizvajalce.</w:t>
      </w:r>
    </w:p>
    <w:p w14:paraId="4D975207" w14:textId="77777777" w:rsidR="00332D2C" w:rsidRPr="00112425" w:rsidRDefault="00332D2C" w:rsidP="003F4525">
      <w:pPr>
        <w:keepNext/>
        <w:keepLines/>
        <w:jc w:val="both"/>
        <w:rPr>
          <w:rFonts w:ascii="Tahoma" w:hAnsi="Tahoma" w:cs="Tahoma"/>
          <w:b/>
          <w:bCs/>
        </w:rPr>
      </w:pPr>
    </w:p>
    <w:p w14:paraId="4132AEBC" w14:textId="77777777" w:rsidR="00332D2C" w:rsidRPr="00112425" w:rsidRDefault="00332D2C" w:rsidP="003F4525">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5066341E" w14:textId="77777777" w:rsidR="00332D2C" w:rsidRPr="00112425" w:rsidRDefault="00332D2C" w:rsidP="003F4525">
      <w:pPr>
        <w:keepNext/>
        <w:keepLines/>
        <w:jc w:val="both"/>
        <w:rPr>
          <w:rFonts w:ascii="Tahoma" w:hAnsi="Tahoma" w:cs="Tahoma"/>
        </w:rPr>
      </w:pPr>
    </w:p>
    <w:p w14:paraId="7BEA4A39" w14:textId="77777777" w:rsidR="00332D2C" w:rsidRPr="00112425" w:rsidRDefault="00AE13F6" w:rsidP="003F4525">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662E590D" w14:textId="77777777" w:rsidR="00332D2C" w:rsidRPr="00112425" w:rsidRDefault="00332D2C" w:rsidP="003F4525">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B1B3ABD" w14:textId="77777777" w:rsidR="006A7AB5" w:rsidRPr="006A7AB5" w:rsidRDefault="006A7AB5" w:rsidP="003F4525">
      <w:pPr>
        <w:pStyle w:val="Odstavekseznama"/>
        <w:keepNext/>
        <w:keepLines/>
        <w:numPr>
          <w:ilvl w:val="0"/>
          <w:numId w:val="31"/>
        </w:numPr>
        <w:jc w:val="both"/>
        <w:rPr>
          <w:rFonts w:ascii="Tahoma" w:hAnsi="Tahoma" w:cs="Tahoma"/>
        </w:rPr>
      </w:pPr>
      <w:r>
        <w:rPr>
          <w:rFonts w:ascii="Tahoma" w:hAnsi="Tahoma" w:cs="Tahoma"/>
        </w:rPr>
        <w:t>i</w:t>
      </w:r>
      <w:r w:rsidRPr="006A7AB5">
        <w:rPr>
          <w:rFonts w:ascii="Tahoma" w:hAnsi="Tahoma" w:cs="Tahoma"/>
        </w:rPr>
        <w:t>zpolnjen ESPD (</w:t>
      </w:r>
      <w:r w:rsidRPr="006A7AB5">
        <w:rPr>
          <w:rFonts w:ascii="Tahoma" w:hAnsi="Tahoma" w:cs="Tahoma"/>
          <w:i/>
        </w:rPr>
        <w:t>v »Del VI: Sklepne izjave«</w:t>
      </w:r>
      <w:r w:rsidRPr="006A7AB5">
        <w:rPr>
          <w:rFonts w:ascii="Tahoma" w:hAnsi="Tahoma" w:cs="Tahoma"/>
        </w:rPr>
        <w:t xml:space="preserve">) s strani vseh gospodarskih subjektov v prijavi in </w:t>
      </w:r>
      <w:r w:rsidRPr="006A7AB5">
        <w:rPr>
          <w:rFonts w:ascii="Tahoma" w:hAnsi="Tahoma" w:cs="Tahoma"/>
          <w:bCs/>
        </w:rPr>
        <w:t>s predložitvijo izpolnjene in podpisane Izjave o udeležbi fizičnih in pravnih oseb v lastništvu ponudnika (</w:t>
      </w:r>
      <w:r w:rsidR="003C5709">
        <w:rPr>
          <w:rFonts w:ascii="Tahoma" w:hAnsi="Tahoma" w:cs="Tahoma"/>
          <w:bCs/>
        </w:rPr>
        <w:t>Priloga 2/4</w:t>
      </w:r>
      <w:r w:rsidRPr="006A7AB5">
        <w:rPr>
          <w:rFonts w:ascii="Tahoma" w:hAnsi="Tahoma" w:cs="Tahoma"/>
          <w:bCs/>
        </w:rPr>
        <w:t>).</w:t>
      </w:r>
    </w:p>
    <w:p w14:paraId="7EA93787" w14:textId="77777777" w:rsidR="009C0150" w:rsidRDefault="009C0150" w:rsidP="003F4525">
      <w:pPr>
        <w:keepNext/>
        <w:keepLines/>
        <w:jc w:val="both"/>
        <w:rPr>
          <w:rFonts w:ascii="Tahoma" w:hAnsi="Tahoma" w:cs="Tahoma"/>
        </w:rPr>
      </w:pPr>
    </w:p>
    <w:p w14:paraId="3CC43233" w14:textId="77777777" w:rsidR="005F399E" w:rsidRDefault="005F399E" w:rsidP="003F4525">
      <w:pPr>
        <w:keepNext/>
        <w:keepLines/>
        <w:jc w:val="both"/>
        <w:rPr>
          <w:rFonts w:ascii="Tahoma" w:hAnsi="Tahoma" w:cs="Tahoma"/>
        </w:rPr>
      </w:pPr>
    </w:p>
    <w:p w14:paraId="4DC6A79E" w14:textId="42C6D11D" w:rsidR="005F399E" w:rsidRDefault="005F399E" w:rsidP="003F4525">
      <w:pPr>
        <w:keepNext/>
        <w:keepLines/>
        <w:jc w:val="both"/>
        <w:rPr>
          <w:rFonts w:ascii="Tahoma" w:hAnsi="Tahoma" w:cs="Tahoma"/>
        </w:rPr>
      </w:pPr>
    </w:p>
    <w:p w14:paraId="605112EF" w14:textId="60FACF5F" w:rsidR="00B0311B" w:rsidRDefault="00B0311B" w:rsidP="003F4525">
      <w:pPr>
        <w:keepNext/>
        <w:keepLines/>
        <w:jc w:val="both"/>
        <w:rPr>
          <w:rFonts w:ascii="Tahoma" w:hAnsi="Tahoma" w:cs="Tahoma"/>
        </w:rPr>
      </w:pPr>
    </w:p>
    <w:p w14:paraId="10F265FA" w14:textId="0652B33B" w:rsidR="00B0311B" w:rsidRDefault="00B0311B" w:rsidP="003F4525">
      <w:pPr>
        <w:keepNext/>
        <w:keepLines/>
        <w:jc w:val="both"/>
        <w:rPr>
          <w:rFonts w:ascii="Tahoma" w:hAnsi="Tahoma" w:cs="Tahoma"/>
        </w:rPr>
      </w:pPr>
    </w:p>
    <w:p w14:paraId="2DB29F19" w14:textId="77777777" w:rsidR="00B0311B" w:rsidRDefault="00B0311B" w:rsidP="003F4525">
      <w:pPr>
        <w:keepNext/>
        <w:keepLines/>
        <w:jc w:val="both"/>
        <w:rPr>
          <w:rFonts w:ascii="Tahoma" w:hAnsi="Tahoma" w:cs="Tahoma"/>
        </w:rPr>
      </w:pPr>
      <w:bookmarkStart w:id="14" w:name="_GoBack"/>
      <w:bookmarkEnd w:id="14"/>
    </w:p>
    <w:p w14:paraId="5919311D" w14:textId="77777777" w:rsidR="005F399E" w:rsidRDefault="005F399E" w:rsidP="003F4525">
      <w:pPr>
        <w:keepNext/>
        <w:keepLines/>
        <w:jc w:val="both"/>
        <w:rPr>
          <w:rFonts w:ascii="Tahoma" w:hAnsi="Tahoma" w:cs="Tahoma"/>
        </w:rPr>
      </w:pPr>
    </w:p>
    <w:p w14:paraId="3BD03EF7" w14:textId="77777777" w:rsidR="00695813" w:rsidRPr="00112425" w:rsidRDefault="008873D9" w:rsidP="003F4525">
      <w:pPr>
        <w:keepNext/>
        <w:keepLines/>
        <w:numPr>
          <w:ilvl w:val="0"/>
          <w:numId w:val="2"/>
        </w:numPr>
        <w:jc w:val="both"/>
        <w:rPr>
          <w:rFonts w:ascii="Tahoma" w:hAnsi="Tahoma" w:cs="Tahoma"/>
          <w:b/>
        </w:rPr>
      </w:pPr>
      <w:r w:rsidRPr="00112425">
        <w:rPr>
          <w:rFonts w:ascii="Tahoma" w:hAnsi="Tahoma" w:cs="Tahoma"/>
          <w:b/>
          <w:sz w:val="24"/>
        </w:rPr>
        <w:lastRenderedPageBreak/>
        <w:t>FINANČNA ZAVAROVANJA</w:t>
      </w:r>
      <w:r w:rsidR="005B288F" w:rsidRPr="00112425">
        <w:rPr>
          <w:rFonts w:ascii="Tahoma" w:hAnsi="Tahoma" w:cs="Tahoma"/>
          <w:b/>
          <w:sz w:val="24"/>
        </w:rPr>
        <w:t xml:space="preserve"> </w:t>
      </w:r>
    </w:p>
    <w:p w14:paraId="3F0C57E2" w14:textId="77777777" w:rsidR="00763FCA" w:rsidRPr="00112425" w:rsidRDefault="00763FCA" w:rsidP="003F4525">
      <w:pPr>
        <w:keepNext/>
        <w:keepLines/>
        <w:jc w:val="both"/>
        <w:rPr>
          <w:rFonts w:ascii="Tahoma" w:hAnsi="Tahoma" w:cs="Tahoma"/>
          <w:b/>
          <w:sz w:val="24"/>
        </w:rPr>
      </w:pPr>
    </w:p>
    <w:p w14:paraId="57943DE2" w14:textId="77777777" w:rsidR="00763FCA" w:rsidRPr="00112425" w:rsidRDefault="00763FCA" w:rsidP="003F4525">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6D16FD90" w14:textId="77777777" w:rsidR="00F05C71" w:rsidRPr="00F05C71" w:rsidRDefault="00F05C71" w:rsidP="003F4525">
      <w:pPr>
        <w:keepNext/>
        <w:keepLines/>
        <w:jc w:val="both"/>
        <w:rPr>
          <w:rFonts w:ascii="Tahoma" w:hAnsi="Tahoma" w:cs="Tahoma"/>
          <w:b/>
        </w:rPr>
      </w:pPr>
      <w:r w:rsidRPr="00F05C71">
        <w:rPr>
          <w:rFonts w:ascii="Tahoma" w:hAnsi="Tahoma" w:cs="Tahoma"/>
        </w:rPr>
        <w:t xml:space="preserve">Kandidat mora za zavarovanje izpolnitve svoje obveznosti do naročnika, naročniku predložiti </w:t>
      </w:r>
      <w:r w:rsidRPr="00C155A2">
        <w:rPr>
          <w:rFonts w:ascii="Tahoma" w:hAnsi="Tahoma" w:cs="Tahoma"/>
        </w:rPr>
        <w:t>finančn</w:t>
      </w:r>
      <w:r>
        <w:rPr>
          <w:rFonts w:ascii="Tahoma" w:hAnsi="Tahoma" w:cs="Tahoma"/>
        </w:rPr>
        <w:t>a</w:t>
      </w:r>
      <w:r w:rsidRPr="00C155A2">
        <w:rPr>
          <w:rFonts w:ascii="Tahoma" w:hAnsi="Tahoma" w:cs="Tahoma"/>
        </w:rPr>
        <w:t xml:space="preserve"> zavarovanj</w:t>
      </w:r>
      <w:r>
        <w:rPr>
          <w:rFonts w:ascii="Tahoma" w:hAnsi="Tahoma" w:cs="Tahoma"/>
        </w:rPr>
        <w:t>a</w:t>
      </w:r>
      <w:r w:rsidRPr="00C155A2">
        <w:rPr>
          <w:rFonts w:ascii="Tahoma" w:hAnsi="Tahoma" w:cs="Tahoma"/>
        </w:rPr>
        <w:t xml:space="preserve"> v skladu z zahtevami glede finančnih zavarovanj v posameznih točkah tega poglavja</w:t>
      </w:r>
      <w:r w:rsidRPr="00F05C71">
        <w:rPr>
          <w:rFonts w:ascii="Tahoma" w:hAnsi="Tahoma" w:cs="Tahoma"/>
        </w:rPr>
        <w:t xml:space="preserve">. </w:t>
      </w:r>
      <w:r>
        <w:rPr>
          <w:rFonts w:ascii="Tahoma" w:hAnsi="Tahoma" w:cs="Tahoma"/>
        </w:rPr>
        <w:t>Finančna zavarovanja</w:t>
      </w:r>
      <w:r w:rsidRPr="00F05C71">
        <w:rPr>
          <w:rFonts w:ascii="Tahoma" w:hAnsi="Tahoma" w:cs="Tahoma"/>
        </w:rPr>
        <w:t xml:space="preserve"> morajo biti nepreklicna, brezpogojne in plačljive na prvi poziv in morajo biti izdane po vzor</w:t>
      </w:r>
      <w:r>
        <w:rPr>
          <w:rFonts w:ascii="Tahoma" w:hAnsi="Tahoma" w:cs="Tahoma"/>
        </w:rPr>
        <w:t>cih iz razpisne dokumentacije. Naročnik bo kot ustrezna finančna zavarovanja sprejel bančne garancije ali kavcijska zavarovanja</w:t>
      </w:r>
    </w:p>
    <w:p w14:paraId="260A5DD2" w14:textId="77777777" w:rsidR="00C155A2" w:rsidRPr="00C155A2" w:rsidRDefault="00C155A2" w:rsidP="003F4525">
      <w:pPr>
        <w:keepNext/>
        <w:keepLines/>
        <w:jc w:val="both"/>
        <w:rPr>
          <w:rFonts w:ascii="Tahoma" w:hAnsi="Tahoma" w:cs="Tahoma"/>
        </w:rPr>
      </w:pPr>
    </w:p>
    <w:p w14:paraId="76BE1954" w14:textId="77777777" w:rsidR="00C155A2" w:rsidRDefault="00C155A2" w:rsidP="003F4525">
      <w:pPr>
        <w:keepNext/>
        <w:keepLines/>
        <w:jc w:val="both"/>
        <w:rPr>
          <w:rFonts w:ascii="Tahoma" w:hAnsi="Tahoma" w:cs="Tahoma"/>
        </w:rPr>
      </w:pPr>
      <w:r w:rsidRPr="00C155A2">
        <w:rPr>
          <w:rFonts w:ascii="Tahoma" w:hAnsi="Tahoma" w:cs="Tahoma"/>
        </w:rPr>
        <w:t xml:space="preserve">Uporabljena valuta je EUR. Finančno zavarovanje, ki ga </w:t>
      </w:r>
      <w:r w:rsidR="00A471F7">
        <w:rPr>
          <w:rFonts w:ascii="Tahoma" w:hAnsi="Tahoma" w:cs="Tahoma"/>
        </w:rPr>
        <w:t>kandidat</w:t>
      </w:r>
      <w:r w:rsidRPr="00C155A2">
        <w:rPr>
          <w:rFonts w:ascii="Tahoma" w:hAnsi="Tahoma" w:cs="Tahoma"/>
        </w:rPr>
        <w:t xml:space="preserve">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w:t>
      </w:r>
      <w:r w:rsidR="00A471F7">
        <w:rPr>
          <w:rFonts w:ascii="Tahoma" w:hAnsi="Tahoma" w:cs="Tahoma"/>
        </w:rPr>
        <w:t>prijave</w:t>
      </w:r>
      <w:r w:rsidRPr="00C155A2">
        <w:rPr>
          <w:rFonts w:ascii="Tahoma" w:hAnsi="Tahoma" w:cs="Tahoma"/>
        </w:rPr>
        <w:t xml:space="preserve"> v obliki kavcijskega zavarovanja.</w:t>
      </w:r>
      <w:r w:rsidR="00763FCA" w:rsidRPr="00112425">
        <w:rPr>
          <w:rFonts w:ascii="Tahoma" w:hAnsi="Tahoma" w:cs="Tahoma"/>
        </w:rPr>
        <w:t xml:space="preserve"> </w:t>
      </w:r>
    </w:p>
    <w:p w14:paraId="75DE95C3" w14:textId="77777777" w:rsidR="00763FCA" w:rsidRPr="00112425" w:rsidRDefault="00763FCA" w:rsidP="003F4525">
      <w:pPr>
        <w:keepNext/>
        <w:keepLines/>
        <w:jc w:val="both"/>
        <w:rPr>
          <w:rFonts w:ascii="Tahoma" w:hAnsi="Tahoma" w:cs="Tahoma"/>
          <w:i/>
          <w:kern w:val="16"/>
        </w:rPr>
      </w:pPr>
      <w:bookmarkStart w:id="15" w:name="_Hlk508788160"/>
    </w:p>
    <w:p w14:paraId="7724498E" w14:textId="77777777" w:rsidR="00763FCA" w:rsidRPr="00112425" w:rsidRDefault="00763FCA" w:rsidP="003F4525">
      <w:pPr>
        <w:keepNext/>
        <w:keepLines/>
        <w:jc w:val="both"/>
        <w:rPr>
          <w:rFonts w:ascii="Tahoma" w:hAnsi="Tahoma" w:cs="Tahoma"/>
          <w:i/>
          <w:kern w:val="16"/>
        </w:rPr>
      </w:pPr>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4626C632" w14:textId="77777777" w:rsidR="00763FCA" w:rsidRPr="00112425" w:rsidRDefault="00763FCA" w:rsidP="003F4525">
      <w:pPr>
        <w:keepNext/>
        <w:keepLines/>
        <w:jc w:val="both"/>
        <w:rPr>
          <w:rFonts w:ascii="Tahoma" w:hAnsi="Tahoma" w:cs="Tahoma"/>
          <w:i/>
          <w:kern w:val="16"/>
        </w:rPr>
      </w:pPr>
    </w:p>
    <w:p w14:paraId="588E3E82" w14:textId="77777777" w:rsidR="00763FCA" w:rsidRPr="00112425" w:rsidRDefault="00763FCA" w:rsidP="003F4525">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5"/>
    <w:p w14:paraId="6400F2F7" w14:textId="77777777" w:rsidR="00540274" w:rsidRPr="00112425" w:rsidRDefault="00540274" w:rsidP="003F4525">
      <w:pPr>
        <w:keepNext/>
        <w:keepLines/>
      </w:pPr>
    </w:p>
    <w:p w14:paraId="1375E399" w14:textId="77777777" w:rsidR="00F8447F" w:rsidRPr="002F4A49" w:rsidRDefault="00D7115C" w:rsidP="003F4525">
      <w:pPr>
        <w:keepNext/>
        <w:keepLines/>
        <w:numPr>
          <w:ilvl w:val="1"/>
          <w:numId w:val="2"/>
        </w:numPr>
        <w:jc w:val="both"/>
        <w:rPr>
          <w:rFonts w:ascii="Tahoma" w:hAnsi="Tahoma" w:cs="Tahoma"/>
          <w:b/>
        </w:rPr>
      </w:pPr>
      <w:r w:rsidRPr="002F4A49">
        <w:rPr>
          <w:rFonts w:ascii="Tahoma" w:hAnsi="Tahoma" w:cs="Tahoma"/>
          <w:b/>
        </w:rPr>
        <w:t>Finančno</w:t>
      </w:r>
      <w:r w:rsidR="00E95241" w:rsidRPr="002F4A49">
        <w:rPr>
          <w:rFonts w:ascii="Tahoma" w:hAnsi="Tahoma" w:cs="Tahoma"/>
          <w:b/>
        </w:rPr>
        <w:t xml:space="preserve"> zavarovanje za resnost </w:t>
      </w:r>
      <w:r w:rsidR="0041614C">
        <w:rPr>
          <w:rFonts w:ascii="Tahoma" w:hAnsi="Tahoma" w:cs="Tahoma"/>
          <w:b/>
        </w:rPr>
        <w:t>prijave</w:t>
      </w:r>
    </w:p>
    <w:p w14:paraId="2CA90D58" w14:textId="77777777" w:rsidR="00F8447F" w:rsidRPr="002F4A49" w:rsidRDefault="00F8447F" w:rsidP="003F4525">
      <w:pPr>
        <w:keepNext/>
        <w:keepLines/>
      </w:pPr>
    </w:p>
    <w:p w14:paraId="6C71BB9D" w14:textId="77777777" w:rsidR="00F05C71" w:rsidRPr="00F05C71" w:rsidRDefault="00F05C71" w:rsidP="003F4525">
      <w:pPr>
        <w:keepNext/>
        <w:keepLines/>
        <w:jc w:val="both"/>
        <w:rPr>
          <w:rFonts w:ascii="Tahoma" w:hAnsi="Tahoma" w:cs="Tahoma"/>
        </w:rPr>
      </w:pPr>
      <w:r w:rsidRPr="00F05C71">
        <w:rPr>
          <w:rFonts w:ascii="Tahoma" w:hAnsi="Tahoma" w:cs="Tahoma"/>
        </w:rPr>
        <w:t xml:space="preserve">Kandidat mora predložiti </w:t>
      </w:r>
      <w:r w:rsidRPr="00F05C71">
        <w:rPr>
          <w:rFonts w:ascii="Tahoma" w:hAnsi="Tahoma" w:cs="Tahoma"/>
          <w:b/>
        </w:rPr>
        <w:t xml:space="preserve">brezpogojno in na prvi pisni poziv plačljivo zavarovanje za resnost </w:t>
      </w:r>
      <w:r w:rsidR="0041614C">
        <w:rPr>
          <w:rFonts w:ascii="Tahoma" w:hAnsi="Tahoma" w:cs="Tahoma"/>
          <w:b/>
        </w:rPr>
        <w:t>prijave</w:t>
      </w:r>
      <w:r>
        <w:rPr>
          <w:rFonts w:ascii="Tahoma" w:hAnsi="Tahoma" w:cs="Tahoma"/>
        </w:rPr>
        <w:t xml:space="preserve"> </w:t>
      </w:r>
      <w:r w:rsidRPr="00F05C71">
        <w:rPr>
          <w:rFonts w:ascii="Tahoma" w:hAnsi="Tahoma" w:cs="Tahoma"/>
        </w:rPr>
        <w:t>v obliki bančne garancije ali kavcijskeg</w:t>
      </w:r>
      <w:r>
        <w:rPr>
          <w:rFonts w:ascii="Tahoma" w:hAnsi="Tahoma" w:cs="Tahoma"/>
        </w:rPr>
        <w:t>a zavarovanja pri zavarovalnici,</w:t>
      </w:r>
      <w:r w:rsidRPr="00F05C71">
        <w:rPr>
          <w:rFonts w:ascii="Tahoma" w:hAnsi="Tahoma" w:cs="Tahoma"/>
        </w:rPr>
        <w:t xml:space="preserve"> v višini </w:t>
      </w:r>
      <w:r w:rsidR="00540274" w:rsidRPr="005149B2">
        <w:rPr>
          <w:rFonts w:ascii="Tahoma" w:hAnsi="Tahoma" w:cs="Tahoma"/>
        </w:rPr>
        <w:t>50.000,00</w:t>
      </w:r>
      <w:r w:rsidRPr="005149B2">
        <w:rPr>
          <w:rFonts w:ascii="Tahoma" w:hAnsi="Tahoma" w:cs="Tahoma"/>
        </w:rPr>
        <w:t xml:space="preserve"> EUR</w:t>
      </w:r>
      <w:r w:rsidRPr="00F05C71">
        <w:rPr>
          <w:rFonts w:ascii="Tahoma" w:hAnsi="Tahoma" w:cs="Tahoma"/>
        </w:rPr>
        <w:t xml:space="preserve"> in veljavno štiri (4) mesece od datuma za prejem </w:t>
      </w:r>
      <w:r w:rsidR="0041614C">
        <w:rPr>
          <w:rFonts w:ascii="Tahoma" w:hAnsi="Tahoma" w:cs="Tahoma"/>
        </w:rPr>
        <w:t>prijav</w:t>
      </w:r>
      <w:r w:rsidRPr="00F05C71">
        <w:rPr>
          <w:rFonts w:ascii="Tahoma" w:hAnsi="Tahoma" w:cs="Tahoma"/>
        </w:rPr>
        <w:t xml:space="preserve">. Vzorec zavarovanja za resnost </w:t>
      </w:r>
      <w:r w:rsidR="0041614C">
        <w:rPr>
          <w:rFonts w:ascii="Tahoma" w:hAnsi="Tahoma" w:cs="Tahoma"/>
        </w:rPr>
        <w:t>prijave</w:t>
      </w:r>
      <w:r w:rsidRPr="00F05C71">
        <w:rPr>
          <w:rFonts w:ascii="Tahoma" w:hAnsi="Tahoma" w:cs="Tahoma"/>
        </w:rPr>
        <w:t xml:space="preserve"> je sestavni del te razpisne dokumentacije </w:t>
      </w:r>
      <w:r w:rsidRPr="003C5709">
        <w:rPr>
          <w:rFonts w:ascii="Tahoma" w:hAnsi="Tahoma" w:cs="Tahoma"/>
        </w:rPr>
        <w:t xml:space="preserve">(Priloga </w:t>
      </w:r>
      <w:r w:rsidR="003C5709" w:rsidRPr="003C5709">
        <w:rPr>
          <w:rFonts w:ascii="Tahoma" w:hAnsi="Tahoma" w:cs="Tahoma"/>
        </w:rPr>
        <w:t>9/1</w:t>
      </w:r>
      <w:r w:rsidRPr="003C5709">
        <w:rPr>
          <w:rFonts w:ascii="Tahoma" w:hAnsi="Tahoma" w:cs="Tahoma"/>
        </w:rPr>
        <w:t>)</w:t>
      </w:r>
      <w:r w:rsidRPr="00F05C71">
        <w:rPr>
          <w:rFonts w:ascii="Tahoma" w:hAnsi="Tahoma" w:cs="Tahoma"/>
        </w:rPr>
        <w:t>. Predloženo zavarovanje ne sme vsebinsko odstopati od vzorca iz razpisne dokumentacije.</w:t>
      </w:r>
    </w:p>
    <w:p w14:paraId="62375D49" w14:textId="77777777" w:rsidR="00C155A2" w:rsidRDefault="00C155A2" w:rsidP="003F4525">
      <w:pPr>
        <w:keepNext/>
        <w:keepLines/>
        <w:jc w:val="both"/>
        <w:rPr>
          <w:rFonts w:ascii="Tahoma" w:hAnsi="Tahoma" w:cs="Tahoma"/>
        </w:rPr>
      </w:pPr>
    </w:p>
    <w:p w14:paraId="01029F0D" w14:textId="77777777" w:rsidR="00C155A2" w:rsidRDefault="00C155A2" w:rsidP="003F4525">
      <w:pPr>
        <w:keepNext/>
        <w:keepLines/>
        <w:jc w:val="both"/>
        <w:rPr>
          <w:rFonts w:ascii="Tahoma" w:hAnsi="Tahoma" w:cs="Tahoma"/>
        </w:rPr>
      </w:pPr>
      <w:r w:rsidRPr="00C73DA4">
        <w:rPr>
          <w:rFonts w:ascii="Tahoma" w:hAnsi="Tahoma" w:cs="Tahoma"/>
        </w:rPr>
        <w:t xml:space="preserve">Če bo </w:t>
      </w:r>
      <w:r w:rsidR="00F05C71">
        <w:rPr>
          <w:rFonts w:ascii="Tahoma" w:hAnsi="Tahoma" w:cs="Tahoma"/>
        </w:rPr>
        <w:t>kandidat</w:t>
      </w:r>
      <w:r w:rsidRPr="00C73DA4">
        <w:rPr>
          <w:rFonts w:ascii="Tahoma" w:hAnsi="Tahoma" w:cs="Tahoma"/>
        </w:rPr>
        <w:t xml:space="preserve"> v </w:t>
      </w:r>
      <w:r w:rsidR="0041614C">
        <w:rPr>
          <w:rFonts w:ascii="Tahoma" w:hAnsi="Tahoma" w:cs="Tahoma"/>
        </w:rPr>
        <w:t>prijavi</w:t>
      </w:r>
      <w:r w:rsidRPr="00C73DA4">
        <w:rPr>
          <w:rFonts w:ascii="Tahoma" w:hAnsi="Tahoma" w:cs="Tahoma"/>
        </w:rPr>
        <w:t xml:space="preserve"> navedel daljši rok veljavnosti </w:t>
      </w:r>
      <w:r w:rsidR="0041614C">
        <w:rPr>
          <w:rFonts w:ascii="Tahoma" w:hAnsi="Tahoma" w:cs="Tahoma"/>
        </w:rPr>
        <w:t>prijave</w:t>
      </w:r>
      <w:r w:rsidRPr="00C73DA4">
        <w:rPr>
          <w:rFonts w:ascii="Tahoma" w:hAnsi="Tahoma" w:cs="Tahoma"/>
        </w:rPr>
        <w:t xml:space="preserve"> od zahtevanega, mora biti le-ta pokrit z zavarovanjem za resnost </w:t>
      </w:r>
      <w:r w:rsidR="0041614C">
        <w:rPr>
          <w:rFonts w:ascii="Tahoma" w:hAnsi="Tahoma" w:cs="Tahoma"/>
        </w:rPr>
        <w:t>prijave</w:t>
      </w:r>
      <w:r w:rsidRPr="00C73DA4">
        <w:rPr>
          <w:rFonts w:ascii="Tahoma" w:hAnsi="Tahoma" w:cs="Tahoma"/>
        </w:rPr>
        <w:t>.</w:t>
      </w:r>
    </w:p>
    <w:p w14:paraId="5C9C6DEB" w14:textId="77777777" w:rsidR="00C155A2" w:rsidRPr="00C73DA4" w:rsidRDefault="00C155A2" w:rsidP="003F4525">
      <w:pPr>
        <w:keepNext/>
        <w:keepLines/>
        <w:jc w:val="both"/>
        <w:rPr>
          <w:rFonts w:ascii="Tahoma" w:hAnsi="Tahoma" w:cs="Tahoma"/>
        </w:rPr>
      </w:pPr>
    </w:p>
    <w:p w14:paraId="7831B30D" w14:textId="77777777" w:rsidR="00C155A2" w:rsidRPr="00C73DA4" w:rsidRDefault="00C155A2" w:rsidP="003F4525">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w:t>
      </w:r>
      <w:r w:rsidR="0041614C">
        <w:rPr>
          <w:rFonts w:ascii="Tahoma" w:hAnsi="Tahoma" w:cs="Tahoma"/>
          <w:u w:val="single"/>
        </w:rPr>
        <w:t>prijave</w:t>
      </w:r>
      <w:r w:rsidRPr="00C73DA4">
        <w:rPr>
          <w:rFonts w:ascii="Tahoma" w:hAnsi="Tahoma" w:cs="Tahoma"/>
          <w:u w:val="single"/>
        </w:rPr>
        <w:t xml:space="preserve">, je </w:t>
      </w:r>
      <w:r w:rsidR="00111F91" w:rsidRPr="00111F91">
        <w:rPr>
          <w:rFonts w:ascii="Tahoma" w:hAnsi="Tahoma" w:cs="Tahoma"/>
          <w:u w:val="single"/>
        </w:rPr>
        <w:t xml:space="preserve">JAVNO PODJETJE </w:t>
      </w:r>
      <w:r w:rsidR="00111F91" w:rsidRPr="00111F91">
        <w:rPr>
          <w:rFonts w:ascii="Tahoma" w:hAnsi="Tahoma" w:cs="Tahoma"/>
          <w:bCs/>
          <w:u w:val="single"/>
        </w:rPr>
        <w:t>VODOVOD KANALIZACIJA SNAGA</w:t>
      </w:r>
      <w:r>
        <w:rPr>
          <w:rFonts w:ascii="Tahoma" w:hAnsi="Tahoma" w:cs="Tahoma"/>
          <w:u w:val="single"/>
        </w:rPr>
        <w:t xml:space="preserve"> d.o.o., Vodovodna cesta 90</w:t>
      </w:r>
      <w:r w:rsidRPr="00C73DA4">
        <w:rPr>
          <w:rFonts w:ascii="Tahoma" w:hAnsi="Tahoma" w:cs="Tahoma"/>
          <w:u w:val="single"/>
        </w:rPr>
        <w:t>, 1000 Ljubljana</w:t>
      </w:r>
      <w:r w:rsidRPr="00C73DA4">
        <w:rPr>
          <w:rFonts w:ascii="Tahoma" w:hAnsi="Tahoma" w:cs="Tahoma"/>
        </w:rPr>
        <w:t>.</w:t>
      </w:r>
    </w:p>
    <w:p w14:paraId="25AEE77F" w14:textId="77777777" w:rsidR="00C155A2" w:rsidRPr="00C73DA4" w:rsidRDefault="00C155A2" w:rsidP="003F4525">
      <w:pPr>
        <w:keepNext/>
        <w:keepLines/>
        <w:jc w:val="both"/>
        <w:rPr>
          <w:rFonts w:ascii="Tahoma" w:hAnsi="Tahoma" w:cs="Tahoma"/>
        </w:rPr>
      </w:pPr>
      <w:r w:rsidRPr="00C73DA4">
        <w:rPr>
          <w:rFonts w:ascii="Tahoma" w:hAnsi="Tahoma" w:cs="Tahoma"/>
        </w:rPr>
        <w:t xml:space="preserve"> </w:t>
      </w:r>
    </w:p>
    <w:p w14:paraId="41F3AAA9" w14:textId="77777777" w:rsidR="00C155A2" w:rsidRDefault="00C155A2" w:rsidP="003F4525">
      <w:pPr>
        <w:keepNext/>
        <w:keepLines/>
        <w:jc w:val="both"/>
        <w:rPr>
          <w:rFonts w:ascii="Tahoma" w:hAnsi="Tahoma" w:cs="Tahoma"/>
        </w:rPr>
      </w:pPr>
      <w:r>
        <w:rPr>
          <w:rFonts w:ascii="Tahoma" w:hAnsi="Tahoma" w:cs="Tahoma"/>
        </w:rPr>
        <w:t xml:space="preserve">Zavarovanje resnosti </w:t>
      </w:r>
      <w:r w:rsidR="0041614C">
        <w:rPr>
          <w:rFonts w:ascii="Tahoma" w:hAnsi="Tahoma" w:cs="Tahoma"/>
        </w:rPr>
        <w:t>prijave</w:t>
      </w:r>
      <w:r>
        <w:rPr>
          <w:rFonts w:ascii="Tahoma" w:hAnsi="Tahoma" w:cs="Tahoma"/>
        </w:rPr>
        <w:t xml:space="preserve"> se lahko unovči iz naslednjih razlogov:</w:t>
      </w:r>
    </w:p>
    <w:p w14:paraId="3BE6DFB9" w14:textId="77777777" w:rsidR="007A09A0" w:rsidRDefault="007A09A0" w:rsidP="003F4525">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 xml:space="preserve">naročnik zavarovanja je umaknil </w:t>
      </w:r>
      <w:r>
        <w:rPr>
          <w:rFonts w:ascii="Tahoma" w:hAnsi="Tahoma" w:cs="Tahoma"/>
          <w:lang w:eastAsia="en-US"/>
        </w:rPr>
        <w:t>prijavo</w:t>
      </w:r>
      <w:r w:rsidRPr="00C73DA4">
        <w:rPr>
          <w:rFonts w:ascii="Tahoma" w:hAnsi="Tahoma" w:cs="Tahoma"/>
          <w:lang w:eastAsia="en-US"/>
        </w:rPr>
        <w:t xml:space="preserve"> po poteku roka za prejem </w:t>
      </w:r>
      <w:r>
        <w:rPr>
          <w:rFonts w:ascii="Tahoma" w:hAnsi="Tahoma" w:cs="Tahoma"/>
          <w:lang w:eastAsia="en-US"/>
        </w:rPr>
        <w:t>prijav</w:t>
      </w:r>
      <w:r w:rsidRPr="00C73DA4">
        <w:rPr>
          <w:rFonts w:ascii="Tahoma" w:hAnsi="Tahoma" w:cs="Tahoma"/>
          <w:lang w:eastAsia="en-US"/>
        </w:rPr>
        <w:t xml:space="preserve"> ali nedopustno spremenil </w:t>
      </w:r>
      <w:r>
        <w:rPr>
          <w:rFonts w:ascii="Tahoma" w:hAnsi="Tahoma" w:cs="Tahoma"/>
          <w:lang w:eastAsia="en-US"/>
        </w:rPr>
        <w:t>prijavo</w:t>
      </w:r>
      <w:r w:rsidRPr="00C73DA4">
        <w:rPr>
          <w:rFonts w:ascii="Tahoma" w:hAnsi="Tahoma" w:cs="Tahoma"/>
          <w:lang w:eastAsia="en-US"/>
        </w:rPr>
        <w:t xml:space="preserve"> v času njene veljavnosti; ali</w:t>
      </w:r>
    </w:p>
    <w:p w14:paraId="23219D3E" w14:textId="77777777" w:rsidR="007A09A0" w:rsidRPr="00C73DA4" w:rsidRDefault="007A09A0" w:rsidP="003F4525">
      <w:pPr>
        <w:keepNext/>
        <w:keepLines/>
        <w:numPr>
          <w:ilvl w:val="0"/>
          <w:numId w:val="42"/>
        </w:numPr>
        <w:ind w:left="426" w:hanging="284"/>
        <w:jc w:val="both"/>
        <w:rPr>
          <w:rFonts w:ascii="Tahoma" w:hAnsi="Tahoma" w:cs="Tahoma"/>
          <w:lang w:eastAsia="en-US"/>
        </w:rPr>
      </w:pPr>
      <w:r>
        <w:rPr>
          <w:rFonts w:ascii="Tahoma" w:hAnsi="Tahoma" w:cs="Tahoma"/>
          <w:lang w:eastAsia="en-US"/>
        </w:rPr>
        <w:t>naročnik zavarovanja, ki ga je upravičenec v času veljavnosti prijave obvestil o sprejetju njegove prijave:</w:t>
      </w:r>
    </w:p>
    <w:p w14:paraId="5B9A0F9D" w14:textId="77777777" w:rsidR="007A09A0" w:rsidRDefault="007A09A0" w:rsidP="003F4525">
      <w:pPr>
        <w:pStyle w:val="Odstavekseznama"/>
        <w:keepNext/>
        <w:keepLines/>
        <w:numPr>
          <w:ilvl w:val="0"/>
          <w:numId w:val="44"/>
        </w:numPr>
        <w:ind w:left="709" w:hanging="283"/>
        <w:jc w:val="both"/>
        <w:rPr>
          <w:rFonts w:ascii="Tahoma" w:hAnsi="Tahoma" w:cs="Tahoma"/>
          <w:lang w:eastAsia="en-US"/>
        </w:rPr>
      </w:pPr>
      <w:r w:rsidRPr="007A09A0">
        <w:rPr>
          <w:rFonts w:ascii="Tahoma" w:hAnsi="Tahoma" w:cs="Tahoma"/>
          <w:lang w:eastAsia="en-US"/>
        </w:rPr>
        <w:t>na poziv upravičenca</w:t>
      </w:r>
      <w:r>
        <w:rPr>
          <w:rFonts w:ascii="Tahoma" w:hAnsi="Tahoma" w:cs="Tahoma"/>
          <w:lang w:eastAsia="en-US"/>
        </w:rPr>
        <w:t xml:space="preserve"> zavrne sklenitev pogodbe ali ne sklene pogodbe v skladu z določbami navodil naročniku zavarovanja</w:t>
      </w:r>
      <w:r w:rsidRPr="007A09A0">
        <w:rPr>
          <w:rFonts w:ascii="Tahoma" w:hAnsi="Tahoma" w:cs="Tahoma"/>
          <w:lang w:eastAsia="en-US"/>
        </w:rPr>
        <w:t xml:space="preserve"> ali</w:t>
      </w:r>
    </w:p>
    <w:p w14:paraId="4055EDCD" w14:textId="77777777" w:rsidR="007A09A0" w:rsidRDefault="007A09A0" w:rsidP="003F4525">
      <w:pPr>
        <w:pStyle w:val="Odstavekseznama"/>
        <w:keepNext/>
        <w:keepLines/>
        <w:numPr>
          <w:ilvl w:val="0"/>
          <w:numId w:val="44"/>
        </w:numPr>
        <w:ind w:left="709" w:hanging="283"/>
        <w:jc w:val="both"/>
        <w:rPr>
          <w:rFonts w:ascii="Tahoma" w:hAnsi="Tahoma" w:cs="Tahoma"/>
          <w:lang w:eastAsia="en-US"/>
        </w:rPr>
      </w:pPr>
      <w:r>
        <w:rPr>
          <w:rFonts w:ascii="Tahoma" w:hAnsi="Tahoma" w:cs="Tahoma"/>
          <w:lang w:eastAsia="en-US"/>
        </w:rPr>
        <w:t>ne predloži</w:t>
      </w:r>
      <w:r w:rsidRPr="007A09A0">
        <w:rPr>
          <w:rFonts w:ascii="Tahoma" w:hAnsi="Tahoma" w:cs="Tahoma"/>
          <w:lang w:eastAsia="en-US"/>
        </w:rPr>
        <w:t xml:space="preserve"> zavarovanja za dobro izvedbo</w:t>
      </w:r>
      <w:r>
        <w:rPr>
          <w:rFonts w:ascii="Tahoma" w:hAnsi="Tahoma" w:cs="Tahoma"/>
          <w:lang w:eastAsia="en-US"/>
        </w:rPr>
        <w:t xml:space="preserve"> pogodbenih</w:t>
      </w:r>
      <w:r w:rsidRPr="007A09A0">
        <w:rPr>
          <w:rFonts w:ascii="Tahoma" w:hAnsi="Tahoma" w:cs="Tahoma"/>
          <w:lang w:eastAsia="en-US"/>
        </w:rPr>
        <w:t xml:space="preserve"> obveznosti v skladu s pogoji naročila.</w:t>
      </w:r>
    </w:p>
    <w:p w14:paraId="3B909D4D" w14:textId="77777777" w:rsidR="00C155A2" w:rsidRDefault="00C155A2" w:rsidP="003F4525">
      <w:pPr>
        <w:keepNext/>
        <w:keepLines/>
        <w:jc w:val="both"/>
        <w:rPr>
          <w:rFonts w:ascii="Tahoma" w:hAnsi="Tahoma" w:cs="Tahoma"/>
        </w:rPr>
      </w:pPr>
    </w:p>
    <w:p w14:paraId="35EF65EB" w14:textId="77777777" w:rsidR="00C155A2" w:rsidRDefault="00C155A2" w:rsidP="003F4525">
      <w:pPr>
        <w:keepNext/>
        <w:keepLines/>
        <w:jc w:val="both"/>
        <w:rPr>
          <w:rFonts w:ascii="Tahoma" w:hAnsi="Tahoma" w:cs="Tahoma"/>
        </w:rPr>
      </w:pPr>
      <w:r>
        <w:rPr>
          <w:rFonts w:ascii="Tahoma" w:hAnsi="Tahoma" w:cs="Tahoma"/>
        </w:rPr>
        <w:t xml:space="preserve">Šteje se, da izbrani </w:t>
      </w:r>
      <w:r w:rsidR="00A471F7">
        <w:rPr>
          <w:rFonts w:ascii="Tahoma" w:hAnsi="Tahoma" w:cs="Tahoma"/>
        </w:rPr>
        <w:t>kandidat</w:t>
      </w:r>
      <w:r w:rsidR="00A471F7" w:rsidRPr="00C155A2">
        <w:rPr>
          <w:rFonts w:ascii="Tahoma" w:hAnsi="Tahoma" w:cs="Tahoma"/>
        </w:rPr>
        <w:t xml:space="preserve"> </w:t>
      </w:r>
      <w:r>
        <w:rPr>
          <w:rFonts w:ascii="Tahoma" w:hAnsi="Tahoma" w:cs="Tahoma"/>
        </w:rPr>
        <w:t xml:space="preserve">na poziv naročnika ni podpisal </w:t>
      </w:r>
      <w:r w:rsidR="00A134C7">
        <w:rPr>
          <w:rFonts w:ascii="Tahoma" w:hAnsi="Tahoma" w:cs="Tahoma"/>
        </w:rPr>
        <w:t>pogodbe</w:t>
      </w:r>
      <w:r>
        <w:rPr>
          <w:rFonts w:ascii="Tahoma" w:hAnsi="Tahoma" w:cs="Tahoma"/>
        </w:rPr>
        <w:t xml:space="preserve">, v kolikor izbrani </w:t>
      </w:r>
      <w:r w:rsidR="00A471F7">
        <w:rPr>
          <w:rFonts w:ascii="Tahoma" w:hAnsi="Tahoma" w:cs="Tahoma"/>
        </w:rPr>
        <w:t>kandidat</w:t>
      </w:r>
      <w:r w:rsidR="00A471F7" w:rsidRPr="00C155A2">
        <w:rPr>
          <w:rFonts w:ascii="Tahoma" w:hAnsi="Tahoma" w:cs="Tahoma"/>
        </w:rPr>
        <w:t xml:space="preserve"> </w:t>
      </w:r>
      <w:r w:rsidRPr="00295F9E">
        <w:rPr>
          <w:rFonts w:ascii="Tahoma" w:hAnsi="Tahoma" w:cs="Tahoma"/>
        </w:rPr>
        <w:t>podpisane</w:t>
      </w:r>
      <w:r w:rsidR="00A134C7">
        <w:rPr>
          <w:rFonts w:ascii="Tahoma" w:hAnsi="Tahoma" w:cs="Tahoma"/>
        </w:rPr>
        <w:t xml:space="preserve"> pogodbe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w:t>
      </w:r>
      <w:r w:rsidR="00A134C7">
        <w:rPr>
          <w:rFonts w:ascii="Tahoma" w:hAnsi="Tahoma" w:cs="Tahoma"/>
        </w:rPr>
        <w:t>pogodbe</w:t>
      </w:r>
      <w:r>
        <w:rPr>
          <w:rFonts w:ascii="Tahoma" w:hAnsi="Tahoma" w:cs="Tahoma"/>
        </w:rPr>
        <w:t xml:space="preserve"> </w:t>
      </w:r>
      <w:r w:rsidRPr="00295F9E">
        <w:rPr>
          <w:rFonts w:ascii="Tahoma" w:hAnsi="Tahoma" w:cs="Tahoma"/>
        </w:rPr>
        <w:t>v podpis.</w:t>
      </w:r>
      <w:r>
        <w:rPr>
          <w:rFonts w:ascii="Tahoma" w:hAnsi="Tahoma" w:cs="Tahoma"/>
        </w:rPr>
        <w:t xml:space="preserve"> </w:t>
      </w:r>
    </w:p>
    <w:p w14:paraId="3C25C522" w14:textId="77777777" w:rsidR="00C155A2" w:rsidRDefault="00C155A2" w:rsidP="003F4525">
      <w:pPr>
        <w:keepNext/>
        <w:keepLines/>
        <w:jc w:val="both"/>
        <w:rPr>
          <w:rFonts w:ascii="Tahoma" w:hAnsi="Tahoma" w:cs="Tahoma"/>
        </w:rPr>
      </w:pPr>
    </w:p>
    <w:p w14:paraId="10087E40" w14:textId="77777777" w:rsidR="00C155A2" w:rsidRDefault="00C155A2" w:rsidP="003F4525">
      <w:pPr>
        <w:keepNext/>
        <w:keepLines/>
        <w:jc w:val="both"/>
        <w:rPr>
          <w:rFonts w:ascii="Tahoma" w:hAnsi="Tahoma" w:cs="Tahoma"/>
        </w:rPr>
      </w:pPr>
      <w:r>
        <w:rPr>
          <w:rFonts w:ascii="Tahoma" w:hAnsi="Tahoma" w:cs="Tahoma"/>
        </w:rPr>
        <w:t xml:space="preserve">Šteje se, da izbrani </w:t>
      </w:r>
      <w:r w:rsidR="00A471F7">
        <w:rPr>
          <w:rFonts w:ascii="Tahoma" w:hAnsi="Tahoma" w:cs="Tahoma"/>
        </w:rPr>
        <w:t>kandidat</w:t>
      </w:r>
      <w:r w:rsidR="00A471F7" w:rsidRPr="00C155A2">
        <w:rPr>
          <w:rFonts w:ascii="Tahoma" w:hAnsi="Tahoma" w:cs="Tahoma"/>
        </w:rPr>
        <w:t xml:space="preserve"> </w:t>
      </w:r>
      <w:r>
        <w:rPr>
          <w:rFonts w:ascii="Tahoma" w:hAnsi="Tahoma" w:cs="Tahoma"/>
        </w:rPr>
        <w:t xml:space="preserve">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tč. 4.3 razpisne dokumentacije oziroma določili </w:t>
      </w:r>
      <w:r w:rsidR="00A134C7">
        <w:rPr>
          <w:rFonts w:ascii="Tahoma" w:hAnsi="Tahoma" w:cs="Tahoma"/>
          <w:lang w:eastAsia="en-US"/>
        </w:rPr>
        <w:t>pogodbe</w:t>
      </w:r>
      <w:r>
        <w:rPr>
          <w:rFonts w:ascii="Tahoma" w:hAnsi="Tahoma" w:cs="Tahoma"/>
          <w:lang w:eastAsia="en-US"/>
        </w:rPr>
        <w:t>.</w:t>
      </w:r>
    </w:p>
    <w:p w14:paraId="30E00902" w14:textId="77777777" w:rsidR="00C155A2" w:rsidRDefault="00C155A2" w:rsidP="003F4525">
      <w:pPr>
        <w:keepNext/>
        <w:keepLines/>
        <w:jc w:val="both"/>
        <w:rPr>
          <w:rFonts w:ascii="Tahoma" w:hAnsi="Tahoma" w:cs="Tahoma"/>
        </w:rPr>
      </w:pPr>
    </w:p>
    <w:p w14:paraId="1DC66E91" w14:textId="77777777" w:rsidR="00C155A2" w:rsidRDefault="00C155A2" w:rsidP="003F4525">
      <w:pPr>
        <w:keepNext/>
        <w:keepLines/>
        <w:jc w:val="both"/>
        <w:rPr>
          <w:rFonts w:ascii="Tahoma" w:hAnsi="Tahoma" w:cs="Tahoma"/>
        </w:rPr>
      </w:pPr>
      <w:r w:rsidRPr="006A1BB3">
        <w:rPr>
          <w:rFonts w:ascii="Tahoma" w:hAnsi="Tahoma" w:cs="Tahoma"/>
        </w:rPr>
        <w:t xml:space="preserve">Vzorec </w:t>
      </w:r>
      <w:r w:rsidR="00F05C71">
        <w:rPr>
          <w:rFonts w:ascii="Tahoma" w:hAnsi="Tahoma" w:cs="Tahoma"/>
        </w:rPr>
        <w:t>finančnega zavarovanja</w:t>
      </w:r>
      <w:r w:rsidR="006A7AB5">
        <w:rPr>
          <w:rFonts w:ascii="Tahoma" w:hAnsi="Tahoma" w:cs="Tahoma"/>
        </w:rPr>
        <w:t xml:space="preserve"> </w:t>
      </w:r>
      <w:r w:rsidRPr="006A1BB3">
        <w:rPr>
          <w:rFonts w:ascii="Tahoma" w:hAnsi="Tahoma" w:cs="Tahoma"/>
        </w:rPr>
        <w:t xml:space="preserve">je priložen v </w:t>
      </w:r>
      <w:r w:rsidRPr="00313C14">
        <w:rPr>
          <w:rFonts w:ascii="Tahoma" w:hAnsi="Tahoma" w:cs="Tahoma"/>
        </w:rPr>
        <w:t xml:space="preserve">Prilogi </w:t>
      </w:r>
      <w:r>
        <w:rPr>
          <w:rFonts w:ascii="Tahoma" w:hAnsi="Tahoma" w:cs="Tahoma"/>
        </w:rPr>
        <w:t>8</w:t>
      </w:r>
      <w:r w:rsidRPr="00313C14">
        <w:rPr>
          <w:rFonts w:ascii="Tahoma" w:hAnsi="Tahoma" w:cs="Tahoma"/>
        </w:rPr>
        <w:t>/1</w:t>
      </w:r>
      <w:r w:rsidRPr="006A1BB3">
        <w:rPr>
          <w:rFonts w:ascii="Tahoma" w:hAnsi="Tahoma" w:cs="Tahoma"/>
        </w:rPr>
        <w:t>.</w:t>
      </w:r>
      <w:r>
        <w:rPr>
          <w:rFonts w:ascii="Tahoma" w:hAnsi="Tahoma" w:cs="Tahoma"/>
        </w:rPr>
        <w:t xml:space="preserve"> </w:t>
      </w:r>
    </w:p>
    <w:p w14:paraId="608C662C" w14:textId="77777777" w:rsidR="006A7AB5" w:rsidRDefault="006A7AB5" w:rsidP="003F4525">
      <w:pPr>
        <w:keepNext/>
        <w:keepLines/>
        <w:ind w:left="720"/>
        <w:jc w:val="both"/>
        <w:rPr>
          <w:rFonts w:ascii="Tahoma" w:hAnsi="Tahoma" w:cs="Tahoma"/>
          <w:b/>
        </w:rPr>
      </w:pPr>
    </w:p>
    <w:p w14:paraId="05389A5A" w14:textId="77777777" w:rsidR="005F399E" w:rsidRDefault="005F399E" w:rsidP="003F4525">
      <w:pPr>
        <w:keepNext/>
        <w:keepLines/>
        <w:ind w:left="720"/>
        <w:jc w:val="both"/>
        <w:rPr>
          <w:rFonts w:ascii="Tahoma" w:hAnsi="Tahoma" w:cs="Tahoma"/>
          <w:b/>
        </w:rPr>
      </w:pPr>
    </w:p>
    <w:p w14:paraId="6786258A" w14:textId="77777777" w:rsidR="005F399E" w:rsidRDefault="005F399E" w:rsidP="003F4525">
      <w:pPr>
        <w:keepNext/>
        <w:keepLines/>
        <w:ind w:left="720"/>
        <w:jc w:val="both"/>
        <w:rPr>
          <w:rFonts w:ascii="Tahoma" w:hAnsi="Tahoma" w:cs="Tahoma"/>
          <w:b/>
        </w:rPr>
      </w:pPr>
    </w:p>
    <w:p w14:paraId="205B1DD7" w14:textId="77777777" w:rsidR="005F399E" w:rsidRDefault="005F399E" w:rsidP="003F4525">
      <w:pPr>
        <w:keepNext/>
        <w:keepLines/>
        <w:ind w:left="720"/>
        <w:jc w:val="both"/>
        <w:rPr>
          <w:rFonts w:ascii="Tahoma" w:hAnsi="Tahoma" w:cs="Tahoma"/>
          <w:b/>
        </w:rPr>
      </w:pPr>
    </w:p>
    <w:p w14:paraId="62947A80" w14:textId="77777777" w:rsidR="005F399E" w:rsidRPr="006A7AB5" w:rsidRDefault="005F399E" w:rsidP="003F4525">
      <w:pPr>
        <w:keepNext/>
        <w:keepLines/>
        <w:ind w:left="720"/>
        <w:jc w:val="both"/>
        <w:rPr>
          <w:rFonts w:ascii="Tahoma" w:hAnsi="Tahoma" w:cs="Tahoma"/>
          <w:b/>
        </w:rPr>
      </w:pPr>
    </w:p>
    <w:p w14:paraId="752C5F95" w14:textId="77777777" w:rsidR="00BC5962" w:rsidRPr="00112425" w:rsidRDefault="00D7115C" w:rsidP="003F4525">
      <w:pPr>
        <w:keepNext/>
        <w:keepLines/>
        <w:numPr>
          <w:ilvl w:val="1"/>
          <w:numId w:val="2"/>
        </w:numPr>
        <w:jc w:val="both"/>
        <w:rPr>
          <w:rFonts w:ascii="Tahoma" w:hAnsi="Tahoma" w:cs="Tahoma"/>
          <w:b/>
        </w:rPr>
      </w:pPr>
      <w:r w:rsidRPr="00112425">
        <w:rPr>
          <w:rFonts w:ascii="Tahoma" w:hAnsi="Tahoma" w:cs="Tahoma"/>
          <w:b/>
        </w:rPr>
        <w:lastRenderedPageBreak/>
        <w:t>Finančno zavarovanje za dobro izvedbo</w:t>
      </w:r>
      <w:r w:rsidR="00BC5962" w:rsidRPr="00112425">
        <w:rPr>
          <w:rFonts w:ascii="Tahoma" w:hAnsi="Tahoma" w:cs="Tahoma"/>
          <w:b/>
        </w:rPr>
        <w:t xml:space="preserve"> pogodbenih obveznosti</w:t>
      </w:r>
    </w:p>
    <w:p w14:paraId="425BC43A" w14:textId="77777777" w:rsidR="00D7115C" w:rsidRPr="00112425" w:rsidRDefault="00D7115C" w:rsidP="003F4525">
      <w:pPr>
        <w:keepNext/>
        <w:keepLines/>
        <w:jc w:val="both"/>
        <w:rPr>
          <w:rFonts w:ascii="Tahoma" w:hAnsi="Tahoma" w:cs="Tahoma"/>
        </w:rPr>
      </w:pPr>
    </w:p>
    <w:p w14:paraId="5583AA87" w14:textId="77777777" w:rsidR="005611D7" w:rsidRPr="00112425" w:rsidRDefault="005611D7" w:rsidP="003F4525">
      <w:pPr>
        <w:keepNext/>
        <w:keepLines/>
        <w:jc w:val="both"/>
        <w:rPr>
          <w:rFonts w:ascii="Tahoma" w:hAnsi="Tahoma" w:cs="Tahoma"/>
        </w:rPr>
      </w:pPr>
      <w:r w:rsidRPr="00112425">
        <w:rPr>
          <w:rFonts w:ascii="Tahoma" w:hAnsi="Tahoma" w:cs="Tahoma"/>
        </w:rPr>
        <w:t>Izb</w:t>
      </w:r>
      <w:r w:rsidR="00820164" w:rsidRPr="00112425">
        <w:rPr>
          <w:rFonts w:ascii="Tahoma" w:hAnsi="Tahoma" w:cs="Tahoma"/>
        </w:rPr>
        <w:t xml:space="preserve">rani </w:t>
      </w:r>
      <w:r w:rsidR="00A471F7">
        <w:rPr>
          <w:rFonts w:ascii="Tahoma" w:hAnsi="Tahoma" w:cs="Tahoma"/>
        </w:rPr>
        <w:t>kandidat</w:t>
      </w:r>
      <w:r w:rsidR="00A471F7" w:rsidRPr="00C155A2">
        <w:rPr>
          <w:rFonts w:ascii="Tahoma" w:hAnsi="Tahoma" w:cs="Tahoma"/>
        </w:rPr>
        <w:t xml:space="preserve"> </w:t>
      </w:r>
      <w:r w:rsidR="00820164" w:rsidRPr="00112425">
        <w:rPr>
          <w:rFonts w:ascii="Tahoma" w:hAnsi="Tahoma" w:cs="Tahoma"/>
        </w:rPr>
        <w:t>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3731E57E" w14:textId="77777777" w:rsidR="005611D7" w:rsidRPr="00112425" w:rsidRDefault="005611D7" w:rsidP="003F4525">
      <w:pPr>
        <w:keepNext/>
        <w:keepLines/>
        <w:jc w:val="both"/>
        <w:rPr>
          <w:rFonts w:ascii="Tahoma" w:hAnsi="Tahoma" w:cs="Tahoma"/>
        </w:rPr>
      </w:pPr>
    </w:p>
    <w:p w14:paraId="103DF48F" w14:textId="77777777" w:rsidR="005611D7" w:rsidRPr="00112425" w:rsidRDefault="005611D7" w:rsidP="003F4525">
      <w:pPr>
        <w:keepNext/>
        <w:keepLines/>
        <w:jc w:val="both"/>
        <w:rPr>
          <w:rFonts w:ascii="Tahoma" w:hAnsi="Tahoma" w:cs="Tahoma"/>
        </w:rPr>
      </w:pPr>
      <w:r w:rsidRPr="00112425">
        <w:rPr>
          <w:rFonts w:ascii="Tahoma" w:hAnsi="Tahoma" w:cs="Tahoma"/>
        </w:rPr>
        <w:t xml:space="preserve">V kolikor izbrani </w:t>
      </w:r>
      <w:r w:rsidR="00A471F7">
        <w:rPr>
          <w:rFonts w:ascii="Tahoma" w:hAnsi="Tahoma" w:cs="Tahoma"/>
        </w:rPr>
        <w:t>kandidat</w:t>
      </w:r>
      <w:r w:rsidR="00A471F7" w:rsidRPr="00C155A2">
        <w:rPr>
          <w:rFonts w:ascii="Tahoma" w:hAnsi="Tahoma" w:cs="Tahoma"/>
        </w:rPr>
        <w:t xml:space="preserve"> </w:t>
      </w:r>
      <w:r w:rsidRPr="00112425">
        <w:rPr>
          <w:rFonts w:ascii="Tahoma" w:hAnsi="Tahoma" w:cs="Tahoma"/>
        </w:rPr>
        <w:t xml:space="preserve">naročniku v predpisanem roku ne predloži finančnega zavarovanja za dobro izvedbo pogodbenih obveznosti se šteje, da od sklenitve pogodbe odstopa. V tem primeru bo </w:t>
      </w:r>
      <w:r w:rsidR="009F7DA2">
        <w:rPr>
          <w:rFonts w:ascii="Tahoma" w:hAnsi="Tahoma" w:cs="Tahoma"/>
        </w:rPr>
        <w:t>naročnik</w:t>
      </w:r>
      <w:r w:rsidRPr="00112425">
        <w:rPr>
          <w:rFonts w:ascii="Tahoma" w:hAnsi="Tahoma" w:cs="Tahoma"/>
        </w:rPr>
        <w:t xml:space="preserve">, unovčil finančno zavarovanje za resnosti </w:t>
      </w:r>
      <w:r w:rsidR="00A471F7">
        <w:rPr>
          <w:rFonts w:ascii="Tahoma" w:hAnsi="Tahoma" w:cs="Tahoma"/>
        </w:rPr>
        <w:t>prijave</w:t>
      </w:r>
      <w:r w:rsidRPr="00112425">
        <w:rPr>
          <w:rFonts w:ascii="Tahoma" w:hAnsi="Tahoma" w:cs="Tahoma"/>
        </w:rPr>
        <w:t xml:space="preserve">, brez kakršnekoli obveznosti do </w:t>
      </w:r>
      <w:r w:rsidR="00A471F7">
        <w:rPr>
          <w:rFonts w:ascii="Tahoma" w:hAnsi="Tahoma" w:cs="Tahoma"/>
        </w:rPr>
        <w:t>kandidata</w:t>
      </w:r>
      <w:r w:rsidR="00A471F7" w:rsidRPr="00C155A2">
        <w:rPr>
          <w:rFonts w:ascii="Tahoma" w:hAnsi="Tahoma" w:cs="Tahoma"/>
        </w:rPr>
        <w:t xml:space="preserve"> </w:t>
      </w:r>
      <w:r w:rsidRPr="00112425">
        <w:rPr>
          <w:rFonts w:ascii="Tahoma" w:hAnsi="Tahoma" w:cs="Tahoma"/>
        </w:rPr>
        <w:t>in Državni revizijski komisiji predlagal, da uvede postopek o prekršku iz 112. člena ZJN-3.</w:t>
      </w:r>
    </w:p>
    <w:p w14:paraId="33DBC700" w14:textId="77777777" w:rsidR="005611D7" w:rsidRPr="00112425" w:rsidRDefault="005611D7" w:rsidP="003F4525">
      <w:pPr>
        <w:keepNext/>
        <w:keepLines/>
        <w:jc w:val="both"/>
        <w:rPr>
          <w:rFonts w:ascii="Tahoma" w:hAnsi="Tahoma" w:cs="Tahoma"/>
        </w:rPr>
      </w:pPr>
    </w:p>
    <w:p w14:paraId="116E158F" w14:textId="77777777" w:rsidR="00F9684E" w:rsidRDefault="00F9684E" w:rsidP="003F4525">
      <w:pPr>
        <w:keepNext/>
        <w:keepLines/>
        <w:jc w:val="both"/>
        <w:rPr>
          <w:rFonts w:ascii="Tahoma" w:hAnsi="Tahoma" w:cs="Tahoma"/>
        </w:rPr>
      </w:pPr>
      <w:r w:rsidRPr="00112425">
        <w:rPr>
          <w:rFonts w:ascii="Tahoma" w:hAnsi="Tahoma" w:cs="Tahoma"/>
        </w:rPr>
        <w:t xml:space="preserve">Vzorec finančnega zavarovanja za dobro izvedbo pogodbenih obveznosti je priložen v Prilogi </w:t>
      </w:r>
      <w:r w:rsidR="003C5709">
        <w:rPr>
          <w:rFonts w:ascii="Tahoma" w:hAnsi="Tahoma" w:cs="Tahoma"/>
        </w:rPr>
        <w:t>9</w:t>
      </w:r>
      <w:r w:rsidRPr="00112425">
        <w:rPr>
          <w:rFonts w:ascii="Tahoma" w:hAnsi="Tahoma" w:cs="Tahoma"/>
        </w:rPr>
        <w:t>/2 razpisne dokumentacije.</w:t>
      </w:r>
    </w:p>
    <w:p w14:paraId="473DB829" w14:textId="77777777" w:rsidR="002F4A49" w:rsidRPr="00112425" w:rsidRDefault="002F4A49" w:rsidP="003F4525">
      <w:pPr>
        <w:keepNext/>
        <w:keepLines/>
        <w:jc w:val="both"/>
        <w:rPr>
          <w:rFonts w:ascii="Tahoma" w:hAnsi="Tahoma" w:cs="Tahoma"/>
        </w:rPr>
      </w:pPr>
    </w:p>
    <w:p w14:paraId="25CED2FD" w14:textId="77777777" w:rsidR="00CE328F" w:rsidRPr="00112425" w:rsidRDefault="003E5C4C" w:rsidP="003F4525">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0A810270" w14:textId="77777777" w:rsidR="00CE328F" w:rsidRPr="00112425" w:rsidRDefault="00CE328F" w:rsidP="003F4525">
      <w:pPr>
        <w:keepNext/>
        <w:keepLines/>
        <w:jc w:val="both"/>
        <w:rPr>
          <w:rFonts w:ascii="Tahoma" w:hAnsi="Tahoma" w:cs="Tahoma"/>
        </w:rPr>
      </w:pPr>
    </w:p>
    <w:p w14:paraId="124743F4" w14:textId="77777777" w:rsidR="00CE328F" w:rsidRPr="00112425" w:rsidRDefault="00CE328F" w:rsidP="003F4525">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predložiti naročniku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5 (pet) let in trideset (30) dni.</w:t>
      </w:r>
    </w:p>
    <w:p w14:paraId="5306A322" w14:textId="77777777" w:rsidR="00CE328F" w:rsidRPr="00112425" w:rsidRDefault="00CE328F" w:rsidP="003F4525">
      <w:pPr>
        <w:keepNext/>
        <w:keepLines/>
        <w:jc w:val="both"/>
        <w:rPr>
          <w:rFonts w:ascii="Tahoma" w:hAnsi="Tahoma" w:cs="Tahoma"/>
        </w:rPr>
      </w:pPr>
    </w:p>
    <w:p w14:paraId="40AD31BC" w14:textId="77777777" w:rsidR="003E5C4C" w:rsidRPr="00112425" w:rsidRDefault="003E5C4C" w:rsidP="003F4525">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4F59BFBB" w14:textId="77777777" w:rsidR="003E5C4C" w:rsidRPr="00112425" w:rsidRDefault="003E5C4C" w:rsidP="003F4525">
      <w:pPr>
        <w:keepNext/>
        <w:keepLines/>
        <w:jc w:val="both"/>
        <w:rPr>
          <w:rFonts w:ascii="Tahoma" w:hAnsi="Tahoma" w:cs="Tahoma"/>
        </w:rPr>
      </w:pPr>
    </w:p>
    <w:p w14:paraId="411D38E2" w14:textId="77777777" w:rsidR="003E5C4C" w:rsidRPr="00112425" w:rsidRDefault="003E5C4C" w:rsidP="003F4525">
      <w:pPr>
        <w:keepNext/>
        <w:keepLines/>
        <w:jc w:val="both"/>
        <w:rPr>
          <w:rFonts w:ascii="Tahoma" w:hAnsi="Tahoma" w:cs="Tahoma"/>
        </w:rPr>
      </w:pPr>
      <w:r w:rsidRPr="00112425">
        <w:rPr>
          <w:rFonts w:ascii="Tahoma" w:hAnsi="Tahoma" w:cs="Tahoma"/>
        </w:rPr>
        <w:t xml:space="preserve">Vzorec finančnega zavarovanja za odpravo napak v garancijskem roku je priložen v Prilogi </w:t>
      </w:r>
      <w:r w:rsidR="003C5709">
        <w:rPr>
          <w:rFonts w:ascii="Tahoma" w:hAnsi="Tahoma" w:cs="Tahoma"/>
        </w:rPr>
        <w:t>9</w:t>
      </w:r>
      <w:r w:rsidRPr="00112425">
        <w:rPr>
          <w:rFonts w:ascii="Tahoma" w:hAnsi="Tahoma" w:cs="Tahoma"/>
        </w:rPr>
        <w:t>/3 razpisne dokumentacije.</w:t>
      </w:r>
    </w:p>
    <w:p w14:paraId="191C08AD" w14:textId="77777777" w:rsidR="00CE328F" w:rsidRPr="00112425" w:rsidRDefault="00CE328F" w:rsidP="003F4525">
      <w:pPr>
        <w:keepNext/>
        <w:keepLines/>
        <w:jc w:val="both"/>
        <w:rPr>
          <w:rFonts w:ascii="Tahoma" w:hAnsi="Tahoma" w:cs="Tahoma"/>
        </w:rPr>
      </w:pPr>
    </w:p>
    <w:p w14:paraId="63858EC4" w14:textId="77777777" w:rsidR="00864212" w:rsidRPr="00112425" w:rsidRDefault="00864212" w:rsidP="003F4525">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15C2DEB4" w14:textId="77777777" w:rsidR="0081255E" w:rsidRPr="00112425" w:rsidRDefault="0081255E" w:rsidP="003F4525">
      <w:pPr>
        <w:keepNext/>
        <w:keepLines/>
        <w:jc w:val="both"/>
        <w:rPr>
          <w:rFonts w:ascii="Tahoma" w:hAnsi="Tahoma"/>
        </w:rPr>
      </w:pPr>
    </w:p>
    <w:p w14:paraId="6FE66FA3" w14:textId="77777777" w:rsidR="00F31C5C" w:rsidRPr="00112425" w:rsidRDefault="00F31C5C" w:rsidP="003F4525">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B6671D">
        <w:rPr>
          <w:rFonts w:ascii="Tahoma" w:hAnsi="Tahoma" w:cs="Tahoma"/>
          <w:b/>
        </w:rPr>
        <w:t xml:space="preserve">, </w:t>
      </w:r>
      <w:r w:rsidR="00B6671D" w:rsidRPr="002F4A49">
        <w:rPr>
          <w:rFonts w:ascii="Tahoma" w:hAnsi="Tahoma" w:cs="Tahoma"/>
        </w:rPr>
        <w:t>dosežena po izvedenih pogajanjih</w:t>
      </w:r>
      <w:r w:rsidRPr="00112425">
        <w:rPr>
          <w:rFonts w:ascii="Tahoma" w:hAnsi="Tahoma" w:cs="Tahoma"/>
          <w:b/>
        </w:rPr>
        <w:t>.</w:t>
      </w:r>
      <w:r w:rsidRPr="00112425">
        <w:rPr>
          <w:rFonts w:ascii="Tahoma" w:hAnsi="Tahoma" w:cs="Tahoma"/>
        </w:rPr>
        <w:t xml:space="preserve"> </w:t>
      </w:r>
    </w:p>
    <w:p w14:paraId="7655AEA8" w14:textId="77777777" w:rsidR="009F2334" w:rsidRPr="00112425" w:rsidRDefault="009F2334" w:rsidP="003F4525">
      <w:pPr>
        <w:keepNext/>
        <w:keepLines/>
        <w:jc w:val="both"/>
        <w:rPr>
          <w:rFonts w:ascii="Tahoma" w:hAnsi="Tahoma"/>
        </w:rPr>
      </w:pPr>
    </w:p>
    <w:p w14:paraId="501A5958" w14:textId="77777777" w:rsidR="007C70A1" w:rsidRPr="00112425" w:rsidRDefault="00B6671D" w:rsidP="003F4525">
      <w:pPr>
        <w:keepNext/>
        <w:keepLines/>
        <w:numPr>
          <w:ilvl w:val="0"/>
          <w:numId w:val="2"/>
        </w:numPr>
        <w:jc w:val="both"/>
        <w:rPr>
          <w:rFonts w:ascii="Tahoma" w:hAnsi="Tahoma" w:cs="Tahoma"/>
          <w:b/>
          <w:sz w:val="24"/>
        </w:rPr>
      </w:pPr>
      <w:r>
        <w:rPr>
          <w:rFonts w:ascii="Tahoma" w:hAnsi="Tahoma" w:cs="Tahoma"/>
          <w:b/>
          <w:sz w:val="24"/>
        </w:rPr>
        <w:t xml:space="preserve">ROK ZA PREDLOŽITE V </w:t>
      </w:r>
      <w:r w:rsidR="009F7DA2">
        <w:rPr>
          <w:rFonts w:ascii="Tahoma" w:hAnsi="Tahoma" w:cs="Tahoma"/>
          <w:b/>
          <w:sz w:val="24"/>
        </w:rPr>
        <w:t>PRIJAV</w:t>
      </w:r>
      <w:r>
        <w:rPr>
          <w:rFonts w:ascii="Tahoma" w:hAnsi="Tahoma" w:cs="Tahoma"/>
          <w:b/>
          <w:sz w:val="24"/>
        </w:rPr>
        <w:t xml:space="preserve">, </w:t>
      </w:r>
      <w:r w:rsidR="00527046" w:rsidRPr="00112425">
        <w:rPr>
          <w:rFonts w:ascii="Tahoma" w:hAnsi="Tahoma" w:cs="Tahoma"/>
          <w:b/>
          <w:sz w:val="24"/>
        </w:rPr>
        <w:t>N</w:t>
      </w:r>
      <w:r w:rsidR="00A7327B" w:rsidRPr="00112425">
        <w:rPr>
          <w:rFonts w:ascii="Tahoma" w:hAnsi="Tahoma" w:cs="Tahoma"/>
          <w:b/>
          <w:sz w:val="24"/>
        </w:rPr>
        <w:t xml:space="preserve">AVODILA </w:t>
      </w:r>
      <w:r w:rsidR="009F7DA2">
        <w:rPr>
          <w:rFonts w:ascii="Tahoma" w:hAnsi="Tahoma" w:cs="Tahoma"/>
          <w:b/>
          <w:sz w:val="24"/>
        </w:rPr>
        <w:t>GOSPODARSKIM SUBJEKTOM</w:t>
      </w:r>
      <w:r w:rsidR="009F7DA2" w:rsidRPr="00112425">
        <w:rPr>
          <w:rFonts w:ascii="Tahoma" w:hAnsi="Tahoma" w:cs="Tahoma"/>
          <w:b/>
          <w:sz w:val="24"/>
        </w:rPr>
        <w:t xml:space="preserve"> </w:t>
      </w:r>
      <w:r w:rsidR="00A7327B" w:rsidRPr="00112425">
        <w:rPr>
          <w:rFonts w:ascii="Tahoma" w:hAnsi="Tahoma" w:cs="Tahoma"/>
          <w:b/>
          <w:sz w:val="24"/>
        </w:rPr>
        <w:t xml:space="preserve">ZA IZDELAVO </w:t>
      </w:r>
      <w:r w:rsidR="009F7DA2">
        <w:rPr>
          <w:rFonts w:ascii="Tahoma" w:hAnsi="Tahoma" w:cs="Tahoma"/>
          <w:b/>
          <w:sz w:val="24"/>
        </w:rPr>
        <w:t>PRIJAVE</w:t>
      </w:r>
      <w:r>
        <w:rPr>
          <w:rFonts w:ascii="Tahoma" w:hAnsi="Tahoma" w:cs="Tahoma"/>
          <w:b/>
          <w:sz w:val="24"/>
        </w:rPr>
        <w:t xml:space="preserve">, VSEBINA </w:t>
      </w:r>
      <w:r w:rsidR="009F7DA2">
        <w:rPr>
          <w:rFonts w:ascii="Tahoma" w:hAnsi="Tahoma" w:cs="Tahoma"/>
          <w:b/>
          <w:sz w:val="24"/>
        </w:rPr>
        <w:t>PRIJAV</w:t>
      </w:r>
    </w:p>
    <w:p w14:paraId="1DE2579E" w14:textId="77777777" w:rsidR="007C70A1" w:rsidRPr="00112425" w:rsidRDefault="007C70A1" w:rsidP="003F4525">
      <w:pPr>
        <w:pStyle w:val="Telobesedila3"/>
        <w:keepNext/>
        <w:keepLines/>
        <w:tabs>
          <w:tab w:val="clear" w:pos="142"/>
        </w:tabs>
        <w:rPr>
          <w:rFonts w:ascii="Tahoma" w:hAnsi="Tahoma" w:cs="Tahoma"/>
        </w:rPr>
      </w:pPr>
    </w:p>
    <w:p w14:paraId="0F48094A" w14:textId="77777777" w:rsidR="00B6671D" w:rsidRPr="00C8579C" w:rsidRDefault="00B6671D" w:rsidP="003F4525">
      <w:pPr>
        <w:keepNext/>
        <w:keepLines/>
        <w:numPr>
          <w:ilvl w:val="1"/>
          <w:numId w:val="2"/>
        </w:numPr>
        <w:jc w:val="both"/>
        <w:rPr>
          <w:rFonts w:ascii="Tahoma" w:hAnsi="Tahoma" w:cs="Tahoma"/>
          <w:b/>
        </w:rPr>
      </w:pPr>
      <w:r w:rsidRPr="00C8579C">
        <w:rPr>
          <w:rFonts w:ascii="Tahoma" w:hAnsi="Tahoma" w:cs="Tahoma"/>
          <w:b/>
        </w:rPr>
        <w:t xml:space="preserve">Rok za predložitev </w:t>
      </w:r>
      <w:r w:rsidR="009F7DA2">
        <w:rPr>
          <w:rFonts w:ascii="Tahoma" w:hAnsi="Tahoma" w:cs="Tahoma"/>
          <w:b/>
        </w:rPr>
        <w:t>prijav</w:t>
      </w:r>
    </w:p>
    <w:p w14:paraId="59991AE5" w14:textId="77777777" w:rsidR="00B6671D" w:rsidRPr="00C8579C" w:rsidRDefault="00B6671D" w:rsidP="003F4525">
      <w:pPr>
        <w:keepNext/>
        <w:keepLines/>
        <w:jc w:val="both"/>
        <w:rPr>
          <w:rFonts w:ascii="Tahoma" w:hAnsi="Tahoma" w:cs="Tahoma"/>
        </w:rPr>
      </w:pPr>
    </w:p>
    <w:p w14:paraId="61A9BA2D" w14:textId="7D2929E6" w:rsidR="009F7DA2" w:rsidRPr="00496805" w:rsidRDefault="009F7DA2" w:rsidP="003F4525">
      <w:pPr>
        <w:keepNext/>
        <w:keepLines/>
        <w:tabs>
          <w:tab w:val="left" w:pos="142"/>
        </w:tabs>
        <w:jc w:val="both"/>
        <w:rPr>
          <w:rFonts w:ascii="Tahoma" w:hAnsi="Tahoma" w:cs="Tahoma"/>
        </w:rPr>
      </w:pPr>
      <w:r w:rsidRPr="00496805">
        <w:rPr>
          <w:rFonts w:ascii="Tahoma" w:hAnsi="Tahoma" w:cs="Tahoma"/>
        </w:rPr>
        <w:t xml:space="preserve">Prijava se šteje za pravočasno oddano, če jo naročnik prejme preko sistema e-JN </w:t>
      </w:r>
      <w:r w:rsidRPr="00496805">
        <w:rPr>
          <w:rFonts w:ascii="Tahoma" w:hAnsi="Tahoma" w:cs="Tahoma"/>
          <w:b/>
        </w:rPr>
        <w:t xml:space="preserve">najkasneje do </w:t>
      </w:r>
      <w:r w:rsidR="004746C1">
        <w:rPr>
          <w:rFonts w:ascii="Tahoma" w:hAnsi="Tahoma" w:cs="Tahoma"/>
          <w:b/>
        </w:rPr>
        <w:t>25</w:t>
      </w:r>
      <w:r w:rsidRPr="00496805">
        <w:rPr>
          <w:rFonts w:ascii="Tahoma" w:hAnsi="Tahoma" w:cs="Tahoma"/>
          <w:b/>
        </w:rPr>
        <w:t xml:space="preserve">. </w:t>
      </w:r>
      <w:r w:rsidR="004746C1">
        <w:rPr>
          <w:rFonts w:ascii="Tahoma" w:hAnsi="Tahoma" w:cs="Tahoma"/>
          <w:b/>
        </w:rPr>
        <w:t>5</w:t>
      </w:r>
      <w:r w:rsidRPr="00496805">
        <w:rPr>
          <w:rFonts w:ascii="Tahoma" w:hAnsi="Tahoma" w:cs="Tahoma"/>
          <w:b/>
        </w:rPr>
        <w:t>. 2021</w:t>
      </w:r>
      <w:r w:rsidRPr="00496805">
        <w:rPr>
          <w:rFonts w:ascii="Tahoma" w:hAnsi="Tahoma" w:cs="Tahoma"/>
        </w:rPr>
        <w:t xml:space="preserve"> </w:t>
      </w:r>
      <w:r w:rsidRPr="00496805">
        <w:rPr>
          <w:rFonts w:ascii="Tahoma" w:hAnsi="Tahoma" w:cs="Tahoma"/>
          <w:b/>
        </w:rPr>
        <w:t>do 10:00</w:t>
      </w:r>
      <w:r w:rsidRPr="00496805">
        <w:rPr>
          <w:rFonts w:ascii="Tahoma" w:hAnsi="Tahoma" w:cs="Tahoma"/>
        </w:rPr>
        <w:t xml:space="preserve"> </w:t>
      </w:r>
      <w:r w:rsidRPr="00496805">
        <w:rPr>
          <w:rFonts w:ascii="Tahoma" w:hAnsi="Tahoma" w:cs="Tahoma"/>
          <w:b/>
        </w:rPr>
        <w:t>ure</w:t>
      </w:r>
      <w:r w:rsidRPr="00496805">
        <w:rPr>
          <w:rFonts w:ascii="Tahoma" w:hAnsi="Tahoma" w:cs="Tahoma"/>
        </w:rPr>
        <w:t>. Za oddano se šteje prijava, ki je v informacijskem sistemu e-JN označena s statusom »ODDANO«.</w:t>
      </w:r>
    </w:p>
    <w:p w14:paraId="47583B45" w14:textId="77777777" w:rsidR="009F7DA2" w:rsidRPr="00496805" w:rsidRDefault="009F7DA2" w:rsidP="003F4525">
      <w:pPr>
        <w:keepNext/>
        <w:keepLines/>
        <w:tabs>
          <w:tab w:val="left" w:pos="142"/>
        </w:tabs>
        <w:jc w:val="both"/>
        <w:rPr>
          <w:rFonts w:ascii="Tahoma" w:hAnsi="Tahoma" w:cs="Tahoma"/>
        </w:rPr>
      </w:pPr>
    </w:p>
    <w:p w14:paraId="1EE6A7A0" w14:textId="77777777" w:rsidR="009F7DA2" w:rsidRPr="00496805" w:rsidRDefault="009F7DA2" w:rsidP="003F4525">
      <w:pPr>
        <w:keepNext/>
        <w:keepLines/>
        <w:tabs>
          <w:tab w:val="left" w:pos="142"/>
        </w:tabs>
        <w:jc w:val="both"/>
        <w:rPr>
          <w:rFonts w:ascii="Tahoma" w:hAnsi="Tahoma" w:cs="Tahoma"/>
        </w:rPr>
      </w:pPr>
      <w:r w:rsidRPr="00496805">
        <w:rPr>
          <w:rFonts w:ascii="Tahoma" w:hAnsi="Tahoma" w:cs="Tahoma"/>
        </w:rPr>
        <w:t xml:space="preserve">Kandidat lahko do roka za oddajo prijav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14:paraId="11B96BA3" w14:textId="77777777" w:rsidR="009F7DA2" w:rsidRPr="00496805" w:rsidRDefault="009F7DA2" w:rsidP="003F4525">
      <w:pPr>
        <w:keepNext/>
        <w:keepLines/>
        <w:tabs>
          <w:tab w:val="left" w:pos="142"/>
        </w:tabs>
        <w:jc w:val="both"/>
        <w:rPr>
          <w:rFonts w:ascii="Tahoma" w:hAnsi="Tahoma" w:cs="Tahoma"/>
        </w:rPr>
      </w:pPr>
    </w:p>
    <w:p w14:paraId="1162FCC6" w14:textId="77777777" w:rsidR="009F7DA2" w:rsidRPr="00496805" w:rsidRDefault="009F7DA2" w:rsidP="003F4525">
      <w:pPr>
        <w:keepNext/>
        <w:keepLines/>
        <w:tabs>
          <w:tab w:val="left" w:pos="142"/>
        </w:tabs>
        <w:jc w:val="both"/>
        <w:rPr>
          <w:rFonts w:ascii="Tahoma" w:hAnsi="Tahoma" w:cs="Tahoma"/>
        </w:rPr>
      </w:pPr>
      <w:r w:rsidRPr="00496805">
        <w:rPr>
          <w:rFonts w:ascii="Tahoma" w:hAnsi="Tahoma" w:cs="Tahoma"/>
        </w:rPr>
        <w:t>Po preteku roka za predložitev prijav, prijave ne bo več mogoče oddati.</w:t>
      </w:r>
    </w:p>
    <w:p w14:paraId="1D87E005" w14:textId="77777777" w:rsidR="009F7DA2" w:rsidRPr="00496805" w:rsidRDefault="009F7DA2" w:rsidP="003F4525">
      <w:pPr>
        <w:keepNext/>
        <w:keepLines/>
        <w:tabs>
          <w:tab w:val="left" w:pos="142"/>
        </w:tabs>
        <w:jc w:val="both"/>
        <w:rPr>
          <w:rFonts w:ascii="Tahoma" w:hAnsi="Tahoma" w:cs="Tahoma"/>
        </w:rPr>
      </w:pPr>
    </w:p>
    <w:p w14:paraId="00A9DA1D" w14:textId="77777777" w:rsidR="009F7DA2" w:rsidRPr="00496805" w:rsidRDefault="009F7DA2" w:rsidP="003F4525">
      <w:pPr>
        <w:keepNext/>
        <w:keepLines/>
        <w:tabs>
          <w:tab w:val="left" w:pos="142"/>
        </w:tabs>
        <w:jc w:val="both"/>
        <w:rPr>
          <w:rFonts w:ascii="Tahoma" w:hAnsi="Tahoma" w:cs="Tahoma"/>
          <w:i/>
        </w:rPr>
      </w:pPr>
      <w:r w:rsidRPr="00496805">
        <w:rPr>
          <w:rFonts w:ascii="Tahoma" w:hAnsi="Tahoma" w:cs="Tahoma"/>
        </w:rPr>
        <w:t xml:space="preserve">Dostop do povezave za oddajo elektronske prijave/ponudbe v tem postopku javnega naročila je kandidatom na voljo </w:t>
      </w:r>
      <w:r w:rsidRPr="00496805">
        <w:rPr>
          <w:rFonts w:ascii="Tahoma" w:hAnsi="Tahoma" w:cs="Tahoma"/>
          <w:u w:val="single"/>
        </w:rPr>
        <w:t xml:space="preserve">v predmetnem Obvestilu o javnem naročilu Portala JN </w:t>
      </w:r>
      <w:r w:rsidRPr="00496805">
        <w:rPr>
          <w:rFonts w:ascii="Tahoma" w:hAnsi="Tahoma" w:cs="Tahoma"/>
          <w:b/>
          <w:u w:val="single"/>
        </w:rPr>
        <w:t>v razdelku »1.3 Sporočanje«</w:t>
      </w:r>
      <w:r w:rsidRPr="00496805">
        <w:rPr>
          <w:rFonts w:ascii="Tahoma" w:hAnsi="Tahoma" w:cs="Tahoma"/>
          <w:i/>
        </w:rPr>
        <w:t>.</w:t>
      </w:r>
    </w:p>
    <w:p w14:paraId="0F214A27" w14:textId="77777777" w:rsidR="00B57131" w:rsidRDefault="00B57131" w:rsidP="003F4525">
      <w:pPr>
        <w:keepNext/>
        <w:keepLines/>
        <w:jc w:val="both"/>
        <w:rPr>
          <w:rFonts w:ascii="Tahoma" w:hAnsi="Tahoma" w:cs="Tahoma"/>
          <w:b/>
        </w:rPr>
      </w:pPr>
    </w:p>
    <w:p w14:paraId="0B2675D1" w14:textId="77777777" w:rsidR="005F399E" w:rsidRDefault="005F399E" w:rsidP="003F4525">
      <w:pPr>
        <w:keepNext/>
        <w:keepLines/>
        <w:jc w:val="both"/>
        <w:rPr>
          <w:rFonts w:ascii="Tahoma" w:hAnsi="Tahoma" w:cs="Tahoma"/>
          <w:b/>
        </w:rPr>
      </w:pPr>
    </w:p>
    <w:p w14:paraId="5D828204" w14:textId="77777777" w:rsidR="005F399E" w:rsidRDefault="005F399E" w:rsidP="003F4525">
      <w:pPr>
        <w:keepNext/>
        <w:keepLines/>
        <w:jc w:val="both"/>
        <w:rPr>
          <w:rFonts w:ascii="Tahoma" w:hAnsi="Tahoma" w:cs="Tahoma"/>
          <w:b/>
        </w:rPr>
      </w:pPr>
    </w:p>
    <w:p w14:paraId="72C2C6A7" w14:textId="77777777" w:rsidR="005F399E" w:rsidRDefault="005F399E" w:rsidP="003F4525">
      <w:pPr>
        <w:keepNext/>
        <w:keepLines/>
        <w:jc w:val="both"/>
        <w:rPr>
          <w:rFonts w:ascii="Tahoma" w:hAnsi="Tahoma" w:cs="Tahoma"/>
          <w:b/>
        </w:rPr>
      </w:pPr>
    </w:p>
    <w:p w14:paraId="354BEC1B" w14:textId="77777777" w:rsidR="00C413E7" w:rsidRPr="00112425" w:rsidRDefault="00C413E7" w:rsidP="003F4525">
      <w:pPr>
        <w:keepNext/>
        <w:keepLines/>
        <w:numPr>
          <w:ilvl w:val="1"/>
          <w:numId w:val="2"/>
        </w:numPr>
        <w:jc w:val="both"/>
        <w:rPr>
          <w:rFonts w:ascii="Tahoma" w:hAnsi="Tahoma" w:cs="Tahoma"/>
          <w:b/>
        </w:rPr>
      </w:pPr>
      <w:r w:rsidRPr="00112425">
        <w:rPr>
          <w:rFonts w:ascii="Tahoma" w:hAnsi="Tahoma" w:cs="Tahoma"/>
          <w:b/>
        </w:rPr>
        <w:lastRenderedPageBreak/>
        <w:t xml:space="preserve">Splošna navodila za predložitev </w:t>
      </w:r>
      <w:r w:rsidR="009F7DA2">
        <w:rPr>
          <w:rFonts w:ascii="Tahoma" w:hAnsi="Tahoma" w:cs="Tahoma"/>
          <w:b/>
        </w:rPr>
        <w:t>prijav</w:t>
      </w:r>
    </w:p>
    <w:p w14:paraId="3CAD8FF7" w14:textId="77777777" w:rsidR="002F4A49" w:rsidRDefault="002F4A49" w:rsidP="003F4525">
      <w:pPr>
        <w:pStyle w:val="Telobesedila3"/>
        <w:keepNext/>
        <w:keepLines/>
        <w:rPr>
          <w:rFonts w:ascii="Tahoma" w:hAnsi="Tahoma" w:cs="Tahoma"/>
        </w:rPr>
      </w:pPr>
    </w:p>
    <w:p w14:paraId="6978CD7F" w14:textId="77777777" w:rsidR="009F7DA2" w:rsidRPr="00496805" w:rsidRDefault="009F7DA2" w:rsidP="003F4525">
      <w:pPr>
        <w:keepNext/>
        <w:keepLines/>
        <w:tabs>
          <w:tab w:val="left" w:pos="142"/>
        </w:tabs>
        <w:jc w:val="both"/>
        <w:rPr>
          <w:rFonts w:ascii="Tahoma" w:hAnsi="Tahoma" w:cs="Tahoma"/>
        </w:rPr>
      </w:pPr>
      <w:r w:rsidRPr="00496805">
        <w:rPr>
          <w:rFonts w:ascii="Tahoma" w:hAnsi="Tahoma" w:cs="Tahoma"/>
        </w:rPr>
        <w:t>Kandidat mora prijavo predložiti v informacijski sistem e-JN</w:t>
      </w:r>
      <w:r w:rsidR="00FF2B08">
        <w:rPr>
          <w:rFonts w:ascii="Tahoma" w:hAnsi="Tahoma" w:cs="Tahoma"/>
        </w:rPr>
        <w:t xml:space="preserve"> </w:t>
      </w:r>
      <w:r w:rsidR="00FF2B08" w:rsidRPr="00CE2724">
        <w:rPr>
          <w:rFonts w:ascii="Tahoma" w:hAnsi="Tahoma" w:cs="Tahoma"/>
        </w:rPr>
        <w:t xml:space="preserve">(v nadaljevanju: sistem e-JN) na spletnem naslovu </w:t>
      </w:r>
      <w:hyperlink r:id="rId21" w:history="1">
        <w:r w:rsidR="00FF2B08" w:rsidRPr="00CE2724">
          <w:rPr>
            <w:rStyle w:val="Hiperpovezava"/>
            <w:rFonts w:ascii="Tahoma" w:hAnsi="Tahoma" w:cs="Tahoma"/>
          </w:rPr>
          <w:t>https://ejn.gov.si</w:t>
        </w:r>
      </w:hyperlink>
      <w:r w:rsidRPr="00496805">
        <w:rPr>
          <w:rFonts w:ascii="Tahoma" w:hAnsi="Tahoma" w:cs="Tahoma"/>
        </w:rPr>
        <w:t>, v skladu s točko 3 dokumenta Navodila za uporabo informacijskega sistema za uporabo funkcionalnosti elektronske oddaje ponudb e-JN: PONUDNIKI (v nadaljevanju: Navodila za uporabo e-JN), ki je del te razpisne dokumentacije in objavljen na spletnem naslovu informacijskega sistema e-JN.</w:t>
      </w:r>
    </w:p>
    <w:p w14:paraId="5A706803" w14:textId="77777777" w:rsidR="009F7DA2" w:rsidRPr="00496805" w:rsidRDefault="009F7DA2" w:rsidP="003F4525">
      <w:pPr>
        <w:keepNext/>
        <w:keepLines/>
        <w:tabs>
          <w:tab w:val="left" w:pos="142"/>
        </w:tabs>
        <w:jc w:val="both"/>
        <w:rPr>
          <w:rFonts w:ascii="Tahoma" w:hAnsi="Tahoma" w:cs="Tahoma"/>
        </w:rPr>
      </w:pPr>
    </w:p>
    <w:p w14:paraId="255323FE" w14:textId="77777777" w:rsidR="009F7DA2" w:rsidRPr="00496805" w:rsidRDefault="009F7DA2" w:rsidP="003F4525">
      <w:pPr>
        <w:keepNext/>
        <w:keepLines/>
        <w:tabs>
          <w:tab w:val="left" w:pos="142"/>
        </w:tabs>
        <w:jc w:val="both"/>
        <w:rPr>
          <w:rFonts w:ascii="Tahoma" w:hAnsi="Tahoma" w:cs="Tahoma"/>
        </w:rPr>
      </w:pPr>
      <w:r w:rsidRPr="00496805">
        <w:rPr>
          <w:rFonts w:ascii="Tahoma" w:hAnsi="Tahoma" w:cs="Tahoma"/>
        </w:rPr>
        <w:t>Kandidat se mora pred oddajo prijave registrirati</w:t>
      </w:r>
      <w:r w:rsidR="006C5FC0">
        <w:rPr>
          <w:rFonts w:ascii="Tahoma" w:hAnsi="Tahoma" w:cs="Tahoma"/>
        </w:rPr>
        <w:t xml:space="preserve"> </w:t>
      </w:r>
      <w:r w:rsidR="006C5FC0" w:rsidRPr="00CE2724">
        <w:rPr>
          <w:rFonts w:ascii="Tahoma" w:hAnsi="Tahoma" w:cs="Tahoma"/>
        </w:rPr>
        <w:t xml:space="preserve">na spletnem naslovu </w:t>
      </w:r>
      <w:hyperlink r:id="rId22" w:history="1">
        <w:r w:rsidR="006C5FC0" w:rsidRPr="00CE2724">
          <w:rPr>
            <w:rStyle w:val="Hiperpovezava"/>
            <w:rFonts w:ascii="Tahoma" w:hAnsi="Tahoma" w:cs="Tahoma"/>
          </w:rPr>
          <w:t>https://ejn.gov.si</w:t>
        </w:r>
      </w:hyperlink>
      <w:r w:rsidRPr="00496805">
        <w:rPr>
          <w:rFonts w:ascii="Tahoma" w:hAnsi="Tahoma" w:cs="Tahoma"/>
        </w:rPr>
        <w:t>, v skladu z Navodili za uporabo e-JN. Če je kandidat že registriran v informacijski sistem e-JN, se v aplikacijo prijavi na istem naslovu.</w:t>
      </w:r>
    </w:p>
    <w:p w14:paraId="01988624" w14:textId="77777777" w:rsidR="009F7DA2" w:rsidRPr="00496805" w:rsidRDefault="009F7DA2" w:rsidP="003F4525">
      <w:pPr>
        <w:keepNext/>
        <w:keepLines/>
        <w:tabs>
          <w:tab w:val="left" w:pos="142"/>
        </w:tabs>
        <w:jc w:val="both"/>
        <w:rPr>
          <w:rFonts w:ascii="Tahoma" w:hAnsi="Tahoma" w:cs="Tahoma"/>
        </w:rPr>
      </w:pPr>
    </w:p>
    <w:p w14:paraId="535ED5C3" w14:textId="77777777" w:rsidR="009F7DA2" w:rsidRPr="00496805" w:rsidRDefault="009F7DA2" w:rsidP="003F4525">
      <w:pPr>
        <w:keepNext/>
        <w:keepLines/>
        <w:jc w:val="both"/>
        <w:rPr>
          <w:rFonts w:ascii="Tahoma" w:hAnsi="Tahoma" w:cs="Tahoma"/>
        </w:rPr>
      </w:pPr>
      <w:r w:rsidRPr="00496805">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783B8D01" w14:textId="77777777" w:rsidR="009F7DA2" w:rsidRPr="00112425" w:rsidRDefault="009F7DA2" w:rsidP="003F4525">
      <w:pPr>
        <w:pStyle w:val="Telobesedila3"/>
        <w:keepNext/>
        <w:keepLines/>
        <w:tabs>
          <w:tab w:val="clear" w:pos="142"/>
        </w:tabs>
        <w:rPr>
          <w:rFonts w:ascii="Tahoma" w:hAnsi="Tahoma" w:cs="Tahoma"/>
        </w:rPr>
      </w:pPr>
    </w:p>
    <w:p w14:paraId="1F9D4BA3" w14:textId="77777777" w:rsidR="00A7327B" w:rsidRPr="00112425" w:rsidRDefault="00A7327B" w:rsidP="003F4525">
      <w:pPr>
        <w:keepNext/>
        <w:keepLines/>
        <w:numPr>
          <w:ilvl w:val="1"/>
          <w:numId w:val="2"/>
        </w:numPr>
        <w:jc w:val="both"/>
        <w:rPr>
          <w:rFonts w:ascii="Tahoma" w:hAnsi="Tahoma" w:cs="Tahoma"/>
          <w:b/>
        </w:rPr>
      </w:pPr>
      <w:r w:rsidRPr="00112425">
        <w:rPr>
          <w:rFonts w:ascii="Tahoma" w:hAnsi="Tahoma" w:cs="Tahoma"/>
          <w:b/>
        </w:rPr>
        <w:t xml:space="preserve">Izdelava </w:t>
      </w:r>
      <w:r w:rsidR="006C5FC0">
        <w:rPr>
          <w:rFonts w:ascii="Tahoma" w:hAnsi="Tahoma" w:cs="Tahoma"/>
          <w:b/>
        </w:rPr>
        <w:t>prijave</w:t>
      </w:r>
    </w:p>
    <w:p w14:paraId="706B71D2" w14:textId="77777777" w:rsidR="00C413E7" w:rsidRPr="00112425" w:rsidRDefault="00C413E7" w:rsidP="003F4525">
      <w:pPr>
        <w:keepNext/>
        <w:keepLines/>
        <w:jc w:val="both"/>
        <w:rPr>
          <w:rFonts w:ascii="Tahoma" w:hAnsi="Tahoma" w:cs="Tahoma"/>
          <w:b/>
        </w:rPr>
      </w:pPr>
    </w:p>
    <w:p w14:paraId="64FA7BAD" w14:textId="77777777" w:rsidR="006C5FC0" w:rsidRPr="00496805" w:rsidRDefault="006C5FC0" w:rsidP="003F4525">
      <w:pPr>
        <w:keepNext/>
        <w:keepLines/>
        <w:jc w:val="both"/>
        <w:rPr>
          <w:rFonts w:ascii="Tahoma" w:hAnsi="Tahoma" w:cs="Tahoma"/>
        </w:rPr>
      </w:pPr>
      <w:r w:rsidRPr="00496805">
        <w:rPr>
          <w:rFonts w:ascii="Tahoma" w:hAnsi="Tahoma" w:cs="Tahoma"/>
        </w:rPr>
        <w:t xml:space="preserve">Prijava naj bo izdelana tako, da  vsebuje vse zahtevane dokumente in obrazce, navedene v tč. </w:t>
      </w:r>
      <w:r>
        <w:rPr>
          <w:rFonts w:ascii="Tahoma" w:hAnsi="Tahoma" w:cs="Tahoma"/>
        </w:rPr>
        <w:t>6</w:t>
      </w:r>
      <w:r w:rsidRPr="00496805">
        <w:rPr>
          <w:rFonts w:ascii="Tahoma" w:hAnsi="Tahoma" w:cs="Tahoma"/>
        </w:rPr>
        <w:t>.4.  razpisne dokumentacije.</w:t>
      </w:r>
    </w:p>
    <w:p w14:paraId="78677562" w14:textId="77777777" w:rsidR="006C5FC0" w:rsidRPr="00496805" w:rsidRDefault="006C5FC0" w:rsidP="003F4525">
      <w:pPr>
        <w:keepNext/>
        <w:keepLines/>
        <w:jc w:val="both"/>
        <w:rPr>
          <w:rFonts w:ascii="Tahoma" w:hAnsi="Tahoma" w:cs="Tahoma"/>
          <w:b/>
        </w:rPr>
      </w:pPr>
    </w:p>
    <w:p w14:paraId="340F3321" w14:textId="77777777" w:rsidR="006C5FC0" w:rsidRPr="00496805" w:rsidRDefault="006C5FC0" w:rsidP="003F4525">
      <w:pPr>
        <w:keepNext/>
        <w:keepLines/>
        <w:jc w:val="both"/>
        <w:rPr>
          <w:rFonts w:ascii="Tahoma" w:hAnsi="Tahoma" w:cs="Tahoma"/>
        </w:rPr>
      </w:pPr>
      <w:r w:rsidRPr="00496805">
        <w:rPr>
          <w:rFonts w:ascii="Tahoma" w:hAnsi="Tahoma" w:cs="Tahoma"/>
          <w:u w:val="single"/>
        </w:rPr>
        <w:t>Prijava mora biti priložena v "pdf" formatu/zapisu/datoteki</w:t>
      </w:r>
      <w:r w:rsidRPr="00496805">
        <w:rPr>
          <w:rFonts w:ascii="Tahoma" w:hAnsi="Tahoma" w:cs="Tahoma"/>
        </w:rPr>
        <w:t xml:space="preserve"> (sken celotne prijave z izpolnjenimi in podpisanimi listinami – žig oz. žigosanje ni potrebno). Kandidat lahko fizični podpis nadomesti z elektronskim podpisom, v kolikor e-JN to dopušča in ni drugače določeno z razpisno dokumentacijo. Kandidati so obvezani priložiti vse priloge, razen če v posamezni prilogi ni drugače navedeno.</w:t>
      </w:r>
    </w:p>
    <w:p w14:paraId="46293CA6" w14:textId="77777777" w:rsidR="006C5FC0" w:rsidRPr="00496805" w:rsidRDefault="006C5FC0" w:rsidP="003F4525">
      <w:pPr>
        <w:keepNext/>
        <w:keepLines/>
        <w:jc w:val="both"/>
        <w:rPr>
          <w:rFonts w:ascii="Tahoma" w:hAnsi="Tahoma" w:cs="Tahoma"/>
          <w:b/>
        </w:rPr>
      </w:pPr>
    </w:p>
    <w:p w14:paraId="370886F8" w14:textId="77777777" w:rsidR="006C5FC0" w:rsidRPr="00496805" w:rsidRDefault="006C5FC0" w:rsidP="003F4525">
      <w:pPr>
        <w:keepNext/>
        <w:keepLines/>
        <w:jc w:val="both"/>
        <w:rPr>
          <w:rFonts w:ascii="Tahoma" w:hAnsi="Tahoma" w:cs="Tahoma"/>
        </w:rPr>
      </w:pPr>
      <w:r w:rsidRPr="00496805">
        <w:rPr>
          <w:rFonts w:ascii="Tahoma" w:hAnsi="Tahoma" w:cs="Tahoma"/>
        </w:rPr>
        <w:t>Odgovori na zahtevana vprašanja oziroma priloge razpisne dokumentacije, ki jih morajo izpolniti kandidati, so osnova za ugotavljanje dopustnosti prijave in osnova za ugotavljanje sposobnosti kandidatov, glede na zahteve in pogoje iz te razpisne dokumentacije. Kandidati so obvezani priložiti vse priloge, razen če v posamezni prilogi ni drugače navedeno.</w:t>
      </w:r>
    </w:p>
    <w:p w14:paraId="5D2EA9B0" w14:textId="77777777" w:rsidR="006C5FC0" w:rsidRPr="00496805" w:rsidRDefault="006C5FC0" w:rsidP="003F4525">
      <w:pPr>
        <w:keepNext/>
        <w:keepLines/>
        <w:jc w:val="both"/>
        <w:rPr>
          <w:rFonts w:ascii="Tahoma" w:hAnsi="Tahoma" w:cs="Tahoma"/>
        </w:rPr>
      </w:pPr>
    </w:p>
    <w:p w14:paraId="6230BDB8" w14:textId="77777777" w:rsidR="006C5FC0" w:rsidRPr="00496805" w:rsidRDefault="006C5FC0" w:rsidP="003F4525">
      <w:pPr>
        <w:keepNext/>
        <w:keepLines/>
        <w:jc w:val="both"/>
        <w:rPr>
          <w:rFonts w:ascii="Tahoma" w:hAnsi="Tahoma" w:cs="Tahoma"/>
        </w:rPr>
      </w:pPr>
      <w:r w:rsidRPr="00496805">
        <w:rPr>
          <w:rFonts w:ascii="Tahoma" w:hAnsi="Tahoma" w:cs="Tahoma"/>
        </w:rPr>
        <w:t>Sestavni del razpisne dokumentacije so tudi vse morebitne spremembe, dopolnitve in popravki razpisne dokumentacije ter pojasnila in odgovori na vprašanja kandidatov, objavljena na Portalu javnih naročil, ki jih morajo kandidati upoštevati pri pripravi dokumentacije.</w:t>
      </w:r>
    </w:p>
    <w:p w14:paraId="02EB348F" w14:textId="77777777" w:rsidR="00C155A2" w:rsidRDefault="00C155A2" w:rsidP="003F4525">
      <w:pPr>
        <w:keepNext/>
        <w:keepLines/>
        <w:jc w:val="both"/>
        <w:rPr>
          <w:rFonts w:ascii="Tahoma" w:hAnsi="Tahoma" w:cs="Tahoma"/>
          <w:b/>
        </w:rPr>
      </w:pPr>
    </w:p>
    <w:p w14:paraId="144BF6F7" w14:textId="77777777" w:rsidR="00A7327B" w:rsidRPr="00112425" w:rsidRDefault="00A7327B" w:rsidP="003F4525">
      <w:pPr>
        <w:keepNext/>
        <w:keepLines/>
        <w:numPr>
          <w:ilvl w:val="1"/>
          <w:numId w:val="2"/>
        </w:numPr>
        <w:jc w:val="both"/>
        <w:rPr>
          <w:rFonts w:ascii="Tahoma" w:hAnsi="Tahoma" w:cs="Tahoma"/>
          <w:b/>
        </w:rPr>
      </w:pPr>
      <w:r w:rsidRPr="00112425">
        <w:rPr>
          <w:rFonts w:ascii="Tahoma" w:hAnsi="Tahoma" w:cs="Tahoma"/>
          <w:b/>
        </w:rPr>
        <w:t xml:space="preserve">Vsebina </w:t>
      </w:r>
      <w:r w:rsidR="006C5FC0">
        <w:rPr>
          <w:rFonts w:ascii="Tahoma" w:hAnsi="Tahoma" w:cs="Tahoma"/>
          <w:b/>
        </w:rPr>
        <w:t>prijavne</w:t>
      </w:r>
      <w:r w:rsidRPr="00112425">
        <w:rPr>
          <w:rFonts w:ascii="Tahoma" w:hAnsi="Tahoma" w:cs="Tahoma"/>
          <w:b/>
        </w:rPr>
        <w:t xml:space="preserve"> dokumentacije</w:t>
      </w:r>
    </w:p>
    <w:p w14:paraId="414E313B" w14:textId="77777777" w:rsidR="007F63F7" w:rsidRPr="00112425" w:rsidRDefault="007F63F7" w:rsidP="003F4525">
      <w:pPr>
        <w:keepNext/>
        <w:keepLines/>
        <w:jc w:val="both"/>
        <w:rPr>
          <w:rFonts w:ascii="Tahoma" w:hAnsi="Tahoma" w:cs="Tahoma"/>
          <w:b/>
        </w:rPr>
      </w:pPr>
    </w:p>
    <w:p w14:paraId="6FC38A8F" w14:textId="77777777" w:rsidR="006C5FC0" w:rsidRPr="00496805" w:rsidRDefault="006C5FC0" w:rsidP="003F4525">
      <w:pPr>
        <w:keepNext/>
        <w:keepLines/>
        <w:jc w:val="both"/>
        <w:rPr>
          <w:rFonts w:ascii="Tahoma" w:hAnsi="Tahoma" w:cs="Tahoma"/>
          <w:b/>
        </w:rPr>
      </w:pPr>
      <w:r w:rsidRPr="00496805">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3BA77FE5" w14:textId="77777777" w:rsidR="006C5FC0" w:rsidRPr="00496805" w:rsidRDefault="006C5FC0" w:rsidP="003F4525">
      <w:pPr>
        <w:keepNext/>
        <w:keepLines/>
        <w:jc w:val="both"/>
        <w:rPr>
          <w:rFonts w:ascii="Tahoma" w:hAnsi="Tahoma" w:cs="Tahoma"/>
        </w:rPr>
      </w:pPr>
    </w:p>
    <w:p w14:paraId="23E2360E" w14:textId="77777777" w:rsidR="006C5FC0" w:rsidRPr="00496805" w:rsidRDefault="006C5FC0" w:rsidP="003F4525">
      <w:pPr>
        <w:keepNext/>
        <w:keepLines/>
        <w:jc w:val="both"/>
        <w:rPr>
          <w:rFonts w:ascii="Tahoma" w:hAnsi="Tahoma" w:cs="Tahoma"/>
          <w:b/>
        </w:rPr>
      </w:pPr>
      <w:r w:rsidRPr="00496805">
        <w:rPr>
          <w:rFonts w:ascii="Tahoma" w:hAnsi="Tahoma" w:cs="Tahoma"/>
          <w:b/>
        </w:rPr>
        <w:t>Prijavna dokumentacija, ki jo naročnik zahteva z javnim razpisom in jo mora kandidat naložiti v informacijski sistem e-JN je navedena v nadaljevanju:</w:t>
      </w:r>
    </w:p>
    <w:p w14:paraId="384083F7" w14:textId="77777777" w:rsidR="00CE2724" w:rsidRDefault="00CE2724" w:rsidP="003F4525">
      <w:pPr>
        <w:keepNext/>
        <w:keepLines/>
        <w:jc w:val="both"/>
        <w:rPr>
          <w:rFonts w:ascii="Tahoma" w:hAnsi="Tahoma" w:cs="Tahoma"/>
          <w:b/>
        </w:rPr>
      </w:pPr>
    </w:p>
    <w:p w14:paraId="1E135C25" w14:textId="77777777" w:rsidR="006C5FC0" w:rsidRPr="00496805" w:rsidRDefault="00293950" w:rsidP="003F4525">
      <w:pPr>
        <w:keepNext/>
        <w:keepLines/>
        <w:numPr>
          <w:ilvl w:val="0"/>
          <w:numId w:val="33"/>
        </w:numPr>
        <w:jc w:val="both"/>
        <w:rPr>
          <w:rFonts w:ascii="Tahoma" w:hAnsi="Tahoma" w:cs="Tahoma"/>
          <w:b/>
          <w:color w:val="C00000"/>
        </w:rPr>
      </w:pPr>
      <w:r w:rsidRPr="0096587C">
        <w:rPr>
          <w:rFonts w:ascii="Tahoma" w:hAnsi="Tahoma" w:cs="Tahoma"/>
          <w:b/>
          <w:color w:val="C00000"/>
        </w:rPr>
        <w:t xml:space="preserve">Razdelek </w:t>
      </w:r>
      <w:r w:rsidR="006C5FC0" w:rsidRPr="00A93F35">
        <w:rPr>
          <w:rFonts w:ascii="Tahoma" w:hAnsi="Tahoma" w:cs="Tahoma"/>
          <w:b/>
          <w:bCs/>
          <w:color w:val="C00000"/>
        </w:rPr>
        <w:t>»Dokumenti«, del »ESPD – ponudnik«</w:t>
      </w:r>
      <w:r w:rsidR="006C5FC0" w:rsidRPr="00496805">
        <w:rPr>
          <w:rFonts w:ascii="Tahoma" w:hAnsi="Tahoma" w:cs="Tahoma"/>
          <w:b/>
          <w:color w:val="C00000"/>
        </w:rPr>
        <w:t xml:space="preserve"> </w:t>
      </w:r>
    </w:p>
    <w:p w14:paraId="67C2C0DE" w14:textId="77777777" w:rsidR="006C5FC0" w:rsidRPr="00496805" w:rsidRDefault="006C5FC0" w:rsidP="003F4525">
      <w:pPr>
        <w:keepNext/>
        <w:keepLines/>
        <w:ind w:left="360"/>
        <w:jc w:val="both"/>
        <w:rPr>
          <w:rFonts w:ascii="Tahoma" w:hAnsi="Tahoma" w:cs="Tahoma"/>
          <w:b/>
        </w:rPr>
      </w:pPr>
    </w:p>
    <w:p w14:paraId="356E0527" w14:textId="77777777" w:rsidR="006C5FC0" w:rsidRPr="00496805" w:rsidRDefault="006C5FC0" w:rsidP="003F4525">
      <w:pPr>
        <w:keepNext/>
        <w:keepLines/>
        <w:jc w:val="both"/>
        <w:rPr>
          <w:rFonts w:ascii="Tahoma" w:hAnsi="Tahoma" w:cs="Tahoma"/>
        </w:rPr>
      </w:pPr>
      <w:r w:rsidRPr="00496805">
        <w:rPr>
          <w:rFonts w:ascii="Tahoma" w:hAnsi="Tahoma" w:cs="Tahoma"/>
        </w:rPr>
        <w:t xml:space="preserve">Kandidat mora prilogo »ESPD« izpolniti ter v informacijski sistem e-JN naložiti elektronsko podpisan ESPD v xml. obliki ali nepodpisan ESPD v xml. obliki, </w:t>
      </w:r>
      <w:bookmarkStart w:id="16" w:name="_Hlk531606225"/>
      <w:r w:rsidRPr="00496805">
        <w:rPr>
          <w:rFonts w:ascii="Tahoma" w:hAnsi="Tahoma" w:cs="Tahoma"/>
        </w:rPr>
        <w:t>pri čemer se v slednjem primeru v skladu Splošnimi pogoji uporabe informacijskega sistema e-JN šteje, da je oddan pravno zavezujoč dokument, ki ima enako veljavnost kot podpisan</w:t>
      </w:r>
      <w:bookmarkEnd w:id="16"/>
      <w:r w:rsidRPr="00496805">
        <w:rPr>
          <w:rFonts w:ascii="Tahoma" w:hAnsi="Tahoma" w:cs="Tahoma"/>
        </w:rPr>
        <w:t>.</w:t>
      </w:r>
    </w:p>
    <w:p w14:paraId="58C87059" w14:textId="77777777" w:rsidR="006C5FC0" w:rsidRPr="00496805" w:rsidRDefault="006C5FC0" w:rsidP="003F4525">
      <w:pPr>
        <w:keepNext/>
        <w:keepLines/>
        <w:jc w:val="both"/>
        <w:rPr>
          <w:rFonts w:ascii="Tahoma" w:hAnsi="Tahoma" w:cs="Tahoma"/>
          <w:b/>
        </w:rPr>
      </w:pPr>
    </w:p>
    <w:p w14:paraId="1C8AF59A" w14:textId="77777777" w:rsidR="006C5FC0" w:rsidRPr="00496805" w:rsidRDefault="006C5FC0" w:rsidP="003F4525">
      <w:pPr>
        <w:keepNext/>
        <w:keepLines/>
        <w:jc w:val="both"/>
        <w:rPr>
          <w:rFonts w:ascii="Tahoma" w:hAnsi="Tahoma" w:cs="Tahoma"/>
        </w:rPr>
      </w:pPr>
      <w:r w:rsidRPr="00496805">
        <w:rPr>
          <w:rFonts w:ascii="Tahoma" w:hAnsi="Tahoma" w:cs="Tahoma"/>
        </w:rPr>
        <w:t>Kandidat s podpisom ESPD obrazca izrecno izjavlja, da sprejema pogoje razpisa, osnutek pogodbe in da izpolnjuje vse pogoje, za izvedbo naročila.</w:t>
      </w:r>
    </w:p>
    <w:p w14:paraId="19FCE4AC" w14:textId="77777777" w:rsidR="006C5FC0" w:rsidRPr="00496805" w:rsidRDefault="006C5FC0" w:rsidP="003F4525">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6C5FC0" w:rsidRPr="00496805" w14:paraId="7117A226" w14:textId="77777777" w:rsidTr="003C5709">
        <w:tc>
          <w:tcPr>
            <w:tcW w:w="8359" w:type="dxa"/>
          </w:tcPr>
          <w:p w14:paraId="15DD5827" w14:textId="77777777" w:rsidR="006C5FC0" w:rsidRPr="00496805" w:rsidRDefault="006C5FC0" w:rsidP="003F4525">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ponudnik</w:t>
            </w:r>
          </w:p>
        </w:tc>
        <w:tc>
          <w:tcPr>
            <w:tcW w:w="1275" w:type="dxa"/>
          </w:tcPr>
          <w:p w14:paraId="678B9673" w14:textId="77777777" w:rsidR="006C5FC0" w:rsidRPr="00496805" w:rsidRDefault="006C5FC0" w:rsidP="003F4525">
            <w:pPr>
              <w:keepNext/>
              <w:keepLines/>
              <w:jc w:val="both"/>
              <w:rPr>
                <w:rFonts w:ascii="Tahoma" w:hAnsi="Tahoma" w:cs="Tahoma"/>
                <w:b/>
              </w:rPr>
            </w:pPr>
            <w:r w:rsidRPr="00496805">
              <w:rPr>
                <w:rFonts w:ascii="Tahoma" w:hAnsi="Tahoma" w:cs="Tahoma"/>
                <w:b/>
              </w:rPr>
              <w:t>Priloga 2</w:t>
            </w:r>
          </w:p>
        </w:tc>
      </w:tr>
    </w:tbl>
    <w:p w14:paraId="32B48CFB" w14:textId="77777777" w:rsidR="006C5FC0" w:rsidRPr="00496805" w:rsidRDefault="006C5FC0" w:rsidP="003F4525">
      <w:pPr>
        <w:keepNext/>
        <w:keepLines/>
        <w:jc w:val="both"/>
        <w:rPr>
          <w:rFonts w:ascii="Tahoma" w:hAnsi="Tahoma" w:cs="Tahoma"/>
        </w:rPr>
      </w:pPr>
    </w:p>
    <w:p w14:paraId="539158B7" w14:textId="77777777" w:rsidR="006C5FC0" w:rsidRPr="00496805" w:rsidRDefault="006C5FC0" w:rsidP="003F4525">
      <w:pPr>
        <w:keepNext/>
        <w:keepLines/>
        <w:numPr>
          <w:ilvl w:val="0"/>
          <w:numId w:val="33"/>
        </w:numPr>
        <w:jc w:val="both"/>
        <w:rPr>
          <w:rFonts w:ascii="Tahoma" w:hAnsi="Tahoma" w:cs="Tahoma"/>
          <w:b/>
          <w:color w:val="C00000"/>
        </w:rPr>
      </w:pPr>
      <w:r w:rsidRPr="00496805">
        <w:rPr>
          <w:rFonts w:ascii="Tahoma" w:hAnsi="Tahoma" w:cs="Tahoma"/>
          <w:b/>
          <w:color w:val="C00000"/>
        </w:rPr>
        <w:lastRenderedPageBreak/>
        <w:t xml:space="preserve">Razdelek </w:t>
      </w:r>
      <w:r w:rsidRPr="00A93F35">
        <w:rPr>
          <w:rFonts w:ascii="Tahoma" w:hAnsi="Tahoma" w:cs="Tahoma"/>
          <w:b/>
          <w:bCs/>
          <w:color w:val="C00000"/>
        </w:rPr>
        <w:t>»</w:t>
      </w:r>
      <w:r>
        <w:rPr>
          <w:rFonts w:ascii="Tahoma" w:hAnsi="Tahoma" w:cs="Tahoma"/>
          <w:b/>
          <w:bCs/>
          <w:color w:val="C00000"/>
        </w:rPr>
        <w:t>Sodelujoči</w:t>
      </w:r>
      <w:r w:rsidRPr="00A93F35">
        <w:rPr>
          <w:rFonts w:ascii="Tahoma" w:hAnsi="Tahoma" w:cs="Tahoma"/>
          <w:b/>
          <w:bCs/>
          <w:color w:val="C00000"/>
        </w:rPr>
        <w:t>«, del »ESPD – ostali sodelujoči«</w:t>
      </w:r>
    </w:p>
    <w:p w14:paraId="0A055507" w14:textId="77777777" w:rsidR="006C5FC0" w:rsidRPr="00496805" w:rsidRDefault="006C5FC0" w:rsidP="003F4525">
      <w:pPr>
        <w:keepNext/>
        <w:keepLines/>
        <w:jc w:val="both"/>
        <w:rPr>
          <w:rFonts w:ascii="Tahoma" w:hAnsi="Tahoma" w:cs="Tahoma"/>
        </w:rPr>
      </w:pPr>
    </w:p>
    <w:p w14:paraId="099B9A47" w14:textId="77777777" w:rsidR="006C5FC0" w:rsidRPr="00496805" w:rsidRDefault="006C5FC0" w:rsidP="003F4525">
      <w:pPr>
        <w:keepNext/>
        <w:keepLines/>
        <w:jc w:val="both"/>
        <w:rPr>
          <w:rFonts w:ascii="Tahoma" w:hAnsi="Tahoma" w:cs="Tahoma"/>
        </w:rPr>
      </w:pPr>
      <w:r w:rsidRPr="00496805">
        <w:rPr>
          <w:rFonts w:ascii="Tahoma" w:hAnsi="Tahoma" w:cs="Tahoma"/>
        </w:rPr>
        <w:t xml:space="preserve">Kandidat mora </w:t>
      </w:r>
      <w:r w:rsidRPr="00496805">
        <w:rPr>
          <w:rFonts w:ascii="Tahoma" w:hAnsi="Tahoma" w:cs="Tahoma"/>
          <w:b/>
        </w:rPr>
        <w:t xml:space="preserve">v primeru nastopa s partnerji (skupna prijava), s podizvajalci in/ali uporabo zmogljivosti drugih subjektov </w:t>
      </w:r>
      <w:r w:rsidRPr="00496805">
        <w:rPr>
          <w:rFonts w:ascii="Tahoma" w:hAnsi="Tahoma" w:cs="Tahoma"/>
        </w:rPr>
        <w:t>za posameznega sodelujočega naložiti na informacijski sistem e-JN</w:t>
      </w:r>
      <w:r w:rsidRPr="00496805">
        <w:rPr>
          <w:rFonts w:ascii="Tahoma" w:hAnsi="Tahoma" w:cs="Tahoma"/>
          <w:b/>
        </w:rPr>
        <w:t xml:space="preserve"> v razdelek </w:t>
      </w:r>
      <w:r w:rsidRPr="00F3674A">
        <w:rPr>
          <w:rFonts w:ascii="Tahoma" w:hAnsi="Tahoma" w:cs="Tahoma"/>
          <w:b/>
        </w:rPr>
        <w:t>»Sodelujoči«, del »ESPD – ostali sodelujoči«</w:t>
      </w:r>
      <w:r w:rsidRPr="00496805">
        <w:rPr>
          <w:rFonts w:ascii="Tahoma" w:hAnsi="Tahoma" w:cs="Tahoma"/>
          <w:b/>
        </w:rPr>
        <w:t xml:space="preserve"> </w:t>
      </w:r>
      <w:r w:rsidRPr="00496805">
        <w:rPr>
          <w:rFonts w:ascii="Tahoma" w:hAnsi="Tahoma" w:cs="Tahoma"/>
          <w:u w:val="single"/>
        </w:rPr>
        <w:t>izpolnjen in podpisan</w:t>
      </w:r>
      <w:r w:rsidRPr="00496805">
        <w:rPr>
          <w:rFonts w:ascii="Tahoma" w:hAnsi="Tahoma" w:cs="Tahoma"/>
        </w:rPr>
        <w:t xml:space="preserve"> ESPD v .pdf formatu ali v elektronski obliki podpisan xml.</w:t>
      </w:r>
      <w:r w:rsidRPr="00496805">
        <w:rPr>
          <w:rFonts w:ascii="Tahoma" w:hAnsi="Tahoma" w:cs="Tahoma"/>
          <w:b/>
        </w:rPr>
        <w:t xml:space="preserve"> </w:t>
      </w:r>
      <w:r w:rsidRPr="00496805">
        <w:rPr>
          <w:rFonts w:ascii="Tahoma" w:hAnsi="Tahoma" w:cs="Tahoma"/>
        </w:rPr>
        <w:t>V kolikor kandidat v predmetnem naročilu ne nastopa z partnerjem, podizvajalcem ali subjektom, Priloge ni treba prilagati.</w:t>
      </w:r>
    </w:p>
    <w:p w14:paraId="317A5A21" w14:textId="77777777" w:rsidR="006C5FC0" w:rsidRPr="00496805" w:rsidRDefault="006C5FC0" w:rsidP="003F4525">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6C5FC0" w:rsidRPr="00496805" w14:paraId="5CC00F92" w14:textId="77777777" w:rsidTr="003C5709">
        <w:tc>
          <w:tcPr>
            <w:tcW w:w="8359" w:type="dxa"/>
          </w:tcPr>
          <w:p w14:paraId="3DE070A4" w14:textId="77777777" w:rsidR="006C5FC0" w:rsidRPr="00496805" w:rsidRDefault="006C5FC0" w:rsidP="003F4525">
            <w:pPr>
              <w:keepNext/>
              <w:keepLines/>
              <w:jc w:val="both"/>
              <w:rPr>
                <w:rFonts w:ascii="Tahoma" w:hAnsi="Tahoma" w:cs="Tahoma"/>
                <w:b/>
              </w:rPr>
            </w:pPr>
            <w:r w:rsidRPr="00496805">
              <w:rPr>
                <w:rFonts w:ascii="Tahoma" w:hAnsi="Tahoma" w:cs="Tahoma"/>
                <w:b/>
              </w:rPr>
              <w:t>ESPD – ostali sodelujoči</w:t>
            </w:r>
          </w:p>
        </w:tc>
        <w:tc>
          <w:tcPr>
            <w:tcW w:w="1275" w:type="dxa"/>
          </w:tcPr>
          <w:p w14:paraId="664E1672" w14:textId="77777777" w:rsidR="006C5FC0" w:rsidRPr="00496805" w:rsidRDefault="006C5FC0" w:rsidP="003F4525">
            <w:pPr>
              <w:keepNext/>
              <w:keepLines/>
              <w:jc w:val="both"/>
              <w:rPr>
                <w:rFonts w:ascii="Tahoma" w:hAnsi="Tahoma" w:cs="Tahoma"/>
                <w:b/>
              </w:rPr>
            </w:pPr>
            <w:r w:rsidRPr="00496805">
              <w:rPr>
                <w:rFonts w:ascii="Tahoma" w:hAnsi="Tahoma" w:cs="Tahoma"/>
                <w:b/>
              </w:rPr>
              <w:t>Priloga 2</w:t>
            </w:r>
          </w:p>
        </w:tc>
      </w:tr>
    </w:tbl>
    <w:p w14:paraId="4F222D0E" w14:textId="77777777" w:rsidR="006C5FC0" w:rsidRPr="00496805" w:rsidRDefault="006C5FC0" w:rsidP="003F4525">
      <w:pPr>
        <w:keepNext/>
        <w:keepLines/>
        <w:jc w:val="both"/>
        <w:rPr>
          <w:rFonts w:ascii="Tahoma" w:hAnsi="Tahoma" w:cs="Tahoma"/>
        </w:rPr>
      </w:pPr>
      <w:r w:rsidRPr="00496805">
        <w:rPr>
          <w:rFonts w:ascii="Tahoma" w:hAnsi="Tahoma" w:cs="Tahoma"/>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496805">
        <w:rPr>
          <w:rFonts w:ascii="Tahoma" w:hAnsi="Tahoma" w:cs="Tahoma"/>
          <w:b/>
        </w:rPr>
        <w:t xml:space="preserve">v razdelek </w:t>
      </w:r>
      <w:r w:rsidRPr="00082311">
        <w:rPr>
          <w:rFonts w:ascii="Tahoma" w:hAnsi="Tahoma" w:cs="Tahoma"/>
          <w:b/>
        </w:rPr>
        <w:t>»Sodelujoči«, del »ESPD – ostali sodelujoči«</w:t>
      </w:r>
      <w:r w:rsidRPr="00496805">
        <w:rPr>
          <w:rFonts w:ascii="Tahoma" w:hAnsi="Tahoma" w:cs="Tahoma"/>
        </w:rPr>
        <w:t>.</w:t>
      </w:r>
    </w:p>
    <w:p w14:paraId="6D2743D5" w14:textId="77777777" w:rsidR="00B57131" w:rsidRPr="00112425" w:rsidRDefault="00B57131" w:rsidP="003F4525">
      <w:pPr>
        <w:pStyle w:val="Odstavekseznama"/>
        <w:keepNext/>
        <w:keepLines/>
        <w:ind w:left="284"/>
        <w:jc w:val="both"/>
        <w:rPr>
          <w:rFonts w:ascii="Tahoma" w:hAnsi="Tahoma" w:cs="Tahoma"/>
        </w:rPr>
      </w:pPr>
    </w:p>
    <w:p w14:paraId="166222BD" w14:textId="77777777" w:rsidR="00ED7D09" w:rsidRPr="0096587C" w:rsidRDefault="00ED7D09" w:rsidP="003F4525">
      <w:pPr>
        <w:pStyle w:val="Odstavekseznama"/>
        <w:keepNext/>
        <w:keepLines/>
        <w:numPr>
          <w:ilvl w:val="0"/>
          <w:numId w:val="2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4DDB76EA" w14:textId="77777777" w:rsidR="00ED7D09" w:rsidRPr="00112425" w:rsidRDefault="00ED7D09" w:rsidP="003F4525">
      <w:pPr>
        <w:keepNext/>
        <w:keepLines/>
        <w:jc w:val="both"/>
        <w:rPr>
          <w:rFonts w:ascii="Tahoma" w:hAnsi="Tahoma" w:cs="Tahoma"/>
        </w:rPr>
      </w:pPr>
    </w:p>
    <w:p w14:paraId="776DC912" w14:textId="77777777" w:rsidR="006C5FC0" w:rsidRPr="00496805" w:rsidRDefault="006C5FC0" w:rsidP="003F4525">
      <w:pPr>
        <w:keepNext/>
        <w:keepLines/>
        <w:jc w:val="both"/>
        <w:rPr>
          <w:rFonts w:ascii="Tahoma" w:hAnsi="Tahoma" w:cs="Tahoma"/>
        </w:rPr>
      </w:pPr>
      <w:r w:rsidRPr="00496805">
        <w:rPr>
          <w:rFonts w:ascii="Tahoma" w:hAnsi="Tahoma" w:cs="Tahoma"/>
        </w:rPr>
        <w:t>Kandidat (Ponudnik) v informacijskem sistemu e-JN</w:t>
      </w:r>
      <w:r w:rsidRPr="00496805">
        <w:rPr>
          <w:rFonts w:ascii="Tahoma" w:hAnsi="Tahoma" w:cs="Tahoma"/>
          <w:b/>
        </w:rPr>
        <w:t xml:space="preserve"> v razdelek </w:t>
      </w:r>
      <w:r w:rsidRPr="00082311">
        <w:rPr>
          <w:rFonts w:ascii="Tahoma" w:hAnsi="Tahoma" w:cs="Tahoma"/>
          <w:b/>
        </w:rPr>
        <w:t>»Dokumenti«, del »Ostale priloge«</w:t>
      </w:r>
      <w:r>
        <w:rPr>
          <w:rFonts w:ascii="Tahoma" w:hAnsi="Tahoma" w:cs="Tahoma"/>
          <w:b/>
        </w:rPr>
        <w:t xml:space="preserve"> </w:t>
      </w:r>
      <w:r w:rsidRPr="00496805">
        <w:rPr>
          <w:rFonts w:ascii="Tahoma" w:hAnsi="Tahoma" w:cs="Tahoma"/>
        </w:rPr>
        <w:t>naloži ostalo ponudbeno dokumentacijo, ki je zahtevana s to razpisno dokumentacijo.</w:t>
      </w:r>
    </w:p>
    <w:p w14:paraId="49C79E1E" w14:textId="77777777" w:rsidR="006C5FC0" w:rsidRPr="00496805" w:rsidRDefault="006C5FC0" w:rsidP="003F4525">
      <w:pPr>
        <w:keepNext/>
        <w:keepLines/>
        <w:jc w:val="both"/>
        <w:rPr>
          <w:rFonts w:ascii="Tahoma" w:hAnsi="Tahoma" w:cs="Tahoma"/>
        </w:rPr>
      </w:pPr>
    </w:p>
    <w:p w14:paraId="0A09B201" w14:textId="77777777" w:rsidR="006C5FC0" w:rsidRPr="00496805" w:rsidRDefault="006C5FC0" w:rsidP="003F4525">
      <w:pPr>
        <w:keepNext/>
        <w:keepLines/>
        <w:jc w:val="both"/>
        <w:rPr>
          <w:rFonts w:ascii="Tahoma" w:hAnsi="Tahoma" w:cs="Tahoma"/>
        </w:rPr>
      </w:pPr>
      <w:r w:rsidRPr="00496805">
        <w:rPr>
          <w:rFonts w:ascii="Tahoma" w:hAnsi="Tahoma" w:cs="Tahoma"/>
        </w:rPr>
        <w:t xml:space="preserve">Spodaj zahtevana prijavna dokumentacija mora biti </w:t>
      </w:r>
      <w:r w:rsidRPr="00496805">
        <w:rPr>
          <w:rFonts w:ascii="Tahoma" w:hAnsi="Tahoma" w:cs="Tahoma"/>
          <w:b/>
          <w:u w:val="single"/>
        </w:rPr>
        <w:t>priložena v .pdf formatu</w:t>
      </w:r>
      <w:r w:rsidRPr="00496805">
        <w:rPr>
          <w:rFonts w:ascii="Tahoma" w:hAnsi="Tahoma" w:cs="Tahoma"/>
        </w:rPr>
        <w:t xml:space="preserve"> (sken celotne prijave/ponudbe z izpolnjenimi, podpisanimi in žigosanimi prijavnimi/ponudbenimi listinami). Kandidati so obvezani priložiti vse priloge, razen če v posamezni prilogi ni drugače navedeno. </w:t>
      </w:r>
    </w:p>
    <w:p w14:paraId="30FE8052" w14:textId="77777777" w:rsidR="00CE2724" w:rsidRPr="00C8579C" w:rsidRDefault="00CE2724" w:rsidP="003F4525">
      <w:pPr>
        <w:keepNext/>
        <w:keepLines/>
        <w:jc w:val="both"/>
        <w:rPr>
          <w:rFonts w:ascii="Tahoma" w:hAnsi="Tahoma" w:cs="Tahoma"/>
          <w:b/>
        </w:rPr>
      </w:pPr>
      <w:r w:rsidRPr="00C8579C">
        <w:rPr>
          <w:rFonts w:ascii="Tahoma" w:hAnsi="Tahoma" w:cs="Tahoma"/>
          <w:b/>
        </w:rPr>
        <w:t xml:space="preserve">Ostala </w:t>
      </w:r>
      <w:r w:rsidR="006C5FC0">
        <w:rPr>
          <w:rFonts w:ascii="Tahoma" w:hAnsi="Tahoma" w:cs="Tahoma"/>
          <w:b/>
        </w:rPr>
        <w:t>prijavna</w:t>
      </w:r>
      <w:r w:rsidRPr="00C8579C">
        <w:rPr>
          <w:rFonts w:ascii="Tahoma" w:hAnsi="Tahoma" w:cs="Tahoma"/>
          <w:b/>
        </w:rPr>
        <w:t xml:space="preserve"> dokumentacija je sestavljena iz naslednjih dokumentov (prilog):</w:t>
      </w:r>
    </w:p>
    <w:p w14:paraId="2E8D86DB" w14:textId="77777777" w:rsidR="005649BD" w:rsidRDefault="005649BD" w:rsidP="003F4525">
      <w:pPr>
        <w:keepNext/>
        <w:keepLines/>
        <w:jc w:val="both"/>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64"/>
        <w:gridCol w:w="470"/>
      </w:tblGrid>
      <w:tr w:rsidR="006C5FC0" w:rsidRPr="00112425" w14:paraId="5E01E7E1" w14:textId="77777777" w:rsidTr="007A09A0">
        <w:tc>
          <w:tcPr>
            <w:tcW w:w="9164" w:type="dxa"/>
          </w:tcPr>
          <w:p w14:paraId="067B5AD3" w14:textId="77777777" w:rsidR="006C5FC0" w:rsidRPr="00112425" w:rsidRDefault="006C5FC0" w:rsidP="003F4525">
            <w:pPr>
              <w:keepNext/>
              <w:keepLines/>
              <w:jc w:val="both"/>
              <w:rPr>
                <w:rFonts w:ascii="Tahoma" w:hAnsi="Tahoma" w:cs="Tahoma"/>
                <w:b/>
              </w:rPr>
            </w:pPr>
            <w:r>
              <w:rPr>
                <w:rFonts w:ascii="Tahoma" w:hAnsi="Tahoma" w:cs="Tahoma"/>
              </w:rPr>
              <w:t>PRIJAVA</w:t>
            </w:r>
            <w:r w:rsidRPr="00112425">
              <w:rPr>
                <w:rFonts w:ascii="Tahoma" w:hAnsi="Tahoma" w:cs="Tahoma"/>
              </w:rPr>
              <w:t xml:space="preserve"> </w:t>
            </w:r>
          </w:p>
        </w:tc>
        <w:tc>
          <w:tcPr>
            <w:tcW w:w="470" w:type="dxa"/>
            <w:tcBorders>
              <w:left w:val="nil"/>
            </w:tcBorders>
          </w:tcPr>
          <w:p w14:paraId="45580D45" w14:textId="77777777" w:rsidR="006C5FC0" w:rsidRPr="00112425" w:rsidRDefault="006C5FC0" w:rsidP="003F4525">
            <w:pPr>
              <w:keepNext/>
              <w:keepLines/>
              <w:jc w:val="both"/>
              <w:rPr>
                <w:rFonts w:ascii="Tahoma" w:hAnsi="Tahoma" w:cs="Tahoma"/>
                <w:b/>
                <w:i/>
              </w:rPr>
            </w:pPr>
          </w:p>
        </w:tc>
      </w:tr>
    </w:tbl>
    <w:p w14:paraId="0A299E73" w14:textId="77777777" w:rsidR="006C5FC0" w:rsidRPr="00496805" w:rsidRDefault="006C5FC0" w:rsidP="003F4525">
      <w:pPr>
        <w:keepNext/>
        <w:keepLines/>
        <w:jc w:val="both"/>
        <w:rPr>
          <w:rFonts w:ascii="Tahoma" w:hAnsi="Tahoma" w:cs="Tahoma"/>
        </w:rPr>
      </w:pPr>
      <w:r w:rsidRPr="00496805">
        <w:rPr>
          <w:rFonts w:ascii="Tahoma" w:hAnsi="Tahoma" w:cs="Tahoma"/>
        </w:rPr>
        <w:t xml:space="preserve">Kandidat prilogo »PRIJAVA« izpolni, podpiše in žigosa ter priloži v razdelek </w:t>
      </w:r>
      <w:r w:rsidRPr="00082311">
        <w:rPr>
          <w:rFonts w:ascii="Tahoma" w:hAnsi="Tahoma" w:cs="Tahoma"/>
        </w:rPr>
        <w:t>»Dokumenti«, del »Ostale priloge«</w:t>
      </w:r>
      <w:r w:rsidRPr="00496805">
        <w:rPr>
          <w:rFonts w:ascii="Tahoma" w:hAnsi="Tahoma" w:cs="Tahoma"/>
        </w:rPr>
        <w:t>.</w:t>
      </w:r>
    </w:p>
    <w:p w14:paraId="79B050FB" w14:textId="77777777" w:rsidR="006C5FC0" w:rsidRPr="00112425" w:rsidRDefault="006C5FC0" w:rsidP="003F4525">
      <w:pPr>
        <w:keepNext/>
        <w:keepLines/>
        <w:jc w:val="both"/>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470"/>
      </w:tblGrid>
      <w:tr w:rsidR="0096587C" w:rsidRPr="00112425" w14:paraId="40B0657E" w14:textId="77777777" w:rsidTr="007A09A0">
        <w:tc>
          <w:tcPr>
            <w:tcW w:w="8075" w:type="dxa"/>
          </w:tcPr>
          <w:p w14:paraId="7C1F97A7" w14:textId="77777777" w:rsidR="0096587C" w:rsidRPr="00112425" w:rsidRDefault="0096587C" w:rsidP="003F4525">
            <w:pPr>
              <w:keepNext/>
              <w:keepLines/>
              <w:jc w:val="both"/>
              <w:rPr>
                <w:rFonts w:ascii="Tahoma" w:hAnsi="Tahoma" w:cs="Tahoma"/>
              </w:rPr>
            </w:pPr>
            <w:r w:rsidRPr="00112425">
              <w:rPr>
                <w:rFonts w:ascii="Tahoma" w:hAnsi="Tahoma" w:cs="Tahoma"/>
              </w:rPr>
              <w:t xml:space="preserve">PODATKI O </w:t>
            </w:r>
            <w:r w:rsidR="00E005F5">
              <w:rPr>
                <w:rFonts w:ascii="Tahoma" w:hAnsi="Tahoma" w:cs="Tahoma"/>
              </w:rPr>
              <w:t>KANDIDATU</w:t>
            </w:r>
            <w:r w:rsidRPr="00112425">
              <w:rPr>
                <w:rFonts w:ascii="Tahoma" w:hAnsi="Tahoma" w:cs="Tahoma"/>
              </w:rPr>
              <w:t xml:space="preserve"> </w:t>
            </w:r>
          </w:p>
        </w:tc>
        <w:tc>
          <w:tcPr>
            <w:tcW w:w="1089" w:type="dxa"/>
            <w:tcBorders>
              <w:right w:val="nil"/>
            </w:tcBorders>
          </w:tcPr>
          <w:p w14:paraId="6309E637" w14:textId="77777777" w:rsidR="0096587C" w:rsidRPr="00112425" w:rsidRDefault="0096587C" w:rsidP="003F4525">
            <w:pPr>
              <w:keepNext/>
              <w:keepLines/>
              <w:jc w:val="both"/>
              <w:rPr>
                <w:rFonts w:ascii="Tahoma" w:hAnsi="Tahoma" w:cs="Tahoma"/>
                <w:b/>
              </w:rPr>
            </w:pPr>
            <w:r w:rsidRPr="00112425">
              <w:rPr>
                <w:rFonts w:ascii="Tahoma" w:hAnsi="Tahoma" w:cs="Tahoma"/>
                <w:b/>
                <w:i/>
              </w:rPr>
              <w:t xml:space="preserve">Priloga </w:t>
            </w:r>
          </w:p>
        </w:tc>
        <w:tc>
          <w:tcPr>
            <w:tcW w:w="470" w:type="dxa"/>
            <w:tcBorders>
              <w:left w:val="nil"/>
            </w:tcBorders>
          </w:tcPr>
          <w:p w14:paraId="0DD1B243" w14:textId="77777777" w:rsidR="0096587C" w:rsidRPr="00112425" w:rsidRDefault="0096587C" w:rsidP="003F4525">
            <w:pPr>
              <w:keepNext/>
              <w:keepLines/>
              <w:jc w:val="both"/>
              <w:rPr>
                <w:rFonts w:ascii="Tahoma" w:hAnsi="Tahoma" w:cs="Tahoma"/>
                <w:b/>
                <w:i/>
              </w:rPr>
            </w:pPr>
            <w:r w:rsidRPr="00112425">
              <w:rPr>
                <w:rFonts w:ascii="Tahoma" w:hAnsi="Tahoma" w:cs="Tahoma"/>
                <w:b/>
                <w:i/>
              </w:rPr>
              <w:t>1</w:t>
            </w:r>
          </w:p>
        </w:tc>
      </w:tr>
    </w:tbl>
    <w:p w14:paraId="4A32729B" w14:textId="77777777" w:rsidR="001B4792" w:rsidRPr="00C8579C" w:rsidRDefault="001B4792" w:rsidP="003F4525">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6C5FC0">
        <w:rPr>
          <w:rFonts w:ascii="Tahoma" w:hAnsi="Tahoma" w:cs="Tahoma"/>
        </w:rPr>
        <w:t xml:space="preserve">naložiti v </w:t>
      </w:r>
      <w:r w:rsidR="00CE2724" w:rsidRPr="006C5FC0">
        <w:rPr>
          <w:rFonts w:ascii="Tahoma" w:hAnsi="Tahoma" w:cs="Tahoma"/>
        </w:rPr>
        <w:t>razdelek »D</w:t>
      </w:r>
      <w:r w:rsidR="006C5FC0" w:rsidRPr="006C5FC0">
        <w:rPr>
          <w:rFonts w:ascii="Tahoma" w:hAnsi="Tahoma" w:cs="Tahoma"/>
        </w:rPr>
        <w:t>okumenti</w:t>
      </w:r>
      <w:r w:rsidR="00CE2724" w:rsidRPr="006C5FC0">
        <w:rPr>
          <w:rFonts w:ascii="Tahoma" w:hAnsi="Tahoma" w:cs="Tahoma"/>
        </w:rPr>
        <w:t>«, del »Ostale priloge«</w:t>
      </w:r>
      <w:r w:rsidRPr="00C8579C">
        <w:rPr>
          <w:rFonts w:ascii="Tahoma" w:hAnsi="Tahoma" w:cs="Tahoma"/>
        </w:rPr>
        <w:t xml:space="preserve">. V primeru skupne </w:t>
      </w:r>
      <w:r w:rsidR="00A471F7">
        <w:rPr>
          <w:rFonts w:ascii="Tahoma" w:hAnsi="Tahoma" w:cs="Tahoma"/>
        </w:rPr>
        <w:t>prijave</w:t>
      </w:r>
      <w:r w:rsidRPr="00C8579C">
        <w:rPr>
          <w:rFonts w:ascii="Tahoma" w:hAnsi="Tahoma" w:cs="Tahoma"/>
        </w:rPr>
        <w:t xml:space="preserve"> morajo Prilog</w:t>
      </w:r>
      <w:r w:rsidR="00833EB0">
        <w:rPr>
          <w:rFonts w:ascii="Tahoma" w:hAnsi="Tahoma" w:cs="Tahoma"/>
        </w:rPr>
        <w:t>o</w:t>
      </w:r>
      <w:r w:rsidRPr="00C8579C">
        <w:rPr>
          <w:rFonts w:ascii="Tahoma" w:hAnsi="Tahoma" w:cs="Tahoma"/>
        </w:rPr>
        <w:t xml:space="preserve"> 1 izpolniti vsi </w:t>
      </w:r>
      <w:r w:rsidR="003C5709">
        <w:rPr>
          <w:rFonts w:ascii="Tahoma" w:hAnsi="Tahoma" w:cs="Tahoma"/>
        </w:rPr>
        <w:t>kandidati</w:t>
      </w:r>
      <w:r w:rsidRPr="00C8579C">
        <w:rPr>
          <w:rFonts w:ascii="Tahoma" w:hAnsi="Tahoma" w:cs="Tahoma"/>
        </w:rPr>
        <w:t xml:space="preserve"> – partnerji. K tej prilogi se priloži tudi pravni akt o skupni izvedbi naročila.</w:t>
      </w:r>
    </w:p>
    <w:p w14:paraId="0C638A5D" w14:textId="77777777" w:rsidR="005B2B2C" w:rsidRPr="00112425" w:rsidRDefault="005B2B2C" w:rsidP="003F4525">
      <w:pPr>
        <w:keepNext/>
        <w:keepLines/>
        <w:jc w:val="both"/>
        <w:rPr>
          <w:rFonts w:ascii="Tahoma" w:hAnsi="Tahoma" w:cs="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7"/>
        <w:gridCol w:w="2835"/>
      </w:tblGrid>
      <w:tr w:rsidR="006C5FC0" w:rsidRPr="00496805" w14:paraId="29957365" w14:textId="77777777" w:rsidTr="003C5709">
        <w:tc>
          <w:tcPr>
            <w:tcW w:w="6797" w:type="dxa"/>
            <w:tcBorders>
              <w:top w:val="single" w:sz="4" w:space="0" w:color="auto"/>
              <w:bottom w:val="single" w:sz="4" w:space="0" w:color="auto"/>
            </w:tcBorders>
          </w:tcPr>
          <w:p w14:paraId="61BFD465" w14:textId="77777777" w:rsidR="006C5FC0" w:rsidRPr="00496805" w:rsidRDefault="006C5FC0" w:rsidP="003F4525">
            <w:pPr>
              <w:keepNext/>
              <w:keepLines/>
              <w:jc w:val="both"/>
              <w:rPr>
                <w:rFonts w:ascii="Tahoma" w:hAnsi="Tahoma" w:cs="Tahoma"/>
              </w:rPr>
            </w:pPr>
            <w:r w:rsidRPr="00496805">
              <w:rPr>
                <w:rFonts w:ascii="Tahoma" w:hAnsi="Tahoma" w:cs="Tahoma"/>
              </w:rPr>
              <w:br w:type="page"/>
            </w:r>
            <w:r w:rsidRPr="00496805">
              <w:rPr>
                <w:rFonts w:ascii="Tahoma" w:hAnsi="Tahoma" w:cs="Tahoma"/>
              </w:rPr>
              <w:br w:type="page"/>
            </w:r>
            <w:r w:rsidRPr="00496805">
              <w:rPr>
                <w:rFonts w:ascii="Tahoma" w:hAnsi="Tahoma" w:cs="Tahoma"/>
              </w:rPr>
              <w:br w:type="page"/>
              <w:t>POOBLASTILA FIZIČNIH IN PRAVNIH OSEB</w:t>
            </w:r>
            <w:r w:rsidR="003C5709">
              <w:rPr>
                <w:rFonts w:ascii="Tahoma" w:hAnsi="Tahoma" w:cs="Tahoma"/>
              </w:rPr>
              <w:t>, IZJAVA O SPREJEMANJU POGOJEV RAZPISNE DOKUMENTACIJE IN IZJAVA O UDELEŽBI</w:t>
            </w:r>
          </w:p>
        </w:tc>
        <w:tc>
          <w:tcPr>
            <w:tcW w:w="2835" w:type="dxa"/>
            <w:tcBorders>
              <w:top w:val="single" w:sz="4" w:space="0" w:color="auto"/>
              <w:bottom w:val="single" w:sz="4" w:space="0" w:color="auto"/>
            </w:tcBorders>
          </w:tcPr>
          <w:p w14:paraId="174412E4" w14:textId="77777777" w:rsidR="006C5FC0" w:rsidRPr="00496805" w:rsidRDefault="006C5FC0" w:rsidP="003F4525">
            <w:pPr>
              <w:keepNext/>
              <w:keepLines/>
              <w:jc w:val="both"/>
              <w:rPr>
                <w:rFonts w:ascii="Tahoma" w:hAnsi="Tahoma" w:cs="Tahoma"/>
                <w:b/>
                <w:bCs/>
                <w:i/>
                <w:iCs/>
              </w:rPr>
            </w:pPr>
            <w:r w:rsidRPr="00496805">
              <w:rPr>
                <w:rFonts w:ascii="Tahoma" w:hAnsi="Tahoma" w:cs="Tahoma"/>
                <w:b/>
                <w:bCs/>
                <w:i/>
                <w:iCs/>
              </w:rPr>
              <w:t>Priloga 2/1 do Priloga 2/</w:t>
            </w:r>
            <w:r w:rsidR="003C5709">
              <w:rPr>
                <w:rFonts w:ascii="Tahoma" w:hAnsi="Tahoma" w:cs="Tahoma"/>
                <w:b/>
                <w:bCs/>
                <w:i/>
                <w:iCs/>
              </w:rPr>
              <w:t>4</w:t>
            </w:r>
          </w:p>
        </w:tc>
      </w:tr>
    </w:tbl>
    <w:p w14:paraId="6578B6DE" w14:textId="77777777" w:rsidR="006C5FC0" w:rsidRDefault="006C5FC0" w:rsidP="003F4525">
      <w:pPr>
        <w:keepNext/>
        <w:keepLines/>
        <w:jc w:val="both"/>
        <w:rPr>
          <w:rFonts w:ascii="Tahoma" w:hAnsi="Tahoma" w:cs="Tahoma"/>
          <w:color w:val="000000" w:themeColor="text1"/>
        </w:rPr>
      </w:pPr>
      <w:r w:rsidRPr="00C8579C">
        <w:rPr>
          <w:rFonts w:ascii="Tahoma" w:hAnsi="Tahoma" w:cs="Tahoma"/>
        </w:rPr>
        <w:t>Pooblastila</w:t>
      </w:r>
      <w:r>
        <w:rPr>
          <w:rFonts w:ascii="Tahoma" w:hAnsi="Tahoma" w:cs="Tahoma"/>
        </w:rPr>
        <w:t xml:space="preserve"> (Priloga 2/1, Priloga 2/2)</w:t>
      </w:r>
      <w:r w:rsidR="003C5709">
        <w:rPr>
          <w:rFonts w:ascii="Tahoma" w:hAnsi="Tahoma" w:cs="Tahoma"/>
        </w:rPr>
        <w:t xml:space="preserve"> </w:t>
      </w:r>
      <w:r w:rsidRPr="00C8579C">
        <w:rPr>
          <w:rFonts w:ascii="Tahoma" w:hAnsi="Tahoma" w:cs="Tahoma"/>
        </w:rPr>
        <w:t xml:space="preserve">izpolnijo in podpišejo vsi gospodarski subjekti in vse osebe, ki so člani upravnega, vodstvenega ali nadzornega organa </w:t>
      </w:r>
      <w:r w:rsidR="00A471F7">
        <w:rPr>
          <w:rFonts w:ascii="Tahoma" w:hAnsi="Tahoma" w:cs="Tahoma"/>
        </w:rPr>
        <w:t>kandidata</w:t>
      </w:r>
      <w:r w:rsidR="00A471F7" w:rsidRPr="00C155A2">
        <w:rPr>
          <w:rFonts w:ascii="Tahoma" w:hAnsi="Tahoma" w:cs="Tahoma"/>
        </w:rPr>
        <w:t xml:space="preserve"> </w:t>
      </w:r>
      <w:r w:rsidRPr="00C8579C">
        <w:rPr>
          <w:rFonts w:ascii="Tahoma" w:hAnsi="Tahoma" w:cs="Tahoma"/>
        </w:rPr>
        <w:t>(v primeru skupne prijave velja za vse člane skupine kandidatov – partnerje), podizvajalca oz. subjekt, katerega zmogljivost uporablja kandidat ali ki imajo pooblastila za njegovo zastopanje ali odločanje ali nadzor v njem.</w:t>
      </w:r>
      <w:r w:rsidR="003C5709">
        <w:rPr>
          <w:rFonts w:ascii="Tahoma" w:hAnsi="Tahoma" w:cs="Tahoma"/>
        </w:rPr>
        <w:t xml:space="preserve"> I</w:t>
      </w:r>
      <w:r w:rsidR="003C5709" w:rsidRPr="00C8579C">
        <w:rPr>
          <w:rFonts w:ascii="Tahoma" w:hAnsi="Tahoma" w:cs="Tahoma"/>
        </w:rPr>
        <w:t>zjavo</w:t>
      </w:r>
      <w:r w:rsidR="003C5709">
        <w:rPr>
          <w:rFonts w:ascii="Tahoma" w:hAnsi="Tahoma" w:cs="Tahoma"/>
        </w:rPr>
        <w:t xml:space="preserve"> o sprejemanju ostalih pogojev razpisne dokumentacije (Priloga 2/3)</w:t>
      </w:r>
      <w:r w:rsidR="003C5709" w:rsidRPr="00C8579C">
        <w:rPr>
          <w:rFonts w:ascii="Tahoma" w:hAnsi="Tahoma" w:cs="Tahoma"/>
        </w:rPr>
        <w:t xml:space="preserve"> </w:t>
      </w:r>
      <w:r w:rsidR="003C5709">
        <w:rPr>
          <w:rFonts w:ascii="Tahoma" w:hAnsi="Tahoma" w:cs="Tahoma"/>
        </w:rPr>
        <w:t xml:space="preserve">in Izjavo o udeležbi fizičnih in pravnih oseb v lastništvu gospodarskega subjekta (Priloga 2/4) </w:t>
      </w:r>
      <w:r w:rsidR="003C5709" w:rsidRPr="00C8579C">
        <w:rPr>
          <w:rFonts w:ascii="Tahoma" w:hAnsi="Tahoma" w:cs="Tahoma"/>
        </w:rPr>
        <w:t xml:space="preserve">izpolnijo in podpišejo vsi gospodarski subjekti </w:t>
      </w:r>
      <w:r w:rsidR="003C5709">
        <w:rPr>
          <w:rFonts w:ascii="Tahoma" w:hAnsi="Tahoma" w:cs="Tahoma"/>
        </w:rPr>
        <w:t>v</w:t>
      </w:r>
      <w:r w:rsidR="003C5709" w:rsidRPr="00C8579C">
        <w:rPr>
          <w:rFonts w:ascii="Tahoma" w:hAnsi="Tahoma" w:cs="Tahoma"/>
        </w:rPr>
        <w:t xml:space="preserve"> prijav</w:t>
      </w:r>
      <w:r w:rsidR="003C5709">
        <w:rPr>
          <w:rFonts w:ascii="Tahoma" w:hAnsi="Tahoma" w:cs="Tahoma"/>
        </w:rPr>
        <w:t>i.</w:t>
      </w:r>
      <w:r w:rsidR="003C5709" w:rsidRPr="00C8579C">
        <w:rPr>
          <w:rFonts w:ascii="Tahoma" w:hAnsi="Tahoma" w:cs="Tahoma"/>
        </w:rPr>
        <w:t xml:space="preserve"> </w:t>
      </w:r>
      <w:r>
        <w:rPr>
          <w:rFonts w:ascii="Tahoma" w:hAnsi="Tahoma" w:cs="Tahoma"/>
        </w:rPr>
        <w:t xml:space="preserve">Priloge se naloži v </w:t>
      </w:r>
      <w:r w:rsidRPr="00082311">
        <w:rPr>
          <w:rFonts w:ascii="Tahoma" w:hAnsi="Tahoma" w:cs="Tahoma"/>
        </w:rPr>
        <w:t xml:space="preserve">razdelek </w:t>
      </w:r>
      <w:r w:rsidRPr="00082311">
        <w:rPr>
          <w:rFonts w:ascii="Tahoma" w:hAnsi="Tahoma" w:cs="Tahoma"/>
          <w:color w:val="000000" w:themeColor="text1"/>
        </w:rPr>
        <w:t>»Dokumenti«, del »Ostale priloge«.</w:t>
      </w:r>
    </w:p>
    <w:p w14:paraId="630C3FEF" w14:textId="77777777" w:rsidR="00DE2CE1" w:rsidRPr="00082311" w:rsidRDefault="00DE2CE1" w:rsidP="003F4525">
      <w:pPr>
        <w:keepNext/>
        <w:keepLines/>
        <w:jc w:val="both"/>
        <w:rPr>
          <w:rFonts w:ascii="Tahoma" w:hAnsi="Tahoma" w:cs="Tahoma"/>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1B4792" w:rsidRPr="00112425" w14:paraId="23697B5F" w14:textId="77777777" w:rsidTr="007A09A0">
        <w:tc>
          <w:tcPr>
            <w:tcW w:w="8075" w:type="dxa"/>
          </w:tcPr>
          <w:p w14:paraId="67FD9322" w14:textId="77777777" w:rsidR="001B4792" w:rsidRPr="00112425" w:rsidRDefault="001B4792" w:rsidP="003F4525">
            <w:pPr>
              <w:keepNext/>
              <w:keepLines/>
              <w:jc w:val="both"/>
              <w:rPr>
                <w:rFonts w:ascii="Tahoma" w:hAnsi="Tahoma" w:cs="Tahoma"/>
              </w:rPr>
            </w:pPr>
            <w:r w:rsidRPr="00112425">
              <w:rPr>
                <w:rFonts w:ascii="Tahoma" w:hAnsi="Tahoma" w:cs="Tahoma"/>
              </w:rPr>
              <w:t>SEZNAM PODIZVAJALCEV IN ZAHTEVA ZA NEPOSREDNO PLAČILO</w:t>
            </w:r>
          </w:p>
        </w:tc>
        <w:tc>
          <w:tcPr>
            <w:tcW w:w="1559" w:type="dxa"/>
          </w:tcPr>
          <w:p w14:paraId="06025AFE" w14:textId="77777777" w:rsidR="001B4792" w:rsidRPr="00112425" w:rsidRDefault="001B4792" w:rsidP="003F4525">
            <w:pPr>
              <w:keepNext/>
              <w:keepLines/>
              <w:jc w:val="both"/>
              <w:rPr>
                <w:rFonts w:ascii="Tahoma" w:hAnsi="Tahoma" w:cs="Tahoma"/>
                <w:b/>
                <w:i/>
              </w:rPr>
            </w:pPr>
            <w:r w:rsidRPr="00112425">
              <w:rPr>
                <w:rFonts w:ascii="Tahoma" w:hAnsi="Tahoma" w:cs="Tahoma"/>
                <w:b/>
                <w:i/>
              </w:rPr>
              <w:t xml:space="preserve">Priloga </w:t>
            </w:r>
            <w:r w:rsidR="006C5FC0">
              <w:rPr>
                <w:rFonts w:ascii="Tahoma" w:hAnsi="Tahoma" w:cs="Tahoma"/>
                <w:b/>
                <w:i/>
              </w:rPr>
              <w:t>3</w:t>
            </w:r>
            <w:r w:rsidRPr="00112425">
              <w:rPr>
                <w:rFonts w:ascii="Tahoma" w:hAnsi="Tahoma" w:cs="Tahoma"/>
                <w:b/>
                <w:i/>
              </w:rPr>
              <w:t>/1</w:t>
            </w:r>
          </w:p>
        </w:tc>
      </w:tr>
    </w:tbl>
    <w:p w14:paraId="20AEAEBA" w14:textId="77777777" w:rsidR="00864212" w:rsidRPr="00112425" w:rsidRDefault="00864212" w:rsidP="003F4525">
      <w:pPr>
        <w:keepNext/>
        <w:keepLines/>
        <w:jc w:val="both"/>
        <w:rPr>
          <w:rFonts w:ascii="Tahoma" w:hAnsi="Tahoma" w:cs="Tahoma"/>
        </w:rPr>
      </w:pPr>
      <w:r w:rsidRPr="00112425">
        <w:rPr>
          <w:rFonts w:ascii="Tahoma" w:hAnsi="Tahoma" w:cs="Tahoma"/>
        </w:rPr>
        <w:t xml:space="preserve">Podizvajalec izpolni vse zahtevane podatke, v kolikor </w:t>
      </w:r>
      <w:r w:rsidR="006C5FC0">
        <w:rPr>
          <w:rFonts w:ascii="Tahoma" w:hAnsi="Tahoma" w:cs="Tahoma"/>
        </w:rPr>
        <w:t>kandidat</w:t>
      </w:r>
      <w:r w:rsidRPr="00112425">
        <w:rPr>
          <w:rFonts w:ascii="Tahoma" w:hAnsi="Tahoma" w:cs="Tahoma"/>
        </w:rPr>
        <w:t xml:space="preserve"> del javnega naročila odda v podizvajanje. V kolikor </w:t>
      </w:r>
      <w:r w:rsidR="006C5FC0">
        <w:rPr>
          <w:rFonts w:ascii="Tahoma" w:hAnsi="Tahoma" w:cs="Tahoma"/>
        </w:rPr>
        <w:t>kandidat</w:t>
      </w:r>
      <w:r w:rsidR="006C5FC0" w:rsidRPr="00112425">
        <w:rPr>
          <w:rFonts w:ascii="Tahoma" w:hAnsi="Tahoma" w:cs="Tahoma"/>
        </w:rPr>
        <w:t xml:space="preserve"> </w:t>
      </w:r>
      <w:r w:rsidRPr="00112425">
        <w:rPr>
          <w:rFonts w:ascii="Tahoma" w:hAnsi="Tahoma" w:cs="Tahoma"/>
        </w:rPr>
        <w:t>v predmetnem naročilu ne nastopa z nobenim podizvajalcem, priloge ni treba prilagati.</w:t>
      </w:r>
    </w:p>
    <w:p w14:paraId="6871C66C" w14:textId="77777777" w:rsidR="00B74BE7" w:rsidRPr="00112425" w:rsidRDefault="00B74BE7" w:rsidP="003F4525">
      <w:pPr>
        <w:keepNext/>
        <w:keepLines/>
        <w:jc w:val="both"/>
        <w:rPr>
          <w:rFonts w:ascii="Tahoma" w:hAnsi="Tahoma" w:cs="Tahoma"/>
        </w:rPr>
      </w:pPr>
    </w:p>
    <w:p w14:paraId="6FD6078E" w14:textId="77777777" w:rsidR="00B74BE7" w:rsidRPr="00112425" w:rsidRDefault="00B74BE7" w:rsidP="003F4525">
      <w:pPr>
        <w:keepNext/>
        <w:keepLines/>
        <w:jc w:val="both"/>
        <w:rPr>
          <w:rFonts w:ascii="Tahoma" w:hAnsi="Tahoma" w:cs="Tahoma"/>
        </w:rPr>
      </w:pPr>
      <w:r w:rsidRPr="00112425">
        <w:rPr>
          <w:rFonts w:ascii="Tahoma" w:hAnsi="Tahoma" w:cs="Tahoma"/>
        </w:rPr>
        <w:t xml:space="preserve">V kolikor </w:t>
      </w:r>
      <w:r w:rsidR="006C5FC0">
        <w:rPr>
          <w:rFonts w:ascii="Tahoma" w:hAnsi="Tahoma" w:cs="Tahoma"/>
        </w:rPr>
        <w:t>kandidat</w:t>
      </w:r>
      <w:r w:rsidR="006C5FC0" w:rsidRPr="00112425">
        <w:rPr>
          <w:rFonts w:ascii="Tahoma" w:hAnsi="Tahoma" w:cs="Tahoma"/>
        </w:rPr>
        <w:t xml:space="preserve">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w:t>
      </w:r>
      <w:r w:rsidR="006C5FC0">
        <w:rPr>
          <w:rFonts w:ascii="Tahoma" w:eastAsia="Calibri" w:hAnsi="Tahoma" w:cs="Tahoma"/>
        </w:rPr>
        <w:t>3</w:t>
      </w:r>
      <w:r w:rsidRPr="00112425">
        <w:rPr>
          <w:rFonts w:ascii="Tahoma" w:eastAsia="Calibri" w:hAnsi="Tahoma" w:cs="Tahoma"/>
        </w:rPr>
        <w:t xml:space="preserve">/1 in Obrazec 3 k Prilogi </w:t>
      </w:r>
      <w:r w:rsidR="006C5FC0">
        <w:rPr>
          <w:rFonts w:ascii="Tahoma" w:eastAsia="Calibri" w:hAnsi="Tahoma" w:cs="Tahoma"/>
        </w:rPr>
        <w:t>3</w:t>
      </w:r>
      <w:r w:rsidRPr="00112425">
        <w:rPr>
          <w:rFonts w:ascii="Tahoma" w:eastAsia="Calibri" w:hAnsi="Tahoma" w:cs="Tahoma"/>
        </w:rPr>
        <w:t xml:space="preserve">/1 (sporazum o medsebojnem sodelovanju). </w:t>
      </w:r>
      <w:r w:rsidRPr="00112425">
        <w:rPr>
          <w:rFonts w:ascii="Tahoma" w:hAnsi="Tahoma" w:cs="Tahoma"/>
        </w:rPr>
        <w:t xml:space="preserve">Kadar namerava </w:t>
      </w:r>
      <w:r w:rsidR="006C5FC0">
        <w:rPr>
          <w:rFonts w:ascii="Tahoma" w:hAnsi="Tahoma" w:cs="Tahoma"/>
        </w:rPr>
        <w:t>kandidat</w:t>
      </w:r>
      <w:r w:rsidR="006C5FC0" w:rsidRPr="00112425">
        <w:rPr>
          <w:rFonts w:ascii="Tahoma" w:hAnsi="Tahoma" w:cs="Tahoma"/>
        </w:rPr>
        <w:t xml:space="preserve"> </w:t>
      </w:r>
      <w:r w:rsidRPr="00112425">
        <w:rPr>
          <w:rFonts w:ascii="Tahoma" w:hAnsi="Tahoma" w:cs="Tahoma"/>
        </w:rPr>
        <w:t xml:space="preserve">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w:t>
      </w:r>
      <w:r w:rsidR="00A471F7">
        <w:rPr>
          <w:rFonts w:ascii="Tahoma" w:hAnsi="Tahoma" w:cs="Tahoma"/>
        </w:rPr>
        <w:t>prijavi</w:t>
      </w:r>
      <w:r w:rsidR="003504F7" w:rsidRPr="00112425">
        <w:rPr>
          <w:rFonts w:ascii="Tahoma" w:hAnsi="Tahoma" w:cs="Tahoma"/>
        </w:rPr>
        <w:t xml:space="preserve"> priložiti Obrazec 1 k Prilogi </w:t>
      </w:r>
      <w:r w:rsidR="006C5FC0">
        <w:rPr>
          <w:rFonts w:ascii="Tahoma" w:hAnsi="Tahoma" w:cs="Tahoma"/>
        </w:rPr>
        <w:t>3</w:t>
      </w:r>
      <w:r w:rsidR="003504F7" w:rsidRPr="00112425">
        <w:rPr>
          <w:rFonts w:ascii="Tahoma" w:hAnsi="Tahoma" w:cs="Tahoma"/>
        </w:rPr>
        <w:t>/1 (</w:t>
      </w:r>
      <w:r w:rsidR="007A09A0">
        <w:rPr>
          <w:rFonts w:ascii="Tahoma" w:hAnsi="Tahoma" w:cs="Tahoma"/>
        </w:rPr>
        <w:t>P</w:t>
      </w:r>
      <w:r w:rsidR="003504F7" w:rsidRPr="00112425">
        <w:rPr>
          <w:rFonts w:ascii="Tahoma" w:hAnsi="Tahoma" w:cs="Tahoma"/>
        </w:rPr>
        <w:t xml:space="preserve">ooblastilo </w:t>
      </w:r>
      <w:r w:rsidR="006C5FC0">
        <w:rPr>
          <w:rFonts w:ascii="Tahoma" w:hAnsi="Tahoma" w:cs="Tahoma"/>
        </w:rPr>
        <w:t>kandidata</w:t>
      </w:r>
      <w:r w:rsidR="003504F7" w:rsidRPr="00112425">
        <w:rPr>
          <w:rFonts w:ascii="Tahoma" w:hAnsi="Tahoma" w:cs="Tahoma"/>
        </w:rPr>
        <w:t xml:space="preserve">) in </w:t>
      </w:r>
      <w:r w:rsidRPr="00112425">
        <w:rPr>
          <w:rFonts w:ascii="Tahoma" w:hAnsi="Tahoma" w:cs="Tahoma"/>
        </w:rPr>
        <w:t xml:space="preserve">Obrazec 2 </w:t>
      </w:r>
      <w:r w:rsidR="003504F7" w:rsidRPr="00112425">
        <w:rPr>
          <w:rFonts w:ascii="Tahoma" w:hAnsi="Tahoma" w:cs="Tahoma"/>
        </w:rPr>
        <w:t xml:space="preserve">k Prilogi </w:t>
      </w:r>
      <w:r w:rsidR="006C5FC0">
        <w:rPr>
          <w:rFonts w:ascii="Tahoma" w:hAnsi="Tahoma" w:cs="Tahoma"/>
        </w:rPr>
        <w:t>3</w:t>
      </w:r>
      <w:r w:rsidR="003504F7" w:rsidRPr="00112425">
        <w:rPr>
          <w:rFonts w:ascii="Tahoma" w:hAnsi="Tahoma" w:cs="Tahoma"/>
        </w:rPr>
        <w:t>/1 (</w:t>
      </w:r>
      <w:r w:rsidR="007A09A0">
        <w:rPr>
          <w:rFonts w:ascii="Tahoma" w:hAnsi="Tahoma" w:cs="Tahoma"/>
        </w:rPr>
        <w:t>S</w:t>
      </w:r>
      <w:r w:rsidR="003504F7" w:rsidRPr="00112425">
        <w:rPr>
          <w:rFonts w:ascii="Tahoma" w:hAnsi="Tahoma" w:cs="Tahoma"/>
        </w:rPr>
        <w:t>oglasje podizvajalcev).</w:t>
      </w:r>
    </w:p>
    <w:p w14:paraId="00ECC920" w14:textId="77777777" w:rsidR="003504F7" w:rsidRPr="00112425" w:rsidRDefault="003504F7" w:rsidP="003F4525">
      <w:pPr>
        <w:keepNext/>
        <w:keepLines/>
        <w:jc w:val="both"/>
        <w:rPr>
          <w:rFonts w:ascii="Tahoma" w:hAnsi="Tahoma" w:cs="Tahoma"/>
          <w:sz w:val="12"/>
          <w:szCs w:val="12"/>
        </w:rPr>
      </w:pPr>
    </w:p>
    <w:p w14:paraId="16EC91E4" w14:textId="77777777" w:rsidR="00CE2724" w:rsidRDefault="00CE2724" w:rsidP="003F4525">
      <w:pPr>
        <w:keepNext/>
        <w:keepLines/>
        <w:jc w:val="both"/>
        <w:rPr>
          <w:rFonts w:ascii="Tahoma" w:hAnsi="Tahoma" w:cs="Tahoma"/>
        </w:rPr>
      </w:pPr>
      <w:r>
        <w:rPr>
          <w:rFonts w:ascii="Tahoma" w:hAnsi="Tahoma" w:cs="Tahoma"/>
        </w:rPr>
        <w:t xml:space="preserve">Priloga se v pdf. formatu naloži v </w:t>
      </w:r>
      <w:r w:rsidRPr="006C5FC0">
        <w:rPr>
          <w:rFonts w:ascii="Tahoma" w:hAnsi="Tahoma" w:cs="Tahoma"/>
        </w:rPr>
        <w:t>razdelek »D</w:t>
      </w:r>
      <w:r w:rsidR="006C5FC0" w:rsidRPr="006C5FC0">
        <w:rPr>
          <w:rFonts w:ascii="Tahoma" w:hAnsi="Tahoma" w:cs="Tahoma"/>
        </w:rPr>
        <w:t>okumenti</w:t>
      </w:r>
      <w:r w:rsidRPr="006C5FC0">
        <w:rPr>
          <w:rFonts w:ascii="Tahoma" w:hAnsi="Tahoma" w:cs="Tahoma"/>
        </w:rPr>
        <w:t>«, del »Ostale priloge«</w:t>
      </w:r>
      <w:r w:rsidRPr="00EF0751">
        <w:rPr>
          <w:rFonts w:ascii="Tahoma" w:hAnsi="Tahoma" w:cs="Tahoma"/>
        </w:rPr>
        <w:t>.</w:t>
      </w:r>
    </w:p>
    <w:p w14:paraId="0CA59353" w14:textId="77777777" w:rsidR="00CE2724" w:rsidRPr="00112425" w:rsidRDefault="00CE2724" w:rsidP="003F4525">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1B4792" w:rsidRPr="00112425" w14:paraId="63A5E7FF" w14:textId="77777777" w:rsidTr="007A09A0">
        <w:tc>
          <w:tcPr>
            <w:tcW w:w="8075" w:type="dxa"/>
          </w:tcPr>
          <w:p w14:paraId="47119EAC" w14:textId="77777777" w:rsidR="001B4792" w:rsidRPr="00112425" w:rsidRDefault="001B4792" w:rsidP="003F4525">
            <w:pPr>
              <w:keepNext/>
              <w:keepLines/>
              <w:jc w:val="both"/>
              <w:rPr>
                <w:rFonts w:ascii="Tahoma" w:hAnsi="Tahoma" w:cs="Tahoma"/>
              </w:rPr>
            </w:pPr>
            <w:r w:rsidRPr="00112425">
              <w:rPr>
                <w:rFonts w:ascii="Tahoma" w:hAnsi="Tahoma" w:cs="Tahoma"/>
              </w:rPr>
              <w:t xml:space="preserve">SEZNAM DRUGIH SUBJEKTOV, KATERIH ZMOGLJIVOST UPORABLJA </w:t>
            </w:r>
            <w:r w:rsidR="00A471F7">
              <w:rPr>
                <w:rFonts w:ascii="Tahoma" w:hAnsi="Tahoma" w:cs="Tahoma"/>
              </w:rPr>
              <w:t>KANDIDAT</w:t>
            </w:r>
            <w:r w:rsidRPr="00112425">
              <w:rPr>
                <w:rFonts w:ascii="Tahoma" w:hAnsi="Tahoma" w:cs="Tahoma"/>
              </w:rPr>
              <w:t xml:space="preserve">  </w:t>
            </w:r>
          </w:p>
        </w:tc>
        <w:tc>
          <w:tcPr>
            <w:tcW w:w="1559" w:type="dxa"/>
          </w:tcPr>
          <w:p w14:paraId="0A010192" w14:textId="77777777" w:rsidR="001B4792" w:rsidRPr="00112425" w:rsidRDefault="001B4792" w:rsidP="003F4525">
            <w:pPr>
              <w:keepNext/>
              <w:keepLines/>
              <w:jc w:val="both"/>
              <w:rPr>
                <w:rFonts w:ascii="Tahoma" w:hAnsi="Tahoma" w:cs="Tahoma"/>
                <w:b/>
                <w:i/>
              </w:rPr>
            </w:pPr>
            <w:r w:rsidRPr="00112425">
              <w:rPr>
                <w:rFonts w:ascii="Tahoma" w:hAnsi="Tahoma" w:cs="Tahoma"/>
                <w:b/>
                <w:i/>
              </w:rPr>
              <w:t xml:space="preserve">Priloga </w:t>
            </w:r>
            <w:r w:rsidR="006C5FC0">
              <w:rPr>
                <w:rFonts w:ascii="Tahoma" w:hAnsi="Tahoma" w:cs="Tahoma"/>
                <w:b/>
                <w:i/>
              </w:rPr>
              <w:t>3</w:t>
            </w:r>
            <w:r w:rsidRPr="00112425">
              <w:rPr>
                <w:rFonts w:ascii="Tahoma" w:hAnsi="Tahoma" w:cs="Tahoma"/>
                <w:b/>
                <w:i/>
              </w:rPr>
              <w:t>/2</w:t>
            </w:r>
          </w:p>
        </w:tc>
      </w:tr>
    </w:tbl>
    <w:p w14:paraId="6EC2170C" w14:textId="77777777" w:rsidR="003504F7" w:rsidRDefault="006C5FC0" w:rsidP="003F4525">
      <w:pPr>
        <w:keepNext/>
        <w:keepLines/>
        <w:jc w:val="both"/>
        <w:rPr>
          <w:rFonts w:ascii="Tahoma" w:hAnsi="Tahoma" w:cs="Tahoma"/>
        </w:rPr>
      </w:pPr>
      <w:r>
        <w:rPr>
          <w:rFonts w:ascii="Tahoma" w:hAnsi="Tahoma" w:cs="Tahoma"/>
        </w:rPr>
        <w:t>Kandidat</w:t>
      </w:r>
      <w:r w:rsidRPr="00112425">
        <w:rPr>
          <w:rFonts w:ascii="Tahoma" w:hAnsi="Tahoma" w:cs="Tahoma"/>
        </w:rPr>
        <w:t xml:space="preserve"> </w:t>
      </w:r>
      <w:r w:rsidR="003504F7" w:rsidRPr="00112425">
        <w:rPr>
          <w:rFonts w:ascii="Tahoma" w:hAnsi="Tahoma" w:cs="Tahoma"/>
        </w:rPr>
        <w:t xml:space="preserve">mora prilogo izpolniti, v kolikor uporabi zmogljivost drugih subjektov, </w:t>
      </w:r>
      <w:r w:rsidR="003504F7" w:rsidRPr="00112425">
        <w:rPr>
          <w:rFonts w:ascii="Tahoma" w:hAnsi="Tahoma" w:cs="Tahoma"/>
          <w:u w:val="single"/>
        </w:rPr>
        <w:t xml:space="preserve">ki niso partner/ji v primeru skupne </w:t>
      </w:r>
      <w:r>
        <w:rPr>
          <w:rFonts w:ascii="Tahoma" w:hAnsi="Tahoma" w:cs="Tahoma"/>
          <w:u w:val="single"/>
        </w:rPr>
        <w:t>prijave</w:t>
      </w:r>
      <w:r w:rsidR="003504F7" w:rsidRPr="00112425">
        <w:rPr>
          <w:rFonts w:ascii="Tahoma" w:hAnsi="Tahoma" w:cs="Tahoma"/>
          <w:u w:val="single"/>
        </w:rPr>
        <w:t xml:space="preserve"> in v </w:t>
      </w:r>
      <w:r>
        <w:rPr>
          <w:rFonts w:ascii="Tahoma" w:hAnsi="Tahoma" w:cs="Tahoma"/>
          <w:u w:val="single"/>
        </w:rPr>
        <w:t>prijavi</w:t>
      </w:r>
      <w:r w:rsidR="003504F7" w:rsidRPr="00112425">
        <w:rPr>
          <w:rFonts w:ascii="Tahoma" w:hAnsi="Tahoma" w:cs="Tahoma"/>
          <w:u w:val="single"/>
        </w:rPr>
        <w:t xml:space="preserve"> niso navedeni kot podizvajalec/ci</w:t>
      </w:r>
      <w:r w:rsidR="003504F7" w:rsidRPr="00112425">
        <w:rPr>
          <w:rFonts w:ascii="Tahoma" w:hAnsi="Tahoma" w:cs="Tahoma"/>
        </w:rPr>
        <w:t>.</w:t>
      </w:r>
    </w:p>
    <w:p w14:paraId="26FB1967" w14:textId="77777777" w:rsidR="003504F7" w:rsidRPr="00112425" w:rsidRDefault="006C5FC0" w:rsidP="003F4525">
      <w:pPr>
        <w:keepNext/>
        <w:keepLines/>
        <w:jc w:val="both"/>
        <w:rPr>
          <w:rFonts w:ascii="Tahoma" w:hAnsi="Tahoma" w:cs="Tahoma"/>
          <w:u w:val="single"/>
        </w:rPr>
      </w:pPr>
      <w:r>
        <w:rPr>
          <w:rFonts w:ascii="Tahoma" w:hAnsi="Tahoma" w:cs="Tahoma"/>
        </w:rPr>
        <w:lastRenderedPageBreak/>
        <w:t>Kandidat</w:t>
      </w:r>
      <w:r w:rsidRPr="00112425">
        <w:rPr>
          <w:rFonts w:ascii="Tahoma" w:hAnsi="Tahoma" w:cs="Tahoma"/>
        </w:rPr>
        <w:t xml:space="preserve"> </w:t>
      </w:r>
      <w:r w:rsidR="003504F7" w:rsidRPr="00112425">
        <w:rPr>
          <w:rFonts w:ascii="Tahoma" w:hAnsi="Tahoma" w:cs="Tahoma"/>
        </w:rPr>
        <w:t xml:space="preserve">razmnoži potrebno število izvodov vseh obrazcev. </w:t>
      </w:r>
      <w:r w:rsidR="003504F7" w:rsidRPr="00112425">
        <w:rPr>
          <w:rFonts w:ascii="Tahoma" w:hAnsi="Tahoma" w:cs="Tahoma"/>
          <w:u w:val="single"/>
        </w:rPr>
        <w:t xml:space="preserve">V kolikor </w:t>
      </w:r>
      <w:r w:rsidRPr="006C5FC0">
        <w:rPr>
          <w:rFonts w:ascii="Tahoma" w:hAnsi="Tahoma" w:cs="Tahoma"/>
          <w:u w:val="single"/>
        </w:rPr>
        <w:t xml:space="preserve">gospodarski subjekt </w:t>
      </w:r>
      <w:r w:rsidR="003504F7" w:rsidRPr="00112425">
        <w:rPr>
          <w:rFonts w:ascii="Tahoma" w:hAnsi="Tahoma" w:cs="Tahoma"/>
          <w:u w:val="single"/>
        </w:rPr>
        <w:t>ne bo uporabil zmogljivosti drugih subjektov, priloge ni potrebno izpolni.</w:t>
      </w:r>
    </w:p>
    <w:p w14:paraId="0A0A4995" w14:textId="77777777" w:rsidR="00B6464B" w:rsidRDefault="00B6464B" w:rsidP="003F4525">
      <w:pPr>
        <w:keepNext/>
        <w:keepLines/>
        <w:jc w:val="both"/>
        <w:rPr>
          <w:rFonts w:ascii="Tahoma" w:hAnsi="Tahoma" w:cs="Tahoma"/>
          <w:sz w:val="16"/>
        </w:rPr>
      </w:pPr>
    </w:p>
    <w:p w14:paraId="47B57F58" w14:textId="77777777" w:rsidR="00CE2724" w:rsidRDefault="00CE2724" w:rsidP="003F4525">
      <w:pPr>
        <w:keepNext/>
        <w:keepLines/>
        <w:jc w:val="both"/>
        <w:rPr>
          <w:rFonts w:ascii="Tahoma" w:hAnsi="Tahoma" w:cs="Tahoma"/>
          <w:sz w:val="16"/>
        </w:rPr>
      </w:pPr>
      <w:r>
        <w:rPr>
          <w:rFonts w:ascii="Tahoma" w:hAnsi="Tahoma" w:cs="Tahoma"/>
        </w:rPr>
        <w:t xml:space="preserve">Priloga se v pdf. formatu naloži v </w:t>
      </w:r>
      <w:r w:rsidRPr="006C5FC0">
        <w:rPr>
          <w:rFonts w:ascii="Tahoma" w:hAnsi="Tahoma" w:cs="Tahoma"/>
        </w:rPr>
        <w:t>razdelek »D</w:t>
      </w:r>
      <w:r w:rsidR="006C5FC0" w:rsidRPr="006C5FC0">
        <w:rPr>
          <w:rFonts w:ascii="Tahoma" w:hAnsi="Tahoma" w:cs="Tahoma"/>
        </w:rPr>
        <w:t>okumenti</w:t>
      </w:r>
      <w:r w:rsidRPr="006C5FC0">
        <w:rPr>
          <w:rFonts w:ascii="Tahoma" w:hAnsi="Tahoma" w:cs="Tahoma"/>
        </w:rPr>
        <w:t>«, del »Ostale priloge«</w:t>
      </w:r>
      <w:r w:rsidRPr="00EF0751">
        <w:rPr>
          <w:rFonts w:ascii="Tahoma" w:hAnsi="Tahoma" w:cs="Tahoma"/>
        </w:rPr>
        <w:t>.</w:t>
      </w:r>
    </w:p>
    <w:p w14:paraId="18E31EE0" w14:textId="77777777" w:rsidR="00DE2CE1" w:rsidRDefault="00DE2CE1" w:rsidP="003F4525">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A09A0" w:rsidRPr="00496805" w14:paraId="0AC98DEF" w14:textId="77777777" w:rsidTr="00FB66A8">
        <w:tc>
          <w:tcPr>
            <w:tcW w:w="8150" w:type="dxa"/>
            <w:tcBorders>
              <w:top w:val="single" w:sz="4" w:space="0" w:color="auto"/>
              <w:bottom w:val="single" w:sz="4" w:space="0" w:color="auto"/>
            </w:tcBorders>
          </w:tcPr>
          <w:p w14:paraId="5C242AED" w14:textId="77777777" w:rsidR="007A09A0" w:rsidRPr="00496805" w:rsidRDefault="007A09A0" w:rsidP="003F4525">
            <w:pPr>
              <w:keepNext/>
              <w:keepLines/>
              <w:rPr>
                <w:rFonts w:ascii="Tahoma" w:hAnsi="Tahoma" w:cs="Tahoma"/>
              </w:rPr>
            </w:pPr>
            <w:r w:rsidRPr="00496805">
              <w:rPr>
                <w:rFonts w:ascii="Tahoma" w:hAnsi="Tahoma" w:cs="Tahoma"/>
              </w:rPr>
              <w:br w:type="page"/>
              <w:t>USTREZNOST ZA OPRAVLJANJE POKLICNE DEJAVNOSTI</w:t>
            </w:r>
          </w:p>
        </w:tc>
        <w:tc>
          <w:tcPr>
            <w:tcW w:w="1565" w:type="dxa"/>
            <w:tcBorders>
              <w:top w:val="single" w:sz="4" w:space="0" w:color="auto"/>
              <w:bottom w:val="single" w:sz="4" w:space="0" w:color="auto"/>
            </w:tcBorders>
          </w:tcPr>
          <w:p w14:paraId="728F9EBC" w14:textId="77777777" w:rsidR="007A09A0" w:rsidRPr="00496805" w:rsidRDefault="007A09A0" w:rsidP="003F4525">
            <w:pPr>
              <w:keepNext/>
              <w:keepLines/>
              <w:rPr>
                <w:rFonts w:ascii="Tahoma" w:hAnsi="Tahoma" w:cs="Tahoma"/>
                <w:b/>
                <w:i/>
              </w:rPr>
            </w:pPr>
            <w:r w:rsidRPr="00496805">
              <w:rPr>
                <w:rFonts w:ascii="Tahoma" w:hAnsi="Tahoma" w:cs="Tahoma"/>
                <w:b/>
                <w:i/>
              </w:rPr>
              <w:t>Priloga 4</w:t>
            </w:r>
          </w:p>
        </w:tc>
      </w:tr>
    </w:tbl>
    <w:p w14:paraId="7156B235" w14:textId="77777777" w:rsidR="007A09A0" w:rsidRPr="00496805" w:rsidRDefault="007A09A0" w:rsidP="003F4525">
      <w:pPr>
        <w:keepNext/>
        <w:keepLines/>
        <w:jc w:val="both"/>
        <w:rPr>
          <w:rFonts w:ascii="Tahoma" w:hAnsi="Tahoma" w:cs="Tahoma"/>
        </w:rPr>
      </w:pPr>
      <w:r w:rsidRPr="00496805">
        <w:rPr>
          <w:rFonts w:ascii="Tahoma" w:hAnsi="Tahoma" w:cs="Tahoma"/>
        </w:rPr>
        <w:t>Naročnik bo preveril, ali je gospodarski subjekt</w:t>
      </w:r>
      <w:r>
        <w:rPr>
          <w:rFonts w:ascii="Tahoma" w:hAnsi="Tahoma" w:cs="Tahoma"/>
        </w:rPr>
        <w:t xml:space="preserve"> (samostojni/vodilni kandidat, partner v primeru skupne prijave, nominirani podizvajalec, subjekt, katerega zmogljivost uporablja kandidat)</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Kandidat mora za gospodarski subjekt s sedežem izven Republike Sloveniji predložiti ustrezno dokazilo.</w:t>
      </w:r>
    </w:p>
    <w:p w14:paraId="25FF97C9" w14:textId="77777777" w:rsidR="007A09A0" w:rsidRDefault="007A09A0" w:rsidP="003F4525">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B2A29" w:rsidRPr="00112425" w14:paraId="1DFF26BC" w14:textId="77777777" w:rsidTr="007E7669">
        <w:tc>
          <w:tcPr>
            <w:tcW w:w="8075" w:type="dxa"/>
          </w:tcPr>
          <w:p w14:paraId="596ECFA9" w14:textId="77777777" w:rsidR="002B2A29" w:rsidRPr="00112425" w:rsidRDefault="002B2A29" w:rsidP="003F4525">
            <w:pPr>
              <w:keepNext/>
              <w:keepLines/>
              <w:jc w:val="both"/>
              <w:rPr>
                <w:rFonts w:ascii="Tahoma" w:hAnsi="Tahoma" w:cs="Tahoma"/>
              </w:rPr>
            </w:pPr>
            <w:r w:rsidRPr="00496805">
              <w:rPr>
                <w:rFonts w:ascii="Tahoma" w:hAnsi="Tahoma" w:cs="Tahoma"/>
              </w:rPr>
              <w:t>EKONOMSKI IN FINANČNI POLOŽAJ</w:t>
            </w:r>
          </w:p>
        </w:tc>
        <w:tc>
          <w:tcPr>
            <w:tcW w:w="1418" w:type="dxa"/>
          </w:tcPr>
          <w:p w14:paraId="0B2177D7" w14:textId="77777777" w:rsidR="002B2A29" w:rsidRPr="00112425" w:rsidRDefault="002B2A29" w:rsidP="003F4525">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5</w:t>
            </w:r>
          </w:p>
        </w:tc>
      </w:tr>
    </w:tbl>
    <w:p w14:paraId="607DB38A" w14:textId="77777777" w:rsidR="002B2A29" w:rsidRDefault="002B2A29" w:rsidP="003F4525">
      <w:pPr>
        <w:keepNext/>
        <w:keepLines/>
        <w:autoSpaceDE w:val="0"/>
        <w:autoSpaceDN w:val="0"/>
        <w:adjustRightInd w:val="0"/>
        <w:jc w:val="both"/>
        <w:rPr>
          <w:rFonts w:ascii="Tahoma" w:hAnsi="Tahoma" w:cs="Tahoma"/>
        </w:rPr>
      </w:pPr>
      <w:r>
        <w:rPr>
          <w:rFonts w:ascii="Tahoma" w:hAnsi="Tahoma" w:cs="Tahoma"/>
        </w:rPr>
        <w:t>Kandidat</w:t>
      </w:r>
      <w:r w:rsidRPr="00112425">
        <w:rPr>
          <w:rFonts w:ascii="Tahoma" w:hAnsi="Tahoma" w:cs="Tahoma"/>
        </w:rPr>
        <w:t xml:space="preserve">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6C5FC0">
        <w:rPr>
          <w:rFonts w:ascii="Tahoma" w:hAnsi="Tahoma" w:cs="Tahoma"/>
        </w:rPr>
        <w:t>naloži v razdelek »Dokumenti«, del »Ostale priloge«</w:t>
      </w:r>
      <w:r w:rsidRPr="00C8579C">
        <w:rPr>
          <w:rFonts w:ascii="Tahoma" w:hAnsi="Tahoma" w:cs="Tahoma"/>
        </w:rPr>
        <w:t>.</w:t>
      </w:r>
    </w:p>
    <w:p w14:paraId="515DACA5" w14:textId="77777777" w:rsidR="002B2A29" w:rsidRPr="00112425" w:rsidRDefault="002B2A29" w:rsidP="003F4525">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21FA9EC3" w14:textId="77777777" w:rsidTr="002B2A29">
        <w:tc>
          <w:tcPr>
            <w:tcW w:w="8075" w:type="dxa"/>
            <w:tcBorders>
              <w:top w:val="single" w:sz="4" w:space="0" w:color="auto"/>
              <w:left w:val="single" w:sz="4" w:space="0" w:color="auto"/>
              <w:bottom w:val="single" w:sz="4" w:space="0" w:color="auto"/>
              <w:right w:val="single" w:sz="4" w:space="0" w:color="808080"/>
            </w:tcBorders>
          </w:tcPr>
          <w:p w14:paraId="11B504EB" w14:textId="77777777" w:rsidR="001B4792" w:rsidRPr="00112425" w:rsidRDefault="001B4792" w:rsidP="003F4525">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418" w:type="dxa"/>
            <w:tcBorders>
              <w:top w:val="single" w:sz="4" w:space="0" w:color="auto"/>
              <w:left w:val="single" w:sz="4" w:space="0" w:color="808080"/>
              <w:bottom w:val="single" w:sz="4" w:space="0" w:color="auto"/>
              <w:right w:val="single" w:sz="4" w:space="0" w:color="auto"/>
            </w:tcBorders>
            <w:hideMark/>
          </w:tcPr>
          <w:p w14:paraId="688A7014" w14:textId="77777777" w:rsidR="001B4792" w:rsidRPr="00112425" w:rsidRDefault="001B4792" w:rsidP="003F4525">
            <w:pPr>
              <w:keepNext/>
              <w:keepLines/>
              <w:rPr>
                <w:rFonts w:ascii="Tahoma" w:hAnsi="Tahoma" w:cs="Tahoma"/>
                <w:b/>
                <w:i/>
              </w:rPr>
            </w:pPr>
            <w:r w:rsidRPr="00112425">
              <w:rPr>
                <w:rFonts w:ascii="Tahoma" w:hAnsi="Tahoma" w:cs="Tahoma"/>
                <w:b/>
                <w:i/>
              </w:rPr>
              <w:t xml:space="preserve">Priloga </w:t>
            </w:r>
            <w:r w:rsidR="002B2A29">
              <w:rPr>
                <w:rFonts w:ascii="Tahoma" w:hAnsi="Tahoma" w:cs="Tahoma"/>
                <w:b/>
                <w:i/>
              </w:rPr>
              <w:t>6</w:t>
            </w:r>
          </w:p>
        </w:tc>
      </w:tr>
    </w:tbl>
    <w:p w14:paraId="26A95D1B" w14:textId="77777777" w:rsidR="00CE2724" w:rsidRDefault="006C5FC0" w:rsidP="003F4525">
      <w:pPr>
        <w:keepNext/>
        <w:keepLines/>
        <w:autoSpaceDE w:val="0"/>
        <w:autoSpaceDN w:val="0"/>
        <w:adjustRightInd w:val="0"/>
        <w:jc w:val="both"/>
        <w:rPr>
          <w:rFonts w:ascii="Tahoma" w:hAnsi="Tahoma" w:cs="Tahoma"/>
        </w:rPr>
      </w:pPr>
      <w:r>
        <w:rPr>
          <w:rFonts w:ascii="Tahoma" w:hAnsi="Tahoma" w:cs="Tahoma"/>
        </w:rPr>
        <w:t>Kandidat</w:t>
      </w:r>
      <w:r w:rsidRPr="00112425">
        <w:rPr>
          <w:rFonts w:ascii="Tahoma" w:hAnsi="Tahoma" w:cs="Tahoma"/>
        </w:rPr>
        <w:t xml:space="preserve"> </w:t>
      </w:r>
      <w:r w:rsidR="00CE2724" w:rsidRPr="00C8579C">
        <w:rPr>
          <w:rFonts w:ascii="Tahoma" w:hAnsi="Tahoma" w:cs="Tahoma"/>
          <w:bCs/>
          <w:szCs w:val="22"/>
        </w:rPr>
        <w:t xml:space="preserve">izpolnjeno in podpisano </w:t>
      </w:r>
      <w:r w:rsidR="002B2A29">
        <w:rPr>
          <w:rFonts w:ascii="Tahoma" w:hAnsi="Tahoma" w:cs="Tahoma"/>
          <w:bCs/>
          <w:szCs w:val="22"/>
        </w:rPr>
        <w:t xml:space="preserve">prilogo </w:t>
      </w:r>
      <w:r w:rsidR="00CE2724" w:rsidRPr="00F229CA">
        <w:rPr>
          <w:rFonts w:ascii="Tahoma" w:hAnsi="Tahoma" w:cs="Tahoma"/>
        </w:rPr>
        <w:t xml:space="preserve">v pdf. formatu </w:t>
      </w:r>
      <w:r w:rsidR="00CE2724" w:rsidRPr="006C5FC0">
        <w:rPr>
          <w:rFonts w:ascii="Tahoma" w:hAnsi="Tahoma" w:cs="Tahoma"/>
        </w:rPr>
        <w:t>naloži v razdelek »D</w:t>
      </w:r>
      <w:r w:rsidRPr="006C5FC0">
        <w:rPr>
          <w:rFonts w:ascii="Tahoma" w:hAnsi="Tahoma" w:cs="Tahoma"/>
        </w:rPr>
        <w:t>okumenti</w:t>
      </w:r>
      <w:r w:rsidR="00CE2724" w:rsidRPr="006C5FC0">
        <w:rPr>
          <w:rFonts w:ascii="Tahoma" w:hAnsi="Tahoma" w:cs="Tahoma"/>
        </w:rPr>
        <w:t>«, del »Ostale priloge«</w:t>
      </w:r>
      <w:r w:rsidR="00CE2724" w:rsidRPr="00C8579C">
        <w:rPr>
          <w:rFonts w:ascii="Tahoma" w:hAnsi="Tahoma" w:cs="Tahoma"/>
        </w:rPr>
        <w:t>.</w:t>
      </w:r>
    </w:p>
    <w:p w14:paraId="4A65AC79" w14:textId="77777777" w:rsidR="00E52E75" w:rsidRDefault="00E52E75" w:rsidP="003F4525">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2B2A29" w:rsidRPr="00112425" w14:paraId="15C83EF7" w14:textId="77777777" w:rsidTr="007E7669">
        <w:tc>
          <w:tcPr>
            <w:tcW w:w="8075" w:type="dxa"/>
            <w:tcBorders>
              <w:top w:val="single" w:sz="4" w:space="0" w:color="auto"/>
              <w:left w:val="single" w:sz="4" w:space="0" w:color="auto"/>
              <w:bottom w:val="single" w:sz="4" w:space="0" w:color="auto"/>
              <w:right w:val="single" w:sz="4" w:space="0" w:color="808080"/>
            </w:tcBorders>
          </w:tcPr>
          <w:p w14:paraId="39968BBA" w14:textId="77777777" w:rsidR="002B2A29" w:rsidRPr="00112425" w:rsidRDefault="002B2A29" w:rsidP="003F4525">
            <w:pPr>
              <w:keepNext/>
              <w:keepLines/>
              <w:rPr>
                <w:rFonts w:ascii="Tahoma" w:hAnsi="Tahoma" w:cs="Tahoma"/>
              </w:rPr>
            </w:pPr>
            <w:r w:rsidRPr="00112425">
              <w:br w:type="page"/>
            </w:r>
            <w:r w:rsidRPr="00112425">
              <w:rPr>
                <w:rFonts w:ascii="Tahoma" w:hAnsi="Tahoma" w:cs="Tahoma"/>
                <w:b/>
              </w:rPr>
              <w:br w:type="page"/>
            </w:r>
            <w:r>
              <w:rPr>
                <w:rFonts w:ascii="Tahoma" w:hAnsi="Tahoma" w:cs="Tahoma"/>
              </w:rPr>
              <w:t>STROKOVNA SPOSOBNOST – VODJA DEL</w:t>
            </w:r>
          </w:p>
        </w:tc>
        <w:tc>
          <w:tcPr>
            <w:tcW w:w="1418" w:type="dxa"/>
            <w:tcBorders>
              <w:top w:val="single" w:sz="4" w:space="0" w:color="auto"/>
              <w:left w:val="single" w:sz="4" w:space="0" w:color="808080"/>
              <w:bottom w:val="single" w:sz="4" w:space="0" w:color="auto"/>
              <w:right w:val="single" w:sz="4" w:space="0" w:color="auto"/>
            </w:tcBorders>
            <w:hideMark/>
          </w:tcPr>
          <w:p w14:paraId="5F7B3C61" w14:textId="77777777" w:rsidR="002B2A29" w:rsidRPr="00112425" w:rsidRDefault="002B2A29" w:rsidP="003F4525">
            <w:pPr>
              <w:keepNext/>
              <w:keepLines/>
              <w:rPr>
                <w:rFonts w:ascii="Tahoma" w:hAnsi="Tahoma" w:cs="Tahoma"/>
                <w:b/>
                <w:i/>
              </w:rPr>
            </w:pPr>
            <w:r>
              <w:rPr>
                <w:rFonts w:ascii="Tahoma" w:hAnsi="Tahoma" w:cs="Tahoma"/>
                <w:b/>
                <w:i/>
              </w:rPr>
              <w:t>Priloga 7/1</w:t>
            </w:r>
          </w:p>
        </w:tc>
      </w:tr>
    </w:tbl>
    <w:p w14:paraId="3E244885" w14:textId="77777777" w:rsidR="002B2A29" w:rsidRDefault="002B2A29" w:rsidP="003F4525">
      <w:pPr>
        <w:keepNext/>
        <w:keepLines/>
        <w:autoSpaceDE w:val="0"/>
        <w:autoSpaceDN w:val="0"/>
        <w:adjustRightInd w:val="0"/>
        <w:jc w:val="both"/>
        <w:rPr>
          <w:rFonts w:ascii="Tahoma" w:hAnsi="Tahoma" w:cs="Tahoma"/>
        </w:rPr>
      </w:pPr>
      <w:r>
        <w:rPr>
          <w:rFonts w:ascii="Tahoma" w:hAnsi="Tahoma" w:cs="Tahoma"/>
        </w:rPr>
        <w:t>Kandidat</w:t>
      </w:r>
      <w:r w:rsidRPr="00112425">
        <w:rPr>
          <w:rFonts w:ascii="Tahoma" w:hAnsi="Tahoma" w:cs="Tahoma"/>
        </w:rPr>
        <w:t xml:space="preserve">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naloži v razdelek »Dokumenti«, del »Ostale priloge«</w:t>
      </w:r>
      <w:r w:rsidRPr="00C8579C">
        <w:rPr>
          <w:rFonts w:ascii="Tahoma" w:hAnsi="Tahoma" w:cs="Tahoma"/>
        </w:rPr>
        <w:t>.</w:t>
      </w:r>
    </w:p>
    <w:p w14:paraId="10FEF867" w14:textId="77777777" w:rsidR="002B2A29" w:rsidRPr="00112425" w:rsidRDefault="002B2A29" w:rsidP="003F4525">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1289A2B0" w14:textId="77777777" w:rsidTr="001B4792">
        <w:tc>
          <w:tcPr>
            <w:tcW w:w="8075" w:type="dxa"/>
            <w:tcBorders>
              <w:top w:val="single" w:sz="4" w:space="0" w:color="auto"/>
              <w:left w:val="single" w:sz="4" w:space="0" w:color="auto"/>
              <w:bottom w:val="single" w:sz="4" w:space="0" w:color="auto"/>
              <w:right w:val="single" w:sz="4" w:space="0" w:color="808080"/>
            </w:tcBorders>
          </w:tcPr>
          <w:p w14:paraId="208C31FB" w14:textId="77777777" w:rsidR="001B4792" w:rsidRPr="00112425" w:rsidRDefault="001B4792" w:rsidP="003F4525">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 – VODJA DEL</w:t>
            </w:r>
          </w:p>
        </w:tc>
        <w:tc>
          <w:tcPr>
            <w:tcW w:w="1418" w:type="dxa"/>
            <w:tcBorders>
              <w:top w:val="single" w:sz="4" w:space="0" w:color="auto"/>
              <w:left w:val="single" w:sz="4" w:space="0" w:color="808080"/>
              <w:bottom w:val="single" w:sz="4" w:space="0" w:color="auto"/>
              <w:right w:val="single" w:sz="4" w:space="0" w:color="auto"/>
            </w:tcBorders>
            <w:hideMark/>
          </w:tcPr>
          <w:p w14:paraId="3D662441" w14:textId="77777777" w:rsidR="001B4792" w:rsidRPr="00112425" w:rsidRDefault="002B2A29" w:rsidP="003F4525">
            <w:pPr>
              <w:keepNext/>
              <w:keepLines/>
              <w:rPr>
                <w:rFonts w:ascii="Tahoma" w:hAnsi="Tahoma" w:cs="Tahoma"/>
                <w:b/>
                <w:i/>
              </w:rPr>
            </w:pPr>
            <w:r>
              <w:rPr>
                <w:rFonts w:ascii="Tahoma" w:hAnsi="Tahoma" w:cs="Tahoma"/>
                <w:b/>
                <w:i/>
              </w:rPr>
              <w:t>Priloga 7/2</w:t>
            </w:r>
          </w:p>
        </w:tc>
      </w:tr>
    </w:tbl>
    <w:p w14:paraId="453301F2" w14:textId="77777777" w:rsidR="00CE2724" w:rsidRDefault="00400D19" w:rsidP="003F4525">
      <w:pPr>
        <w:keepNext/>
        <w:keepLines/>
        <w:autoSpaceDE w:val="0"/>
        <w:autoSpaceDN w:val="0"/>
        <w:adjustRightInd w:val="0"/>
        <w:jc w:val="both"/>
        <w:rPr>
          <w:rFonts w:ascii="Tahoma" w:hAnsi="Tahoma" w:cs="Tahoma"/>
        </w:rPr>
      </w:pPr>
      <w:r>
        <w:rPr>
          <w:rFonts w:ascii="Tahoma" w:hAnsi="Tahoma" w:cs="Tahoma"/>
        </w:rPr>
        <w:t>Kandidat</w:t>
      </w:r>
      <w:r w:rsidRPr="00112425">
        <w:rPr>
          <w:rFonts w:ascii="Tahoma" w:hAnsi="Tahoma" w:cs="Tahoma"/>
        </w:rPr>
        <w:t xml:space="preserve"> </w:t>
      </w:r>
      <w:r w:rsidR="00CE2724" w:rsidRPr="00C8579C">
        <w:rPr>
          <w:rFonts w:ascii="Tahoma" w:hAnsi="Tahoma" w:cs="Tahoma"/>
          <w:bCs/>
          <w:szCs w:val="22"/>
        </w:rPr>
        <w:t xml:space="preserve">izpolnjeno in podpisano </w:t>
      </w:r>
      <w:r w:rsidR="00CE2724">
        <w:rPr>
          <w:rFonts w:ascii="Tahoma" w:hAnsi="Tahoma" w:cs="Tahoma"/>
          <w:bCs/>
          <w:szCs w:val="22"/>
        </w:rPr>
        <w:t xml:space="preserve">prilogo </w:t>
      </w:r>
      <w:r w:rsidR="00CE2724" w:rsidRPr="00F229CA">
        <w:rPr>
          <w:rFonts w:ascii="Tahoma" w:hAnsi="Tahoma" w:cs="Tahoma"/>
        </w:rPr>
        <w:t xml:space="preserve">v pdf. formatu </w:t>
      </w:r>
      <w:r w:rsidR="00CE2724" w:rsidRPr="00400D19">
        <w:rPr>
          <w:rFonts w:ascii="Tahoma" w:hAnsi="Tahoma" w:cs="Tahoma"/>
        </w:rPr>
        <w:t>naloži v razdelek »D</w:t>
      </w:r>
      <w:r w:rsidRPr="00400D19">
        <w:rPr>
          <w:rFonts w:ascii="Tahoma" w:hAnsi="Tahoma" w:cs="Tahoma"/>
        </w:rPr>
        <w:t>okumenti</w:t>
      </w:r>
      <w:r w:rsidR="00CE2724" w:rsidRPr="00400D19">
        <w:rPr>
          <w:rFonts w:ascii="Tahoma" w:hAnsi="Tahoma" w:cs="Tahoma"/>
        </w:rPr>
        <w:t>«, del »Ostale priloge«</w:t>
      </w:r>
      <w:r w:rsidR="00CE2724" w:rsidRPr="00C8579C">
        <w:rPr>
          <w:rFonts w:ascii="Tahoma" w:hAnsi="Tahoma" w:cs="Tahoma"/>
        </w:rPr>
        <w:t>.</w:t>
      </w:r>
    </w:p>
    <w:p w14:paraId="50DE69BE" w14:textId="77777777" w:rsidR="00B6464B" w:rsidRPr="00112425" w:rsidRDefault="00B6464B" w:rsidP="003F4525">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6D44B7F" w14:textId="77777777" w:rsidTr="001B4792">
        <w:tc>
          <w:tcPr>
            <w:tcW w:w="8075" w:type="dxa"/>
          </w:tcPr>
          <w:p w14:paraId="7F8B8D23" w14:textId="77777777" w:rsidR="001B4792" w:rsidRPr="00112425" w:rsidRDefault="001B4792" w:rsidP="003F4525">
            <w:pPr>
              <w:keepNext/>
              <w:keepLines/>
              <w:jc w:val="both"/>
              <w:rPr>
                <w:rFonts w:ascii="Tahoma" w:hAnsi="Tahoma" w:cs="Tahoma"/>
              </w:rPr>
            </w:pPr>
            <w:r w:rsidRPr="00112425">
              <w:rPr>
                <w:rFonts w:ascii="Tahoma" w:hAnsi="Tahoma" w:cs="Tahoma"/>
              </w:rPr>
              <w:t>OSNUTEK POGODBE</w:t>
            </w:r>
          </w:p>
        </w:tc>
        <w:tc>
          <w:tcPr>
            <w:tcW w:w="1418" w:type="dxa"/>
          </w:tcPr>
          <w:p w14:paraId="27B2863B" w14:textId="77777777" w:rsidR="001B4792" w:rsidRPr="00112425" w:rsidRDefault="001B4792" w:rsidP="003F4525">
            <w:pPr>
              <w:keepNext/>
              <w:keepLines/>
              <w:jc w:val="both"/>
              <w:rPr>
                <w:rFonts w:ascii="Tahoma" w:hAnsi="Tahoma" w:cs="Tahoma"/>
                <w:b/>
                <w:i/>
              </w:rPr>
            </w:pPr>
            <w:r w:rsidRPr="00112425">
              <w:rPr>
                <w:rFonts w:ascii="Tahoma" w:hAnsi="Tahoma" w:cs="Tahoma"/>
                <w:b/>
                <w:i/>
              </w:rPr>
              <w:t xml:space="preserve">Priloga </w:t>
            </w:r>
            <w:r w:rsidR="002B2A29">
              <w:rPr>
                <w:rFonts w:ascii="Tahoma" w:hAnsi="Tahoma" w:cs="Tahoma"/>
                <w:b/>
                <w:i/>
              </w:rPr>
              <w:t>8</w:t>
            </w:r>
          </w:p>
        </w:tc>
      </w:tr>
    </w:tbl>
    <w:p w14:paraId="1960F43F" w14:textId="77777777" w:rsidR="00091F5D" w:rsidRPr="00112425" w:rsidRDefault="00400D19" w:rsidP="003F4525">
      <w:pPr>
        <w:keepNext/>
        <w:keepLines/>
        <w:jc w:val="both"/>
        <w:rPr>
          <w:rFonts w:ascii="Tahoma" w:hAnsi="Tahoma" w:cs="Tahoma"/>
        </w:rPr>
      </w:pPr>
      <w:r w:rsidRPr="003C5709">
        <w:rPr>
          <w:rFonts w:ascii="Tahoma" w:hAnsi="Tahoma" w:cs="Tahoma"/>
        </w:rPr>
        <w:t xml:space="preserve">Kandidat </w:t>
      </w:r>
      <w:r w:rsidR="004569E9" w:rsidRPr="003C5709">
        <w:rPr>
          <w:rFonts w:ascii="Tahoma" w:hAnsi="Tahoma" w:cs="Tahoma"/>
        </w:rPr>
        <w:t xml:space="preserve">s podpisom Priloge </w:t>
      </w:r>
      <w:r w:rsidR="003C5709" w:rsidRPr="003C5709">
        <w:rPr>
          <w:rFonts w:ascii="Tahoma" w:hAnsi="Tahoma" w:cs="Tahoma"/>
        </w:rPr>
        <w:t>2/3</w:t>
      </w:r>
      <w:r w:rsidR="004569E9" w:rsidRPr="003C5709">
        <w:rPr>
          <w:rFonts w:ascii="Tahoma" w:hAnsi="Tahoma" w:cs="Tahoma"/>
        </w:rPr>
        <w:t xml:space="preserve"> potrdi, da se strinja in sprejema vsebino pogodbe.</w:t>
      </w:r>
    </w:p>
    <w:p w14:paraId="3786D5B3" w14:textId="77777777" w:rsidR="00B6464B" w:rsidRPr="00112425" w:rsidRDefault="00B6464B" w:rsidP="003F4525">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40E9183" w14:textId="77777777" w:rsidTr="001B4792">
        <w:tc>
          <w:tcPr>
            <w:tcW w:w="8075" w:type="dxa"/>
          </w:tcPr>
          <w:p w14:paraId="4AC11270" w14:textId="77777777" w:rsidR="001B4792" w:rsidRPr="00112425" w:rsidRDefault="001B4792" w:rsidP="003F4525">
            <w:pPr>
              <w:keepNext/>
              <w:keepLines/>
              <w:jc w:val="both"/>
              <w:rPr>
                <w:rFonts w:ascii="Tahoma" w:hAnsi="Tahoma" w:cs="Tahoma"/>
              </w:rPr>
            </w:pPr>
            <w:r w:rsidRPr="00112425">
              <w:rPr>
                <w:rFonts w:ascii="Tahoma" w:hAnsi="Tahoma" w:cs="Tahoma"/>
              </w:rPr>
              <w:t xml:space="preserve">FINANČNO ZAVAROVANJE ZA RESNOST </w:t>
            </w:r>
            <w:r w:rsidR="00400D19">
              <w:rPr>
                <w:rFonts w:ascii="Tahoma" w:hAnsi="Tahoma" w:cs="Tahoma"/>
              </w:rPr>
              <w:t>PRIJAVE</w:t>
            </w:r>
          </w:p>
        </w:tc>
        <w:tc>
          <w:tcPr>
            <w:tcW w:w="1418" w:type="dxa"/>
          </w:tcPr>
          <w:p w14:paraId="6BED276E" w14:textId="77777777" w:rsidR="001B4792" w:rsidRPr="00112425" w:rsidRDefault="001B4792" w:rsidP="003F4525">
            <w:pPr>
              <w:keepNext/>
              <w:keepLines/>
              <w:jc w:val="both"/>
              <w:rPr>
                <w:rFonts w:ascii="Tahoma" w:hAnsi="Tahoma" w:cs="Tahoma"/>
                <w:b/>
                <w:i/>
              </w:rPr>
            </w:pPr>
            <w:r w:rsidRPr="00112425">
              <w:rPr>
                <w:rFonts w:ascii="Tahoma" w:hAnsi="Tahoma" w:cs="Tahoma"/>
                <w:b/>
                <w:i/>
              </w:rPr>
              <w:t xml:space="preserve">Priloga </w:t>
            </w:r>
            <w:r w:rsidR="002B2A29">
              <w:rPr>
                <w:rFonts w:ascii="Tahoma" w:hAnsi="Tahoma" w:cs="Tahoma"/>
                <w:b/>
                <w:i/>
              </w:rPr>
              <w:t>9</w:t>
            </w:r>
            <w:r w:rsidRPr="00112425">
              <w:rPr>
                <w:rFonts w:ascii="Tahoma" w:hAnsi="Tahoma" w:cs="Tahoma"/>
                <w:b/>
                <w:i/>
              </w:rPr>
              <w:t>/1</w:t>
            </w:r>
          </w:p>
        </w:tc>
      </w:tr>
    </w:tbl>
    <w:p w14:paraId="3DF10D75" w14:textId="77777777" w:rsidR="00916975" w:rsidRPr="00112425" w:rsidRDefault="00400D19" w:rsidP="003F4525">
      <w:pPr>
        <w:keepNext/>
        <w:keepLines/>
        <w:jc w:val="both"/>
        <w:rPr>
          <w:rFonts w:ascii="Tahoma" w:hAnsi="Tahoma" w:cs="Tahoma"/>
        </w:rPr>
      </w:pPr>
      <w:r>
        <w:rPr>
          <w:rFonts w:ascii="Tahoma" w:hAnsi="Tahoma" w:cs="Tahoma"/>
        </w:rPr>
        <w:t>Kandidat</w:t>
      </w:r>
      <w:r w:rsidRPr="00112425">
        <w:rPr>
          <w:rFonts w:ascii="Tahoma" w:hAnsi="Tahoma" w:cs="Tahoma"/>
        </w:rPr>
        <w:t xml:space="preserve"> </w:t>
      </w:r>
      <w:r w:rsidR="00916975" w:rsidRPr="00112425">
        <w:rPr>
          <w:rFonts w:ascii="Tahoma" w:hAnsi="Tahoma" w:cs="Tahoma"/>
        </w:rPr>
        <w:t xml:space="preserve">mora k </w:t>
      </w:r>
      <w:r>
        <w:rPr>
          <w:rFonts w:ascii="Tahoma" w:hAnsi="Tahoma" w:cs="Tahoma"/>
        </w:rPr>
        <w:t>prijavi</w:t>
      </w:r>
      <w:r w:rsidR="00916975" w:rsidRPr="00112425">
        <w:rPr>
          <w:rFonts w:ascii="Tahoma" w:hAnsi="Tahoma" w:cs="Tahoma"/>
        </w:rPr>
        <w:t xml:space="preserve"> priložiti finančn</w:t>
      </w:r>
      <w:r w:rsidR="001B4792">
        <w:rPr>
          <w:rFonts w:ascii="Tahoma" w:hAnsi="Tahoma" w:cs="Tahoma"/>
        </w:rPr>
        <w:t xml:space="preserve">o </w:t>
      </w:r>
      <w:r w:rsidR="00916975" w:rsidRPr="00112425">
        <w:rPr>
          <w:rFonts w:ascii="Tahoma" w:hAnsi="Tahoma" w:cs="Tahoma"/>
        </w:rPr>
        <w:t>zavarovanj</w:t>
      </w:r>
      <w:r w:rsidR="001B4792">
        <w:rPr>
          <w:rFonts w:ascii="Tahoma" w:hAnsi="Tahoma" w:cs="Tahoma"/>
        </w:rPr>
        <w:t>e</w:t>
      </w:r>
      <w:r>
        <w:rPr>
          <w:rFonts w:ascii="Tahoma" w:hAnsi="Tahoma" w:cs="Tahoma"/>
        </w:rPr>
        <w:t xml:space="preserve"> za resnost prijave</w:t>
      </w:r>
      <w:r w:rsidR="00916975" w:rsidRPr="00112425">
        <w:rPr>
          <w:rFonts w:ascii="Tahoma" w:hAnsi="Tahoma" w:cs="Tahoma"/>
        </w:rPr>
        <w:t xml:space="preserve"> v skladu z zahtevami in pogoji razpisne dokumentacije ter v skladu z vzorcem finančnega zavarovanja za resnost </w:t>
      </w:r>
      <w:r>
        <w:rPr>
          <w:rFonts w:ascii="Tahoma" w:hAnsi="Tahoma" w:cs="Tahoma"/>
        </w:rPr>
        <w:t>prijave</w:t>
      </w:r>
      <w:r w:rsidR="00916975" w:rsidRPr="00112425">
        <w:rPr>
          <w:rFonts w:ascii="Tahoma" w:hAnsi="Tahoma" w:cs="Tahoma"/>
        </w:rPr>
        <w:t xml:space="preserve">. </w:t>
      </w:r>
    </w:p>
    <w:p w14:paraId="639E0430" w14:textId="77777777" w:rsidR="00091F5D" w:rsidRPr="00112425" w:rsidRDefault="00091F5D" w:rsidP="003F4525">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C0BB5A9" w14:textId="77777777" w:rsidTr="001B4792">
        <w:tc>
          <w:tcPr>
            <w:tcW w:w="8075" w:type="dxa"/>
            <w:tcBorders>
              <w:top w:val="single" w:sz="4" w:space="0" w:color="auto"/>
              <w:bottom w:val="single" w:sz="4" w:space="0" w:color="auto"/>
            </w:tcBorders>
          </w:tcPr>
          <w:p w14:paraId="4013989A" w14:textId="77777777" w:rsidR="001B4792" w:rsidRPr="00112425" w:rsidRDefault="001B4792" w:rsidP="003F4525">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4AD22CC1" w14:textId="77777777" w:rsidR="001B4792" w:rsidRPr="00112425" w:rsidRDefault="001B4792" w:rsidP="003F4525">
            <w:pPr>
              <w:keepNext/>
              <w:keepLines/>
              <w:rPr>
                <w:rFonts w:ascii="Tahoma" w:hAnsi="Tahoma" w:cs="Tahoma"/>
                <w:b/>
                <w:i/>
              </w:rPr>
            </w:pPr>
            <w:r w:rsidRPr="00112425">
              <w:rPr>
                <w:rFonts w:ascii="Tahoma" w:hAnsi="Tahoma" w:cs="Tahoma"/>
                <w:b/>
                <w:i/>
              </w:rPr>
              <w:t xml:space="preserve">Priloga </w:t>
            </w:r>
            <w:r w:rsidR="002B2A29">
              <w:rPr>
                <w:rFonts w:ascii="Tahoma" w:hAnsi="Tahoma" w:cs="Tahoma"/>
                <w:b/>
                <w:i/>
              </w:rPr>
              <w:t>9</w:t>
            </w:r>
            <w:r w:rsidRPr="00112425">
              <w:rPr>
                <w:rFonts w:ascii="Tahoma" w:hAnsi="Tahoma" w:cs="Tahoma"/>
                <w:b/>
                <w:i/>
              </w:rPr>
              <w:t>/2</w:t>
            </w:r>
          </w:p>
        </w:tc>
      </w:tr>
    </w:tbl>
    <w:p w14:paraId="68451485" w14:textId="77777777" w:rsidR="00B6464B" w:rsidRPr="00112425" w:rsidRDefault="00B6464B" w:rsidP="003F4525">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 xml:space="preserve">izbrani </w:t>
      </w:r>
      <w:r w:rsidR="00A471F7">
        <w:rPr>
          <w:rFonts w:ascii="Tahoma" w:hAnsi="Tahoma" w:cs="Tahoma"/>
        </w:rPr>
        <w:t>kandidat</w:t>
      </w:r>
      <w:r w:rsidR="00A471F7" w:rsidRPr="00C155A2">
        <w:rPr>
          <w:rFonts w:ascii="Tahoma" w:hAnsi="Tahoma" w:cs="Tahoma"/>
        </w:rPr>
        <w:t xml:space="preserve"> </w:t>
      </w:r>
      <w:r w:rsidRPr="00112425">
        <w:rPr>
          <w:rFonts w:ascii="Tahoma" w:hAnsi="Tahoma" w:cs="Tahoma"/>
        </w:rPr>
        <w:t>(v skladu z zahtevami razpisne dokumentacije</w:t>
      </w:r>
      <w:r w:rsidRPr="003C5709">
        <w:rPr>
          <w:rFonts w:ascii="Tahoma" w:hAnsi="Tahoma" w:cs="Tahoma"/>
        </w:rPr>
        <w:t>).</w:t>
      </w:r>
      <w:r w:rsidR="000A22D9" w:rsidRPr="003C5709">
        <w:t xml:space="preserve">  </w:t>
      </w:r>
      <w:r w:rsidR="00400D19" w:rsidRPr="003C5709">
        <w:rPr>
          <w:rFonts w:ascii="Tahoma" w:hAnsi="Tahoma" w:cs="Tahoma"/>
        </w:rPr>
        <w:t xml:space="preserve">Kandidat </w:t>
      </w:r>
      <w:r w:rsidR="003C5709" w:rsidRPr="003C5709">
        <w:rPr>
          <w:rFonts w:ascii="Tahoma" w:hAnsi="Tahoma" w:cs="Tahoma"/>
        </w:rPr>
        <w:t xml:space="preserve">s podpisom Priloge 2/3 potrdi, da se strinja in sprejema vsebino </w:t>
      </w:r>
      <w:r w:rsidRPr="003C5709">
        <w:rPr>
          <w:rFonts w:ascii="Tahoma" w:hAnsi="Tahoma" w:cs="Tahoma"/>
        </w:rPr>
        <w:t>vzorc</w:t>
      </w:r>
      <w:r w:rsidR="003C5709" w:rsidRPr="003C5709">
        <w:rPr>
          <w:rFonts w:ascii="Tahoma" w:hAnsi="Tahoma" w:cs="Tahoma"/>
        </w:rPr>
        <w:t>a</w:t>
      </w:r>
      <w:r w:rsidRPr="003C5709">
        <w:rPr>
          <w:rFonts w:ascii="Tahoma" w:hAnsi="Tahoma" w:cs="Tahoma"/>
        </w:rPr>
        <w:t xml:space="preserve"> finančnega zavarovanja, zato ga k dokumentaciji ni potrebno priložiti</w:t>
      </w:r>
      <w:r w:rsidRPr="00112425">
        <w:rPr>
          <w:rFonts w:ascii="Tahoma" w:hAnsi="Tahoma" w:cs="Tahoma"/>
        </w:rPr>
        <w:t xml:space="preserve">. </w:t>
      </w:r>
    </w:p>
    <w:p w14:paraId="3D312389" w14:textId="77777777" w:rsidR="00B6464B" w:rsidRPr="00112425" w:rsidRDefault="00B6464B" w:rsidP="003F4525">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39B77A5"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12D03DB" w14:textId="77777777" w:rsidR="001B4792" w:rsidRPr="00112425" w:rsidRDefault="001B4792" w:rsidP="003F4525">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56F9AE2A" w14:textId="77777777" w:rsidR="001B4792" w:rsidRPr="00112425" w:rsidRDefault="001B4792" w:rsidP="003F4525">
            <w:pPr>
              <w:keepNext/>
              <w:keepLines/>
              <w:rPr>
                <w:rFonts w:ascii="Tahoma" w:hAnsi="Tahoma" w:cs="Tahoma"/>
                <w:b/>
                <w:i/>
              </w:rPr>
            </w:pPr>
            <w:r w:rsidRPr="00112425">
              <w:rPr>
                <w:rFonts w:ascii="Tahoma" w:hAnsi="Tahoma" w:cs="Tahoma"/>
                <w:b/>
                <w:i/>
              </w:rPr>
              <w:t xml:space="preserve">Priloga </w:t>
            </w:r>
            <w:r w:rsidR="002B2A29">
              <w:rPr>
                <w:rFonts w:ascii="Tahoma" w:hAnsi="Tahoma" w:cs="Tahoma"/>
                <w:b/>
                <w:i/>
              </w:rPr>
              <w:t>9</w:t>
            </w:r>
            <w:r w:rsidRPr="00112425">
              <w:rPr>
                <w:rFonts w:ascii="Tahoma" w:hAnsi="Tahoma" w:cs="Tahoma"/>
                <w:b/>
                <w:i/>
              </w:rPr>
              <w:t>/3</w:t>
            </w:r>
          </w:p>
        </w:tc>
      </w:tr>
    </w:tbl>
    <w:p w14:paraId="3E49CE7B" w14:textId="77777777" w:rsidR="00916975" w:rsidRPr="00112425" w:rsidRDefault="00916975" w:rsidP="003F4525">
      <w:pPr>
        <w:keepNext/>
        <w:keepLines/>
        <w:jc w:val="both"/>
      </w:pPr>
      <w:r w:rsidRPr="00112425">
        <w:rPr>
          <w:rFonts w:ascii="Tahoma" w:hAnsi="Tahoma" w:cs="Tahoma"/>
        </w:rPr>
        <w:t xml:space="preserve">V prilogi je priložen vzorec finančnega zavarovanja za odpravo napak v garancijskem roku, ki ga bo moral izbrani </w:t>
      </w:r>
      <w:r w:rsidR="00437E03">
        <w:rPr>
          <w:rFonts w:ascii="Tahoma" w:hAnsi="Tahoma" w:cs="Tahoma"/>
        </w:rPr>
        <w:t>kandidat</w:t>
      </w:r>
      <w:r w:rsidR="00437E03" w:rsidRPr="00C155A2">
        <w:rPr>
          <w:rFonts w:ascii="Tahoma" w:hAnsi="Tahoma" w:cs="Tahoma"/>
        </w:rPr>
        <w:t xml:space="preserve"> </w:t>
      </w:r>
      <w:r w:rsidRPr="00112425">
        <w:rPr>
          <w:rFonts w:ascii="Tahoma" w:hAnsi="Tahoma" w:cs="Tahoma"/>
        </w:rPr>
        <w:t>(v skladu z zahtevami razpisne dokumentacije) predložiti posameznemu naročniku.</w:t>
      </w:r>
      <w:r w:rsidR="000A22D9" w:rsidRPr="00112425">
        <w:t xml:space="preserve">  </w:t>
      </w:r>
      <w:r w:rsidR="003C5709" w:rsidRPr="003C5709">
        <w:rPr>
          <w:rFonts w:ascii="Tahoma" w:hAnsi="Tahoma" w:cs="Tahoma"/>
        </w:rPr>
        <w:t>Kandidat s podpisom Priloge 2/3 potrdi, da se strinja in sprejema vsebino vzorca finančnega zavarovanja, zato ga k dokumentaciji ni potrebno priložiti</w:t>
      </w:r>
      <w:r w:rsidR="003C5709" w:rsidRPr="00112425">
        <w:rPr>
          <w:rFonts w:ascii="Tahoma" w:hAnsi="Tahoma" w:cs="Tahoma"/>
        </w:rPr>
        <w:t>.</w:t>
      </w:r>
    </w:p>
    <w:p w14:paraId="308320D9" w14:textId="77777777" w:rsidR="00FC0600" w:rsidRDefault="00FC0600" w:rsidP="003F4525">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2B2A29" w:rsidRPr="00112425" w14:paraId="0F453A82" w14:textId="77777777" w:rsidTr="007E7669">
        <w:tc>
          <w:tcPr>
            <w:tcW w:w="7933" w:type="dxa"/>
            <w:tcBorders>
              <w:top w:val="single" w:sz="4" w:space="0" w:color="auto"/>
              <w:left w:val="single" w:sz="4" w:space="0" w:color="auto"/>
              <w:bottom w:val="single" w:sz="4" w:space="0" w:color="auto"/>
              <w:right w:val="single" w:sz="4" w:space="0" w:color="808080"/>
            </w:tcBorders>
            <w:hideMark/>
          </w:tcPr>
          <w:p w14:paraId="318FE858" w14:textId="77777777" w:rsidR="002B2A29" w:rsidRPr="00112425" w:rsidRDefault="002B2A29" w:rsidP="003F4525">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78D144B1" w14:textId="77777777" w:rsidR="002B2A29" w:rsidRPr="00112425" w:rsidRDefault="002B2A29" w:rsidP="003F4525">
            <w:pPr>
              <w:keepNext/>
              <w:keepLines/>
              <w:rPr>
                <w:rFonts w:ascii="Tahoma" w:hAnsi="Tahoma" w:cs="Tahoma"/>
                <w:b/>
                <w:i/>
              </w:rPr>
            </w:pPr>
            <w:r>
              <w:rPr>
                <w:rFonts w:ascii="Tahoma" w:hAnsi="Tahoma" w:cs="Tahoma"/>
                <w:b/>
                <w:i/>
              </w:rPr>
              <w:t>Priloga 10</w:t>
            </w:r>
          </w:p>
        </w:tc>
      </w:tr>
    </w:tbl>
    <w:p w14:paraId="6DE2389C" w14:textId="77777777" w:rsidR="002B2A29" w:rsidRPr="00112425" w:rsidRDefault="002B2A29" w:rsidP="003F4525">
      <w:pPr>
        <w:keepNext/>
        <w:keepLines/>
        <w:jc w:val="both"/>
        <w:rPr>
          <w:rFonts w:ascii="Tahoma" w:hAnsi="Tahoma" w:cs="Tahoma"/>
        </w:rPr>
      </w:pPr>
      <w:r w:rsidRPr="00112425">
        <w:rPr>
          <w:rFonts w:ascii="Tahoma" w:hAnsi="Tahoma" w:cs="Tahoma"/>
        </w:rPr>
        <w:t xml:space="preserve">Kot dokazilo za izpolnjevanje pogoja mora </w:t>
      </w:r>
      <w:r>
        <w:rPr>
          <w:rFonts w:ascii="Tahoma" w:hAnsi="Tahoma" w:cs="Tahoma"/>
        </w:rPr>
        <w:t>kandidat</w:t>
      </w:r>
      <w:r w:rsidRPr="00112425">
        <w:rPr>
          <w:rFonts w:ascii="Tahoma" w:hAnsi="Tahoma" w:cs="Tahoma"/>
        </w:rPr>
        <w:t xml:space="preserve"> predložiti kopijo veljavne zavarovalne pogodbe in /ali police. V primeru, da odda več </w:t>
      </w:r>
      <w:r>
        <w:rPr>
          <w:rFonts w:ascii="Tahoma" w:hAnsi="Tahoma" w:cs="Tahoma"/>
        </w:rPr>
        <w:t>kandidat</w:t>
      </w:r>
      <w:r w:rsidRPr="00112425">
        <w:rPr>
          <w:rFonts w:ascii="Tahoma" w:hAnsi="Tahoma" w:cs="Tahoma"/>
        </w:rPr>
        <w:t xml:space="preserve"> skupno </w:t>
      </w:r>
      <w:r>
        <w:rPr>
          <w:rFonts w:ascii="Tahoma" w:hAnsi="Tahoma" w:cs="Tahoma"/>
        </w:rPr>
        <w:t>prijavo</w:t>
      </w:r>
      <w:r w:rsidRPr="00112425">
        <w:rPr>
          <w:rFonts w:ascii="Tahoma" w:hAnsi="Tahoma" w:cs="Tahoma"/>
        </w:rPr>
        <w:t xml:space="preserve">, morajo kopijo veljavne zavarovalne pogodbe in /ali police predložiti vsi </w:t>
      </w:r>
      <w:r>
        <w:rPr>
          <w:rFonts w:ascii="Tahoma" w:hAnsi="Tahoma" w:cs="Tahoma"/>
        </w:rPr>
        <w:t>kandidati</w:t>
      </w:r>
      <w:r w:rsidRPr="00112425">
        <w:rPr>
          <w:rFonts w:ascii="Tahoma" w:hAnsi="Tahoma" w:cs="Tahoma"/>
        </w:rPr>
        <w:t xml:space="preserve"> iz skupine. V primeru, da odda </w:t>
      </w:r>
      <w:r>
        <w:rPr>
          <w:rFonts w:ascii="Tahoma" w:hAnsi="Tahoma" w:cs="Tahoma"/>
        </w:rPr>
        <w:t>kandidat</w:t>
      </w:r>
      <w:r w:rsidRPr="00112425">
        <w:rPr>
          <w:rFonts w:ascii="Tahoma" w:hAnsi="Tahoma" w:cs="Tahoma"/>
        </w:rPr>
        <w:t xml:space="preserve"> </w:t>
      </w:r>
      <w:r w:rsidR="00437E03">
        <w:rPr>
          <w:rFonts w:ascii="Tahoma" w:hAnsi="Tahoma" w:cs="Tahoma"/>
        </w:rPr>
        <w:t>prijavo</w:t>
      </w:r>
      <w:r w:rsidRPr="00112425">
        <w:rPr>
          <w:rFonts w:ascii="Tahoma" w:hAnsi="Tahoma" w:cs="Tahoma"/>
        </w:rPr>
        <w:t xml:space="preserve"> s podizvajalci, mora predložiti kopijo veljavne zavarovalne pogodbe in /ali police za vsakega podizvajalca.</w:t>
      </w:r>
    </w:p>
    <w:p w14:paraId="1AA29908" w14:textId="77777777" w:rsidR="002B2A29" w:rsidRPr="00112425" w:rsidRDefault="002B2A29" w:rsidP="003F4525">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276"/>
      </w:tblGrid>
      <w:tr w:rsidR="001B4792" w:rsidRPr="00112425" w14:paraId="3F4585BB" w14:textId="77777777" w:rsidTr="005D0809">
        <w:tc>
          <w:tcPr>
            <w:tcW w:w="8217" w:type="dxa"/>
            <w:tcBorders>
              <w:top w:val="single" w:sz="4" w:space="0" w:color="auto"/>
              <w:left w:val="single" w:sz="4" w:space="0" w:color="auto"/>
              <w:bottom w:val="single" w:sz="4" w:space="0" w:color="auto"/>
              <w:right w:val="single" w:sz="4" w:space="0" w:color="808080"/>
            </w:tcBorders>
            <w:hideMark/>
          </w:tcPr>
          <w:p w14:paraId="6AD59228" w14:textId="77777777" w:rsidR="001B4792" w:rsidRPr="00112425" w:rsidRDefault="005F399E" w:rsidP="003F4525">
            <w:pPr>
              <w:keepNext/>
              <w:keepLines/>
              <w:jc w:val="both"/>
              <w:rPr>
                <w:rFonts w:ascii="Tahoma" w:hAnsi="Tahoma" w:cs="Tahoma"/>
              </w:rPr>
            </w:pPr>
            <w:r>
              <w:rPr>
                <w:rFonts w:ascii="Tahoma" w:hAnsi="Tahoma" w:cs="Tahoma"/>
              </w:rPr>
              <w:t xml:space="preserve">INFORMATIVNI </w:t>
            </w:r>
            <w:r w:rsidR="001B4792">
              <w:rPr>
                <w:rFonts w:ascii="Tahoma" w:hAnsi="Tahoma" w:cs="Tahoma"/>
              </w:rPr>
              <w:t>PONUDBENI PREDRAČUN</w:t>
            </w:r>
            <w:r w:rsidR="001B4792" w:rsidRPr="00112425">
              <w:rPr>
                <w:rFonts w:ascii="Tahoma" w:hAnsi="Tahoma" w:cs="Tahoma"/>
              </w:rPr>
              <w:t xml:space="preserve"> – POPIS DEL</w:t>
            </w:r>
          </w:p>
        </w:tc>
        <w:tc>
          <w:tcPr>
            <w:tcW w:w="1276" w:type="dxa"/>
            <w:tcBorders>
              <w:top w:val="single" w:sz="4" w:space="0" w:color="auto"/>
              <w:left w:val="single" w:sz="4" w:space="0" w:color="808080"/>
              <w:bottom w:val="single" w:sz="4" w:space="0" w:color="auto"/>
              <w:right w:val="single" w:sz="4" w:space="0" w:color="auto"/>
            </w:tcBorders>
            <w:hideMark/>
          </w:tcPr>
          <w:p w14:paraId="1E5508F6" w14:textId="77777777" w:rsidR="001B4792" w:rsidRPr="00112425" w:rsidRDefault="005D0809" w:rsidP="005F399E">
            <w:pPr>
              <w:keepNext/>
              <w:keepLines/>
              <w:jc w:val="both"/>
              <w:rPr>
                <w:rFonts w:ascii="Tahoma" w:hAnsi="Tahoma" w:cs="Tahoma"/>
                <w:b/>
                <w:i/>
              </w:rPr>
            </w:pPr>
            <w:r>
              <w:rPr>
                <w:rFonts w:ascii="Tahoma" w:hAnsi="Tahoma" w:cs="Tahoma"/>
                <w:b/>
                <w:i/>
              </w:rPr>
              <w:t>Priloga 1</w:t>
            </w:r>
            <w:r w:rsidR="005F399E">
              <w:rPr>
                <w:rFonts w:ascii="Tahoma" w:hAnsi="Tahoma" w:cs="Tahoma"/>
                <w:b/>
                <w:i/>
              </w:rPr>
              <w:t>1</w:t>
            </w:r>
          </w:p>
        </w:tc>
      </w:tr>
    </w:tbl>
    <w:p w14:paraId="692831E5" w14:textId="77777777" w:rsidR="000A22D9" w:rsidRPr="00112425" w:rsidRDefault="00400D19" w:rsidP="003F4525">
      <w:pPr>
        <w:pStyle w:val="Slog"/>
        <w:keepNext/>
        <w:keepLines/>
        <w:jc w:val="both"/>
        <w:rPr>
          <w:rFonts w:ascii="Tahoma" w:hAnsi="Tahoma" w:cs="Tahoma"/>
          <w:sz w:val="20"/>
          <w:lang w:val="sl-SI"/>
        </w:rPr>
      </w:pPr>
      <w:r>
        <w:rPr>
          <w:rFonts w:ascii="Tahoma" w:hAnsi="Tahoma" w:cs="Tahoma"/>
          <w:sz w:val="20"/>
          <w:lang w:val="sl-SI"/>
        </w:rPr>
        <w:t>Razpisni dokumentaciji je priložen informativni ponudbeni predračun (popis del)</w:t>
      </w:r>
      <w:r w:rsidR="000A22D9" w:rsidRPr="00112425">
        <w:rPr>
          <w:rFonts w:ascii="Tahoma" w:hAnsi="Tahoma" w:cs="Tahoma"/>
          <w:sz w:val="20"/>
          <w:lang w:val="sl-SI"/>
        </w:rPr>
        <w:t xml:space="preserve"> excel formatu.</w:t>
      </w:r>
    </w:p>
    <w:p w14:paraId="460F0BA9" w14:textId="77777777" w:rsidR="000A22D9" w:rsidRPr="00112425" w:rsidRDefault="000A22D9" w:rsidP="003F4525">
      <w:pPr>
        <w:keepNext/>
        <w:keepLines/>
        <w:spacing w:line="276" w:lineRule="auto"/>
        <w:rPr>
          <w:rFonts w:ascii="Tahoma" w:eastAsiaTheme="minorHAnsi" w:hAnsi="Tahoma" w:cs="Tahoma"/>
          <w:b/>
          <w:lang w:eastAsia="en-US"/>
        </w:rPr>
      </w:pPr>
    </w:p>
    <w:p w14:paraId="4A3F3AB2" w14:textId="77777777" w:rsidR="009C0150" w:rsidRDefault="009C0150" w:rsidP="003F4525">
      <w:pPr>
        <w:keepNext/>
        <w:keepLines/>
        <w:tabs>
          <w:tab w:val="left" w:pos="2798"/>
        </w:tabs>
        <w:jc w:val="both"/>
        <w:rPr>
          <w:rFonts w:ascii="Tahoma" w:hAnsi="Tahoma"/>
        </w:rPr>
      </w:pPr>
    </w:p>
    <w:p w14:paraId="76BB9281" w14:textId="77777777" w:rsidR="009C0150" w:rsidRDefault="009C0150" w:rsidP="003F4525">
      <w:pPr>
        <w:keepNext/>
        <w:keepLines/>
        <w:tabs>
          <w:tab w:val="left" w:pos="2798"/>
        </w:tabs>
        <w:jc w:val="both"/>
        <w:rPr>
          <w:rFonts w:ascii="Tahoma" w:hAnsi="Tahoma"/>
        </w:rPr>
      </w:pPr>
    </w:p>
    <w:p w14:paraId="14F068E2" w14:textId="77777777" w:rsidR="009C0150" w:rsidRDefault="009C0150" w:rsidP="003F4525">
      <w:pPr>
        <w:keepNext/>
        <w:keepLines/>
        <w:tabs>
          <w:tab w:val="left" w:pos="2798"/>
        </w:tabs>
        <w:jc w:val="both"/>
        <w:rPr>
          <w:rFonts w:ascii="Tahoma" w:hAnsi="Tahoma"/>
        </w:rPr>
      </w:pPr>
    </w:p>
    <w:p w14:paraId="65F4700E" w14:textId="77777777" w:rsidR="009C0150" w:rsidRDefault="009C0150" w:rsidP="003F4525">
      <w:pPr>
        <w:keepNext/>
        <w:keepLines/>
        <w:tabs>
          <w:tab w:val="left" w:pos="2798"/>
        </w:tabs>
        <w:jc w:val="both"/>
        <w:rPr>
          <w:rFonts w:ascii="Tahoma" w:hAnsi="Tahoma"/>
        </w:rPr>
      </w:pPr>
    </w:p>
    <w:p w14:paraId="6D7BADA3" w14:textId="77777777" w:rsidR="0095082D" w:rsidRDefault="0095082D" w:rsidP="003F4525">
      <w:pPr>
        <w:keepNext/>
        <w:keepLines/>
        <w:tabs>
          <w:tab w:val="left" w:pos="2798"/>
        </w:tabs>
        <w:jc w:val="both"/>
        <w:rPr>
          <w:rFonts w:ascii="Tahoma" w:hAnsi="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2"/>
      </w:tblGrid>
      <w:tr w:rsidR="00400D19" w:rsidRPr="00496805" w14:paraId="5C589865" w14:textId="77777777" w:rsidTr="004A243D">
        <w:tc>
          <w:tcPr>
            <w:tcW w:w="9632" w:type="dxa"/>
            <w:tcBorders>
              <w:top w:val="single" w:sz="4" w:space="0" w:color="auto"/>
              <w:bottom w:val="single" w:sz="4" w:space="0" w:color="auto"/>
            </w:tcBorders>
          </w:tcPr>
          <w:p w14:paraId="3CC13D47" w14:textId="77777777" w:rsidR="00400D19" w:rsidRPr="00496805" w:rsidRDefault="00400D19" w:rsidP="003F4525">
            <w:pPr>
              <w:keepNext/>
              <w:keepLines/>
              <w:jc w:val="center"/>
              <w:rPr>
                <w:rFonts w:ascii="Tahoma" w:hAnsi="Tahoma" w:cs="Tahoma"/>
                <w:b/>
                <w:bCs/>
                <w:i/>
                <w:iCs/>
              </w:rPr>
            </w:pPr>
            <w:r w:rsidRPr="00496805">
              <w:rPr>
                <w:rFonts w:ascii="Tahoma" w:hAnsi="Tahoma" w:cs="Tahoma"/>
                <w:i/>
              </w:rPr>
              <w:lastRenderedPageBreak/>
              <w:br w:type="page"/>
            </w:r>
            <w:r w:rsidRPr="00496805">
              <w:rPr>
                <w:rFonts w:ascii="Tahoma" w:hAnsi="Tahoma" w:cs="Tahoma"/>
                <w:b/>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b/>
              </w:rPr>
              <w:t>PRIJAVA</w:t>
            </w:r>
          </w:p>
        </w:tc>
      </w:tr>
    </w:tbl>
    <w:p w14:paraId="4DDB3F18" w14:textId="77777777" w:rsidR="00400D19" w:rsidRPr="00496805" w:rsidRDefault="00400D19" w:rsidP="003F4525">
      <w:pPr>
        <w:keepNext/>
        <w:keepLines/>
        <w:jc w:val="both"/>
        <w:rPr>
          <w:rFonts w:ascii="Tahoma" w:hAnsi="Tahoma" w:cs="Tahoma"/>
        </w:rPr>
      </w:pPr>
    </w:p>
    <w:p w14:paraId="6F1064D7" w14:textId="77777777" w:rsidR="00400D19" w:rsidRPr="00496805" w:rsidRDefault="00400D19" w:rsidP="003F4525">
      <w:pPr>
        <w:keepNext/>
        <w:keepLines/>
        <w:spacing w:line="360" w:lineRule="auto"/>
        <w:jc w:val="both"/>
        <w:rPr>
          <w:rFonts w:ascii="Tahoma" w:hAnsi="Tahoma" w:cs="Tahoma"/>
        </w:rPr>
      </w:pPr>
      <w:r w:rsidRPr="00496805">
        <w:rPr>
          <w:rFonts w:ascii="Tahoma" w:hAnsi="Tahoma" w:cs="Tahoma"/>
        </w:rPr>
        <w:t>Kot kandidat (naziv in naslov):</w:t>
      </w:r>
    </w:p>
    <w:p w14:paraId="62F9863D" w14:textId="77777777" w:rsidR="00400D19" w:rsidRPr="00496805" w:rsidRDefault="00400D19" w:rsidP="003F4525">
      <w:pPr>
        <w:keepNext/>
        <w:keepLines/>
        <w:spacing w:line="360" w:lineRule="auto"/>
        <w:jc w:val="both"/>
        <w:rPr>
          <w:rFonts w:ascii="Tahoma" w:hAnsi="Tahoma" w:cs="Tahoma"/>
        </w:rPr>
      </w:pPr>
      <w:r w:rsidRPr="00496805">
        <w:rPr>
          <w:rFonts w:ascii="Tahoma" w:hAnsi="Tahoma" w:cs="Tahoma"/>
        </w:rPr>
        <w:t>_________________________________________________________________________________ oddajamo prijavo št. _________________________ za javno naročilo št.:</w:t>
      </w:r>
    </w:p>
    <w:p w14:paraId="199FAF00" w14:textId="77777777" w:rsidR="00400D19" w:rsidRPr="00496805" w:rsidRDefault="00400D19" w:rsidP="003F4525">
      <w:pPr>
        <w:keepNext/>
        <w:keepLines/>
        <w:spacing w:line="360" w:lineRule="auto"/>
        <w:jc w:val="both"/>
        <w:rPr>
          <w:rFonts w:ascii="Tahoma" w:hAnsi="Tahoma" w:cs="Tahoma"/>
          <w:b/>
          <w:noProof/>
        </w:rPr>
      </w:pPr>
    </w:p>
    <w:p w14:paraId="1E094880" w14:textId="77777777" w:rsidR="00400D19" w:rsidRPr="00496805" w:rsidRDefault="00400D19" w:rsidP="003F4525">
      <w:pPr>
        <w:keepNext/>
        <w:keepLines/>
        <w:spacing w:line="360" w:lineRule="auto"/>
        <w:jc w:val="both"/>
        <w:rPr>
          <w:rFonts w:ascii="Tahoma" w:hAnsi="Tahoma" w:cs="Tahoma"/>
          <w:b/>
        </w:rPr>
      </w:pPr>
      <w:r>
        <w:rPr>
          <w:rFonts w:ascii="Tahoma" w:hAnsi="Tahoma" w:cs="Tahoma"/>
          <w:b/>
        </w:rPr>
        <w:t>VKS-61/21</w:t>
      </w:r>
      <w:r w:rsidRPr="00112425">
        <w:rPr>
          <w:rFonts w:ascii="Tahoma" w:hAnsi="Tahoma" w:cs="Tahoma"/>
          <w:b/>
        </w:rPr>
        <w:t xml:space="preserve"> </w:t>
      </w:r>
      <w:r>
        <w:rPr>
          <w:rFonts w:ascii="Tahoma" w:hAnsi="Tahoma" w:cs="Tahoma"/>
          <w:b/>
          <w:color w:val="000000"/>
        </w:rPr>
        <w:t>Dograditev kanalizacije in rekonstrukcija čistilne naprave ČN Dobrova</w:t>
      </w:r>
    </w:p>
    <w:p w14:paraId="652F2480" w14:textId="77777777" w:rsidR="00400D19" w:rsidRPr="00496805" w:rsidRDefault="00400D19" w:rsidP="003F4525">
      <w:pPr>
        <w:keepNext/>
        <w:keepLines/>
        <w:jc w:val="both"/>
        <w:rPr>
          <w:rFonts w:ascii="Tahoma" w:hAnsi="Tahoma" w:cs="Tahoma"/>
          <w:b/>
        </w:rPr>
      </w:pPr>
    </w:p>
    <w:p w14:paraId="5C981FB6" w14:textId="77777777" w:rsidR="00400D19" w:rsidRPr="00496805" w:rsidRDefault="00400D19" w:rsidP="003F4525">
      <w:pPr>
        <w:keepNext/>
        <w:keepLines/>
        <w:ind w:left="1080" w:hanging="1080"/>
        <w:jc w:val="both"/>
        <w:rPr>
          <w:rFonts w:ascii="Tahoma" w:hAnsi="Tahoma" w:cs="Tahoma"/>
        </w:rPr>
      </w:pPr>
    </w:p>
    <w:p w14:paraId="53056175" w14:textId="77777777" w:rsidR="00400D19" w:rsidRPr="00496805" w:rsidRDefault="00400D19" w:rsidP="003F4525">
      <w:pPr>
        <w:keepNext/>
        <w:keepLines/>
        <w:ind w:left="1080" w:hanging="1080"/>
        <w:jc w:val="both"/>
        <w:rPr>
          <w:rFonts w:ascii="Tahoma" w:hAnsi="Tahoma" w:cs="Tahoma"/>
          <w:b/>
        </w:rPr>
      </w:pPr>
      <w:r w:rsidRPr="00496805">
        <w:rPr>
          <w:rFonts w:ascii="Tahoma" w:hAnsi="Tahoma" w:cs="Tahoma"/>
          <w:b/>
        </w:rPr>
        <w:t>Prijavo oddajamo (označite):</w:t>
      </w:r>
    </w:p>
    <w:tbl>
      <w:tblPr>
        <w:tblW w:w="0" w:type="auto"/>
        <w:tblInd w:w="108" w:type="dxa"/>
        <w:tblLook w:val="04A0" w:firstRow="1" w:lastRow="0" w:firstColumn="1" w:lastColumn="0" w:noHBand="0" w:noVBand="1"/>
      </w:tblPr>
      <w:tblGrid>
        <w:gridCol w:w="1843"/>
        <w:gridCol w:w="2268"/>
        <w:gridCol w:w="2126"/>
        <w:gridCol w:w="2977"/>
      </w:tblGrid>
      <w:tr w:rsidR="00400D19" w:rsidRPr="00496805" w14:paraId="7D8D43C4" w14:textId="77777777" w:rsidTr="004A243D">
        <w:tc>
          <w:tcPr>
            <w:tcW w:w="1843" w:type="dxa"/>
          </w:tcPr>
          <w:p w14:paraId="1078A544" w14:textId="77777777" w:rsidR="00400D19" w:rsidRPr="00496805" w:rsidRDefault="00400D19" w:rsidP="003F4525">
            <w:pPr>
              <w:keepNext/>
              <w:keepLines/>
              <w:numPr>
                <w:ilvl w:val="0"/>
                <w:numId w:val="6"/>
              </w:numPr>
              <w:ind w:left="318" w:hanging="426"/>
              <w:jc w:val="both"/>
              <w:rPr>
                <w:rFonts w:ascii="Tahoma" w:hAnsi="Tahoma" w:cs="Tahoma"/>
                <w:b/>
              </w:rPr>
            </w:pPr>
            <w:r w:rsidRPr="00496805">
              <w:rPr>
                <w:rFonts w:ascii="Tahoma" w:hAnsi="Tahoma" w:cs="Tahoma"/>
              </w:rPr>
              <w:t>samostojno</w:t>
            </w:r>
          </w:p>
        </w:tc>
        <w:tc>
          <w:tcPr>
            <w:tcW w:w="2268" w:type="dxa"/>
          </w:tcPr>
          <w:p w14:paraId="7F68DA6C" w14:textId="77777777" w:rsidR="00400D19" w:rsidRPr="00496805" w:rsidRDefault="00400D19" w:rsidP="003F4525">
            <w:pPr>
              <w:keepNext/>
              <w:keepLines/>
              <w:numPr>
                <w:ilvl w:val="0"/>
                <w:numId w:val="6"/>
              </w:numPr>
              <w:ind w:left="459"/>
              <w:jc w:val="both"/>
              <w:rPr>
                <w:rFonts w:ascii="Tahoma" w:hAnsi="Tahoma" w:cs="Tahoma"/>
                <w:b/>
              </w:rPr>
            </w:pPr>
            <w:r w:rsidRPr="00496805">
              <w:rPr>
                <w:rFonts w:ascii="Tahoma" w:hAnsi="Tahoma" w:cs="Tahoma"/>
              </w:rPr>
              <w:t>skupna prijava</w:t>
            </w:r>
          </w:p>
        </w:tc>
        <w:tc>
          <w:tcPr>
            <w:tcW w:w="2126" w:type="dxa"/>
          </w:tcPr>
          <w:p w14:paraId="74904E54" w14:textId="77777777" w:rsidR="00400D19" w:rsidRPr="00496805" w:rsidRDefault="00400D19" w:rsidP="003F4525">
            <w:pPr>
              <w:keepNext/>
              <w:keepLines/>
              <w:numPr>
                <w:ilvl w:val="0"/>
                <w:numId w:val="6"/>
              </w:numPr>
              <w:ind w:left="459"/>
              <w:jc w:val="both"/>
              <w:rPr>
                <w:rFonts w:ascii="Tahoma" w:hAnsi="Tahoma" w:cs="Tahoma"/>
                <w:b/>
              </w:rPr>
            </w:pPr>
            <w:r w:rsidRPr="00496805">
              <w:rPr>
                <w:rFonts w:ascii="Tahoma" w:hAnsi="Tahoma" w:cs="Tahoma"/>
              </w:rPr>
              <w:t>s podizvajalci</w:t>
            </w:r>
          </w:p>
        </w:tc>
        <w:tc>
          <w:tcPr>
            <w:tcW w:w="2977" w:type="dxa"/>
          </w:tcPr>
          <w:p w14:paraId="5F19D856" w14:textId="77777777" w:rsidR="00400D19" w:rsidRPr="00496805" w:rsidRDefault="00400D19" w:rsidP="003F4525">
            <w:pPr>
              <w:keepNext/>
              <w:keepLines/>
              <w:numPr>
                <w:ilvl w:val="0"/>
                <w:numId w:val="6"/>
              </w:numPr>
              <w:ind w:left="459"/>
              <w:jc w:val="both"/>
              <w:rPr>
                <w:rFonts w:ascii="Tahoma" w:hAnsi="Tahoma" w:cs="Tahoma"/>
              </w:rPr>
            </w:pPr>
            <w:r w:rsidRPr="00496805">
              <w:rPr>
                <w:rFonts w:ascii="Tahoma" w:hAnsi="Tahoma" w:cs="Tahoma"/>
              </w:rPr>
              <w:t>z uporabo zmogljivosti drugih subjektov</w:t>
            </w:r>
          </w:p>
        </w:tc>
      </w:tr>
    </w:tbl>
    <w:p w14:paraId="2F6D9EF4" w14:textId="77777777" w:rsidR="00400D19" w:rsidRPr="00496805" w:rsidRDefault="00400D19" w:rsidP="003F4525">
      <w:pPr>
        <w:keepNext/>
        <w:keepLines/>
        <w:jc w:val="both"/>
        <w:rPr>
          <w:rFonts w:ascii="Tahoma" w:hAnsi="Tahoma" w:cs="Tahoma"/>
        </w:rPr>
      </w:pPr>
    </w:p>
    <w:p w14:paraId="1B77CE16" w14:textId="77777777" w:rsidR="00400D19" w:rsidRPr="00496805" w:rsidRDefault="00400D19" w:rsidP="003F4525">
      <w:pPr>
        <w:keepNext/>
        <w:keepLines/>
        <w:jc w:val="both"/>
        <w:rPr>
          <w:rFonts w:ascii="Tahoma" w:hAnsi="Tahoma" w:cs="Tahoma"/>
        </w:rPr>
      </w:pPr>
    </w:p>
    <w:p w14:paraId="5E29D47E" w14:textId="77777777" w:rsidR="00400D19" w:rsidRPr="00496805" w:rsidRDefault="00400D19" w:rsidP="003F4525">
      <w:pPr>
        <w:keepNext/>
        <w:keepLines/>
        <w:jc w:val="both"/>
        <w:rPr>
          <w:rFonts w:ascii="Tahoma" w:hAnsi="Tahoma" w:cs="Tahoma"/>
        </w:rPr>
      </w:pPr>
    </w:p>
    <w:p w14:paraId="05C9CFF3" w14:textId="77777777" w:rsidR="00400D19" w:rsidRPr="00496805" w:rsidRDefault="00400D19" w:rsidP="003F4525">
      <w:pPr>
        <w:keepNext/>
        <w:keepLines/>
        <w:jc w:val="both"/>
        <w:rPr>
          <w:rFonts w:ascii="Tahoma" w:hAnsi="Tahoma" w:cs="Tahoma"/>
        </w:rPr>
      </w:pPr>
      <w:r w:rsidRPr="00496805">
        <w:rPr>
          <w:rFonts w:ascii="Tahoma" w:hAnsi="Tahoma" w:cs="Tahoma"/>
        </w:rPr>
        <w:t>V primeru skupne prijave navajamo naziv partnerja/ev v skupni prijavi (naziv in naslov):</w:t>
      </w:r>
    </w:p>
    <w:p w14:paraId="2A3B5F84" w14:textId="77777777" w:rsidR="00400D19" w:rsidRPr="00496805" w:rsidRDefault="00400D19" w:rsidP="003F4525">
      <w:pPr>
        <w:keepNext/>
        <w:keepLines/>
        <w:jc w:val="both"/>
        <w:rPr>
          <w:rFonts w:ascii="Tahoma" w:hAnsi="Tahoma" w:cs="Tahoma"/>
        </w:rPr>
      </w:pPr>
    </w:p>
    <w:p w14:paraId="42CC144F" w14:textId="77777777" w:rsidR="00400D19" w:rsidRPr="00496805" w:rsidRDefault="00400D19" w:rsidP="003F4525">
      <w:pPr>
        <w:keepNext/>
        <w:keepLines/>
        <w:jc w:val="both"/>
        <w:rPr>
          <w:rFonts w:ascii="Tahoma" w:hAnsi="Tahoma" w:cs="Tahoma"/>
        </w:rPr>
      </w:pPr>
    </w:p>
    <w:p w14:paraId="2A33EDDF" w14:textId="77777777" w:rsidR="00400D19" w:rsidRPr="00496805" w:rsidRDefault="00400D19" w:rsidP="003F4525">
      <w:pPr>
        <w:keepNext/>
        <w:keepLines/>
        <w:pBdr>
          <w:top w:val="single" w:sz="12" w:space="1" w:color="auto"/>
          <w:bottom w:val="single" w:sz="12" w:space="1" w:color="auto"/>
        </w:pBdr>
        <w:jc w:val="both"/>
        <w:rPr>
          <w:rFonts w:ascii="Tahoma" w:hAnsi="Tahoma" w:cs="Tahoma"/>
        </w:rPr>
      </w:pPr>
    </w:p>
    <w:p w14:paraId="25394F51" w14:textId="77777777" w:rsidR="00400D19" w:rsidRPr="00496805" w:rsidRDefault="00400D19" w:rsidP="003F4525">
      <w:pPr>
        <w:keepNext/>
        <w:keepLines/>
        <w:pBdr>
          <w:top w:val="single" w:sz="12" w:space="1" w:color="auto"/>
          <w:bottom w:val="single" w:sz="12" w:space="1" w:color="auto"/>
        </w:pBdr>
        <w:jc w:val="both"/>
        <w:rPr>
          <w:rFonts w:ascii="Tahoma" w:hAnsi="Tahoma" w:cs="Tahoma"/>
        </w:rPr>
      </w:pPr>
    </w:p>
    <w:p w14:paraId="22A49EF5" w14:textId="77777777" w:rsidR="00400D19" w:rsidRPr="00496805" w:rsidRDefault="00400D19" w:rsidP="003F4525">
      <w:pPr>
        <w:keepNext/>
        <w:keepLines/>
        <w:jc w:val="both"/>
        <w:rPr>
          <w:rFonts w:ascii="Tahoma" w:hAnsi="Tahoma" w:cs="Tahoma"/>
        </w:rPr>
      </w:pPr>
    </w:p>
    <w:p w14:paraId="2072F040" w14:textId="77777777" w:rsidR="00400D19" w:rsidRPr="00496805" w:rsidRDefault="00400D19" w:rsidP="003F4525">
      <w:pPr>
        <w:keepNext/>
        <w:keepLines/>
        <w:pBdr>
          <w:bottom w:val="single" w:sz="12" w:space="1" w:color="auto"/>
        </w:pBdr>
        <w:jc w:val="both"/>
        <w:rPr>
          <w:rFonts w:ascii="Tahoma" w:hAnsi="Tahoma" w:cs="Tahoma"/>
        </w:rPr>
      </w:pPr>
    </w:p>
    <w:p w14:paraId="74779985" w14:textId="77777777" w:rsidR="00400D19" w:rsidRPr="00496805" w:rsidRDefault="00400D19" w:rsidP="003F4525">
      <w:pPr>
        <w:keepNext/>
        <w:keepLines/>
        <w:jc w:val="both"/>
        <w:rPr>
          <w:rFonts w:ascii="Tahoma" w:hAnsi="Tahoma" w:cs="Tahoma"/>
        </w:rPr>
      </w:pPr>
    </w:p>
    <w:p w14:paraId="2B496E17" w14:textId="77777777" w:rsidR="00400D19" w:rsidRDefault="00400D19" w:rsidP="003F4525">
      <w:pPr>
        <w:keepNext/>
        <w:keepLines/>
        <w:jc w:val="both"/>
        <w:rPr>
          <w:rFonts w:ascii="Tahoma" w:hAnsi="Tahoma" w:cs="Tahoma"/>
        </w:rPr>
      </w:pPr>
    </w:p>
    <w:p w14:paraId="3B113C0D" w14:textId="77777777" w:rsidR="00400D19" w:rsidRPr="00496805" w:rsidRDefault="00400D19" w:rsidP="003F4525">
      <w:pPr>
        <w:keepNext/>
        <w:keepLines/>
        <w:jc w:val="both"/>
        <w:rPr>
          <w:rFonts w:ascii="Tahoma" w:hAnsi="Tahoma" w:cs="Tahoma"/>
          <w:highlight w:val="yellow"/>
        </w:rPr>
      </w:pPr>
    </w:p>
    <w:p w14:paraId="1F399471" w14:textId="77777777" w:rsidR="00400D19" w:rsidRPr="00496805" w:rsidRDefault="00400D19" w:rsidP="003F4525">
      <w:pPr>
        <w:keepNext/>
        <w:keepLines/>
        <w:jc w:val="both"/>
        <w:rPr>
          <w:rFonts w:ascii="Tahoma" w:hAnsi="Tahoma" w:cs="Tahoma"/>
        </w:rPr>
      </w:pPr>
      <w:r w:rsidRPr="00496805">
        <w:rPr>
          <w:rFonts w:ascii="Tahoma" w:hAnsi="Tahoma" w:cs="Tahoma"/>
        </w:rPr>
        <w:t>Veljavnost prijave je</w:t>
      </w:r>
      <w:r>
        <w:rPr>
          <w:rFonts w:ascii="Tahoma" w:hAnsi="Tahoma" w:cs="Tahoma"/>
        </w:rPr>
        <w:t xml:space="preserve"> do vključno</w:t>
      </w:r>
      <w:r w:rsidRPr="00496805">
        <w:rPr>
          <w:rFonts w:ascii="Tahoma" w:hAnsi="Tahoma" w:cs="Tahoma"/>
        </w:rPr>
        <w:t xml:space="preserve"> </w:t>
      </w:r>
      <w:r w:rsidRPr="004812EF">
        <w:rPr>
          <w:rFonts w:ascii="Tahoma" w:hAnsi="Tahoma" w:cs="Tahoma"/>
        </w:rPr>
        <w:t>3</w:t>
      </w:r>
      <w:r w:rsidR="00BF63A3" w:rsidRPr="004812EF">
        <w:rPr>
          <w:rFonts w:ascii="Tahoma" w:hAnsi="Tahoma" w:cs="Tahoma"/>
        </w:rPr>
        <w:t>0</w:t>
      </w:r>
      <w:r w:rsidRPr="004812EF">
        <w:rPr>
          <w:rFonts w:ascii="Tahoma" w:hAnsi="Tahoma" w:cs="Tahoma"/>
        </w:rPr>
        <w:t xml:space="preserve">. </w:t>
      </w:r>
      <w:r w:rsidR="00BF63A3" w:rsidRPr="004812EF">
        <w:rPr>
          <w:rFonts w:ascii="Tahoma" w:hAnsi="Tahoma" w:cs="Tahoma"/>
        </w:rPr>
        <w:t>9</w:t>
      </w:r>
      <w:r w:rsidRPr="004812EF">
        <w:rPr>
          <w:rFonts w:ascii="Tahoma" w:hAnsi="Tahoma" w:cs="Tahoma"/>
        </w:rPr>
        <w:t>. 202</w:t>
      </w:r>
      <w:r w:rsidR="00BF63A3">
        <w:rPr>
          <w:rFonts w:ascii="Tahoma" w:hAnsi="Tahoma" w:cs="Tahoma"/>
        </w:rPr>
        <w:t>1</w:t>
      </w:r>
      <w:r w:rsidRPr="00496805">
        <w:rPr>
          <w:rFonts w:ascii="Tahoma" w:hAnsi="Tahoma" w:cs="Tahoma"/>
        </w:rPr>
        <w:t>.</w:t>
      </w:r>
    </w:p>
    <w:p w14:paraId="7F008518" w14:textId="77777777" w:rsidR="00400D19" w:rsidRPr="00496805" w:rsidRDefault="00400D19" w:rsidP="003F4525">
      <w:pPr>
        <w:keepNext/>
        <w:keepLines/>
        <w:jc w:val="both"/>
        <w:rPr>
          <w:rFonts w:ascii="Tahoma" w:hAnsi="Tahoma" w:cs="Tahoma"/>
          <w:b/>
        </w:rPr>
      </w:pPr>
    </w:p>
    <w:p w14:paraId="51FEE5F3" w14:textId="77777777" w:rsidR="00400D19" w:rsidRPr="00496805" w:rsidRDefault="00400D19" w:rsidP="003F4525">
      <w:pPr>
        <w:keepNext/>
        <w:keepLines/>
        <w:tabs>
          <w:tab w:val="left" w:pos="2552"/>
        </w:tabs>
        <w:ind w:left="284" w:hanging="284"/>
        <w:jc w:val="both"/>
        <w:rPr>
          <w:rFonts w:ascii="Tahoma" w:hAnsi="Tahoma" w:cs="Tahoma"/>
        </w:rPr>
      </w:pPr>
    </w:p>
    <w:p w14:paraId="3AC87B69" w14:textId="77777777" w:rsidR="00400D19" w:rsidRPr="00496805" w:rsidRDefault="00400D19" w:rsidP="003F4525">
      <w:pPr>
        <w:keepNext/>
        <w:keepLines/>
        <w:tabs>
          <w:tab w:val="left" w:pos="2552"/>
        </w:tabs>
        <w:ind w:left="284" w:hanging="284"/>
        <w:jc w:val="both"/>
        <w:rPr>
          <w:rFonts w:ascii="Tahoma" w:hAnsi="Tahoma" w:cs="Tahoma"/>
        </w:rPr>
      </w:pPr>
    </w:p>
    <w:p w14:paraId="383346B5" w14:textId="77777777" w:rsidR="00400D19" w:rsidRPr="00496805" w:rsidRDefault="00400D19" w:rsidP="003F4525">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00D19" w:rsidRPr="00496805" w14:paraId="78E45DEA" w14:textId="77777777" w:rsidTr="004A243D">
        <w:trPr>
          <w:trHeight w:val="235"/>
        </w:trPr>
        <w:tc>
          <w:tcPr>
            <w:tcW w:w="3402" w:type="dxa"/>
            <w:tcBorders>
              <w:bottom w:val="single" w:sz="4" w:space="0" w:color="auto"/>
            </w:tcBorders>
          </w:tcPr>
          <w:p w14:paraId="222C663F" w14:textId="77777777" w:rsidR="00400D19" w:rsidRPr="00496805" w:rsidRDefault="00400D19" w:rsidP="003F4525">
            <w:pPr>
              <w:keepNext/>
              <w:keepLines/>
              <w:jc w:val="both"/>
              <w:rPr>
                <w:rFonts w:ascii="Tahoma" w:hAnsi="Tahoma" w:cs="Tahoma"/>
                <w:snapToGrid w:val="0"/>
                <w:color w:val="000000"/>
              </w:rPr>
            </w:pPr>
          </w:p>
        </w:tc>
        <w:tc>
          <w:tcPr>
            <w:tcW w:w="2268" w:type="dxa"/>
          </w:tcPr>
          <w:p w14:paraId="1C5B4639" w14:textId="77777777" w:rsidR="00400D19" w:rsidRPr="00496805" w:rsidRDefault="00400D19" w:rsidP="003F4525">
            <w:pPr>
              <w:keepNext/>
              <w:keepLines/>
              <w:jc w:val="both"/>
              <w:rPr>
                <w:rFonts w:ascii="Tahoma" w:hAnsi="Tahoma" w:cs="Tahoma"/>
                <w:snapToGrid w:val="0"/>
                <w:color w:val="000000"/>
              </w:rPr>
            </w:pPr>
          </w:p>
        </w:tc>
        <w:tc>
          <w:tcPr>
            <w:tcW w:w="3686" w:type="dxa"/>
            <w:tcBorders>
              <w:bottom w:val="single" w:sz="4" w:space="0" w:color="auto"/>
            </w:tcBorders>
          </w:tcPr>
          <w:p w14:paraId="74A1A92F" w14:textId="77777777" w:rsidR="00400D19" w:rsidRPr="00496805" w:rsidRDefault="00400D19" w:rsidP="003F4525">
            <w:pPr>
              <w:keepNext/>
              <w:keepLines/>
              <w:tabs>
                <w:tab w:val="left" w:pos="567"/>
                <w:tab w:val="num" w:pos="851"/>
                <w:tab w:val="left" w:pos="993"/>
              </w:tabs>
              <w:jc w:val="both"/>
              <w:rPr>
                <w:rFonts w:ascii="Tahoma" w:hAnsi="Tahoma" w:cs="Tahoma"/>
                <w:snapToGrid w:val="0"/>
                <w:color w:val="000000"/>
              </w:rPr>
            </w:pPr>
          </w:p>
        </w:tc>
      </w:tr>
      <w:tr w:rsidR="00400D19" w:rsidRPr="00496805" w14:paraId="2D54566D" w14:textId="77777777" w:rsidTr="004A243D">
        <w:trPr>
          <w:trHeight w:val="235"/>
        </w:trPr>
        <w:tc>
          <w:tcPr>
            <w:tcW w:w="3402" w:type="dxa"/>
            <w:tcBorders>
              <w:top w:val="single" w:sz="4" w:space="0" w:color="auto"/>
            </w:tcBorders>
          </w:tcPr>
          <w:p w14:paraId="6BF3E54C" w14:textId="77777777" w:rsidR="00400D19" w:rsidRPr="00496805" w:rsidRDefault="00400D19" w:rsidP="003F4525">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06B0883A" w14:textId="77777777" w:rsidR="00400D19" w:rsidRPr="00496805" w:rsidRDefault="00400D19" w:rsidP="003F4525">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3D66D709" w14:textId="77777777" w:rsidR="00400D19" w:rsidRPr="00496805" w:rsidRDefault="00400D19" w:rsidP="003F4525">
            <w:pPr>
              <w:keepNext/>
              <w:keepLines/>
              <w:jc w:val="both"/>
              <w:rPr>
                <w:rFonts w:ascii="Tahoma" w:hAnsi="Tahoma" w:cs="Tahoma"/>
                <w:snapToGrid w:val="0"/>
                <w:color w:val="000000"/>
              </w:rPr>
            </w:pPr>
            <w:r w:rsidRPr="00496805">
              <w:rPr>
                <w:rFonts w:ascii="Tahoma" w:hAnsi="Tahoma" w:cs="Tahoma"/>
                <w:snapToGrid w:val="0"/>
                <w:color w:val="000000"/>
              </w:rPr>
              <w:t>(</w:t>
            </w:r>
            <w:r w:rsidRPr="00496805">
              <w:rPr>
                <w:rFonts w:ascii="Tahoma" w:hAnsi="Tahoma" w:cs="Tahoma"/>
                <w:snapToGrid w:val="0"/>
              </w:rPr>
              <w:t>ime in priimek ter podpis</w:t>
            </w:r>
            <w:r w:rsidR="005D0809">
              <w:rPr>
                <w:rFonts w:ascii="Tahoma" w:hAnsi="Tahoma" w:cs="Tahoma"/>
                <w:snapToGrid w:val="0"/>
              </w:rPr>
              <w:t xml:space="preserve"> odgovorne osebe</w:t>
            </w:r>
            <w:r w:rsidRPr="00496805">
              <w:rPr>
                <w:rFonts w:ascii="Tahoma" w:hAnsi="Tahoma" w:cs="Tahoma"/>
                <w:snapToGrid w:val="0"/>
              </w:rPr>
              <w:t xml:space="preserve"> </w:t>
            </w:r>
            <w:r w:rsidRPr="00496805">
              <w:rPr>
                <w:rFonts w:ascii="Tahoma" w:hAnsi="Tahoma" w:cs="Tahoma"/>
              </w:rPr>
              <w:t>kandidata</w:t>
            </w:r>
            <w:r w:rsidRPr="00496805">
              <w:rPr>
                <w:rFonts w:ascii="Tahoma" w:hAnsi="Tahoma" w:cs="Tahoma"/>
                <w:snapToGrid w:val="0"/>
                <w:color w:val="000000"/>
              </w:rPr>
              <w:t>)</w:t>
            </w:r>
          </w:p>
        </w:tc>
      </w:tr>
    </w:tbl>
    <w:p w14:paraId="17846B7E" w14:textId="77777777" w:rsidR="001239D5" w:rsidRDefault="001239D5" w:rsidP="003F4525">
      <w:pPr>
        <w:keepNext/>
        <w:keepLines/>
        <w:tabs>
          <w:tab w:val="left" w:pos="2798"/>
        </w:tabs>
        <w:jc w:val="both"/>
        <w:rPr>
          <w:rFonts w:ascii="Tahoma" w:hAnsi="Tahoma"/>
        </w:rPr>
      </w:pPr>
    </w:p>
    <w:p w14:paraId="4E1C76B9" w14:textId="77777777" w:rsidR="001239D5" w:rsidRDefault="001239D5" w:rsidP="003F4525">
      <w:pPr>
        <w:keepNext/>
        <w:keepLines/>
        <w:tabs>
          <w:tab w:val="left" w:pos="2798"/>
        </w:tabs>
        <w:jc w:val="both"/>
        <w:rPr>
          <w:rFonts w:ascii="Tahoma" w:hAnsi="Tahoma"/>
        </w:rPr>
      </w:pPr>
    </w:p>
    <w:p w14:paraId="350368A8" w14:textId="77777777" w:rsidR="001239D5" w:rsidRDefault="001239D5" w:rsidP="003F4525">
      <w:pPr>
        <w:keepNext/>
        <w:keepLines/>
        <w:tabs>
          <w:tab w:val="left" w:pos="2798"/>
        </w:tabs>
        <w:jc w:val="both"/>
        <w:rPr>
          <w:rFonts w:ascii="Tahoma" w:hAnsi="Tahoma"/>
        </w:rPr>
      </w:pPr>
    </w:p>
    <w:p w14:paraId="5ED2B984" w14:textId="77777777" w:rsidR="001239D5" w:rsidRDefault="001239D5" w:rsidP="003F4525">
      <w:pPr>
        <w:keepNext/>
        <w:keepLines/>
        <w:tabs>
          <w:tab w:val="left" w:pos="2798"/>
        </w:tabs>
        <w:jc w:val="both"/>
        <w:rPr>
          <w:rFonts w:ascii="Tahoma" w:hAnsi="Tahoma"/>
        </w:rPr>
      </w:pPr>
    </w:p>
    <w:p w14:paraId="5523D78A" w14:textId="77777777" w:rsidR="001239D5" w:rsidRDefault="001239D5" w:rsidP="003F4525">
      <w:pPr>
        <w:keepNext/>
        <w:keepLines/>
        <w:tabs>
          <w:tab w:val="left" w:pos="2798"/>
        </w:tabs>
        <w:jc w:val="both"/>
        <w:rPr>
          <w:rFonts w:ascii="Tahoma" w:hAnsi="Tahoma"/>
        </w:rPr>
      </w:pPr>
    </w:p>
    <w:p w14:paraId="5B10BA20" w14:textId="77777777" w:rsidR="001239D5" w:rsidRDefault="001239D5" w:rsidP="003F4525">
      <w:pPr>
        <w:keepNext/>
        <w:keepLines/>
        <w:tabs>
          <w:tab w:val="left" w:pos="2798"/>
        </w:tabs>
        <w:jc w:val="both"/>
        <w:rPr>
          <w:rFonts w:ascii="Tahoma" w:hAnsi="Tahoma"/>
        </w:rPr>
      </w:pPr>
    </w:p>
    <w:p w14:paraId="2BC1342B" w14:textId="77777777" w:rsidR="001239D5" w:rsidRDefault="001239D5" w:rsidP="003F4525">
      <w:pPr>
        <w:keepNext/>
        <w:keepLines/>
        <w:tabs>
          <w:tab w:val="left" w:pos="2798"/>
        </w:tabs>
        <w:jc w:val="both"/>
        <w:rPr>
          <w:rFonts w:ascii="Tahoma" w:hAnsi="Tahoma"/>
        </w:rPr>
      </w:pPr>
    </w:p>
    <w:p w14:paraId="2DFB2798" w14:textId="77777777" w:rsidR="001239D5" w:rsidRDefault="001239D5" w:rsidP="003F4525">
      <w:pPr>
        <w:keepNext/>
        <w:keepLines/>
        <w:tabs>
          <w:tab w:val="left" w:pos="2798"/>
        </w:tabs>
        <w:jc w:val="both"/>
        <w:rPr>
          <w:rFonts w:ascii="Tahoma" w:hAnsi="Tahoma"/>
        </w:rPr>
      </w:pPr>
    </w:p>
    <w:p w14:paraId="172AC11F" w14:textId="77777777" w:rsidR="001239D5" w:rsidRDefault="001239D5" w:rsidP="003F4525">
      <w:pPr>
        <w:keepNext/>
        <w:keepLines/>
        <w:tabs>
          <w:tab w:val="left" w:pos="2798"/>
        </w:tabs>
        <w:jc w:val="both"/>
        <w:rPr>
          <w:rFonts w:ascii="Tahoma" w:hAnsi="Tahoma"/>
        </w:rPr>
      </w:pPr>
    </w:p>
    <w:p w14:paraId="5E3F8000" w14:textId="77777777" w:rsidR="001239D5" w:rsidRDefault="001239D5" w:rsidP="003F4525">
      <w:pPr>
        <w:keepNext/>
        <w:keepLines/>
        <w:tabs>
          <w:tab w:val="left" w:pos="2798"/>
        </w:tabs>
        <w:jc w:val="both"/>
        <w:rPr>
          <w:rFonts w:ascii="Tahoma" w:hAnsi="Tahoma"/>
        </w:rPr>
      </w:pPr>
    </w:p>
    <w:p w14:paraId="451E739D" w14:textId="77777777" w:rsidR="001239D5" w:rsidRDefault="001239D5" w:rsidP="003F4525">
      <w:pPr>
        <w:keepNext/>
        <w:keepLines/>
        <w:tabs>
          <w:tab w:val="left" w:pos="2798"/>
        </w:tabs>
        <w:jc w:val="both"/>
        <w:rPr>
          <w:rFonts w:ascii="Tahoma" w:hAnsi="Tahoma"/>
        </w:rPr>
      </w:pPr>
    </w:p>
    <w:p w14:paraId="3C46324A" w14:textId="77777777" w:rsidR="00BF63A3" w:rsidRDefault="00BF63A3" w:rsidP="003F4525">
      <w:pPr>
        <w:keepNext/>
        <w:keepLines/>
        <w:tabs>
          <w:tab w:val="left" w:pos="2798"/>
        </w:tabs>
        <w:jc w:val="both"/>
        <w:rPr>
          <w:rFonts w:ascii="Tahoma" w:hAnsi="Tahoma"/>
        </w:rPr>
      </w:pPr>
    </w:p>
    <w:p w14:paraId="6C041C11" w14:textId="77777777" w:rsidR="00BF63A3" w:rsidRDefault="00BF63A3" w:rsidP="003F4525">
      <w:pPr>
        <w:keepNext/>
        <w:keepLines/>
        <w:tabs>
          <w:tab w:val="left" w:pos="2798"/>
        </w:tabs>
        <w:jc w:val="both"/>
        <w:rPr>
          <w:rFonts w:ascii="Tahoma" w:hAnsi="Tahoma"/>
        </w:rPr>
      </w:pPr>
    </w:p>
    <w:p w14:paraId="74B5BA8C" w14:textId="77777777" w:rsidR="00BF63A3" w:rsidRDefault="00BF63A3" w:rsidP="003F4525">
      <w:pPr>
        <w:keepNext/>
        <w:keepLines/>
        <w:tabs>
          <w:tab w:val="left" w:pos="2798"/>
        </w:tabs>
        <w:jc w:val="both"/>
        <w:rPr>
          <w:rFonts w:ascii="Tahoma" w:hAnsi="Tahoma"/>
        </w:rPr>
      </w:pPr>
    </w:p>
    <w:p w14:paraId="7AC28F28" w14:textId="77777777" w:rsidR="00BF63A3" w:rsidRDefault="00BF63A3" w:rsidP="003F4525">
      <w:pPr>
        <w:keepNext/>
        <w:keepLines/>
        <w:tabs>
          <w:tab w:val="left" w:pos="2798"/>
        </w:tabs>
        <w:jc w:val="both"/>
        <w:rPr>
          <w:rFonts w:ascii="Tahoma" w:hAnsi="Tahoma"/>
        </w:rPr>
      </w:pPr>
    </w:p>
    <w:p w14:paraId="14FAECF1" w14:textId="77777777" w:rsidR="00BF63A3" w:rsidRDefault="00BF63A3" w:rsidP="003F4525">
      <w:pPr>
        <w:keepNext/>
        <w:keepLines/>
        <w:tabs>
          <w:tab w:val="left" w:pos="2798"/>
        </w:tabs>
        <w:jc w:val="both"/>
        <w:rPr>
          <w:rFonts w:ascii="Tahoma" w:hAnsi="Tahoma"/>
        </w:rPr>
      </w:pPr>
    </w:p>
    <w:p w14:paraId="79609351" w14:textId="77777777" w:rsidR="00BF63A3" w:rsidRDefault="00BF63A3" w:rsidP="003F4525">
      <w:pPr>
        <w:keepNext/>
        <w:keepLines/>
        <w:tabs>
          <w:tab w:val="left" w:pos="2798"/>
        </w:tabs>
        <w:jc w:val="both"/>
        <w:rPr>
          <w:rFonts w:ascii="Tahoma" w:hAnsi="Tahoma"/>
        </w:rPr>
      </w:pPr>
    </w:p>
    <w:p w14:paraId="09008C5B" w14:textId="77777777" w:rsidR="00BF63A3" w:rsidRDefault="00BF63A3" w:rsidP="003F4525">
      <w:pPr>
        <w:keepNext/>
        <w:keepLines/>
        <w:tabs>
          <w:tab w:val="left" w:pos="2798"/>
        </w:tabs>
        <w:jc w:val="both"/>
        <w:rPr>
          <w:rFonts w:ascii="Tahoma" w:hAnsi="Tahoma"/>
        </w:rPr>
      </w:pPr>
    </w:p>
    <w:p w14:paraId="75153155" w14:textId="77777777" w:rsidR="00BF63A3" w:rsidRDefault="00BF63A3" w:rsidP="003F4525">
      <w:pPr>
        <w:keepNext/>
        <w:keepLines/>
        <w:tabs>
          <w:tab w:val="left" w:pos="2798"/>
        </w:tabs>
        <w:jc w:val="both"/>
        <w:rPr>
          <w:rFonts w:ascii="Tahoma" w:hAnsi="Tahoma"/>
        </w:rPr>
      </w:pPr>
    </w:p>
    <w:p w14:paraId="49128583" w14:textId="77777777" w:rsidR="00BF63A3" w:rsidRDefault="00BF63A3" w:rsidP="003F4525">
      <w:pPr>
        <w:keepNext/>
        <w:keepLines/>
        <w:tabs>
          <w:tab w:val="left" w:pos="2798"/>
        </w:tabs>
        <w:jc w:val="both"/>
        <w:rPr>
          <w:rFonts w:ascii="Tahoma" w:hAnsi="Tahoma"/>
        </w:rPr>
      </w:pPr>
    </w:p>
    <w:p w14:paraId="6698C156" w14:textId="77777777" w:rsidR="00BF63A3" w:rsidRDefault="00BF63A3" w:rsidP="003F4525">
      <w:pPr>
        <w:keepNext/>
        <w:keepLines/>
        <w:tabs>
          <w:tab w:val="left" w:pos="2798"/>
        </w:tabs>
        <w:jc w:val="both"/>
        <w:rPr>
          <w:rFonts w:ascii="Tahoma" w:hAnsi="Tahoma"/>
        </w:rPr>
      </w:pP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925"/>
        <w:gridCol w:w="351"/>
      </w:tblGrid>
      <w:tr w:rsidR="001660D4" w:rsidRPr="00112425" w14:paraId="1D16F3E5" w14:textId="77777777" w:rsidTr="001660D4">
        <w:tc>
          <w:tcPr>
            <w:tcW w:w="8147" w:type="dxa"/>
            <w:tcBorders>
              <w:right w:val="single" w:sz="4" w:space="0" w:color="auto"/>
            </w:tcBorders>
          </w:tcPr>
          <w:p w14:paraId="0D3DFCC7" w14:textId="77777777" w:rsidR="001660D4" w:rsidRPr="00112425" w:rsidRDefault="001660D4" w:rsidP="003F4525">
            <w:pPr>
              <w:keepNext/>
              <w:keepLines/>
              <w:jc w:val="both"/>
              <w:rPr>
                <w:rFonts w:ascii="Tahoma" w:hAnsi="Tahoma" w:cs="Tahoma"/>
              </w:rPr>
            </w:pPr>
            <w:r w:rsidRPr="00112425">
              <w:rPr>
                <w:rFonts w:ascii="Tahoma" w:hAnsi="Tahoma" w:cs="Tahoma"/>
              </w:rPr>
              <w:lastRenderedPageBreak/>
              <w:t xml:space="preserve">PODATKI O </w:t>
            </w:r>
            <w:r w:rsidR="00400D19">
              <w:rPr>
                <w:rFonts w:ascii="Tahoma" w:hAnsi="Tahoma" w:cs="Tahoma"/>
              </w:rPr>
              <w:t>KANDIDATU</w:t>
            </w:r>
          </w:p>
        </w:tc>
        <w:tc>
          <w:tcPr>
            <w:tcW w:w="925" w:type="dxa"/>
            <w:tcBorders>
              <w:top w:val="single" w:sz="4" w:space="0" w:color="auto"/>
              <w:left w:val="single" w:sz="4" w:space="0" w:color="auto"/>
              <w:bottom w:val="single" w:sz="4" w:space="0" w:color="auto"/>
            </w:tcBorders>
          </w:tcPr>
          <w:p w14:paraId="1E170D6D" w14:textId="77777777" w:rsidR="001660D4" w:rsidRPr="00112425" w:rsidRDefault="001660D4" w:rsidP="003F4525">
            <w:pPr>
              <w:keepNext/>
              <w:keepLines/>
              <w:jc w:val="both"/>
              <w:rPr>
                <w:rFonts w:ascii="Tahoma" w:hAnsi="Tahoma" w:cs="Tahoma"/>
                <w:b/>
              </w:rPr>
            </w:pPr>
            <w:r w:rsidRPr="00112425">
              <w:rPr>
                <w:rFonts w:ascii="Tahoma" w:hAnsi="Tahoma" w:cs="Tahoma"/>
                <w:b/>
                <w:i/>
              </w:rPr>
              <w:t xml:space="preserve">Priloga </w:t>
            </w:r>
          </w:p>
        </w:tc>
        <w:tc>
          <w:tcPr>
            <w:tcW w:w="351" w:type="dxa"/>
            <w:tcBorders>
              <w:top w:val="single" w:sz="4" w:space="0" w:color="auto"/>
              <w:bottom w:val="single" w:sz="4" w:space="0" w:color="auto"/>
            </w:tcBorders>
          </w:tcPr>
          <w:p w14:paraId="756ACBBC" w14:textId="77777777" w:rsidR="001660D4" w:rsidRPr="00112425" w:rsidRDefault="001660D4" w:rsidP="003F4525">
            <w:pPr>
              <w:keepNext/>
              <w:keepLines/>
              <w:jc w:val="both"/>
              <w:rPr>
                <w:rFonts w:ascii="Tahoma" w:hAnsi="Tahoma" w:cs="Tahoma"/>
                <w:b/>
                <w:i/>
              </w:rPr>
            </w:pPr>
            <w:r w:rsidRPr="00112425">
              <w:rPr>
                <w:rFonts w:ascii="Tahoma" w:hAnsi="Tahoma" w:cs="Tahoma"/>
                <w:b/>
                <w:i/>
              </w:rPr>
              <w:t>1</w:t>
            </w:r>
          </w:p>
        </w:tc>
      </w:tr>
    </w:tbl>
    <w:p w14:paraId="149750C4" w14:textId="77777777" w:rsidR="007C70A1" w:rsidRPr="00112425" w:rsidRDefault="00911341" w:rsidP="003F4525">
      <w:pPr>
        <w:keepNext/>
        <w:keepLines/>
        <w:ind w:firstLine="142"/>
        <w:jc w:val="both"/>
        <w:rPr>
          <w:rFonts w:ascii="Tahoma" w:hAnsi="Tahoma" w:cs="Tahoma"/>
        </w:rPr>
      </w:pPr>
      <w:r>
        <w:rPr>
          <w:rFonts w:ascii="Tahoma" w:hAnsi="Tahoma" w:cs="Tahoma"/>
          <w:b/>
        </w:rPr>
        <w:t>VKS-61/21</w:t>
      </w:r>
      <w:r w:rsidR="008A7DC7" w:rsidRPr="00112425">
        <w:rPr>
          <w:rFonts w:ascii="Tahoma" w:hAnsi="Tahoma" w:cs="Tahoma"/>
          <w:b/>
        </w:rPr>
        <w:t xml:space="preserve">– </w:t>
      </w:r>
      <w:r>
        <w:rPr>
          <w:rFonts w:ascii="Tahoma" w:hAnsi="Tahoma" w:cs="Tahoma"/>
          <w:b/>
          <w:color w:val="000000"/>
        </w:rPr>
        <w:t>Dograditev kanalizacije in rekonstrukcija čistilne naprave ČN Dobrova</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2759BBB" w14:textId="77777777" w:rsidTr="002908E8">
        <w:tc>
          <w:tcPr>
            <w:tcW w:w="2552" w:type="dxa"/>
            <w:tcBorders>
              <w:top w:val="nil"/>
              <w:left w:val="nil"/>
              <w:bottom w:val="nil"/>
              <w:right w:val="nil"/>
            </w:tcBorders>
            <w:vAlign w:val="bottom"/>
          </w:tcPr>
          <w:p w14:paraId="0C022801" w14:textId="77777777" w:rsidR="007C70A1" w:rsidRPr="00112425" w:rsidRDefault="007C70A1" w:rsidP="003F4525">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 xml:space="preserve">Naziv </w:t>
            </w:r>
            <w:r w:rsidR="00400D19">
              <w:rPr>
                <w:rFonts w:ascii="Tahoma" w:hAnsi="Tahoma" w:cs="Tahoma"/>
                <w:kern w:val="0"/>
              </w:rPr>
              <w:t>kandidata</w:t>
            </w:r>
          </w:p>
        </w:tc>
        <w:tc>
          <w:tcPr>
            <w:tcW w:w="6876" w:type="dxa"/>
            <w:tcBorders>
              <w:top w:val="nil"/>
              <w:left w:val="nil"/>
              <w:right w:val="nil"/>
            </w:tcBorders>
          </w:tcPr>
          <w:p w14:paraId="49C555B3"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7C70A1" w:rsidRPr="00112425" w14:paraId="616E6672" w14:textId="77777777" w:rsidTr="002908E8">
        <w:tc>
          <w:tcPr>
            <w:tcW w:w="2552" w:type="dxa"/>
            <w:tcBorders>
              <w:top w:val="nil"/>
              <w:left w:val="nil"/>
              <w:bottom w:val="nil"/>
              <w:right w:val="nil"/>
            </w:tcBorders>
          </w:tcPr>
          <w:p w14:paraId="64E41765"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D625BF4"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bl>
    <w:p w14:paraId="635D1634" w14:textId="77777777" w:rsidR="007C70A1" w:rsidRPr="00112425" w:rsidRDefault="007C70A1" w:rsidP="003F4525">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7FB04963" w14:textId="77777777" w:rsidTr="002908E8">
        <w:tc>
          <w:tcPr>
            <w:tcW w:w="2552" w:type="dxa"/>
            <w:tcBorders>
              <w:top w:val="nil"/>
              <w:left w:val="nil"/>
              <w:bottom w:val="nil"/>
              <w:right w:val="nil"/>
            </w:tcBorders>
            <w:vAlign w:val="bottom"/>
          </w:tcPr>
          <w:p w14:paraId="0529AD39" w14:textId="77777777" w:rsidR="007C70A1" w:rsidRPr="00112425" w:rsidRDefault="007C70A1" w:rsidP="003F4525">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w:t>
            </w:r>
            <w:r w:rsidR="00400D19">
              <w:rPr>
                <w:rFonts w:ascii="Tahoma" w:hAnsi="Tahoma" w:cs="Tahoma"/>
              </w:rPr>
              <w:t>kandidata</w:t>
            </w:r>
          </w:p>
        </w:tc>
        <w:tc>
          <w:tcPr>
            <w:tcW w:w="6876" w:type="dxa"/>
            <w:tcBorders>
              <w:top w:val="nil"/>
              <w:left w:val="nil"/>
              <w:right w:val="nil"/>
            </w:tcBorders>
          </w:tcPr>
          <w:p w14:paraId="2AE71F80"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7C70A1" w:rsidRPr="00112425" w14:paraId="666F8707" w14:textId="77777777" w:rsidTr="002908E8">
        <w:tc>
          <w:tcPr>
            <w:tcW w:w="2552" w:type="dxa"/>
            <w:tcBorders>
              <w:top w:val="nil"/>
              <w:left w:val="nil"/>
              <w:bottom w:val="nil"/>
              <w:right w:val="nil"/>
            </w:tcBorders>
          </w:tcPr>
          <w:p w14:paraId="28FC5DA4"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74A12E06"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bl>
    <w:p w14:paraId="5F9BF248" w14:textId="77777777" w:rsidR="007C70A1" w:rsidRPr="00112425" w:rsidRDefault="007C70A1" w:rsidP="003F4525">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98FC601" w14:textId="77777777" w:rsidTr="002908E8">
        <w:tc>
          <w:tcPr>
            <w:tcW w:w="2552" w:type="dxa"/>
            <w:tcBorders>
              <w:top w:val="nil"/>
              <w:left w:val="nil"/>
              <w:bottom w:val="nil"/>
              <w:right w:val="nil"/>
            </w:tcBorders>
            <w:vAlign w:val="bottom"/>
          </w:tcPr>
          <w:p w14:paraId="7CAA8CB8" w14:textId="77777777" w:rsidR="0051252B" w:rsidRPr="00112425" w:rsidRDefault="0051252B" w:rsidP="003F4525">
            <w:pPr>
              <w:keepNext/>
              <w:keepLines/>
              <w:tabs>
                <w:tab w:val="left" w:pos="567"/>
                <w:tab w:val="num" w:pos="851"/>
                <w:tab w:val="left" w:pos="993"/>
              </w:tabs>
              <w:rPr>
                <w:rFonts w:ascii="Tahoma" w:hAnsi="Tahoma" w:cs="Tahoma"/>
              </w:rPr>
            </w:pPr>
            <w:r w:rsidRPr="00112425">
              <w:rPr>
                <w:rFonts w:ascii="Tahoma" w:hAnsi="Tahoma" w:cs="Tahoma"/>
              </w:rPr>
              <w:t>Zastopnik</w:t>
            </w:r>
          </w:p>
          <w:p w14:paraId="35E56382" w14:textId="77777777" w:rsidR="007C70A1" w:rsidRPr="00112425" w:rsidRDefault="003B620D" w:rsidP="003F4525">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274506" w14:textId="77777777" w:rsidR="007C70A1" w:rsidRPr="00112425" w:rsidRDefault="007C70A1" w:rsidP="003F4525">
            <w:pPr>
              <w:keepNext/>
              <w:keepLines/>
              <w:tabs>
                <w:tab w:val="left" w:pos="567"/>
                <w:tab w:val="num" w:pos="851"/>
                <w:tab w:val="left" w:pos="993"/>
              </w:tabs>
              <w:jc w:val="both"/>
              <w:rPr>
                <w:rFonts w:ascii="Tahoma" w:hAnsi="Tahoma" w:cs="Tahoma"/>
                <w:sz w:val="24"/>
              </w:rPr>
            </w:pPr>
          </w:p>
        </w:tc>
      </w:tr>
      <w:tr w:rsidR="007C70A1" w:rsidRPr="00112425" w14:paraId="3F952AE4" w14:textId="77777777" w:rsidTr="002908E8">
        <w:tc>
          <w:tcPr>
            <w:tcW w:w="2552" w:type="dxa"/>
            <w:tcBorders>
              <w:top w:val="nil"/>
              <w:left w:val="nil"/>
              <w:bottom w:val="nil"/>
              <w:right w:val="nil"/>
            </w:tcBorders>
            <w:vAlign w:val="bottom"/>
          </w:tcPr>
          <w:p w14:paraId="2BABF180" w14:textId="77777777" w:rsidR="007C70A1" w:rsidRPr="00112425" w:rsidRDefault="007C70A1" w:rsidP="003F4525">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E5C8CDE"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7C70A1" w:rsidRPr="00112425" w14:paraId="09A794EC" w14:textId="77777777" w:rsidTr="002908E8">
        <w:tc>
          <w:tcPr>
            <w:tcW w:w="2552" w:type="dxa"/>
            <w:tcBorders>
              <w:top w:val="nil"/>
              <w:left w:val="nil"/>
              <w:bottom w:val="nil"/>
              <w:right w:val="nil"/>
            </w:tcBorders>
            <w:vAlign w:val="bottom"/>
          </w:tcPr>
          <w:p w14:paraId="589B4B9C" w14:textId="77777777" w:rsidR="007C70A1" w:rsidRPr="00112425" w:rsidRDefault="007C70A1" w:rsidP="003F4525">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58B09742"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7C70A1" w:rsidRPr="00112425" w14:paraId="0A993538" w14:textId="77777777" w:rsidTr="002908E8">
        <w:tc>
          <w:tcPr>
            <w:tcW w:w="2552" w:type="dxa"/>
            <w:tcBorders>
              <w:top w:val="nil"/>
              <w:left w:val="nil"/>
              <w:bottom w:val="nil"/>
              <w:right w:val="nil"/>
            </w:tcBorders>
            <w:vAlign w:val="bottom"/>
          </w:tcPr>
          <w:p w14:paraId="7D08E252" w14:textId="77777777" w:rsidR="007C70A1" w:rsidRPr="00112425" w:rsidRDefault="007C70A1" w:rsidP="003F4525">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58DF53A8"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bl>
    <w:p w14:paraId="329B4903" w14:textId="77777777" w:rsidR="007C70A1" w:rsidRPr="00112425" w:rsidRDefault="007C70A1" w:rsidP="003F4525">
      <w:pPr>
        <w:keepNext/>
        <w:keepLines/>
        <w:tabs>
          <w:tab w:val="left" w:pos="2835"/>
        </w:tabs>
        <w:jc w:val="both"/>
        <w:rPr>
          <w:rFonts w:ascii="Tahoma" w:hAnsi="Tahoma" w:cs="Tahoma"/>
        </w:rPr>
      </w:pPr>
    </w:p>
    <w:p w14:paraId="0A4CBD41" w14:textId="77777777" w:rsidR="00FF69E9" w:rsidRPr="00112425" w:rsidRDefault="00FF69E9" w:rsidP="003F4525">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2E92CD49" w14:textId="77777777" w:rsidTr="002908E8">
        <w:tc>
          <w:tcPr>
            <w:tcW w:w="2552" w:type="dxa"/>
            <w:tcBorders>
              <w:top w:val="nil"/>
              <w:left w:val="nil"/>
              <w:bottom w:val="nil"/>
              <w:right w:val="nil"/>
            </w:tcBorders>
            <w:vAlign w:val="bottom"/>
          </w:tcPr>
          <w:p w14:paraId="3D050CD4" w14:textId="77777777" w:rsidR="007C70A1" w:rsidRPr="00112425" w:rsidRDefault="007C70A1" w:rsidP="003F4525">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05C9ECEC"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7C70A1" w:rsidRPr="00112425" w14:paraId="1E2BBDDC" w14:textId="77777777" w:rsidTr="002908E8">
        <w:tc>
          <w:tcPr>
            <w:tcW w:w="2552" w:type="dxa"/>
            <w:tcBorders>
              <w:top w:val="nil"/>
              <w:left w:val="nil"/>
              <w:bottom w:val="nil"/>
              <w:right w:val="nil"/>
            </w:tcBorders>
            <w:vAlign w:val="bottom"/>
          </w:tcPr>
          <w:p w14:paraId="50DA4229" w14:textId="77777777" w:rsidR="007C70A1" w:rsidRPr="00112425" w:rsidRDefault="007C70A1" w:rsidP="003F4525">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6028F429"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7C70A1" w:rsidRPr="00112425" w14:paraId="1F07B2AD" w14:textId="77777777" w:rsidTr="002908E8">
        <w:tc>
          <w:tcPr>
            <w:tcW w:w="2552" w:type="dxa"/>
            <w:tcBorders>
              <w:top w:val="nil"/>
              <w:left w:val="nil"/>
              <w:bottom w:val="nil"/>
              <w:right w:val="nil"/>
            </w:tcBorders>
            <w:vAlign w:val="bottom"/>
          </w:tcPr>
          <w:p w14:paraId="0F1F6928" w14:textId="77777777" w:rsidR="007C70A1" w:rsidRPr="00112425" w:rsidRDefault="007C70A1" w:rsidP="003F4525">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4311DAE7"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7C70A1" w:rsidRPr="00112425" w14:paraId="79526484" w14:textId="77777777" w:rsidTr="002908E8">
        <w:tc>
          <w:tcPr>
            <w:tcW w:w="2552" w:type="dxa"/>
            <w:tcBorders>
              <w:top w:val="nil"/>
              <w:left w:val="nil"/>
              <w:bottom w:val="nil"/>
              <w:right w:val="nil"/>
            </w:tcBorders>
            <w:vAlign w:val="bottom"/>
          </w:tcPr>
          <w:p w14:paraId="055E59C3" w14:textId="77777777" w:rsidR="007C70A1" w:rsidRPr="00112425" w:rsidRDefault="007C70A1" w:rsidP="003F4525">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0FA64930"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bl>
    <w:p w14:paraId="68E710FD" w14:textId="77777777" w:rsidR="007C70A1" w:rsidRPr="00112425" w:rsidRDefault="007C70A1" w:rsidP="003F4525">
      <w:pPr>
        <w:keepNext/>
        <w:keepLines/>
        <w:tabs>
          <w:tab w:val="left" w:pos="2835"/>
        </w:tabs>
        <w:ind w:left="284" w:hanging="284"/>
        <w:jc w:val="both"/>
        <w:rPr>
          <w:rFonts w:ascii="Tahoma" w:hAnsi="Tahoma" w:cs="Tahoma"/>
        </w:rPr>
      </w:pPr>
    </w:p>
    <w:p w14:paraId="0383AFA0" w14:textId="77777777" w:rsidR="00FF3C2E" w:rsidRPr="00112425" w:rsidRDefault="00FF3C2E" w:rsidP="003F4525">
      <w:pPr>
        <w:keepNext/>
        <w:keepLines/>
        <w:tabs>
          <w:tab w:val="left" w:pos="2835"/>
        </w:tabs>
        <w:ind w:left="284" w:hanging="284"/>
        <w:jc w:val="both"/>
        <w:rPr>
          <w:rFonts w:ascii="Tahoma" w:hAnsi="Tahoma" w:cs="Tahoma"/>
        </w:rPr>
      </w:pPr>
    </w:p>
    <w:p w14:paraId="6DF54E4F" w14:textId="77777777" w:rsidR="00FF3C2E" w:rsidRPr="00112425" w:rsidRDefault="00FF3C2E" w:rsidP="003F4525">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8EE03A8" w14:textId="77777777" w:rsidTr="002908E8">
        <w:tc>
          <w:tcPr>
            <w:tcW w:w="2552" w:type="dxa"/>
            <w:tcBorders>
              <w:top w:val="nil"/>
              <w:left w:val="nil"/>
              <w:bottom w:val="nil"/>
              <w:right w:val="nil"/>
            </w:tcBorders>
            <w:vAlign w:val="bottom"/>
          </w:tcPr>
          <w:p w14:paraId="76CA2DF3" w14:textId="77777777" w:rsidR="007C70A1" w:rsidRPr="00112425" w:rsidRDefault="007C70A1" w:rsidP="003F4525">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4551A9DB"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7C70A1" w:rsidRPr="00112425" w14:paraId="7B07FB1E" w14:textId="77777777" w:rsidTr="002908E8">
        <w:tc>
          <w:tcPr>
            <w:tcW w:w="2552" w:type="dxa"/>
            <w:tcBorders>
              <w:top w:val="nil"/>
              <w:left w:val="nil"/>
              <w:bottom w:val="nil"/>
              <w:right w:val="nil"/>
            </w:tcBorders>
            <w:vAlign w:val="bottom"/>
          </w:tcPr>
          <w:p w14:paraId="0E0F40B7" w14:textId="77777777" w:rsidR="007C70A1" w:rsidRPr="00112425" w:rsidRDefault="007C70A1" w:rsidP="003F4525">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7A32698B"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7C70A1" w:rsidRPr="00112425" w14:paraId="462B9BAD" w14:textId="77777777" w:rsidTr="002908E8">
        <w:tc>
          <w:tcPr>
            <w:tcW w:w="2552" w:type="dxa"/>
            <w:tcBorders>
              <w:top w:val="nil"/>
              <w:left w:val="nil"/>
              <w:bottom w:val="nil"/>
              <w:right w:val="nil"/>
            </w:tcBorders>
            <w:vAlign w:val="bottom"/>
          </w:tcPr>
          <w:p w14:paraId="7C39B763" w14:textId="77777777" w:rsidR="007C70A1" w:rsidRPr="00112425" w:rsidRDefault="007C70A1" w:rsidP="003F4525">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4D3D5D28"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r w:rsidR="00FF3C2E" w:rsidRPr="00112425" w14:paraId="45BECB0C" w14:textId="77777777" w:rsidTr="002908E8">
        <w:tc>
          <w:tcPr>
            <w:tcW w:w="2552" w:type="dxa"/>
            <w:tcBorders>
              <w:top w:val="nil"/>
              <w:left w:val="nil"/>
              <w:bottom w:val="nil"/>
              <w:right w:val="nil"/>
            </w:tcBorders>
            <w:vAlign w:val="bottom"/>
          </w:tcPr>
          <w:p w14:paraId="12001504" w14:textId="77777777" w:rsidR="00FF3C2E" w:rsidRPr="00112425" w:rsidRDefault="00FF3C2E" w:rsidP="003F4525">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2832F3C6" w14:textId="77777777" w:rsidR="00FF3C2E" w:rsidRPr="00112425" w:rsidRDefault="00FF3C2E" w:rsidP="003F4525">
            <w:pPr>
              <w:keepNext/>
              <w:keepLines/>
              <w:tabs>
                <w:tab w:val="left" w:pos="567"/>
                <w:tab w:val="num" w:pos="851"/>
                <w:tab w:val="left" w:pos="993"/>
              </w:tabs>
              <w:jc w:val="both"/>
              <w:rPr>
                <w:rFonts w:ascii="Tahoma" w:hAnsi="Tahoma" w:cs="Tahoma"/>
                <w:sz w:val="28"/>
              </w:rPr>
            </w:pPr>
          </w:p>
        </w:tc>
      </w:tr>
      <w:tr w:rsidR="007C70A1" w:rsidRPr="00112425" w14:paraId="7964EEC8" w14:textId="77777777" w:rsidTr="002908E8">
        <w:tc>
          <w:tcPr>
            <w:tcW w:w="2552" w:type="dxa"/>
            <w:tcBorders>
              <w:top w:val="nil"/>
              <w:left w:val="nil"/>
              <w:bottom w:val="nil"/>
              <w:right w:val="nil"/>
            </w:tcBorders>
            <w:vAlign w:val="bottom"/>
          </w:tcPr>
          <w:p w14:paraId="43805636" w14:textId="77777777" w:rsidR="007C70A1" w:rsidRPr="00112425" w:rsidRDefault="007C70A1" w:rsidP="003F4525">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D784111" w14:textId="77777777" w:rsidR="007C70A1" w:rsidRPr="00112425" w:rsidRDefault="007C70A1" w:rsidP="003F4525">
            <w:pPr>
              <w:keepNext/>
              <w:keepLines/>
              <w:tabs>
                <w:tab w:val="left" w:pos="567"/>
                <w:tab w:val="num" w:pos="851"/>
                <w:tab w:val="left" w:pos="993"/>
              </w:tabs>
              <w:jc w:val="both"/>
              <w:rPr>
                <w:rFonts w:ascii="Tahoma" w:hAnsi="Tahoma" w:cs="Tahoma"/>
                <w:sz w:val="28"/>
              </w:rPr>
            </w:pPr>
          </w:p>
        </w:tc>
      </w:tr>
    </w:tbl>
    <w:p w14:paraId="3029650B" w14:textId="77777777" w:rsidR="007C70A1" w:rsidRDefault="007C70A1" w:rsidP="003F4525">
      <w:pPr>
        <w:keepNext/>
        <w:keepLines/>
        <w:tabs>
          <w:tab w:val="left" w:pos="2835"/>
        </w:tabs>
        <w:ind w:left="284" w:hanging="284"/>
        <w:jc w:val="both"/>
        <w:rPr>
          <w:rFonts w:ascii="Tahoma" w:hAnsi="Tahoma" w:cs="Tahoma"/>
        </w:rPr>
      </w:pPr>
    </w:p>
    <w:p w14:paraId="3F163089" w14:textId="77777777" w:rsidR="001660D4" w:rsidRDefault="001660D4" w:rsidP="003F4525">
      <w:pPr>
        <w:keepNext/>
        <w:keepLines/>
        <w:tabs>
          <w:tab w:val="left" w:pos="2835"/>
        </w:tabs>
        <w:ind w:left="284" w:hanging="284"/>
        <w:jc w:val="both"/>
        <w:rPr>
          <w:rFonts w:ascii="Tahoma" w:hAnsi="Tahoma" w:cs="Tahoma"/>
        </w:rPr>
      </w:pPr>
    </w:p>
    <w:p w14:paraId="5150D3EE" w14:textId="77777777" w:rsidR="001660D4" w:rsidRPr="00C8579C" w:rsidRDefault="001660D4" w:rsidP="003F4525">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24DF3B56" w14:textId="77777777" w:rsidR="001660D4" w:rsidRPr="00112425" w:rsidRDefault="001660D4" w:rsidP="003F4525">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8"/>
      </w:tblGrid>
      <w:tr w:rsidR="00FF3C2E" w:rsidRPr="00112425" w14:paraId="64958557" w14:textId="77777777" w:rsidTr="001B1358">
        <w:tc>
          <w:tcPr>
            <w:tcW w:w="3420" w:type="dxa"/>
            <w:shd w:val="clear" w:color="auto" w:fill="auto"/>
          </w:tcPr>
          <w:p w14:paraId="22F41EF9" w14:textId="77777777" w:rsidR="00FF3C2E" w:rsidRPr="00112425" w:rsidRDefault="00FF3C2E" w:rsidP="003F4525">
            <w:pPr>
              <w:keepNext/>
              <w:keepLines/>
              <w:tabs>
                <w:tab w:val="left" w:pos="2835"/>
              </w:tabs>
              <w:jc w:val="both"/>
              <w:rPr>
                <w:rFonts w:ascii="Tahoma" w:hAnsi="Tahoma" w:cs="Tahoma"/>
              </w:rPr>
            </w:pPr>
          </w:p>
          <w:p w14:paraId="0A54E9F0" w14:textId="77777777" w:rsidR="00FF3C2E" w:rsidRPr="00112425" w:rsidRDefault="00437E03" w:rsidP="003F4525">
            <w:pPr>
              <w:keepNext/>
              <w:keepLines/>
              <w:tabs>
                <w:tab w:val="left" w:pos="2835"/>
              </w:tabs>
              <w:ind w:left="-108"/>
              <w:jc w:val="both"/>
              <w:rPr>
                <w:rFonts w:ascii="Tahoma" w:hAnsi="Tahoma" w:cs="Tahoma"/>
              </w:rPr>
            </w:pPr>
            <w:r>
              <w:rPr>
                <w:rFonts w:ascii="Tahoma" w:hAnsi="Tahoma" w:cs="Tahoma"/>
              </w:rPr>
              <w:t>Kandidat</w:t>
            </w:r>
            <w:r w:rsidR="00FF3C2E" w:rsidRPr="00112425">
              <w:rPr>
                <w:rFonts w:ascii="Tahoma" w:hAnsi="Tahoma" w:cs="Tahoma"/>
              </w:rPr>
              <w:t xml:space="preserve"> je MSP* (označi):</w:t>
            </w:r>
          </w:p>
        </w:tc>
        <w:tc>
          <w:tcPr>
            <w:tcW w:w="2950" w:type="dxa"/>
            <w:shd w:val="clear" w:color="auto" w:fill="auto"/>
          </w:tcPr>
          <w:p w14:paraId="769F477E" w14:textId="77777777" w:rsidR="00FF3C2E" w:rsidRPr="00112425" w:rsidRDefault="00FF3C2E" w:rsidP="003F4525">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5786AC86" w14:textId="77777777" w:rsidR="00FF3C2E" w:rsidRPr="00112425" w:rsidRDefault="00FF3C2E" w:rsidP="003F4525">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572953B0" w14:textId="77777777" w:rsidR="00FF3C2E" w:rsidRPr="00112425" w:rsidRDefault="00FF3C2E" w:rsidP="003F4525">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677C7528" w14:textId="77777777" w:rsidR="007C70A1" w:rsidRPr="00112425" w:rsidRDefault="007C70A1" w:rsidP="003F4525">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57143687" w14:textId="77777777">
        <w:trPr>
          <w:trHeight w:val="235"/>
        </w:trPr>
        <w:tc>
          <w:tcPr>
            <w:tcW w:w="3402" w:type="dxa"/>
            <w:tcBorders>
              <w:bottom w:val="single" w:sz="4" w:space="0" w:color="auto"/>
            </w:tcBorders>
          </w:tcPr>
          <w:p w14:paraId="2CA760CA" w14:textId="77777777" w:rsidR="00402E6E" w:rsidRPr="00112425" w:rsidRDefault="00402E6E" w:rsidP="003F4525">
            <w:pPr>
              <w:keepNext/>
              <w:keepLines/>
              <w:jc w:val="both"/>
              <w:rPr>
                <w:rFonts w:ascii="Tahoma" w:hAnsi="Tahoma" w:cs="Tahoma"/>
                <w:snapToGrid w:val="0"/>
                <w:color w:val="000000"/>
              </w:rPr>
            </w:pPr>
          </w:p>
        </w:tc>
        <w:tc>
          <w:tcPr>
            <w:tcW w:w="2977" w:type="dxa"/>
          </w:tcPr>
          <w:p w14:paraId="2C38F662" w14:textId="77777777" w:rsidR="00402E6E" w:rsidRPr="00112425" w:rsidRDefault="00402E6E" w:rsidP="003F4525">
            <w:pPr>
              <w:keepNext/>
              <w:keepLines/>
              <w:jc w:val="center"/>
              <w:rPr>
                <w:rFonts w:ascii="Tahoma" w:hAnsi="Tahoma" w:cs="Tahoma"/>
                <w:snapToGrid w:val="0"/>
                <w:color w:val="000000"/>
              </w:rPr>
            </w:pPr>
          </w:p>
        </w:tc>
        <w:tc>
          <w:tcPr>
            <w:tcW w:w="3260" w:type="dxa"/>
            <w:tcBorders>
              <w:bottom w:val="single" w:sz="4" w:space="0" w:color="auto"/>
            </w:tcBorders>
          </w:tcPr>
          <w:p w14:paraId="2050CEA4" w14:textId="77777777" w:rsidR="00402E6E" w:rsidRPr="00112425" w:rsidRDefault="00402E6E" w:rsidP="003F4525">
            <w:pPr>
              <w:keepNext/>
              <w:keepLines/>
              <w:tabs>
                <w:tab w:val="left" w:pos="567"/>
                <w:tab w:val="num" w:pos="851"/>
                <w:tab w:val="left" w:pos="993"/>
              </w:tabs>
              <w:jc w:val="both"/>
              <w:rPr>
                <w:rFonts w:ascii="Tahoma" w:hAnsi="Tahoma" w:cs="Tahoma"/>
                <w:snapToGrid w:val="0"/>
                <w:color w:val="000000"/>
                <w:sz w:val="28"/>
              </w:rPr>
            </w:pPr>
          </w:p>
        </w:tc>
      </w:tr>
      <w:tr w:rsidR="00402E6E" w:rsidRPr="00112425" w14:paraId="15CEB297" w14:textId="77777777">
        <w:trPr>
          <w:trHeight w:val="235"/>
        </w:trPr>
        <w:tc>
          <w:tcPr>
            <w:tcW w:w="3402" w:type="dxa"/>
            <w:tcBorders>
              <w:top w:val="single" w:sz="4" w:space="0" w:color="auto"/>
            </w:tcBorders>
          </w:tcPr>
          <w:p w14:paraId="3D7CC7CA" w14:textId="77777777" w:rsidR="00402E6E" w:rsidRPr="00112425" w:rsidRDefault="00402E6E" w:rsidP="003F4525">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70955B0" w14:textId="77777777" w:rsidR="00402E6E" w:rsidRPr="00112425" w:rsidRDefault="00402E6E" w:rsidP="003F4525">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3C2941D1" w14:textId="77777777" w:rsidR="00402E6E" w:rsidRPr="00112425" w:rsidRDefault="00402E6E" w:rsidP="003F4525">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w:t>
            </w:r>
            <w:r w:rsidR="00400D19">
              <w:rPr>
                <w:rFonts w:ascii="Tahoma" w:hAnsi="Tahoma" w:cs="Tahoma"/>
              </w:rPr>
              <w:t>kandidata</w:t>
            </w:r>
            <w:r w:rsidRPr="00112425">
              <w:rPr>
                <w:rFonts w:ascii="Tahoma" w:hAnsi="Tahoma" w:cs="Tahoma"/>
                <w:snapToGrid w:val="0"/>
                <w:color w:val="000000"/>
              </w:rPr>
              <w:t>)</w:t>
            </w:r>
          </w:p>
        </w:tc>
      </w:tr>
    </w:tbl>
    <w:p w14:paraId="35A5FF28" w14:textId="77777777" w:rsidR="007C70A1" w:rsidRPr="00112425" w:rsidRDefault="007C70A1" w:rsidP="003F4525">
      <w:pPr>
        <w:keepNext/>
        <w:keepLines/>
        <w:tabs>
          <w:tab w:val="left" w:pos="2835"/>
        </w:tabs>
        <w:ind w:left="284" w:hanging="284"/>
        <w:jc w:val="both"/>
        <w:rPr>
          <w:rFonts w:ascii="Tahoma" w:hAnsi="Tahoma" w:cs="Tahoma"/>
        </w:rPr>
      </w:pPr>
    </w:p>
    <w:p w14:paraId="3C3A7321" w14:textId="77777777" w:rsidR="001660D4" w:rsidRPr="00C8579C" w:rsidRDefault="001660D4" w:rsidP="003F4525">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00400D19" w:rsidRPr="00400D19">
        <w:rPr>
          <w:rFonts w:ascii="Tahoma" w:hAnsi="Tahoma" w:cs="Tahoma"/>
          <w:i/>
          <w:sz w:val="16"/>
        </w:rPr>
        <w:t>V primeru, da odda več kandidatov skupno prijavo, morajo razmnožen obrazec priloge 1 izpolniti vsi kandidati – partnerji, k prijavi pa se priloži tudi Prilogo 1/1.</w:t>
      </w:r>
      <w:r w:rsidRPr="00C8579C">
        <w:rPr>
          <w:rFonts w:ascii="Tahoma" w:hAnsi="Tahoma" w:cs="Tahoma"/>
          <w:i/>
          <w:sz w:val="16"/>
          <w:szCs w:val="18"/>
        </w:rPr>
        <w:t xml:space="preserve"> V primeru skupne </w:t>
      </w:r>
      <w:r w:rsidR="00400D19">
        <w:rPr>
          <w:rFonts w:ascii="Tahoma" w:hAnsi="Tahoma" w:cs="Tahoma"/>
          <w:i/>
          <w:sz w:val="16"/>
          <w:szCs w:val="18"/>
        </w:rPr>
        <w:t>prijave</w:t>
      </w:r>
      <w:r w:rsidRPr="00C8579C">
        <w:rPr>
          <w:rFonts w:ascii="Tahoma" w:hAnsi="Tahoma" w:cs="Tahoma"/>
          <w:i/>
          <w:sz w:val="16"/>
          <w:szCs w:val="18"/>
        </w:rPr>
        <w:t xml:space="preserve"> </w:t>
      </w:r>
      <w:r w:rsidR="00400D19">
        <w:rPr>
          <w:rFonts w:ascii="Tahoma" w:hAnsi="Tahoma" w:cs="Tahoma"/>
          <w:i/>
          <w:sz w:val="16"/>
          <w:szCs w:val="18"/>
        </w:rPr>
        <w:t>kandidat</w:t>
      </w:r>
      <w:r w:rsidRPr="00C8579C">
        <w:rPr>
          <w:rFonts w:ascii="Tahoma" w:hAnsi="Tahoma" w:cs="Tahoma"/>
          <w:i/>
          <w:sz w:val="16"/>
          <w:szCs w:val="18"/>
        </w:rPr>
        <w:t xml:space="preserve"> za to stranjo priložijo pravni akt o skupni izvedbi naročila, podpisan in žigosan s strani vseh </w:t>
      </w:r>
      <w:r w:rsidR="00400D19">
        <w:rPr>
          <w:rFonts w:ascii="Tahoma" w:hAnsi="Tahoma" w:cs="Tahoma"/>
          <w:i/>
          <w:sz w:val="16"/>
          <w:szCs w:val="18"/>
        </w:rPr>
        <w:t>kandidatov</w:t>
      </w:r>
      <w:r w:rsidRPr="00C8579C">
        <w:rPr>
          <w:rFonts w:ascii="Tahoma" w:hAnsi="Tahoma" w:cs="Tahoma"/>
          <w:i/>
          <w:sz w:val="16"/>
          <w:szCs w:val="18"/>
        </w:rPr>
        <w:t>, ki sodelujejo pri izvedbi naročila.</w:t>
      </w:r>
    </w:p>
    <w:p w14:paraId="295F8B69" w14:textId="77777777" w:rsidR="00300D38" w:rsidRDefault="00300D38" w:rsidP="003F4525">
      <w:pPr>
        <w:keepNext/>
        <w:keepLines/>
        <w:jc w:val="both"/>
        <w:rPr>
          <w:rFonts w:ascii="Tahoma" w:hAnsi="Tahoma" w:cs="Tahoma"/>
          <w:i/>
          <w:sz w:val="18"/>
          <w:szCs w:val="18"/>
        </w:rPr>
      </w:pPr>
    </w:p>
    <w:p w14:paraId="51740D7D" w14:textId="77777777" w:rsidR="001660D4" w:rsidRDefault="001660D4" w:rsidP="003F4525">
      <w:pPr>
        <w:keepNext/>
        <w:keepLines/>
        <w:jc w:val="both"/>
        <w:rPr>
          <w:rFonts w:ascii="Tahoma" w:hAnsi="Tahoma" w:cs="Tahoma"/>
          <w:i/>
          <w:sz w:val="18"/>
          <w:szCs w:val="18"/>
        </w:rPr>
      </w:pPr>
    </w:p>
    <w:p w14:paraId="6C366626" w14:textId="77777777" w:rsidR="001660D4" w:rsidRPr="00112425" w:rsidRDefault="001660D4" w:rsidP="003F4525">
      <w:pPr>
        <w:keepNext/>
        <w:keepLines/>
        <w:jc w:val="both"/>
        <w:rPr>
          <w:rFonts w:ascii="Tahoma" w:hAnsi="Tahoma" w:cs="Tahoma"/>
          <w:i/>
          <w:sz w:val="18"/>
          <w:szCs w:val="18"/>
        </w:rPr>
      </w:pPr>
    </w:p>
    <w:p w14:paraId="7DF9B5AA" w14:textId="77777777" w:rsidR="00DB754D" w:rsidRPr="00112425" w:rsidRDefault="00DB754D" w:rsidP="003F4525">
      <w:pPr>
        <w:keepNext/>
        <w:keepLines/>
        <w:jc w:val="both"/>
        <w:rPr>
          <w:rFonts w:ascii="Tahoma" w:hAnsi="Tahoma" w:cs="Tahoma"/>
          <w:i/>
          <w:sz w:val="18"/>
          <w:szCs w:val="18"/>
        </w:rPr>
      </w:pPr>
    </w:p>
    <w:p w14:paraId="6FBB3051" w14:textId="77777777" w:rsidR="00D72CAD" w:rsidRPr="00112425" w:rsidRDefault="00D72CAD" w:rsidP="003F4525">
      <w:pPr>
        <w:keepNext/>
        <w:keepLines/>
        <w:jc w:val="both"/>
        <w:rPr>
          <w:rFonts w:ascii="Tahoma" w:hAnsi="Tahoma" w:cs="Tahoma"/>
          <w:i/>
          <w:sz w:val="18"/>
          <w:szCs w:val="18"/>
        </w:rPr>
      </w:pPr>
    </w:p>
    <w:p w14:paraId="7B39937A" w14:textId="77777777" w:rsidR="000E1BF4" w:rsidRPr="00112425" w:rsidRDefault="000E1BF4" w:rsidP="003F4525">
      <w:pPr>
        <w:keepNext/>
        <w:keepLines/>
        <w:jc w:val="both"/>
        <w:rPr>
          <w:rFonts w:ascii="Tahoma" w:hAnsi="Tahoma" w:cs="Tahoma"/>
          <w:i/>
          <w:sz w:val="18"/>
          <w:szCs w:val="18"/>
        </w:rPr>
      </w:pPr>
    </w:p>
    <w:p w14:paraId="6ADB997E" w14:textId="77777777" w:rsidR="00460C04" w:rsidRPr="00112425" w:rsidRDefault="00460C04" w:rsidP="003F4525">
      <w:pPr>
        <w:keepNext/>
        <w:keepLines/>
        <w:jc w:val="both"/>
        <w:rPr>
          <w:rFonts w:ascii="Tahoma" w:hAnsi="Tahoma" w:cs="Tahoma"/>
          <w:i/>
          <w:sz w:val="18"/>
          <w:szCs w:val="18"/>
        </w:rPr>
      </w:pPr>
    </w:p>
    <w:p w14:paraId="059C5F74" w14:textId="77777777" w:rsidR="007779B6" w:rsidRPr="00112425" w:rsidRDefault="00ED7D09" w:rsidP="003F4525">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5B068F2D" w14:textId="77777777" w:rsidR="007779B6" w:rsidRPr="00112425" w:rsidRDefault="007779B6" w:rsidP="003F4525">
      <w:pPr>
        <w:pStyle w:val="Naslov"/>
        <w:keepNext/>
        <w:keepLines/>
        <w:jc w:val="both"/>
        <w:rPr>
          <w:rFonts w:ascii="Tahoma" w:hAnsi="Tahoma" w:cs="Tahoma"/>
          <w:b w:val="0"/>
          <w:sz w:val="20"/>
        </w:rPr>
      </w:pPr>
    </w:p>
    <w:p w14:paraId="25AF875E" w14:textId="77777777" w:rsidR="007779B6" w:rsidRPr="00112425" w:rsidRDefault="007779B6" w:rsidP="003F4525">
      <w:pPr>
        <w:pStyle w:val="Naslov"/>
        <w:keepNext/>
        <w:keepLines/>
        <w:jc w:val="both"/>
        <w:rPr>
          <w:rFonts w:ascii="Tahoma" w:hAnsi="Tahoma" w:cs="Tahoma"/>
          <w:b w:val="0"/>
          <w:sz w:val="20"/>
        </w:rPr>
      </w:pPr>
    </w:p>
    <w:p w14:paraId="59E8E8B4" w14:textId="77777777" w:rsidR="007779B6" w:rsidRPr="00112425" w:rsidRDefault="007779B6" w:rsidP="003F4525">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57342D23" w14:textId="77777777" w:rsidR="007779B6" w:rsidRPr="00112425" w:rsidRDefault="007779B6" w:rsidP="003F4525">
      <w:pPr>
        <w:pStyle w:val="Naslov"/>
        <w:keepNext/>
        <w:keepLines/>
        <w:jc w:val="both"/>
        <w:rPr>
          <w:rFonts w:ascii="Tahoma" w:hAnsi="Tahoma" w:cs="Tahoma"/>
          <w:b w:val="0"/>
          <w:sz w:val="20"/>
        </w:rPr>
      </w:pPr>
    </w:p>
    <w:p w14:paraId="07B47933" w14:textId="77777777" w:rsidR="007779B6" w:rsidRPr="00112425" w:rsidRDefault="007779B6" w:rsidP="003F4525">
      <w:pPr>
        <w:pStyle w:val="Naslov"/>
        <w:keepNext/>
        <w:keepLines/>
        <w:jc w:val="both"/>
        <w:rPr>
          <w:rFonts w:ascii="Tahoma" w:hAnsi="Tahoma" w:cs="Tahoma"/>
          <w:b w:val="0"/>
          <w:sz w:val="20"/>
        </w:rPr>
      </w:pPr>
      <w:r w:rsidRPr="00112425">
        <w:rPr>
          <w:rFonts w:ascii="Tahoma" w:hAnsi="Tahoma" w:cs="Tahoma"/>
          <w:b w:val="0"/>
          <w:sz w:val="20"/>
        </w:rPr>
        <w:t xml:space="preserve">Za Obrazcem 1 k prilogi 1 se priloži pravni akt o skupni izvedbi naročila, podpisan in žigosan s strani vseh </w:t>
      </w:r>
      <w:r w:rsidR="00400D19">
        <w:rPr>
          <w:rFonts w:ascii="Tahoma" w:hAnsi="Tahoma" w:cs="Tahoma"/>
          <w:b w:val="0"/>
          <w:sz w:val="20"/>
          <w:lang w:val="sl-SI"/>
        </w:rPr>
        <w:t>kandidatov</w:t>
      </w:r>
      <w:r w:rsidRPr="00112425">
        <w:rPr>
          <w:rFonts w:ascii="Tahoma" w:hAnsi="Tahoma" w:cs="Tahoma"/>
          <w:b w:val="0"/>
          <w:sz w:val="20"/>
        </w:rPr>
        <w:t>, ki sodelujejo pri izvedbi naročila.</w:t>
      </w:r>
    </w:p>
    <w:p w14:paraId="319A5911" w14:textId="77777777" w:rsidR="007779B6" w:rsidRPr="00112425" w:rsidRDefault="007779B6" w:rsidP="003F4525">
      <w:pPr>
        <w:keepNext/>
        <w:keepLines/>
        <w:jc w:val="both"/>
        <w:rPr>
          <w:rFonts w:ascii="Tahoma" w:hAnsi="Tahoma" w:cs="Tahoma"/>
          <w:i/>
          <w:sz w:val="18"/>
          <w:szCs w:val="18"/>
        </w:rPr>
      </w:pPr>
    </w:p>
    <w:p w14:paraId="0957BC38" w14:textId="77777777" w:rsidR="007779B6" w:rsidRPr="00112425" w:rsidRDefault="007779B6" w:rsidP="003F4525">
      <w:pPr>
        <w:keepNext/>
        <w:keepLines/>
        <w:jc w:val="both"/>
        <w:rPr>
          <w:rFonts w:ascii="Tahoma" w:hAnsi="Tahoma" w:cs="Tahoma"/>
          <w:i/>
          <w:sz w:val="18"/>
          <w:szCs w:val="18"/>
        </w:rPr>
      </w:pPr>
    </w:p>
    <w:p w14:paraId="05DC580F" w14:textId="77777777" w:rsidR="007779B6" w:rsidRPr="00112425" w:rsidRDefault="007779B6" w:rsidP="003F4525">
      <w:pPr>
        <w:keepNext/>
        <w:keepLines/>
        <w:jc w:val="both"/>
        <w:rPr>
          <w:rFonts w:ascii="Tahoma" w:hAnsi="Tahoma" w:cs="Tahoma"/>
          <w:i/>
          <w:sz w:val="18"/>
          <w:szCs w:val="18"/>
        </w:rPr>
      </w:pPr>
    </w:p>
    <w:p w14:paraId="712AF543" w14:textId="77777777" w:rsidR="007779B6" w:rsidRPr="00112425" w:rsidRDefault="007779B6" w:rsidP="003F4525">
      <w:pPr>
        <w:keepNext/>
        <w:keepLines/>
        <w:jc w:val="both"/>
        <w:rPr>
          <w:rFonts w:ascii="Tahoma" w:hAnsi="Tahoma" w:cs="Tahoma"/>
          <w:i/>
          <w:sz w:val="18"/>
          <w:szCs w:val="18"/>
        </w:rPr>
      </w:pPr>
    </w:p>
    <w:p w14:paraId="181005ED" w14:textId="77777777" w:rsidR="007779B6" w:rsidRPr="00112425" w:rsidRDefault="007779B6" w:rsidP="003F4525">
      <w:pPr>
        <w:keepNext/>
        <w:keepLines/>
        <w:jc w:val="both"/>
        <w:rPr>
          <w:rFonts w:ascii="Tahoma" w:hAnsi="Tahoma" w:cs="Tahoma"/>
          <w:i/>
          <w:sz w:val="18"/>
          <w:szCs w:val="18"/>
        </w:rPr>
      </w:pPr>
    </w:p>
    <w:p w14:paraId="39C00EDE" w14:textId="77777777" w:rsidR="007779B6" w:rsidRPr="00112425" w:rsidRDefault="007779B6" w:rsidP="003F4525">
      <w:pPr>
        <w:keepNext/>
        <w:keepLines/>
        <w:jc w:val="both"/>
        <w:rPr>
          <w:rFonts w:ascii="Tahoma" w:hAnsi="Tahoma" w:cs="Tahoma"/>
          <w:i/>
          <w:sz w:val="18"/>
          <w:szCs w:val="18"/>
        </w:rPr>
      </w:pPr>
    </w:p>
    <w:p w14:paraId="18073637" w14:textId="77777777" w:rsidR="007779B6" w:rsidRPr="00112425" w:rsidRDefault="007779B6" w:rsidP="003F4525">
      <w:pPr>
        <w:keepNext/>
        <w:keepLines/>
        <w:jc w:val="both"/>
        <w:rPr>
          <w:rFonts w:ascii="Tahoma" w:hAnsi="Tahoma" w:cs="Tahoma"/>
          <w:i/>
          <w:sz w:val="18"/>
          <w:szCs w:val="18"/>
        </w:rPr>
      </w:pPr>
    </w:p>
    <w:p w14:paraId="67B78E1B" w14:textId="77777777" w:rsidR="007779B6" w:rsidRPr="00112425" w:rsidRDefault="007779B6" w:rsidP="003F4525">
      <w:pPr>
        <w:keepNext/>
        <w:keepLines/>
        <w:jc w:val="both"/>
        <w:rPr>
          <w:rFonts w:ascii="Tahoma" w:hAnsi="Tahoma" w:cs="Tahoma"/>
          <w:i/>
          <w:sz w:val="18"/>
          <w:szCs w:val="18"/>
        </w:rPr>
      </w:pPr>
    </w:p>
    <w:p w14:paraId="07D38F82" w14:textId="77777777" w:rsidR="007779B6" w:rsidRPr="00112425" w:rsidRDefault="007779B6" w:rsidP="003F4525">
      <w:pPr>
        <w:keepNext/>
        <w:keepLines/>
        <w:jc w:val="both"/>
        <w:rPr>
          <w:rFonts w:ascii="Tahoma" w:hAnsi="Tahoma" w:cs="Tahoma"/>
          <w:i/>
          <w:sz w:val="18"/>
          <w:szCs w:val="18"/>
        </w:rPr>
      </w:pPr>
    </w:p>
    <w:p w14:paraId="5A351EB4" w14:textId="77777777" w:rsidR="007779B6" w:rsidRPr="00112425" w:rsidRDefault="007779B6" w:rsidP="003F4525">
      <w:pPr>
        <w:keepNext/>
        <w:keepLines/>
        <w:jc w:val="both"/>
        <w:rPr>
          <w:rFonts w:ascii="Tahoma" w:hAnsi="Tahoma" w:cs="Tahoma"/>
          <w:i/>
          <w:sz w:val="18"/>
          <w:szCs w:val="18"/>
        </w:rPr>
      </w:pPr>
    </w:p>
    <w:p w14:paraId="42E7CD3C" w14:textId="77777777" w:rsidR="007779B6" w:rsidRPr="00112425" w:rsidRDefault="007779B6" w:rsidP="003F4525">
      <w:pPr>
        <w:keepNext/>
        <w:keepLines/>
        <w:jc w:val="both"/>
        <w:rPr>
          <w:rFonts w:ascii="Tahoma" w:hAnsi="Tahoma" w:cs="Tahoma"/>
          <w:i/>
          <w:sz w:val="18"/>
          <w:szCs w:val="18"/>
        </w:rPr>
      </w:pPr>
    </w:p>
    <w:p w14:paraId="51B95B93" w14:textId="77777777" w:rsidR="007779B6" w:rsidRPr="00112425" w:rsidRDefault="007779B6" w:rsidP="003F4525">
      <w:pPr>
        <w:keepNext/>
        <w:keepLines/>
        <w:jc w:val="both"/>
        <w:rPr>
          <w:rFonts w:ascii="Tahoma" w:hAnsi="Tahoma" w:cs="Tahoma"/>
          <w:i/>
          <w:sz w:val="18"/>
          <w:szCs w:val="18"/>
        </w:rPr>
      </w:pPr>
    </w:p>
    <w:p w14:paraId="4EFAFC01" w14:textId="77777777" w:rsidR="007779B6" w:rsidRPr="00112425" w:rsidRDefault="007779B6" w:rsidP="003F4525">
      <w:pPr>
        <w:keepNext/>
        <w:keepLines/>
        <w:jc w:val="both"/>
        <w:rPr>
          <w:rFonts w:ascii="Tahoma" w:hAnsi="Tahoma" w:cs="Tahoma"/>
          <w:i/>
          <w:sz w:val="18"/>
          <w:szCs w:val="18"/>
        </w:rPr>
      </w:pPr>
    </w:p>
    <w:p w14:paraId="0DA297E5" w14:textId="77777777" w:rsidR="007779B6" w:rsidRPr="00112425" w:rsidRDefault="007779B6" w:rsidP="003F4525">
      <w:pPr>
        <w:keepNext/>
        <w:keepLines/>
        <w:jc w:val="both"/>
        <w:rPr>
          <w:rFonts w:ascii="Tahoma" w:hAnsi="Tahoma" w:cs="Tahoma"/>
          <w:i/>
          <w:sz w:val="18"/>
          <w:szCs w:val="18"/>
        </w:rPr>
      </w:pPr>
    </w:p>
    <w:p w14:paraId="31A9E464" w14:textId="77777777" w:rsidR="007779B6" w:rsidRPr="00112425" w:rsidRDefault="007779B6" w:rsidP="003F4525">
      <w:pPr>
        <w:keepNext/>
        <w:keepLines/>
        <w:jc w:val="both"/>
        <w:rPr>
          <w:rFonts w:ascii="Tahoma" w:hAnsi="Tahoma" w:cs="Tahoma"/>
          <w:i/>
          <w:sz w:val="18"/>
          <w:szCs w:val="18"/>
        </w:rPr>
      </w:pPr>
    </w:p>
    <w:p w14:paraId="5DAB8CA5" w14:textId="77777777" w:rsidR="007779B6" w:rsidRPr="00112425" w:rsidRDefault="007779B6" w:rsidP="003F4525">
      <w:pPr>
        <w:keepNext/>
        <w:keepLines/>
        <w:jc w:val="both"/>
        <w:rPr>
          <w:rFonts w:ascii="Tahoma" w:hAnsi="Tahoma" w:cs="Tahoma"/>
          <w:i/>
          <w:sz w:val="18"/>
          <w:szCs w:val="18"/>
        </w:rPr>
      </w:pPr>
    </w:p>
    <w:p w14:paraId="193F7840" w14:textId="77777777" w:rsidR="007779B6" w:rsidRPr="00112425" w:rsidRDefault="007779B6" w:rsidP="003F4525">
      <w:pPr>
        <w:keepNext/>
        <w:keepLines/>
        <w:jc w:val="both"/>
        <w:rPr>
          <w:rFonts w:ascii="Tahoma" w:hAnsi="Tahoma" w:cs="Tahoma"/>
          <w:i/>
          <w:sz w:val="18"/>
          <w:szCs w:val="18"/>
        </w:rPr>
      </w:pPr>
    </w:p>
    <w:p w14:paraId="32F4EEB7" w14:textId="77777777" w:rsidR="007779B6" w:rsidRPr="00112425" w:rsidRDefault="007779B6" w:rsidP="003F4525">
      <w:pPr>
        <w:keepNext/>
        <w:keepLines/>
        <w:jc w:val="both"/>
        <w:rPr>
          <w:rFonts w:ascii="Tahoma" w:hAnsi="Tahoma" w:cs="Tahoma"/>
          <w:i/>
          <w:sz w:val="18"/>
          <w:szCs w:val="18"/>
        </w:rPr>
      </w:pPr>
    </w:p>
    <w:p w14:paraId="7976B68C" w14:textId="77777777" w:rsidR="007779B6" w:rsidRPr="00112425" w:rsidRDefault="007779B6" w:rsidP="003F4525">
      <w:pPr>
        <w:keepNext/>
        <w:keepLines/>
        <w:jc w:val="both"/>
        <w:rPr>
          <w:rFonts w:ascii="Tahoma" w:hAnsi="Tahoma" w:cs="Tahoma"/>
          <w:i/>
          <w:sz w:val="18"/>
          <w:szCs w:val="18"/>
        </w:rPr>
      </w:pPr>
    </w:p>
    <w:p w14:paraId="5A46116B" w14:textId="77777777" w:rsidR="007779B6" w:rsidRPr="00112425" w:rsidRDefault="007779B6" w:rsidP="003F4525">
      <w:pPr>
        <w:keepNext/>
        <w:keepLines/>
        <w:jc w:val="both"/>
        <w:rPr>
          <w:rFonts w:ascii="Tahoma" w:hAnsi="Tahoma" w:cs="Tahoma"/>
          <w:i/>
          <w:sz w:val="18"/>
          <w:szCs w:val="18"/>
        </w:rPr>
      </w:pPr>
    </w:p>
    <w:p w14:paraId="4D1719C0" w14:textId="77777777" w:rsidR="007779B6" w:rsidRPr="00112425" w:rsidRDefault="007779B6" w:rsidP="003F4525">
      <w:pPr>
        <w:keepNext/>
        <w:keepLines/>
        <w:jc w:val="both"/>
        <w:rPr>
          <w:rFonts w:ascii="Tahoma" w:hAnsi="Tahoma" w:cs="Tahoma"/>
          <w:i/>
          <w:sz w:val="18"/>
          <w:szCs w:val="18"/>
        </w:rPr>
      </w:pPr>
    </w:p>
    <w:p w14:paraId="0A43B977" w14:textId="77777777" w:rsidR="007779B6" w:rsidRPr="00112425" w:rsidRDefault="007779B6" w:rsidP="003F4525">
      <w:pPr>
        <w:keepNext/>
        <w:keepLines/>
        <w:jc w:val="both"/>
        <w:rPr>
          <w:rFonts w:ascii="Tahoma" w:hAnsi="Tahoma" w:cs="Tahoma"/>
          <w:i/>
          <w:sz w:val="18"/>
          <w:szCs w:val="18"/>
        </w:rPr>
      </w:pPr>
    </w:p>
    <w:p w14:paraId="632EAE1F" w14:textId="77777777" w:rsidR="007779B6" w:rsidRPr="00112425" w:rsidRDefault="007779B6" w:rsidP="003F4525">
      <w:pPr>
        <w:keepNext/>
        <w:keepLines/>
        <w:jc w:val="both"/>
        <w:rPr>
          <w:rFonts w:ascii="Tahoma" w:hAnsi="Tahoma" w:cs="Tahoma"/>
          <w:i/>
          <w:sz w:val="18"/>
          <w:szCs w:val="18"/>
        </w:rPr>
      </w:pPr>
    </w:p>
    <w:p w14:paraId="10DAB554" w14:textId="77777777" w:rsidR="007779B6" w:rsidRPr="00112425" w:rsidRDefault="007779B6" w:rsidP="003F4525">
      <w:pPr>
        <w:keepNext/>
        <w:keepLines/>
        <w:jc w:val="both"/>
        <w:rPr>
          <w:rFonts w:ascii="Tahoma" w:hAnsi="Tahoma" w:cs="Tahoma"/>
          <w:i/>
          <w:sz w:val="18"/>
          <w:szCs w:val="18"/>
        </w:rPr>
      </w:pPr>
    </w:p>
    <w:p w14:paraId="316B17BB" w14:textId="77777777" w:rsidR="007779B6" w:rsidRPr="00112425" w:rsidRDefault="007779B6" w:rsidP="003F4525">
      <w:pPr>
        <w:keepNext/>
        <w:keepLines/>
        <w:jc w:val="both"/>
        <w:rPr>
          <w:rFonts w:ascii="Tahoma" w:hAnsi="Tahoma" w:cs="Tahoma"/>
          <w:i/>
          <w:sz w:val="18"/>
          <w:szCs w:val="18"/>
        </w:rPr>
      </w:pPr>
    </w:p>
    <w:p w14:paraId="747A2DF5" w14:textId="77777777" w:rsidR="007779B6" w:rsidRPr="00112425" w:rsidRDefault="007779B6" w:rsidP="003F4525">
      <w:pPr>
        <w:keepNext/>
        <w:keepLines/>
        <w:jc w:val="both"/>
        <w:rPr>
          <w:rFonts w:ascii="Tahoma" w:hAnsi="Tahoma" w:cs="Tahoma"/>
          <w:i/>
          <w:sz w:val="18"/>
          <w:szCs w:val="18"/>
        </w:rPr>
      </w:pPr>
    </w:p>
    <w:p w14:paraId="0E4205B8" w14:textId="77777777" w:rsidR="007779B6" w:rsidRPr="00112425" w:rsidRDefault="007779B6" w:rsidP="003F4525">
      <w:pPr>
        <w:keepNext/>
        <w:keepLines/>
        <w:jc w:val="both"/>
        <w:rPr>
          <w:rFonts w:ascii="Tahoma" w:hAnsi="Tahoma" w:cs="Tahoma"/>
          <w:i/>
          <w:sz w:val="18"/>
          <w:szCs w:val="18"/>
        </w:rPr>
      </w:pPr>
    </w:p>
    <w:p w14:paraId="15E2251C" w14:textId="77777777" w:rsidR="007779B6" w:rsidRPr="00112425" w:rsidRDefault="007779B6" w:rsidP="003F4525">
      <w:pPr>
        <w:keepNext/>
        <w:keepLines/>
        <w:jc w:val="both"/>
        <w:rPr>
          <w:rFonts w:ascii="Tahoma" w:hAnsi="Tahoma" w:cs="Tahoma"/>
          <w:i/>
          <w:sz w:val="18"/>
          <w:szCs w:val="18"/>
        </w:rPr>
      </w:pPr>
    </w:p>
    <w:p w14:paraId="1FB65EAB" w14:textId="77777777" w:rsidR="007779B6" w:rsidRPr="00112425" w:rsidRDefault="007779B6" w:rsidP="003F4525">
      <w:pPr>
        <w:keepNext/>
        <w:keepLines/>
        <w:jc w:val="both"/>
        <w:rPr>
          <w:rFonts w:ascii="Tahoma" w:hAnsi="Tahoma" w:cs="Tahoma"/>
          <w:i/>
          <w:sz w:val="18"/>
          <w:szCs w:val="18"/>
        </w:rPr>
      </w:pPr>
    </w:p>
    <w:p w14:paraId="325A8224" w14:textId="77777777" w:rsidR="007779B6" w:rsidRPr="00112425" w:rsidRDefault="007779B6" w:rsidP="003F4525">
      <w:pPr>
        <w:keepNext/>
        <w:keepLines/>
        <w:jc w:val="both"/>
        <w:rPr>
          <w:rFonts w:ascii="Tahoma" w:hAnsi="Tahoma" w:cs="Tahoma"/>
          <w:i/>
          <w:sz w:val="18"/>
          <w:szCs w:val="18"/>
        </w:rPr>
      </w:pPr>
    </w:p>
    <w:p w14:paraId="553F6582" w14:textId="77777777" w:rsidR="007779B6" w:rsidRPr="00112425" w:rsidRDefault="007779B6" w:rsidP="003F4525">
      <w:pPr>
        <w:keepNext/>
        <w:keepLines/>
        <w:jc w:val="both"/>
        <w:rPr>
          <w:rFonts w:ascii="Tahoma" w:hAnsi="Tahoma" w:cs="Tahoma"/>
          <w:i/>
          <w:sz w:val="18"/>
          <w:szCs w:val="18"/>
        </w:rPr>
      </w:pPr>
    </w:p>
    <w:p w14:paraId="7C262289" w14:textId="77777777" w:rsidR="007779B6" w:rsidRPr="00112425" w:rsidRDefault="007779B6" w:rsidP="003F4525">
      <w:pPr>
        <w:keepNext/>
        <w:keepLines/>
        <w:jc w:val="both"/>
        <w:rPr>
          <w:rFonts w:ascii="Tahoma" w:hAnsi="Tahoma" w:cs="Tahoma"/>
          <w:i/>
          <w:sz w:val="18"/>
          <w:szCs w:val="18"/>
        </w:rPr>
      </w:pPr>
    </w:p>
    <w:p w14:paraId="5E07DAB4" w14:textId="77777777" w:rsidR="007779B6" w:rsidRPr="00112425" w:rsidRDefault="007779B6" w:rsidP="003F4525">
      <w:pPr>
        <w:keepNext/>
        <w:keepLines/>
        <w:jc w:val="both"/>
        <w:rPr>
          <w:rFonts w:ascii="Tahoma" w:hAnsi="Tahoma" w:cs="Tahoma"/>
          <w:i/>
          <w:sz w:val="18"/>
          <w:szCs w:val="18"/>
        </w:rPr>
      </w:pPr>
    </w:p>
    <w:p w14:paraId="6E5E0BD2" w14:textId="77777777" w:rsidR="007779B6" w:rsidRPr="00112425" w:rsidRDefault="007779B6" w:rsidP="003F4525">
      <w:pPr>
        <w:keepNext/>
        <w:keepLines/>
        <w:jc w:val="both"/>
        <w:rPr>
          <w:rFonts w:ascii="Tahoma" w:hAnsi="Tahoma" w:cs="Tahoma"/>
          <w:i/>
          <w:sz w:val="18"/>
          <w:szCs w:val="18"/>
        </w:rPr>
      </w:pPr>
    </w:p>
    <w:p w14:paraId="28F86EBA" w14:textId="77777777" w:rsidR="007779B6" w:rsidRPr="00112425" w:rsidRDefault="007779B6" w:rsidP="003F4525">
      <w:pPr>
        <w:keepNext/>
        <w:keepLines/>
        <w:jc w:val="both"/>
        <w:rPr>
          <w:rFonts w:ascii="Tahoma" w:hAnsi="Tahoma" w:cs="Tahoma"/>
          <w:i/>
          <w:sz w:val="18"/>
          <w:szCs w:val="18"/>
        </w:rPr>
      </w:pPr>
    </w:p>
    <w:p w14:paraId="5DBC9DBA" w14:textId="77777777" w:rsidR="007779B6" w:rsidRPr="00112425" w:rsidRDefault="007779B6" w:rsidP="003F4525">
      <w:pPr>
        <w:keepNext/>
        <w:keepLines/>
        <w:jc w:val="both"/>
        <w:rPr>
          <w:rFonts w:ascii="Tahoma" w:hAnsi="Tahoma" w:cs="Tahoma"/>
          <w:i/>
          <w:sz w:val="18"/>
          <w:szCs w:val="18"/>
        </w:rPr>
      </w:pPr>
    </w:p>
    <w:p w14:paraId="27FBBF57" w14:textId="77777777" w:rsidR="007779B6" w:rsidRPr="00112425" w:rsidRDefault="007779B6" w:rsidP="003F4525">
      <w:pPr>
        <w:keepNext/>
        <w:keepLines/>
        <w:jc w:val="both"/>
        <w:rPr>
          <w:rFonts w:ascii="Tahoma" w:hAnsi="Tahoma" w:cs="Tahoma"/>
          <w:i/>
          <w:sz w:val="18"/>
          <w:szCs w:val="18"/>
        </w:rPr>
      </w:pPr>
    </w:p>
    <w:p w14:paraId="7FE82D1D" w14:textId="77777777" w:rsidR="007779B6" w:rsidRPr="00112425" w:rsidRDefault="007779B6" w:rsidP="003F4525">
      <w:pPr>
        <w:keepNext/>
        <w:keepLines/>
        <w:jc w:val="both"/>
        <w:rPr>
          <w:rFonts w:ascii="Tahoma" w:hAnsi="Tahoma" w:cs="Tahoma"/>
          <w:i/>
          <w:sz w:val="18"/>
          <w:szCs w:val="18"/>
        </w:rPr>
      </w:pPr>
    </w:p>
    <w:p w14:paraId="0917C0CD" w14:textId="77777777" w:rsidR="007779B6" w:rsidRPr="00112425" w:rsidRDefault="007779B6" w:rsidP="003F4525">
      <w:pPr>
        <w:keepNext/>
        <w:keepLines/>
        <w:jc w:val="both"/>
        <w:rPr>
          <w:rFonts w:ascii="Tahoma" w:hAnsi="Tahoma" w:cs="Tahoma"/>
          <w:i/>
          <w:sz w:val="18"/>
          <w:szCs w:val="18"/>
        </w:rPr>
      </w:pPr>
    </w:p>
    <w:p w14:paraId="6F4C3756" w14:textId="77777777" w:rsidR="007779B6" w:rsidRPr="00112425" w:rsidRDefault="007779B6" w:rsidP="003F4525">
      <w:pPr>
        <w:keepNext/>
        <w:keepLines/>
        <w:jc w:val="both"/>
        <w:rPr>
          <w:rFonts w:ascii="Tahoma" w:hAnsi="Tahoma" w:cs="Tahoma"/>
          <w:i/>
          <w:sz w:val="18"/>
          <w:szCs w:val="18"/>
        </w:rPr>
      </w:pPr>
    </w:p>
    <w:p w14:paraId="59F3C74A" w14:textId="77777777" w:rsidR="007779B6" w:rsidRPr="00112425" w:rsidRDefault="007779B6" w:rsidP="003F4525">
      <w:pPr>
        <w:keepNext/>
        <w:keepLines/>
        <w:jc w:val="both"/>
        <w:rPr>
          <w:rFonts w:ascii="Tahoma" w:hAnsi="Tahoma" w:cs="Tahoma"/>
          <w:i/>
          <w:sz w:val="18"/>
          <w:szCs w:val="18"/>
        </w:rPr>
      </w:pPr>
    </w:p>
    <w:p w14:paraId="78315532" w14:textId="77777777" w:rsidR="007779B6" w:rsidRPr="00112425" w:rsidRDefault="007779B6" w:rsidP="003F4525">
      <w:pPr>
        <w:keepNext/>
        <w:keepLines/>
        <w:jc w:val="both"/>
        <w:rPr>
          <w:rFonts w:ascii="Tahoma" w:hAnsi="Tahoma" w:cs="Tahoma"/>
          <w:i/>
          <w:sz w:val="18"/>
          <w:szCs w:val="18"/>
        </w:rPr>
      </w:pPr>
    </w:p>
    <w:p w14:paraId="179E4DE9" w14:textId="77777777" w:rsidR="007779B6" w:rsidRPr="00112425" w:rsidRDefault="007779B6" w:rsidP="003F4525">
      <w:pPr>
        <w:keepNext/>
        <w:keepLines/>
        <w:jc w:val="both"/>
        <w:rPr>
          <w:rFonts w:ascii="Tahoma" w:hAnsi="Tahoma" w:cs="Tahoma"/>
          <w:i/>
          <w:sz w:val="18"/>
          <w:szCs w:val="18"/>
        </w:rPr>
      </w:pPr>
    </w:p>
    <w:p w14:paraId="2F1FA91B" w14:textId="77777777" w:rsidR="007779B6" w:rsidRPr="00112425" w:rsidRDefault="007779B6" w:rsidP="003F4525">
      <w:pPr>
        <w:keepNext/>
        <w:keepLines/>
        <w:jc w:val="both"/>
        <w:rPr>
          <w:rFonts w:ascii="Tahoma" w:hAnsi="Tahoma" w:cs="Tahoma"/>
          <w:i/>
          <w:sz w:val="18"/>
          <w:szCs w:val="18"/>
        </w:rPr>
      </w:pPr>
    </w:p>
    <w:p w14:paraId="6CA732E5" w14:textId="77777777" w:rsidR="007779B6" w:rsidRPr="00112425" w:rsidRDefault="007779B6" w:rsidP="003F4525">
      <w:pPr>
        <w:keepNext/>
        <w:keepLines/>
        <w:jc w:val="both"/>
        <w:rPr>
          <w:rFonts w:ascii="Tahoma" w:hAnsi="Tahoma" w:cs="Tahoma"/>
          <w:i/>
          <w:sz w:val="18"/>
          <w:szCs w:val="18"/>
        </w:rPr>
      </w:pPr>
    </w:p>
    <w:p w14:paraId="65585CF9" w14:textId="77777777" w:rsidR="007779B6" w:rsidRPr="00112425" w:rsidRDefault="007779B6" w:rsidP="003F4525">
      <w:pPr>
        <w:keepNext/>
        <w:keepLines/>
        <w:jc w:val="both"/>
        <w:rPr>
          <w:rFonts w:ascii="Tahoma" w:hAnsi="Tahoma" w:cs="Tahoma"/>
          <w:i/>
          <w:sz w:val="18"/>
          <w:szCs w:val="18"/>
        </w:rPr>
      </w:pPr>
    </w:p>
    <w:p w14:paraId="09F397F3" w14:textId="77777777" w:rsidR="007779B6" w:rsidRPr="00112425" w:rsidRDefault="007779B6" w:rsidP="003F4525">
      <w:pPr>
        <w:keepNext/>
        <w:keepLines/>
        <w:jc w:val="both"/>
        <w:rPr>
          <w:rFonts w:ascii="Tahoma" w:hAnsi="Tahoma" w:cs="Tahoma"/>
          <w:i/>
          <w:sz w:val="18"/>
          <w:szCs w:val="18"/>
        </w:rPr>
      </w:pPr>
    </w:p>
    <w:p w14:paraId="6118F06F" w14:textId="77777777" w:rsidR="007779B6" w:rsidRPr="00112425" w:rsidRDefault="007779B6" w:rsidP="003F4525">
      <w:pPr>
        <w:keepNext/>
        <w:keepLines/>
        <w:jc w:val="both"/>
        <w:rPr>
          <w:rFonts w:ascii="Tahoma" w:hAnsi="Tahoma" w:cs="Tahoma"/>
          <w:i/>
          <w:sz w:val="18"/>
          <w:szCs w:val="18"/>
        </w:rPr>
      </w:pPr>
    </w:p>
    <w:p w14:paraId="14CCC425" w14:textId="77777777" w:rsidR="007779B6" w:rsidRPr="00112425" w:rsidRDefault="007779B6" w:rsidP="003F4525">
      <w:pPr>
        <w:keepNext/>
        <w:keepLines/>
        <w:jc w:val="both"/>
        <w:rPr>
          <w:rFonts w:ascii="Tahoma" w:hAnsi="Tahoma" w:cs="Tahoma"/>
          <w:i/>
          <w:sz w:val="18"/>
          <w:szCs w:val="18"/>
        </w:rPr>
      </w:pPr>
    </w:p>
    <w:p w14:paraId="0E8D6F8C" w14:textId="77777777" w:rsidR="00C80EDD" w:rsidRPr="00112425" w:rsidRDefault="00C80EDD" w:rsidP="003F4525">
      <w:pPr>
        <w:keepNext/>
        <w:keepLines/>
        <w:rPr>
          <w:rFonts w:ascii="Tahoma" w:hAnsi="Tahoma" w:cs="Tahoma"/>
          <w:i/>
          <w:sz w:val="18"/>
          <w:szCs w:val="18"/>
        </w:rPr>
      </w:pPr>
      <w:r w:rsidRPr="00112425">
        <w:rPr>
          <w:rFonts w:ascii="Tahoma" w:hAnsi="Tahoma" w:cs="Tahoma"/>
          <w:i/>
          <w:sz w:val="18"/>
          <w:szCs w:val="18"/>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400D19" w:rsidRPr="00496805" w14:paraId="47FEF911" w14:textId="77777777" w:rsidTr="00E005F5">
        <w:tc>
          <w:tcPr>
            <w:tcW w:w="8359" w:type="dxa"/>
          </w:tcPr>
          <w:p w14:paraId="62FD18DC" w14:textId="77777777" w:rsidR="00400D19" w:rsidRPr="00496805" w:rsidRDefault="00400D19" w:rsidP="003F4525">
            <w:pPr>
              <w:keepNext/>
              <w:keepLines/>
              <w:jc w:val="both"/>
              <w:rPr>
                <w:rFonts w:ascii="Tahoma" w:hAnsi="Tahoma" w:cs="Tahoma"/>
              </w:rPr>
            </w:pPr>
            <w:r w:rsidRPr="00496805">
              <w:rPr>
                <w:rFonts w:ascii="Tahoma" w:hAnsi="Tahoma" w:cs="Tahoma"/>
              </w:rPr>
              <w:lastRenderedPageBreak/>
              <w:t xml:space="preserve">ESPD – </w:t>
            </w:r>
            <w:r w:rsidRPr="00496805">
              <w:rPr>
                <w:rFonts w:ascii="Tahoma" w:hAnsi="Tahoma" w:cs="Tahoma"/>
                <w:b/>
              </w:rPr>
              <w:t>ponudnik</w:t>
            </w:r>
          </w:p>
        </w:tc>
        <w:tc>
          <w:tcPr>
            <w:tcW w:w="1275" w:type="dxa"/>
          </w:tcPr>
          <w:p w14:paraId="22AFA94F" w14:textId="77777777" w:rsidR="00400D19" w:rsidRPr="00496805" w:rsidRDefault="00400D19" w:rsidP="003F4525">
            <w:pPr>
              <w:keepNext/>
              <w:keepLines/>
              <w:jc w:val="both"/>
              <w:rPr>
                <w:rFonts w:ascii="Tahoma" w:hAnsi="Tahoma" w:cs="Tahoma"/>
                <w:b/>
              </w:rPr>
            </w:pPr>
            <w:r w:rsidRPr="00496805">
              <w:rPr>
                <w:rFonts w:ascii="Tahoma" w:hAnsi="Tahoma" w:cs="Tahoma"/>
                <w:b/>
              </w:rPr>
              <w:t>Priloga 2</w:t>
            </w:r>
          </w:p>
        </w:tc>
      </w:tr>
    </w:tbl>
    <w:p w14:paraId="1BA5D1F3" w14:textId="77777777" w:rsidR="00400D19" w:rsidRPr="00496805" w:rsidRDefault="00400D19" w:rsidP="003F4525">
      <w:pPr>
        <w:keepNext/>
        <w:keepLines/>
        <w:jc w:val="both"/>
        <w:rPr>
          <w:rFonts w:ascii="Tahoma" w:hAnsi="Tahoma" w:cs="Tahoma"/>
          <w:bCs/>
          <w:noProof/>
        </w:rPr>
      </w:pPr>
      <w:r w:rsidRPr="00496805">
        <w:rPr>
          <w:rFonts w:ascii="Tahoma" w:hAnsi="Tahoma" w:cs="Tahoma"/>
          <w:bCs/>
          <w:noProof/>
        </w:rPr>
        <w:t>Kandidat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437429C6" w14:textId="77777777" w:rsidR="00400D19" w:rsidRPr="00496805" w:rsidRDefault="00400D19" w:rsidP="003F4525">
      <w:pPr>
        <w:keepNext/>
        <w:keepLines/>
        <w:jc w:val="both"/>
        <w:rPr>
          <w:rFonts w:ascii="Tahoma" w:hAnsi="Tahoma" w:cs="Tahoma"/>
          <w:bCs/>
          <w:noProof/>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400D19" w:rsidRPr="00496805" w14:paraId="0E54ED51" w14:textId="77777777" w:rsidTr="00E005F5">
        <w:tc>
          <w:tcPr>
            <w:tcW w:w="8359" w:type="dxa"/>
          </w:tcPr>
          <w:p w14:paraId="5A736A3E" w14:textId="77777777" w:rsidR="00400D19" w:rsidRPr="00496805" w:rsidRDefault="00400D19" w:rsidP="003F4525">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ostali sodelujoči</w:t>
            </w:r>
          </w:p>
        </w:tc>
        <w:tc>
          <w:tcPr>
            <w:tcW w:w="1275" w:type="dxa"/>
          </w:tcPr>
          <w:p w14:paraId="18BFBA25" w14:textId="77777777" w:rsidR="00400D19" w:rsidRPr="00496805" w:rsidRDefault="00400D19" w:rsidP="003F4525">
            <w:pPr>
              <w:keepNext/>
              <w:keepLines/>
              <w:jc w:val="both"/>
              <w:rPr>
                <w:rFonts w:ascii="Tahoma" w:hAnsi="Tahoma" w:cs="Tahoma"/>
                <w:b/>
                <w:bCs/>
                <w:noProof/>
              </w:rPr>
            </w:pPr>
            <w:r w:rsidRPr="00496805">
              <w:rPr>
                <w:rFonts w:ascii="Tahoma" w:hAnsi="Tahoma" w:cs="Tahoma"/>
                <w:b/>
              </w:rPr>
              <w:t>Priloga 2</w:t>
            </w:r>
          </w:p>
        </w:tc>
      </w:tr>
    </w:tbl>
    <w:p w14:paraId="6B210807" w14:textId="77777777" w:rsidR="00400D19" w:rsidRPr="00496805" w:rsidRDefault="00400D19" w:rsidP="003F4525">
      <w:pPr>
        <w:keepNext/>
        <w:keepLines/>
        <w:jc w:val="both"/>
        <w:rPr>
          <w:rFonts w:ascii="Tahoma" w:hAnsi="Tahoma" w:cs="Tahoma"/>
          <w:bCs/>
          <w:noProof/>
        </w:rPr>
      </w:pPr>
      <w:r w:rsidRPr="00496805">
        <w:rPr>
          <w:rFonts w:ascii="Tahoma" w:hAnsi="Tahoma" w:cs="Tahoma"/>
          <w:bCs/>
          <w:noProof/>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496805">
        <w:rPr>
          <w:rFonts w:ascii="Tahoma" w:hAnsi="Tahoma" w:cs="Tahoma"/>
          <w:b/>
          <w:bCs/>
          <w:noProof/>
        </w:rPr>
        <w:t xml:space="preserve">v razdelek </w:t>
      </w:r>
      <w:r w:rsidRPr="00082311">
        <w:rPr>
          <w:rFonts w:ascii="Tahoma" w:hAnsi="Tahoma" w:cs="Tahoma"/>
          <w:b/>
          <w:bCs/>
          <w:noProof/>
        </w:rPr>
        <w:t>»Sodelujoči«, del »ESPD – ostali sodelujoči«</w:t>
      </w:r>
      <w:r w:rsidRPr="00496805">
        <w:rPr>
          <w:rFonts w:ascii="Tahoma" w:hAnsi="Tahoma" w:cs="Tahoma"/>
          <w:bCs/>
          <w:noProof/>
        </w:rPr>
        <w:t>.</w:t>
      </w:r>
    </w:p>
    <w:p w14:paraId="6D3DD8F2" w14:textId="77777777" w:rsidR="000453C1" w:rsidRDefault="000453C1" w:rsidP="003F4525">
      <w:pPr>
        <w:pStyle w:val="Blokbesedila"/>
        <w:keepNext/>
        <w:keepLines/>
        <w:tabs>
          <w:tab w:val="left" w:pos="9354"/>
        </w:tabs>
        <w:ind w:left="0" w:right="-2"/>
        <w:jc w:val="both"/>
        <w:rPr>
          <w:rFonts w:ascii="Tahoma" w:hAnsi="Tahoma" w:cs="Tahoma"/>
          <w:sz w:val="20"/>
        </w:rPr>
      </w:pPr>
    </w:p>
    <w:p w14:paraId="78B8A509" w14:textId="77777777" w:rsidR="00400D19" w:rsidRDefault="00400D19" w:rsidP="003F4525">
      <w:pPr>
        <w:pStyle w:val="Blokbesedila"/>
        <w:keepNext/>
        <w:keepLines/>
        <w:tabs>
          <w:tab w:val="left" w:pos="9354"/>
        </w:tabs>
        <w:ind w:left="0" w:right="-2"/>
        <w:jc w:val="both"/>
        <w:rPr>
          <w:rFonts w:ascii="Tahoma" w:hAnsi="Tahoma" w:cs="Tahoma"/>
          <w:sz w:val="20"/>
        </w:rPr>
      </w:pPr>
    </w:p>
    <w:p w14:paraId="5EA0447A" w14:textId="77777777" w:rsidR="00400D19" w:rsidRDefault="00400D19" w:rsidP="003F4525">
      <w:pPr>
        <w:pStyle w:val="Blokbesedila"/>
        <w:keepNext/>
        <w:keepLines/>
        <w:tabs>
          <w:tab w:val="left" w:pos="9354"/>
        </w:tabs>
        <w:ind w:left="0" w:right="-2"/>
        <w:jc w:val="both"/>
        <w:rPr>
          <w:rFonts w:ascii="Tahoma" w:hAnsi="Tahoma" w:cs="Tahoma"/>
          <w:sz w:val="20"/>
        </w:rPr>
      </w:pPr>
    </w:p>
    <w:p w14:paraId="456FE00D" w14:textId="77777777" w:rsidR="00400D19" w:rsidRDefault="00400D19" w:rsidP="003F4525">
      <w:pPr>
        <w:pStyle w:val="Blokbesedila"/>
        <w:keepNext/>
        <w:keepLines/>
        <w:tabs>
          <w:tab w:val="left" w:pos="9354"/>
        </w:tabs>
        <w:ind w:left="0" w:right="-2"/>
        <w:jc w:val="both"/>
        <w:rPr>
          <w:rFonts w:ascii="Tahoma" w:hAnsi="Tahoma" w:cs="Tahoma"/>
          <w:sz w:val="20"/>
        </w:rPr>
      </w:pPr>
    </w:p>
    <w:p w14:paraId="6FF3237E" w14:textId="77777777" w:rsidR="00400D19" w:rsidRDefault="00400D19" w:rsidP="003F4525">
      <w:pPr>
        <w:pStyle w:val="Blokbesedila"/>
        <w:keepNext/>
        <w:keepLines/>
        <w:tabs>
          <w:tab w:val="left" w:pos="9354"/>
        </w:tabs>
        <w:ind w:left="0" w:right="-2"/>
        <w:jc w:val="both"/>
        <w:rPr>
          <w:rFonts w:ascii="Tahoma" w:hAnsi="Tahoma" w:cs="Tahoma"/>
          <w:sz w:val="20"/>
        </w:rPr>
      </w:pPr>
    </w:p>
    <w:p w14:paraId="5DA591A2" w14:textId="77777777" w:rsidR="00400D19" w:rsidRDefault="00400D19" w:rsidP="003F4525">
      <w:pPr>
        <w:pStyle w:val="Blokbesedila"/>
        <w:keepNext/>
        <w:keepLines/>
        <w:tabs>
          <w:tab w:val="left" w:pos="9354"/>
        </w:tabs>
        <w:ind w:left="0" w:right="-2"/>
        <w:jc w:val="both"/>
        <w:rPr>
          <w:rFonts w:ascii="Tahoma" w:hAnsi="Tahoma" w:cs="Tahoma"/>
          <w:sz w:val="20"/>
        </w:rPr>
      </w:pPr>
    </w:p>
    <w:p w14:paraId="33D0CD3E" w14:textId="77777777" w:rsidR="00400D19" w:rsidRDefault="00400D19" w:rsidP="003F4525">
      <w:pPr>
        <w:pStyle w:val="Blokbesedila"/>
        <w:keepNext/>
        <w:keepLines/>
        <w:tabs>
          <w:tab w:val="left" w:pos="9354"/>
        </w:tabs>
        <w:ind w:left="0" w:right="-2"/>
        <w:jc w:val="both"/>
        <w:rPr>
          <w:rFonts w:ascii="Tahoma" w:hAnsi="Tahoma" w:cs="Tahoma"/>
          <w:sz w:val="20"/>
        </w:rPr>
      </w:pPr>
    </w:p>
    <w:p w14:paraId="6C5E91BF" w14:textId="77777777" w:rsidR="00400D19" w:rsidRDefault="00400D19" w:rsidP="003F4525">
      <w:pPr>
        <w:pStyle w:val="Blokbesedila"/>
        <w:keepNext/>
        <w:keepLines/>
        <w:tabs>
          <w:tab w:val="left" w:pos="9354"/>
        </w:tabs>
        <w:ind w:left="0" w:right="-2"/>
        <w:jc w:val="both"/>
        <w:rPr>
          <w:rFonts w:ascii="Tahoma" w:hAnsi="Tahoma" w:cs="Tahoma"/>
          <w:sz w:val="20"/>
        </w:rPr>
      </w:pPr>
    </w:p>
    <w:p w14:paraId="030A3E82" w14:textId="77777777" w:rsidR="00400D19" w:rsidRDefault="00400D19" w:rsidP="003F4525">
      <w:pPr>
        <w:pStyle w:val="Blokbesedila"/>
        <w:keepNext/>
        <w:keepLines/>
        <w:tabs>
          <w:tab w:val="left" w:pos="9354"/>
        </w:tabs>
        <w:ind w:left="0" w:right="-2"/>
        <w:jc w:val="both"/>
        <w:rPr>
          <w:rFonts w:ascii="Tahoma" w:hAnsi="Tahoma" w:cs="Tahoma"/>
          <w:sz w:val="20"/>
        </w:rPr>
      </w:pPr>
    </w:p>
    <w:p w14:paraId="3B0CA6EB" w14:textId="77777777" w:rsidR="00400D19" w:rsidRDefault="00400D19" w:rsidP="003F4525">
      <w:pPr>
        <w:pStyle w:val="Blokbesedila"/>
        <w:keepNext/>
        <w:keepLines/>
        <w:tabs>
          <w:tab w:val="left" w:pos="9354"/>
        </w:tabs>
        <w:ind w:left="0" w:right="-2"/>
        <w:jc w:val="both"/>
        <w:rPr>
          <w:rFonts w:ascii="Tahoma" w:hAnsi="Tahoma" w:cs="Tahoma"/>
          <w:sz w:val="20"/>
        </w:rPr>
      </w:pPr>
    </w:p>
    <w:p w14:paraId="6F6C46DC" w14:textId="77777777" w:rsidR="00400D19" w:rsidRDefault="00400D19" w:rsidP="003F4525">
      <w:pPr>
        <w:pStyle w:val="Blokbesedila"/>
        <w:keepNext/>
        <w:keepLines/>
        <w:tabs>
          <w:tab w:val="left" w:pos="9354"/>
        </w:tabs>
        <w:ind w:left="0" w:right="-2"/>
        <w:jc w:val="both"/>
        <w:rPr>
          <w:rFonts w:ascii="Tahoma" w:hAnsi="Tahoma" w:cs="Tahoma"/>
          <w:sz w:val="20"/>
        </w:rPr>
      </w:pPr>
    </w:p>
    <w:p w14:paraId="27E74D53" w14:textId="77777777" w:rsidR="00400D19" w:rsidRDefault="00400D19" w:rsidP="003F4525">
      <w:pPr>
        <w:pStyle w:val="Blokbesedila"/>
        <w:keepNext/>
        <w:keepLines/>
        <w:tabs>
          <w:tab w:val="left" w:pos="9354"/>
        </w:tabs>
        <w:ind w:left="0" w:right="-2"/>
        <w:jc w:val="both"/>
        <w:rPr>
          <w:rFonts w:ascii="Tahoma" w:hAnsi="Tahoma" w:cs="Tahoma"/>
          <w:sz w:val="20"/>
        </w:rPr>
      </w:pPr>
    </w:p>
    <w:p w14:paraId="6F8E361A" w14:textId="77777777" w:rsidR="00400D19" w:rsidRDefault="00400D19" w:rsidP="003F4525">
      <w:pPr>
        <w:pStyle w:val="Blokbesedila"/>
        <w:keepNext/>
        <w:keepLines/>
        <w:tabs>
          <w:tab w:val="left" w:pos="9354"/>
        </w:tabs>
        <w:ind w:left="0" w:right="-2"/>
        <w:jc w:val="both"/>
        <w:rPr>
          <w:rFonts w:ascii="Tahoma" w:hAnsi="Tahoma" w:cs="Tahoma"/>
          <w:sz w:val="20"/>
        </w:rPr>
      </w:pPr>
    </w:p>
    <w:p w14:paraId="3DBE7231" w14:textId="77777777" w:rsidR="00400D19" w:rsidRDefault="00400D19" w:rsidP="003F4525">
      <w:pPr>
        <w:pStyle w:val="Blokbesedila"/>
        <w:keepNext/>
        <w:keepLines/>
        <w:tabs>
          <w:tab w:val="left" w:pos="9354"/>
        </w:tabs>
        <w:ind w:left="0" w:right="-2"/>
        <w:jc w:val="both"/>
        <w:rPr>
          <w:rFonts w:ascii="Tahoma" w:hAnsi="Tahoma" w:cs="Tahoma"/>
          <w:sz w:val="20"/>
        </w:rPr>
      </w:pPr>
    </w:p>
    <w:p w14:paraId="4E2F8742" w14:textId="77777777" w:rsidR="00400D19" w:rsidRDefault="00400D19" w:rsidP="003F4525">
      <w:pPr>
        <w:pStyle w:val="Blokbesedila"/>
        <w:keepNext/>
        <w:keepLines/>
        <w:tabs>
          <w:tab w:val="left" w:pos="9354"/>
        </w:tabs>
        <w:ind w:left="0" w:right="-2"/>
        <w:jc w:val="both"/>
        <w:rPr>
          <w:rFonts w:ascii="Tahoma" w:hAnsi="Tahoma" w:cs="Tahoma"/>
          <w:sz w:val="20"/>
        </w:rPr>
      </w:pPr>
    </w:p>
    <w:p w14:paraId="1064D76E" w14:textId="77777777" w:rsidR="00400D19" w:rsidRDefault="00400D19" w:rsidP="003F4525">
      <w:pPr>
        <w:pStyle w:val="Blokbesedila"/>
        <w:keepNext/>
        <w:keepLines/>
        <w:tabs>
          <w:tab w:val="left" w:pos="9354"/>
        </w:tabs>
        <w:ind w:left="0" w:right="-2"/>
        <w:jc w:val="both"/>
        <w:rPr>
          <w:rFonts w:ascii="Tahoma" w:hAnsi="Tahoma" w:cs="Tahoma"/>
          <w:sz w:val="20"/>
        </w:rPr>
      </w:pPr>
    </w:p>
    <w:p w14:paraId="07A95262" w14:textId="77777777" w:rsidR="00400D19" w:rsidRDefault="00400D19" w:rsidP="003F4525">
      <w:pPr>
        <w:pStyle w:val="Blokbesedila"/>
        <w:keepNext/>
        <w:keepLines/>
        <w:tabs>
          <w:tab w:val="left" w:pos="9354"/>
        </w:tabs>
        <w:ind w:left="0" w:right="-2"/>
        <w:jc w:val="both"/>
        <w:rPr>
          <w:rFonts w:ascii="Tahoma" w:hAnsi="Tahoma" w:cs="Tahoma"/>
          <w:sz w:val="20"/>
        </w:rPr>
      </w:pPr>
    </w:p>
    <w:p w14:paraId="05CA2EA8" w14:textId="77777777" w:rsidR="00400D19" w:rsidRDefault="00400D19" w:rsidP="003F4525">
      <w:pPr>
        <w:pStyle w:val="Blokbesedila"/>
        <w:keepNext/>
        <w:keepLines/>
        <w:tabs>
          <w:tab w:val="left" w:pos="9354"/>
        </w:tabs>
        <w:ind w:left="0" w:right="-2"/>
        <w:jc w:val="both"/>
        <w:rPr>
          <w:rFonts w:ascii="Tahoma" w:hAnsi="Tahoma" w:cs="Tahoma"/>
          <w:sz w:val="20"/>
        </w:rPr>
      </w:pPr>
    </w:p>
    <w:p w14:paraId="386C8739" w14:textId="77777777" w:rsidR="00400D19" w:rsidRDefault="00400D19" w:rsidP="003F4525">
      <w:pPr>
        <w:pStyle w:val="Blokbesedila"/>
        <w:keepNext/>
        <w:keepLines/>
        <w:tabs>
          <w:tab w:val="left" w:pos="9354"/>
        </w:tabs>
        <w:ind w:left="0" w:right="-2"/>
        <w:jc w:val="both"/>
        <w:rPr>
          <w:rFonts w:ascii="Tahoma" w:hAnsi="Tahoma" w:cs="Tahoma"/>
          <w:sz w:val="20"/>
        </w:rPr>
      </w:pPr>
    </w:p>
    <w:p w14:paraId="368C6548" w14:textId="77777777" w:rsidR="00400D19" w:rsidRDefault="00400D19" w:rsidP="003F4525">
      <w:pPr>
        <w:pStyle w:val="Blokbesedila"/>
        <w:keepNext/>
        <w:keepLines/>
        <w:tabs>
          <w:tab w:val="left" w:pos="9354"/>
        </w:tabs>
        <w:ind w:left="0" w:right="-2"/>
        <w:jc w:val="both"/>
        <w:rPr>
          <w:rFonts w:ascii="Tahoma" w:hAnsi="Tahoma" w:cs="Tahoma"/>
          <w:sz w:val="20"/>
        </w:rPr>
      </w:pPr>
    </w:p>
    <w:p w14:paraId="43165140" w14:textId="77777777" w:rsidR="00400D19" w:rsidRDefault="00400D19" w:rsidP="003F4525">
      <w:pPr>
        <w:pStyle w:val="Blokbesedila"/>
        <w:keepNext/>
        <w:keepLines/>
        <w:tabs>
          <w:tab w:val="left" w:pos="9354"/>
        </w:tabs>
        <w:ind w:left="0" w:right="-2"/>
        <w:jc w:val="both"/>
        <w:rPr>
          <w:rFonts w:ascii="Tahoma" w:hAnsi="Tahoma" w:cs="Tahoma"/>
          <w:sz w:val="20"/>
        </w:rPr>
      </w:pPr>
    </w:p>
    <w:p w14:paraId="4A37D2C6" w14:textId="77777777" w:rsidR="00400D19" w:rsidRDefault="00400D19" w:rsidP="003F4525">
      <w:pPr>
        <w:pStyle w:val="Blokbesedila"/>
        <w:keepNext/>
        <w:keepLines/>
        <w:tabs>
          <w:tab w:val="left" w:pos="9354"/>
        </w:tabs>
        <w:ind w:left="0" w:right="-2"/>
        <w:jc w:val="both"/>
        <w:rPr>
          <w:rFonts w:ascii="Tahoma" w:hAnsi="Tahoma" w:cs="Tahoma"/>
          <w:sz w:val="20"/>
        </w:rPr>
      </w:pPr>
    </w:p>
    <w:p w14:paraId="5A9DDD8E" w14:textId="77777777" w:rsidR="00400D19" w:rsidRDefault="00400D19" w:rsidP="003F4525">
      <w:pPr>
        <w:pStyle w:val="Blokbesedila"/>
        <w:keepNext/>
        <w:keepLines/>
        <w:tabs>
          <w:tab w:val="left" w:pos="9354"/>
        </w:tabs>
        <w:ind w:left="0" w:right="-2"/>
        <w:jc w:val="both"/>
        <w:rPr>
          <w:rFonts w:ascii="Tahoma" w:hAnsi="Tahoma" w:cs="Tahoma"/>
          <w:sz w:val="20"/>
        </w:rPr>
      </w:pPr>
    </w:p>
    <w:p w14:paraId="75497270" w14:textId="77777777" w:rsidR="00400D19" w:rsidRDefault="00400D19" w:rsidP="003F4525">
      <w:pPr>
        <w:pStyle w:val="Blokbesedila"/>
        <w:keepNext/>
        <w:keepLines/>
        <w:tabs>
          <w:tab w:val="left" w:pos="9354"/>
        </w:tabs>
        <w:ind w:left="0" w:right="-2"/>
        <w:jc w:val="both"/>
        <w:rPr>
          <w:rFonts w:ascii="Tahoma" w:hAnsi="Tahoma" w:cs="Tahoma"/>
          <w:sz w:val="20"/>
        </w:rPr>
      </w:pPr>
    </w:p>
    <w:p w14:paraId="1DB83B6F" w14:textId="77777777" w:rsidR="00400D19" w:rsidRDefault="00400D19" w:rsidP="003F4525">
      <w:pPr>
        <w:pStyle w:val="Blokbesedila"/>
        <w:keepNext/>
        <w:keepLines/>
        <w:tabs>
          <w:tab w:val="left" w:pos="9354"/>
        </w:tabs>
        <w:ind w:left="0" w:right="-2"/>
        <w:jc w:val="both"/>
        <w:rPr>
          <w:rFonts w:ascii="Tahoma" w:hAnsi="Tahoma" w:cs="Tahoma"/>
          <w:sz w:val="20"/>
        </w:rPr>
      </w:pPr>
    </w:p>
    <w:p w14:paraId="3FCCD7D5" w14:textId="77777777" w:rsidR="00400D19" w:rsidRDefault="00400D19" w:rsidP="003F4525">
      <w:pPr>
        <w:pStyle w:val="Blokbesedila"/>
        <w:keepNext/>
        <w:keepLines/>
        <w:tabs>
          <w:tab w:val="left" w:pos="9354"/>
        </w:tabs>
        <w:ind w:left="0" w:right="-2"/>
        <w:jc w:val="both"/>
        <w:rPr>
          <w:rFonts w:ascii="Tahoma" w:hAnsi="Tahoma" w:cs="Tahoma"/>
          <w:sz w:val="20"/>
        </w:rPr>
      </w:pPr>
    </w:p>
    <w:p w14:paraId="3080DD4C" w14:textId="77777777" w:rsidR="00400D19" w:rsidRDefault="00400D19" w:rsidP="003F4525">
      <w:pPr>
        <w:pStyle w:val="Blokbesedila"/>
        <w:keepNext/>
        <w:keepLines/>
        <w:tabs>
          <w:tab w:val="left" w:pos="9354"/>
        </w:tabs>
        <w:ind w:left="0" w:right="-2"/>
        <w:jc w:val="both"/>
        <w:rPr>
          <w:rFonts w:ascii="Tahoma" w:hAnsi="Tahoma" w:cs="Tahoma"/>
          <w:sz w:val="20"/>
        </w:rPr>
      </w:pPr>
    </w:p>
    <w:p w14:paraId="5AB67B0F" w14:textId="77777777" w:rsidR="00400D19" w:rsidRDefault="00400D19" w:rsidP="003F4525">
      <w:pPr>
        <w:pStyle w:val="Blokbesedila"/>
        <w:keepNext/>
        <w:keepLines/>
        <w:tabs>
          <w:tab w:val="left" w:pos="9354"/>
        </w:tabs>
        <w:ind w:left="0" w:right="-2"/>
        <w:jc w:val="both"/>
        <w:rPr>
          <w:rFonts w:ascii="Tahoma" w:hAnsi="Tahoma" w:cs="Tahoma"/>
          <w:sz w:val="20"/>
        </w:rPr>
      </w:pPr>
    </w:p>
    <w:p w14:paraId="259BCF1C" w14:textId="77777777" w:rsidR="00400D19" w:rsidRDefault="00400D19" w:rsidP="003F4525">
      <w:pPr>
        <w:pStyle w:val="Blokbesedila"/>
        <w:keepNext/>
        <w:keepLines/>
        <w:tabs>
          <w:tab w:val="left" w:pos="9354"/>
        </w:tabs>
        <w:ind w:left="0" w:right="-2"/>
        <w:jc w:val="both"/>
        <w:rPr>
          <w:rFonts w:ascii="Tahoma" w:hAnsi="Tahoma" w:cs="Tahoma"/>
          <w:sz w:val="20"/>
        </w:rPr>
      </w:pPr>
    </w:p>
    <w:p w14:paraId="656524C9" w14:textId="77777777" w:rsidR="00400D19" w:rsidRDefault="00400D19" w:rsidP="003F4525">
      <w:pPr>
        <w:pStyle w:val="Blokbesedila"/>
        <w:keepNext/>
        <w:keepLines/>
        <w:tabs>
          <w:tab w:val="left" w:pos="9354"/>
        </w:tabs>
        <w:ind w:left="0" w:right="-2"/>
        <w:jc w:val="both"/>
        <w:rPr>
          <w:rFonts w:ascii="Tahoma" w:hAnsi="Tahoma" w:cs="Tahoma"/>
          <w:sz w:val="20"/>
        </w:rPr>
      </w:pPr>
    </w:p>
    <w:p w14:paraId="74411506" w14:textId="77777777" w:rsidR="00400D19" w:rsidRDefault="00400D19" w:rsidP="003F4525">
      <w:pPr>
        <w:pStyle w:val="Blokbesedila"/>
        <w:keepNext/>
        <w:keepLines/>
        <w:tabs>
          <w:tab w:val="left" w:pos="9354"/>
        </w:tabs>
        <w:ind w:left="0" w:right="-2"/>
        <w:jc w:val="both"/>
        <w:rPr>
          <w:rFonts w:ascii="Tahoma" w:hAnsi="Tahoma" w:cs="Tahoma"/>
          <w:sz w:val="20"/>
        </w:rPr>
      </w:pPr>
    </w:p>
    <w:p w14:paraId="7FD0777E" w14:textId="77777777" w:rsidR="00400D19" w:rsidRDefault="00400D19" w:rsidP="003F4525">
      <w:pPr>
        <w:pStyle w:val="Blokbesedila"/>
        <w:keepNext/>
        <w:keepLines/>
        <w:tabs>
          <w:tab w:val="left" w:pos="9354"/>
        </w:tabs>
        <w:ind w:left="0" w:right="-2"/>
        <w:jc w:val="both"/>
        <w:rPr>
          <w:rFonts w:ascii="Tahoma" w:hAnsi="Tahoma" w:cs="Tahoma"/>
          <w:sz w:val="20"/>
        </w:rPr>
      </w:pPr>
    </w:p>
    <w:p w14:paraId="7B8527C3" w14:textId="77777777" w:rsidR="00400D19" w:rsidRDefault="00400D19" w:rsidP="003F4525">
      <w:pPr>
        <w:pStyle w:val="Blokbesedila"/>
        <w:keepNext/>
        <w:keepLines/>
        <w:tabs>
          <w:tab w:val="left" w:pos="9354"/>
        </w:tabs>
        <w:ind w:left="0" w:right="-2"/>
        <w:jc w:val="both"/>
        <w:rPr>
          <w:rFonts w:ascii="Tahoma" w:hAnsi="Tahoma" w:cs="Tahoma"/>
          <w:sz w:val="20"/>
        </w:rPr>
      </w:pPr>
    </w:p>
    <w:p w14:paraId="3E5361F2" w14:textId="77777777" w:rsidR="00400D19" w:rsidRDefault="00400D19" w:rsidP="003F4525">
      <w:pPr>
        <w:pStyle w:val="Blokbesedila"/>
        <w:keepNext/>
        <w:keepLines/>
        <w:tabs>
          <w:tab w:val="left" w:pos="9354"/>
        </w:tabs>
        <w:ind w:left="0" w:right="-2"/>
        <w:jc w:val="both"/>
        <w:rPr>
          <w:rFonts w:ascii="Tahoma" w:hAnsi="Tahoma" w:cs="Tahoma"/>
          <w:sz w:val="20"/>
        </w:rPr>
      </w:pPr>
    </w:p>
    <w:p w14:paraId="1FE14F5E" w14:textId="77777777" w:rsidR="00400D19" w:rsidRDefault="00400D19" w:rsidP="003F4525">
      <w:pPr>
        <w:pStyle w:val="Blokbesedila"/>
        <w:keepNext/>
        <w:keepLines/>
        <w:tabs>
          <w:tab w:val="left" w:pos="9354"/>
        </w:tabs>
        <w:ind w:left="0" w:right="-2"/>
        <w:jc w:val="both"/>
        <w:rPr>
          <w:rFonts w:ascii="Tahoma" w:hAnsi="Tahoma" w:cs="Tahoma"/>
          <w:sz w:val="20"/>
        </w:rPr>
      </w:pPr>
    </w:p>
    <w:p w14:paraId="21AE8372" w14:textId="77777777" w:rsidR="00400D19" w:rsidRDefault="00400D19" w:rsidP="003F4525">
      <w:pPr>
        <w:pStyle w:val="Blokbesedila"/>
        <w:keepNext/>
        <w:keepLines/>
        <w:tabs>
          <w:tab w:val="left" w:pos="9354"/>
        </w:tabs>
        <w:ind w:left="0" w:right="-2"/>
        <w:jc w:val="both"/>
        <w:rPr>
          <w:rFonts w:ascii="Tahoma" w:hAnsi="Tahoma" w:cs="Tahoma"/>
          <w:sz w:val="20"/>
        </w:rPr>
      </w:pPr>
    </w:p>
    <w:p w14:paraId="3EF56C07" w14:textId="77777777" w:rsidR="00400D19" w:rsidRDefault="00400D19" w:rsidP="003F4525">
      <w:pPr>
        <w:pStyle w:val="Blokbesedila"/>
        <w:keepNext/>
        <w:keepLines/>
        <w:tabs>
          <w:tab w:val="left" w:pos="9354"/>
        </w:tabs>
        <w:ind w:left="0" w:right="-2"/>
        <w:jc w:val="both"/>
        <w:rPr>
          <w:rFonts w:ascii="Tahoma" w:hAnsi="Tahoma" w:cs="Tahoma"/>
          <w:sz w:val="20"/>
        </w:rPr>
      </w:pPr>
    </w:p>
    <w:p w14:paraId="683E2A8C" w14:textId="77777777" w:rsidR="00400D19" w:rsidRDefault="00400D19" w:rsidP="003F4525">
      <w:pPr>
        <w:pStyle w:val="Blokbesedila"/>
        <w:keepNext/>
        <w:keepLines/>
        <w:tabs>
          <w:tab w:val="left" w:pos="9354"/>
        </w:tabs>
        <w:ind w:left="0" w:right="-2"/>
        <w:jc w:val="both"/>
        <w:rPr>
          <w:rFonts w:ascii="Tahoma" w:hAnsi="Tahoma" w:cs="Tahoma"/>
          <w:sz w:val="20"/>
        </w:rPr>
      </w:pPr>
    </w:p>
    <w:p w14:paraId="33F32D2E" w14:textId="77777777" w:rsidR="00400D19" w:rsidRDefault="00400D19" w:rsidP="003F4525">
      <w:pPr>
        <w:pStyle w:val="Blokbesedila"/>
        <w:keepNext/>
        <w:keepLines/>
        <w:tabs>
          <w:tab w:val="left" w:pos="9354"/>
        </w:tabs>
        <w:ind w:left="0" w:right="-2"/>
        <w:jc w:val="both"/>
        <w:rPr>
          <w:rFonts w:ascii="Tahoma" w:hAnsi="Tahoma" w:cs="Tahoma"/>
          <w:sz w:val="20"/>
        </w:rPr>
      </w:pPr>
    </w:p>
    <w:p w14:paraId="1318FBE8" w14:textId="77777777" w:rsidR="00400D19" w:rsidRDefault="00400D19" w:rsidP="003F4525">
      <w:pPr>
        <w:pStyle w:val="Blokbesedila"/>
        <w:keepNext/>
        <w:keepLines/>
        <w:tabs>
          <w:tab w:val="left" w:pos="9354"/>
        </w:tabs>
        <w:ind w:left="0" w:right="-2"/>
        <w:jc w:val="both"/>
        <w:rPr>
          <w:rFonts w:ascii="Tahoma" w:hAnsi="Tahoma" w:cs="Tahoma"/>
          <w:sz w:val="20"/>
        </w:rPr>
      </w:pPr>
    </w:p>
    <w:p w14:paraId="40849D9E" w14:textId="77777777" w:rsidR="00400D19" w:rsidRDefault="00400D19" w:rsidP="003F4525">
      <w:pPr>
        <w:pStyle w:val="Blokbesedila"/>
        <w:keepNext/>
        <w:keepLines/>
        <w:tabs>
          <w:tab w:val="left" w:pos="9354"/>
        </w:tabs>
        <w:ind w:left="0" w:right="-2"/>
        <w:jc w:val="both"/>
        <w:rPr>
          <w:rFonts w:ascii="Tahoma" w:hAnsi="Tahoma" w:cs="Tahoma"/>
          <w:sz w:val="20"/>
        </w:rPr>
      </w:pPr>
    </w:p>
    <w:p w14:paraId="3A9F81ED" w14:textId="77777777" w:rsidR="00400D19" w:rsidRDefault="00400D19" w:rsidP="003F4525">
      <w:pPr>
        <w:pStyle w:val="Blokbesedila"/>
        <w:keepNext/>
        <w:keepLines/>
        <w:tabs>
          <w:tab w:val="left" w:pos="9354"/>
        </w:tabs>
        <w:ind w:left="0" w:right="-2"/>
        <w:jc w:val="both"/>
        <w:rPr>
          <w:rFonts w:ascii="Tahoma" w:hAnsi="Tahoma" w:cs="Tahoma"/>
          <w:sz w:val="20"/>
        </w:rPr>
      </w:pPr>
    </w:p>
    <w:p w14:paraId="14483E89" w14:textId="77777777" w:rsidR="00400D19" w:rsidRDefault="00400D19" w:rsidP="003F4525">
      <w:pPr>
        <w:pStyle w:val="Blokbesedila"/>
        <w:keepNext/>
        <w:keepLines/>
        <w:tabs>
          <w:tab w:val="left" w:pos="9354"/>
        </w:tabs>
        <w:ind w:left="0" w:right="-2"/>
        <w:jc w:val="both"/>
        <w:rPr>
          <w:rFonts w:ascii="Tahoma" w:hAnsi="Tahoma" w:cs="Tahoma"/>
          <w:sz w:val="20"/>
        </w:rPr>
      </w:pPr>
    </w:p>
    <w:p w14:paraId="3293D4A7" w14:textId="77777777" w:rsidR="00400D19" w:rsidRDefault="00400D19" w:rsidP="003F4525">
      <w:pPr>
        <w:pStyle w:val="Blokbesedila"/>
        <w:keepNext/>
        <w:keepLines/>
        <w:tabs>
          <w:tab w:val="left" w:pos="9354"/>
        </w:tabs>
        <w:ind w:left="0" w:right="-2"/>
        <w:jc w:val="both"/>
        <w:rPr>
          <w:rFonts w:ascii="Tahoma" w:hAnsi="Tahoma" w:cs="Tahoma"/>
          <w:sz w:val="20"/>
        </w:rPr>
      </w:pPr>
    </w:p>
    <w:p w14:paraId="6C51DE10" w14:textId="77777777" w:rsidR="00400D19" w:rsidRDefault="00400D19" w:rsidP="003F4525">
      <w:pPr>
        <w:pStyle w:val="Blokbesedila"/>
        <w:keepNext/>
        <w:keepLines/>
        <w:tabs>
          <w:tab w:val="left" w:pos="9354"/>
        </w:tabs>
        <w:ind w:left="0" w:right="-2"/>
        <w:jc w:val="both"/>
        <w:rPr>
          <w:rFonts w:ascii="Tahoma" w:hAnsi="Tahoma" w:cs="Tahoma"/>
          <w:sz w:val="20"/>
        </w:rPr>
      </w:pPr>
    </w:p>
    <w:p w14:paraId="1BC0EC06" w14:textId="77777777" w:rsidR="00400D19" w:rsidRDefault="00400D19" w:rsidP="003F4525">
      <w:pPr>
        <w:pStyle w:val="Blokbesedila"/>
        <w:keepNext/>
        <w:keepLines/>
        <w:tabs>
          <w:tab w:val="left" w:pos="9354"/>
        </w:tabs>
        <w:ind w:left="0" w:right="-2"/>
        <w:jc w:val="both"/>
        <w:rPr>
          <w:rFonts w:ascii="Tahoma" w:hAnsi="Tahoma" w:cs="Tahoma"/>
          <w:sz w:val="20"/>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400D19" w:rsidRPr="00496805" w14:paraId="4957D119" w14:textId="77777777" w:rsidTr="00BF63A3">
        <w:tc>
          <w:tcPr>
            <w:tcW w:w="8075" w:type="dxa"/>
          </w:tcPr>
          <w:p w14:paraId="532B5E59" w14:textId="77777777" w:rsidR="00400D19" w:rsidRPr="00496805" w:rsidRDefault="00400D19" w:rsidP="003F4525">
            <w:pPr>
              <w:keepNext/>
              <w:keepLines/>
              <w:jc w:val="both"/>
              <w:rPr>
                <w:rFonts w:ascii="Tahoma" w:hAnsi="Tahoma" w:cs="Tahoma"/>
              </w:rPr>
            </w:pPr>
            <w:r w:rsidRPr="00496805">
              <w:rPr>
                <w:rFonts w:ascii="Tahoma" w:hAnsi="Tahoma" w:cs="Tahoma"/>
              </w:rPr>
              <w:lastRenderedPageBreak/>
              <w:t>POOBLASTILO ZA PRIDOBITEV POTRDILA IZ KAZENSKE EVIDENCE – ZA PRAVNE OSEBE</w:t>
            </w:r>
          </w:p>
        </w:tc>
        <w:tc>
          <w:tcPr>
            <w:tcW w:w="1559" w:type="dxa"/>
          </w:tcPr>
          <w:p w14:paraId="41CF50B4" w14:textId="77777777" w:rsidR="00400D19" w:rsidRPr="00496805" w:rsidRDefault="00400D19" w:rsidP="003F4525">
            <w:pPr>
              <w:keepNext/>
              <w:keepLines/>
              <w:jc w:val="both"/>
              <w:rPr>
                <w:rFonts w:ascii="Tahoma" w:hAnsi="Tahoma" w:cs="Tahoma"/>
                <w:b/>
              </w:rPr>
            </w:pPr>
            <w:r w:rsidRPr="00496805">
              <w:rPr>
                <w:rFonts w:ascii="Tahoma" w:hAnsi="Tahoma" w:cs="Tahoma"/>
                <w:b/>
              </w:rPr>
              <w:t>Priloga 2/1</w:t>
            </w:r>
          </w:p>
        </w:tc>
      </w:tr>
    </w:tbl>
    <w:p w14:paraId="48FD7F67" w14:textId="77777777" w:rsidR="00400D19" w:rsidRPr="00496805" w:rsidRDefault="00400D19" w:rsidP="003F4525">
      <w:pPr>
        <w:keepNext/>
        <w:keepLines/>
        <w:ind w:right="283"/>
        <w:jc w:val="both"/>
        <w:rPr>
          <w:rFonts w:ascii="Tahoma" w:hAnsi="Tahoma" w:cs="Tahoma"/>
          <w:b/>
        </w:rPr>
      </w:pPr>
    </w:p>
    <w:p w14:paraId="400D6BA8" w14:textId="77777777" w:rsidR="00400D19" w:rsidRPr="00496805" w:rsidRDefault="00400D19" w:rsidP="003F4525">
      <w:pPr>
        <w:keepNext/>
        <w:keepLines/>
        <w:ind w:right="-142"/>
        <w:jc w:val="both"/>
        <w:rPr>
          <w:rFonts w:ascii="Tahoma" w:hAnsi="Tahoma" w:cs="Tahoma"/>
          <w:b/>
        </w:rPr>
      </w:pPr>
      <w:r w:rsidRPr="00496805">
        <w:rPr>
          <w:rFonts w:ascii="Tahoma" w:hAnsi="Tahoma" w:cs="Tahoma"/>
          <w:b/>
        </w:rPr>
        <w:t>__________________________</w:t>
      </w:r>
      <w:r w:rsidRPr="00496805">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Pr="00400D19">
        <w:rPr>
          <w:rFonts w:ascii="Tahoma" w:hAnsi="Tahoma" w:cs="Tahoma"/>
          <w:b/>
        </w:rPr>
        <w:t>VKS-61/21– Dograditev kanalizacije in rekonstrukcija čistilne naprave ČN Dobrova</w:t>
      </w:r>
      <w:r w:rsidRPr="00496805">
        <w:rPr>
          <w:rFonts w:ascii="Tahoma" w:hAnsi="Tahoma" w:cs="Tahoma"/>
        </w:rPr>
        <w:t>, od Ministrstva za pravosodje pridobi potrdilo iz kazenske evidence.</w:t>
      </w:r>
    </w:p>
    <w:p w14:paraId="5DE7F2AE" w14:textId="77777777" w:rsidR="00400D19" w:rsidRPr="00496805" w:rsidRDefault="00400D19" w:rsidP="003F4525">
      <w:pPr>
        <w:keepNext/>
        <w:keepLines/>
        <w:jc w:val="both"/>
        <w:rPr>
          <w:rFonts w:ascii="Tahoma" w:hAnsi="Tahoma" w:cs="Tahoma"/>
        </w:rPr>
      </w:pPr>
    </w:p>
    <w:p w14:paraId="2655F792" w14:textId="77777777" w:rsidR="00400D19" w:rsidRPr="00496805" w:rsidRDefault="00400D19" w:rsidP="003F4525">
      <w:pPr>
        <w:keepNext/>
        <w:keepLines/>
        <w:jc w:val="both"/>
        <w:rPr>
          <w:rFonts w:ascii="Tahoma" w:hAnsi="Tahoma" w:cs="Tahoma"/>
        </w:rPr>
      </w:pPr>
    </w:p>
    <w:p w14:paraId="4B076744" w14:textId="77777777" w:rsidR="00400D19" w:rsidRPr="00496805" w:rsidRDefault="00400D19" w:rsidP="003F4525">
      <w:pPr>
        <w:keepNext/>
        <w:keepLines/>
        <w:jc w:val="both"/>
        <w:rPr>
          <w:rFonts w:ascii="Tahoma" w:hAnsi="Tahoma" w:cs="Tahoma"/>
        </w:rPr>
      </w:pPr>
    </w:p>
    <w:p w14:paraId="761183A0" w14:textId="77777777" w:rsidR="00400D19" w:rsidRPr="00496805" w:rsidRDefault="00400D19" w:rsidP="003F4525">
      <w:pPr>
        <w:keepNext/>
        <w:keepLines/>
        <w:jc w:val="both"/>
        <w:rPr>
          <w:rFonts w:ascii="Tahoma" w:hAnsi="Tahoma" w:cs="Tahoma"/>
        </w:rPr>
      </w:pPr>
    </w:p>
    <w:p w14:paraId="18F38EDB" w14:textId="77777777" w:rsidR="00400D19" w:rsidRPr="00496805" w:rsidRDefault="00400D19" w:rsidP="003F4525">
      <w:pPr>
        <w:keepNext/>
        <w:keepLines/>
        <w:jc w:val="both"/>
        <w:rPr>
          <w:rFonts w:ascii="Tahoma" w:hAnsi="Tahoma" w:cs="Tahoma"/>
        </w:rPr>
      </w:pPr>
      <w:r w:rsidRPr="00496805">
        <w:rPr>
          <w:rFonts w:ascii="Tahoma" w:hAnsi="Tahoma" w:cs="Tahoma"/>
        </w:rPr>
        <w:t>Podatki o pravni osebi:</w:t>
      </w:r>
    </w:p>
    <w:p w14:paraId="52BC399B" w14:textId="77777777" w:rsidR="00400D19" w:rsidRPr="00496805" w:rsidRDefault="00400D19" w:rsidP="003F4525">
      <w:pPr>
        <w:keepNext/>
        <w:keepLines/>
        <w:spacing w:before="240" w:after="240"/>
        <w:jc w:val="both"/>
        <w:rPr>
          <w:rFonts w:ascii="Tahoma" w:hAnsi="Tahoma" w:cs="Tahoma"/>
        </w:rPr>
      </w:pPr>
      <w:r w:rsidRPr="00496805">
        <w:rPr>
          <w:rFonts w:ascii="Tahoma" w:hAnsi="Tahoma" w:cs="Tahoma"/>
          <w:bCs/>
        </w:rPr>
        <w:t>Polno ime podjetja</w:t>
      </w:r>
      <w:r w:rsidRPr="00496805">
        <w:rPr>
          <w:rFonts w:ascii="Tahoma" w:hAnsi="Tahoma" w:cs="Tahoma"/>
        </w:rPr>
        <w:t>: _____________________________________________________________</w:t>
      </w:r>
    </w:p>
    <w:p w14:paraId="19FAC52E" w14:textId="77777777" w:rsidR="00400D19" w:rsidRPr="00496805" w:rsidRDefault="00400D19" w:rsidP="003F4525">
      <w:pPr>
        <w:keepNext/>
        <w:keepLines/>
        <w:spacing w:before="240" w:after="240"/>
        <w:jc w:val="both"/>
        <w:rPr>
          <w:rFonts w:ascii="Tahoma" w:hAnsi="Tahoma" w:cs="Tahoma"/>
        </w:rPr>
      </w:pPr>
      <w:r w:rsidRPr="00496805">
        <w:rPr>
          <w:rFonts w:ascii="Tahoma" w:hAnsi="Tahoma" w:cs="Tahoma"/>
          <w:bCs/>
        </w:rPr>
        <w:t>Sedež podjetja</w:t>
      </w:r>
      <w:r w:rsidRPr="00496805">
        <w:rPr>
          <w:rFonts w:ascii="Tahoma" w:hAnsi="Tahoma" w:cs="Tahoma"/>
        </w:rPr>
        <w:t>: ________________________________________________________________</w:t>
      </w:r>
    </w:p>
    <w:p w14:paraId="446B2F55" w14:textId="77777777" w:rsidR="00400D19" w:rsidRPr="00496805" w:rsidRDefault="00400D19" w:rsidP="003F4525">
      <w:pPr>
        <w:keepNext/>
        <w:keepLines/>
        <w:spacing w:before="240" w:after="240"/>
        <w:jc w:val="both"/>
        <w:rPr>
          <w:rFonts w:ascii="Tahoma" w:hAnsi="Tahoma" w:cs="Tahoma"/>
        </w:rPr>
      </w:pPr>
      <w:r w:rsidRPr="00496805">
        <w:rPr>
          <w:rFonts w:ascii="Tahoma" w:hAnsi="Tahoma" w:cs="Tahoma"/>
          <w:bCs/>
        </w:rPr>
        <w:t>Občina sedeža podjetja</w:t>
      </w:r>
      <w:r w:rsidRPr="00496805">
        <w:rPr>
          <w:rFonts w:ascii="Tahoma" w:hAnsi="Tahoma" w:cs="Tahoma"/>
        </w:rPr>
        <w:t>: _________________________________________________________</w:t>
      </w:r>
    </w:p>
    <w:p w14:paraId="5F039D81" w14:textId="77777777" w:rsidR="00400D19" w:rsidRPr="00496805" w:rsidRDefault="00400D19" w:rsidP="003F4525">
      <w:pPr>
        <w:keepNext/>
        <w:keepLines/>
        <w:spacing w:before="240" w:after="240"/>
        <w:jc w:val="both"/>
        <w:rPr>
          <w:rFonts w:ascii="Tahoma" w:hAnsi="Tahoma" w:cs="Tahoma"/>
        </w:rPr>
      </w:pPr>
      <w:r w:rsidRPr="00496805">
        <w:rPr>
          <w:rFonts w:ascii="Tahoma" w:hAnsi="Tahoma" w:cs="Tahoma"/>
          <w:bCs/>
        </w:rPr>
        <w:t>Številka vpisa v sodni register (št. vložka)</w:t>
      </w:r>
      <w:r w:rsidRPr="00496805">
        <w:rPr>
          <w:rFonts w:ascii="Tahoma" w:hAnsi="Tahoma" w:cs="Tahoma"/>
        </w:rPr>
        <w:t>: ___________________________________________</w:t>
      </w:r>
    </w:p>
    <w:p w14:paraId="28BE3E99" w14:textId="77777777" w:rsidR="00400D19" w:rsidRPr="00496805" w:rsidRDefault="00400D19" w:rsidP="003F4525">
      <w:pPr>
        <w:keepNext/>
        <w:keepLines/>
        <w:spacing w:before="240" w:after="240"/>
        <w:jc w:val="both"/>
        <w:rPr>
          <w:rFonts w:ascii="Tahoma" w:hAnsi="Tahoma" w:cs="Tahoma"/>
        </w:rPr>
      </w:pPr>
      <w:r w:rsidRPr="00496805">
        <w:rPr>
          <w:rFonts w:ascii="Tahoma" w:hAnsi="Tahoma" w:cs="Tahoma"/>
          <w:bCs/>
        </w:rPr>
        <w:t>Matična številka podjetja</w:t>
      </w:r>
      <w:r w:rsidRPr="00496805">
        <w:rPr>
          <w:rFonts w:ascii="Tahoma" w:hAnsi="Tahoma" w:cs="Tahoma"/>
        </w:rPr>
        <w:t>: _________________________________________________________</w:t>
      </w:r>
    </w:p>
    <w:p w14:paraId="25743A2B" w14:textId="77777777" w:rsidR="00400D19" w:rsidRPr="00496805" w:rsidRDefault="00400D19" w:rsidP="003F4525">
      <w:pPr>
        <w:keepNext/>
        <w:keepLines/>
        <w:jc w:val="both"/>
        <w:rPr>
          <w:rFonts w:ascii="Tahoma" w:hAnsi="Tahoma" w:cs="Tahoma"/>
        </w:rPr>
      </w:pPr>
    </w:p>
    <w:p w14:paraId="76E83B24" w14:textId="77777777" w:rsidR="00400D19" w:rsidRPr="00496805" w:rsidRDefault="00400D19" w:rsidP="003F4525">
      <w:pPr>
        <w:keepNext/>
        <w:keepLines/>
        <w:jc w:val="both"/>
        <w:rPr>
          <w:rFonts w:ascii="Tahoma" w:hAnsi="Tahoma" w:cs="Tahoma"/>
        </w:rPr>
      </w:pPr>
    </w:p>
    <w:p w14:paraId="4631C4C5" w14:textId="77777777" w:rsidR="00400D19" w:rsidRPr="00496805" w:rsidRDefault="00400D19" w:rsidP="003F4525">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400D19" w:rsidRPr="00496805" w14:paraId="0C632FD7" w14:textId="77777777" w:rsidTr="004A243D">
        <w:trPr>
          <w:trHeight w:val="235"/>
        </w:trPr>
        <w:tc>
          <w:tcPr>
            <w:tcW w:w="3402" w:type="dxa"/>
            <w:tcBorders>
              <w:bottom w:val="single" w:sz="4" w:space="0" w:color="auto"/>
            </w:tcBorders>
          </w:tcPr>
          <w:p w14:paraId="7E569A98" w14:textId="77777777" w:rsidR="00400D19" w:rsidRPr="00496805" w:rsidRDefault="00400D19" w:rsidP="003F4525">
            <w:pPr>
              <w:keepNext/>
              <w:keepLines/>
              <w:jc w:val="both"/>
              <w:rPr>
                <w:rFonts w:ascii="Tahoma" w:hAnsi="Tahoma" w:cs="Tahoma"/>
                <w:snapToGrid w:val="0"/>
                <w:color w:val="000000"/>
              </w:rPr>
            </w:pPr>
          </w:p>
        </w:tc>
        <w:tc>
          <w:tcPr>
            <w:tcW w:w="2268" w:type="dxa"/>
          </w:tcPr>
          <w:p w14:paraId="5B75C209" w14:textId="77777777" w:rsidR="00400D19" w:rsidRPr="00496805" w:rsidRDefault="00400D19" w:rsidP="003F4525">
            <w:pPr>
              <w:keepNext/>
              <w:keepLines/>
              <w:jc w:val="both"/>
              <w:rPr>
                <w:rFonts w:ascii="Tahoma" w:hAnsi="Tahoma" w:cs="Tahoma"/>
                <w:snapToGrid w:val="0"/>
                <w:color w:val="000000"/>
              </w:rPr>
            </w:pPr>
          </w:p>
        </w:tc>
        <w:tc>
          <w:tcPr>
            <w:tcW w:w="3261" w:type="dxa"/>
            <w:tcBorders>
              <w:bottom w:val="single" w:sz="4" w:space="0" w:color="auto"/>
            </w:tcBorders>
          </w:tcPr>
          <w:p w14:paraId="4FA1C72F" w14:textId="77777777" w:rsidR="00400D19" w:rsidRPr="00496805" w:rsidRDefault="00400D19" w:rsidP="003F4525">
            <w:pPr>
              <w:keepNext/>
              <w:keepLines/>
              <w:tabs>
                <w:tab w:val="left" w:pos="567"/>
                <w:tab w:val="num" w:pos="851"/>
                <w:tab w:val="left" w:pos="993"/>
              </w:tabs>
              <w:jc w:val="both"/>
              <w:rPr>
                <w:rFonts w:ascii="Tahoma" w:hAnsi="Tahoma" w:cs="Tahoma"/>
                <w:snapToGrid w:val="0"/>
                <w:color w:val="000000"/>
              </w:rPr>
            </w:pPr>
          </w:p>
        </w:tc>
      </w:tr>
      <w:tr w:rsidR="00400D19" w:rsidRPr="00496805" w14:paraId="0134BB5F" w14:textId="77777777" w:rsidTr="004A243D">
        <w:trPr>
          <w:trHeight w:val="235"/>
        </w:trPr>
        <w:tc>
          <w:tcPr>
            <w:tcW w:w="3402" w:type="dxa"/>
            <w:tcBorders>
              <w:top w:val="single" w:sz="4" w:space="0" w:color="auto"/>
            </w:tcBorders>
          </w:tcPr>
          <w:p w14:paraId="542F15CF" w14:textId="77777777" w:rsidR="00400D19" w:rsidRPr="00496805" w:rsidRDefault="00400D19" w:rsidP="003F4525">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2D6483B6" w14:textId="77777777" w:rsidR="00400D19" w:rsidRPr="00496805" w:rsidRDefault="00400D19" w:rsidP="003F4525">
            <w:pPr>
              <w:keepNext/>
              <w:keepLines/>
              <w:jc w:val="both"/>
              <w:rPr>
                <w:rFonts w:ascii="Tahoma" w:hAnsi="Tahoma" w:cs="Tahoma"/>
                <w:snapToGrid w:val="0"/>
                <w:color w:val="000000"/>
              </w:rPr>
            </w:pPr>
            <w:r w:rsidRPr="00496805">
              <w:rPr>
                <w:rFonts w:ascii="Tahoma" w:hAnsi="Tahoma" w:cs="Tahoma"/>
                <w:snapToGrid w:val="0"/>
                <w:color w:val="000000"/>
              </w:rPr>
              <w:t>žig</w:t>
            </w:r>
          </w:p>
        </w:tc>
        <w:tc>
          <w:tcPr>
            <w:tcW w:w="3261" w:type="dxa"/>
            <w:tcBorders>
              <w:top w:val="single" w:sz="4" w:space="0" w:color="auto"/>
            </w:tcBorders>
          </w:tcPr>
          <w:p w14:paraId="041DAAF9" w14:textId="77777777" w:rsidR="00400D19" w:rsidRPr="00496805" w:rsidRDefault="00400D19" w:rsidP="003F4525">
            <w:pPr>
              <w:keepNext/>
              <w:keepLines/>
              <w:jc w:val="both"/>
              <w:rPr>
                <w:rFonts w:ascii="Tahoma" w:hAnsi="Tahoma" w:cs="Tahoma"/>
                <w:snapToGrid w:val="0"/>
                <w:color w:val="000000"/>
              </w:rPr>
            </w:pPr>
            <w:r w:rsidRPr="00496805">
              <w:rPr>
                <w:rFonts w:ascii="Tahoma" w:hAnsi="Tahoma" w:cs="Tahoma"/>
                <w:snapToGrid w:val="0"/>
                <w:color w:val="000000"/>
              </w:rPr>
              <w:t xml:space="preserve">(Ime in priimek ter in podpis </w:t>
            </w:r>
            <w:r w:rsidR="00437E03">
              <w:rPr>
                <w:rFonts w:ascii="Tahoma" w:hAnsi="Tahoma" w:cs="Tahoma"/>
              </w:rPr>
              <w:t>kandidata</w:t>
            </w:r>
            <w:r w:rsidRPr="00496805">
              <w:rPr>
                <w:rFonts w:ascii="Tahoma" w:hAnsi="Tahoma" w:cs="Tahoma"/>
                <w:snapToGrid w:val="0"/>
                <w:color w:val="000000"/>
              </w:rPr>
              <w:t>, partnerja, podizvajalca, subjekta)</w:t>
            </w:r>
          </w:p>
        </w:tc>
      </w:tr>
    </w:tbl>
    <w:p w14:paraId="5F04E5BB" w14:textId="77777777" w:rsidR="00400D19" w:rsidRPr="00496805" w:rsidRDefault="00400D19" w:rsidP="003F4525">
      <w:pPr>
        <w:keepNext/>
        <w:keepLines/>
        <w:tabs>
          <w:tab w:val="left" w:pos="284"/>
        </w:tabs>
        <w:jc w:val="both"/>
        <w:rPr>
          <w:rFonts w:ascii="Tahoma" w:hAnsi="Tahoma" w:cs="Tahoma"/>
        </w:rPr>
      </w:pPr>
    </w:p>
    <w:p w14:paraId="59EE15F1" w14:textId="77777777" w:rsidR="00400D19" w:rsidRPr="00496805" w:rsidRDefault="00400D19" w:rsidP="003F4525">
      <w:pPr>
        <w:keepNext/>
        <w:keepLines/>
        <w:tabs>
          <w:tab w:val="left" w:pos="284"/>
        </w:tabs>
        <w:jc w:val="both"/>
        <w:rPr>
          <w:rFonts w:ascii="Tahoma" w:hAnsi="Tahoma" w:cs="Tahoma"/>
        </w:rPr>
      </w:pPr>
    </w:p>
    <w:p w14:paraId="1DCCB025" w14:textId="77777777" w:rsidR="00400D19" w:rsidRPr="00496805" w:rsidRDefault="00400D19" w:rsidP="003F4525">
      <w:pPr>
        <w:keepNext/>
        <w:keepLines/>
        <w:tabs>
          <w:tab w:val="left" w:pos="284"/>
        </w:tabs>
        <w:jc w:val="both"/>
        <w:rPr>
          <w:rFonts w:ascii="Tahoma" w:hAnsi="Tahoma" w:cs="Tahoma"/>
        </w:rPr>
      </w:pPr>
    </w:p>
    <w:p w14:paraId="508E3D01" w14:textId="77777777" w:rsidR="00400D19" w:rsidRPr="00496805" w:rsidRDefault="00400D19" w:rsidP="003F4525">
      <w:pPr>
        <w:keepNext/>
        <w:keepLines/>
        <w:tabs>
          <w:tab w:val="left" w:pos="284"/>
        </w:tabs>
        <w:jc w:val="both"/>
        <w:rPr>
          <w:rFonts w:ascii="Tahoma" w:hAnsi="Tahoma" w:cs="Tahoma"/>
        </w:rPr>
      </w:pPr>
    </w:p>
    <w:p w14:paraId="7BC726BA" w14:textId="77777777" w:rsidR="00400D19" w:rsidRPr="00496805" w:rsidRDefault="00400D19" w:rsidP="003F4525">
      <w:pPr>
        <w:keepNext/>
        <w:keepLines/>
        <w:tabs>
          <w:tab w:val="left" w:pos="284"/>
        </w:tabs>
        <w:jc w:val="both"/>
        <w:rPr>
          <w:rFonts w:ascii="Tahoma" w:hAnsi="Tahoma" w:cs="Tahoma"/>
        </w:rPr>
      </w:pPr>
    </w:p>
    <w:p w14:paraId="2225A5D5" w14:textId="77777777" w:rsidR="00400D19" w:rsidRPr="00496805" w:rsidRDefault="00400D19" w:rsidP="003F4525">
      <w:pPr>
        <w:keepNext/>
        <w:keepLines/>
        <w:tabs>
          <w:tab w:val="left" w:pos="284"/>
        </w:tabs>
        <w:jc w:val="both"/>
        <w:rPr>
          <w:rFonts w:ascii="Tahoma" w:hAnsi="Tahoma" w:cs="Tahoma"/>
        </w:rPr>
      </w:pPr>
    </w:p>
    <w:p w14:paraId="1957A463" w14:textId="77777777" w:rsidR="00400D19" w:rsidRPr="00496805" w:rsidRDefault="00400D19" w:rsidP="003F4525">
      <w:pPr>
        <w:keepNext/>
        <w:keepLines/>
        <w:jc w:val="both"/>
        <w:rPr>
          <w:rFonts w:ascii="Tahoma" w:hAnsi="Tahoma" w:cs="Tahoma"/>
          <w:bCs/>
          <w:i/>
          <w:noProof/>
          <w:sz w:val="18"/>
          <w:szCs w:val="18"/>
        </w:rPr>
      </w:pPr>
    </w:p>
    <w:p w14:paraId="524A32CB" w14:textId="77777777" w:rsidR="00400D19" w:rsidRPr="00496805" w:rsidRDefault="00400D19" w:rsidP="003F4525">
      <w:pPr>
        <w:keepNext/>
        <w:keepLines/>
        <w:jc w:val="both"/>
        <w:rPr>
          <w:rFonts w:ascii="Tahoma" w:hAnsi="Tahoma" w:cs="Tahoma"/>
          <w:bCs/>
          <w:i/>
          <w:noProof/>
          <w:sz w:val="18"/>
          <w:szCs w:val="18"/>
        </w:rPr>
      </w:pPr>
    </w:p>
    <w:p w14:paraId="038B84DE" w14:textId="77777777" w:rsidR="00400D19" w:rsidRPr="00496805" w:rsidRDefault="00400D19" w:rsidP="003F4525">
      <w:pPr>
        <w:keepNext/>
        <w:keepLines/>
        <w:tabs>
          <w:tab w:val="left" w:pos="284"/>
        </w:tabs>
        <w:jc w:val="both"/>
        <w:rPr>
          <w:rFonts w:ascii="Tahoma" w:hAnsi="Tahoma" w:cs="Tahoma"/>
          <w:i/>
          <w:sz w:val="18"/>
          <w:szCs w:val="18"/>
        </w:rPr>
      </w:pPr>
      <w:r w:rsidRPr="00496805">
        <w:rPr>
          <w:rFonts w:ascii="Tahoma" w:hAnsi="Tahoma" w:cs="Tahoma"/>
          <w:b/>
          <w:i/>
          <w:sz w:val="18"/>
          <w:szCs w:val="18"/>
        </w:rPr>
        <w:t>Navodilo:</w:t>
      </w:r>
      <w:r w:rsidRPr="00496805">
        <w:rPr>
          <w:rFonts w:ascii="Tahoma" w:hAnsi="Tahoma" w:cs="Tahoma"/>
          <w:i/>
          <w:sz w:val="18"/>
          <w:szCs w:val="18"/>
        </w:rPr>
        <w:t xml:space="preserve"> Gospodarski subjekti s sedežem v Republiki Sloveniji Prilogo (kandidat, partner v skupni prijavi, podizvajalec, subjekt, katerega zmogljivost uporablja kandidat) izpolnijo in podpišejo ter priložijo prijavi. Gospodarski subjekti s sedežem izven Republike Slovenije (kandidat, partner v skupni prijavi, podizvajalec, subjekt, katerega zmogljivost uporablja kandidat) ni treba prilagati izpolnjene Priloge 2/1; gospodarski subjekti priloži dokazilo o izpolnjevanju pogoja.</w:t>
      </w:r>
    </w:p>
    <w:p w14:paraId="1A74FA70" w14:textId="77777777" w:rsidR="00400D19" w:rsidRPr="00496805" w:rsidRDefault="00400D19" w:rsidP="003F4525">
      <w:pPr>
        <w:keepNext/>
        <w:keepLines/>
        <w:tabs>
          <w:tab w:val="left" w:pos="284"/>
        </w:tabs>
        <w:jc w:val="both"/>
        <w:rPr>
          <w:rFonts w:ascii="Tahoma" w:hAnsi="Tahoma" w:cs="Tahoma"/>
          <w:sz w:val="18"/>
          <w:szCs w:val="18"/>
        </w:rPr>
      </w:pPr>
    </w:p>
    <w:p w14:paraId="14B86099" w14:textId="77777777" w:rsidR="00400D19" w:rsidRPr="00496805" w:rsidRDefault="00400D19" w:rsidP="003F4525">
      <w:pPr>
        <w:keepNext/>
        <w:keepLines/>
        <w:tabs>
          <w:tab w:val="left" w:pos="284"/>
        </w:tabs>
        <w:jc w:val="both"/>
        <w:rPr>
          <w:rFonts w:ascii="Tahoma" w:hAnsi="Tahoma" w:cs="Tahoma"/>
          <w:sz w:val="18"/>
          <w:szCs w:val="18"/>
        </w:rPr>
      </w:pPr>
    </w:p>
    <w:p w14:paraId="005E931F" w14:textId="77777777" w:rsidR="00400D19" w:rsidRPr="00496805" w:rsidRDefault="00400D19" w:rsidP="003F4525">
      <w:pPr>
        <w:keepNext/>
        <w:keepLines/>
        <w:tabs>
          <w:tab w:val="left" w:pos="284"/>
        </w:tabs>
        <w:jc w:val="both"/>
        <w:rPr>
          <w:rFonts w:ascii="Tahoma" w:hAnsi="Tahoma" w:cs="Tahoma"/>
          <w:sz w:val="18"/>
          <w:szCs w:val="18"/>
        </w:rPr>
      </w:pPr>
    </w:p>
    <w:p w14:paraId="473EAEF4" w14:textId="77777777" w:rsidR="00400D19" w:rsidRPr="00496805" w:rsidRDefault="00400D19" w:rsidP="003F4525">
      <w:pPr>
        <w:keepNext/>
        <w:keepLines/>
        <w:rPr>
          <w:rFonts w:ascii="Tahoma" w:hAnsi="Tahoma" w:cs="Tahoma"/>
          <w:sz w:val="18"/>
          <w:szCs w:val="18"/>
        </w:rPr>
      </w:pPr>
      <w:r w:rsidRPr="00496805">
        <w:rPr>
          <w:rFonts w:ascii="Tahoma" w:hAnsi="Tahoma" w:cs="Tahoma"/>
          <w:sz w:val="18"/>
          <w:szCs w:val="18"/>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400D19" w:rsidRPr="00496805" w14:paraId="445B5C0B" w14:textId="77777777" w:rsidTr="008A3F6C">
        <w:tc>
          <w:tcPr>
            <w:tcW w:w="8075" w:type="dxa"/>
          </w:tcPr>
          <w:p w14:paraId="4ACAA44D" w14:textId="77777777" w:rsidR="00400D19" w:rsidRPr="00496805" w:rsidRDefault="00400D19" w:rsidP="003F4525">
            <w:pPr>
              <w:keepNext/>
              <w:keepLines/>
              <w:jc w:val="both"/>
              <w:rPr>
                <w:rFonts w:ascii="Tahoma" w:hAnsi="Tahoma" w:cs="Tahoma"/>
              </w:rPr>
            </w:pPr>
            <w:r w:rsidRPr="00496805">
              <w:rPr>
                <w:rFonts w:ascii="Tahoma" w:hAnsi="Tahoma" w:cs="Tahoma"/>
                <w:bCs/>
                <w:i/>
                <w:noProof/>
              </w:rPr>
              <w:lastRenderedPageBreak/>
              <w:br w:type="page"/>
            </w:r>
            <w:r w:rsidRPr="00496805">
              <w:rPr>
                <w:rFonts w:ascii="Tahoma" w:hAnsi="Tahoma" w:cs="Tahoma"/>
              </w:rPr>
              <w:t>POOBLASTILO ZA PRIDOBITEV POTRDILA IZ KAZENSKE EVIDENCE – ZA FIZIČNE OSEBE</w:t>
            </w:r>
          </w:p>
        </w:tc>
        <w:tc>
          <w:tcPr>
            <w:tcW w:w="1559" w:type="dxa"/>
          </w:tcPr>
          <w:p w14:paraId="5B0E0825" w14:textId="77777777" w:rsidR="00400D19" w:rsidRPr="00496805" w:rsidRDefault="00400D19" w:rsidP="003F4525">
            <w:pPr>
              <w:keepNext/>
              <w:keepLines/>
              <w:jc w:val="both"/>
              <w:rPr>
                <w:rFonts w:ascii="Tahoma" w:hAnsi="Tahoma" w:cs="Tahoma"/>
                <w:b/>
              </w:rPr>
            </w:pPr>
            <w:r w:rsidRPr="00496805">
              <w:rPr>
                <w:rFonts w:ascii="Tahoma" w:hAnsi="Tahoma" w:cs="Tahoma"/>
                <w:b/>
              </w:rPr>
              <w:t>Priloga 2/2</w:t>
            </w:r>
          </w:p>
        </w:tc>
      </w:tr>
    </w:tbl>
    <w:p w14:paraId="7FE6DB59" w14:textId="77777777" w:rsidR="00400D19" w:rsidRPr="00496805" w:rsidRDefault="00400D19" w:rsidP="003F4525">
      <w:pPr>
        <w:keepNext/>
        <w:keepLines/>
        <w:jc w:val="both"/>
        <w:rPr>
          <w:rFonts w:ascii="Tahoma" w:hAnsi="Tahoma" w:cs="Tahoma"/>
        </w:rPr>
      </w:pPr>
    </w:p>
    <w:p w14:paraId="5679DEDD" w14:textId="77777777" w:rsidR="00400D19" w:rsidRPr="00496805" w:rsidRDefault="00400D19" w:rsidP="003F4525">
      <w:pPr>
        <w:keepNext/>
        <w:keepLines/>
        <w:jc w:val="both"/>
        <w:rPr>
          <w:rFonts w:ascii="Tahoma" w:hAnsi="Tahoma" w:cs="Tahoma"/>
          <w:b/>
          <w:color w:val="000000"/>
        </w:rPr>
      </w:pPr>
      <w:r w:rsidRPr="00496805">
        <w:rPr>
          <w:rFonts w:ascii="Tahoma" w:hAnsi="Tahoma" w:cs="Tahoma"/>
        </w:rPr>
        <w:t xml:space="preserve">Spodaj podpisani </w:t>
      </w:r>
      <w:r w:rsidRPr="00496805">
        <w:rPr>
          <w:rFonts w:ascii="Tahoma" w:hAnsi="Tahoma" w:cs="Tahoma"/>
          <w:b/>
        </w:rPr>
        <w:t>__________________________</w:t>
      </w:r>
      <w:r w:rsidRPr="00496805">
        <w:rPr>
          <w:rFonts w:ascii="Tahoma" w:hAnsi="Tahoma" w:cs="Tahoma"/>
        </w:rPr>
        <w:t xml:space="preserve"> (ime in priimek) pooblaščam JAVNI HOLDING Ljubljana, d.o.o., Verovškova ulica 70, 1000 Ljubljana, da za potrebe preverjanja izpolnjevanja pogojev v postopku oddaje javnega naročila z oznako </w:t>
      </w:r>
      <w:r>
        <w:rPr>
          <w:rFonts w:ascii="Tahoma" w:hAnsi="Tahoma" w:cs="Tahoma"/>
          <w:b/>
        </w:rPr>
        <w:t>VKS-61/21</w:t>
      </w:r>
      <w:r w:rsidRPr="00112425">
        <w:rPr>
          <w:rFonts w:ascii="Tahoma" w:hAnsi="Tahoma" w:cs="Tahoma"/>
          <w:b/>
        </w:rPr>
        <w:t xml:space="preserve">– </w:t>
      </w:r>
      <w:r>
        <w:rPr>
          <w:rFonts w:ascii="Tahoma" w:hAnsi="Tahoma" w:cs="Tahoma"/>
          <w:b/>
          <w:color w:val="000000"/>
        </w:rPr>
        <w:t>Dograditev kanalizacije in rekonstrukcija čistilne naprave ČN Dobrova</w:t>
      </w:r>
      <w:r w:rsidRPr="00496805">
        <w:rPr>
          <w:rFonts w:ascii="Tahoma" w:hAnsi="Tahoma" w:cs="Tahoma"/>
        </w:rPr>
        <w:t xml:space="preserve">, od Ministrstva za pravosodje pridobi potrdilo iz kazenske evidence </w:t>
      </w:r>
      <w:r w:rsidRPr="00496805">
        <w:rPr>
          <w:rFonts w:ascii="Tahoma" w:hAnsi="Tahoma" w:cs="Tahoma"/>
          <w:bCs/>
        </w:rPr>
        <w:t>za fizične osebe</w:t>
      </w:r>
      <w:r w:rsidRPr="00496805">
        <w:rPr>
          <w:rFonts w:ascii="Tahoma" w:hAnsi="Tahoma" w:cs="Tahoma"/>
        </w:rPr>
        <w:t>.</w:t>
      </w:r>
    </w:p>
    <w:p w14:paraId="1C67B61B" w14:textId="77777777" w:rsidR="00400D19" w:rsidRPr="00496805" w:rsidRDefault="00400D19" w:rsidP="003F4525">
      <w:pPr>
        <w:keepNext/>
        <w:keepLines/>
        <w:rPr>
          <w:rFonts w:ascii="Tahoma" w:hAnsi="Tahoma" w:cs="Tahoma"/>
        </w:rPr>
      </w:pPr>
    </w:p>
    <w:p w14:paraId="51C1D9E9" w14:textId="77777777" w:rsidR="00400D19" w:rsidRPr="00496805" w:rsidRDefault="00400D19" w:rsidP="003F4525">
      <w:pPr>
        <w:keepNext/>
        <w:keepLines/>
        <w:rPr>
          <w:rFonts w:ascii="Tahoma" w:hAnsi="Tahoma" w:cs="Tahoma"/>
        </w:rPr>
      </w:pPr>
      <w:r w:rsidRPr="00496805">
        <w:rPr>
          <w:rFonts w:ascii="Tahoma" w:hAnsi="Tahoma" w:cs="Tahoma"/>
        </w:rPr>
        <w:t>Moji osebni podatki so naslednji:</w:t>
      </w:r>
    </w:p>
    <w:p w14:paraId="14D1B104" w14:textId="77777777" w:rsidR="00400D19" w:rsidRPr="00496805" w:rsidRDefault="00400D19" w:rsidP="003F4525">
      <w:pPr>
        <w:keepNext/>
        <w:keepLines/>
        <w:spacing w:before="240" w:after="240"/>
        <w:rPr>
          <w:rFonts w:ascii="Tahoma" w:hAnsi="Tahoma" w:cs="Tahoma"/>
        </w:rPr>
      </w:pPr>
      <w:r w:rsidRPr="00496805">
        <w:rPr>
          <w:rFonts w:ascii="Tahoma" w:hAnsi="Tahoma" w:cs="Tahoma"/>
        </w:rPr>
        <w:t>EMŠO (obvezen podatek): ________________________________________________________</w:t>
      </w:r>
    </w:p>
    <w:p w14:paraId="4B80931C" w14:textId="77777777" w:rsidR="00400D19" w:rsidRPr="00496805" w:rsidRDefault="00400D19" w:rsidP="003F4525">
      <w:pPr>
        <w:keepNext/>
        <w:keepLines/>
        <w:spacing w:before="240" w:after="240"/>
        <w:rPr>
          <w:rFonts w:ascii="Tahoma" w:hAnsi="Tahoma" w:cs="Tahoma"/>
        </w:rPr>
      </w:pPr>
      <w:r w:rsidRPr="00496805">
        <w:rPr>
          <w:rFonts w:ascii="Tahoma" w:hAnsi="Tahoma" w:cs="Tahoma"/>
        </w:rPr>
        <w:t>DATUM ROJSTVA: __________________________________________________________________</w:t>
      </w:r>
    </w:p>
    <w:p w14:paraId="1E987CE7" w14:textId="77777777" w:rsidR="00400D19" w:rsidRPr="00496805" w:rsidRDefault="00400D19" w:rsidP="003F4525">
      <w:pPr>
        <w:keepNext/>
        <w:keepLines/>
        <w:spacing w:before="240" w:after="240"/>
        <w:rPr>
          <w:rFonts w:ascii="Tahoma" w:hAnsi="Tahoma" w:cs="Tahoma"/>
        </w:rPr>
      </w:pPr>
      <w:r w:rsidRPr="00496805">
        <w:rPr>
          <w:rFonts w:ascii="Tahoma" w:hAnsi="Tahoma" w:cs="Tahoma"/>
        </w:rPr>
        <w:t>KRAJ ROJSTVA: ____________________________________________________________________</w:t>
      </w:r>
    </w:p>
    <w:p w14:paraId="5AFC7AB0" w14:textId="77777777" w:rsidR="00400D19" w:rsidRPr="00496805" w:rsidRDefault="00400D19" w:rsidP="003F4525">
      <w:pPr>
        <w:keepNext/>
        <w:keepLines/>
        <w:spacing w:before="240" w:after="240"/>
        <w:rPr>
          <w:rFonts w:ascii="Tahoma" w:hAnsi="Tahoma" w:cs="Tahoma"/>
        </w:rPr>
      </w:pPr>
      <w:r w:rsidRPr="00496805">
        <w:rPr>
          <w:rFonts w:ascii="Tahoma" w:hAnsi="Tahoma" w:cs="Tahoma"/>
        </w:rPr>
        <w:t>OBČINA ROJSTVA: __________________________________________________________________</w:t>
      </w:r>
    </w:p>
    <w:p w14:paraId="22FBAACD" w14:textId="77777777" w:rsidR="00400D19" w:rsidRPr="00496805" w:rsidRDefault="00400D19" w:rsidP="003F4525">
      <w:pPr>
        <w:keepNext/>
        <w:keepLines/>
        <w:spacing w:before="240" w:after="240"/>
        <w:rPr>
          <w:rFonts w:ascii="Tahoma" w:hAnsi="Tahoma" w:cs="Tahoma"/>
        </w:rPr>
      </w:pPr>
      <w:r w:rsidRPr="00496805">
        <w:rPr>
          <w:rFonts w:ascii="Tahoma" w:hAnsi="Tahoma" w:cs="Tahoma"/>
        </w:rPr>
        <w:t>DRŽAVA ROJSTVA: _________________________________________________________________</w:t>
      </w:r>
    </w:p>
    <w:p w14:paraId="2BD42D6D" w14:textId="77777777" w:rsidR="00400D19" w:rsidRPr="00496805" w:rsidRDefault="00400D19" w:rsidP="003F4525">
      <w:pPr>
        <w:keepNext/>
        <w:keepLines/>
        <w:spacing w:before="240" w:after="240"/>
        <w:rPr>
          <w:rFonts w:ascii="Tahoma" w:hAnsi="Tahoma" w:cs="Tahoma"/>
        </w:rPr>
      </w:pPr>
      <w:r w:rsidRPr="00496805">
        <w:rPr>
          <w:rFonts w:ascii="Tahoma" w:hAnsi="Tahoma" w:cs="Tahoma"/>
        </w:rPr>
        <w:t>NASLOV STALNEGA/ZAČASNEGA BIVALIŠČA:</w:t>
      </w:r>
    </w:p>
    <w:p w14:paraId="05DF75DC" w14:textId="77777777" w:rsidR="00400D19" w:rsidRPr="00496805" w:rsidRDefault="00400D19" w:rsidP="003F4525">
      <w:pPr>
        <w:keepNext/>
        <w:keepLines/>
        <w:numPr>
          <w:ilvl w:val="0"/>
          <w:numId w:val="39"/>
        </w:numPr>
        <w:spacing w:before="240" w:after="240"/>
        <w:rPr>
          <w:rFonts w:ascii="Tahoma" w:hAnsi="Tahoma" w:cs="Tahoma"/>
        </w:rPr>
      </w:pPr>
      <w:r w:rsidRPr="00496805">
        <w:rPr>
          <w:rFonts w:ascii="Tahoma" w:hAnsi="Tahoma" w:cs="Tahoma"/>
        </w:rPr>
        <w:t>(ulica in hišna številka) ________________________________</w:t>
      </w:r>
    </w:p>
    <w:p w14:paraId="68B9226E" w14:textId="77777777" w:rsidR="00400D19" w:rsidRPr="00496805" w:rsidRDefault="00400D19" w:rsidP="003F4525">
      <w:pPr>
        <w:keepNext/>
        <w:keepLines/>
        <w:numPr>
          <w:ilvl w:val="0"/>
          <w:numId w:val="39"/>
        </w:numPr>
        <w:spacing w:before="240" w:after="240"/>
        <w:rPr>
          <w:rFonts w:ascii="Tahoma" w:hAnsi="Tahoma" w:cs="Tahoma"/>
        </w:rPr>
      </w:pPr>
      <w:r w:rsidRPr="00496805">
        <w:rPr>
          <w:rFonts w:ascii="Tahoma" w:hAnsi="Tahoma" w:cs="Tahoma"/>
        </w:rPr>
        <w:t>(poštna številka in pošta) ______________________________</w:t>
      </w:r>
    </w:p>
    <w:p w14:paraId="216AC7EE" w14:textId="77777777" w:rsidR="00400D19" w:rsidRPr="00496805" w:rsidRDefault="00400D19" w:rsidP="003F4525">
      <w:pPr>
        <w:keepNext/>
        <w:keepLines/>
        <w:spacing w:before="240" w:after="240"/>
        <w:rPr>
          <w:rFonts w:ascii="Tahoma" w:hAnsi="Tahoma" w:cs="Tahoma"/>
        </w:rPr>
      </w:pPr>
      <w:r w:rsidRPr="00496805">
        <w:rPr>
          <w:rFonts w:ascii="Tahoma" w:hAnsi="Tahoma" w:cs="Tahoma"/>
        </w:rPr>
        <w:t>DRŽAVLJANSTVO: __________________________________________________________________</w:t>
      </w:r>
    </w:p>
    <w:p w14:paraId="1884B381" w14:textId="77777777" w:rsidR="00400D19" w:rsidRPr="00496805" w:rsidRDefault="00400D19" w:rsidP="003F4525">
      <w:pPr>
        <w:keepNext/>
        <w:keepLines/>
        <w:spacing w:before="240" w:after="240"/>
        <w:rPr>
          <w:rFonts w:ascii="Tahoma" w:hAnsi="Tahoma" w:cs="Tahoma"/>
        </w:rPr>
      </w:pPr>
      <w:r w:rsidRPr="00496805">
        <w:rPr>
          <w:rFonts w:ascii="Tahoma" w:hAnsi="Tahoma" w:cs="Tahoma"/>
        </w:rPr>
        <w:t>MOJ PREJŠNJI PRIIMEK SE JE GLASIL: _________________________________________________</w:t>
      </w:r>
    </w:p>
    <w:p w14:paraId="35E71EA0" w14:textId="77777777" w:rsidR="00400D19" w:rsidRPr="00496805" w:rsidRDefault="00400D19" w:rsidP="003F4525">
      <w:pPr>
        <w:keepNext/>
        <w:keepLines/>
        <w:rPr>
          <w:rFonts w:ascii="Tahoma" w:hAnsi="Tahoma" w:cs="Tahoma"/>
        </w:rPr>
      </w:pPr>
    </w:p>
    <w:p w14:paraId="7E8EB3E4" w14:textId="77777777" w:rsidR="00400D19" w:rsidRPr="00496805" w:rsidRDefault="00400D19" w:rsidP="003F4525">
      <w:pPr>
        <w:keepNext/>
        <w:keepLines/>
        <w:rPr>
          <w:rFonts w:ascii="Tahoma" w:hAnsi="Tahoma" w:cs="Tahoma"/>
        </w:rPr>
      </w:pPr>
    </w:p>
    <w:p w14:paraId="439834E1" w14:textId="77777777" w:rsidR="00400D19" w:rsidRPr="00496805" w:rsidRDefault="00400D19" w:rsidP="003F4525">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400D19" w:rsidRPr="00496805" w14:paraId="0FE2A775" w14:textId="77777777" w:rsidTr="004A243D">
        <w:trPr>
          <w:trHeight w:val="235"/>
        </w:trPr>
        <w:tc>
          <w:tcPr>
            <w:tcW w:w="3402" w:type="dxa"/>
            <w:tcBorders>
              <w:bottom w:val="single" w:sz="4" w:space="0" w:color="auto"/>
            </w:tcBorders>
          </w:tcPr>
          <w:p w14:paraId="413169BD" w14:textId="77777777" w:rsidR="00400D19" w:rsidRPr="00496805" w:rsidRDefault="00400D19" w:rsidP="003F4525">
            <w:pPr>
              <w:keepNext/>
              <w:keepLines/>
              <w:jc w:val="both"/>
              <w:rPr>
                <w:rFonts w:ascii="Tahoma" w:hAnsi="Tahoma" w:cs="Tahoma"/>
                <w:snapToGrid w:val="0"/>
                <w:color w:val="000000"/>
              </w:rPr>
            </w:pPr>
          </w:p>
        </w:tc>
        <w:tc>
          <w:tcPr>
            <w:tcW w:w="2977" w:type="dxa"/>
          </w:tcPr>
          <w:p w14:paraId="1FB254E0" w14:textId="77777777" w:rsidR="00400D19" w:rsidRPr="00496805" w:rsidRDefault="00400D19" w:rsidP="003F4525">
            <w:pPr>
              <w:keepNext/>
              <w:keepLines/>
              <w:jc w:val="center"/>
              <w:rPr>
                <w:rFonts w:ascii="Tahoma" w:hAnsi="Tahoma" w:cs="Tahoma"/>
                <w:snapToGrid w:val="0"/>
                <w:color w:val="000000"/>
              </w:rPr>
            </w:pPr>
          </w:p>
        </w:tc>
        <w:tc>
          <w:tcPr>
            <w:tcW w:w="2693" w:type="dxa"/>
            <w:tcBorders>
              <w:bottom w:val="single" w:sz="4" w:space="0" w:color="auto"/>
            </w:tcBorders>
          </w:tcPr>
          <w:p w14:paraId="176EC75B" w14:textId="77777777" w:rsidR="00400D19" w:rsidRPr="00496805" w:rsidRDefault="00400D19" w:rsidP="003F4525">
            <w:pPr>
              <w:keepNext/>
              <w:keepLines/>
              <w:jc w:val="both"/>
              <w:rPr>
                <w:rFonts w:ascii="Tahoma" w:hAnsi="Tahoma" w:cs="Tahoma"/>
                <w:snapToGrid w:val="0"/>
                <w:color w:val="000000"/>
              </w:rPr>
            </w:pPr>
          </w:p>
        </w:tc>
      </w:tr>
      <w:tr w:rsidR="00400D19" w:rsidRPr="00496805" w14:paraId="209AC4B3" w14:textId="77777777" w:rsidTr="004A243D">
        <w:trPr>
          <w:trHeight w:val="235"/>
        </w:trPr>
        <w:tc>
          <w:tcPr>
            <w:tcW w:w="3402" w:type="dxa"/>
            <w:tcBorders>
              <w:top w:val="single" w:sz="4" w:space="0" w:color="auto"/>
            </w:tcBorders>
          </w:tcPr>
          <w:p w14:paraId="053EEC3B" w14:textId="77777777" w:rsidR="00400D19" w:rsidRPr="00496805" w:rsidRDefault="00400D19" w:rsidP="003F4525">
            <w:pPr>
              <w:keepNext/>
              <w:keepLines/>
              <w:jc w:val="center"/>
              <w:rPr>
                <w:rFonts w:ascii="Tahoma" w:hAnsi="Tahoma" w:cs="Tahoma"/>
                <w:snapToGrid w:val="0"/>
                <w:color w:val="000000"/>
              </w:rPr>
            </w:pPr>
            <w:r w:rsidRPr="00496805">
              <w:rPr>
                <w:rFonts w:ascii="Tahoma" w:hAnsi="Tahoma" w:cs="Tahoma"/>
                <w:snapToGrid w:val="0"/>
                <w:color w:val="000000"/>
              </w:rPr>
              <w:t>(kraj, datum)</w:t>
            </w:r>
          </w:p>
        </w:tc>
        <w:tc>
          <w:tcPr>
            <w:tcW w:w="2977" w:type="dxa"/>
          </w:tcPr>
          <w:p w14:paraId="59F933CD" w14:textId="77777777" w:rsidR="00400D19" w:rsidRPr="00496805" w:rsidRDefault="00400D19" w:rsidP="003F4525">
            <w:pPr>
              <w:keepNext/>
              <w:keepLines/>
              <w:jc w:val="center"/>
              <w:rPr>
                <w:rFonts w:ascii="Tahoma" w:hAnsi="Tahoma" w:cs="Tahoma"/>
                <w:snapToGrid w:val="0"/>
                <w:color w:val="000000"/>
              </w:rPr>
            </w:pPr>
          </w:p>
        </w:tc>
        <w:tc>
          <w:tcPr>
            <w:tcW w:w="2693" w:type="dxa"/>
            <w:tcBorders>
              <w:top w:val="single" w:sz="4" w:space="0" w:color="auto"/>
            </w:tcBorders>
          </w:tcPr>
          <w:p w14:paraId="48452B4B" w14:textId="77777777" w:rsidR="00400D19" w:rsidRPr="00496805" w:rsidRDefault="00400D19" w:rsidP="003F4525">
            <w:pPr>
              <w:keepNext/>
              <w:keepLines/>
              <w:jc w:val="center"/>
              <w:rPr>
                <w:rFonts w:ascii="Tahoma" w:hAnsi="Tahoma" w:cs="Tahoma"/>
                <w:snapToGrid w:val="0"/>
                <w:color w:val="000000"/>
              </w:rPr>
            </w:pPr>
            <w:r w:rsidRPr="00496805">
              <w:rPr>
                <w:rFonts w:ascii="Tahoma" w:hAnsi="Tahoma" w:cs="Tahoma"/>
                <w:snapToGrid w:val="0"/>
                <w:color w:val="000000"/>
              </w:rPr>
              <w:t>(Ime in priimek ter podpis pooblastitelja)</w:t>
            </w:r>
          </w:p>
        </w:tc>
      </w:tr>
    </w:tbl>
    <w:p w14:paraId="6C78C271" w14:textId="77777777" w:rsidR="00400D19" w:rsidRPr="00496805" w:rsidRDefault="00400D19" w:rsidP="003F4525">
      <w:pPr>
        <w:keepNext/>
        <w:keepLines/>
        <w:rPr>
          <w:rFonts w:ascii="Tahoma" w:hAnsi="Tahoma" w:cs="Tahoma"/>
        </w:rPr>
      </w:pP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p>
    <w:p w14:paraId="6FC86AD3" w14:textId="77777777" w:rsidR="00400D19" w:rsidRPr="00496805" w:rsidRDefault="00400D19" w:rsidP="003F4525">
      <w:pPr>
        <w:keepNext/>
        <w:keepLines/>
        <w:rPr>
          <w:rFonts w:ascii="Tahoma" w:hAnsi="Tahoma" w:cs="Tahoma"/>
        </w:rPr>
      </w:pPr>
    </w:p>
    <w:p w14:paraId="76B71191" w14:textId="77777777" w:rsidR="00400D19" w:rsidRPr="00496805" w:rsidRDefault="00400D19" w:rsidP="003F4525">
      <w:pPr>
        <w:keepNext/>
        <w:keepLines/>
        <w:tabs>
          <w:tab w:val="left" w:pos="284"/>
        </w:tabs>
        <w:jc w:val="both"/>
        <w:rPr>
          <w:rFonts w:ascii="Tahoma" w:hAnsi="Tahoma" w:cs="Tahoma"/>
        </w:rPr>
      </w:pPr>
    </w:p>
    <w:p w14:paraId="6829DDB0" w14:textId="77777777" w:rsidR="00400D19" w:rsidRPr="00496805" w:rsidRDefault="00400D19" w:rsidP="003F4525">
      <w:pPr>
        <w:keepNext/>
        <w:keepLines/>
      </w:pPr>
    </w:p>
    <w:p w14:paraId="292A8613" w14:textId="77777777" w:rsidR="00400D19" w:rsidRPr="00496805" w:rsidRDefault="00400D19" w:rsidP="003F4525">
      <w:pPr>
        <w:keepNext/>
        <w:keepLines/>
      </w:pPr>
    </w:p>
    <w:p w14:paraId="5F665846" w14:textId="77777777" w:rsidR="00400D19" w:rsidRPr="00496805" w:rsidRDefault="00400D19" w:rsidP="003F4525">
      <w:pPr>
        <w:keepNext/>
        <w:keepLines/>
        <w:tabs>
          <w:tab w:val="left" w:pos="284"/>
        </w:tabs>
        <w:jc w:val="both"/>
        <w:rPr>
          <w:rFonts w:ascii="Tahoma" w:hAnsi="Tahoma" w:cs="Tahoma"/>
          <w:i/>
          <w:sz w:val="18"/>
          <w:szCs w:val="18"/>
        </w:rPr>
      </w:pPr>
      <w:r w:rsidRPr="00496805">
        <w:rPr>
          <w:rFonts w:ascii="Tahoma" w:hAnsi="Tahoma" w:cs="Tahoma"/>
          <w:b/>
          <w:i/>
          <w:sz w:val="18"/>
          <w:szCs w:val="18"/>
        </w:rPr>
        <w:t>Navodilo:</w:t>
      </w:r>
      <w:r w:rsidRPr="00496805">
        <w:rPr>
          <w:rFonts w:ascii="Tahoma" w:hAnsi="Tahoma" w:cs="Tahoma"/>
          <w:i/>
          <w:sz w:val="18"/>
          <w:szCs w:val="18"/>
        </w:rPr>
        <w:t xml:space="preserve"> Obrazec pooblastila morajo izpolniti in podpisati osebe, ki so član upravnega, vodstvenega ali nadzornega organa tega gospodarskega subjekta s sedežem v Republiki Sloveniji (kandidat, partner v skupni prijavi, podizvajalec, subjekt, katerega zmogljivost uporablja kandidat) ali ki ima pooblastila za njegovo zastopanje ali odločanje ali nadzor v njem. Osebam, ki so člani upravnega, vodstvenega ali nadzornega organa gospodarskega subjekta s sedežem izven Republike Slovenije (kandidat, partner v skupni prijavi, podizvajalec, subjekt, katerega zmogljivost uporablja kandidat) ali ki ima pooblastila za njegovo zastopanje ali odločanje ali nadzor v njem ni treba prilagati Priloge </w:t>
      </w:r>
      <w:r>
        <w:rPr>
          <w:rFonts w:ascii="Tahoma" w:hAnsi="Tahoma" w:cs="Tahoma"/>
          <w:i/>
          <w:sz w:val="18"/>
          <w:szCs w:val="18"/>
        </w:rPr>
        <w:t>2</w:t>
      </w:r>
      <w:r w:rsidRPr="00496805">
        <w:rPr>
          <w:rFonts w:ascii="Tahoma" w:hAnsi="Tahoma" w:cs="Tahoma"/>
          <w:i/>
          <w:sz w:val="18"/>
          <w:szCs w:val="18"/>
        </w:rPr>
        <w:t>/2; gospodarski subjekt priloži dokazilo/a o izpolnjevanju pogoja za te osebe.</w:t>
      </w:r>
    </w:p>
    <w:p w14:paraId="7455594E" w14:textId="77777777" w:rsidR="00400D19" w:rsidRPr="00496805" w:rsidRDefault="00400D19" w:rsidP="003F4525">
      <w:pPr>
        <w:keepNext/>
        <w:keepLines/>
        <w:jc w:val="both"/>
        <w:rPr>
          <w:rFonts w:ascii="Tahoma" w:hAnsi="Tahoma" w:cs="Tahoma"/>
          <w:b/>
        </w:rPr>
      </w:pPr>
    </w:p>
    <w:p w14:paraId="09500A6A" w14:textId="77777777" w:rsidR="00400D19" w:rsidRPr="00496805" w:rsidRDefault="00400D19" w:rsidP="003F4525">
      <w:pPr>
        <w:keepNext/>
        <w:keepLines/>
        <w:jc w:val="right"/>
        <w:rPr>
          <w:rFonts w:ascii="Tahoma" w:hAnsi="Tahoma" w:cs="Tahoma"/>
          <w:b/>
          <w:bCs/>
          <w:i/>
          <w:noProof/>
          <w:sz w:val="18"/>
          <w:szCs w:val="18"/>
        </w:rPr>
      </w:pPr>
    </w:p>
    <w:p w14:paraId="5EAC2866" w14:textId="77777777" w:rsidR="00400D19" w:rsidRPr="00496805" w:rsidRDefault="00400D19" w:rsidP="003F4525">
      <w:pPr>
        <w:keepNext/>
        <w:keepLines/>
        <w:jc w:val="right"/>
        <w:rPr>
          <w:rFonts w:ascii="Tahoma" w:hAnsi="Tahoma" w:cs="Tahoma"/>
          <w:b/>
          <w:bCs/>
          <w:i/>
          <w:noProof/>
          <w:sz w:val="18"/>
          <w:szCs w:val="18"/>
        </w:rPr>
      </w:pPr>
    </w:p>
    <w:p w14:paraId="0D96AB1F" w14:textId="77777777" w:rsidR="00400D19" w:rsidRPr="00496805" w:rsidRDefault="00400D19" w:rsidP="003F4525">
      <w:pPr>
        <w:keepNext/>
        <w:keepLines/>
        <w:jc w:val="right"/>
        <w:rPr>
          <w:rFonts w:ascii="Tahoma" w:hAnsi="Tahoma" w:cs="Tahoma"/>
          <w:b/>
          <w:bCs/>
          <w:i/>
          <w:noProof/>
          <w:sz w:val="18"/>
          <w:szCs w:val="18"/>
        </w:rPr>
      </w:pPr>
    </w:p>
    <w:p w14:paraId="682F8479" w14:textId="77777777" w:rsidR="00400D19" w:rsidRDefault="00400D19" w:rsidP="003F4525">
      <w:pPr>
        <w:pStyle w:val="Blokbesedila"/>
        <w:keepNext/>
        <w:keepLines/>
        <w:tabs>
          <w:tab w:val="left" w:pos="9354"/>
        </w:tabs>
        <w:ind w:left="0" w:right="-2"/>
        <w:jc w:val="both"/>
        <w:rPr>
          <w:rFonts w:ascii="Tahoma" w:hAnsi="Tahoma" w:cs="Tahoma"/>
          <w:sz w:val="20"/>
        </w:rPr>
      </w:pPr>
    </w:p>
    <w:p w14:paraId="01FA095A" w14:textId="77777777" w:rsidR="00400D19" w:rsidRDefault="00400D19" w:rsidP="003F4525">
      <w:pPr>
        <w:pStyle w:val="Blokbesedila"/>
        <w:keepNext/>
        <w:keepLines/>
        <w:tabs>
          <w:tab w:val="left" w:pos="9354"/>
        </w:tabs>
        <w:ind w:left="0" w:right="-2"/>
        <w:jc w:val="both"/>
        <w:rPr>
          <w:rFonts w:ascii="Tahoma" w:hAnsi="Tahoma" w:cs="Tahoma"/>
          <w:sz w:val="20"/>
        </w:rPr>
      </w:pPr>
    </w:p>
    <w:p w14:paraId="70456AAE" w14:textId="77777777" w:rsidR="00400D19" w:rsidRDefault="00400D19" w:rsidP="003F4525">
      <w:pPr>
        <w:pStyle w:val="Blokbesedila"/>
        <w:keepNext/>
        <w:keepLines/>
        <w:tabs>
          <w:tab w:val="left" w:pos="9354"/>
        </w:tabs>
        <w:ind w:left="0" w:right="-2"/>
        <w:jc w:val="both"/>
        <w:rPr>
          <w:rFonts w:ascii="Tahoma" w:hAnsi="Tahoma" w:cs="Tahoma"/>
          <w:sz w:val="20"/>
        </w:rPr>
      </w:pPr>
    </w:p>
    <w:p w14:paraId="321A7CC4" w14:textId="77777777" w:rsidR="00400D19" w:rsidRDefault="00400D19" w:rsidP="003F4525">
      <w:pPr>
        <w:pStyle w:val="Blokbesedila"/>
        <w:keepNext/>
        <w:keepLines/>
        <w:tabs>
          <w:tab w:val="left" w:pos="9354"/>
        </w:tabs>
        <w:ind w:left="0" w:right="-2"/>
        <w:jc w:val="both"/>
        <w:rPr>
          <w:rFonts w:ascii="Tahoma" w:hAnsi="Tahoma" w:cs="Tahoma"/>
          <w:sz w:val="20"/>
        </w:rPr>
      </w:pPr>
    </w:p>
    <w:p w14:paraId="3D3136CE" w14:textId="77777777" w:rsidR="00400D19" w:rsidRPr="00112425" w:rsidRDefault="00400D19" w:rsidP="003F4525">
      <w:pPr>
        <w:pStyle w:val="Blokbesedila"/>
        <w:keepNext/>
        <w:keepLines/>
        <w:tabs>
          <w:tab w:val="left" w:pos="9354"/>
        </w:tabs>
        <w:ind w:left="0" w:right="-2"/>
        <w:jc w:val="both"/>
        <w:rPr>
          <w:rFonts w:ascii="Tahoma" w:hAnsi="Tahoma" w:cs="Tahoma"/>
          <w:sz w:val="20"/>
        </w:rPr>
      </w:pPr>
    </w:p>
    <w:p w14:paraId="2410613E" w14:textId="77777777" w:rsidR="000E1BF4" w:rsidRDefault="000E1BF4" w:rsidP="003F4525">
      <w:pPr>
        <w:pStyle w:val="Blokbesedila"/>
        <w:keepNext/>
        <w:keepLines/>
        <w:tabs>
          <w:tab w:val="left" w:pos="9354"/>
        </w:tabs>
        <w:ind w:left="0" w:right="-2"/>
        <w:jc w:val="both"/>
        <w:rPr>
          <w:rFonts w:ascii="Tahoma" w:hAnsi="Tahoma" w:cs="Tahoma"/>
          <w:sz w:val="20"/>
        </w:rPr>
      </w:pPr>
    </w:p>
    <w:p w14:paraId="236F4A49" w14:textId="77777777" w:rsidR="00FE3DFD" w:rsidRPr="00112425" w:rsidRDefault="00FE3DFD" w:rsidP="003F4525">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2F414C0A" w14:textId="77777777" w:rsidTr="002908E8">
        <w:tc>
          <w:tcPr>
            <w:tcW w:w="8115" w:type="dxa"/>
          </w:tcPr>
          <w:p w14:paraId="7F81A649" w14:textId="77777777" w:rsidR="002C0B2F" w:rsidRPr="002F16D6" w:rsidRDefault="002C0B2F" w:rsidP="003F4525">
            <w:pPr>
              <w:keepNext/>
              <w:keepLines/>
              <w:jc w:val="both"/>
              <w:rPr>
                <w:rFonts w:ascii="Tahoma" w:hAnsi="Tahoma" w:cs="Tahoma"/>
              </w:rPr>
            </w:pPr>
            <w:r w:rsidRPr="002F16D6">
              <w:rPr>
                <w:rFonts w:ascii="Tahoma" w:hAnsi="Tahoma" w:cs="Tahoma"/>
              </w:rPr>
              <w:lastRenderedPageBreak/>
              <w:t xml:space="preserve">IZJAVA O </w:t>
            </w:r>
            <w:r w:rsidR="00400D19" w:rsidRPr="002F16D6">
              <w:rPr>
                <w:rFonts w:ascii="Tahoma" w:hAnsi="Tahoma" w:cs="Tahoma"/>
              </w:rPr>
              <w:t>SPREJEMANJU OSTALIH POGOJEV RAZPISNE DOKUMENTACIJE</w:t>
            </w:r>
            <w:r w:rsidRPr="002F16D6">
              <w:rPr>
                <w:rFonts w:ascii="Tahoma" w:hAnsi="Tahoma" w:cs="Tahoma"/>
              </w:rPr>
              <w:t xml:space="preserve"> </w:t>
            </w:r>
          </w:p>
        </w:tc>
        <w:tc>
          <w:tcPr>
            <w:tcW w:w="1559" w:type="dxa"/>
          </w:tcPr>
          <w:p w14:paraId="2BD54192" w14:textId="77777777" w:rsidR="002C0B2F" w:rsidRPr="002F16D6" w:rsidRDefault="002C0B2F" w:rsidP="003F4525">
            <w:pPr>
              <w:keepNext/>
              <w:keepLines/>
              <w:jc w:val="both"/>
              <w:rPr>
                <w:rFonts w:ascii="Tahoma" w:hAnsi="Tahoma" w:cs="Tahoma"/>
                <w:b/>
                <w:i/>
              </w:rPr>
            </w:pPr>
            <w:r w:rsidRPr="002F16D6">
              <w:rPr>
                <w:rFonts w:ascii="Tahoma" w:hAnsi="Tahoma" w:cs="Tahoma"/>
                <w:b/>
                <w:i/>
              </w:rPr>
              <w:t xml:space="preserve">Priloga </w:t>
            </w:r>
            <w:r w:rsidR="002F16D6">
              <w:rPr>
                <w:rFonts w:ascii="Tahoma" w:hAnsi="Tahoma" w:cs="Tahoma"/>
                <w:b/>
                <w:i/>
              </w:rPr>
              <w:t>2/3</w:t>
            </w:r>
          </w:p>
        </w:tc>
      </w:tr>
    </w:tbl>
    <w:p w14:paraId="770EF8D7" w14:textId="77777777" w:rsidR="005B2B2C" w:rsidRPr="00112425" w:rsidRDefault="005B2B2C" w:rsidP="003F4525">
      <w:pPr>
        <w:keepNext/>
        <w:keepLines/>
        <w:jc w:val="both"/>
        <w:rPr>
          <w:rFonts w:ascii="Tahoma" w:hAnsi="Tahoma" w:cs="Tahoma"/>
        </w:rPr>
      </w:pPr>
    </w:p>
    <w:p w14:paraId="146D4ED0" w14:textId="77777777" w:rsidR="006B0555" w:rsidRDefault="00FF3C2E" w:rsidP="003F4525">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911341">
        <w:rPr>
          <w:rFonts w:ascii="Tahoma" w:hAnsi="Tahoma" w:cs="Tahoma"/>
          <w:b/>
        </w:rPr>
        <w:t>VKS-61/21</w:t>
      </w:r>
      <w:r w:rsidR="00FE6940" w:rsidRPr="00112425">
        <w:rPr>
          <w:rFonts w:ascii="Tahoma" w:hAnsi="Tahoma" w:cs="Tahoma"/>
          <w:b/>
        </w:rPr>
        <w:t xml:space="preserve"> </w:t>
      </w:r>
      <w:r w:rsidR="00911341">
        <w:rPr>
          <w:rFonts w:ascii="Tahoma" w:hAnsi="Tahoma" w:cs="Tahoma"/>
          <w:b/>
          <w:color w:val="000000"/>
        </w:rPr>
        <w:t>Dograditev kanalizacije in rekonstrukcija čistilne naprave ČN Dobrova</w:t>
      </w:r>
      <w:r w:rsidR="0054060F" w:rsidRPr="00112425">
        <w:rPr>
          <w:rFonts w:ascii="Tahoma" w:hAnsi="Tahoma" w:cs="Tahoma"/>
        </w:rPr>
        <w:t xml:space="preserve">, </w:t>
      </w:r>
      <w:r w:rsidRPr="00112425">
        <w:rPr>
          <w:rFonts w:ascii="Tahoma" w:hAnsi="Tahoma" w:cs="Tahoma"/>
        </w:rPr>
        <w:t xml:space="preserve">kot </w:t>
      </w:r>
    </w:p>
    <w:p w14:paraId="40753B08" w14:textId="77777777" w:rsidR="006B0555" w:rsidRPr="006B0555" w:rsidRDefault="006B0555" w:rsidP="005F399E">
      <w:pPr>
        <w:pStyle w:val="Odstavekseznama"/>
        <w:keepNext/>
        <w:keepLines/>
        <w:numPr>
          <w:ilvl w:val="0"/>
          <w:numId w:val="40"/>
        </w:numPr>
        <w:spacing w:line="360" w:lineRule="auto"/>
        <w:ind w:left="284" w:hanging="284"/>
        <w:jc w:val="both"/>
        <w:rPr>
          <w:rFonts w:ascii="Tahoma" w:hAnsi="Tahoma" w:cs="Tahoma"/>
        </w:rPr>
      </w:pPr>
      <w:r>
        <w:rPr>
          <w:rFonts w:ascii="Tahoma" w:hAnsi="Tahoma" w:cs="Tahoma"/>
          <w:b/>
        </w:rPr>
        <w:t xml:space="preserve">kandidat _________________________________________ </w:t>
      </w:r>
      <w:r w:rsidRPr="006B0555">
        <w:rPr>
          <w:rFonts w:ascii="Tahoma" w:hAnsi="Tahoma" w:cs="Tahoma"/>
        </w:rPr>
        <w:t>(naziv kandidata), matična števila _______________________ ,</w:t>
      </w:r>
    </w:p>
    <w:p w14:paraId="6C6687F5" w14:textId="77777777" w:rsidR="0054060F" w:rsidRPr="006B0555" w:rsidRDefault="00FF3C2E" w:rsidP="005F399E">
      <w:pPr>
        <w:pStyle w:val="Odstavekseznama"/>
        <w:keepNext/>
        <w:keepLines/>
        <w:numPr>
          <w:ilvl w:val="0"/>
          <w:numId w:val="40"/>
        </w:numPr>
        <w:spacing w:line="360" w:lineRule="auto"/>
        <w:ind w:left="284" w:hanging="284"/>
        <w:jc w:val="both"/>
        <w:rPr>
          <w:rFonts w:ascii="Tahoma" w:hAnsi="Tahoma" w:cs="Tahoma"/>
          <w:b/>
        </w:rPr>
      </w:pPr>
      <w:r w:rsidRPr="006B0555">
        <w:rPr>
          <w:rFonts w:ascii="Tahoma" w:hAnsi="Tahoma" w:cs="Tahoma"/>
          <w:b/>
        </w:rPr>
        <w:t>partner _____________________________________</w:t>
      </w:r>
      <w:r w:rsidR="00A271A0" w:rsidRPr="006B0555">
        <w:rPr>
          <w:rFonts w:ascii="Tahoma" w:hAnsi="Tahoma" w:cs="Tahoma"/>
          <w:b/>
        </w:rPr>
        <w:t xml:space="preserve"> </w:t>
      </w:r>
      <w:r w:rsidR="00A271A0" w:rsidRPr="006B0555">
        <w:rPr>
          <w:rFonts w:ascii="Tahoma" w:hAnsi="Tahoma" w:cs="Tahoma"/>
          <w:i/>
        </w:rPr>
        <w:t>(</w:t>
      </w:r>
      <w:r w:rsidR="00BF63A3">
        <w:rPr>
          <w:rFonts w:ascii="Tahoma" w:hAnsi="Tahoma" w:cs="Tahoma"/>
          <w:i/>
        </w:rPr>
        <w:t>naziv</w:t>
      </w:r>
      <w:r w:rsidR="00A271A0" w:rsidRPr="006B0555">
        <w:rPr>
          <w:rFonts w:ascii="Tahoma" w:hAnsi="Tahoma" w:cs="Tahoma"/>
          <w:i/>
        </w:rPr>
        <w:t xml:space="preserve"> </w:t>
      </w:r>
      <w:r w:rsidR="006B0555">
        <w:rPr>
          <w:rFonts w:ascii="Tahoma" w:hAnsi="Tahoma" w:cs="Tahoma"/>
          <w:i/>
        </w:rPr>
        <w:t>partnerja</w:t>
      </w:r>
      <w:r w:rsidR="00A271A0" w:rsidRPr="006B0555">
        <w:rPr>
          <w:rFonts w:ascii="Tahoma" w:hAnsi="Tahoma" w:cs="Tahoma"/>
          <w:i/>
        </w:rPr>
        <w:t>)</w:t>
      </w:r>
      <w:r w:rsidR="001660D4" w:rsidRPr="006B0555">
        <w:rPr>
          <w:rFonts w:ascii="Tahoma" w:hAnsi="Tahoma" w:cs="Tahoma"/>
          <w:i/>
        </w:rPr>
        <w:t xml:space="preserve">, </w:t>
      </w:r>
      <w:r w:rsidR="001660D4" w:rsidRPr="006B0555">
        <w:rPr>
          <w:rFonts w:ascii="Tahoma" w:hAnsi="Tahoma" w:cs="Tahoma"/>
        </w:rPr>
        <w:t>matična št.</w:t>
      </w:r>
      <w:r w:rsidR="001660D4" w:rsidRPr="006B0555">
        <w:rPr>
          <w:rFonts w:ascii="Tahoma" w:hAnsi="Tahoma" w:cs="Tahoma"/>
          <w:i/>
        </w:rPr>
        <w:t xml:space="preserve"> ____________________ </w:t>
      </w:r>
      <w:r w:rsidR="006B0555">
        <w:rPr>
          <w:rFonts w:ascii="Tahoma" w:hAnsi="Tahoma" w:cs="Tahoma"/>
          <w:i/>
        </w:rPr>
        <w:t>,</w:t>
      </w:r>
    </w:p>
    <w:p w14:paraId="347AAAFB" w14:textId="77777777" w:rsidR="006B0555" w:rsidRPr="002F16D6" w:rsidRDefault="006B0555" w:rsidP="005F399E">
      <w:pPr>
        <w:pStyle w:val="Odstavekseznama"/>
        <w:keepNext/>
        <w:keepLines/>
        <w:numPr>
          <w:ilvl w:val="0"/>
          <w:numId w:val="40"/>
        </w:numPr>
        <w:spacing w:line="360" w:lineRule="auto"/>
        <w:ind w:left="284" w:hanging="284"/>
        <w:jc w:val="both"/>
        <w:rPr>
          <w:rFonts w:ascii="Tahoma" w:hAnsi="Tahoma" w:cs="Tahoma"/>
          <w:b/>
        </w:rPr>
      </w:pPr>
      <w:r>
        <w:rPr>
          <w:rFonts w:ascii="Tahoma" w:hAnsi="Tahoma" w:cs="Tahoma"/>
          <w:b/>
        </w:rPr>
        <w:t xml:space="preserve">podizvajalec </w:t>
      </w:r>
      <w:r w:rsidRPr="006B0555">
        <w:rPr>
          <w:rFonts w:ascii="Tahoma" w:hAnsi="Tahoma" w:cs="Tahoma"/>
          <w:b/>
        </w:rPr>
        <w:t xml:space="preserve">_____________________________________ </w:t>
      </w:r>
      <w:r w:rsidRPr="006B0555">
        <w:rPr>
          <w:rFonts w:ascii="Tahoma" w:hAnsi="Tahoma" w:cs="Tahoma"/>
          <w:i/>
        </w:rPr>
        <w:t>(</w:t>
      </w:r>
      <w:r w:rsidR="00BF63A3">
        <w:rPr>
          <w:rFonts w:ascii="Tahoma" w:hAnsi="Tahoma" w:cs="Tahoma"/>
          <w:i/>
        </w:rPr>
        <w:t>naziv</w:t>
      </w:r>
      <w:r w:rsidRPr="006B0555">
        <w:rPr>
          <w:rFonts w:ascii="Tahoma" w:hAnsi="Tahoma" w:cs="Tahoma"/>
          <w:i/>
        </w:rPr>
        <w:t xml:space="preserve"> </w:t>
      </w:r>
      <w:r w:rsidR="002F16D6">
        <w:rPr>
          <w:rFonts w:ascii="Tahoma" w:hAnsi="Tahoma" w:cs="Tahoma"/>
          <w:i/>
        </w:rPr>
        <w:t>podizvajalca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60FE2517" w14:textId="77777777" w:rsidR="002F16D6" w:rsidRPr="006B0555" w:rsidRDefault="002F16D6" w:rsidP="005F399E">
      <w:pPr>
        <w:pStyle w:val="Odstavekseznama"/>
        <w:keepNext/>
        <w:keepLines/>
        <w:numPr>
          <w:ilvl w:val="0"/>
          <w:numId w:val="40"/>
        </w:numPr>
        <w:spacing w:line="360" w:lineRule="auto"/>
        <w:ind w:left="284" w:hanging="284"/>
        <w:jc w:val="both"/>
        <w:rPr>
          <w:rFonts w:ascii="Tahoma" w:hAnsi="Tahoma" w:cs="Tahoma"/>
          <w:b/>
        </w:rPr>
      </w:pPr>
      <w:r>
        <w:rPr>
          <w:rFonts w:ascii="Tahoma" w:hAnsi="Tahoma" w:cs="Tahoma"/>
          <w:b/>
        </w:rPr>
        <w:t xml:space="preserve">subjekt, katerega zmogljivost uporablja kandidat </w:t>
      </w:r>
      <w:r w:rsidRPr="006B0555">
        <w:rPr>
          <w:rFonts w:ascii="Tahoma" w:hAnsi="Tahoma" w:cs="Tahoma"/>
          <w:b/>
        </w:rPr>
        <w:t xml:space="preserve">_____________________________________ </w:t>
      </w:r>
      <w:r w:rsidRPr="006B0555">
        <w:rPr>
          <w:rFonts w:ascii="Tahoma" w:hAnsi="Tahoma" w:cs="Tahoma"/>
          <w:i/>
        </w:rPr>
        <w:t>(</w:t>
      </w:r>
      <w:r w:rsidR="00BF63A3">
        <w:rPr>
          <w:rFonts w:ascii="Tahoma" w:hAnsi="Tahoma" w:cs="Tahoma"/>
          <w:i/>
        </w:rPr>
        <w:t>naziv</w:t>
      </w:r>
      <w:r w:rsidRPr="006B0555">
        <w:rPr>
          <w:rFonts w:ascii="Tahoma" w:hAnsi="Tahoma" w:cs="Tahoma"/>
          <w:i/>
        </w:rPr>
        <w:t xml:space="preserve"> </w:t>
      </w:r>
      <w:r>
        <w:rPr>
          <w:rFonts w:ascii="Tahoma" w:hAnsi="Tahoma" w:cs="Tahoma"/>
          <w:i/>
        </w:rPr>
        <w:t>subjekta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10E1CF41" w14:textId="77777777" w:rsidR="0054060F" w:rsidRPr="00112425" w:rsidRDefault="0054060F" w:rsidP="003F4525">
      <w:pPr>
        <w:pStyle w:val="Blokbesedila"/>
        <w:keepNext/>
        <w:keepLines/>
        <w:ind w:left="0" w:right="565"/>
        <w:jc w:val="both"/>
        <w:rPr>
          <w:rFonts w:ascii="Tahoma" w:hAnsi="Tahoma" w:cs="Tahoma"/>
          <w:sz w:val="20"/>
        </w:rPr>
      </w:pPr>
    </w:p>
    <w:p w14:paraId="41D8B9AB" w14:textId="77777777" w:rsidR="00FF3C2E" w:rsidRDefault="00FF3C2E" w:rsidP="003F4525">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3257B2C8" w14:textId="77777777" w:rsidR="006B0555" w:rsidRPr="00112425" w:rsidRDefault="006B0555" w:rsidP="003F4525">
      <w:pPr>
        <w:pStyle w:val="Blokbesedila"/>
        <w:keepNext/>
        <w:keepLines/>
        <w:tabs>
          <w:tab w:val="left" w:pos="9354"/>
        </w:tabs>
        <w:ind w:left="0" w:right="-2"/>
        <w:jc w:val="center"/>
        <w:rPr>
          <w:rFonts w:ascii="Tahoma" w:hAnsi="Tahoma" w:cs="Tahoma"/>
          <w:b/>
          <w:sz w:val="20"/>
        </w:rPr>
      </w:pPr>
    </w:p>
    <w:p w14:paraId="69727E71" w14:textId="77777777" w:rsidR="00FF3C2E" w:rsidRDefault="006B0555" w:rsidP="003F4525">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00FF3C2E"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00FF3C2E" w:rsidRPr="00112425">
        <w:rPr>
          <w:rFonts w:ascii="Tahoma" w:hAnsi="Tahoma" w:cs="Tahoma"/>
          <w:sz w:val="20"/>
        </w:rPr>
        <w:t>, v nadaljevanju: ZIntPK)</w:t>
      </w:r>
      <w:r w:rsidR="002C0B2F">
        <w:rPr>
          <w:rFonts w:ascii="Tahoma" w:hAnsi="Tahoma" w:cs="Tahoma"/>
          <w:sz w:val="20"/>
        </w:rPr>
        <w:t>, naročniki ne smejo sodelovati;</w:t>
      </w:r>
    </w:p>
    <w:p w14:paraId="6869A272" w14:textId="77777777" w:rsidR="006B0555" w:rsidRDefault="002C0B2F" w:rsidP="003F4525">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 xml:space="preserve">predmeta javnega naročila, za katerega oddajamo </w:t>
      </w:r>
      <w:r w:rsidR="00437E03">
        <w:rPr>
          <w:rFonts w:ascii="Tahoma" w:hAnsi="Tahoma" w:cs="Tahoma"/>
          <w:sz w:val="20"/>
        </w:rPr>
        <w:t>prijavo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006B0555">
        <w:rPr>
          <w:rFonts w:ascii="Tahoma" w:hAnsi="Tahoma" w:cs="Tahoma"/>
          <w:sz w:val="20"/>
        </w:rPr>
        <w:t>;</w:t>
      </w:r>
    </w:p>
    <w:p w14:paraId="3789D0BF" w14:textId="77777777" w:rsidR="006B0555" w:rsidRDefault="002C0B2F" w:rsidP="003F4525">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r w:rsidR="006B0555">
        <w:rPr>
          <w:rFonts w:ascii="Tahoma" w:hAnsi="Tahoma" w:cs="Tahoma"/>
          <w:sz w:val="20"/>
        </w:rPr>
        <w:t>;</w:t>
      </w:r>
    </w:p>
    <w:p w14:paraId="3D1A075A" w14:textId="77777777" w:rsidR="006B0555" w:rsidRDefault="002C0B2F" w:rsidP="003F4525">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2A98EAFA" w14:textId="77777777" w:rsidR="006B0555" w:rsidRDefault="006B0555" w:rsidP="003F4525">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 xml:space="preserve">osnutka </w:t>
      </w:r>
      <w:r w:rsidR="002A6BE2" w:rsidRPr="006B0555">
        <w:rPr>
          <w:rFonts w:ascii="Tahoma" w:hAnsi="Tahoma" w:cs="Tahoma"/>
          <w:sz w:val="20"/>
        </w:rPr>
        <w:t>pogodbe</w:t>
      </w:r>
      <w:r>
        <w:rPr>
          <w:rFonts w:ascii="Tahoma" w:hAnsi="Tahoma" w:cs="Tahoma"/>
          <w:sz w:val="20"/>
        </w:rPr>
        <w:t xml:space="preserve">, ki jo </w:t>
      </w:r>
      <w:r w:rsidRPr="006B0555">
        <w:rPr>
          <w:rFonts w:ascii="Tahoma" w:hAnsi="Tahoma" w:cs="Tahoma"/>
          <w:sz w:val="20"/>
        </w:rPr>
        <w:t xml:space="preserve">bomo v primeru izbora kot ekonomsko najugodnejši </w:t>
      </w:r>
      <w:r w:rsidR="00437E03" w:rsidRPr="00437E03">
        <w:rPr>
          <w:rFonts w:ascii="Tahoma" w:hAnsi="Tahoma" w:cs="Tahoma"/>
          <w:sz w:val="20"/>
        </w:rPr>
        <w:t>kandidat</w:t>
      </w:r>
      <w:r w:rsidRPr="006B0555">
        <w:rPr>
          <w:rFonts w:ascii="Tahoma" w:hAnsi="Tahoma" w:cs="Tahoma"/>
          <w:sz w:val="20"/>
        </w:rPr>
        <w:t>, na poziv naročnika</w:t>
      </w:r>
      <w:r>
        <w:rPr>
          <w:rFonts w:ascii="Tahoma" w:hAnsi="Tahoma" w:cs="Tahoma"/>
          <w:sz w:val="20"/>
        </w:rPr>
        <w:t>,</w:t>
      </w:r>
      <w:r w:rsidRPr="006B0555">
        <w:rPr>
          <w:rFonts w:ascii="Tahoma" w:hAnsi="Tahoma" w:cs="Tahoma"/>
          <w:sz w:val="20"/>
        </w:rPr>
        <w:t xml:space="preserve"> podpisali brez ugovorov</w:t>
      </w:r>
      <w:r>
        <w:rPr>
          <w:rFonts w:ascii="Tahoma" w:hAnsi="Tahoma" w:cs="Tahoma"/>
          <w:sz w:val="20"/>
        </w:rPr>
        <w:t xml:space="preserve"> </w:t>
      </w:r>
      <w:r w:rsidRPr="006B0555">
        <w:rPr>
          <w:rFonts w:ascii="Tahoma" w:hAnsi="Tahoma" w:cs="Tahoma"/>
          <w:i/>
          <w:sz w:val="20"/>
        </w:rPr>
        <w:t>(velja za (samostojnega/vodilnega) kandidata in partnerje, v primeru skupne prijave (ponudbe))</w:t>
      </w:r>
      <w:r>
        <w:rPr>
          <w:rFonts w:ascii="Tahoma" w:hAnsi="Tahoma" w:cs="Tahoma"/>
          <w:sz w:val="20"/>
        </w:rPr>
        <w:t>;</w:t>
      </w:r>
    </w:p>
    <w:p w14:paraId="477B4625" w14:textId="77777777" w:rsidR="006B0555" w:rsidRDefault="006B0555" w:rsidP="003F4525">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sidR="00833EB0" w:rsidRPr="006B0555">
        <w:rPr>
          <w:rFonts w:ascii="Tahoma" w:hAnsi="Tahoma" w:cs="Tahoma"/>
          <w:sz w:val="20"/>
        </w:rPr>
        <w:t>vzorc</w:t>
      </w:r>
      <w:r>
        <w:rPr>
          <w:rFonts w:ascii="Tahoma" w:hAnsi="Tahoma" w:cs="Tahoma"/>
          <w:sz w:val="20"/>
        </w:rPr>
        <w:t>ev</w:t>
      </w:r>
      <w:r w:rsidR="00833EB0" w:rsidRPr="006B0555">
        <w:rPr>
          <w:rFonts w:ascii="Tahoma" w:hAnsi="Tahoma" w:cs="Tahoma"/>
          <w:sz w:val="20"/>
        </w:rPr>
        <w:t xml:space="preserve"> finančnih zavarovanj</w:t>
      </w:r>
      <w:r>
        <w:rPr>
          <w:rFonts w:ascii="Tahoma" w:hAnsi="Tahoma" w:cs="Tahoma"/>
          <w:sz w:val="20"/>
        </w:rPr>
        <w:t xml:space="preserve">, ki jih bomo predložili v skladu s sklenjeno pogodbo </w:t>
      </w:r>
      <w:r w:rsidRPr="006B0555">
        <w:rPr>
          <w:rFonts w:ascii="Tahoma" w:hAnsi="Tahoma" w:cs="Tahoma"/>
          <w:i/>
          <w:sz w:val="20"/>
        </w:rPr>
        <w:t>(velja za (samostojnega/vodilnega) kandidata in partnerje, v primeru skupne prijave (ponudbe))</w:t>
      </w:r>
      <w:r>
        <w:rPr>
          <w:rFonts w:ascii="Tahoma" w:hAnsi="Tahoma" w:cs="Tahoma"/>
          <w:sz w:val="20"/>
        </w:rPr>
        <w:t>;</w:t>
      </w:r>
    </w:p>
    <w:p w14:paraId="5F3EE4AA" w14:textId="77777777" w:rsidR="002C0B2F" w:rsidRDefault="006B0555" w:rsidP="003F4525">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w:t>
      </w:r>
      <w:r w:rsidR="002C0B2F" w:rsidRPr="006B0555">
        <w:rPr>
          <w:rFonts w:ascii="Tahoma" w:hAnsi="Tahoma" w:cs="Tahoma"/>
          <w:sz w:val="20"/>
        </w:rPr>
        <w:t xml:space="preserve"> prevzemamo kazensko in materialno odgovornost, da so vsi podatki in dokumenti, podani v </w:t>
      </w:r>
      <w:r w:rsidRPr="006B0555">
        <w:rPr>
          <w:rFonts w:ascii="Tahoma" w:hAnsi="Tahoma" w:cs="Tahoma"/>
          <w:sz w:val="20"/>
        </w:rPr>
        <w:t>prijavi</w:t>
      </w:r>
      <w:r w:rsidR="002C0B2F" w:rsidRPr="006B0555">
        <w:rPr>
          <w:rFonts w:ascii="Tahoma" w:hAnsi="Tahoma" w:cs="Tahoma"/>
          <w:sz w:val="20"/>
        </w:rPr>
        <w:t>, resnični, in da priložene listine ustrezajo originalu.</w:t>
      </w:r>
      <w:r w:rsidR="0001763F" w:rsidRPr="006B0555">
        <w:rPr>
          <w:rFonts w:ascii="Tahoma" w:hAnsi="Tahoma" w:cs="Tahoma"/>
          <w:sz w:val="20"/>
        </w:rPr>
        <w:t xml:space="preserve"> </w:t>
      </w:r>
    </w:p>
    <w:p w14:paraId="0AD724D4" w14:textId="77777777" w:rsidR="006B0555" w:rsidRDefault="006B0555" w:rsidP="003F4525">
      <w:pPr>
        <w:pStyle w:val="Blokbesedila"/>
        <w:keepNext/>
        <w:keepLines/>
        <w:tabs>
          <w:tab w:val="clear" w:pos="8647"/>
          <w:tab w:val="left" w:pos="426"/>
        </w:tabs>
        <w:ind w:left="426" w:right="-2"/>
        <w:jc w:val="both"/>
        <w:rPr>
          <w:rFonts w:ascii="Tahoma" w:hAnsi="Tahoma" w:cs="Tahoma"/>
          <w:sz w:val="20"/>
        </w:rPr>
      </w:pPr>
    </w:p>
    <w:p w14:paraId="7AAC8F09" w14:textId="77777777" w:rsidR="00BF63A3" w:rsidRPr="006B0555" w:rsidRDefault="00BF63A3" w:rsidP="003F4525">
      <w:pPr>
        <w:pStyle w:val="Blokbesedila"/>
        <w:keepNext/>
        <w:keepLines/>
        <w:tabs>
          <w:tab w:val="clear" w:pos="8647"/>
          <w:tab w:val="left" w:pos="426"/>
        </w:tabs>
        <w:ind w:left="426" w:right="-2"/>
        <w:jc w:val="both"/>
        <w:rPr>
          <w:rFonts w:ascii="Tahoma" w:hAnsi="Tahoma" w:cs="Tahoma"/>
          <w:sz w:val="20"/>
        </w:rPr>
      </w:pPr>
    </w:p>
    <w:p w14:paraId="48F84B0C" w14:textId="77777777" w:rsidR="002C0B2F" w:rsidRPr="00DB2056" w:rsidRDefault="002C0B2F" w:rsidP="003F4525">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911341">
        <w:rPr>
          <w:rFonts w:ascii="Tahoma" w:hAnsi="Tahoma" w:cs="Tahoma"/>
          <w:b/>
          <w:color w:val="000000" w:themeColor="text1"/>
          <w:sz w:val="20"/>
        </w:rPr>
        <w:t>VKS-61/21</w:t>
      </w:r>
      <w:r w:rsidR="006C489F" w:rsidRPr="002A6BE2">
        <w:rPr>
          <w:rFonts w:ascii="Tahoma" w:hAnsi="Tahoma" w:cs="Tahoma"/>
          <w:b/>
          <w:color w:val="000000" w:themeColor="text1"/>
          <w:sz w:val="20"/>
        </w:rPr>
        <w:t xml:space="preserve"> </w:t>
      </w:r>
      <w:r w:rsidR="00911341">
        <w:rPr>
          <w:rFonts w:ascii="Tahoma" w:hAnsi="Tahoma" w:cs="Tahoma"/>
          <w:b/>
          <w:color w:val="000000" w:themeColor="text1"/>
          <w:sz w:val="20"/>
        </w:rPr>
        <w:t>Dograditev kanalizacije in rekonstrukcija čistilne naprave ČN Dobrova</w:t>
      </w:r>
      <w:r w:rsidR="004569E9">
        <w:rPr>
          <w:rFonts w:ascii="Tahoma" w:hAnsi="Tahoma" w:cs="Tahoma"/>
          <w:b/>
          <w:color w:val="000000" w:themeColor="text1"/>
          <w:sz w:val="20"/>
        </w:rPr>
        <w:t>:</w:t>
      </w:r>
    </w:p>
    <w:p w14:paraId="7863F215" w14:textId="77777777" w:rsidR="002C0B2F" w:rsidRPr="00CD0288" w:rsidRDefault="002C0B2F" w:rsidP="003F4525">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w:t>
      </w:r>
      <w:r w:rsidR="00437E03">
        <w:rPr>
          <w:rFonts w:ascii="Tahoma" w:hAnsi="Tahoma" w:cs="Tahoma"/>
          <w:b/>
          <w:sz w:val="20"/>
        </w:rPr>
        <w:t>prijave</w:t>
      </w:r>
      <w:r w:rsidRPr="00CD0288">
        <w:rPr>
          <w:rFonts w:ascii="Tahoma" w:hAnsi="Tahoma" w:cs="Tahoma"/>
          <w:b/>
          <w:sz w:val="20"/>
        </w:rPr>
        <w:t>/ zahtev iz tč. 3.1. razpisne dokumentacije v skladu z 89. členom ZJN-3 v enotnem informacijskem sistemu – eDosje iz devetega odstavka 77. člena ZJN-3,</w:t>
      </w:r>
    </w:p>
    <w:p w14:paraId="2D4B10F5" w14:textId="77777777" w:rsidR="002C0B2F" w:rsidRPr="00BF63A3" w:rsidRDefault="002C0B2F" w:rsidP="003F4525">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33D64E43" w14:textId="77777777" w:rsidR="00BF63A3" w:rsidRDefault="00BF63A3" w:rsidP="003F4525">
      <w:pPr>
        <w:pStyle w:val="Blokbesedila"/>
        <w:keepNext/>
        <w:keepLines/>
        <w:tabs>
          <w:tab w:val="left" w:pos="0"/>
        </w:tabs>
        <w:ind w:right="-2"/>
        <w:jc w:val="both"/>
        <w:rPr>
          <w:rFonts w:ascii="Tahoma" w:hAnsi="Tahoma" w:cs="Tahoma"/>
          <w:b/>
          <w:sz w:val="20"/>
        </w:rPr>
      </w:pPr>
    </w:p>
    <w:p w14:paraId="3F853037" w14:textId="77777777" w:rsidR="00BF63A3" w:rsidRPr="00CD0288" w:rsidRDefault="00BF63A3" w:rsidP="003F4525">
      <w:pPr>
        <w:pStyle w:val="Blokbesedila"/>
        <w:keepNext/>
        <w:keepLines/>
        <w:tabs>
          <w:tab w:val="left" w:pos="0"/>
        </w:tabs>
        <w:ind w:right="-2"/>
        <w:jc w:val="both"/>
        <w:rPr>
          <w:rFonts w:ascii="Tahoma" w:hAnsi="Tahoma" w:cs="Tahoma"/>
          <w:b/>
          <w:color w:val="000000" w:themeColor="text1"/>
          <w:sz w:val="20"/>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1B16C2D" w14:textId="77777777" w:rsidTr="002908E8">
        <w:trPr>
          <w:trHeight w:val="235"/>
        </w:trPr>
        <w:tc>
          <w:tcPr>
            <w:tcW w:w="3430" w:type="dxa"/>
            <w:tcBorders>
              <w:bottom w:val="single" w:sz="4" w:space="0" w:color="auto"/>
            </w:tcBorders>
          </w:tcPr>
          <w:p w14:paraId="73977995" w14:textId="77777777" w:rsidR="002C0B2F" w:rsidRPr="00CE1BAD" w:rsidRDefault="002C0B2F" w:rsidP="003F4525">
            <w:pPr>
              <w:keepNext/>
              <w:keepLines/>
              <w:jc w:val="both"/>
              <w:rPr>
                <w:rFonts w:ascii="Tahoma" w:hAnsi="Tahoma" w:cs="Tahoma"/>
                <w:snapToGrid w:val="0"/>
                <w:color w:val="000000"/>
              </w:rPr>
            </w:pPr>
          </w:p>
        </w:tc>
        <w:tc>
          <w:tcPr>
            <w:tcW w:w="2574" w:type="dxa"/>
          </w:tcPr>
          <w:p w14:paraId="15202D89" w14:textId="77777777" w:rsidR="002C0B2F" w:rsidRPr="00CE1BAD" w:rsidRDefault="002C0B2F" w:rsidP="003F4525">
            <w:pPr>
              <w:keepNext/>
              <w:keepLines/>
              <w:jc w:val="center"/>
              <w:rPr>
                <w:rFonts w:ascii="Tahoma" w:hAnsi="Tahoma" w:cs="Tahoma"/>
                <w:snapToGrid w:val="0"/>
                <w:color w:val="000000"/>
              </w:rPr>
            </w:pPr>
          </w:p>
        </w:tc>
        <w:tc>
          <w:tcPr>
            <w:tcW w:w="3148" w:type="dxa"/>
            <w:tcBorders>
              <w:bottom w:val="single" w:sz="4" w:space="0" w:color="auto"/>
            </w:tcBorders>
          </w:tcPr>
          <w:p w14:paraId="0E7FA389" w14:textId="77777777" w:rsidR="002C0B2F" w:rsidRPr="005D5727" w:rsidRDefault="002C0B2F" w:rsidP="003F4525">
            <w:pPr>
              <w:keepNext/>
              <w:keepLines/>
              <w:tabs>
                <w:tab w:val="left" w:pos="567"/>
                <w:tab w:val="num" w:pos="851"/>
                <w:tab w:val="left" w:pos="993"/>
              </w:tabs>
              <w:jc w:val="both"/>
              <w:rPr>
                <w:rFonts w:ascii="Tahoma" w:hAnsi="Tahoma" w:cs="Tahoma"/>
                <w:snapToGrid w:val="0"/>
                <w:color w:val="000000"/>
              </w:rPr>
            </w:pPr>
          </w:p>
        </w:tc>
      </w:tr>
      <w:tr w:rsidR="002C0B2F" w:rsidRPr="00CE1BAD" w14:paraId="6DA5C83E" w14:textId="77777777" w:rsidTr="002908E8">
        <w:trPr>
          <w:trHeight w:val="235"/>
        </w:trPr>
        <w:tc>
          <w:tcPr>
            <w:tcW w:w="3430" w:type="dxa"/>
            <w:tcBorders>
              <w:top w:val="single" w:sz="4" w:space="0" w:color="auto"/>
            </w:tcBorders>
          </w:tcPr>
          <w:p w14:paraId="1E8FD709" w14:textId="77777777" w:rsidR="002C0B2F" w:rsidRPr="00CE1BAD" w:rsidRDefault="002C0B2F" w:rsidP="003F452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394233" w14:textId="77777777" w:rsidR="002C0B2F" w:rsidRPr="00CE1BAD" w:rsidRDefault="002C0B2F" w:rsidP="003F452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22AD4E69" w14:textId="77777777" w:rsidR="002C0B2F" w:rsidRPr="00CE1BAD" w:rsidRDefault="002C0B2F" w:rsidP="003F4525">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sidR="002F16D6">
              <w:rPr>
                <w:rFonts w:ascii="Tahoma" w:hAnsi="Tahoma" w:cs="Tahoma"/>
                <w:snapToGrid w:val="0"/>
                <w:color w:val="000000"/>
              </w:rPr>
              <w:t>gospodarskega subjekta</w:t>
            </w:r>
            <w:r w:rsidRPr="00CE1BAD">
              <w:rPr>
                <w:rFonts w:ascii="Tahoma" w:hAnsi="Tahoma" w:cs="Tahoma"/>
                <w:snapToGrid w:val="0"/>
                <w:color w:val="000000"/>
              </w:rPr>
              <w:t>)</w:t>
            </w:r>
          </w:p>
        </w:tc>
      </w:tr>
    </w:tbl>
    <w:p w14:paraId="0BFFD1E9" w14:textId="77777777" w:rsidR="002C0B2F" w:rsidRPr="00112425" w:rsidRDefault="002C0B2F" w:rsidP="003F4525">
      <w:pPr>
        <w:pStyle w:val="Blokbesedila"/>
        <w:keepNext/>
        <w:keepLines/>
        <w:tabs>
          <w:tab w:val="clear" w:pos="8647"/>
          <w:tab w:val="left" w:pos="426"/>
        </w:tabs>
        <w:ind w:left="0" w:right="-2"/>
        <w:jc w:val="both"/>
        <w:rPr>
          <w:rFonts w:ascii="Tahoma" w:hAnsi="Tahoma" w:cs="Tahoma"/>
          <w:sz w:val="20"/>
        </w:rPr>
      </w:pPr>
    </w:p>
    <w:p w14:paraId="702493F6" w14:textId="77777777" w:rsidR="005377E3" w:rsidRPr="00112425" w:rsidRDefault="00FF3C2E" w:rsidP="003F4525">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002F16D6">
        <w:rPr>
          <w:rFonts w:ascii="Tahoma" w:hAnsi="Tahoma" w:cs="Tahoma"/>
          <w:bCs/>
          <w:i/>
          <w:iCs/>
          <w:noProof/>
          <w:sz w:val="18"/>
          <w:szCs w:val="18"/>
          <w:u w:val="single"/>
        </w:rPr>
        <w:t>vsak sodelujoči v prijavi</w:t>
      </w:r>
      <w:r w:rsidRPr="00112425">
        <w:rPr>
          <w:rFonts w:ascii="Tahoma" w:hAnsi="Tahoma" w:cs="Tahoma"/>
          <w:bCs/>
          <w:i/>
          <w:iCs/>
          <w:noProof/>
          <w:sz w:val="18"/>
          <w:szCs w:val="18"/>
        </w:rPr>
        <w:t>.</w:t>
      </w:r>
      <w:r w:rsidR="00BF63A3">
        <w:rPr>
          <w:rFonts w:ascii="Tahoma" w:hAnsi="Tahoma" w:cs="Tahoma"/>
          <w:bCs/>
          <w:i/>
          <w:iCs/>
          <w:noProof/>
          <w:sz w:val="18"/>
          <w:szCs w:val="18"/>
        </w:rPr>
        <w:t xml:space="preserve"> Za vsakega sodelujočega v prijavi se priloži </w:t>
      </w:r>
      <w:r w:rsidR="00BF63A3" w:rsidRPr="005F399E">
        <w:rPr>
          <w:rFonts w:ascii="Tahoma" w:hAnsi="Tahoma" w:cs="Tahoma"/>
          <w:bCs/>
          <w:i/>
          <w:iCs/>
          <w:noProof/>
          <w:sz w:val="18"/>
          <w:szCs w:val="18"/>
          <w:u w:val="single"/>
        </w:rPr>
        <w:t>ločena /samostojna izjava</w:t>
      </w:r>
      <w:r w:rsidR="00BF63A3">
        <w:rPr>
          <w:rFonts w:ascii="Tahoma" w:hAnsi="Tahoma" w:cs="Tahoma"/>
          <w:bCs/>
          <w:i/>
          <w:iCs/>
          <w:noProof/>
          <w:sz w:val="18"/>
          <w:szCs w:val="18"/>
        </w:rPr>
        <w:t>.</w:t>
      </w:r>
    </w:p>
    <w:p w14:paraId="464D26AC" w14:textId="77777777" w:rsidR="002D1C0E" w:rsidRPr="00112425" w:rsidRDefault="002D1C0E" w:rsidP="003F4525">
      <w:pPr>
        <w:keepNext/>
        <w:keepLines/>
        <w:jc w:val="both"/>
        <w:rPr>
          <w:rFonts w:ascii="Tahoma" w:hAnsi="Tahoma" w:cs="Tahoma"/>
          <w:bCs/>
          <w:i/>
          <w:iCs/>
          <w:noProof/>
          <w:sz w:val="18"/>
          <w:szCs w:val="18"/>
        </w:rPr>
      </w:pPr>
    </w:p>
    <w:p w14:paraId="18D17A51" w14:textId="77777777" w:rsidR="000016A3" w:rsidRPr="00112425" w:rsidRDefault="000016A3" w:rsidP="003F4525">
      <w:pPr>
        <w:keepNext/>
        <w:keepLines/>
        <w:jc w:val="both"/>
        <w:rPr>
          <w:rFonts w:ascii="Tahoma" w:hAnsi="Tahoma" w:cs="Tahoma"/>
          <w:bCs/>
          <w:i/>
          <w:iCs/>
          <w:noProof/>
          <w:sz w:val="18"/>
          <w:szCs w:val="18"/>
        </w:rPr>
      </w:pPr>
    </w:p>
    <w:p w14:paraId="374E2322" w14:textId="77777777" w:rsidR="00EA61AF" w:rsidRDefault="00EA61AF" w:rsidP="003F4525">
      <w:pPr>
        <w:keepNext/>
        <w:keepLines/>
        <w:jc w:val="both"/>
        <w:rPr>
          <w:rFonts w:ascii="Tahoma" w:hAnsi="Tahoma" w:cs="Tahoma"/>
        </w:rPr>
      </w:pPr>
    </w:p>
    <w:p w14:paraId="4BA6A18C" w14:textId="77777777" w:rsidR="00BF63A3" w:rsidRDefault="00BF63A3" w:rsidP="003F4525">
      <w:pPr>
        <w:keepNext/>
        <w:keepLines/>
        <w:jc w:val="both"/>
        <w:rPr>
          <w:rFonts w:ascii="Tahoma" w:hAnsi="Tahoma" w:cs="Tahoma"/>
        </w:rPr>
      </w:pPr>
    </w:p>
    <w:p w14:paraId="52905BAA" w14:textId="77777777" w:rsidR="00BF63A3" w:rsidRDefault="00BF63A3" w:rsidP="003F4525">
      <w:pPr>
        <w:keepNext/>
        <w:keepLines/>
        <w:jc w:val="both"/>
        <w:rPr>
          <w:rFonts w:ascii="Tahoma" w:hAnsi="Tahoma" w:cs="Tahoma"/>
        </w:rPr>
      </w:pPr>
    </w:p>
    <w:p w14:paraId="07196081" w14:textId="77777777" w:rsidR="00BF63A3" w:rsidRDefault="00BF63A3" w:rsidP="003F4525">
      <w:pPr>
        <w:keepNext/>
        <w:keepLines/>
        <w:jc w:val="both"/>
        <w:rPr>
          <w:rFonts w:ascii="Tahoma" w:hAnsi="Tahoma" w:cs="Tahoma"/>
        </w:rPr>
      </w:pPr>
    </w:p>
    <w:p w14:paraId="7397DCDF" w14:textId="77777777" w:rsidR="00BF63A3" w:rsidRDefault="00BF63A3" w:rsidP="003F4525">
      <w:pPr>
        <w:keepNext/>
        <w:keepLines/>
        <w:jc w:val="both"/>
        <w:rPr>
          <w:rFonts w:ascii="Tahoma" w:hAnsi="Tahoma" w:cs="Tahoma"/>
        </w:rPr>
      </w:pPr>
    </w:p>
    <w:p w14:paraId="24015711" w14:textId="77777777" w:rsidR="00BF63A3" w:rsidRDefault="00BF63A3" w:rsidP="003F4525">
      <w:pPr>
        <w:keepNext/>
        <w:keepLines/>
        <w:jc w:val="both"/>
        <w:rPr>
          <w:rFonts w:ascii="Tahoma" w:hAnsi="Tahoma" w:cs="Tahoma"/>
        </w:rPr>
      </w:pPr>
    </w:p>
    <w:p w14:paraId="6275EAFC" w14:textId="77777777" w:rsidR="00BF63A3" w:rsidRDefault="00BF63A3" w:rsidP="003F4525">
      <w:pPr>
        <w:keepNext/>
        <w:keepLines/>
        <w:jc w:val="both"/>
        <w:rPr>
          <w:rFonts w:ascii="Tahoma" w:hAnsi="Tahoma" w:cs="Tahoma"/>
        </w:rPr>
      </w:pPr>
    </w:p>
    <w:p w14:paraId="60C4AE25" w14:textId="77777777" w:rsidR="00BF63A3" w:rsidRDefault="00BF63A3" w:rsidP="003F4525">
      <w:pPr>
        <w:keepNext/>
        <w:keepLines/>
        <w:jc w:val="both"/>
        <w:rPr>
          <w:rFonts w:ascii="Tahoma" w:hAnsi="Tahoma" w:cs="Tahoma"/>
        </w:rPr>
      </w:pPr>
    </w:p>
    <w:p w14:paraId="7459B128" w14:textId="77777777" w:rsidR="00BF63A3" w:rsidRDefault="00BF63A3" w:rsidP="003F4525">
      <w:pPr>
        <w:keepNext/>
        <w:keepLines/>
        <w:jc w:val="both"/>
        <w:rPr>
          <w:rFonts w:ascii="Tahoma" w:hAnsi="Tahoma" w:cs="Tahoma"/>
        </w:rPr>
      </w:pPr>
    </w:p>
    <w:p w14:paraId="2FEE4511" w14:textId="77777777" w:rsidR="00BF63A3" w:rsidRDefault="00BF63A3" w:rsidP="003F4525">
      <w:pPr>
        <w:keepNext/>
        <w:keepLines/>
        <w:jc w:val="both"/>
        <w:rPr>
          <w:rFonts w:ascii="Tahoma" w:hAnsi="Tahoma" w:cs="Tahoma"/>
        </w:rPr>
      </w:pPr>
    </w:p>
    <w:p w14:paraId="62DC68A0" w14:textId="77777777" w:rsidR="00BF63A3" w:rsidRDefault="00BF63A3" w:rsidP="003F4525">
      <w:pPr>
        <w:keepNext/>
        <w:keepLines/>
        <w:jc w:val="both"/>
        <w:rPr>
          <w:rFonts w:ascii="Tahoma" w:hAnsi="Tahoma" w:cs="Tahoma"/>
        </w:rPr>
      </w:pPr>
    </w:p>
    <w:p w14:paraId="3CA6BEF5" w14:textId="77777777" w:rsidR="00BF63A3" w:rsidRDefault="00BF63A3" w:rsidP="003F4525">
      <w:pPr>
        <w:keepNext/>
        <w:keepLines/>
        <w:jc w:val="both"/>
        <w:rPr>
          <w:rFonts w:ascii="Tahoma" w:hAnsi="Tahoma" w:cs="Tahoma"/>
        </w:rPr>
      </w:pPr>
    </w:p>
    <w:p w14:paraId="63F88801" w14:textId="77777777" w:rsidR="00BF63A3" w:rsidRDefault="00BF63A3" w:rsidP="003F4525">
      <w:pPr>
        <w:keepNext/>
        <w:keepLines/>
        <w:jc w:val="both"/>
        <w:rPr>
          <w:rFonts w:ascii="Tahoma" w:hAnsi="Tahoma" w:cs="Tahoma"/>
        </w:rPr>
      </w:pPr>
    </w:p>
    <w:p w14:paraId="508687BF" w14:textId="77777777" w:rsidR="00BF63A3" w:rsidRDefault="00BF63A3" w:rsidP="003F4525">
      <w:pPr>
        <w:keepNext/>
        <w:keepLines/>
        <w:jc w:val="both"/>
        <w:rPr>
          <w:rFonts w:ascii="Tahoma" w:hAnsi="Tahoma" w:cs="Tahoma"/>
        </w:rPr>
      </w:pPr>
    </w:p>
    <w:p w14:paraId="54128E1E" w14:textId="77777777" w:rsidR="00BF63A3" w:rsidRDefault="00BF63A3" w:rsidP="003F4525">
      <w:pPr>
        <w:keepNext/>
        <w:keepLines/>
        <w:jc w:val="both"/>
        <w:rPr>
          <w:rFonts w:ascii="Tahoma" w:hAnsi="Tahoma" w:cs="Tahoma"/>
        </w:rPr>
      </w:pPr>
    </w:p>
    <w:p w14:paraId="66E2E5AB" w14:textId="77777777" w:rsidR="00BF63A3" w:rsidRDefault="00BF63A3" w:rsidP="003F4525">
      <w:pPr>
        <w:keepNext/>
        <w:keepLines/>
        <w:jc w:val="both"/>
        <w:rPr>
          <w:rFonts w:ascii="Tahoma" w:hAnsi="Tahoma" w:cs="Tahoma"/>
        </w:rPr>
      </w:pPr>
    </w:p>
    <w:p w14:paraId="2991C9FB" w14:textId="77777777" w:rsidR="00BF63A3" w:rsidRDefault="00BF63A3" w:rsidP="003F4525">
      <w:pPr>
        <w:keepNext/>
        <w:keepLines/>
        <w:jc w:val="both"/>
        <w:rPr>
          <w:rFonts w:ascii="Tahoma" w:hAnsi="Tahoma" w:cs="Tahoma"/>
        </w:rPr>
      </w:pPr>
    </w:p>
    <w:p w14:paraId="58FE7B7F" w14:textId="77777777" w:rsidR="00BF63A3" w:rsidRDefault="00BF63A3" w:rsidP="003F4525">
      <w:pPr>
        <w:keepNext/>
        <w:keepLines/>
        <w:jc w:val="both"/>
        <w:rPr>
          <w:rFonts w:ascii="Tahoma" w:hAnsi="Tahoma" w:cs="Tahoma"/>
        </w:rPr>
      </w:pPr>
    </w:p>
    <w:p w14:paraId="35D4A4C2" w14:textId="77777777" w:rsidR="00BF63A3" w:rsidRDefault="00BF63A3" w:rsidP="003F4525">
      <w:pPr>
        <w:keepNext/>
        <w:keepLines/>
        <w:jc w:val="both"/>
        <w:rPr>
          <w:rFonts w:ascii="Tahoma" w:hAnsi="Tahoma" w:cs="Tahoma"/>
        </w:rPr>
      </w:pPr>
    </w:p>
    <w:p w14:paraId="39C1765A" w14:textId="77777777" w:rsidR="00BF63A3" w:rsidRDefault="00BF63A3" w:rsidP="003F4525">
      <w:pPr>
        <w:keepNext/>
        <w:keepLines/>
        <w:jc w:val="both"/>
        <w:rPr>
          <w:rFonts w:ascii="Tahoma" w:hAnsi="Tahoma" w:cs="Tahoma"/>
        </w:rPr>
      </w:pPr>
    </w:p>
    <w:p w14:paraId="4DE6264C" w14:textId="77777777" w:rsidR="00BF63A3" w:rsidRDefault="00BF63A3" w:rsidP="003F4525">
      <w:pPr>
        <w:keepNext/>
        <w:keepLines/>
        <w:jc w:val="both"/>
        <w:rPr>
          <w:rFonts w:ascii="Tahoma" w:hAnsi="Tahoma" w:cs="Tahoma"/>
        </w:rPr>
      </w:pPr>
    </w:p>
    <w:p w14:paraId="11581604" w14:textId="77777777" w:rsidR="00BF63A3" w:rsidRDefault="00BF63A3" w:rsidP="003F4525">
      <w:pPr>
        <w:keepNext/>
        <w:keepLines/>
        <w:jc w:val="both"/>
        <w:rPr>
          <w:rFonts w:ascii="Tahoma" w:hAnsi="Tahoma" w:cs="Tahoma"/>
        </w:rPr>
      </w:pPr>
    </w:p>
    <w:p w14:paraId="7B515A36" w14:textId="77777777" w:rsidR="00BF63A3" w:rsidRDefault="00BF63A3" w:rsidP="003F4525">
      <w:pPr>
        <w:keepNext/>
        <w:keepLines/>
        <w:jc w:val="both"/>
        <w:rPr>
          <w:rFonts w:ascii="Tahoma" w:hAnsi="Tahoma" w:cs="Tahoma"/>
        </w:rPr>
      </w:pPr>
    </w:p>
    <w:p w14:paraId="7AFEC3BF" w14:textId="77777777" w:rsidR="00BF63A3" w:rsidRDefault="00BF63A3" w:rsidP="003F4525">
      <w:pPr>
        <w:keepNext/>
        <w:keepLines/>
        <w:jc w:val="both"/>
        <w:rPr>
          <w:rFonts w:ascii="Tahoma" w:hAnsi="Tahoma" w:cs="Tahoma"/>
        </w:rPr>
      </w:pPr>
    </w:p>
    <w:p w14:paraId="1AA87997" w14:textId="77777777" w:rsidR="00BF63A3" w:rsidRDefault="00BF63A3" w:rsidP="003F4525">
      <w:pPr>
        <w:keepNext/>
        <w:keepLines/>
        <w:jc w:val="both"/>
        <w:rPr>
          <w:rFonts w:ascii="Tahoma" w:hAnsi="Tahoma" w:cs="Tahoma"/>
        </w:rPr>
      </w:pPr>
    </w:p>
    <w:p w14:paraId="4C4D4B6E" w14:textId="77777777" w:rsidR="00BF63A3" w:rsidRDefault="00BF63A3" w:rsidP="003F4525">
      <w:pPr>
        <w:keepNext/>
        <w:keepLines/>
        <w:jc w:val="both"/>
        <w:rPr>
          <w:rFonts w:ascii="Tahoma" w:hAnsi="Tahoma" w:cs="Tahoma"/>
        </w:rPr>
      </w:pPr>
    </w:p>
    <w:p w14:paraId="4C538FEE" w14:textId="77777777" w:rsidR="00BF63A3" w:rsidRDefault="00BF63A3" w:rsidP="003F4525">
      <w:pPr>
        <w:keepNext/>
        <w:keepLines/>
        <w:jc w:val="both"/>
        <w:rPr>
          <w:rFonts w:ascii="Tahoma" w:hAnsi="Tahoma" w:cs="Tahoma"/>
        </w:rPr>
      </w:pPr>
    </w:p>
    <w:p w14:paraId="3CC5768D" w14:textId="77777777" w:rsidR="00BF63A3" w:rsidRDefault="00BF63A3" w:rsidP="003F4525">
      <w:pPr>
        <w:keepNext/>
        <w:keepLines/>
        <w:jc w:val="both"/>
        <w:rPr>
          <w:rFonts w:ascii="Tahoma" w:hAnsi="Tahoma" w:cs="Tahoma"/>
        </w:rPr>
      </w:pPr>
    </w:p>
    <w:p w14:paraId="7E61D7EF" w14:textId="77777777" w:rsidR="00BF63A3" w:rsidRDefault="00BF63A3" w:rsidP="003F4525">
      <w:pPr>
        <w:keepNext/>
        <w:keepLines/>
        <w:jc w:val="both"/>
        <w:rPr>
          <w:rFonts w:ascii="Tahoma" w:hAnsi="Tahoma" w:cs="Tahoma"/>
        </w:rPr>
      </w:pPr>
    </w:p>
    <w:p w14:paraId="0AA5EE6E" w14:textId="77777777" w:rsidR="00BF63A3" w:rsidRDefault="00BF63A3" w:rsidP="003F4525">
      <w:pPr>
        <w:keepNext/>
        <w:keepLines/>
        <w:jc w:val="both"/>
        <w:rPr>
          <w:rFonts w:ascii="Tahoma" w:hAnsi="Tahoma" w:cs="Tahoma"/>
        </w:rPr>
      </w:pPr>
    </w:p>
    <w:p w14:paraId="1AB89627" w14:textId="77777777" w:rsidR="00BF63A3" w:rsidRDefault="00BF63A3" w:rsidP="003F4525">
      <w:pPr>
        <w:keepNext/>
        <w:keepLines/>
        <w:jc w:val="both"/>
        <w:rPr>
          <w:rFonts w:ascii="Tahoma" w:hAnsi="Tahoma" w:cs="Tahoma"/>
        </w:rPr>
      </w:pPr>
    </w:p>
    <w:p w14:paraId="366525BE" w14:textId="77777777" w:rsidR="00BF63A3" w:rsidRDefault="00BF63A3" w:rsidP="003F4525">
      <w:pPr>
        <w:keepNext/>
        <w:keepLines/>
        <w:jc w:val="both"/>
        <w:rPr>
          <w:rFonts w:ascii="Tahoma" w:hAnsi="Tahoma" w:cs="Tahoma"/>
        </w:rPr>
      </w:pPr>
    </w:p>
    <w:p w14:paraId="6165C01D" w14:textId="77777777" w:rsidR="00BF63A3" w:rsidRDefault="00BF63A3" w:rsidP="003F4525">
      <w:pPr>
        <w:keepNext/>
        <w:keepLines/>
        <w:jc w:val="both"/>
        <w:rPr>
          <w:rFonts w:ascii="Tahoma" w:hAnsi="Tahoma" w:cs="Tahoma"/>
        </w:rPr>
      </w:pPr>
    </w:p>
    <w:p w14:paraId="17880D6D" w14:textId="77777777" w:rsidR="00BF63A3" w:rsidRDefault="00BF63A3" w:rsidP="003F4525">
      <w:pPr>
        <w:keepNext/>
        <w:keepLines/>
        <w:jc w:val="both"/>
        <w:rPr>
          <w:rFonts w:ascii="Tahoma" w:hAnsi="Tahoma" w:cs="Tahoma"/>
        </w:rPr>
      </w:pPr>
    </w:p>
    <w:p w14:paraId="5977CFDC" w14:textId="77777777" w:rsidR="00BF63A3" w:rsidRDefault="00BF63A3" w:rsidP="003F4525">
      <w:pPr>
        <w:keepNext/>
        <w:keepLines/>
        <w:jc w:val="both"/>
        <w:rPr>
          <w:rFonts w:ascii="Tahoma" w:hAnsi="Tahoma" w:cs="Tahoma"/>
        </w:rPr>
      </w:pPr>
    </w:p>
    <w:p w14:paraId="646E0CC7" w14:textId="77777777" w:rsidR="00BF63A3" w:rsidRDefault="00BF63A3" w:rsidP="003F4525">
      <w:pPr>
        <w:keepNext/>
        <w:keepLines/>
        <w:jc w:val="both"/>
        <w:rPr>
          <w:rFonts w:ascii="Tahoma" w:hAnsi="Tahoma" w:cs="Tahoma"/>
        </w:rPr>
      </w:pPr>
    </w:p>
    <w:p w14:paraId="6CED10AC" w14:textId="77777777" w:rsidR="00BF63A3" w:rsidRDefault="00BF63A3" w:rsidP="003F4525">
      <w:pPr>
        <w:keepNext/>
        <w:keepLines/>
        <w:jc w:val="both"/>
        <w:rPr>
          <w:rFonts w:ascii="Tahoma" w:hAnsi="Tahoma" w:cs="Tahoma"/>
        </w:rPr>
      </w:pPr>
    </w:p>
    <w:p w14:paraId="5DA58347" w14:textId="77777777" w:rsidR="00BF63A3" w:rsidRDefault="00BF63A3" w:rsidP="003F4525">
      <w:pPr>
        <w:keepNext/>
        <w:keepLines/>
        <w:jc w:val="both"/>
        <w:rPr>
          <w:rFonts w:ascii="Tahoma" w:hAnsi="Tahoma" w:cs="Tahoma"/>
        </w:rPr>
      </w:pPr>
    </w:p>
    <w:p w14:paraId="31AA311B" w14:textId="77777777" w:rsidR="00BF63A3" w:rsidRDefault="00BF63A3" w:rsidP="003F4525">
      <w:pPr>
        <w:keepNext/>
        <w:keepLines/>
        <w:jc w:val="both"/>
        <w:rPr>
          <w:rFonts w:ascii="Tahoma" w:hAnsi="Tahoma" w:cs="Tahoma"/>
        </w:rPr>
      </w:pPr>
    </w:p>
    <w:p w14:paraId="692AAB61" w14:textId="77777777" w:rsidR="00BF63A3" w:rsidRDefault="00BF63A3" w:rsidP="003F4525">
      <w:pPr>
        <w:keepNext/>
        <w:keepLines/>
        <w:jc w:val="both"/>
        <w:rPr>
          <w:rFonts w:ascii="Tahoma" w:hAnsi="Tahoma" w:cs="Tahoma"/>
        </w:rPr>
      </w:pPr>
    </w:p>
    <w:p w14:paraId="24FD8886" w14:textId="77777777" w:rsidR="00BF63A3" w:rsidRDefault="00BF63A3" w:rsidP="003F4525">
      <w:pPr>
        <w:keepNext/>
        <w:keepLines/>
        <w:jc w:val="both"/>
        <w:rPr>
          <w:rFonts w:ascii="Tahoma" w:hAnsi="Tahoma" w:cs="Tahoma"/>
        </w:rPr>
      </w:pPr>
    </w:p>
    <w:p w14:paraId="2D6B3FD1" w14:textId="77777777" w:rsidR="00BF63A3" w:rsidRDefault="00BF63A3" w:rsidP="003F4525">
      <w:pPr>
        <w:keepNext/>
        <w:keepLines/>
        <w:jc w:val="both"/>
        <w:rPr>
          <w:rFonts w:ascii="Tahoma" w:hAnsi="Tahoma" w:cs="Tahoma"/>
        </w:rPr>
      </w:pPr>
    </w:p>
    <w:p w14:paraId="067C052E" w14:textId="77777777" w:rsidR="00BF63A3" w:rsidRDefault="00BF63A3" w:rsidP="003F4525">
      <w:pPr>
        <w:keepNext/>
        <w:keepLines/>
        <w:jc w:val="both"/>
        <w:rPr>
          <w:rFonts w:ascii="Tahoma" w:hAnsi="Tahoma" w:cs="Tahoma"/>
        </w:rPr>
      </w:pPr>
    </w:p>
    <w:p w14:paraId="5EDF576D" w14:textId="77777777" w:rsidR="00BF63A3" w:rsidRDefault="00BF63A3" w:rsidP="003F4525">
      <w:pPr>
        <w:keepNext/>
        <w:keepLines/>
        <w:jc w:val="both"/>
        <w:rPr>
          <w:rFonts w:ascii="Tahoma" w:hAnsi="Tahoma" w:cs="Tahoma"/>
        </w:rPr>
      </w:pPr>
    </w:p>
    <w:p w14:paraId="3929E6C3" w14:textId="77777777" w:rsidR="005F399E" w:rsidRDefault="005F399E" w:rsidP="003F4525">
      <w:pPr>
        <w:keepNext/>
        <w:keepLines/>
        <w:jc w:val="both"/>
        <w:rPr>
          <w:rFonts w:ascii="Tahoma" w:hAnsi="Tahoma" w:cs="Tahoma"/>
        </w:rPr>
      </w:pPr>
    </w:p>
    <w:p w14:paraId="17868B7A" w14:textId="77777777" w:rsidR="005F399E" w:rsidRDefault="005F399E" w:rsidP="003F4525">
      <w:pPr>
        <w:keepNext/>
        <w:keepLines/>
        <w:jc w:val="both"/>
        <w:rPr>
          <w:rFonts w:ascii="Tahoma" w:hAnsi="Tahoma" w:cs="Tahoma"/>
        </w:rPr>
      </w:pPr>
    </w:p>
    <w:p w14:paraId="1FA1897C" w14:textId="77777777" w:rsidR="005F399E" w:rsidRDefault="005F399E" w:rsidP="003F4525">
      <w:pPr>
        <w:keepNext/>
        <w:keepLines/>
        <w:jc w:val="both"/>
        <w:rPr>
          <w:rFonts w:ascii="Tahoma" w:hAnsi="Tahoma" w:cs="Tahoma"/>
        </w:rPr>
      </w:pPr>
    </w:p>
    <w:p w14:paraId="13241C70" w14:textId="77777777" w:rsidR="005F399E" w:rsidRDefault="005F399E" w:rsidP="003F4525">
      <w:pPr>
        <w:keepNext/>
        <w:keepLines/>
        <w:jc w:val="both"/>
        <w:rPr>
          <w:rFonts w:ascii="Tahoma" w:hAnsi="Tahoma" w:cs="Tahoma"/>
        </w:rPr>
      </w:pPr>
    </w:p>
    <w:p w14:paraId="6B63A59D" w14:textId="77777777" w:rsidR="005F399E" w:rsidRDefault="005F399E" w:rsidP="003F4525">
      <w:pPr>
        <w:keepNext/>
        <w:keepLines/>
        <w:jc w:val="both"/>
        <w:rPr>
          <w:rFonts w:ascii="Tahoma" w:hAnsi="Tahoma" w:cs="Tahoma"/>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6CFBAD86" w14:textId="77777777" w:rsidTr="00833EB0">
        <w:tc>
          <w:tcPr>
            <w:tcW w:w="8045" w:type="dxa"/>
          </w:tcPr>
          <w:p w14:paraId="68D56953" w14:textId="77777777" w:rsidR="00995C6A" w:rsidRPr="00112425" w:rsidRDefault="00995C6A" w:rsidP="003F4525">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5E368791" w14:textId="77777777" w:rsidR="00995C6A" w:rsidRPr="00112425" w:rsidRDefault="00995C6A" w:rsidP="003F4525">
            <w:pPr>
              <w:keepNext/>
              <w:keepLines/>
              <w:jc w:val="both"/>
              <w:rPr>
                <w:rFonts w:ascii="Tahoma" w:hAnsi="Tahoma" w:cs="Tahoma"/>
                <w:b/>
                <w:i/>
              </w:rPr>
            </w:pPr>
            <w:r>
              <w:rPr>
                <w:rFonts w:ascii="Tahoma" w:hAnsi="Tahoma" w:cs="Tahoma"/>
                <w:b/>
                <w:i/>
              </w:rPr>
              <w:t xml:space="preserve">Priloga </w:t>
            </w:r>
            <w:r w:rsidR="002F16D6">
              <w:rPr>
                <w:rFonts w:ascii="Tahoma" w:hAnsi="Tahoma" w:cs="Tahoma"/>
                <w:b/>
                <w:i/>
              </w:rPr>
              <w:t>2</w:t>
            </w:r>
            <w:r>
              <w:rPr>
                <w:rFonts w:ascii="Tahoma" w:hAnsi="Tahoma" w:cs="Tahoma"/>
                <w:b/>
                <w:i/>
              </w:rPr>
              <w:t>/4</w:t>
            </w:r>
          </w:p>
        </w:tc>
      </w:tr>
    </w:tbl>
    <w:p w14:paraId="0E3CE472" w14:textId="77777777" w:rsidR="002D05E7" w:rsidRPr="00112425" w:rsidRDefault="002D05E7" w:rsidP="003F4525">
      <w:pPr>
        <w:keepNext/>
        <w:keepLines/>
        <w:tabs>
          <w:tab w:val="left" w:pos="567"/>
          <w:tab w:val="num" w:pos="851"/>
          <w:tab w:val="left" w:pos="993"/>
        </w:tabs>
        <w:rPr>
          <w:rFonts w:ascii="Tahoma" w:hAnsi="Tahoma" w:cs="Tahoma"/>
          <w:b/>
        </w:rPr>
      </w:pPr>
    </w:p>
    <w:p w14:paraId="51149925" w14:textId="77777777" w:rsidR="002D05E7" w:rsidRPr="00112425" w:rsidRDefault="002D05E7" w:rsidP="003F4525">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1E43EEF8" w14:textId="77777777" w:rsidR="002D05E7" w:rsidRPr="00112425" w:rsidRDefault="002D05E7" w:rsidP="003F4525">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2F33615C" w14:textId="77777777" w:rsidR="002D05E7" w:rsidRPr="00112425" w:rsidRDefault="002D05E7" w:rsidP="003F4525">
      <w:pPr>
        <w:keepNext/>
        <w:keepLines/>
        <w:tabs>
          <w:tab w:val="left" w:pos="284"/>
        </w:tabs>
        <w:jc w:val="both"/>
        <w:rPr>
          <w:rFonts w:ascii="Tahoma" w:hAnsi="Tahoma" w:cs="Tahoma"/>
        </w:rPr>
      </w:pPr>
    </w:p>
    <w:p w14:paraId="612AC1EA" w14:textId="77777777" w:rsidR="002D05E7" w:rsidRPr="00112425" w:rsidRDefault="002D05E7" w:rsidP="003F4525">
      <w:pPr>
        <w:keepNext/>
        <w:keepLines/>
        <w:ind w:right="1"/>
        <w:jc w:val="both"/>
        <w:rPr>
          <w:rFonts w:ascii="Tahoma" w:hAnsi="Tahoma" w:cs="Tahoma"/>
          <w:b/>
          <w:i/>
        </w:rPr>
      </w:pPr>
      <w:r w:rsidRPr="00112425">
        <w:rPr>
          <w:rFonts w:ascii="Tahoma" w:hAnsi="Tahoma" w:cs="Tahoma"/>
          <w:b/>
          <w:i/>
        </w:rPr>
        <w:t>Podatki o pravni osebi (</w:t>
      </w:r>
      <w:r w:rsidR="00437E03">
        <w:rPr>
          <w:rFonts w:ascii="Tahoma" w:hAnsi="Tahoma" w:cs="Tahoma"/>
          <w:b/>
          <w:i/>
        </w:rPr>
        <w:t>gospodarskem subjektu</w:t>
      </w:r>
      <w:r w:rsidRPr="00112425">
        <w:rPr>
          <w:rFonts w:ascii="Tahoma" w:hAnsi="Tahoma" w:cs="Tahoma"/>
          <w:b/>
          <w:i/>
        </w:rPr>
        <w:t>):</w:t>
      </w:r>
    </w:p>
    <w:p w14:paraId="405E1064" w14:textId="77777777" w:rsidR="002D05E7" w:rsidRPr="00112425" w:rsidRDefault="002D05E7" w:rsidP="003F4525">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73A792C2" w14:textId="77777777" w:rsidR="002D05E7" w:rsidRPr="00112425" w:rsidRDefault="002D05E7" w:rsidP="003F4525">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7EB612C9" w14:textId="77777777" w:rsidR="002D05E7" w:rsidRPr="00112425" w:rsidRDefault="002D05E7" w:rsidP="003F4525">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29FBA208" w14:textId="77777777" w:rsidR="002D05E7" w:rsidRPr="00112425" w:rsidRDefault="002D05E7" w:rsidP="003F4525">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3583CDDF" w14:textId="77777777" w:rsidR="002D05E7" w:rsidRPr="00112425" w:rsidRDefault="002D05E7" w:rsidP="003F4525">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1C7DA9FF" w14:textId="77777777" w:rsidR="002D05E7" w:rsidRPr="00112425" w:rsidRDefault="002D05E7" w:rsidP="003F4525">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1BEF6824" w14:textId="77777777" w:rsidR="002D05E7" w:rsidRPr="00112425" w:rsidRDefault="002D05E7" w:rsidP="003F4525">
      <w:pPr>
        <w:keepNext/>
        <w:keepLines/>
        <w:ind w:right="1"/>
        <w:jc w:val="both"/>
        <w:rPr>
          <w:rFonts w:ascii="Tahoma" w:hAnsi="Tahoma" w:cs="Tahoma"/>
        </w:rPr>
      </w:pPr>
    </w:p>
    <w:p w14:paraId="4A7AF203" w14:textId="77777777" w:rsidR="002D05E7" w:rsidRPr="00112425" w:rsidRDefault="002D05E7" w:rsidP="003F4525">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911341">
        <w:rPr>
          <w:rFonts w:ascii="Tahoma" w:hAnsi="Tahoma" w:cs="Tahoma"/>
          <w:b/>
        </w:rPr>
        <w:t>VKS-61/21</w:t>
      </w:r>
      <w:r w:rsidR="00FE6940" w:rsidRPr="00112425">
        <w:rPr>
          <w:rFonts w:ascii="Tahoma" w:hAnsi="Tahoma" w:cs="Tahoma"/>
          <w:b/>
        </w:rPr>
        <w:t xml:space="preserve"> </w:t>
      </w:r>
      <w:r w:rsidR="00911341">
        <w:rPr>
          <w:rFonts w:ascii="Tahoma" w:hAnsi="Tahoma" w:cs="Tahoma"/>
          <w:b/>
          <w:color w:val="000000"/>
        </w:rPr>
        <w:t>Dograditev kanalizacije in rekonstrukcija čistilne naprave ČN Dobrova</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69A33B1F" w14:textId="77777777" w:rsidR="002D05E7" w:rsidRPr="00112425" w:rsidRDefault="002D05E7" w:rsidP="003F4525">
      <w:pPr>
        <w:keepNext/>
        <w:keepLines/>
        <w:jc w:val="both"/>
      </w:pPr>
    </w:p>
    <w:p w14:paraId="362012E4" w14:textId="77777777" w:rsidR="002D05E7" w:rsidRPr="00112425" w:rsidRDefault="002D05E7" w:rsidP="003F4525">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07818D9F" w14:textId="77777777" w:rsidR="002D05E7" w:rsidRPr="00112425" w:rsidRDefault="002D05E7" w:rsidP="003F4525">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62B4F49F" w14:textId="77777777" w:rsidTr="00DE3254">
        <w:tc>
          <w:tcPr>
            <w:tcW w:w="533" w:type="dxa"/>
            <w:shd w:val="clear" w:color="auto" w:fill="auto"/>
          </w:tcPr>
          <w:p w14:paraId="1022C99B" w14:textId="77777777" w:rsidR="002D05E7" w:rsidRPr="00112425" w:rsidRDefault="002D05E7" w:rsidP="003F4525">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219D05AB" w14:textId="77777777" w:rsidR="002D05E7" w:rsidRPr="00112425" w:rsidRDefault="002D05E7" w:rsidP="003F4525">
            <w:pPr>
              <w:keepNext/>
              <w:keepLines/>
              <w:jc w:val="both"/>
              <w:rPr>
                <w:rFonts w:ascii="Tahoma" w:hAnsi="Tahoma" w:cs="Tahoma"/>
                <w:b/>
              </w:rPr>
            </w:pPr>
            <w:r w:rsidRPr="00112425">
              <w:rPr>
                <w:rFonts w:ascii="Tahoma" w:hAnsi="Tahoma" w:cs="Tahoma"/>
                <w:b/>
              </w:rPr>
              <w:t>Naziv</w:t>
            </w:r>
          </w:p>
        </w:tc>
        <w:tc>
          <w:tcPr>
            <w:tcW w:w="3685" w:type="dxa"/>
          </w:tcPr>
          <w:p w14:paraId="1FEF3A1B" w14:textId="77777777" w:rsidR="002D05E7" w:rsidRPr="00112425" w:rsidRDefault="002D05E7" w:rsidP="003F4525">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3794CE23" w14:textId="77777777" w:rsidR="002D05E7" w:rsidRPr="00112425" w:rsidRDefault="002D05E7" w:rsidP="003F4525">
            <w:pPr>
              <w:keepNext/>
              <w:keepLines/>
              <w:jc w:val="both"/>
              <w:rPr>
                <w:rFonts w:ascii="Tahoma" w:hAnsi="Tahoma" w:cs="Tahoma"/>
                <w:b/>
              </w:rPr>
            </w:pPr>
            <w:r w:rsidRPr="00112425">
              <w:rPr>
                <w:rFonts w:ascii="Tahoma" w:hAnsi="Tahoma" w:cs="Tahoma"/>
                <w:b/>
              </w:rPr>
              <w:t>Delež lastništva v %</w:t>
            </w:r>
          </w:p>
        </w:tc>
      </w:tr>
      <w:tr w:rsidR="002D05E7" w:rsidRPr="00112425" w14:paraId="38EC41E3" w14:textId="77777777" w:rsidTr="00DE3254">
        <w:tc>
          <w:tcPr>
            <w:tcW w:w="533" w:type="dxa"/>
            <w:shd w:val="clear" w:color="auto" w:fill="auto"/>
          </w:tcPr>
          <w:p w14:paraId="531964C8" w14:textId="77777777" w:rsidR="002D05E7" w:rsidRPr="00112425" w:rsidRDefault="002D05E7" w:rsidP="003F4525">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103C3183" w14:textId="77777777" w:rsidR="002D05E7" w:rsidRPr="00112425" w:rsidRDefault="002D05E7" w:rsidP="003F4525">
            <w:pPr>
              <w:keepNext/>
              <w:keepLines/>
              <w:jc w:val="both"/>
              <w:rPr>
                <w:rFonts w:ascii="Tahoma" w:hAnsi="Tahoma" w:cs="Tahoma"/>
                <w:b/>
              </w:rPr>
            </w:pPr>
          </w:p>
        </w:tc>
        <w:tc>
          <w:tcPr>
            <w:tcW w:w="3685" w:type="dxa"/>
          </w:tcPr>
          <w:p w14:paraId="704434CC" w14:textId="77777777" w:rsidR="002D05E7" w:rsidRPr="00112425" w:rsidRDefault="002D05E7" w:rsidP="003F4525">
            <w:pPr>
              <w:keepNext/>
              <w:keepLines/>
              <w:jc w:val="both"/>
              <w:rPr>
                <w:rFonts w:ascii="Tahoma" w:hAnsi="Tahoma" w:cs="Tahoma"/>
                <w:b/>
              </w:rPr>
            </w:pPr>
          </w:p>
        </w:tc>
        <w:tc>
          <w:tcPr>
            <w:tcW w:w="1843" w:type="dxa"/>
            <w:shd w:val="clear" w:color="auto" w:fill="auto"/>
          </w:tcPr>
          <w:p w14:paraId="03AA5785" w14:textId="77777777" w:rsidR="002D05E7" w:rsidRPr="00112425" w:rsidRDefault="002D05E7" w:rsidP="003F4525">
            <w:pPr>
              <w:keepNext/>
              <w:keepLines/>
              <w:jc w:val="both"/>
              <w:rPr>
                <w:rFonts w:ascii="Tahoma" w:hAnsi="Tahoma" w:cs="Tahoma"/>
                <w:b/>
              </w:rPr>
            </w:pPr>
          </w:p>
        </w:tc>
      </w:tr>
      <w:tr w:rsidR="002D05E7" w:rsidRPr="00112425" w14:paraId="24D91695" w14:textId="77777777" w:rsidTr="00DE3254">
        <w:tc>
          <w:tcPr>
            <w:tcW w:w="533" w:type="dxa"/>
            <w:shd w:val="clear" w:color="auto" w:fill="auto"/>
          </w:tcPr>
          <w:p w14:paraId="5AA8809F" w14:textId="77777777" w:rsidR="002D05E7" w:rsidRPr="00112425" w:rsidRDefault="002D05E7" w:rsidP="003F4525">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0D5B47D4" w14:textId="77777777" w:rsidR="002D05E7" w:rsidRPr="00112425" w:rsidRDefault="002D05E7" w:rsidP="003F4525">
            <w:pPr>
              <w:keepNext/>
              <w:keepLines/>
              <w:jc w:val="both"/>
              <w:rPr>
                <w:rFonts w:ascii="Tahoma" w:hAnsi="Tahoma" w:cs="Tahoma"/>
                <w:b/>
              </w:rPr>
            </w:pPr>
          </w:p>
        </w:tc>
        <w:tc>
          <w:tcPr>
            <w:tcW w:w="3685" w:type="dxa"/>
          </w:tcPr>
          <w:p w14:paraId="01DF515B" w14:textId="77777777" w:rsidR="002D05E7" w:rsidRPr="00112425" w:rsidRDefault="002D05E7" w:rsidP="003F4525">
            <w:pPr>
              <w:keepNext/>
              <w:keepLines/>
              <w:jc w:val="both"/>
              <w:rPr>
                <w:rFonts w:ascii="Tahoma" w:hAnsi="Tahoma" w:cs="Tahoma"/>
                <w:b/>
              </w:rPr>
            </w:pPr>
          </w:p>
        </w:tc>
        <w:tc>
          <w:tcPr>
            <w:tcW w:w="1843" w:type="dxa"/>
            <w:shd w:val="clear" w:color="auto" w:fill="auto"/>
          </w:tcPr>
          <w:p w14:paraId="6F40D284" w14:textId="77777777" w:rsidR="002D05E7" w:rsidRPr="00112425" w:rsidRDefault="002D05E7" w:rsidP="003F4525">
            <w:pPr>
              <w:keepNext/>
              <w:keepLines/>
              <w:jc w:val="both"/>
              <w:rPr>
                <w:rFonts w:ascii="Tahoma" w:hAnsi="Tahoma" w:cs="Tahoma"/>
                <w:b/>
              </w:rPr>
            </w:pPr>
          </w:p>
        </w:tc>
      </w:tr>
      <w:tr w:rsidR="002D05E7" w:rsidRPr="00112425" w14:paraId="0BEBAD52" w14:textId="77777777" w:rsidTr="00DE3254">
        <w:tc>
          <w:tcPr>
            <w:tcW w:w="533" w:type="dxa"/>
            <w:shd w:val="clear" w:color="auto" w:fill="auto"/>
          </w:tcPr>
          <w:p w14:paraId="374409A7" w14:textId="77777777" w:rsidR="002D05E7" w:rsidRPr="00112425" w:rsidRDefault="002D05E7" w:rsidP="003F4525">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483315FF" w14:textId="77777777" w:rsidR="002D05E7" w:rsidRPr="00112425" w:rsidRDefault="002D05E7" w:rsidP="003F4525">
            <w:pPr>
              <w:keepNext/>
              <w:keepLines/>
              <w:jc w:val="both"/>
              <w:rPr>
                <w:rFonts w:ascii="Tahoma" w:hAnsi="Tahoma" w:cs="Tahoma"/>
                <w:b/>
              </w:rPr>
            </w:pPr>
          </w:p>
        </w:tc>
        <w:tc>
          <w:tcPr>
            <w:tcW w:w="3685" w:type="dxa"/>
          </w:tcPr>
          <w:p w14:paraId="6ADFB8AB" w14:textId="77777777" w:rsidR="002D05E7" w:rsidRPr="00112425" w:rsidRDefault="002D05E7" w:rsidP="003F4525">
            <w:pPr>
              <w:keepNext/>
              <w:keepLines/>
              <w:jc w:val="both"/>
              <w:rPr>
                <w:rFonts w:ascii="Tahoma" w:hAnsi="Tahoma" w:cs="Tahoma"/>
                <w:b/>
              </w:rPr>
            </w:pPr>
          </w:p>
        </w:tc>
        <w:tc>
          <w:tcPr>
            <w:tcW w:w="1843" w:type="dxa"/>
            <w:shd w:val="clear" w:color="auto" w:fill="auto"/>
          </w:tcPr>
          <w:p w14:paraId="23BC5A94" w14:textId="77777777" w:rsidR="002D05E7" w:rsidRPr="00112425" w:rsidRDefault="002D05E7" w:rsidP="003F4525">
            <w:pPr>
              <w:keepNext/>
              <w:keepLines/>
              <w:jc w:val="both"/>
              <w:rPr>
                <w:rFonts w:ascii="Tahoma" w:hAnsi="Tahoma" w:cs="Tahoma"/>
                <w:b/>
              </w:rPr>
            </w:pPr>
          </w:p>
        </w:tc>
      </w:tr>
      <w:tr w:rsidR="002D05E7" w:rsidRPr="00112425" w14:paraId="12022ABD" w14:textId="77777777" w:rsidTr="00DE3254">
        <w:tc>
          <w:tcPr>
            <w:tcW w:w="533" w:type="dxa"/>
            <w:shd w:val="clear" w:color="auto" w:fill="auto"/>
          </w:tcPr>
          <w:p w14:paraId="6B64D630" w14:textId="77777777" w:rsidR="002D05E7" w:rsidRPr="00112425" w:rsidRDefault="002D05E7" w:rsidP="003F4525">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79E082" w14:textId="77777777" w:rsidR="002D05E7" w:rsidRPr="00112425" w:rsidRDefault="002D05E7" w:rsidP="003F4525">
            <w:pPr>
              <w:keepNext/>
              <w:keepLines/>
              <w:jc w:val="both"/>
              <w:rPr>
                <w:rFonts w:ascii="Tahoma" w:hAnsi="Tahoma" w:cs="Tahoma"/>
                <w:b/>
              </w:rPr>
            </w:pPr>
          </w:p>
        </w:tc>
        <w:tc>
          <w:tcPr>
            <w:tcW w:w="3685" w:type="dxa"/>
          </w:tcPr>
          <w:p w14:paraId="5CA69273" w14:textId="77777777" w:rsidR="002D05E7" w:rsidRPr="00112425" w:rsidRDefault="002D05E7" w:rsidP="003F4525">
            <w:pPr>
              <w:keepNext/>
              <w:keepLines/>
              <w:jc w:val="both"/>
              <w:rPr>
                <w:rFonts w:ascii="Tahoma" w:hAnsi="Tahoma" w:cs="Tahoma"/>
                <w:b/>
              </w:rPr>
            </w:pPr>
          </w:p>
        </w:tc>
        <w:tc>
          <w:tcPr>
            <w:tcW w:w="1843" w:type="dxa"/>
            <w:shd w:val="clear" w:color="auto" w:fill="auto"/>
          </w:tcPr>
          <w:p w14:paraId="7D4D1A98" w14:textId="77777777" w:rsidR="002D05E7" w:rsidRPr="00112425" w:rsidRDefault="002D05E7" w:rsidP="003F4525">
            <w:pPr>
              <w:keepNext/>
              <w:keepLines/>
              <w:jc w:val="both"/>
              <w:rPr>
                <w:rFonts w:ascii="Tahoma" w:hAnsi="Tahoma" w:cs="Tahoma"/>
                <w:b/>
              </w:rPr>
            </w:pPr>
          </w:p>
        </w:tc>
      </w:tr>
    </w:tbl>
    <w:p w14:paraId="782E4F53" w14:textId="77777777" w:rsidR="002D05E7" w:rsidRPr="00112425" w:rsidRDefault="002D05E7" w:rsidP="003F4525">
      <w:pPr>
        <w:keepNext/>
        <w:keepLines/>
        <w:jc w:val="both"/>
        <w:rPr>
          <w:rFonts w:ascii="Tahoma" w:hAnsi="Tahoma" w:cs="Tahoma"/>
          <w:b/>
        </w:rPr>
      </w:pPr>
    </w:p>
    <w:p w14:paraId="23A62BF9" w14:textId="77777777" w:rsidR="002D05E7" w:rsidRPr="00112425" w:rsidRDefault="002D05E7" w:rsidP="003F4525">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8F1BD02" w14:textId="77777777" w:rsidR="002D05E7" w:rsidRPr="00112425" w:rsidRDefault="002D05E7" w:rsidP="003F452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112425" w14:paraId="612C43B5" w14:textId="77777777" w:rsidTr="00DE3254">
        <w:tc>
          <w:tcPr>
            <w:tcW w:w="534" w:type="dxa"/>
            <w:shd w:val="clear" w:color="auto" w:fill="auto"/>
          </w:tcPr>
          <w:p w14:paraId="2CECCF7E" w14:textId="77777777" w:rsidR="002D05E7" w:rsidRPr="00112425" w:rsidRDefault="002D05E7" w:rsidP="003F4525">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13E0DF7B" w14:textId="77777777" w:rsidR="002D05E7" w:rsidRPr="00112425" w:rsidRDefault="002D05E7" w:rsidP="003F4525">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34EA28D5" w14:textId="77777777" w:rsidR="002D05E7" w:rsidRPr="00112425" w:rsidRDefault="002D05E7" w:rsidP="003F4525">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162D413B" w14:textId="77777777" w:rsidR="002D05E7" w:rsidRPr="00112425" w:rsidRDefault="002D05E7" w:rsidP="003F4525">
            <w:pPr>
              <w:keepNext/>
              <w:keepLines/>
              <w:jc w:val="both"/>
              <w:rPr>
                <w:rFonts w:ascii="Tahoma" w:hAnsi="Tahoma" w:cs="Tahoma"/>
                <w:b/>
              </w:rPr>
            </w:pPr>
            <w:r w:rsidRPr="00112425">
              <w:rPr>
                <w:rFonts w:ascii="Tahoma" w:hAnsi="Tahoma" w:cs="Tahoma"/>
                <w:b/>
              </w:rPr>
              <w:t>Delež lastništva v %</w:t>
            </w:r>
          </w:p>
        </w:tc>
      </w:tr>
      <w:tr w:rsidR="002D05E7" w:rsidRPr="00112425" w14:paraId="761CFA00" w14:textId="77777777" w:rsidTr="00DE3254">
        <w:tc>
          <w:tcPr>
            <w:tcW w:w="534" w:type="dxa"/>
            <w:shd w:val="clear" w:color="auto" w:fill="auto"/>
          </w:tcPr>
          <w:p w14:paraId="7A2E5755" w14:textId="77777777" w:rsidR="002D05E7" w:rsidRPr="00112425" w:rsidRDefault="002D05E7" w:rsidP="003F4525">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5ED95D40" w14:textId="77777777" w:rsidR="002D05E7" w:rsidRPr="00112425" w:rsidRDefault="002D05E7" w:rsidP="003F4525">
            <w:pPr>
              <w:keepNext/>
              <w:keepLines/>
              <w:jc w:val="both"/>
              <w:rPr>
                <w:rFonts w:ascii="Tahoma" w:hAnsi="Tahoma" w:cs="Tahoma"/>
                <w:b/>
              </w:rPr>
            </w:pPr>
          </w:p>
        </w:tc>
        <w:tc>
          <w:tcPr>
            <w:tcW w:w="3685" w:type="dxa"/>
            <w:shd w:val="clear" w:color="auto" w:fill="auto"/>
          </w:tcPr>
          <w:p w14:paraId="53DB4660" w14:textId="77777777" w:rsidR="002D05E7" w:rsidRPr="00112425" w:rsidRDefault="002D05E7" w:rsidP="003F4525">
            <w:pPr>
              <w:keepNext/>
              <w:keepLines/>
              <w:jc w:val="both"/>
              <w:rPr>
                <w:rFonts w:ascii="Tahoma" w:hAnsi="Tahoma" w:cs="Tahoma"/>
                <w:b/>
              </w:rPr>
            </w:pPr>
          </w:p>
        </w:tc>
        <w:tc>
          <w:tcPr>
            <w:tcW w:w="1810" w:type="dxa"/>
            <w:shd w:val="clear" w:color="auto" w:fill="auto"/>
          </w:tcPr>
          <w:p w14:paraId="1E27C0D2" w14:textId="77777777" w:rsidR="002D05E7" w:rsidRPr="00112425" w:rsidRDefault="002D05E7" w:rsidP="003F4525">
            <w:pPr>
              <w:keepNext/>
              <w:keepLines/>
              <w:jc w:val="both"/>
              <w:rPr>
                <w:rFonts w:ascii="Tahoma" w:hAnsi="Tahoma" w:cs="Tahoma"/>
                <w:b/>
              </w:rPr>
            </w:pPr>
          </w:p>
        </w:tc>
      </w:tr>
      <w:tr w:rsidR="002D05E7" w:rsidRPr="00112425" w14:paraId="3263DF52" w14:textId="77777777" w:rsidTr="00DE3254">
        <w:tc>
          <w:tcPr>
            <w:tcW w:w="534" w:type="dxa"/>
            <w:shd w:val="clear" w:color="auto" w:fill="auto"/>
          </w:tcPr>
          <w:p w14:paraId="50AFB74D" w14:textId="77777777" w:rsidR="002D05E7" w:rsidRPr="00112425" w:rsidRDefault="002D05E7" w:rsidP="003F4525">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0017F4FF" w14:textId="77777777" w:rsidR="002D05E7" w:rsidRPr="00112425" w:rsidRDefault="002D05E7" w:rsidP="003F4525">
            <w:pPr>
              <w:keepNext/>
              <w:keepLines/>
              <w:jc w:val="both"/>
              <w:rPr>
                <w:rFonts w:ascii="Tahoma" w:hAnsi="Tahoma" w:cs="Tahoma"/>
                <w:b/>
              </w:rPr>
            </w:pPr>
          </w:p>
        </w:tc>
        <w:tc>
          <w:tcPr>
            <w:tcW w:w="3685" w:type="dxa"/>
            <w:shd w:val="clear" w:color="auto" w:fill="auto"/>
          </w:tcPr>
          <w:p w14:paraId="321E7CF4" w14:textId="77777777" w:rsidR="002D05E7" w:rsidRPr="00112425" w:rsidRDefault="002D05E7" w:rsidP="003F4525">
            <w:pPr>
              <w:keepNext/>
              <w:keepLines/>
              <w:jc w:val="both"/>
              <w:rPr>
                <w:rFonts w:ascii="Tahoma" w:hAnsi="Tahoma" w:cs="Tahoma"/>
                <w:b/>
              </w:rPr>
            </w:pPr>
          </w:p>
        </w:tc>
        <w:tc>
          <w:tcPr>
            <w:tcW w:w="1810" w:type="dxa"/>
            <w:shd w:val="clear" w:color="auto" w:fill="auto"/>
          </w:tcPr>
          <w:p w14:paraId="56AC7DD3" w14:textId="77777777" w:rsidR="002D05E7" w:rsidRPr="00112425" w:rsidRDefault="002D05E7" w:rsidP="003F4525">
            <w:pPr>
              <w:keepNext/>
              <w:keepLines/>
              <w:jc w:val="both"/>
              <w:rPr>
                <w:rFonts w:ascii="Tahoma" w:hAnsi="Tahoma" w:cs="Tahoma"/>
                <w:b/>
              </w:rPr>
            </w:pPr>
          </w:p>
        </w:tc>
      </w:tr>
      <w:tr w:rsidR="002D05E7" w:rsidRPr="00112425" w14:paraId="6B7AAA5D" w14:textId="77777777" w:rsidTr="00DE3254">
        <w:tc>
          <w:tcPr>
            <w:tcW w:w="534" w:type="dxa"/>
            <w:shd w:val="clear" w:color="auto" w:fill="auto"/>
          </w:tcPr>
          <w:p w14:paraId="3C7B1432" w14:textId="77777777" w:rsidR="002D05E7" w:rsidRPr="00112425" w:rsidRDefault="002D05E7" w:rsidP="003F4525">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58C29FF9" w14:textId="77777777" w:rsidR="002D05E7" w:rsidRPr="00112425" w:rsidRDefault="002D05E7" w:rsidP="003F4525">
            <w:pPr>
              <w:keepNext/>
              <w:keepLines/>
              <w:jc w:val="both"/>
              <w:rPr>
                <w:rFonts w:ascii="Tahoma" w:hAnsi="Tahoma" w:cs="Tahoma"/>
                <w:b/>
              </w:rPr>
            </w:pPr>
          </w:p>
        </w:tc>
        <w:tc>
          <w:tcPr>
            <w:tcW w:w="3685" w:type="dxa"/>
            <w:shd w:val="clear" w:color="auto" w:fill="auto"/>
          </w:tcPr>
          <w:p w14:paraId="3D7FFD2E" w14:textId="77777777" w:rsidR="002D05E7" w:rsidRPr="00112425" w:rsidRDefault="002D05E7" w:rsidP="003F4525">
            <w:pPr>
              <w:keepNext/>
              <w:keepLines/>
              <w:jc w:val="both"/>
              <w:rPr>
                <w:rFonts w:ascii="Tahoma" w:hAnsi="Tahoma" w:cs="Tahoma"/>
                <w:b/>
              </w:rPr>
            </w:pPr>
          </w:p>
        </w:tc>
        <w:tc>
          <w:tcPr>
            <w:tcW w:w="1810" w:type="dxa"/>
            <w:shd w:val="clear" w:color="auto" w:fill="auto"/>
          </w:tcPr>
          <w:p w14:paraId="7220B2DD" w14:textId="77777777" w:rsidR="002D05E7" w:rsidRPr="00112425" w:rsidRDefault="002D05E7" w:rsidP="003F4525">
            <w:pPr>
              <w:keepNext/>
              <w:keepLines/>
              <w:jc w:val="both"/>
              <w:rPr>
                <w:rFonts w:ascii="Tahoma" w:hAnsi="Tahoma" w:cs="Tahoma"/>
                <w:b/>
              </w:rPr>
            </w:pPr>
          </w:p>
        </w:tc>
      </w:tr>
      <w:tr w:rsidR="002D05E7" w:rsidRPr="00112425" w14:paraId="649173E8" w14:textId="77777777" w:rsidTr="00DE3254">
        <w:tc>
          <w:tcPr>
            <w:tcW w:w="534" w:type="dxa"/>
            <w:shd w:val="clear" w:color="auto" w:fill="auto"/>
          </w:tcPr>
          <w:p w14:paraId="5BE6A925" w14:textId="77777777" w:rsidR="002D05E7" w:rsidRPr="00112425" w:rsidRDefault="002D05E7" w:rsidP="003F4525">
            <w:pPr>
              <w:keepNext/>
              <w:keepLines/>
              <w:jc w:val="both"/>
              <w:rPr>
                <w:rFonts w:ascii="Tahoma" w:hAnsi="Tahoma" w:cs="Tahoma"/>
                <w:b/>
              </w:rPr>
            </w:pPr>
            <w:r w:rsidRPr="00112425">
              <w:rPr>
                <w:rFonts w:ascii="Tahoma" w:hAnsi="Tahoma" w:cs="Tahoma"/>
                <w:b/>
              </w:rPr>
              <w:t>…</w:t>
            </w:r>
          </w:p>
        </w:tc>
        <w:tc>
          <w:tcPr>
            <w:tcW w:w="3402" w:type="dxa"/>
            <w:shd w:val="clear" w:color="auto" w:fill="auto"/>
          </w:tcPr>
          <w:p w14:paraId="3AF3D7EB" w14:textId="77777777" w:rsidR="002D05E7" w:rsidRPr="00112425" w:rsidRDefault="002D05E7" w:rsidP="003F4525">
            <w:pPr>
              <w:keepNext/>
              <w:keepLines/>
              <w:jc w:val="both"/>
              <w:rPr>
                <w:rFonts w:ascii="Tahoma" w:hAnsi="Tahoma" w:cs="Tahoma"/>
                <w:b/>
              </w:rPr>
            </w:pPr>
          </w:p>
        </w:tc>
        <w:tc>
          <w:tcPr>
            <w:tcW w:w="3685" w:type="dxa"/>
            <w:shd w:val="clear" w:color="auto" w:fill="auto"/>
          </w:tcPr>
          <w:p w14:paraId="37AF264B" w14:textId="77777777" w:rsidR="002D05E7" w:rsidRPr="00112425" w:rsidRDefault="002D05E7" w:rsidP="003F4525">
            <w:pPr>
              <w:keepNext/>
              <w:keepLines/>
              <w:jc w:val="both"/>
              <w:rPr>
                <w:rFonts w:ascii="Tahoma" w:hAnsi="Tahoma" w:cs="Tahoma"/>
                <w:b/>
              </w:rPr>
            </w:pPr>
          </w:p>
        </w:tc>
        <w:tc>
          <w:tcPr>
            <w:tcW w:w="1810" w:type="dxa"/>
            <w:shd w:val="clear" w:color="auto" w:fill="auto"/>
          </w:tcPr>
          <w:p w14:paraId="555CCF81" w14:textId="77777777" w:rsidR="002D05E7" w:rsidRPr="00112425" w:rsidRDefault="002D05E7" w:rsidP="003F4525">
            <w:pPr>
              <w:keepNext/>
              <w:keepLines/>
              <w:jc w:val="both"/>
              <w:rPr>
                <w:rFonts w:ascii="Tahoma" w:hAnsi="Tahoma" w:cs="Tahoma"/>
                <w:b/>
              </w:rPr>
            </w:pPr>
          </w:p>
        </w:tc>
      </w:tr>
    </w:tbl>
    <w:p w14:paraId="3B1888A3" w14:textId="77777777" w:rsidR="002D05E7" w:rsidRPr="00112425" w:rsidRDefault="002D05E7" w:rsidP="003F4525">
      <w:pPr>
        <w:keepNext/>
        <w:keepLines/>
        <w:jc w:val="both"/>
        <w:rPr>
          <w:rFonts w:ascii="Tahoma" w:hAnsi="Tahoma" w:cs="Tahoma"/>
          <w:b/>
        </w:rPr>
      </w:pPr>
    </w:p>
    <w:p w14:paraId="373EAAA2" w14:textId="77777777" w:rsidR="002D05E7" w:rsidRPr="00112425" w:rsidRDefault="00722C27" w:rsidP="003F4525">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7A24E563" w14:textId="77777777" w:rsidR="002D05E7" w:rsidRPr="00112425" w:rsidRDefault="002D05E7" w:rsidP="003F452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112425" w14:paraId="308A41CC" w14:textId="77777777" w:rsidTr="00DE3254">
        <w:tc>
          <w:tcPr>
            <w:tcW w:w="533" w:type="dxa"/>
            <w:shd w:val="clear" w:color="auto" w:fill="auto"/>
          </w:tcPr>
          <w:p w14:paraId="7480ED50" w14:textId="77777777" w:rsidR="002D05E7" w:rsidRPr="00112425" w:rsidRDefault="002D05E7" w:rsidP="003F4525">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111D1B10" w14:textId="77777777" w:rsidR="002D05E7" w:rsidRPr="00112425" w:rsidRDefault="002D05E7" w:rsidP="003F4525">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24A3F82D" w14:textId="77777777" w:rsidR="002D05E7" w:rsidRPr="00112425" w:rsidRDefault="002D05E7" w:rsidP="003F4525">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41749523" w14:textId="77777777" w:rsidR="002D05E7" w:rsidRPr="00112425" w:rsidRDefault="002D05E7" w:rsidP="003F4525">
            <w:pPr>
              <w:keepNext/>
              <w:keepLines/>
              <w:jc w:val="both"/>
              <w:rPr>
                <w:rFonts w:ascii="Tahoma" w:hAnsi="Tahoma" w:cs="Tahoma"/>
                <w:b/>
              </w:rPr>
            </w:pPr>
            <w:r w:rsidRPr="00112425">
              <w:rPr>
                <w:rFonts w:ascii="Tahoma" w:hAnsi="Tahoma" w:cs="Tahoma"/>
                <w:b/>
              </w:rPr>
              <w:t>Matična številka</w:t>
            </w:r>
          </w:p>
        </w:tc>
      </w:tr>
      <w:tr w:rsidR="002D05E7" w:rsidRPr="00112425" w14:paraId="180C452D" w14:textId="77777777" w:rsidTr="00DE3254">
        <w:tc>
          <w:tcPr>
            <w:tcW w:w="533" w:type="dxa"/>
            <w:shd w:val="clear" w:color="auto" w:fill="auto"/>
          </w:tcPr>
          <w:p w14:paraId="430B0008" w14:textId="77777777" w:rsidR="002D05E7" w:rsidRPr="00112425" w:rsidRDefault="002D05E7" w:rsidP="003F4525">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180D1357" w14:textId="77777777" w:rsidR="002D05E7" w:rsidRPr="00112425" w:rsidRDefault="002D05E7" w:rsidP="003F4525">
            <w:pPr>
              <w:keepNext/>
              <w:keepLines/>
              <w:jc w:val="both"/>
              <w:rPr>
                <w:rFonts w:ascii="Tahoma" w:hAnsi="Tahoma" w:cs="Tahoma"/>
                <w:b/>
              </w:rPr>
            </w:pPr>
          </w:p>
        </w:tc>
        <w:tc>
          <w:tcPr>
            <w:tcW w:w="3657" w:type="dxa"/>
            <w:shd w:val="clear" w:color="auto" w:fill="auto"/>
          </w:tcPr>
          <w:p w14:paraId="48ABC1AD" w14:textId="77777777" w:rsidR="002D05E7" w:rsidRPr="00112425" w:rsidRDefault="002D05E7" w:rsidP="003F4525">
            <w:pPr>
              <w:keepNext/>
              <w:keepLines/>
              <w:jc w:val="both"/>
              <w:rPr>
                <w:rFonts w:ascii="Tahoma" w:hAnsi="Tahoma" w:cs="Tahoma"/>
                <w:b/>
              </w:rPr>
            </w:pPr>
          </w:p>
        </w:tc>
        <w:tc>
          <w:tcPr>
            <w:tcW w:w="1865" w:type="dxa"/>
            <w:shd w:val="clear" w:color="auto" w:fill="auto"/>
          </w:tcPr>
          <w:p w14:paraId="0031F839" w14:textId="77777777" w:rsidR="002D05E7" w:rsidRPr="00112425" w:rsidRDefault="002D05E7" w:rsidP="003F4525">
            <w:pPr>
              <w:keepNext/>
              <w:keepLines/>
              <w:jc w:val="both"/>
              <w:rPr>
                <w:rFonts w:ascii="Tahoma" w:hAnsi="Tahoma" w:cs="Tahoma"/>
                <w:b/>
              </w:rPr>
            </w:pPr>
          </w:p>
        </w:tc>
      </w:tr>
      <w:tr w:rsidR="002D05E7" w:rsidRPr="00112425" w14:paraId="74519C1B" w14:textId="77777777" w:rsidTr="00DE3254">
        <w:tc>
          <w:tcPr>
            <w:tcW w:w="533" w:type="dxa"/>
            <w:shd w:val="clear" w:color="auto" w:fill="auto"/>
          </w:tcPr>
          <w:p w14:paraId="29C6981B" w14:textId="77777777" w:rsidR="002D05E7" w:rsidRPr="00112425" w:rsidRDefault="002D05E7" w:rsidP="003F4525">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42C613F7" w14:textId="77777777" w:rsidR="002D05E7" w:rsidRPr="00112425" w:rsidRDefault="002D05E7" w:rsidP="003F4525">
            <w:pPr>
              <w:keepNext/>
              <w:keepLines/>
              <w:jc w:val="both"/>
              <w:rPr>
                <w:rFonts w:ascii="Tahoma" w:hAnsi="Tahoma" w:cs="Tahoma"/>
                <w:b/>
              </w:rPr>
            </w:pPr>
          </w:p>
        </w:tc>
        <w:tc>
          <w:tcPr>
            <w:tcW w:w="3657" w:type="dxa"/>
            <w:shd w:val="clear" w:color="auto" w:fill="auto"/>
          </w:tcPr>
          <w:p w14:paraId="43F8B3B6" w14:textId="77777777" w:rsidR="002D05E7" w:rsidRPr="00112425" w:rsidRDefault="002D05E7" w:rsidP="003F4525">
            <w:pPr>
              <w:keepNext/>
              <w:keepLines/>
              <w:jc w:val="both"/>
              <w:rPr>
                <w:rFonts w:ascii="Tahoma" w:hAnsi="Tahoma" w:cs="Tahoma"/>
                <w:b/>
              </w:rPr>
            </w:pPr>
          </w:p>
        </w:tc>
        <w:tc>
          <w:tcPr>
            <w:tcW w:w="1865" w:type="dxa"/>
            <w:shd w:val="clear" w:color="auto" w:fill="auto"/>
          </w:tcPr>
          <w:p w14:paraId="371323CF" w14:textId="77777777" w:rsidR="002D05E7" w:rsidRPr="00112425" w:rsidRDefault="002D05E7" w:rsidP="003F4525">
            <w:pPr>
              <w:keepNext/>
              <w:keepLines/>
              <w:jc w:val="both"/>
              <w:rPr>
                <w:rFonts w:ascii="Tahoma" w:hAnsi="Tahoma" w:cs="Tahoma"/>
                <w:b/>
              </w:rPr>
            </w:pPr>
          </w:p>
        </w:tc>
      </w:tr>
      <w:tr w:rsidR="002D05E7" w:rsidRPr="00112425" w14:paraId="55CFF9A6" w14:textId="77777777" w:rsidTr="00DE3254">
        <w:tc>
          <w:tcPr>
            <w:tcW w:w="533" w:type="dxa"/>
            <w:shd w:val="clear" w:color="auto" w:fill="auto"/>
          </w:tcPr>
          <w:p w14:paraId="79DEA4D3" w14:textId="77777777" w:rsidR="002D05E7" w:rsidRPr="00112425" w:rsidRDefault="002D05E7" w:rsidP="003F4525">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6D663DF1" w14:textId="77777777" w:rsidR="002D05E7" w:rsidRPr="00112425" w:rsidRDefault="002D05E7" w:rsidP="003F4525">
            <w:pPr>
              <w:keepNext/>
              <w:keepLines/>
              <w:jc w:val="both"/>
              <w:rPr>
                <w:rFonts w:ascii="Tahoma" w:hAnsi="Tahoma" w:cs="Tahoma"/>
                <w:b/>
              </w:rPr>
            </w:pPr>
          </w:p>
        </w:tc>
        <w:tc>
          <w:tcPr>
            <w:tcW w:w="3657" w:type="dxa"/>
            <w:shd w:val="clear" w:color="auto" w:fill="auto"/>
          </w:tcPr>
          <w:p w14:paraId="06633A2B" w14:textId="77777777" w:rsidR="002D05E7" w:rsidRPr="00112425" w:rsidRDefault="002D05E7" w:rsidP="003F4525">
            <w:pPr>
              <w:keepNext/>
              <w:keepLines/>
              <w:jc w:val="both"/>
              <w:rPr>
                <w:rFonts w:ascii="Tahoma" w:hAnsi="Tahoma" w:cs="Tahoma"/>
                <w:b/>
              </w:rPr>
            </w:pPr>
          </w:p>
        </w:tc>
        <w:tc>
          <w:tcPr>
            <w:tcW w:w="1865" w:type="dxa"/>
            <w:shd w:val="clear" w:color="auto" w:fill="auto"/>
          </w:tcPr>
          <w:p w14:paraId="27BB4197" w14:textId="77777777" w:rsidR="002D05E7" w:rsidRPr="00112425" w:rsidRDefault="002D05E7" w:rsidP="003F4525">
            <w:pPr>
              <w:keepNext/>
              <w:keepLines/>
              <w:jc w:val="both"/>
              <w:rPr>
                <w:rFonts w:ascii="Tahoma" w:hAnsi="Tahoma" w:cs="Tahoma"/>
                <w:b/>
              </w:rPr>
            </w:pPr>
          </w:p>
        </w:tc>
      </w:tr>
      <w:tr w:rsidR="002D05E7" w:rsidRPr="00112425" w14:paraId="0535CF51" w14:textId="77777777" w:rsidTr="00DE3254">
        <w:tc>
          <w:tcPr>
            <w:tcW w:w="533" w:type="dxa"/>
            <w:shd w:val="clear" w:color="auto" w:fill="auto"/>
          </w:tcPr>
          <w:p w14:paraId="26A92D33" w14:textId="77777777" w:rsidR="002D05E7" w:rsidRPr="00112425" w:rsidRDefault="002D05E7" w:rsidP="003F4525">
            <w:pPr>
              <w:keepNext/>
              <w:keepLines/>
              <w:jc w:val="both"/>
              <w:rPr>
                <w:rFonts w:ascii="Tahoma" w:hAnsi="Tahoma" w:cs="Tahoma"/>
                <w:b/>
              </w:rPr>
            </w:pPr>
            <w:r w:rsidRPr="00112425">
              <w:rPr>
                <w:rFonts w:ascii="Tahoma" w:hAnsi="Tahoma" w:cs="Tahoma"/>
                <w:b/>
              </w:rPr>
              <w:t>….</w:t>
            </w:r>
          </w:p>
        </w:tc>
        <w:tc>
          <w:tcPr>
            <w:tcW w:w="3376" w:type="dxa"/>
            <w:shd w:val="clear" w:color="auto" w:fill="auto"/>
          </w:tcPr>
          <w:p w14:paraId="4337B37A" w14:textId="77777777" w:rsidR="002D05E7" w:rsidRPr="00112425" w:rsidRDefault="002D05E7" w:rsidP="003F4525">
            <w:pPr>
              <w:keepNext/>
              <w:keepLines/>
              <w:jc w:val="both"/>
              <w:rPr>
                <w:rFonts w:ascii="Tahoma" w:hAnsi="Tahoma" w:cs="Tahoma"/>
                <w:b/>
              </w:rPr>
            </w:pPr>
          </w:p>
        </w:tc>
        <w:tc>
          <w:tcPr>
            <w:tcW w:w="3657" w:type="dxa"/>
            <w:shd w:val="clear" w:color="auto" w:fill="auto"/>
          </w:tcPr>
          <w:p w14:paraId="4AED20C4" w14:textId="77777777" w:rsidR="002D05E7" w:rsidRPr="00112425" w:rsidRDefault="002D05E7" w:rsidP="003F4525">
            <w:pPr>
              <w:keepNext/>
              <w:keepLines/>
              <w:jc w:val="both"/>
              <w:rPr>
                <w:rFonts w:ascii="Tahoma" w:hAnsi="Tahoma" w:cs="Tahoma"/>
                <w:b/>
              </w:rPr>
            </w:pPr>
          </w:p>
        </w:tc>
        <w:tc>
          <w:tcPr>
            <w:tcW w:w="1865" w:type="dxa"/>
            <w:shd w:val="clear" w:color="auto" w:fill="auto"/>
          </w:tcPr>
          <w:p w14:paraId="060EEA0E" w14:textId="77777777" w:rsidR="002D05E7" w:rsidRPr="00112425" w:rsidRDefault="002D05E7" w:rsidP="003F4525">
            <w:pPr>
              <w:keepNext/>
              <w:keepLines/>
              <w:jc w:val="both"/>
              <w:rPr>
                <w:rFonts w:ascii="Tahoma" w:hAnsi="Tahoma" w:cs="Tahoma"/>
                <w:b/>
              </w:rPr>
            </w:pPr>
          </w:p>
        </w:tc>
      </w:tr>
    </w:tbl>
    <w:p w14:paraId="7C5EFAB0" w14:textId="77777777" w:rsidR="001B1358" w:rsidRPr="00112425" w:rsidRDefault="001B1358" w:rsidP="003F4525">
      <w:pPr>
        <w:keepNext/>
        <w:keepLines/>
        <w:jc w:val="both"/>
        <w:rPr>
          <w:rFonts w:ascii="Tahoma" w:hAnsi="Tahoma" w:cs="Tahoma"/>
        </w:rPr>
      </w:pPr>
    </w:p>
    <w:p w14:paraId="62C42ED7" w14:textId="77777777" w:rsidR="002D05E7" w:rsidRPr="00112425" w:rsidRDefault="002D05E7" w:rsidP="003F4525">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B45E685" w14:textId="77777777" w:rsidR="002D05E7" w:rsidRPr="00112425" w:rsidRDefault="002D05E7" w:rsidP="003F4525">
      <w:pPr>
        <w:keepNext/>
        <w:keepLines/>
        <w:jc w:val="both"/>
        <w:rPr>
          <w:rFonts w:ascii="Tahoma" w:hAnsi="Tahoma" w:cs="Tahoma"/>
        </w:rPr>
      </w:pPr>
    </w:p>
    <w:p w14:paraId="63A92BD2" w14:textId="77777777" w:rsidR="002D05E7" w:rsidRPr="00112425" w:rsidRDefault="002D05E7" w:rsidP="003F4525">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6C02F745" w14:textId="77777777" w:rsidR="002D05E7" w:rsidRPr="00112425" w:rsidRDefault="002D05E7" w:rsidP="003F4525">
      <w:pPr>
        <w:keepNext/>
        <w:keepLines/>
        <w:jc w:val="both"/>
        <w:rPr>
          <w:rFonts w:ascii="Tahoma" w:hAnsi="Tahoma" w:cs="Tahoma"/>
          <w:b/>
        </w:rPr>
      </w:pPr>
    </w:p>
    <w:p w14:paraId="48D5060E" w14:textId="77777777" w:rsidR="002D05E7" w:rsidRPr="00112425" w:rsidRDefault="002D05E7" w:rsidP="003F4525">
      <w:pPr>
        <w:keepNext/>
        <w:keepLines/>
        <w:jc w:val="both"/>
        <w:rPr>
          <w:rFonts w:ascii="Tahoma" w:hAnsi="Tahoma" w:cs="Tahoma"/>
          <w:i/>
          <w:u w:val="single"/>
        </w:rPr>
      </w:pPr>
    </w:p>
    <w:p w14:paraId="2F5627D2" w14:textId="77777777" w:rsidR="002D05E7" w:rsidRPr="00112425" w:rsidRDefault="002D05E7" w:rsidP="003F4525">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174269E0" w14:textId="77777777" w:rsidR="002D05E7" w:rsidRPr="00112425" w:rsidRDefault="002D05E7" w:rsidP="003F4525">
      <w:pPr>
        <w:keepNext/>
        <w:keepLines/>
        <w:jc w:val="both"/>
        <w:rPr>
          <w:rFonts w:ascii="Tahoma" w:hAnsi="Tahoma" w:cs="Tahoma"/>
          <w:b/>
        </w:rPr>
      </w:pPr>
    </w:p>
    <w:p w14:paraId="69E46DE5" w14:textId="77777777" w:rsidR="002D05E7" w:rsidRPr="00112425" w:rsidRDefault="002D05E7" w:rsidP="003F4525">
      <w:pPr>
        <w:keepNext/>
        <w:keepLines/>
        <w:jc w:val="both"/>
        <w:rPr>
          <w:rFonts w:ascii="Tahoma" w:hAnsi="Tahoma" w:cs="Tahoma"/>
          <w:b/>
        </w:rPr>
      </w:pPr>
    </w:p>
    <w:p w14:paraId="7B58DAE1" w14:textId="77777777" w:rsidR="002D05E7" w:rsidRPr="00112425" w:rsidRDefault="002D05E7" w:rsidP="003F4525">
      <w:pPr>
        <w:keepNext/>
        <w:keepLines/>
        <w:jc w:val="both"/>
        <w:rPr>
          <w:rFonts w:ascii="Tahoma" w:hAnsi="Tahoma" w:cs="Tahoma"/>
          <w:b/>
        </w:rPr>
      </w:pPr>
    </w:p>
    <w:p w14:paraId="1AD1F123" w14:textId="77777777" w:rsidR="002D05E7" w:rsidRPr="00112425" w:rsidRDefault="002D05E7" w:rsidP="003F4525">
      <w:pPr>
        <w:keepNext/>
        <w:keepLines/>
        <w:jc w:val="both"/>
        <w:rPr>
          <w:rFonts w:ascii="Tahoma" w:hAnsi="Tahoma" w:cs="Tahoma"/>
          <w:b/>
        </w:rPr>
      </w:pPr>
      <w:r w:rsidRPr="00112425">
        <w:rPr>
          <w:rFonts w:ascii="Tahoma" w:hAnsi="Tahoma" w:cs="Tahoma"/>
          <w:b/>
        </w:rPr>
        <w:t>__________________________                                    _____________________________</w:t>
      </w:r>
    </w:p>
    <w:p w14:paraId="031C87E3" w14:textId="77777777" w:rsidR="002D05E7" w:rsidRPr="00112425" w:rsidRDefault="002D05E7" w:rsidP="003F4525">
      <w:pPr>
        <w:keepNext/>
        <w:keepLines/>
        <w:ind w:left="5812" w:hanging="5812"/>
        <w:jc w:val="both"/>
        <w:rPr>
          <w:rFonts w:ascii="Tahoma" w:hAnsi="Tahoma" w:cs="Tahoma"/>
        </w:rPr>
      </w:pPr>
      <w:r w:rsidRPr="00112425">
        <w:rPr>
          <w:rFonts w:ascii="Tahoma" w:hAnsi="Tahoma" w:cs="Tahoma"/>
        </w:rPr>
        <w:t xml:space="preserve">(Kraj in datum)                                 </w:t>
      </w:r>
      <w:r w:rsidR="004A243D">
        <w:rPr>
          <w:rFonts w:ascii="Tahoma" w:hAnsi="Tahoma" w:cs="Tahoma"/>
        </w:rPr>
        <w:t xml:space="preserve">        Žig                </w:t>
      </w:r>
      <w:r w:rsidRPr="00112425">
        <w:rPr>
          <w:rFonts w:ascii="Tahoma" w:hAnsi="Tahoma" w:cs="Tahoma"/>
        </w:rPr>
        <w:t>(</w:t>
      </w:r>
      <w:r w:rsidR="004A243D">
        <w:rPr>
          <w:rFonts w:ascii="Tahoma" w:hAnsi="Tahoma" w:cs="Tahoma"/>
          <w:snapToGrid w:val="0"/>
          <w:color w:val="000000"/>
        </w:rPr>
        <w:t>Ime in priimek ter podpis</w:t>
      </w:r>
      <w:r w:rsidR="001B1358" w:rsidRPr="00112425">
        <w:rPr>
          <w:rFonts w:ascii="Tahoma" w:hAnsi="Tahoma" w:cs="Tahoma"/>
          <w:snapToGrid w:val="0"/>
          <w:color w:val="000000"/>
        </w:rPr>
        <w:t xml:space="preserve"> gospodarskega subjekta</w:t>
      </w:r>
      <w:r w:rsidRPr="00112425">
        <w:rPr>
          <w:rFonts w:ascii="Tahoma" w:hAnsi="Tahoma" w:cs="Tahoma"/>
        </w:rPr>
        <w:t xml:space="preserve">) </w:t>
      </w:r>
    </w:p>
    <w:p w14:paraId="7895BD78" w14:textId="77777777" w:rsidR="002D05E7" w:rsidRPr="00112425" w:rsidRDefault="002D05E7" w:rsidP="003F4525">
      <w:pPr>
        <w:keepNext/>
        <w:keepLines/>
        <w:tabs>
          <w:tab w:val="left" w:pos="284"/>
        </w:tabs>
        <w:jc w:val="both"/>
        <w:rPr>
          <w:rFonts w:ascii="Tahoma" w:hAnsi="Tahoma" w:cs="Tahoma"/>
        </w:rPr>
      </w:pPr>
    </w:p>
    <w:p w14:paraId="239292AB" w14:textId="77777777" w:rsidR="002D05E7" w:rsidRPr="00112425" w:rsidRDefault="002D05E7" w:rsidP="003F4525">
      <w:pPr>
        <w:keepNext/>
        <w:keepLines/>
        <w:tabs>
          <w:tab w:val="left" w:pos="284"/>
        </w:tabs>
        <w:jc w:val="both"/>
        <w:rPr>
          <w:rFonts w:ascii="Tahoma" w:hAnsi="Tahoma" w:cs="Tahoma"/>
        </w:rPr>
      </w:pPr>
    </w:p>
    <w:p w14:paraId="49116E15" w14:textId="77777777" w:rsidR="002D05E7" w:rsidRPr="00112425" w:rsidRDefault="002D05E7" w:rsidP="003F4525">
      <w:pPr>
        <w:keepNext/>
        <w:keepLines/>
        <w:tabs>
          <w:tab w:val="left" w:pos="284"/>
        </w:tabs>
        <w:jc w:val="both"/>
        <w:rPr>
          <w:rFonts w:ascii="Tahoma" w:hAnsi="Tahoma" w:cs="Tahoma"/>
        </w:rPr>
      </w:pPr>
    </w:p>
    <w:p w14:paraId="3CB8EBCD" w14:textId="77777777" w:rsidR="002D05E7" w:rsidRPr="00112425" w:rsidRDefault="002D05E7" w:rsidP="003F4525">
      <w:pPr>
        <w:keepNext/>
        <w:keepLines/>
        <w:tabs>
          <w:tab w:val="left" w:pos="284"/>
        </w:tabs>
        <w:jc w:val="both"/>
        <w:rPr>
          <w:rFonts w:ascii="Tahoma" w:hAnsi="Tahoma" w:cs="Tahoma"/>
        </w:rPr>
      </w:pPr>
    </w:p>
    <w:p w14:paraId="1D3AFEF3" w14:textId="77777777" w:rsidR="001B1358" w:rsidRPr="00112425" w:rsidRDefault="001B1358" w:rsidP="003F4525">
      <w:pPr>
        <w:keepNext/>
        <w:keepLines/>
        <w:tabs>
          <w:tab w:val="left" w:pos="284"/>
        </w:tabs>
        <w:jc w:val="both"/>
        <w:rPr>
          <w:rFonts w:ascii="Tahoma" w:hAnsi="Tahoma" w:cs="Tahoma"/>
        </w:rPr>
      </w:pPr>
    </w:p>
    <w:p w14:paraId="7B538432" w14:textId="77777777" w:rsidR="001B1358" w:rsidRPr="00112425" w:rsidRDefault="001B1358" w:rsidP="003F4525">
      <w:pPr>
        <w:keepNext/>
        <w:keepLines/>
        <w:tabs>
          <w:tab w:val="left" w:pos="284"/>
        </w:tabs>
        <w:jc w:val="both"/>
        <w:rPr>
          <w:rFonts w:ascii="Tahoma" w:hAnsi="Tahoma" w:cs="Tahoma"/>
        </w:rPr>
      </w:pPr>
    </w:p>
    <w:p w14:paraId="4E035CC9" w14:textId="77777777" w:rsidR="00C51C0F" w:rsidRPr="00112425" w:rsidRDefault="00C51C0F" w:rsidP="003F452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00437E03" w:rsidRPr="00437E03">
        <w:rPr>
          <w:rFonts w:ascii="Tahoma" w:hAnsi="Tahoma" w:cs="Tahoma"/>
          <w:i/>
          <w:iCs/>
          <w:sz w:val="18"/>
          <w:szCs w:val="22"/>
          <w:u w:val="single"/>
        </w:rPr>
        <w:t>kandidat</w:t>
      </w:r>
      <w:r w:rsidRPr="00112425">
        <w:rPr>
          <w:rFonts w:ascii="Tahoma" w:hAnsi="Tahoma" w:cs="Tahoma"/>
          <w:i/>
          <w:iCs/>
          <w:sz w:val="18"/>
          <w:szCs w:val="22"/>
        </w:rPr>
        <w:t xml:space="preserve">, kot tudi vsi </w:t>
      </w:r>
      <w:r w:rsidRPr="00112425">
        <w:rPr>
          <w:rFonts w:ascii="Tahoma" w:hAnsi="Tahoma" w:cs="Tahoma"/>
          <w:i/>
          <w:iCs/>
          <w:sz w:val="18"/>
          <w:szCs w:val="22"/>
          <w:u w:val="single"/>
        </w:rPr>
        <w:t xml:space="preserve">posamezni člani </w:t>
      </w:r>
      <w:r w:rsidR="00437E03">
        <w:rPr>
          <w:rFonts w:ascii="Tahoma" w:hAnsi="Tahoma" w:cs="Tahoma"/>
          <w:i/>
          <w:iCs/>
          <w:sz w:val="18"/>
          <w:szCs w:val="22"/>
          <w:u w:val="single"/>
        </w:rPr>
        <w:t xml:space="preserve">- </w:t>
      </w:r>
      <w:r w:rsidR="00437E03" w:rsidRPr="00437E03">
        <w:rPr>
          <w:rFonts w:ascii="Tahoma" w:hAnsi="Tahoma" w:cs="Tahoma"/>
          <w:i/>
          <w:iCs/>
          <w:sz w:val="18"/>
          <w:szCs w:val="22"/>
          <w:u w:val="single"/>
        </w:rPr>
        <w:t>partnerji</w:t>
      </w:r>
      <w:r w:rsidRPr="00437E03">
        <w:rPr>
          <w:rFonts w:ascii="Tahoma" w:hAnsi="Tahoma" w:cs="Tahoma"/>
          <w:i/>
          <w:iCs/>
          <w:sz w:val="18"/>
          <w:szCs w:val="22"/>
          <w:u w:val="single"/>
        </w:rPr>
        <w:t xml:space="preserve"> v primeru skupne </w:t>
      </w:r>
      <w:r w:rsidR="00437E03" w:rsidRPr="00437E03">
        <w:rPr>
          <w:rFonts w:ascii="Tahoma" w:hAnsi="Tahoma" w:cs="Tahoma"/>
          <w:i/>
          <w:iCs/>
          <w:sz w:val="18"/>
          <w:szCs w:val="22"/>
          <w:u w:val="single"/>
        </w:rPr>
        <w:t>prijave</w:t>
      </w:r>
      <w:r w:rsidRPr="00112425">
        <w:rPr>
          <w:rFonts w:ascii="Tahoma" w:hAnsi="Tahoma" w:cs="Tahoma"/>
          <w:i/>
          <w:iCs/>
          <w:sz w:val="18"/>
          <w:szCs w:val="22"/>
        </w:rPr>
        <w:t xml:space="preserv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w:t>
      </w:r>
      <w:r w:rsidR="00437E03" w:rsidRPr="00437E03">
        <w:rPr>
          <w:rFonts w:ascii="Tahoma" w:hAnsi="Tahoma" w:cs="Tahoma"/>
          <w:i/>
          <w:iCs/>
          <w:sz w:val="18"/>
          <w:szCs w:val="22"/>
        </w:rPr>
        <w:t xml:space="preserve">kandidat </w:t>
      </w:r>
      <w:r w:rsidRPr="00112425">
        <w:rPr>
          <w:rFonts w:ascii="Tahoma" w:hAnsi="Tahoma" w:cs="Tahoma"/>
          <w:i/>
          <w:iCs/>
          <w:sz w:val="18"/>
          <w:szCs w:val="22"/>
        </w:rPr>
        <w:t xml:space="preserve">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xml:space="preserve">, katerih zmogljivost uporablja </w:t>
      </w:r>
      <w:r w:rsidR="00437E03" w:rsidRPr="00437E03">
        <w:rPr>
          <w:rFonts w:ascii="Tahoma" w:hAnsi="Tahoma" w:cs="Tahoma"/>
          <w:i/>
          <w:iCs/>
          <w:sz w:val="18"/>
          <w:szCs w:val="22"/>
        </w:rPr>
        <w:t xml:space="preserve">kandidat </w:t>
      </w:r>
      <w:r w:rsidRPr="00112425">
        <w:rPr>
          <w:rFonts w:ascii="Tahoma" w:hAnsi="Tahoma" w:cs="Tahoma"/>
          <w:i/>
          <w:iCs/>
          <w:sz w:val="18"/>
          <w:szCs w:val="22"/>
        </w:rPr>
        <w:t xml:space="preserve">(v kolikor bo </w:t>
      </w:r>
      <w:r w:rsidR="00437E03" w:rsidRPr="00437E03">
        <w:rPr>
          <w:rFonts w:ascii="Tahoma" w:hAnsi="Tahoma" w:cs="Tahoma"/>
          <w:i/>
          <w:iCs/>
          <w:sz w:val="18"/>
          <w:szCs w:val="22"/>
        </w:rPr>
        <w:t xml:space="preserve">kandidat </w:t>
      </w:r>
      <w:r w:rsidRPr="00112425">
        <w:rPr>
          <w:rFonts w:ascii="Tahoma" w:hAnsi="Tahoma" w:cs="Tahoma"/>
          <w:i/>
          <w:iCs/>
          <w:sz w:val="18"/>
          <w:szCs w:val="22"/>
        </w:rPr>
        <w:t>uporabil zmogljivosti drugih subjektov).</w:t>
      </w:r>
    </w:p>
    <w:p w14:paraId="720B7723" w14:textId="77777777" w:rsidR="00C51C0F" w:rsidRPr="00112425" w:rsidRDefault="00C51C0F" w:rsidP="003F4525">
      <w:pPr>
        <w:keepNext/>
        <w:keepLines/>
        <w:tabs>
          <w:tab w:val="left" w:pos="284"/>
        </w:tabs>
        <w:jc w:val="both"/>
        <w:rPr>
          <w:rFonts w:ascii="Tahoma" w:hAnsi="Tahoma" w:cs="Tahoma"/>
        </w:rPr>
      </w:pPr>
    </w:p>
    <w:p w14:paraId="3CE67E0A" w14:textId="77777777" w:rsidR="00C51C0F" w:rsidRPr="00112425" w:rsidRDefault="00C51C0F" w:rsidP="003F4525">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717E1714" w14:textId="77777777" w:rsidR="00C51C0F" w:rsidRPr="00112425" w:rsidRDefault="00C51C0F" w:rsidP="003F4525">
      <w:pPr>
        <w:keepNext/>
        <w:keepLines/>
        <w:tabs>
          <w:tab w:val="left" w:pos="284"/>
        </w:tabs>
        <w:jc w:val="both"/>
        <w:rPr>
          <w:rFonts w:ascii="Tahoma" w:hAnsi="Tahoma" w:cs="Tahoma"/>
        </w:rPr>
      </w:pPr>
    </w:p>
    <w:p w14:paraId="0D48451E" w14:textId="77777777" w:rsidR="00C51C0F" w:rsidRPr="00112425" w:rsidRDefault="00C51C0F" w:rsidP="003F452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8904446" w14:textId="77777777" w:rsidR="002D05E7" w:rsidRPr="00112425" w:rsidRDefault="002D05E7" w:rsidP="003F4525">
      <w:pPr>
        <w:keepNext/>
        <w:keepLines/>
        <w:tabs>
          <w:tab w:val="left" w:pos="284"/>
        </w:tabs>
        <w:jc w:val="both"/>
        <w:rPr>
          <w:rFonts w:ascii="Tahoma" w:hAnsi="Tahoma" w:cs="Tahoma"/>
        </w:rPr>
      </w:pPr>
    </w:p>
    <w:p w14:paraId="419809FF" w14:textId="77777777" w:rsidR="002D05E7" w:rsidRPr="00112425" w:rsidRDefault="002D05E7" w:rsidP="003F4525">
      <w:pPr>
        <w:keepNext/>
        <w:keepLines/>
        <w:tabs>
          <w:tab w:val="left" w:pos="284"/>
        </w:tabs>
        <w:jc w:val="both"/>
        <w:rPr>
          <w:rFonts w:ascii="Tahoma" w:hAnsi="Tahoma" w:cs="Tahoma"/>
        </w:rPr>
      </w:pPr>
    </w:p>
    <w:p w14:paraId="00C449F1" w14:textId="77777777" w:rsidR="002D05E7" w:rsidRPr="00112425" w:rsidRDefault="002D05E7" w:rsidP="003F4525">
      <w:pPr>
        <w:keepNext/>
        <w:keepLines/>
        <w:tabs>
          <w:tab w:val="left" w:pos="284"/>
        </w:tabs>
        <w:jc w:val="both"/>
        <w:rPr>
          <w:rFonts w:ascii="Tahoma" w:hAnsi="Tahoma" w:cs="Tahoma"/>
        </w:rPr>
      </w:pPr>
    </w:p>
    <w:p w14:paraId="05554EEA" w14:textId="77777777" w:rsidR="002D05E7" w:rsidRPr="00112425" w:rsidRDefault="002D05E7" w:rsidP="003F4525">
      <w:pPr>
        <w:keepNext/>
        <w:keepLines/>
        <w:tabs>
          <w:tab w:val="left" w:pos="284"/>
        </w:tabs>
        <w:jc w:val="both"/>
        <w:rPr>
          <w:rFonts w:ascii="Tahoma" w:hAnsi="Tahoma" w:cs="Tahoma"/>
        </w:rPr>
      </w:pPr>
    </w:p>
    <w:p w14:paraId="34C10881" w14:textId="77777777" w:rsidR="002D05E7" w:rsidRPr="00112425" w:rsidRDefault="002D05E7" w:rsidP="003F4525">
      <w:pPr>
        <w:keepNext/>
        <w:keepLines/>
        <w:tabs>
          <w:tab w:val="left" w:pos="284"/>
        </w:tabs>
        <w:jc w:val="both"/>
        <w:rPr>
          <w:rFonts w:ascii="Tahoma" w:hAnsi="Tahoma" w:cs="Tahoma"/>
        </w:rPr>
      </w:pPr>
    </w:p>
    <w:p w14:paraId="6C700340" w14:textId="77777777" w:rsidR="002D05E7" w:rsidRPr="00112425" w:rsidRDefault="002D05E7" w:rsidP="003F4525">
      <w:pPr>
        <w:keepNext/>
        <w:keepLines/>
        <w:tabs>
          <w:tab w:val="left" w:pos="284"/>
        </w:tabs>
        <w:jc w:val="both"/>
        <w:rPr>
          <w:rFonts w:ascii="Tahoma" w:hAnsi="Tahoma" w:cs="Tahoma"/>
        </w:rPr>
      </w:pPr>
    </w:p>
    <w:p w14:paraId="2039AC9E" w14:textId="77777777" w:rsidR="002D05E7" w:rsidRPr="00112425" w:rsidRDefault="002D05E7" w:rsidP="003F4525">
      <w:pPr>
        <w:keepNext/>
        <w:keepLines/>
        <w:tabs>
          <w:tab w:val="left" w:pos="284"/>
        </w:tabs>
        <w:jc w:val="both"/>
        <w:rPr>
          <w:rFonts w:ascii="Tahoma" w:hAnsi="Tahoma" w:cs="Tahoma"/>
        </w:rPr>
      </w:pPr>
    </w:p>
    <w:p w14:paraId="5F9FFD17" w14:textId="77777777" w:rsidR="002D05E7" w:rsidRPr="00112425" w:rsidRDefault="002D05E7" w:rsidP="003F4525">
      <w:pPr>
        <w:keepNext/>
        <w:keepLines/>
        <w:tabs>
          <w:tab w:val="left" w:pos="284"/>
        </w:tabs>
        <w:jc w:val="both"/>
        <w:rPr>
          <w:rFonts w:ascii="Tahoma" w:hAnsi="Tahoma" w:cs="Tahoma"/>
        </w:rPr>
      </w:pPr>
    </w:p>
    <w:p w14:paraId="17BD5771" w14:textId="77777777" w:rsidR="002D05E7" w:rsidRPr="00112425" w:rsidRDefault="002D05E7" w:rsidP="003F4525">
      <w:pPr>
        <w:keepNext/>
        <w:keepLines/>
        <w:tabs>
          <w:tab w:val="left" w:pos="284"/>
        </w:tabs>
        <w:jc w:val="both"/>
        <w:rPr>
          <w:rFonts w:ascii="Tahoma" w:hAnsi="Tahoma" w:cs="Tahoma"/>
        </w:rPr>
      </w:pPr>
    </w:p>
    <w:p w14:paraId="55D035BC" w14:textId="77777777" w:rsidR="002D05E7" w:rsidRPr="00112425" w:rsidRDefault="002D05E7" w:rsidP="003F4525">
      <w:pPr>
        <w:keepNext/>
        <w:keepLines/>
        <w:tabs>
          <w:tab w:val="left" w:pos="284"/>
        </w:tabs>
        <w:jc w:val="both"/>
        <w:rPr>
          <w:rFonts w:ascii="Tahoma" w:hAnsi="Tahoma" w:cs="Tahoma"/>
        </w:rPr>
      </w:pPr>
    </w:p>
    <w:p w14:paraId="2FAA432B" w14:textId="77777777" w:rsidR="002D05E7" w:rsidRPr="00112425" w:rsidRDefault="002D05E7" w:rsidP="003F4525">
      <w:pPr>
        <w:keepNext/>
        <w:keepLines/>
        <w:tabs>
          <w:tab w:val="left" w:pos="284"/>
        </w:tabs>
        <w:jc w:val="both"/>
        <w:rPr>
          <w:rFonts w:ascii="Tahoma" w:hAnsi="Tahoma" w:cs="Tahoma"/>
        </w:rPr>
      </w:pPr>
    </w:p>
    <w:p w14:paraId="31DF823E" w14:textId="77777777" w:rsidR="002D05E7" w:rsidRPr="00112425" w:rsidRDefault="002D05E7" w:rsidP="003F4525">
      <w:pPr>
        <w:keepNext/>
        <w:keepLines/>
        <w:tabs>
          <w:tab w:val="left" w:pos="284"/>
        </w:tabs>
        <w:jc w:val="both"/>
        <w:rPr>
          <w:rFonts w:ascii="Tahoma" w:hAnsi="Tahoma" w:cs="Tahoma"/>
        </w:rPr>
      </w:pPr>
    </w:p>
    <w:p w14:paraId="66945226" w14:textId="77777777" w:rsidR="002D05E7" w:rsidRPr="00112425" w:rsidRDefault="002D05E7" w:rsidP="003F4525">
      <w:pPr>
        <w:keepNext/>
        <w:keepLines/>
        <w:tabs>
          <w:tab w:val="left" w:pos="284"/>
        </w:tabs>
        <w:jc w:val="both"/>
        <w:rPr>
          <w:rFonts w:ascii="Tahoma" w:hAnsi="Tahoma" w:cs="Tahoma"/>
        </w:rPr>
      </w:pPr>
    </w:p>
    <w:p w14:paraId="63205C89" w14:textId="77777777" w:rsidR="002D05E7" w:rsidRPr="00112425" w:rsidRDefault="002D05E7" w:rsidP="003F4525">
      <w:pPr>
        <w:keepNext/>
        <w:keepLines/>
        <w:tabs>
          <w:tab w:val="left" w:pos="284"/>
        </w:tabs>
        <w:jc w:val="both"/>
        <w:rPr>
          <w:rFonts w:ascii="Tahoma" w:hAnsi="Tahoma" w:cs="Tahoma"/>
        </w:rPr>
      </w:pPr>
    </w:p>
    <w:p w14:paraId="6B8AE0B7" w14:textId="77777777" w:rsidR="002D05E7" w:rsidRPr="00112425" w:rsidRDefault="002D05E7" w:rsidP="003F4525">
      <w:pPr>
        <w:keepNext/>
        <w:keepLines/>
        <w:tabs>
          <w:tab w:val="left" w:pos="284"/>
        </w:tabs>
        <w:jc w:val="both"/>
        <w:rPr>
          <w:rFonts w:ascii="Tahoma" w:hAnsi="Tahoma" w:cs="Tahoma"/>
        </w:rPr>
      </w:pPr>
    </w:p>
    <w:p w14:paraId="49DBAA5E" w14:textId="77777777" w:rsidR="002D05E7" w:rsidRPr="00112425" w:rsidRDefault="002D05E7" w:rsidP="003F4525">
      <w:pPr>
        <w:keepNext/>
        <w:keepLines/>
        <w:tabs>
          <w:tab w:val="left" w:pos="284"/>
        </w:tabs>
        <w:jc w:val="both"/>
        <w:rPr>
          <w:rFonts w:ascii="Tahoma" w:hAnsi="Tahoma" w:cs="Tahoma"/>
        </w:rPr>
      </w:pPr>
    </w:p>
    <w:p w14:paraId="0B23A28E" w14:textId="77777777" w:rsidR="00E4305F" w:rsidRPr="00112425" w:rsidRDefault="00E4305F" w:rsidP="003F4525">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590BD3D8" w14:textId="77777777" w:rsidTr="0001763F">
        <w:tc>
          <w:tcPr>
            <w:tcW w:w="7933" w:type="dxa"/>
            <w:tcBorders>
              <w:top w:val="single" w:sz="4" w:space="0" w:color="auto"/>
              <w:left w:val="single" w:sz="4" w:space="0" w:color="auto"/>
              <w:bottom w:val="single" w:sz="4" w:space="0" w:color="auto"/>
              <w:right w:val="single" w:sz="4" w:space="0" w:color="808080"/>
            </w:tcBorders>
          </w:tcPr>
          <w:p w14:paraId="711FE338" w14:textId="77777777" w:rsidR="0001763F" w:rsidRPr="00112425" w:rsidRDefault="0001763F" w:rsidP="003F4525">
            <w:pPr>
              <w:keepNext/>
              <w:keepLines/>
              <w:rPr>
                <w:rFonts w:ascii="Tahoma" w:hAnsi="Tahoma" w:cs="Tahoma"/>
              </w:rPr>
            </w:pPr>
            <w:r w:rsidRPr="00112425">
              <w:lastRenderedPageBreak/>
              <w:br w:type="page"/>
            </w:r>
            <w:r w:rsidRPr="00112425">
              <w:br w:type="page"/>
            </w:r>
            <w:r w:rsidRPr="00112425">
              <w:br w:type="page"/>
            </w:r>
            <w:r w:rsidRPr="00112425">
              <w:br w:type="page"/>
            </w:r>
            <w:r w:rsidR="00E005F5">
              <w:rPr>
                <w:rFonts w:ascii="Tahoma" w:hAnsi="Tahoma" w:cs="Tahoma"/>
              </w:rPr>
              <w:t>UDELEŽBA</w:t>
            </w:r>
            <w:r w:rsidRPr="00112425">
              <w:rPr>
                <w:rFonts w:ascii="Tahoma" w:hAnsi="Tahoma" w:cs="Tahoma"/>
              </w:rPr>
              <w:t xml:space="preserve"> PODIZVAJALC</w:t>
            </w:r>
            <w:r w:rsidR="00E005F5">
              <w:rPr>
                <w:rFonts w:ascii="Tahoma" w:hAnsi="Tahoma" w:cs="Tahoma"/>
              </w:rPr>
              <w:t>A</w:t>
            </w:r>
            <w:r w:rsidRPr="00112425">
              <w:rPr>
                <w:rFonts w:ascii="Tahoma" w:hAnsi="Tahoma" w:cs="Tahoma"/>
              </w:rPr>
              <w:t xml:space="preserve">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6F5CE00A" w14:textId="77777777" w:rsidR="0001763F" w:rsidRPr="00112425" w:rsidRDefault="0001763F" w:rsidP="003F4525">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002F16D6">
              <w:rPr>
                <w:rFonts w:ascii="Tahoma" w:hAnsi="Tahoma" w:cs="Tahoma"/>
                <w:b/>
                <w:i/>
              </w:rPr>
              <w:t>3</w:t>
            </w:r>
            <w:r w:rsidRPr="00112425">
              <w:rPr>
                <w:rFonts w:ascii="Tahoma" w:hAnsi="Tahoma" w:cs="Tahoma"/>
                <w:b/>
                <w:i/>
              </w:rPr>
              <w:t>/1</w:t>
            </w:r>
          </w:p>
        </w:tc>
      </w:tr>
    </w:tbl>
    <w:p w14:paraId="35CAFB2F" w14:textId="77777777" w:rsidR="00E4305F" w:rsidRPr="00112425" w:rsidRDefault="00E4305F" w:rsidP="003F4525">
      <w:pPr>
        <w:keepNext/>
        <w:keepLines/>
        <w:rPr>
          <w:rFonts w:ascii="Tahoma" w:hAnsi="Tahoma" w:cs="Tahoma"/>
          <w:sz w:val="14"/>
          <w:szCs w:val="26"/>
        </w:rPr>
      </w:pPr>
    </w:p>
    <w:p w14:paraId="4712FB43" w14:textId="77777777" w:rsidR="00E4305F" w:rsidRPr="00112425" w:rsidRDefault="002F16D6" w:rsidP="003F4525">
      <w:pPr>
        <w:keepNext/>
        <w:keepLines/>
        <w:jc w:val="both"/>
        <w:rPr>
          <w:rFonts w:ascii="Tahoma" w:hAnsi="Tahoma" w:cs="Tahoma"/>
        </w:rPr>
      </w:pPr>
      <w:r>
        <w:rPr>
          <w:rFonts w:ascii="Tahoma" w:hAnsi="Tahoma" w:cs="Tahoma"/>
        </w:rPr>
        <w:t>Kandidat</w:t>
      </w:r>
      <w:r w:rsidR="00E4305F" w:rsidRPr="00112425">
        <w:rPr>
          <w:rFonts w:ascii="Tahoma" w:hAnsi="Tahoma" w:cs="Tahoma"/>
        </w:rPr>
        <w:t xml:space="preserve"> mora v prilogi navesti podizvajalce, s katerimi </w:t>
      </w:r>
      <w:r w:rsidR="00B74BE7" w:rsidRPr="00112425">
        <w:rPr>
          <w:rFonts w:ascii="Tahoma" w:hAnsi="Tahoma" w:cs="Tahoma"/>
        </w:rPr>
        <w:t>namerava izvajati predmet javnega naročila</w:t>
      </w:r>
      <w:r w:rsidR="00E4305F" w:rsidRPr="00112425">
        <w:rPr>
          <w:rFonts w:ascii="Tahoma" w:hAnsi="Tahoma" w:cs="Tahoma"/>
        </w:rPr>
        <w:t xml:space="preserve"> in izpolniti vse zahtevane podatke. Prilogo podpišeta tako </w:t>
      </w:r>
      <w:r>
        <w:rPr>
          <w:rFonts w:ascii="Tahoma" w:hAnsi="Tahoma" w:cs="Tahoma"/>
        </w:rPr>
        <w:t>kandida</w:t>
      </w:r>
      <w:r w:rsidR="004A243D">
        <w:rPr>
          <w:rFonts w:ascii="Tahoma" w:hAnsi="Tahoma" w:cs="Tahoma"/>
        </w:rPr>
        <w:t>t</w:t>
      </w:r>
      <w:r w:rsidR="00E4305F" w:rsidRPr="00112425">
        <w:rPr>
          <w:rFonts w:ascii="Tahoma" w:hAnsi="Tahoma" w:cs="Tahoma"/>
        </w:rPr>
        <w:t xml:space="preserve"> kot podizvajalec.</w:t>
      </w:r>
    </w:p>
    <w:p w14:paraId="3E3E143A" w14:textId="77777777" w:rsidR="00E4305F" w:rsidRPr="00112425" w:rsidRDefault="00E4305F" w:rsidP="003F4525">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175EE6A"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E9ADB92" w14:textId="77777777" w:rsidR="00E4305F" w:rsidRPr="00112425" w:rsidRDefault="00E4305F" w:rsidP="003F4525">
            <w:pPr>
              <w:keepNext/>
              <w:keepLines/>
              <w:spacing w:before="40" w:after="40"/>
              <w:jc w:val="center"/>
              <w:rPr>
                <w:rFonts w:ascii="Tahoma" w:hAnsi="Tahoma" w:cs="Tahoma"/>
                <w:b/>
              </w:rPr>
            </w:pPr>
            <w:r w:rsidRPr="00112425">
              <w:rPr>
                <w:rFonts w:ascii="Tahoma" w:hAnsi="Tahoma" w:cs="Tahoma"/>
              </w:rPr>
              <w:t xml:space="preserve">Javno naročilo št: </w:t>
            </w:r>
            <w:r w:rsidR="00911341">
              <w:rPr>
                <w:rFonts w:ascii="Tahoma" w:hAnsi="Tahoma" w:cs="Tahoma"/>
                <w:b/>
              </w:rPr>
              <w:t>VKS-61/21</w:t>
            </w:r>
            <w:r w:rsidRPr="00112425">
              <w:rPr>
                <w:rFonts w:ascii="Tahoma" w:hAnsi="Tahoma" w:cs="Tahoma"/>
                <w:b/>
              </w:rPr>
              <w:t xml:space="preserve"> </w:t>
            </w:r>
          </w:p>
          <w:p w14:paraId="45E65C76" w14:textId="77777777" w:rsidR="00E4305F" w:rsidRPr="00112425" w:rsidRDefault="00911341" w:rsidP="003F4525">
            <w:pPr>
              <w:keepNext/>
              <w:keepLines/>
              <w:spacing w:before="40" w:after="40"/>
              <w:jc w:val="center"/>
              <w:rPr>
                <w:rFonts w:ascii="Tahoma" w:hAnsi="Tahoma" w:cs="Tahoma"/>
                <w:b/>
              </w:rPr>
            </w:pPr>
            <w:r>
              <w:rPr>
                <w:rFonts w:ascii="Tahoma" w:hAnsi="Tahoma" w:cs="Tahoma"/>
                <w:b/>
                <w:color w:val="000000"/>
              </w:rPr>
              <w:t>Dograditev kanalizacije in rekonstrukcija čistilne naprave ČN Dobrova</w:t>
            </w:r>
          </w:p>
        </w:tc>
      </w:tr>
      <w:tr w:rsidR="00E4305F" w:rsidRPr="00112425" w14:paraId="336F3E7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448204B"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E0B912C" w14:textId="77777777" w:rsidR="00E4305F" w:rsidRPr="00112425" w:rsidRDefault="00E4305F" w:rsidP="003F4525">
            <w:pPr>
              <w:keepNext/>
              <w:keepLines/>
              <w:rPr>
                <w:rFonts w:ascii="Tahoma" w:hAnsi="Tahoma" w:cs="Tahoma"/>
                <w:sz w:val="18"/>
                <w:szCs w:val="18"/>
              </w:rPr>
            </w:pPr>
          </w:p>
          <w:p w14:paraId="0CCD1A1B" w14:textId="77777777" w:rsidR="00E4305F" w:rsidRPr="00112425" w:rsidRDefault="00E4305F" w:rsidP="003F4525">
            <w:pPr>
              <w:keepNext/>
              <w:keepLines/>
              <w:rPr>
                <w:rFonts w:ascii="Tahoma" w:hAnsi="Tahoma" w:cs="Tahoma"/>
                <w:sz w:val="18"/>
                <w:szCs w:val="18"/>
              </w:rPr>
            </w:pPr>
          </w:p>
        </w:tc>
      </w:tr>
      <w:tr w:rsidR="00E4305F" w:rsidRPr="00112425" w14:paraId="0F23FB3E"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4DBC786E"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264F0F2" w14:textId="77777777" w:rsidR="00E4305F" w:rsidRPr="00112425" w:rsidRDefault="00E4305F" w:rsidP="003F4525">
            <w:pPr>
              <w:keepNext/>
              <w:keepLines/>
              <w:rPr>
                <w:rFonts w:ascii="Tahoma" w:hAnsi="Tahoma" w:cs="Tahoma"/>
                <w:sz w:val="18"/>
                <w:szCs w:val="18"/>
              </w:rPr>
            </w:pPr>
          </w:p>
          <w:p w14:paraId="057C5DB7" w14:textId="77777777" w:rsidR="00E4305F" w:rsidRPr="00112425" w:rsidRDefault="00E4305F" w:rsidP="003F4525">
            <w:pPr>
              <w:keepNext/>
              <w:keepLines/>
              <w:rPr>
                <w:rFonts w:ascii="Tahoma" w:hAnsi="Tahoma" w:cs="Tahoma"/>
                <w:sz w:val="18"/>
                <w:szCs w:val="18"/>
              </w:rPr>
            </w:pPr>
          </w:p>
        </w:tc>
      </w:tr>
      <w:tr w:rsidR="00E4305F" w:rsidRPr="00112425" w14:paraId="3BF59AC1"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726A311E" w14:textId="77777777" w:rsidR="00E4305F" w:rsidRPr="00112425" w:rsidRDefault="00E4305F" w:rsidP="003F4525">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6EEB438E" w14:textId="77777777" w:rsidR="00814485" w:rsidRPr="00112425" w:rsidRDefault="00814485" w:rsidP="003F4525">
            <w:pPr>
              <w:keepNext/>
              <w:keepLines/>
              <w:jc w:val="center"/>
              <w:rPr>
                <w:rFonts w:ascii="Tahoma" w:hAnsi="Tahoma" w:cs="Tahoma"/>
                <w:b/>
                <w:sz w:val="18"/>
                <w:szCs w:val="17"/>
              </w:rPr>
            </w:pPr>
          </w:p>
          <w:p w14:paraId="528BA1EF" w14:textId="77777777" w:rsidR="00814485" w:rsidRPr="00112425" w:rsidRDefault="00814485" w:rsidP="003F4525">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51D037B2" w14:textId="77777777" w:rsidR="00814485" w:rsidRPr="00112425" w:rsidRDefault="00814485" w:rsidP="003F4525">
            <w:pPr>
              <w:keepNext/>
              <w:keepLines/>
              <w:jc w:val="both"/>
              <w:rPr>
                <w:rFonts w:ascii="Tahoma" w:hAnsi="Tahoma" w:cs="Tahoma"/>
              </w:rPr>
            </w:pPr>
          </w:p>
        </w:tc>
      </w:tr>
      <w:tr w:rsidR="00E4305F" w:rsidRPr="00112425" w14:paraId="1D397371"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583EB7F3" w14:textId="77777777" w:rsidR="00E4305F" w:rsidRPr="00112425" w:rsidRDefault="00814485" w:rsidP="003F4525">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7923DD4F" w14:textId="77777777" w:rsidR="00E4305F" w:rsidRPr="00112425" w:rsidRDefault="00E4305F" w:rsidP="003F4525">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FEE1F73" w14:textId="77777777" w:rsidR="00E4305F" w:rsidRPr="00112425" w:rsidRDefault="00E4305F" w:rsidP="003F4525">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77EE09E0"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400E88D9" w14:textId="77777777" w:rsidR="00E4305F" w:rsidRPr="00112425" w:rsidRDefault="00E4305F" w:rsidP="003F4525">
            <w:pPr>
              <w:keepNext/>
              <w:keepLines/>
              <w:rPr>
                <w:rFonts w:ascii="Tahoma" w:hAnsi="Tahoma" w:cs="Tahoma"/>
                <w:sz w:val="18"/>
                <w:szCs w:val="18"/>
              </w:rPr>
            </w:pPr>
          </w:p>
          <w:p w14:paraId="08A4BBA9" w14:textId="77777777" w:rsidR="00E4305F" w:rsidRPr="00112425" w:rsidRDefault="00E4305F" w:rsidP="003F4525">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2BFF92B" w14:textId="77777777" w:rsidR="00E4305F" w:rsidRPr="00112425" w:rsidRDefault="00E4305F" w:rsidP="003F4525">
            <w:pPr>
              <w:keepNext/>
              <w:keepLines/>
              <w:rPr>
                <w:rFonts w:ascii="Tahoma" w:hAnsi="Tahoma" w:cs="Tahoma"/>
                <w:sz w:val="18"/>
                <w:szCs w:val="18"/>
              </w:rPr>
            </w:pPr>
          </w:p>
          <w:p w14:paraId="09C6B7FF" w14:textId="77777777" w:rsidR="00E4305F" w:rsidRPr="00112425" w:rsidRDefault="00E4305F" w:rsidP="003F4525">
            <w:pPr>
              <w:keepNext/>
              <w:keepLines/>
              <w:rPr>
                <w:rFonts w:ascii="Tahoma" w:hAnsi="Tahoma" w:cs="Tahoma"/>
                <w:sz w:val="18"/>
                <w:szCs w:val="18"/>
              </w:rPr>
            </w:pPr>
          </w:p>
          <w:p w14:paraId="278D6F28" w14:textId="77777777" w:rsidR="00E4305F" w:rsidRPr="00112425" w:rsidRDefault="00E4305F" w:rsidP="003F4525">
            <w:pPr>
              <w:keepNext/>
              <w:keepLines/>
              <w:rPr>
                <w:rFonts w:ascii="Tahoma" w:hAnsi="Tahoma" w:cs="Tahoma"/>
                <w:sz w:val="18"/>
                <w:szCs w:val="18"/>
              </w:rPr>
            </w:pPr>
          </w:p>
        </w:tc>
      </w:tr>
      <w:tr w:rsidR="00E4305F" w:rsidRPr="00112425" w14:paraId="30C621B1"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01FDC6FF" w14:textId="77777777" w:rsidR="00E4305F" w:rsidRPr="00112425" w:rsidRDefault="00E4305F" w:rsidP="003F4525">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FC7D869" w14:textId="77777777" w:rsidR="00E4305F" w:rsidRPr="00112425" w:rsidRDefault="00E4305F" w:rsidP="003F4525">
            <w:pPr>
              <w:keepNext/>
              <w:keepLines/>
              <w:spacing w:line="276" w:lineRule="auto"/>
              <w:rPr>
                <w:rFonts w:ascii="Tahoma" w:hAnsi="Tahoma" w:cs="Tahoma"/>
                <w:sz w:val="18"/>
                <w:szCs w:val="18"/>
              </w:rPr>
            </w:pPr>
          </w:p>
        </w:tc>
      </w:tr>
      <w:tr w:rsidR="00E4305F" w:rsidRPr="00112425" w14:paraId="6BCA2D2C"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3C076349" w14:textId="77777777" w:rsidR="00E4305F" w:rsidRPr="00112425" w:rsidRDefault="00E4305F" w:rsidP="003F4525">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278B526" w14:textId="77777777" w:rsidR="00E4305F" w:rsidRPr="00112425" w:rsidRDefault="00E4305F" w:rsidP="003F4525">
            <w:pPr>
              <w:keepNext/>
              <w:keepLines/>
              <w:spacing w:line="276" w:lineRule="auto"/>
              <w:rPr>
                <w:rFonts w:ascii="Tahoma" w:hAnsi="Tahoma" w:cs="Tahoma"/>
                <w:sz w:val="18"/>
                <w:szCs w:val="18"/>
              </w:rPr>
            </w:pPr>
          </w:p>
        </w:tc>
      </w:tr>
      <w:tr w:rsidR="00E4305F" w:rsidRPr="00112425" w14:paraId="7F4265D3"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4633DDEF" w14:textId="77777777" w:rsidR="00E4305F" w:rsidRPr="00112425" w:rsidRDefault="00E4305F" w:rsidP="003F4525">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ED5E86C" w14:textId="77777777" w:rsidR="00E4305F" w:rsidRPr="00112425" w:rsidRDefault="00E4305F" w:rsidP="003F4525">
            <w:pPr>
              <w:keepNext/>
              <w:keepLines/>
              <w:spacing w:line="276" w:lineRule="auto"/>
              <w:rPr>
                <w:rFonts w:ascii="Tahoma" w:hAnsi="Tahoma" w:cs="Tahoma"/>
                <w:sz w:val="18"/>
                <w:szCs w:val="18"/>
              </w:rPr>
            </w:pPr>
          </w:p>
        </w:tc>
      </w:tr>
      <w:tr w:rsidR="00E4305F" w:rsidRPr="00112425" w14:paraId="2927ACE2"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314953C1" w14:textId="77777777" w:rsidR="00E4305F" w:rsidRPr="00112425" w:rsidRDefault="00E4305F" w:rsidP="003F4525">
            <w:pPr>
              <w:keepNext/>
              <w:keepLines/>
              <w:jc w:val="center"/>
              <w:rPr>
                <w:rFonts w:ascii="Tahoma" w:hAnsi="Tahoma" w:cs="Tahoma"/>
                <w:sz w:val="18"/>
                <w:szCs w:val="18"/>
              </w:rPr>
            </w:pPr>
          </w:p>
          <w:p w14:paraId="651ECF94" w14:textId="77777777" w:rsidR="00E4305F" w:rsidRPr="00112425" w:rsidRDefault="00814485" w:rsidP="003F4525">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A0E5102" w14:textId="77777777" w:rsidR="00E4305F" w:rsidRPr="00112425" w:rsidRDefault="00E4305F" w:rsidP="003F4525">
            <w:pPr>
              <w:keepNext/>
              <w:keepLines/>
              <w:rPr>
                <w:sz w:val="18"/>
                <w:szCs w:val="18"/>
              </w:rPr>
            </w:pPr>
          </w:p>
          <w:p w14:paraId="42469750" w14:textId="77777777" w:rsidR="00E4305F" w:rsidRPr="00112425" w:rsidRDefault="00E4305F" w:rsidP="003F4525">
            <w:pPr>
              <w:keepNext/>
              <w:keepLines/>
              <w:rPr>
                <w:sz w:val="18"/>
                <w:szCs w:val="18"/>
              </w:rPr>
            </w:pPr>
          </w:p>
        </w:tc>
      </w:tr>
      <w:tr w:rsidR="00E4305F" w:rsidRPr="00112425" w14:paraId="4E9DDF4E"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72202540" w14:textId="77777777" w:rsidR="00E4305F" w:rsidRPr="00112425" w:rsidRDefault="00E4305F" w:rsidP="003F4525">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6420F92" w14:textId="77777777" w:rsidR="00E4305F" w:rsidRPr="00112425" w:rsidRDefault="00E4305F" w:rsidP="003F4525">
            <w:pPr>
              <w:keepNext/>
              <w:keepLines/>
              <w:rPr>
                <w:sz w:val="18"/>
                <w:szCs w:val="18"/>
              </w:rPr>
            </w:pPr>
          </w:p>
          <w:p w14:paraId="3F5C2FAD" w14:textId="77777777" w:rsidR="00E4305F" w:rsidRPr="00112425" w:rsidRDefault="00E4305F" w:rsidP="003F4525">
            <w:pPr>
              <w:keepNext/>
              <w:keepLines/>
              <w:rPr>
                <w:sz w:val="18"/>
                <w:szCs w:val="18"/>
              </w:rPr>
            </w:pPr>
          </w:p>
        </w:tc>
      </w:tr>
      <w:tr w:rsidR="00E4305F" w:rsidRPr="00112425" w14:paraId="50E7F00F"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198C9CEA" w14:textId="77777777" w:rsidR="00E4305F" w:rsidRPr="00112425" w:rsidRDefault="00E4305F" w:rsidP="003F4525">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26C6DDC" w14:textId="77777777" w:rsidR="00E4305F" w:rsidRPr="00112425" w:rsidRDefault="00E4305F" w:rsidP="003F4525">
            <w:pPr>
              <w:keepNext/>
              <w:keepLines/>
              <w:rPr>
                <w:sz w:val="18"/>
                <w:szCs w:val="18"/>
              </w:rPr>
            </w:pPr>
          </w:p>
          <w:p w14:paraId="54BF7B3F" w14:textId="77777777" w:rsidR="00E4305F" w:rsidRPr="00112425" w:rsidRDefault="00E4305F" w:rsidP="003F4525">
            <w:pPr>
              <w:keepNext/>
              <w:keepLines/>
              <w:rPr>
                <w:sz w:val="18"/>
                <w:szCs w:val="18"/>
              </w:rPr>
            </w:pPr>
          </w:p>
        </w:tc>
      </w:tr>
      <w:tr w:rsidR="00E4305F" w:rsidRPr="00112425" w14:paraId="08A80214"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CF156EC"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1A09605" w14:textId="77777777" w:rsidR="00E4305F" w:rsidRPr="00112425" w:rsidRDefault="00E4305F" w:rsidP="003F4525">
            <w:pPr>
              <w:keepNext/>
              <w:keepLines/>
              <w:rPr>
                <w:sz w:val="18"/>
                <w:szCs w:val="18"/>
              </w:rPr>
            </w:pPr>
          </w:p>
        </w:tc>
      </w:tr>
      <w:tr w:rsidR="00E4305F" w:rsidRPr="00112425" w14:paraId="7F47F3A1"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30647EF4"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A6712C6" w14:textId="77777777" w:rsidR="00E4305F" w:rsidRPr="00112425" w:rsidRDefault="00E4305F" w:rsidP="003F4525">
            <w:pPr>
              <w:keepNext/>
              <w:keepLines/>
              <w:rPr>
                <w:sz w:val="18"/>
                <w:szCs w:val="18"/>
              </w:rPr>
            </w:pPr>
          </w:p>
        </w:tc>
      </w:tr>
      <w:tr w:rsidR="00E4305F" w:rsidRPr="00112425" w14:paraId="43DB1E1D"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065A6ACE"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C00DB8" w14:textId="77777777" w:rsidR="00E4305F" w:rsidRPr="00112425" w:rsidRDefault="00E4305F" w:rsidP="003F4525">
            <w:pPr>
              <w:keepNext/>
              <w:keepLines/>
              <w:rPr>
                <w:sz w:val="18"/>
                <w:szCs w:val="18"/>
              </w:rPr>
            </w:pPr>
          </w:p>
        </w:tc>
      </w:tr>
      <w:tr w:rsidR="00E4305F" w:rsidRPr="00112425" w14:paraId="55070B8A"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481F294F"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E808F51" w14:textId="77777777" w:rsidR="00E4305F" w:rsidRPr="00112425" w:rsidRDefault="00E4305F" w:rsidP="003F4525">
            <w:pPr>
              <w:keepNext/>
              <w:keepLines/>
              <w:rPr>
                <w:sz w:val="18"/>
                <w:szCs w:val="18"/>
              </w:rPr>
            </w:pPr>
          </w:p>
        </w:tc>
      </w:tr>
    </w:tbl>
    <w:p w14:paraId="0A528361" w14:textId="77777777" w:rsidR="00E4305F" w:rsidRPr="00112425" w:rsidRDefault="00E4305F" w:rsidP="003F4525">
      <w:pPr>
        <w:keepNext/>
        <w:keepLines/>
        <w:tabs>
          <w:tab w:val="left" w:pos="567"/>
          <w:tab w:val="left" w:pos="851"/>
          <w:tab w:val="left" w:pos="993"/>
        </w:tabs>
        <w:suppressAutoHyphens/>
        <w:jc w:val="both"/>
        <w:rPr>
          <w:rFonts w:ascii="Tahoma" w:hAnsi="Tahoma" w:cs="Tahoma"/>
          <w:lang w:eastAsia="ar-SA"/>
        </w:rPr>
      </w:pPr>
    </w:p>
    <w:p w14:paraId="1A86D657" w14:textId="77777777" w:rsidR="00E4305F" w:rsidRPr="00112425" w:rsidRDefault="00E4305F" w:rsidP="003F4525">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41D980A0" w14:textId="77777777" w:rsidR="00E4305F" w:rsidRPr="00112425" w:rsidRDefault="00E4305F" w:rsidP="003F4525">
      <w:pPr>
        <w:keepNext/>
        <w:keepLines/>
        <w:tabs>
          <w:tab w:val="left" w:pos="5400"/>
        </w:tabs>
        <w:rPr>
          <w:rFonts w:ascii="Tahoma" w:hAnsi="Tahoma" w:cs="Tahoma"/>
          <w:sz w:val="16"/>
          <w:szCs w:val="16"/>
        </w:rPr>
      </w:pPr>
    </w:p>
    <w:p w14:paraId="50285CBB" w14:textId="77777777" w:rsidR="00E4305F" w:rsidRPr="00112425" w:rsidRDefault="00E4305F" w:rsidP="003F4525">
      <w:pPr>
        <w:keepNext/>
        <w:keepLines/>
        <w:tabs>
          <w:tab w:val="left" w:pos="5400"/>
        </w:tabs>
        <w:rPr>
          <w:rFonts w:ascii="Tahoma" w:hAnsi="Tahoma" w:cs="Tahoma"/>
          <w:sz w:val="16"/>
          <w:szCs w:val="16"/>
        </w:rPr>
      </w:pPr>
    </w:p>
    <w:p w14:paraId="377A4D46" w14:textId="77777777" w:rsidR="00E4305F" w:rsidRPr="00112425" w:rsidRDefault="004A243D" w:rsidP="003F4525">
      <w:pPr>
        <w:keepNext/>
        <w:keepLines/>
        <w:tabs>
          <w:tab w:val="left" w:pos="5400"/>
        </w:tabs>
        <w:rPr>
          <w:rFonts w:ascii="Tahoma" w:hAnsi="Tahoma" w:cs="Tahoma"/>
        </w:rPr>
      </w:pPr>
      <w:r>
        <w:rPr>
          <w:rFonts w:ascii="Tahoma" w:hAnsi="Tahoma" w:cs="Tahoma"/>
        </w:rPr>
        <w:t>Ime in priimek ter p</w:t>
      </w:r>
      <w:r w:rsidR="00E4305F" w:rsidRPr="00112425">
        <w:rPr>
          <w:rFonts w:ascii="Tahoma" w:hAnsi="Tahoma" w:cs="Tahoma"/>
        </w:rPr>
        <w:t xml:space="preserve">odpis odgovorne osebe </w:t>
      </w:r>
      <w:r w:rsidR="00E4305F" w:rsidRPr="00112425">
        <w:rPr>
          <w:rFonts w:ascii="Tahoma" w:hAnsi="Tahoma" w:cs="Tahoma"/>
        </w:rPr>
        <w:tab/>
      </w:r>
      <w:r w:rsidR="00E4305F" w:rsidRPr="00112425">
        <w:rPr>
          <w:rFonts w:ascii="Tahoma" w:hAnsi="Tahoma" w:cs="Tahoma"/>
        </w:rPr>
        <w:tab/>
      </w:r>
      <w:r>
        <w:rPr>
          <w:rFonts w:ascii="Tahoma" w:hAnsi="Tahoma" w:cs="Tahoma"/>
        </w:rPr>
        <w:t>Ime in priimek ter p</w:t>
      </w:r>
      <w:r w:rsidRPr="00112425">
        <w:rPr>
          <w:rFonts w:ascii="Tahoma" w:hAnsi="Tahoma" w:cs="Tahoma"/>
        </w:rPr>
        <w:t xml:space="preserve">odpis </w:t>
      </w:r>
      <w:r w:rsidR="00E4305F" w:rsidRPr="00112425">
        <w:rPr>
          <w:rFonts w:ascii="Tahoma" w:hAnsi="Tahoma" w:cs="Tahoma"/>
        </w:rPr>
        <w:t xml:space="preserve">odgovorne </w:t>
      </w:r>
      <w:r>
        <w:rPr>
          <w:rFonts w:ascii="Tahoma" w:hAnsi="Tahoma" w:cs="Tahoma"/>
        </w:rPr>
        <w:t xml:space="preserve">           Kandidata/partnerja                                                               </w:t>
      </w:r>
      <w:r w:rsidR="00E4305F" w:rsidRPr="00112425">
        <w:rPr>
          <w:rFonts w:ascii="Tahoma" w:hAnsi="Tahoma" w:cs="Tahoma"/>
        </w:rPr>
        <w:t>osebe podizvajalca:</w:t>
      </w:r>
    </w:p>
    <w:p w14:paraId="69F33A03" w14:textId="77777777" w:rsidR="00E4305F" w:rsidRPr="00112425" w:rsidRDefault="00E4305F" w:rsidP="003F4525">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33057F26" w14:textId="77777777" w:rsidR="00E4305F" w:rsidRPr="00112425" w:rsidRDefault="00E4305F" w:rsidP="003F4525">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74EBAA85" w14:textId="77777777" w:rsidR="00E4305F" w:rsidRPr="00112425" w:rsidRDefault="00E4305F" w:rsidP="003F4525">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0FF9A8BB" w14:textId="77777777" w:rsidR="00E4305F" w:rsidRPr="00112425" w:rsidRDefault="00E4305F" w:rsidP="003F4525">
      <w:pPr>
        <w:keepNext/>
        <w:keepLines/>
        <w:rPr>
          <w:rFonts w:ascii="Tahoma" w:hAnsi="Tahoma" w:cs="Tahoma"/>
          <w:sz w:val="22"/>
          <w:szCs w:val="18"/>
          <w:lang w:eastAsia="ar-SA"/>
        </w:rPr>
      </w:pPr>
    </w:p>
    <w:p w14:paraId="77CABD83" w14:textId="77777777" w:rsidR="00E4305F" w:rsidRPr="00112425" w:rsidRDefault="00E4305F" w:rsidP="003F4525">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 xml:space="preserve">Obrazec velja tudi za primer, da se je gospodarski subjekt odločil oddati del javnega naročila v podizvajanje in za izvedbo  tega dela uporablja tudi podizvajalčeve zmogljivosti, zato temu podizvajalcu Priloge </w:t>
      </w:r>
      <w:r w:rsidR="004A243D">
        <w:rPr>
          <w:rFonts w:ascii="Tahoma" w:hAnsi="Tahoma" w:cs="Tahoma"/>
          <w:i/>
          <w:sz w:val="16"/>
          <w:szCs w:val="18"/>
          <w:lang w:eastAsia="ar-SA"/>
        </w:rPr>
        <w:t>3/2 ni potrebno izpolniti</w:t>
      </w:r>
      <w:r w:rsidRPr="00112425">
        <w:rPr>
          <w:rFonts w:ascii="Tahoma" w:hAnsi="Tahoma" w:cs="Tahoma"/>
          <w:i/>
          <w:sz w:val="16"/>
          <w:szCs w:val="18"/>
          <w:lang w:eastAsia="ar-SA"/>
        </w:rPr>
        <w:t>. V tem primeru se v obrazcu navedejo tudi vse zmogljivost podizvajalca, ki jih bo uporabil ponudnik.</w:t>
      </w:r>
    </w:p>
    <w:p w14:paraId="37D5318B" w14:textId="77777777" w:rsidR="00E4305F" w:rsidRPr="00112425" w:rsidRDefault="00E4305F" w:rsidP="003F4525">
      <w:pPr>
        <w:keepNext/>
        <w:keepLines/>
        <w:rPr>
          <w:rFonts w:ascii="Tahoma" w:hAnsi="Tahoma" w:cs="Tahoma"/>
          <w:sz w:val="16"/>
          <w:szCs w:val="18"/>
          <w:lang w:eastAsia="ar-SA"/>
        </w:rPr>
      </w:pPr>
    </w:p>
    <w:p w14:paraId="08DA6B28" w14:textId="77777777" w:rsidR="00E4305F" w:rsidRPr="00112425" w:rsidRDefault="00E4305F" w:rsidP="003F4525">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3E4D7FD9" w14:textId="77777777" w:rsidR="00E4305F" w:rsidRPr="00112425" w:rsidRDefault="00E4305F" w:rsidP="003F4525">
      <w:pPr>
        <w:keepNext/>
        <w:keepLines/>
        <w:rPr>
          <w:sz w:val="18"/>
        </w:rPr>
      </w:pPr>
    </w:p>
    <w:p w14:paraId="3E2E8904" w14:textId="77777777" w:rsidR="00E4305F" w:rsidRDefault="00E4305F" w:rsidP="003F4525">
      <w:pPr>
        <w:keepNext/>
        <w:keepLines/>
        <w:rPr>
          <w:sz w:val="18"/>
        </w:rPr>
      </w:pPr>
    </w:p>
    <w:p w14:paraId="1A4B287C" w14:textId="77777777" w:rsidR="00E005F5" w:rsidRPr="00112425" w:rsidRDefault="00E005F5" w:rsidP="003F4525">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4F8AD248" w14:textId="77777777" w:rsidTr="007A09A0">
        <w:tc>
          <w:tcPr>
            <w:tcW w:w="6799" w:type="dxa"/>
            <w:tcBorders>
              <w:top w:val="single" w:sz="4" w:space="0" w:color="000000"/>
              <w:left w:val="single" w:sz="4" w:space="0" w:color="000000"/>
              <w:bottom w:val="single" w:sz="4" w:space="0" w:color="000000"/>
            </w:tcBorders>
          </w:tcPr>
          <w:p w14:paraId="505CE234" w14:textId="77777777" w:rsidR="00995C6A" w:rsidRPr="00112425" w:rsidRDefault="00995C6A" w:rsidP="003F4525">
            <w:pPr>
              <w:keepNext/>
              <w:keepLines/>
              <w:snapToGrid w:val="0"/>
              <w:rPr>
                <w:rFonts w:ascii="Tahoma" w:eastAsia="Calibri" w:hAnsi="Tahoma" w:cs="Tahoma"/>
              </w:rPr>
            </w:pPr>
            <w:r w:rsidRPr="00112425">
              <w:rPr>
                <w:rFonts w:ascii="Tahoma" w:eastAsia="Calibri" w:hAnsi="Tahoma" w:cs="Tahoma"/>
              </w:rPr>
              <w:lastRenderedPageBreak/>
              <w:t xml:space="preserve">POOBLASTILO </w:t>
            </w:r>
            <w:r w:rsidR="004A243D">
              <w:rPr>
                <w:rFonts w:ascii="Tahoma" w:eastAsia="Calibri" w:hAnsi="Tahoma" w:cs="Tahoma"/>
              </w:rPr>
              <w:t>KANDIDATA</w:t>
            </w:r>
          </w:p>
        </w:tc>
        <w:tc>
          <w:tcPr>
            <w:tcW w:w="2552" w:type="dxa"/>
            <w:tcBorders>
              <w:top w:val="single" w:sz="4" w:space="0" w:color="000000"/>
              <w:left w:val="single" w:sz="4" w:space="0" w:color="808080"/>
              <w:bottom w:val="single" w:sz="4" w:space="0" w:color="000000"/>
              <w:right w:val="single" w:sz="4" w:space="0" w:color="000000"/>
            </w:tcBorders>
          </w:tcPr>
          <w:p w14:paraId="165ED7D5" w14:textId="77777777" w:rsidR="00995C6A" w:rsidRPr="00112425" w:rsidRDefault="007A09A0" w:rsidP="003F4525">
            <w:pPr>
              <w:keepNext/>
              <w:keepLines/>
              <w:rPr>
                <w:rFonts w:ascii="Tahoma" w:eastAsia="Calibri" w:hAnsi="Tahoma" w:cs="Tahoma"/>
              </w:rPr>
            </w:pPr>
            <w:r>
              <w:rPr>
                <w:rFonts w:ascii="Tahoma" w:eastAsia="Calibri" w:hAnsi="Tahoma" w:cs="Tahoma"/>
                <w:b/>
              </w:rPr>
              <w:t xml:space="preserve">Obrazec 1 k </w:t>
            </w:r>
            <w:r w:rsidR="00E005F5">
              <w:rPr>
                <w:rFonts w:ascii="Tahoma" w:eastAsia="Calibri" w:hAnsi="Tahoma" w:cs="Tahoma"/>
                <w:b/>
              </w:rPr>
              <w:t>Prilo</w:t>
            </w:r>
            <w:r>
              <w:rPr>
                <w:rFonts w:ascii="Tahoma" w:eastAsia="Calibri" w:hAnsi="Tahoma" w:cs="Tahoma"/>
                <w:b/>
              </w:rPr>
              <w:t>gi</w:t>
            </w:r>
            <w:r w:rsidR="00995C6A" w:rsidRPr="00112425">
              <w:rPr>
                <w:rFonts w:ascii="Tahoma" w:eastAsia="Calibri" w:hAnsi="Tahoma" w:cs="Tahoma"/>
                <w:b/>
              </w:rPr>
              <w:t xml:space="preserve"> </w:t>
            </w:r>
            <w:r w:rsidR="00E005F5">
              <w:rPr>
                <w:rFonts w:ascii="Tahoma" w:eastAsia="Calibri" w:hAnsi="Tahoma" w:cs="Tahoma"/>
                <w:b/>
              </w:rPr>
              <w:t>3</w:t>
            </w:r>
            <w:r w:rsidR="00995C6A" w:rsidRPr="00112425">
              <w:rPr>
                <w:rFonts w:ascii="Tahoma" w:eastAsia="Calibri" w:hAnsi="Tahoma" w:cs="Tahoma"/>
                <w:b/>
              </w:rPr>
              <w:t>/</w:t>
            </w:r>
            <w:r>
              <w:rPr>
                <w:rFonts w:ascii="Tahoma" w:eastAsia="Calibri" w:hAnsi="Tahoma" w:cs="Tahoma"/>
                <w:b/>
              </w:rPr>
              <w:t>1</w:t>
            </w:r>
          </w:p>
        </w:tc>
      </w:tr>
    </w:tbl>
    <w:p w14:paraId="1BB1EE13" w14:textId="77777777" w:rsidR="00E4305F" w:rsidRPr="00112425" w:rsidRDefault="00E4305F" w:rsidP="003F4525">
      <w:pPr>
        <w:keepNext/>
        <w:keepLines/>
        <w:ind w:right="-143"/>
        <w:jc w:val="both"/>
        <w:rPr>
          <w:rFonts w:ascii="Tahoma" w:hAnsi="Tahoma" w:cs="Tahoma"/>
          <w:sz w:val="24"/>
        </w:rPr>
      </w:pPr>
    </w:p>
    <w:p w14:paraId="1407012F" w14:textId="77777777" w:rsidR="00E4305F" w:rsidRPr="00112425" w:rsidRDefault="004A243D" w:rsidP="003F4525">
      <w:pPr>
        <w:keepNext/>
        <w:keepLines/>
        <w:rPr>
          <w:rFonts w:ascii="Tahoma" w:hAnsi="Tahoma" w:cs="Tahoma"/>
        </w:rPr>
      </w:pPr>
      <w:r>
        <w:rPr>
          <w:rFonts w:ascii="Tahoma" w:hAnsi="Tahoma" w:cs="Tahoma"/>
        </w:rPr>
        <w:t>Kandidat/partner</w:t>
      </w:r>
      <w:r w:rsidR="00E4305F" w:rsidRPr="00112425">
        <w:rPr>
          <w:rFonts w:ascii="Tahoma" w:hAnsi="Tahoma" w:cs="Tahoma"/>
        </w:rPr>
        <w:t>: _____________________________________________________________________________</w:t>
      </w:r>
    </w:p>
    <w:p w14:paraId="6BC516FA" w14:textId="77777777" w:rsidR="00E4305F" w:rsidRPr="00112425" w:rsidRDefault="00E4305F" w:rsidP="003F4525">
      <w:pPr>
        <w:keepNext/>
        <w:keepLines/>
        <w:rPr>
          <w:rFonts w:ascii="Tahoma" w:hAnsi="Tahoma" w:cs="Tahoma"/>
        </w:rPr>
      </w:pPr>
    </w:p>
    <w:p w14:paraId="030F69CA" w14:textId="77777777" w:rsidR="00E4305F" w:rsidRPr="00112425" w:rsidRDefault="00E4305F" w:rsidP="003F4525">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911341">
        <w:rPr>
          <w:rFonts w:ascii="Tahoma" w:hAnsi="Tahoma" w:cs="Tahoma"/>
          <w:b/>
        </w:rPr>
        <w:t>VKS-61/21</w:t>
      </w:r>
      <w:r w:rsidRPr="00112425">
        <w:rPr>
          <w:rFonts w:ascii="Tahoma" w:hAnsi="Tahoma" w:cs="Tahoma"/>
          <w:b/>
        </w:rPr>
        <w:t xml:space="preserve"> </w:t>
      </w:r>
      <w:r w:rsidR="00911341">
        <w:rPr>
          <w:rFonts w:ascii="Tahoma" w:hAnsi="Tahoma" w:cs="Tahoma"/>
          <w:b/>
          <w:color w:val="000000"/>
        </w:rPr>
        <w:t>Dograditev kanalizacije in rekonstrukcija čistilne naprave ČN Dobrova</w:t>
      </w:r>
      <w:r w:rsidRPr="00112425">
        <w:rPr>
          <w:rFonts w:ascii="Tahoma" w:hAnsi="Tahoma" w:cs="Tahoma"/>
        </w:rPr>
        <w:t xml:space="preserve"> ter v skladu s 94. členom ZJN-3</w:t>
      </w:r>
    </w:p>
    <w:p w14:paraId="015A0C54" w14:textId="77777777" w:rsidR="00E4305F" w:rsidRPr="00112425" w:rsidRDefault="00E4305F" w:rsidP="003F4525">
      <w:pPr>
        <w:keepNext/>
        <w:keepLines/>
        <w:rPr>
          <w:rFonts w:ascii="Tahoma" w:hAnsi="Tahoma" w:cs="Tahoma"/>
        </w:rPr>
      </w:pPr>
    </w:p>
    <w:p w14:paraId="7697B0DB" w14:textId="77777777" w:rsidR="00E4305F" w:rsidRPr="00112425" w:rsidRDefault="00E4305F" w:rsidP="003F4525">
      <w:pPr>
        <w:keepNext/>
        <w:keepLines/>
        <w:jc w:val="center"/>
        <w:rPr>
          <w:rFonts w:ascii="Tahoma" w:hAnsi="Tahoma" w:cs="Tahoma"/>
          <w:b/>
          <w:sz w:val="22"/>
          <w:szCs w:val="22"/>
        </w:rPr>
      </w:pPr>
      <w:r w:rsidRPr="00112425">
        <w:rPr>
          <w:rFonts w:ascii="Tahoma" w:hAnsi="Tahoma" w:cs="Tahoma"/>
          <w:b/>
          <w:sz w:val="22"/>
          <w:szCs w:val="22"/>
        </w:rPr>
        <w:t>POOBLAŠČAMO</w:t>
      </w:r>
    </w:p>
    <w:p w14:paraId="3468B731" w14:textId="77777777" w:rsidR="00E4305F" w:rsidRPr="00112425" w:rsidRDefault="00E4305F" w:rsidP="003F4525">
      <w:pPr>
        <w:keepNext/>
        <w:keepLines/>
        <w:rPr>
          <w:rFonts w:ascii="Tahoma" w:hAnsi="Tahoma" w:cs="Tahoma"/>
        </w:rPr>
      </w:pPr>
    </w:p>
    <w:p w14:paraId="3048A05A" w14:textId="77777777" w:rsidR="00E4305F" w:rsidRPr="00112425" w:rsidRDefault="00E4305F" w:rsidP="003F4525">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6D3C7675" w14:textId="77777777" w:rsidR="00E4305F" w:rsidRPr="00112425" w:rsidRDefault="00E4305F" w:rsidP="003F4525">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509823F1" w14:textId="77777777" w:rsidTr="00504DF0">
        <w:tc>
          <w:tcPr>
            <w:tcW w:w="392" w:type="dxa"/>
            <w:shd w:val="clear" w:color="auto" w:fill="auto"/>
            <w:vAlign w:val="center"/>
          </w:tcPr>
          <w:p w14:paraId="43995792" w14:textId="77777777" w:rsidR="00E4305F" w:rsidRPr="00112425" w:rsidRDefault="00E4305F" w:rsidP="003F4525">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6CC1599F" w14:textId="77777777" w:rsidR="00E4305F" w:rsidRPr="00112425" w:rsidRDefault="00E4305F" w:rsidP="003F4525">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61037FC2" w14:textId="77777777" w:rsidTr="00504DF0">
        <w:tc>
          <w:tcPr>
            <w:tcW w:w="392" w:type="dxa"/>
            <w:shd w:val="clear" w:color="auto" w:fill="auto"/>
            <w:vAlign w:val="center"/>
          </w:tcPr>
          <w:p w14:paraId="77A7C610" w14:textId="77777777" w:rsidR="00E4305F" w:rsidRPr="00112425" w:rsidRDefault="00E4305F" w:rsidP="003F4525">
            <w:pPr>
              <w:keepNext/>
              <w:keepLines/>
              <w:spacing w:line="276" w:lineRule="auto"/>
              <w:jc w:val="center"/>
              <w:rPr>
                <w:rFonts w:ascii="Tahoma" w:hAnsi="Tahoma" w:cs="Tahoma"/>
                <w:sz w:val="16"/>
                <w:szCs w:val="22"/>
                <w:lang w:eastAsia="en-US"/>
              </w:rPr>
            </w:pPr>
          </w:p>
          <w:p w14:paraId="7A665B21" w14:textId="77777777" w:rsidR="00E4305F" w:rsidRPr="00112425" w:rsidRDefault="00E4305F" w:rsidP="003F4525">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43C302FD" w14:textId="77777777" w:rsidR="00E4305F" w:rsidRPr="00112425" w:rsidRDefault="00E4305F" w:rsidP="003F4525">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B568372" w14:textId="77777777" w:rsidR="00E4305F" w:rsidRPr="00112425" w:rsidRDefault="00E4305F" w:rsidP="003F4525">
            <w:pPr>
              <w:keepNext/>
              <w:keepLines/>
              <w:spacing w:line="276" w:lineRule="auto"/>
              <w:rPr>
                <w:rFonts w:ascii="Tahoma" w:hAnsi="Tahoma" w:cs="Tahoma"/>
                <w:sz w:val="22"/>
                <w:szCs w:val="22"/>
                <w:lang w:eastAsia="en-US"/>
              </w:rPr>
            </w:pPr>
          </w:p>
          <w:p w14:paraId="30FD7698" w14:textId="77777777" w:rsidR="00E4305F" w:rsidRPr="00112425" w:rsidRDefault="00E4305F" w:rsidP="003F4525">
            <w:pPr>
              <w:keepNext/>
              <w:keepLines/>
              <w:spacing w:line="276" w:lineRule="auto"/>
              <w:rPr>
                <w:rFonts w:ascii="Tahoma" w:hAnsi="Tahoma" w:cs="Tahoma"/>
                <w:sz w:val="22"/>
                <w:szCs w:val="22"/>
                <w:lang w:eastAsia="en-US"/>
              </w:rPr>
            </w:pPr>
          </w:p>
          <w:p w14:paraId="06BB7851" w14:textId="77777777" w:rsidR="00E4305F" w:rsidRPr="00112425" w:rsidRDefault="00E4305F" w:rsidP="003F4525">
            <w:pPr>
              <w:keepNext/>
              <w:keepLines/>
              <w:spacing w:line="276" w:lineRule="auto"/>
              <w:rPr>
                <w:rFonts w:ascii="Tahoma" w:hAnsi="Tahoma" w:cs="Tahoma"/>
                <w:sz w:val="22"/>
                <w:szCs w:val="22"/>
                <w:lang w:eastAsia="en-US"/>
              </w:rPr>
            </w:pPr>
          </w:p>
        </w:tc>
      </w:tr>
      <w:tr w:rsidR="00E4305F" w:rsidRPr="00112425" w14:paraId="49B89684" w14:textId="77777777" w:rsidTr="00504DF0">
        <w:tc>
          <w:tcPr>
            <w:tcW w:w="392" w:type="dxa"/>
            <w:shd w:val="clear" w:color="auto" w:fill="auto"/>
            <w:vAlign w:val="center"/>
          </w:tcPr>
          <w:p w14:paraId="5E49287D" w14:textId="77777777" w:rsidR="00E4305F" w:rsidRPr="00112425" w:rsidRDefault="00E4305F" w:rsidP="003F4525">
            <w:pPr>
              <w:keepNext/>
              <w:keepLines/>
              <w:spacing w:line="276" w:lineRule="auto"/>
              <w:jc w:val="center"/>
              <w:rPr>
                <w:rFonts w:ascii="Tahoma" w:hAnsi="Tahoma" w:cs="Tahoma"/>
                <w:sz w:val="16"/>
                <w:szCs w:val="22"/>
                <w:lang w:eastAsia="en-US"/>
              </w:rPr>
            </w:pPr>
          </w:p>
          <w:p w14:paraId="37A33CA5" w14:textId="77777777" w:rsidR="00E4305F" w:rsidRPr="00112425" w:rsidRDefault="00E4305F" w:rsidP="003F4525">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0C5A5BBD" w14:textId="77777777" w:rsidR="00E4305F" w:rsidRPr="00112425" w:rsidRDefault="00E4305F" w:rsidP="003F4525">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17E1451" w14:textId="77777777" w:rsidR="00E4305F" w:rsidRPr="00112425" w:rsidRDefault="00E4305F" w:rsidP="003F4525">
            <w:pPr>
              <w:keepNext/>
              <w:keepLines/>
              <w:spacing w:line="276" w:lineRule="auto"/>
              <w:rPr>
                <w:rFonts w:ascii="Tahoma" w:hAnsi="Tahoma" w:cs="Tahoma"/>
                <w:sz w:val="22"/>
                <w:szCs w:val="22"/>
                <w:lang w:eastAsia="en-US"/>
              </w:rPr>
            </w:pPr>
          </w:p>
          <w:p w14:paraId="5CDE12CF" w14:textId="77777777" w:rsidR="00E4305F" w:rsidRPr="00112425" w:rsidRDefault="00E4305F" w:rsidP="003F4525">
            <w:pPr>
              <w:keepNext/>
              <w:keepLines/>
              <w:spacing w:line="276" w:lineRule="auto"/>
              <w:rPr>
                <w:rFonts w:ascii="Tahoma" w:hAnsi="Tahoma" w:cs="Tahoma"/>
                <w:sz w:val="22"/>
                <w:szCs w:val="22"/>
                <w:lang w:eastAsia="en-US"/>
              </w:rPr>
            </w:pPr>
          </w:p>
          <w:p w14:paraId="4E846F8F" w14:textId="77777777" w:rsidR="00E4305F" w:rsidRPr="00112425" w:rsidRDefault="00E4305F" w:rsidP="003F4525">
            <w:pPr>
              <w:keepNext/>
              <w:keepLines/>
              <w:spacing w:line="276" w:lineRule="auto"/>
              <w:rPr>
                <w:rFonts w:ascii="Tahoma" w:hAnsi="Tahoma" w:cs="Tahoma"/>
                <w:sz w:val="22"/>
                <w:szCs w:val="22"/>
                <w:lang w:eastAsia="en-US"/>
              </w:rPr>
            </w:pPr>
          </w:p>
        </w:tc>
      </w:tr>
      <w:tr w:rsidR="00E4305F" w:rsidRPr="00112425" w14:paraId="665BB55B" w14:textId="77777777" w:rsidTr="00504DF0">
        <w:tc>
          <w:tcPr>
            <w:tcW w:w="392" w:type="dxa"/>
            <w:shd w:val="clear" w:color="auto" w:fill="auto"/>
            <w:vAlign w:val="center"/>
          </w:tcPr>
          <w:p w14:paraId="4973306D" w14:textId="77777777" w:rsidR="00E4305F" w:rsidRPr="00112425" w:rsidRDefault="00E4305F" w:rsidP="003F4525">
            <w:pPr>
              <w:keepNext/>
              <w:keepLines/>
              <w:spacing w:line="276" w:lineRule="auto"/>
              <w:jc w:val="center"/>
              <w:rPr>
                <w:rFonts w:ascii="Tahoma" w:hAnsi="Tahoma" w:cs="Tahoma"/>
                <w:sz w:val="16"/>
                <w:szCs w:val="22"/>
                <w:lang w:eastAsia="en-US"/>
              </w:rPr>
            </w:pPr>
          </w:p>
          <w:p w14:paraId="6315A3B5" w14:textId="77777777" w:rsidR="00E4305F" w:rsidRPr="00112425" w:rsidRDefault="00E4305F" w:rsidP="003F4525">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503635FD" w14:textId="77777777" w:rsidR="00E4305F" w:rsidRPr="00112425" w:rsidRDefault="00E4305F" w:rsidP="003F4525">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4AC1FF94" w14:textId="77777777" w:rsidR="00E4305F" w:rsidRPr="00112425" w:rsidRDefault="00E4305F" w:rsidP="003F4525">
            <w:pPr>
              <w:keepNext/>
              <w:keepLines/>
              <w:spacing w:line="276" w:lineRule="auto"/>
              <w:rPr>
                <w:rFonts w:ascii="Tahoma" w:hAnsi="Tahoma" w:cs="Tahoma"/>
                <w:sz w:val="22"/>
                <w:szCs w:val="22"/>
                <w:lang w:eastAsia="en-US"/>
              </w:rPr>
            </w:pPr>
          </w:p>
          <w:p w14:paraId="0F76B459" w14:textId="77777777" w:rsidR="00E4305F" w:rsidRPr="00112425" w:rsidRDefault="00E4305F" w:rsidP="003F4525">
            <w:pPr>
              <w:keepNext/>
              <w:keepLines/>
              <w:spacing w:line="276" w:lineRule="auto"/>
              <w:rPr>
                <w:rFonts w:ascii="Tahoma" w:hAnsi="Tahoma" w:cs="Tahoma"/>
                <w:sz w:val="22"/>
                <w:szCs w:val="22"/>
                <w:lang w:eastAsia="en-US"/>
              </w:rPr>
            </w:pPr>
          </w:p>
          <w:p w14:paraId="57F17D2B" w14:textId="77777777" w:rsidR="00E4305F" w:rsidRPr="00112425" w:rsidRDefault="00E4305F" w:rsidP="003F4525">
            <w:pPr>
              <w:keepNext/>
              <w:keepLines/>
              <w:spacing w:line="276" w:lineRule="auto"/>
              <w:rPr>
                <w:rFonts w:ascii="Tahoma" w:hAnsi="Tahoma" w:cs="Tahoma"/>
                <w:sz w:val="22"/>
                <w:szCs w:val="22"/>
                <w:lang w:eastAsia="en-US"/>
              </w:rPr>
            </w:pPr>
          </w:p>
        </w:tc>
      </w:tr>
    </w:tbl>
    <w:p w14:paraId="674962FC" w14:textId="77777777" w:rsidR="00E4305F" w:rsidRPr="00112425" w:rsidRDefault="00E4305F" w:rsidP="003F4525">
      <w:pPr>
        <w:keepNext/>
        <w:keepLines/>
        <w:jc w:val="both"/>
        <w:rPr>
          <w:rFonts w:ascii="Tahoma" w:hAnsi="Tahoma" w:cs="Tahoma"/>
          <w:bCs/>
          <w:i/>
          <w:noProof/>
          <w:sz w:val="18"/>
          <w:szCs w:val="18"/>
        </w:rPr>
      </w:pPr>
    </w:p>
    <w:p w14:paraId="05675237" w14:textId="77777777" w:rsidR="00E4305F" w:rsidRPr="00112425" w:rsidRDefault="00E4305F" w:rsidP="003F4525">
      <w:pPr>
        <w:keepNext/>
        <w:keepLines/>
        <w:jc w:val="both"/>
        <w:rPr>
          <w:rFonts w:ascii="Tahoma" w:hAnsi="Tahoma" w:cs="Tahoma"/>
          <w:bCs/>
          <w:i/>
          <w:noProof/>
          <w:sz w:val="18"/>
          <w:szCs w:val="18"/>
        </w:rPr>
      </w:pPr>
    </w:p>
    <w:p w14:paraId="67C9B456" w14:textId="77777777" w:rsidR="00E4305F" w:rsidRPr="00112425" w:rsidRDefault="00E4305F" w:rsidP="003F4525">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31E2803D" w14:textId="77777777" w:rsidTr="00CB23D7">
        <w:tc>
          <w:tcPr>
            <w:tcW w:w="3189" w:type="dxa"/>
            <w:tcBorders>
              <w:top w:val="single" w:sz="4" w:space="0" w:color="auto"/>
            </w:tcBorders>
            <w:vAlign w:val="bottom"/>
          </w:tcPr>
          <w:p w14:paraId="40183576" w14:textId="77777777" w:rsidR="00E4305F" w:rsidRPr="00112425" w:rsidRDefault="00E4305F" w:rsidP="003F4525">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7BC7D11F" w14:textId="77777777" w:rsidR="00E4305F" w:rsidRPr="00112425" w:rsidRDefault="00E4305F" w:rsidP="003F4525">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3BAE89A0" w14:textId="77777777" w:rsidR="00E4305F" w:rsidRPr="00112425" w:rsidRDefault="00E4305F" w:rsidP="003F4525">
            <w:pPr>
              <w:keepNext/>
              <w:keepLines/>
              <w:tabs>
                <w:tab w:val="left" w:pos="567"/>
                <w:tab w:val="num" w:pos="851"/>
                <w:tab w:val="left" w:pos="993"/>
              </w:tabs>
              <w:jc w:val="center"/>
              <w:rPr>
                <w:rFonts w:ascii="Tahoma" w:hAnsi="Tahoma" w:cs="Tahoma"/>
              </w:rPr>
            </w:pPr>
            <w:r w:rsidRPr="00112425">
              <w:rPr>
                <w:rFonts w:ascii="Tahoma" w:hAnsi="Tahoma" w:cs="Tahoma"/>
              </w:rPr>
              <w:t>(</w:t>
            </w:r>
            <w:r w:rsidR="004A243D">
              <w:rPr>
                <w:rFonts w:ascii="Tahoma" w:hAnsi="Tahoma" w:cs="Tahoma"/>
              </w:rPr>
              <w:t>Ime in priimek ter p</w:t>
            </w:r>
            <w:r w:rsidR="004A243D" w:rsidRPr="00112425">
              <w:rPr>
                <w:rFonts w:ascii="Tahoma" w:hAnsi="Tahoma" w:cs="Tahoma"/>
              </w:rPr>
              <w:t>odpis odgovorne osebe</w:t>
            </w:r>
            <w:r w:rsidRPr="00112425">
              <w:rPr>
                <w:rFonts w:ascii="Tahoma" w:hAnsi="Tahoma" w:cs="Tahoma"/>
              </w:rPr>
              <w:t xml:space="preserve"> </w:t>
            </w:r>
            <w:r w:rsidR="004A243D">
              <w:rPr>
                <w:rFonts w:ascii="Tahoma" w:hAnsi="Tahoma" w:cs="Tahoma"/>
              </w:rPr>
              <w:t>kandidata/partnerja</w:t>
            </w:r>
            <w:r w:rsidRPr="00112425">
              <w:rPr>
                <w:rFonts w:ascii="Tahoma" w:hAnsi="Tahoma" w:cs="Tahoma"/>
              </w:rPr>
              <w:t>)</w:t>
            </w:r>
          </w:p>
        </w:tc>
      </w:tr>
    </w:tbl>
    <w:p w14:paraId="595E7814" w14:textId="77777777" w:rsidR="00E4305F" w:rsidRPr="00112425" w:rsidRDefault="00E4305F" w:rsidP="003F4525">
      <w:pPr>
        <w:keepNext/>
        <w:keepLines/>
        <w:tabs>
          <w:tab w:val="left" w:pos="2835"/>
        </w:tabs>
        <w:ind w:left="284" w:hanging="284"/>
        <w:jc w:val="both"/>
        <w:rPr>
          <w:rFonts w:ascii="Tahoma" w:hAnsi="Tahoma" w:cs="Tahoma"/>
        </w:rPr>
      </w:pPr>
    </w:p>
    <w:p w14:paraId="183181E4" w14:textId="77777777" w:rsidR="00E4305F" w:rsidRPr="00112425" w:rsidRDefault="00E4305F" w:rsidP="003F4525">
      <w:pPr>
        <w:keepNext/>
        <w:keepLines/>
        <w:tabs>
          <w:tab w:val="left" w:pos="2835"/>
        </w:tabs>
        <w:ind w:left="284" w:hanging="284"/>
        <w:jc w:val="both"/>
        <w:rPr>
          <w:rFonts w:ascii="Tahoma" w:hAnsi="Tahoma" w:cs="Tahoma"/>
        </w:rPr>
      </w:pPr>
    </w:p>
    <w:p w14:paraId="3E50CD83" w14:textId="77777777" w:rsidR="00E4305F" w:rsidRPr="00112425" w:rsidRDefault="00E4305F" w:rsidP="003F4525">
      <w:pPr>
        <w:keepNext/>
        <w:keepLines/>
        <w:tabs>
          <w:tab w:val="left" w:pos="2835"/>
        </w:tabs>
        <w:ind w:left="284" w:hanging="284"/>
        <w:jc w:val="both"/>
        <w:rPr>
          <w:rFonts w:ascii="Tahoma" w:hAnsi="Tahoma" w:cs="Tahoma"/>
        </w:rPr>
      </w:pPr>
    </w:p>
    <w:p w14:paraId="3CE8F195" w14:textId="77777777" w:rsidR="00E4305F" w:rsidRPr="00112425" w:rsidRDefault="00E4305F" w:rsidP="003F452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 xml:space="preserve">kadar namerava </w:t>
      </w:r>
      <w:r w:rsidR="00437E03" w:rsidRPr="00437E03">
        <w:rPr>
          <w:rFonts w:ascii="Tahoma" w:hAnsi="Tahoma" w:cs="Tahoma"/>
          <w:i/>
          <w:iCs/>
          <w:sz w:val="18"/>
          <w:szCs w:val="22"/>
          <w:u w:val="single"/>
        </w:rPr>
        <w:t xml:space="preserve">kandidat </w:t>
      </w:r>
      <w:r w:rsidRPr="00112425">
        <w:rPr>
          <w:rFonts w:ascii="Tahoma" w:hAnsi="Tahoma" w:cs="Tahoma"/>
          <w:i/>
          <w:iCs/>
          <w:sz w:val="18"/>
          <w:szCs w:val="22"/>
          <w:u w:val="single"/>
        </w:rPr>
        <w:t>izvesti javno naročilo s podizvajalcem, ki zahteva neposredno plačilo</w:t>
      </w:r>
      <w:r w:rsidRPr="00112425">
        <w:rPr>
          <w:rFonts w:ascii="Tahoma" w:hAnsi="Tahoma" w:cs="Tahoma"/>
          <w:i/>
          <w:iCs/>
          <w:sz w:val="18"/>
          <w:szCs w:val="22"/>
        </w:rPr>
        <w:t xml:space="preserve"> v skladu s 94. členom ZJN-3.</w:t>
      </w:r>
    </w:p>
    <w:p w14:paraId="4F88B68C" w14:textId="77777777" w:rsidR="00E4305F" w:rsidRPr="00112425" w:rsidRDefault="00E4305F" w:rsidP="003F4525">
      <w:pPr>
        <w:keepNext/>
        <w:keepLines/>
        <w:jc w:val="both"/>
        <w:rPr>
          <w:rFonts w:ascii="Tahoma" w:hAnsi="Tahoma" w:cs="Tahoma"/>
          <w:i/>
          <w:iCs/>
          <w:sz w:val="16"/>
          <w:szCs w:val="22"/>
        </w:rPr>
      </w:pPr>
    </w:p>
    <w:p w14:paraId="4ACFF565" w14:textId="77777777" w:rsidR="00E4305F" w:rsidRPr="00112425" w:rsidRDefault="00E4305F" w:rsidP="003F4525">
      <w:pPr>
        <w:keepNext/>
        <w:keepLines/>
        <w:jc w:val="both"/>
        <w:rPr>
          <w:rFonts w:ascii="Tahoma" w:hAnsi="Tahoma" w:cs="Tahoma"/>
          <w:i/>
          <w:iCs/>
          <w:sz w:val="18"/>
          <w:szCs w:val="22"/>
        </w:rPr>
      </w:pPr>
      <w:r w:rsidRPr="00112425">
        <w:rPr>
          <w:rFonts w:ascii="Tahoma" w:hAnsi="Tahoma" w:cs="Tahoma"/>
          <w:i/>
          <w:iCs/>
          <w:sz w:val="18"/>
          <w:szCs w:val="22"/>
        </w:rPr>
        <w:t xml:space="preserve">V primeru, da </w:t>
      </w:r>
      <w:r w:rsidR="00437E03" w:rsidRPr="00437E03">
        <w:rPr>
          <w:rFonts w:ascii="Tahoma" w:hAnsi="Tahoma" w:cs="Tahoma"/>
          <w:i/>
          <w:iCs/>
          <w:sz w:val="18"/>
          <w:szCs w:val="22"/>
        </w:rPr>
        <w:t xml:space="preserve">kandidat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27060A0C" w14:textId="77777777" w:rsidR="00E4305F" w:rsidRPr="00112425" w:rsidRDefault="00E4305F" w:rsidP="003F4525">
      <w:pPr>
        <w:keepNext/>
        <w:keepLines/>
        <w:jc w:val="both"/>
        <w:rPr>
          <w:rFonts w:ascii="Tahoma" w:hAnsi="Tahoma" w:cs="Tahoma"/>
          <w:i/>
          <w:iCs/>
          <w:szCs w:val="22"/>
        </w:rPr>
      </w:pPr>
    </w:p>
    <w:p w14:paraId="2DBC267B" w14:textId="77777777" w:rsidR="00E4305F" w:rsidRPr="00112425" w:rsidRDefault="00E4305F" w:rsidP="003F452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261D1866" w14:textId="77777777" w:rsidR="00E4305F" w:rsidRPr="00112425" w:rsidRDefault="00E4305F" w:rsidP="003F4525">
      <w:pPr>
        <w:keepNext/>
        <w:keepLines/>
        <w:jc w:val="both"/>
        <w:rPr>
          <w:rFonts w:ascii="Tahoma" w:hAnsi="Tahoma" w:cs="Tahoma"/>
          <w:i/>
          <w:sz w:val="18"/>
        </w:rPr>
      </w:pPr>
    </w:p>
    <w:p w14:paraId="453DC11E" w14:textId="77777777" w:rsidR="00E4305F" w:rsidRPr="00112425" w:rsidRDefault="00E4305F" w:rsidP="003F4525">
      <w:pPr>
        <w:keepNext/>
        <w:keepLines/>
        <w:jc w:val="both"/>
        <w:rPr>
          <w:rFonts w:ascii="Tahoma" w:hAnsi="Tahoma" w:cs="Tahoma"/>
          <w:i/>
          <w:sz w:val="18"/>
        </w:rPr>
      </w:pPr>
      <w:r w:rsidRPr="00112425">
        <w:rPr>
          <w:rFonts w:ascii="Tahoma" w:hAnsi="Tahoma" w:cs="Tahoma"/>
          <w:i/>
          <w:sz w:val="18"/>
        </w:rPr>
        <w:t>Obrazec se po potrebi kopira!</w:t>
      </w:r>
    </w:p>
    <w:p w14:paraId="6D268159" w14:textId="77777777" w:rsidR="00E4305F" w:rsidRPr="00112425" w:rsidRDefault="00E4305F" w:rsidP="003F4525">
      <w:pPr>
        <w:keepNext/>
        <w:keepLines/>
        <w:jc w:val="both"/>
        <w:rPr>
          <w:rFonts w:ascii="Tahoma" w:hAnsi="Tahoma" w:cs="Tahoma"/>
          <w:i/>
          <w:sz w:val="18"/>
        </w:rPr>
      </w:pPr>
    </w:p>
    <w:p w14:paraId="793D3149" w14:textId="77777777" w:rsidR="00E4305F" w:rsidRPr="00112425" w:rsidRDefault="00E4305F" w:rsidP="003F4525">
      <w:pPr>
        <w:keepNext/>
        <w:keepLines/>
        <w:jc w:val="both"/>
        <w:rPr>
          <w:rFonts w:ascii="Tahoma" w:hAnsi="Tahoma" w:cs="Tahoma"/>
          <w:i/>
          <w:sz w:val="18"/>
        </w:rPr>
      </w:pPr>
    </w:p>
    <w:p w14:paraId="3B98A466" w14:textId="77777777" w:rsidR="00E4305F" w:rsidRPr="00112425" w:rsidRDefault="00E4305F" w:rsidP="003F4525">
      <w:pPr>
        <w:keepNext/>
        <w:keepLines/>
        <w:jc w:val="both"/>
        <w:rPr>
          <w:rFonts w:ascii="Tahoma" w:hAnsi="Tahoma" w:cs="Tahoma"/>
          <w:i/>
          <w:sz w:val="18"/>
        </w:rPr>
      </w:pPr>
    </w:p>
    <w:p w14:paraId="69E79FAA" w14:textId="77777777" w:rsidR="00E4305F" w:rsidRPr="00112425" w:rsidRDefault="00E4305F" w:rsidP="003F4525">
      <w:pPr>
        <w:keepNext/>
        <w:keepLines/>
        <w:jc w:val="both"/>
        <w:rPr>
          <w:rFonts w:ascii="Tahoma" w:hAnsi="Tahoma" w:cs="Tahoma"/>
          <w:i/>
          <w:iCs/>
          <w:sz w:val="18"/>
          <w:szCs w:val="22"/>
        </w:rPr>
      </w:pPr>
    </w:p>
    <w:p w14:paraId="75E528F4" w14:textId="77777777" w:rsidR="00E4305F" w:rsidRPr="00112425" w:rsidRDefault="00E4305F" w:rsidP="003F4525">
      <w:pPr>
        <w:keepNext/>
        <w:keepLines/>
        <w:jc w:val="both"/>
        <w:rPr>
          <w:rFonts w:ascii="Tahoma" w:hAnsi="Tahoma" w:cs="Tahoma"/>
          <w:i/>
          <w:iCs/>
          <w:sz w:val="18"/>
          <w:szCs w:val="22"/>
        </w:rPr>
      </w:pPr>
    </w:p>
    <w:p w14:paraId="7360FD91" w14:textId="77777777" w:rsidR="00E4305F" w:rsidRPr="00112425" w:rsidRDefault="00E4305F" w:rsidP="003F4525">
      <w:pPr>
        <w:keepNext/>
        <w:keepLines/>
        <w:jc w:val="both"/>
        <w:rPr>
          <w:rFonts w:ascii="Tahoma" w:hAnsi="Tahoma" w:cs="Tahoma"/>
          <w:i/>
          <w:iCs/>
          <w:sz w:val="18"/>
          <w:szCs w:val="22"/>
        </w:rPr>
      </w:pPr>
    </w:p>
    <w:p w14:paraId="6AEC974A" w14:textId="77777777" w:rsidR="00E4305F" w:rsidRPr="00112425" w:rsidRDefault="00E4305F" w:rsidP="003F4525">
      <w:pPr>
        <w:keepNext/>
        <w:keepLines/>
        <w:jc w:val="both"/>
        <w:rPr>
          <w:rFonts w:ascii="Tahoma" w:hAnsi="Tahoma" w:cs="Tahoma"/>
          <w:i/>
          <w:iCs/>
          <w:sz w:val="18"/>
          <w:szCs w:val="22"/>
        </w:rPr>
      </w:pPr>
    </w:p>
    <w:p w14:paraId="1174D637" w14:textId="77777777" w:rsidR="00E4305F" w:rsidRPr="00112425" w:rsidRDefault="00E4305F" w:rsidP="003F4525">
      <w:pPr>
        <w:keepNext/>
        <w:keepLines/>
        <w:jc w:val="both"/>
        <w:rPr>
          <w:rFonts w:ascii="Tahoma" w:hAnsi="Tahoma" w:cs="Tahoma"/>
          <w:i/>
          <w:iCs/>
          <w:sz w:val="18"/>
          <w:szCs w:val="22"/>
        </w:rPr>
      </w:pPr>
    </w:p>
    <w:p w14:paraId="4A4AB7D9" w14:textId="77777777" w:rsidR="00E4305F" w:rsidRPr="00112425" w:rsidRDefault="00E4305F" w:rsidP="003F4525">
      <w:pPr>
        <w:keepNext/>
        <w:keepLines/>
        <w:jc w:val="both"/>
        <w:rPr>
          <w:rFonts w:ascii="Tahoma" w:hAnsi="Tahoma" w:cs="Tahoma"/>
          <w:i/>
          <w:iCs/>
          <w:sz w:val="18"/>
          <w:szCs w:val="22"/>
        </w:rPr>
      </w:pPr>
    </w:p>
    <w:p w14:paraId="2F7BDEB1" w14:textId="77777777" w:rsidR="00E4305F" w:rsidRPr="00112425" w:rsidRDefault="00E4305F" w:rsidP="003F4525">
      <w:pPr>
        <w:keepNext/>
        <w:keepLines/>
        <w:jc w:val="both"/>
        <w:rPr>
          <w:rFonts w:ascii="Tahoma" w:hAnsi="Tahoma" w:cs="Tahoma"/>
          <w:i/>
          <w:iCs/>
          <w:sz w:val="18"/>
          <w:szCs w:val="22"/>
        </w:rPr>
      </w:pPr>
    </w:p>
    <w:p w14:paraId="3E1B047E" w14:textId="77777777" w:rsidR="00E4305F" w:rsidRPr="00112425" w:rsidRDefault="00E4305F" w:rsidP="003F4525">
      <w:pPr>
        <w:keepNext/>
        <w:keepLines/>
        <w:jc w:val="both"/>
        <w:rPr>
          <w:rFonts w:ascii="Tahoma" w:hAnsi="Tahoma" w:cs="Tahoma"/>
          <w:i/>
          <w:iCs/>
          <w:sz w:val="18"/>
          <w:szCs w:val="22"/>
        </w:rPr>
      </w:pPr>
    </w:p>
    <w:p w14:paraId="2D882799" w14:textId="77777777" w:rsidR="00E4305F" w:rsidRPr="00112425" w:rsidRDefault="00E4305F" w:rsidP="003F4525">
      <w:pPr>
        <w:keepNext/>
        <w:keepLines/>
        <w:jc w:val="both"/>
        <w:rPr>
          <w:rFonts w:ascii="Tahoma" w:hAnsi="Tahoma" w:cs="Tahoma"/>
          <w:i/>
          <w:iCs/>
          <w:sz w:val="18"/>
          <w:szCs w:val="22"/>
        </w:rPr>
      </w:pPr>
    </w:p>
    <w:p w14:paraId="5B63D98B" w14:textId="77777777" w:rsidR="00E4305F" w:rsidRPr="00112425" w:rsidRDefault="00E4305F" w:rsidP="003F4525">
      <w:pPr>
        <w:keepNext/>
        <w:keepLines/>
        <w:jc w:val="both"/>
        <w:rPr>
          <w:rFonts w:ascii="Tahoma" w:hAnsi="Tahoma" w:cs="Tahoma"/>
          <w:i/>
          <w:iCs/>
          <w:sz w:val="18"/>
          <w:szCs w:val="22"/>
        </w:rPr>
      </w:pPr>
    </w:p>
    <w:p w14:paraId="209D95D8" w14:textId="77777777" w:rsidR="00E4305F" w:rsidRPr="00112425" w:rsidRDefault="00E4305F" w:rsidP="003F4525">
      <w:pPr>
        <w:keepNext/>
        <w:keepLines/>
        <w:jc w:val="both"/>
        <w:rPr>
          <w:rFonts w:ascii="Tahoma" w:hAnsi="Tahoma" w:cs="Tahoma"/>
          <w:i/>
          <w:iCs/>
          <w:sz w:val="18"/>
          <w:szCs w:val="22"/>
        </w:rPr>
      </w:pPr>
    </w:p>
    <w:p w14:paraId="588A4BF8" w14:textId="77777777" w:rsidR="00E4305F" w:rsidRPr="00112425" w:rsidRDefault="00E4305F" w:rsidP="003F4525">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2BB3EE0D" w14:textId="77777777" w:rsidTr="007A09A0">
        <w:tc>
          <w:tcPr>
            <w:tcW w:w="6814" w:type="dxa"/>
            <w:tcBorders>
              <w:top w:val="single" w:sz="4" w:space="0" w:color="000000"/>
              <w:left w:val="single" w:sz="4" w:space="0" w:color="000000"/>
              <w:bottom w:val="single" w:sz="4" w:space="0" w:color="000000"/>
            </w:tcBorders>
          </w:tcPr>
          <w:p w14:paraId="4C915464" w14:textId="77777777" w:rsidR="00995C6A" w:rsidRPr="00112425" w:rsidRDefault="00995C6A" w:rsidP="003F4525">
            <w:pPr>
              <w:keepNext/>
              <w:keepLines/>
              <w:rPr>
                <w:rFonts w:ascii="Tahoma" w:eastAsia="Calibri" w:hAnsi="Tahoma" w:cs="Tahoma"/>
              </w:rPr>
            </w:pPr>
            <w:r w:rsidRPr="00112425">
              <w:rPr>
                <w:rFonts w:ascii="Tahoma" w:eastAsia="Calibri" w:hAnsi="Tahoma" w:cs="Tahoma"/>
              </w:rPr>
              <w:lastRenderedPageBreak/>
              <w:t>SOGLASJE PODIZVAJALC</w:t>
            </w:r>
            <w:r w:rsidR="00E005F5">
              <w:rPr>
                <w:rFonts w:ascii="Tahoma" w:eastAsia="Calibri" w:hAnsi="Tahoma" w:cs="Tahoma"/>
              </w:rPr>
              <w:t xml:space="preserve">A </w:t>
            </w:r>
            <w:r w:rsidR="00E005F5" w:rsidRPr="00496805">
              <w:rPr>
                <w:rFonts w:ascii="Tahoma" w:hAnsi="Tahoma" w:cs="Tahoma"/>
                <w:kern w:val="16"/>
              </w:rPr>
              <w:t>ZA NEPOSREDNA PLAČILA</w:t>
            </w:r>
          </w:p>
        </w:tc>
        <w:tc>
          <w:tcPr>
            <w:tcW w:w="2552" w:type="dxa"/>
            <w:tcBorders>
              <w:top w:val="single" w:sz="4" w:space="0" w:color="000000"/>
              <w:left w:val="single" w:sz="4" w:space="0" w:color="808080"/>
              <w:bottom w:val="single" w:sz="4" w:space="0" w:color="000000"/>
              <w:right w:val="single" w:sz="4" w:space="0" w:color="000000"/>
            </w:tcBorders>
          </w:tcPr>
          <w:p w14:paraId="7E5F5E5C" w14:textId="77777777" w:rsidR="00995C6A" w:rsidRPr="00112425" w:rsidRDefault="007A09A0" w:rsidP="003F4525">
            <w:pPr>
              <w:keepNext/>
              <w:keepLines/>
              <w:rPr>
                <w:rFonts w:ascii="Tahoma" w:eastAsia="Calibri" w:hAnsi="Tahoma" w:cs="Tahoma"/>
                <w:b/>
              </w:rPr>
            </w:pPr>
            <w:r>
              <w:rPr>
                <w:rFonts w:ascii="Tahoma" w:eastAsia="Calibri" w:hAnsi="Tahoma" w:cs="Tahoma"/>
                <w:b/>
              </w:rPr>
              <w:t>Obrazec 1 k Prilogi</w:t>
            </w:r>
            <w:r w:rsidRPr="00112425">
              <w:rPr>
                <w:rFonts w:ascii="Tahoma" w:eastAsia="Calibri" w:hAnsi="Tahoma" w:cs="Tahoma"/>
                <w:b/>
              </w:rPr>
              <w:t xml:space="preserve"> </w:t>
            </w:r>
            <w:r>
              <w:rPr>
                <w:rFonts w:ascii="Tahoma" w:eastAsia="Calibri" w:hAnsi="Tahoma" w:cs="Tahoma"/>
                <w:b/>
              </w:rPr>
              <w:t>3</w:t>
            </w:r>
            <w:r w:rsidRPr="00112425">
              <w:rPr>
                <w:rFonts w:ascii="Tahoma" w:eastAsia="Calibri" w:hAnsi="Tahoma" w:cs="Tahoma"/>
                <w:b/>
              </w:rPr>
              <w:t>/</w:t>
            </w:r>
            <w:r>
              <w:rPr>
                <w:rFonts w:ascii="Tahoma" w:eastAsia="Calibri" w:hAnsi="Tahoma" w:cs="Tahoma"/>
                <w:b/>
              </w:rPr>
              <w:t>1</w:t>
            </w:r>
          </w:p>
        </w:tc>
      </w:tr>
    </w:tbl>
    <w:p w14:paraId="30C041AA" w14:textId="77777777" w:rsidR="00E4305F" w:rsidRPr="00112425" w:rsidRDefault="00E4305F" w:rsidP="003F4525">
      <w:pPr>
        <w:keepNext/>
        <w:keepLines/>
        <w:rPr>
          <w:rFonts w:ascii="Tahoma" w:hAnsi="Tahoma" w:cs="Tahoma"/>
          <w:b/>
          <w:sz w:val="28"/>
        </w:rPr>
      </w:pPr>
    </w:p>
    <w:p w14:paraId="5AA3E189" w14:textId="77777777" w:rsidR="00E4305F" w:rsidRPr="00112425" w:rsidRDefault="00E4305F" w:rsidP="003F4525">
      <w:pPr>
        <w:keepNext/>
        <w:keepLines/>
        <w:spacing w:after="120"/>
        <w:jc w:val="both"/>
        <w:rPr>
          <w:rFonts w:ascii="Tahoma" w:hAnsi="Tahoma" w:cs="Tahoma"/>
        </w:rPr>
      </w:pPr>
      <w:r w:rsidRPr="00112425">
        <w:rPr>
          <w:rFonts w:ascii="Tahoma" w:hAnsi="Tahoma" w:cs="Tahoma"/>
        </w:rPr>
        <w:t xml:space="preserve">Gospodarski subjekt: ______________________________________________________________, ki kot podizvajalec nastopamo pri gospodarskemu subjektu, ki oddaja </w:t>
      </w:r>
      <w:r w:rsidR="00437E03">
        <w:rPr>
          <w:rFonts w:ascii="Tahoma" w:hAnsi="Tahoma" w:cs="Tahoma"/>
        </w:rPr>
        <w:t>prijavo</w:t>
      </w:r>
      <w:r w:rsidRPr="00112425">
        <w:rPr>
          <w:rFonts w:ascii="Tahoma" w:hAnsi="Tahoma" w:cs="Tahoma"/>
        </w:rPr>
        <w:t xml:space="preserve"> za javno naročilo št.</w:t>
      </w:r>
      <w:r w:rsidRPr="00112425">
        <w:rPr>
          <w:rFonts w:ascii="Tahoma" w:hAnsi="Tahoma" w:cs="Tahoma"/>
          <w:b/>
        </w:rPr>
        <w:t xml:space="preserve"> </w:t>
      </w:r>
      <w:r w:rsidR="00911341">
        <w:rPr>
          <w:rFonts w:ascii="Tahoma" w:hAnsi="Tahoma" w:cs="Tahoma"/>
          <w:b/>
        </w:rPr>
        <w:t>VKS-61/21</w:t>
      </w:r>
      <w:r w:rsidR="009C3789" w:rsidRPr="00112425">
        <w:rPr>
          <w:rFonts w:ascii="Tahoma" w:hAnsi="Tahoma" w:cs="Tahoma"/>
          <w:b/>
        </w:rPr>
        <w:t xml:space="preserve"> </w:t>
      </w:r>
      <w:r w:rsidR="00911341">
        <w:rPr>
          <w:rFonts w:ascii="Tahoma" w:hAnsi="Tahoma" w:cs="Tahoma"/>
          <w:b/>
          <w:color w:val="000000"/>
        </w:rPr>
        <w:t>Dograditev kanalizacije in rekonstrukcija čistilne naprave ČN Dobrova</w:t>
      </w:r>
      <w:r w:rsidR="009C3789" w:rsidRPr="00112425">
        <w:rPr>
          <w:rFonts w:ascii="Tahoma" w:hAnsi="Tahoma" w:cs="Tahoma"/>
          <w:b/>
          <w:color w:val="000000"/>
        </w:rPr>
        <w:t>,</w:t>
      </w:r>
    </w:p>
    <w:p w14:paraId="5C10293F" w14:textId="77777777" w:rsidR="00E4305F" w:rsidRPr="00112425" w:rsidRDefault="00E4305F" w:rsidP="003F4525">
      <w:pPr>
        <w:keepNext/>
        <w:keepLines/>
        <w:rPr>
          <w:rFonts w:ascii="Tahoma" w:hAnsi="Tahoma" w:cs="Tahoma"/>
        </w:rPr>
      </w:pPr>
    </w:p>
    <w:p w14:paraId="730B45FA" w14:textId="77777777" w:rsidR="00E4305F" w:rsidRPr="00112425" w:rsidRDefault="00E4305F" w:rsidP="003F4525">
      <w:pPr>
        <w:keepNext/>
        <w:keepLines/>
        <w:jc w:val="center"/>
        <w:rPr>
          <w:rFonts w:ascii="Tahoma" w:hAnsi="Tahoma" w:cs="Tahoma"/>
          <w:b/>
        </w:rPr>
      </w:pPr>
    </w:p>
    <w:p w14:paraId="12887DD6" w14:textId="77777777" w:rsidR="00E4305F" w:rsidRPr="00112425" w:rsidRDefault="00E4305F" w:rsidP="003F4525">
      <w:pPr>
        <w:keepNext/>
        <w:keepLines/>
        <w:jc w:val="center"/>
        <w:rPr>
          <w:rFonts w:ascii="Tahoma" w:hAnsi="Tahoma" w:cs="Tahoma"/>
          <w:b/>
          <w:sz w:val="22"/>
          <w:szCs w:val="22"/>
        </w:rPr>
      </w:pPr>
      <w:r w:rsidRPr="00112425">
        <w:rPr>
          <w:rFonts w:ascii="Tahoma" w:hAnsi="Tahoma" w:cs="Tahoma"/>
          <w:b/>
          <w:sz w:val="22"/>
          <w:szCs w:val="22"/>
        </w:rPr>
        <w:t>SOGLAŠAMO,</w:t>
      </w:r>
    </w:p>
    <w:p w14:paraId="19503184" w14:textId="77777777" w:rsidR="00E4305F" w:rsidRPr="00112425" w:rsidRDefault="00E4305F" w:rsidP="003F4525">
      <w:pPr>
        <w:keepNext/>
        <w:keepLines/>
        <w:rPr>
          <w:rFonts w:ascii="Tahoma" w:hAnsi="Tahoma" w:cs="Tahoma"/>
          <w:b/>
        </w:rPr>
      </w:pPr>
    </w:p>
    <w:p w14:paraId="34886654" w14:textId="77777777" w:rsidR="00E4305F" w:rsidRPr="00112425" w:rsidRDefault="00E4305F" w:rsidP="003F4525">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xml:space="preserve">, v skladu s 94. členom ZJN-3, namesto gospodarskega subjekta, ki oddaja </w:t>
      </w:r>
      <w:r w:rsidR="00437E03">
        <w:rPr>
          <w:rFonts w:ascii="Tahoma" w:hAnsi="Tahoma" w:cs="Tahoma"/>
        </w:rPr>
        <w:t>prijavo</w:t>
      </w:r>
      <w:r w:rsidRPr="00112425">
        <w:rPr>
          <w:rFonts w:ascii="Tahoma" w:hAnsi="Tahoma" w:cs="Tahoma"/>
        </w:rPr>
        <w:t xml:space="preserve">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6FCA6207" w14:textId="77777777" w:rsidR="00E4305F" w:rsidRPr="00112425" w:rsidRDefault="00E4305F" w:rsidP="003F4525">
      <w:pPr>
        <w:keepNext/>
        <w:keepLines/>
        <w:rPr>
          <w:b/>
        </w:rPr>
      </w:pPr>
      <w:r w:rsidRPr="00112425">
        <w:rPr>
          <w:b/>
        </w:rPr>
        <w:t xml:space="preserve"> </w:t>
      </w:r>
    </w:p>
    <w:p w14:paraId="421FAB9E" w14:textId="77777777" w:rsidR="00E4305F" w:rsidRPr="00112425" w:rsidRDefault="00E4305F" w:rsidP="003F4525">
      <w:pPr>
        <w:keepNext/>
        <w:keepLines/>
        <w:rPr>
          <w:b/>
        </w:rPr>
      </w:pPr>
    </w:p>
    <w:p w14:paraId="540796A7" w14:textId="77777777" w:rsidR="00E4305F" w:rsidRPr="00112425" w:rsidRDefault="00E4305F" w:rsidP="003F4525">
      <w:pPr>
        <w:keepNext/>
        <w:keepLines/>
        <w:rPr>
          <w:rFonts w:ascii="Tahoma" w:hAnsi="Tahoma" w:cs="Tahoma"/>
          <w:b/>
        </w:rPr>
      </w:pPr>
    </w:p>
    <w:p w14:paraId="422B5EBB" w14:textId="77777777" w:rsidR="00E4305F" w:rsidRPr="00112425" w:rsidRDefault="00E4305F" w:rsidP="003F4525">
      <w:pPr>
        <w:keepNext/>
        <w:keepLines/>
        <w:rPr>
          <w:rFonts w:ascii="Tahoma" w:hAnsi="Tahoma" w:cs="Tahoma"/>
        </w:rPr>
      </w:pPr>
      <w:r w:rsidRPr="00112425">
        <w:rPr>
          <w:rFonts w:ascii="Tahoma" w:hAnsi="Tahoma" w:cs="Tahoma"/>
        </w:rPr>
        <w:t>____________________________                     Žig                     _______________________________</w:t>
      </w:r>
    </w:p>
    <w:p w14:paraId="14DE1283" w14:textId="77777777" w:rsidR="00E4305F" w:rsidRPr="00112425" w:rsidRDefault="00E4305F" w:rsidP="003F4525">
      <w:pPr>
        <w:keepNext/>
        <w:keepLines/>
        <w:ind w:left="6096" w:hanging="6096"/>
        <w:rPr>
          <w:rFonts w:ascii="Tahoma" w:hAnsi="Tahoma" w:cs="Tahoma"/>
        </w:rPr>
      </w:pPr>
      <w:r w:rsidRPr="00112425">
        <w:rPr>
          <w:rFonts w:ascii="Tahoma" w:hAnsi="Tahoma" w:cs="Tahoma"/>
        </w:rPr>
        <w:t xml:space="preserve">(Kraj in datum)                                                                          </w:t>
      </w:r>
      <w:r w:rsidR="00E005F5">
        <w:rPr>
          <w:rFonts w:ascii="Tahoma" w:hAnsi="Tahoma" w:cs="Tahoma"/>
        </w:rPr>
        <w:t>(Ime in priimek ter p</w:t>
      </w:r>
      <w:r w:rsidR="00E005F5" w:rsidRPr="00112425">
        <w:rPr>
          <w:rFonts w:ascii="Tahoma" w:hAnsi="Tahoma" w:cs="Tahoma"/>
        </w:rPr>
        <w:t xml:space="preserve">odpis odgovorne osebe </w:t>
      </w:r>
      <w:r w:rsidRPr="00112425">
        <w:rPr>
          <w:rFonts w:ascii="Tahoma" w:hAnsi="Tahoma" w:cs="Tahoma"/>
        </w:rPr>
        <w:t>podizvajalca)</w:t>
      </w:r>
    </w:p>
    <w:p w14:paraId="2678F89E" w14:textId="77777777" w:rsidR="00E4305F" w:rsidRPr="00112425" w:rsidRDefault="00E4305F" w:rsidP="003F4525">
      <w:pPr>
        <w:keepNext/>
        <w:keepLines/>
      </w:pPr>
    </w:p>
    <w:p w14:paraId="09E694C0" w14:textId="77777777" w:rsidR="00E4305F" w:rsidRPr="00112425" w:rsidRDefault="00E4305F" w:rsidP="003F4525">
      <w:pPr>
        <w:keepNext/>
        <w:keepLines/>
      </w:pPr>
    </w:p>
    <w:p w14:paraId="6DE54AEF" w14:textId="77777777" w:rsidR="00E4305F" w:rsidRPr="00112425" w:rsidRDefault="00E4305F" w:rsidP="003F4525">
      <w:pPr>
        <w:keepNext/>
        <w:keepLines/>
      </w:pPr>
    </w:p>
    <w:p w14:paraId="1078B414" w14:textId="77777777" w:rsidR="00E4305F" w:rsidRPr="00112425" w:rsidRDefault="00E4305F" w:rsidP="003F4525">
      <w:pPr>
        <w:keepNext/>
        <w:keepLines/>
      </w:pPr>
    </w:p>
    <w:p w14:paraId="01A1237C" w14:textId="77777777" w:rsidR="00E4305F" w:rsidRPr="00112425" w:rsidRDefault="00E4305F" w:rsidP="003F4525">
      <w:pPr>
        <w:keepNext/>
        <w:keepLines/>
      </w:pPr>
    </w:p>
    <w:p w14:paraId="1DDAF2B6" w14:textId="77777777" w:rsidR="00E4305F" w:rsidRPr="00112425" w:rsidRDefault="00E4305F" w:rsidP="003F4525">
      <w:pPr>
        <w:keepNext/>
        <w:keepLines/>
      </w:pPr>
    </w:p>
    <w:p w14:paraId="739DFF77" w14:textId="77777777" w:rsidR="00E4305F" w:rsidRPr="00112425" w:rsidRDefault="00E4305F" w:rsidP="003F4525">
      <w:pPr>
        <w:keepNext/>
        <w:keepLines/>
      </w:pPr>
    </w:p>
    <w:p w14:paraId="0F5E6B49" w14:textId="77777777" w:rsidR="00E4305F" w:rsidRPr="00112425" w:rsidRDefault="00E4305F" w:rsidP="003F4525">
      <w:pPr>
        <w:keepNext/>
        <w:keepLines/>
      </w:pPr>
    </w:p>
    <w:p w14:paraId="344692BB" w14:textId="77777777" w:rsidR="00E4305F" w:rsidRPr="00112425" w:rsidRDefault="00E4305F" w:rsidP="003F4525">
      <w:pPr>
        <w:keepNext/>
        <w:keepLines/>
      </w:pPr>
    </w:p>
    <w:p w14:paraId="1277E727" w14:textId="77777777" w:rsidR="00E4305F" w:rsidRPr="00112425" w:rsidRDefault="00E4305F" w:rsidP="003F4525">
      <w:pPr>
        <w:keepNext/>
        <w:keepLines/>
      </w:pPr>
    </w:p>
    <w:p w14:paraId="1CEB8721" w14:textId="77777777" w:rsidR="00E4305F" w:rsidRPr="00112425" w:rsidRDefault="00E4305F" w:rsidP="003F4525">
      <w:pPr>
        <w:keepNext/>
        <w:keepLines/>
      </w:pPr>
    </w:p>
    <w:p w14:paraId="12ABCD2A" w14:textId="77777777" w:rsidR="00E4305F" w:rsidRPr="00112425" w:rsidRDefault="00E4305F" w:rsidP="003F452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63EA855E" w14:textId="77777777" w:rsidR="00E4305F" w:rsidRPr="00112425" w:rsidRDefault="00E4305F" w:rsidP="003F4525">
      <w:pPr>
        <w:keepNext/>
        <w:keepLines/>
        <w:jc w:val="both"/>
        <w:rPr>
          <w:b/>
        </w:rPr>
      </w:pPr>
      <w:r w:rsidRPr="00112425">
        <w:rPr>
          <w:rFonts w:ascii="Tahoma" w:hAnsi="Tahoma" w:cs="Tahoma"/>
          <w:i/>
          <w:iCs/>
          <w:sz w:val="18"/>
          <w:szCs w:val="22"/>
        </w:rPr>
        <w:t xml:space="preserve">Obrazec se izpolni in podpiše kadar namerava </w:t>
      </w:r>
      <w:r w:rsidR="00437E03" w:rsidRPr="00437E03">
        <w:rPr>
          <w:rFonts w:ascii="Tahoma" w:hAnsi="Tahoma" w:cs="Tahoma"/>
          <w:i/>
          <w:iCs/>
          <w:sz w:val="18"/>
          <w:szCs w:val="22"/>
        </w:rPr>
        <w:t xml:space="preserve">kandidat </w:t>
      </w:r>
      <w:r w:rsidRPr="00112425">
        <w:rPr>
          <w:rFonts w:ascii="Tahoma" w:hAnsi="Tahoma" w:cs="Tahoma"/>
          <w:i/>
          <w:iCs/>
          <w:sz w:val="18"/>
          <w:szCs w:val="22"/>
        </w:rPr>
        <w:t xml:space="preserve">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370B616F" w14:textId="77777777" w:rsidR="00E4305F" w:rsidRPr="00112425" w:rsidRDefault="00E4305F" w:rsidP="003F4525">
      <w:pPr>
        <w:keepNext/>
        <w:keepLines/>
        <w:jc w:val="both"/>
        <w:rPr>
          <w:rFonts w:ascii="Tahoma" w:hAnsi="Tahoma" w:cs="Tahoma"/>
          <w:i/>
          <w:iCs/>
          <w:sz w:val="18"/>
          <w:szCs w:val="22"/>
        </w:rPr>
      </w:pPr>
    </w:p>
    <w:p w14:paraId="4AA5A395" w14:textId="77777777" w:rsidR="00E4305F" w:rsidRPr="00112425" w:rsidRDefault="00E4305F" w:rsidP="003F4525">
      <w:pPr>
        <w:keepNext/>
        <w:keepLines/>
        <w:jc w:val="both"/>
        <w:rPr>
          <w:rFonts w:ascii="Tahoma" w:hAnsi="Tahoma" w:cs="Tahoma"/>
          <w:i/>
          <w:iCs/>
          <w:sz w:val="18"/>
          <w:szCs w:val="22"/>
        </w:rPr>
      </w:pPr>
      <w:r w:rsidRPr="00112425">
        <w:rPr>
          <w:rFonts w:ascii="Tahoma" w:hAnsi="Tahoma" w:cs="Tahoma"/>
          <w:i/>
          <w:iCs/>
          <w:sz w:val="18"/>
          <w:szCs w:val="22"/>
        </w:rPr>
        <w:t xml:space="preserve">V primeru, da </w:t>
      </w:r>
      <w:r w:rsidR="00437E03" w:rsidRPr="00437E03">
        <w:rPr>
          <w:rFonts w:ascii="Tahoma" w:hAnsi="Tahoma" w:cs="Tahoma"/>
          <w:i/>
          <w:iCs/>
          <w:sz w:val="18"/>
          <w:szCs w:val="22"/>
        </w:rPr>
        <w:t xml:space="preserve">kandidat </w:t>
      </w:r>
      <w:r w:rsidRPr="00112425">
        <w:rPr>
          <w:rFonts w:ascii="Tahoma" w:hAnsi="Tahoma" w:cs="Tahoma"/>
          <w:i/>
          <w:iCs/>
          <w:sz w:val="18"/>
          <w:szCs w:val="22"/>
        </w:rPr>
        <w:t xml:space="preserve">ne namerava izvesti javno naročilo s podizvajalcem, ki zahteva neposredno plačilo, obrazca ni potrebno izpolniti.  </w:t>
      </w:r>
    </w:p>
    <w:p w14:paraId="4F81772D" w14:textId="77777777" w:rsidR="00E4305F" w:rsidRPr="00112425" w:rsidRDefault="00E4305F" w:rsidP="003F4525">
      <w:pPr>
        <w:keepNext/>
        <w:keepLines/>
      </w:pPr>
    </w:p>
    <w:p w14:paraId="34C5D057" w14:textId="77777777" w:rsidR="00E4305F" w:rsidRPr="00112425" w:rsidRDefault="00E4305F" w:rsidP="003F4525">
      <w:pPr>
        <w:keepNext/>
        <w:keepLines/>
      </w:pPr>
    </w:p>
    <w:p w14:paraId="23D66F07" w14:textId="77777777" w:rsidR="00E4305F" w:rsidRPr="00112425" w:rsidRDefault="00E4305F" w:rsidP="003F4525">
      <w:pPr>
        <w:keepNext/>
        <w:keepLines/>
        <w:tabs>
          <w:tab w:val="left" w:pos="567"/>
          <w:tab w:val="num" w:pos="851"/>
          <w:tab w:val="left" w:pos="993"/>
        </w:tabs>
        <w:jc w:val="both"/>
        <w:rPr>
          <w:rFonts w:ascii="Tahoma" w:hAnsi="Tahoma" w:cs="Tahoma"/>
        </w:rPr>
      </w:pPr>
    </w:p>
    <w:p w14:paraId="746E15B7" w14:textId="77777777" w:rsidR="00E4305F" w:rsidRPr="00112425" w:rsidRDefault="00E4305F" w:rsidP="003F4525">
      <w:pPr>
        <w:keepNext/>
        <w:keepLines/>
      </w:pPr>
    </w:p>
    <w:p w14:paraId="3E43F3D5" w14:textId="77777777" w:rsidR="00E4305F" w:rsidRPr="00112425" w:rsidRDefault="00E4305F" w:rsidP="003F4525">
      <w:pPr>
        <w:keepNext/>
        <w:keepLines/>
      </w:pPr>
    </w:p>
    <w:p w14:paraId="4FEE1103" w14:textId="77777777" w:rsidR="00E4305F" w:rsidRPr="00112425" w:rsidRDefault="00E4305F" w:rsidP="003F4525">
      <w:pPr>
        <w:keepNext/>
        <w:keepLines/>
      </w:pPr>
    </w:p>
    <w:p w14:paraId="7B0F89BC" w14:textId="77777777" w:rsidR="00E4305F" w:rsidRPr="00112425" w:rsidRDefault="00E4305F" w:rsidP="003F4525">
      <w:pPr>
        <w:keepNext/>
        <w:keepLines/>
      </w:pPr>
    </w:p>
    <w:p w14:paraId="1E23F5D9" w14:textId="77777777" w:rsidR="00E4305F" w:rsidRPr="00112425" w:rsidRDefault="00E4305F" w:rsidP="003F4525">
      <w:pPr>
        <w:keepNext/>
        <w:keepLines/>
      </w:pPr>
    </w:p>
    <w:p w14:paraId="649B45BE" w14:textId="77777777" w:rsidR="00E4305F" w:rsidRPr="00112425" w:rsidRDefault="00E4305F" w:rsidP="003F4525">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259413CE" w14:textId="77777777" w:rsidTr="007A09A0">
        <w:tc>
          <w:tcPr>
            <w:tcW w:w="6814" w:type="dxa"/>
            <w:tcBorders>
              <w:top w:val="single" w:sz="4" w:space="0" w:color="000000"/>
              <w:left w:val="single" w:sz="4" w:space="0" w:color="000000"/>
              <w:bottom w:val="single" w:sz="4" w:space="0" w:color="000000"/>
            </w:tcBorders>
          </w:tcPr>
          <w:p w14:paraId="33CF87E7" w14:textId="77777777" w:rsidR="00995C6A" w:rsidRPr="00112425" w:rsidRDefault="00995C6A" w:rsidP="003F4525">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B9D88C0" w14:textId="77777777" w:rsidR="00995C6A" w:rsidRPr="00112425" w:rsidRDefault="007A09A0" w:rsidP="003F4525">
            <w:pPr>
              <w:keepNext/>
              <w:keepLines/>
              <w:rPr>
                <w:rFonts w:ascii="Tahoma" w:eastAsia="Calibri" w:hAnsi="Tahoma" w:cs="Tahoma"/>
                <w:b/>
              </w:rPr>
            </w:pPr>
            <w:r>
              <w:rPr>
                <w:rFonts w:ascii="Tahoma" w:eastAsia="Calibri" w:hAnsi="Tahoma" w:cs="Tahoma"/>
                <w:b/>
              </w:rPr>
              <w:t>Obrazec 3 k Prilogi</w:t>
            </w:r>
            <w:r w:rsidRPr="00112425">
              <w:rPr>
                <w:rFonts w:ascii="Tahoma" w:eastAsia="Calibri" w:hAnsi="Tahoma" w:cs="Tahoma"/>
                <w:b/>
              </w:rPr>
              <w:t xml:space="preserve"> </w:t>
            </w:r>
            <w:r>
              <w:rPr>
                <w:rFonts w:ascii="Tahoma" w:eastAsia="Calibri" w:hAnsi="Tahoma" w:cs="Tahoma"/>
                <w:b/>
              </w:rPr>
              <w:t>3</w:t>
            </w:r>
            <w:r w:rsidRPr="00112425">
              <w:rPr>
                <w:rFonts w:ascii="Tahoma" w:eastAsia="Calibri" w:hAnsi="Tahoma" w:cs="Tahoma"/>
                <w:b/>
              </w:rPr>
              <w:t>/</w:t>
            </w:r>
            <w:r>
              <w:rPr>
                <w:rFonts w:ascii="Tahoma" w:eastAsia="Calibri" w:hAnsi="Tahoma" w:cs="Tahoma"/>
                <w:b/>
              </w:rPr>
              <w:t>1</w:t>
            </w:r>
          </w:p>
        </w:tc>
      </w:tr>
    </w:tbl>
    <w:p w14:paraId="3CC88873" w14:textId="77777777" w:rsidR="00E4305F" w:rsidRPr="00112425" w:rsidRDefault="00E4305F" w:rsidP="003F4525">
      <w:pPr>
        <w:keepNext/>
        <w:keepLines/>
      </w:pPr>
    </w:p>
    <w:p w14:paraId="7427699C" w14:textId="77777777" w:rsidR="00E4305F" w:rsidRPr="00112425" w:rsidRDefault="00E4305F" w:rsidP="003F4525">
      <w:pPr>
        <w:keepNext/>
        <w:keepLines/>
      </w:pPr>
    </w:p>
    <w:p w14:paraId="270B6A9A" w14:textId="77777777" w:rsidR="00E4305F" w:rsidRPr="00112425" w:rsidRDefault="00E4305F" w:rsidP="003F4525">
      <w:pPr>
        <w:keepNext/>
        <w:keepLines/>
        <w:jc w:val="center"/>
        <w:rPr>
          <w:rFonts w:ascii="Tahoma" w:hAnsi="Tahoma" w:cs="Tahoma"/>
          <w:b/>
          <w:i/>
        </w:rPr>
      </w:pPr>
      <w:r w:rsidRPr="00112425">
        <w:rPr>
          <w:rFonts w:ascii="Tahoma" w:hAnsi="Tahoma" w:cs="Tahoma"/>
          <w:b/>
        </w:rPr>
        <w:t>SPORAZUM</w:t>
      </w:r>
    </w:p>
    <w:p w14:paraId="7C056331" w14:textId="77777777" w:rsidR="00E4305F" w:rsidRPr="00112425" w:rsidRDefault="00E4305F" w:rsidP="003F4525">
      <w:pPr>
        <w:keepNext/>
        <w:keepLines/>
        <w:jc w:val="center"/>
        <w:rPr>
          <w:rFonts w:ascii="Tahoma" w:hAnsi="Tahoma" w:cs="Tahoma"/>
          <w:b/>
          <w:i/>
        </w:rPr>
      </w:pPr>
      <w:r w:rsidRPr="00112425">
        <w:rPr>
          <w:rFonts w:ascii="Tahoma" w:hAnsi="Tahoma" w:cs="Tahoma"/>
          <w:b/>
        </w:rPr>
        <w:t>O MEDSEBOJNEM SODELOVANJU</w:t>
      </w:r>
    </w:p>
    <w:p w14:paraId="75BB596A" w14:textId="77777777" w:rsidR="00E4305F" w:rsidRPr="00112425" w:rsidRDefault="00E4305F" w:rsidP="003F4525">
      <w:pPr>
        <w:keepNext/>
        <w:keepLines/>
        <w:jc w:val="center"/>
        <w:rPr>
          <w:rFonts w:ascii="Tahoma" w:hAnsi="Tahoma" w:cs="Tahoma"/>
          <w:i/>
        </w:rPr>
      </w:pPr>
    </w:p>
    <w:p w14:paraId="2F623936" w14:textId="77777777" w:rsidR="00E4305F" w:rsidRPr="00112425" w:rsidRDefault="00E4305F" w:rsidP="003F4525">
      <w:pPr>
        <w:keepNext/>
        <w:keepLines/>
        <w:jc w:val="center"/>
        <w:rPr>
          <w:rFonts w:ascii="Tahoma" w:hAnsi="Tahoma" w:cs="Tahoma"/>
          <w:i/>
        </w:rPr>
      </w:pPr>
    </w:p>
    <w:p w14:paraId="66399047" w14:textId="77777777" w:rsidR="00E4305F" w:rsidRPr="00112425" w:rsidRDefault="00E4305F" w:rsidP="003F4525">
      <w:pPr>
        <w:keepNext/>
        <w:keepLines/>
        <w:jc w:val="center"/>
        <w:rPr>
          <w:rFonts w:ascii="Tahoma" w:hAnsi="Tahoma" w:cs="Tahoma"/>
          <w:i/>
        </w:rPr>
      </w:pPr>
      <w:r w:rsidRPr="00112425">
        <w:rPr>
          <w:rFonts w:ascii="Tahoma" w:hAnsi="Tahoma" w:cs="Tahoma"/>
        </w:rPr>
        <w:t xml:space="preserve">(med </w:t>
      </w:r>
      <w:r w:rsidR="004A243D">
        <w:rPr>
          <w:rFonts w:ascii="Tahoma" w:hAnsi="Tahoma" w:cs="Tahoma"/>
        </w:rPr>
        <w:t>kandidatom/partnerjem</w:t>
      </w:r>
      <w:r w:rsidRPr="00112425">
        <w:rPr>
          <w:rFonts w:ascii="Tahoma" w:hAnsi="Tahoma" w:cs="Tahoma"/>
        </w:rPr>
        <w:t xml:space="preserve"> in podizvajalci – priloži </w:t>
      </w:r>
      <w:r w:rsidR="004A243D">
        <w:rPr>
          <w:rFonts w:ascii="Tahoma" w:hAnsi="Tahoma" w:cs="Tahoma"/>
        </w:rPr>
        <w:t>kandidat</w:t>
      </w:r>
      <w:r w:rsidRPr="00112425">
        <w:rPr>
          <w:rFonts w:ascii="Tahoma" w:hAnsi="Tahoma" w:cs="Tahoma"/>
        </w:rPr>
        <w:t>)</w:t>
      </w:r>
    </w:p>
    <w:p w14:paraId="4960CE75" w14:textId="77777777" w:rsidR="00E4305F" w:rsidRPr="00112425" w:rsidRDefault="00E4305F" w:rsidP="003F4525">
      <w:pPr>
        <w:keepNext/>
        <w:keepLines/>
      </w:pPr>
    </w:p>
    <w:p w14:paraId="21DD301A" w14:textId="77777777" w:rsidR="00E4305F" w:rsidRPr="00112425" w:rsidRDefault="00E4305F" w:rsidP="003F4525">
      <w:pPr>
        <w:keepNext/>
        <w:keepLines/>
      </w:pPr>
    </w:p>
    <w:p w14:paraId="3D8B27DE" w14:textId="77777777" w:rsidR="00E4305F" w:rsidRPr="00112425" w:rsidRDefault="00E4305F" w:rsidP="003F4525">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5082D" w:rsidRPr="00112425" w14:paraId="657E2BF3" w14:textId="77777777" w:rsidTr="007A09A0">
        <w:tc>
          <w:tcPr>
            <w:tcW w:w="7933" w:type="dxa"/>
            <w:tcBorders>
              <w:top w:val="single" w:sz="4" w:space="0" w:color="auto"/>
              <w:bottom w:val="single" w:sz="4" w:space="0" w:color="auto"/>
            </w:tcBorders>
          </w:tcPr>
          <w:p w14:paraId="1E8541FF" w14:textId="77777777" w:rsidR="0095082D" w:rsidRPr="00112425" w:rsidRDefault="0095082D" w:rsidP="003F4525">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w:t>
            </w:r>
            <w:r w:rsidR="00A53840">
              <w:rPr>
                <w:rFonts w:ascii="Tahoma" w:hAnsi="Tahoma" w:cs="Tahoma"/>
              </w:rPr>
              <w:t>KANDIDAT</w:t>
            </w:r>
            <w:r w:rsidRPr="00112425">
              <w:rPr>
                <w:rFonts w:ascii="Tahoma" w:hAnsi="Tahoma" w:cs="Tahoma"/>
              </w:rPr>
              <w:t xml:space="preserve">  </w:t>
            </w:r>
          </w:p>
        </w:tc>
        <w:tc>
          <w:tcPr>
            <w:tcW w:w="1560" w:type="dxa"/>
            <w:tcBorders>
              <w:top w:val="single" w:sz="4" w:space="0" w:color="auto"/>
              <w:bottom w:val="single" w:sz="4" w:space="0" w:color="auto"/>
            </w:tcBorders>
          </w:tcPr>
          <w:p w14:paraId="79419F03" w14:textId="77777777" w:rsidR="0095082D" w:rsidRPr="00112425" w:rsidRDefault="0095082D" w:rsidP="003F4525">
            <w:pPr>
              <w:keepNext/>
              <w:keepLines/>
              <w:rPr>
                <w:rFonts w:ascii="Tahoma" w:hAnsi="Tahoma" w:cs="Tahoma"/>
                <w:b/>
                <w:i/>
              </w:rPr>
            </w:pPr>
            <w:r w:rsidRPr="00112425">
              <w:rPr>
                <w:rFonts w:ascii="Tahoma" w:hAnsi="Tahoma" w:cs="Tahoma"/>
                <w:b/>
                <w:i/>
              </w:rPr>
              <w:t xml:space="preserve">Priloga </w:t>
            </w:r>
            <w:r w:rsidR="004A243D">
              <w:rPr>
                <w:rFonts w:ascii="Tahoma" w:hAnsi="Tahoma" w:cs="Tahoma"/>
                <w:b/>
                <w:i/>
              </w:rPr>
              <w:t>3</w:t>
            </w:r>
            <w:r w:rsidRPr="00112425">
              <w:rPr>
                <w:rFonts w:ascii="Tahoma" w:hAnsi="Tahoma" w:cs="Tahoma"/>
                <w:b/>
                <w:i/>
              </w:rPr>
              <w:t>/</w:t>
            </w:r>
            <w:r w:rsidR="007A09A0">
              <w:rPr>
                <w:rFonts w:ascii="Tahoma" w:hAnsi="Tahoma" w:cs="Tahoma"/>
                <w:b/>
                <w:i/>
              </w:rPr>
              <w:t>2</w:t>
            </w:r>
          </w:p>
        </w:tc>
      </w:tr>
    </w:tbl>
    <w:p w14:paraId="3468FED7" w14:textId="77777777" w:rsidR="000F7E16" w:rsidRPr="00112425" w:rsidRDefault="000F7E16" w:rsidP="003F4525">
      <w:pPr>
        <w:keepNext/>
        <w:keepLines/>
        <w:jc w:val="both"/>
        <w:rPr>
          <w:rFonts w:ascii="Tahoma" w:hAnsi="Tahoma" w:cs="Tahoma"/>
        </w:rPr>
      </w:pPr>
      <w:r>
        <w:rPr>
          <w:rFonts w:ascii="Tahoma" w:hAnsi="Tahoma" w:cs="Tahoma"/>
        </w:rPr>
        <w:t>Kandidat</w:t>
      </w:r>
      <w:r w:rsidRPr="00112425">
        <w:rPr>
          <w:rFonts w:ascii="Tahoma" w:hAnsi="Tahoma" w:cs="Tahoma"/>
        </w:rPr>
        <w:t xml:space="preserve"> v prilogi nave</w:t>
      </w:r>
      <w:r>
        <w:rPr>
          <w:rFonts w:ascii="Tahoma" w:hAnsi="Tahoma" w:cs="Tahoma"/>
        </w:rPr>
        <w:t>de</w:t>
      </w:r>
      <w:r w:rsidRPr="00112425">
        <w:rPr>
          <w:rFonts w:ascii="Tahoma" w:hAnsi="Tahoma" w:cs="Tahoma"/>
        </w:rPr>
        <w:t xml:space="preserve"> </w:t>
      </w:r>
      <w:r>
        <w:rPr>
          <w:rFonts w:ascii="Tahoma" w:hAnsi="Tahoma" w:cs="Tahoma"/>
        </w:rPr>
        <w:t xml:space="preserve">subjekte, katerih zmogljivost uporablja, v kolikor z njimi </w:t>
      </w:r>
      <w:r w:rsidRPr="00112425">
        <w:rPr>
          <w:rFonts w:ascii="Tahoma" w:hAnsi="Tahoma" w:cs="Tahoma"/>
        </w:rPr>
        <w:t xml:space="preserve">namerava izvajati predmet javnega naročila. Prilogo podpišeta tako </w:t>
      </w:r>
      <w:r>
        <w:rPr>
          <w:rFonts w:ascii="Tahoma" w:hAnsi="Tahoma" w:cs="Tahoma"/>
        </w:rPr>
        <w:t>kandidat</w:t>
      </w:r>
      <w:r w:rsidRPr="00112425">
        <w:rPr>
          <w:rFonts w:ascii="Tahoma" w:hAnsi="Tahoma" w:cs="Tahoma"/>
        </w:rPr>
        <w:t xml:space="preserve"> kot </w:t>
      </w:r>
      <w:r>
        <w:rPr>
          <w:rFonts w:ascii="Tahoma" w:hAnsi="Tahoma" w:cs="Tahoma"/>
        </w:rPr>
        <w:t>subjekt</w:t>
      </w:r>
      <w:r w:rsidRPr="00112425">
        <w:rPr>
          <w:rFonts w:ascii="Tahoma" w:hAnsi="Tahoma" w:cs="Tahoma"/>
        </w:rPr>
        <w:t>.</w:t>
      </w:r>
    </w:p>
    <w:p w14:paraId="3B0557B8" w14:textId="77777777" w:rsidR="00E4305F" w:rsidRPr="00112425" w:rsidRDefault="00E4305F" w:rsidP="003F4525">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2BAF0636" w14:textId="77777777" w:rsidTr="00754141">
        <w:trPr>
          <w:trHeight w:val="511"/>
          <w:jc w:val="center"/>
        </w:trPr>
        <w:tc>
          <w:tcPr>
            <w:tcW w:w="9358" w:type="dxa"/>
            <w:gridSpan w:val="2"/>
            <w:vAlign w:val="center"/>
          </w:tcPr>
          <w:p w14:paraId="570310F9" w14:textId="77777777" w:rsidR="00E4305F" w:rsidRPr="00112425" w:rsidRDefault="00CB23D7" w:rsidP="003F4525">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911341">
              <w:rPr>
                <w:rFonts w:ascii="Tahoma" w:hAnsi="Tahoma" w:cs="Tahoma"/>
                <w:b/>
              </w:rPr>
              <w:t>VKS-61/21</w:t>
            </w:r>
            <w:r w:rsidR="009C3789" w:rsidRPr="00112425">
              <w:rPr>
                <w:rFonts w:ascii="Tahoma" w:hAnsi="Tahoma" w:cs="Tahoma"/>
                <w:b/>
              </w:rPr>
              <w:t xml:space="preserve"> </w:t>
            </w:r>
            <w:r w:rsidR="00911341">
              <w:rPr>
                <w:rFonts w:ascii="Tahoma" w:hAnsi="Tahoma" w:cs="Tahoma"/>
                <w:b/>
                <w:color w:val="000000"/>
              </w:rPr>
              <w:t>Dograditev kanalizacije in rekonstrukcija čistilne naprave ČN Dobrova</w:t>
            </w:r>
          </w:p>
        </w:tc>
      </w:tr>
      <w:tr w:rsidR="00E4305F" w:rsidRPr="00112425" w14:paraId="5E48FE6A" w14:textId="77777777" w:rsidTr="00754141">
        <w:trPr>
          <w:trHeight w:val="385"/>
          <w:jc w:val="center"/>
        </w:trPr>
        <w:tc>
          <w:tcPr>
            <w:tcW w:w="2627" w:type="dxa"/>
            <w:vAlign w:val="center"/>
          </w:tcPr>
          <w:p w14:paraId="748E12B7"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0970F32A" w14:textId="77777777" w:rsidR="00E4305F" w:rsidRPr="00112425" w:rsidRDefault="00E4305F" w:rsidP="003F4525">
            <w:pPr>
              <w:keepNext/>
              <w:keepLines/>
              <w:rPr>
                <w:rFonts w:ascii="Tahoma" w:hAnsi="Tahoma" w:cs="Tahoma"/>
                <w:sz w:val="18"/>
                <w:szCs w:val="18"/>
              </w:rPr>
            </w:pPr>
          </w:p>
          <w:p w14:paraId="4D2D4F53" w14:textId="77777777" w:rsidR="00E4305F" w:rsidRPr="00112425" w:rsidRDefault="00E4305F" w:rsidP="003F4525">
            <w:pPr>
              <w:keepNext/>
              <w:keepLines/>
              <w:rPr>
                <w:rFonts w:ascii="Tahoma" w:hAnsi="Tahoma" w:cs="Tahoma"/>
                <w:sz w:val="18"/>
                <w:szCs w:val="18"/>
              </w:rPr>
            </w:pPr>
          </w:p>
        </w:tc>
      </w:tr>
      <w:tr w:rsidR="00E4305F" w:rsidRPr="00112425" w14:paraId="64650813" w14:textId="77777777" w:rsidTr="00754141">
        <w:trPr>
          <w:jc w:val="center"/>
        </w:trPr>
        <w:tc>
          <w:tcPr>
            <w:tcW w:w="2627" w:type="dxa"/>
            <w:vAlign w:val="center"/>
          </w:tcPr>
          <w:p w14:paraId="31550B7D"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6A6923A" w14:textId="77777777" w:rsidR="00E4305F" w:rsidRPr="00112425" w:rsidRDefault="00E4305F" w:rsidP="003F4525">
            <w:pPr>
              <w:keepNext/>
              <w:keepLines/>
              <w:rPr>
                <w:rFonts w:ascii="Tahoma" w:hAnsi="Tahoma" w:cs="Tahoma"/>
                <w:sz w:val="18"/>
                <w:szCs w:val="18"/>
              </w:rPr>
            </w:pPr>
          </w:p>
          <w:p w14:paraId="5F449069" w14:textId="77777777" w:rsidR="00E4305F" w:rsidRPr="00112425" w:rsidRDefault="00E4305F" w:rsidP="003F4525">
            <w:pPr>
              <w:keepNext/>
              <w:keepLines/>
              <w:rPr>
                <w:rFonts w:ascii="Tahoma" w:hAnsi="Tahoma" w:cs="Tahoma"/>
                <w:sz w:val="18"/>
                <w:szCs w:val="18"/>
              </w:rPr>
            </w:pPr>
          </w:p>
        </w:tc>
      </w:tr>
      <w:tr w:rsidR="00E4305F" w:rsidRPr="00112425" w14:paraId="794475EB" w14:textId="77777777" w:rsidTr="00754141">
        <w:trPr>
          <w:jc w:val="center"/>
        </w:trPr>
        <w:tc>
          <w:tcPr>
            <w:tcW w:w="2627" w:type="dxa"/>
            <w:vAlign w:val="center"/>
          </w:tcPr>
          <w:p w14:paraId="12F3AB61" w14:textId="77777777" w:rsidR="00E4305F" w:rsidRPr="00112425" w:rsidRDefault="00E4305F" w:rsidP="003F4525">
            <w:pPr>
              <w:keepNext/>
              <w:keepLines/>
              <w:rPr>
                <w:rFonts w:ascii="Tahoma" w:hAnsi="Tahoma" w:cs="Tahoma"/>
                <w:sz w:val="18"/>
                <w:szCs w:val="18"/>
              </w:rPr>
            </w:pPr>
          </w:p>
          <w:p w14:paraId="29025FFD"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Vsi zakoniti zastopniki subjekta</w:t>
            </w:r>
          </w:p>
          <w:p w14:paraId="5B2925C8" w14:textId="77777777" w:rsidR="00E4305F" w:rsidRPr="00112425" w:rsidRDefault="00E4305F" w:rsidP="003F4525">
            <w:pPr>
              <w:keepNext/>
              <w:keepLines/>
              <w:rPr>
                <w:rFonts w:ascii="Tahoma" w:hAnsi="Tahoma" w:cs="Tahoma"/>
                <w:sz w:val="18"/>
                <w:szCs w:val="18"/>
              </w:rPr>
            </w:pPr>
          </w:p>
        </w:tc>
        <w:tc>
          <w:tcPr>
            <w:tcW w:w="6731" w:type="dxa"/>
            <w:vAlign w:val="center"/>
          </w:tcPr>
          <w:p w14:paraId="549B3E53" w14:textId="77777777" w:rsidR="00E4305F" w:rsidRPr="00112425" w:rsidRDefault="00E4305F" w:rsidP="003F4525">
            <w:pPr>
              <w:keepNext/>
              <w:keepLines/>
              <w:rPr>
                <w:rFonts w:ascii="Tahoma" w:hAnsi="Tahoma" w:cs="Tahoma"/>
                <w:sz w:val="18"/>
                <w:szCs w:val="18"/>
              </w:rPr>
            </w:pPr>
          </w:p>
          <w:p w14:paraId="62B2D9BB" w14:textId="77777777" w:rsidR="00E4305F" w:rsidRPr="00112425" w:rsidRDefault="00E4305F" w:rsidP="003F4525">
            <w:pPr>
              <w:keepNext/>
              <w:keepLines/>
              <w:rPr>
                <w:rFonts w:ascii="Tahoma" w:hAnsi="Tahoma" w:cs="Tahoma"/>
                <w:sz w:val="18"/>
                <w:szCs w:val="18"/>
              </w:rPr>
            </w:pPr>
          </w:p>
          <w:p w14:paraId="0257C423" w14:textId="77777777" w:rsidR="00E4305F" w:rsidRPr="00112425" w:rsidRDefault="00E4305F" w:rsidP="003F4525">
            <w:pPr>
              <w:keepNext/>
              <w:keepLines/>
              <w:rPr>
                <w:rFonts w:ascii="Tahoma" w:hAnsi="Tahoma" w:cs="Tahoma"/>
                <w:sz w:val="18"/>
                <w:szCs w:val="18"/>
              </w:rPr>
            </w:pPr>
          </w:p>
          <w:p w14:paraId="7C0C2716" w14:textId="77777777" w:rsidR="00E4305F" w:rsidRPr="00112425" w:rsidRDefault="00E4305F" w:rsidP="003F4525">
            <w:pPr>
              <w:keepNext/>
              <w:keepLines/>
              <w:rPr>
                <w:rFonts w:ascii="Tahoma" w:hAnsi="Tahoma" w:cs="Tahoma"/>
                <w:sz w:val="18"/>
                <w:szCs w:val="18"/>
              </w:rPr>
            </w:pPr>
          </w:p>
        </w:tc>
      </w:tr>
      <w:tr w:rsidR="00E4305F" w:rsidRPr="00112425" w14:paraId="3C819253" w14:textId="77777777" w:rsidTr="00754141">
        <w:trPr>
          <w:trHeight w:val="357"/>
          <w:jc w:val="center"/>
        </w:trPr>
        <w:tc>
          <w:tcPr>
            <w:tcW w:w="2627" w:type="dxa"/>
            <w:vAlign w:val="center"/>
          </w:tcPr>
          <w:p w14:paraId="526CC41D" w14:textId="77777777" w:rsidR="00E4305F" w:rsidRPr="00112425" w:rsidRDefault="00E4305F" w:rsidP="003F4525">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31AC5D3C" w14:textId="77777777" w:rsidR="00E4305F" w:rsidRPr="00112425" w:rsidRDefault="00E4305F" w:rsidP="003F4525">
            <w:pPr>
              <w:keepNext/>
              <w:keepLines/>
              <w:spacing w:line="276" w:lineRule="auto"/>
              <w:rPr>
                <w:rFonts w:ascii="Tahoma" w:hAnsi="Tahoma" w:cs="Tahoma"/>
                <w:sz w:val="18"/>
                <w:szCs w:val="18"/>
              </w:rPr>
            </w:pPr>
          </w:p>
        </w:tc>
      </w:tr>
      <w:tr w:rsidR="00E4305F" w:rsidRPr="00112425" w14:paraId="5E9DE00E" w14:textId="77777777" w:rsidTr="00754141">
        <w:trPr>
          <w:trHeight w:val="405"/>
          <w:jc w:val="center"/>
        </w:trPr>
        <w:tc>
          <w:tcPr>
            <w:tcW w:w="2627" w:type="dxa"/>
            <w:vAlign w:val="center"/>
          </w:tcPr>
          <w:p w14:paraId="51D75796" w14:textId="77777777" w:rsidR="00E4305F" w:rsidRPr="00112425" w:rsidRDefault="00E4305F" w:rsidP="003F4525">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4D4802BD" w14:textId="77777777" w:rsidR="00E4305F" w:rsidRPr="00112425" w:rsidRDefault="00E4305F" w:rsidP="003F4525">
            <w:pPr>
              <w:keepNext/>
              <w:keepLines/>
              <w:spacing w:line="276" w:lineRule="auto"/>
              <w:rPr>
                <w:rFonts w:ascii="Tahoma" w:hAnsi="Tahoma" w:cs="Tahoma"/>
                <w:sz w:val="18"/>
                <w:szCs w:val="18"/>
              </w:rPr>
            </w:pPr>
          </w:p>
        </w:tc>
      </w:tr>
      <w:tr w:rsidR="00E4305F" w:rsidRPr="00112425" w14:paraId="6B33CAA9" w14:textId="77777777" w:rsidTr="00754141">
        <w:trPr>
          <w:trHeight w:val="410"/>
          <w:jc w:val="center"/>
        </w:trPr>
        <w:tc>
          <w:tcPr>
            <w:tcW w:w="2627" w:type="dxa"/>
            <w:vAlign w:val="center"/>
          </w:tcPr>
          <w:p w14:paraId="69A9594B" w14:textId="77777777" w:rsidR="00E4305F" w:rsidRPr="00112425" w:rsidRDefault="00E4305F" w:rsidP="003F4525">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20D374C7" w14:textId="77777777" w:rsidR="00E4305F" w:rsidRPr="00112425" w:rsidRDefault="00E4305F" w:rsidP="003F4525">
            <w:pPr>
              <w:keepNext/>
              <w:keepLines/>
              <w:spacing w:line="276" w:lineRule="auto"/>
              <w:rPr>
                <w:rFonts w:ascii="Tahoma" w:hAnsi="Tahoma" w:cs="Tahoma"/>
                <w:sz w:val="18"/>
                <w:szCs w:val="18"/>
              </w:rPr>
            </w:pPr>
          </w:p>
        </w:tc>
      </w:tr>
      <w:tr w:rsidR="00E4305F" w:rsidRPr="00112425" w14:paraId="05B9AAA9" w14:textId="77777777" w:rsidTr="00754141">
        <w:trPr>
          <w:jc w:val="center"/>
        </w:trPr>
        <w:tc>
          <w:tcPr>
            <w:tcW w:w="2627" w:type="dxa"/>
            <w:vAlign w:val="center"/>
          </w:tcPr>
          <w:p w14:paraId="3CF2A377" w14:textId="77777777" w:rsidR="00E4305F" w:rsidRPr="00112425" w:rsidRDefault="00E4305F" w:rsidP="003F4525">
            <w:pPr>
              <w:keepNext/>
              <w:keepLines/>
              <w:jc w:val="center"/>
              <w:rPr>
                <w:rFonts w:ascii="Tahoma" w:hAnsi="Tahoma" w:cs="Tahoma"/>
                <w:sz w:val="18"/>
                <w:szCs w:val="18"/>
              </w:rPr>
            </w:pPr>
          </w:p>
          <w:p w14:paraId="4375DFA0" w14:textId="77777777" w:rsidR="00E4305F" w:rsidRPr="00112425" w:rsidRDefault="00E4305F" w:rsidP="003F4525">
            <w:pPr>
              <w:keepNext/>
              <w:keepLines/>
              <w:jc w:val="center"/>
              <w:rPr>
                <w:rFonts w:ascii="Tahoma" w:hAnsi="Tahoma" w:cs="Tahoma"/>
                <w:sz w:val="18"/>
                <w:szCs w:val="18"/>
              </w:rPr>
            </w:pPr>
          </w:p>
          <w:p w14:paraId="1C10DD56" w14:textId="77777777" w:rsidR="00E4305F" w:rsidRPr="00112425" w:rsidRDefault="00E4305F" w:rsidP="003F4525">
            <w:pPr>
              <w:keepNext/>
              <w:keepLines/>
              <w:jc w:val="center"/>
              <w:rPr>
                <w:rFonts w:ascii="Tahoma" w:hAnsi="Tahoma" w:cs="Tahoma"/>
                <w:sz w:val="18"/>
                <w:szCs w:val="18"/>
              </w:rPr>
            </w:pPr>
          </w:p>
          <w:p w14:paraId="4E07E869" w14:textId="77777777" w:rsidR="00E4305F" w:rsidRPr="00112425" w:rsidRDefault="00E4305F" w:rsidP="003F4525">
            <w:pPr>
              <w:keepNext/>
              <w:keepLines/>
              <w:jc w:val="center"/>
              <w:rPr>
                <w:rFonts w:ascii="Tahoma" w:hAnsi="Tahoma" w:cs="Tahoma"/>
                <w:sz w:val="18"/>
                <w:szCs w:val="18"/>
              </w:rPr>
            </w:pPr>
          </w:p>
          <w:p w14:paraId="206BD884"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 xml:space="preserve">Vsak del javnega naročila, za katere namerava </w:t>
            </w:r>
            <w:r w:rsidR="00437E03" w:rsidRPr="00437E03">
              <w:rPr>
                <w:rFonts w:ascii="Tahoma" w:hAnsi="Tahoma" w:cs="Tahoma"/>
                <w:sz w:val="18"/>
                <w:szCs w:val="18"/>
              </w:rPr>
              <w:t xml:space="preserve">kandidat </w:t>
            </w:r>
            <w:r w:rsidRPr="00112425">
              <w:rPr>
                <w:rFonts w:ascii="Tahoma" w:hAnsi="Tahoma" w:cs="Tahoma"/>
                <w:sz w:val="18"/>
                <w:szCs w:val="18"/>
              </w:rPr>
              <w:t>uporabiti zmogljivost subjekta</w:t>
            </w:r>
          </w:p>
          <w:p w14:paraId="645E07A8" w14:textId="77777777" w:rsidR="00E4305F" w:rsidRPr="00112425" w:rsidRDefault="00E4305F" w:rsidP="003F4525">
            <w:pPr>
              <w:keepNext/>
              <w:keepLines/>
              <w:jc w:val="center"/>
              <w:rPr>
                <w:rFonts w:ascii="Tahoma" w:hAnsi="Tahoma" w:cs="Tahoma"/>
                <w:sz w:val="18"/>
                <w:szCs w:val="18"/>
              </w:rPr>
            </w:pPr>
          </w:p>
          <w:p w14:paraId="0658B1B8" w14:textId="77777777" w:rsidR="00E4305F" w:rsidRPr="00112425" w:rsidRDefault="00E4305F" w:rsidP="003F4525">
            <w:pPr>
              <w:keepNext/>
              <w:keepLines/>
              <w:jc w:val="center"/>
              <w:rPr>
                <w:rFonts w:ascii="Tahoma" w:hAnsi="Tahoma" w:cs="Tahoma"/>
                <w:sz w:val="18"/>
                <w:szCs w:val="18"/>
              </w:rPr>
            </w:pPr>
          </w:p>
          <w:p w14:paraId="13A692B9" w14:textId="77777777" w:rsidR="00E4305F" w:rsidRPr="00112425" w:rsidRDefault="00E4305F" w:rsidP="003F4525">
            <w:pPr>
              <w:keepNext/>
              <w:keepLines/>
              <w:jc w:val="center"/>
              <w:rPr>
                <w:rFonts w:ascii="Tahoma" w:hAnsi="Tahoma" w:cs="Tahoma"/>
                <w:sz w:val="18"/>
                <w:szCs w:val="18"/>
              </w:rPr>
            </w:pPr>
          </w:p>
        </w:tc>
        <w:tc>
          <w:tcPr>
            <w:tcW w:w="6731" w:type="dxa"/>
            <w:vAlign w:val="center"/>
          </w:tcPr>
          <w:p w14:paraId="7857837E" w14:textId="77777777" w:rsidR="00E4305F" w:rsidRPr="00112425" w:rsidRDefault="00E4305F" w:rsidP="003F4525">
            <w:pPr>
              <w:keepNext/>
              <w:keepLines/>
              <w:rPr>
                <w:sz w:val="18"/>
                <w:szCs w:val="18"/>
              </w:rPr>
            </w:pPr>
          </w:p>
          <w:p w14:paraId="505C7321" w14:textId="77777777" w:rsidR="00E4305F" w:rsidRPr="00112425" w:rsidRDefault="00E4305F" w:rsidP="003F4525">
            <w:pPr>
              <w:keepNext/>
              <w:keepLines/>
              <w:rPr>
                <w:sz w:val="18"/>
                <w:szCs w:val="18"/>
              </w:rPr>
            </w:pPr>
          </w:p>
        </w:tc>
      </w:tr>
      <w:tr w:rsidR="00E4305F" w:rsidRPr="00112425" w14:paraId="5734011E" w14:textId="77777777" w:rsidTr="00754141">
        <w:trPr>
          <w:trHeight w:val="525"/>
          <w:jc w:val="center"/>
        </w:trPr>
        <w:tc>
          <w:tcPr>
            <w:tcW w:w="2627" w:type="dxa"/>
            <w:vAlign w:val="center"/>
          </w:tcPr>
          <w:p w14:paraId="3ED4B790"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0192E290" w14:textId="77777777" w:rsidR="00E4305F" w:rsidRPr="00112425" w:rsidRDefault="00E4305F" w:rsidP="003F4525">
            <w:pPr>
              <w:keepNext/>
              <w:keepLines/>
              <w:rPr>
                <w:sz w:val="18"/>
                <w:szCs w:val="18"/>
              </w:rPr>
            </w:pPr>
          </w:p>
          <w:p w14:paraId="7B0A5A38" w14:textId="77777777" w:rsidR="00E4305F" w:rsidRPr="00112425" w:rsidRDefault="00E4305F" w:rsidP="003F4525">
            <w:pPr>
              <w:keepNext/>
              <w:keepLines/>
              <w:rPr>
                <w:sz w:val="18"/>
                <w:szCs w:val="18"/>
              </w:rPr>
            </w:pPr>
          </w:p>
        </w:tc>
      </w:tr>
      <w:tr w:rsidR="00E4305F" w:rsidRPr="00112425" w14:paraId="15F10A65" w14:textId="77777777" w:rsidTr="00754141">
        <w:trPr>
          <w:jc w:val="center"/>
        </w:trPr>
        <w:tc>
          <w:tcPr>
            <w:tcW w:w="2627" w:type="dxa"/>
            <w:vAlign w:val="center"/>
          </w:tcPr>
          <w:p w14:paraId="011BBB23"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1FE6DC06" w14:textId="77777777" w:rsidR="00E4305F" w:rsidRPr="00112425" w:rsidRDefault="00E4305F" w:rsidP="003F4525">
            <w:pPr>
              <w:keepNext/>
              <w:keepLines/>
              <w:rPr>
                <w:sz w:val="18"/>
                <w:szCs w:val="18"/>
              </w:rPr>
            </w:pPr>
          </w:p>
          <w:p w14:paraId="76938F65" w14:textId="77777777" w:rsidR="00E4305F" w:rsidRPr="00112425" w:rsidRDefault="00E4305F" w:rsidP="003F4525">
            <w:pPr>
              <w:keepNext/>
              <w:keepLines/>
              <w:rPr>
                <w:sz w:val="18"/>
                <w:szCs w:val="18"/>
              </w:rPr>
            </w:pPr>
          </w:p>
        </w:tc>
      </w:tr>
      <w:tr w:rsidR="00E4305F" w:rsidRPr="00112425" w14:paraId="794B569D" w14:textId="77777777" w:rsidTr="00754141">
        <w:trPr>
          <w:jc w:val="center"/>
        </w:trPr>
        <w:tc>
          <w:tcPr>
            <w:tcW w:w="2627" w:type="dxa"/>
            <w:vAlign w:val="center"/>
          </w:tcPr>
          <w:p w14:paraId="5B2887C0" w14:textId="77777777" w:rsidR="00E4305F" w:rsidRPr="00112425" w:rsidRDefault="00E4305F" w:rsidP="003F4525">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3CECC065" w14:textId="77777777" w:rsidR="00E4305F" w:rsidRPr="00112425" w:rsidRDefault="00E4305F" w:rsidP="003F4525">
            <w:pPr>
              <w:keepNext/>
              <w:keepLines/>
              <w:rPr>
                <w:sz w:val="18"/>
                <w:szCs w:val="18"/>
              </w:rPr>
            </w:pPr>
          </w:p>
          <w:p w14:paraId="619DAEE4" w14:textId="77777777" w:rsidR="00E4305F" w:rsidRPr="00112425" w:rsidRDefault="00E4305F" w:rsidP="003F4525">
            <w:pPr>
              <w:keepNext/>
              <w:keepLines/>
              <w:rPr>
                <w:sz w:val="18"/>
                <w:szCs w:val="18"/>
              </w:rPr>
            </w:pPr>
          </w:p>
        </w:tc>
      </w:tr>
    </w:tbl>
    <w:p w14:paraId="5A46B38E" w14:textId="77777777" w:rsidR="00E4305F" w:rsidRPr="00112425" w:rsidRDefault="00E4305F" w:rsidP="003F4525">
      <w:pPr>
        <w:keepNext/>
        <w:keepLines/>
        <w:tabs>
          <w:tab w:val="left" w:pos="567"/>
          <w:tab w:val="left" w:pos="851"/>
          <w:tab w:val="left" w:pos="993"/>
        </w:tabs>
        <w:suppressAutoHyphens/>
        <w:jc w:val="both"/>
        <w:rPr>
          <w:rFonts w:ascii="Tahoma" w:hAnsi="Tahoma" w:cs="Tahoma"/>
          <w:lang w:eastAsia="ar-SA"/>
        </w:rPr>
      </w:pPr>
    </w:p>
    <w:p w14:paraId="6563256D" w14:textId="77777777" w:rsidR="00E4305F" w:rsidRPr="00112425" w:rsidRDefault="00E4305F" w:rsidP="003F4525">
      <w:pPr>
        <w:keepNext/>
        <w:keepLines/>
        <w:tabs>
          <w:tab w:val="left" w:pos="5400"/>
        </w:tabs>
        <w:rPr>
          <w:rFonts w:ascii="Tahoma" w:hAnsi="Tahoma" w:cs="Tahoma"/>
        </w:rPr>
      </w:pPr>
      <w:r w:rsidRPr="00112425">
        <w:rPr>
          <w:rFonts w:ascii="Tahoma" w:hAnsi="Tahoma" w:cs="Tahoma"/>
        </w:rPr>
        <w:t>Datum:</w:t>
      </w:r>
      <w:r w:rsidR="00F01705">
        <w:rPr>
          <w:rFonts w:ascii="Tahoma" w:hAnsi="Tahoma" w:cs="Tahoma"/>
        </w:rPr>
        <w:t xml:space="preserve"> </w:t>
      </w:r>
      <w:r w:rsidRPr="00112425">
        <w:rPr>
          <w:rFonts w:ascii="Tahoma" w:hAnsi="Tahoma" w:cs="Tahoma"/>
        </w:rPr>
        <w:t>.........................</w:t>
      </w:r>
      <w:r w:rsidRPr="00112425">
        <w:rPr>
          <w:rFonts w:ascii="Tahoma" w:hAnsi="Tahoma" w:cs="Tahoma"/>
        </w:rPr>
        <w:tab/>
      </w:r>
    </w:p>
    <w:p w14:paraId="279FB472" w14:textId="77777777" w:rsidR="00E4305F" w:rsidRPr="00112425" w:rsidRDefault="00E4305F" w:rsidP="003F4525">
      <w:pPr>
        <w:keepNext/>
        <w:keepLines/>
        <w:tabs>
          <w:tab w:val="left" w:pos="5400"/>
        </w:tabs>
        <w:jc w:val="both"/>
        <w:rPr>
          <w:rFonts w:ascii="Tahoma" w:hAnsi="Tahoma" w:cs="Tahoma"/>
        </w:rPr>
      </w:pPr>
    </w:p>
    <w:p w14:paraId="34DA37D5" w14:textId="77777777" w:rsidR="00E4305F" w:rsidRPr="00112425" w:rsidRDefault="00E4305F" w:rsidP="003F4525">
      <w:pPr>
        <w:keepNext/>
        <w:keepLines/>
        <w:tabs>
          <w:tab w:val="left" w:pos="5400"/>
        </w:tabs>
        <w:jc w:val="both"/>
        <w:rPr>
          <w:rFonts w:ascii="Tahoma" w:hAnsi="Tahoma" w:cs="Tahoma"/>
        </w:rPr>
      </w:pPr>
    </w:p>
    <w:p w14:paraId="329CA59F" w14:textId="77777777" w:rsidR="004A243D" w:rsidRPr="00112425" w:rsidRDefault="00E4305F" w:rsidP="003F4525">
      <w:pPr>
        <w:keepNext/>
        <w:keepLines/>
        <w:tabs>
          <w:tab w:val="left" w:pos="5400"/>
        </w:tabs>
        <w:rPr>
          <w:rFonts w:ascii="Tahoma" w:hAnsi="Tahoma" w:cs="Tahoma"/>
        </w:rPr>
      </w:pPr>
      <w:r w:rsidRPr="00112425">
        <w:rPr>
          <w:rFonts w:ascii="Tahoma" w:hAnsi="Tahoma" w:cs="Tahoma"/>
        </w:rPr>
        <w:t xml:space="preserve">  </w:t>
      </w:r>
      <w:r w:rsidR="004A243D">
        <w:rPr>
          <w:rFonts w:ascii="Tahoma" w:hAnsi="Tahoma" w:cs="Tahoma"/>
        </w:rPr>
        <w:t>Ime in priimek ter p</w:t>
      </w:r>
      <w:r w:rsidR="004A243D" w:rsidRPr="00112425">
        <w:rPr>
          <w:rFonts w:ascii="Tahoma" w:hAnsi="Tahoma" w:cs="Tahoma"/>
        </w:rPr>
        <w:t xml:space="preserve">odpis odgovorne osebe </w:t>
      </w:r>
      <w:r w:rsidR="004A243D" w:rsidRPr="00112425">
        <w:rPr>
          <w:rFonts w:ascii="Tahoma" w:hAnsi="Tahoma" w:cs="Tahoma"/>
        </w:rPr>
        <w:tab/>
      </w:r>
      <w:r w:rsidR="004A243D" w:rsidRPr="00112425">
        <w:rPr>
          <w:rFonts w:ascii="Tahoma" w:hAnsi="Tahoma" w:cs="Tahoma"/>
        </w:rPr>
        <w:tab/>
      </w:r>
      <w:r w:rsidR="004A243D">
        <w:rPr>
          <w:rFonts w:ascii="Tahoma" w:hAnsi="Tahoma" w:cs="Tahoma"/>
        </w:rPr>
        <w:t>Ime in priimek ter p</w:t>
      </w:r>
      <w:r w:rsidR="004A243D" w:rsidRPr="00112425">
        <w:rPr>
          <w:rFonts w:ascii="Tahoma" w:hAnsi="Tahoma" w:cs="Tahoma"/>
        </w:rPr>
        <w:t xml:space="preserve">odpis odgovorne </w:t>
      </w:r>
      <w:r w:rsidR="004A243D">
        <w:rPr>
          <w:rFonts w:ascii="Tahoma" w:hAnsi="Tahoma" w:cs="Tahoma"/>
        </w:rPr>
        <w:t xml:space="preserve">           </w:t>
      </w:r>
      <w:r w:rsidR="00F01705">
        <w:rPr>
          <w:rFonts w:ascii="Tahoma" w:hAnsi="Tahoma" w:cs="Tahoma"/>
        </w:rPr>
        <w:t xml:space="preserve"> k</w:t>
      </w:r>
      <w:r w:rsidR="00A53840">
        <w:rPr>
          <w:rFonts w:ascii="Tahoma" w:hAnsi="Tahoma" w:cs="Tahoma"/>
        </w:rPr>
        <w:t>a</w:t>
      </w:r>
      <w:r w:rsidR="004A243D">
        <w:rPr>
          <w:rFonts w:ascii="Tahoma" w:hAnsi="Tahoma" w:cs="Tahoma"/>
        </w:rPr>
        <w:t xml:space="preserve">ndidata/partnerja                                                               </w:t>
      </w:r>
      <w:r w:rsidR="004A243D" w:rsidRPr="00112425">
        <w:rPr>
          <w:rFonts w:ascii="Tahoma" w:hAnsi="Tahoma" w:cs="Tahoma"/>
        </w:rPr>
        <w:t xml:space="preserve">osebe </w:t>
      </w:r>
      <w:r w:rsidR="00F01705">
        <w:rPr>
          <w:rFonts w:ascii="Tahoma" w:hAnsi="Tahoma" w:cs="Tahoma"/>
        </w:rPr>
        <w:t>subjekta</w:t>
      </w:r>
      <w:r w:rsidR="004A243D" w:rsidRPr="00112425">
        <w:rPr>
          <w:rFonts w:ascii="Tahoma" w:hAnsi="Tahoma" w:cs="Tahoma"/>
        </w:rPr>
        <w:t>:</w:t>
      </w:r>
    </w:p>
    <w:p w14:paraId="3E8A83ED" w14:textId="77777777" w:rsidR="004A243D" w:rsidRPr="00112425" w:rsidRDefault="004A243D" w:rsidP="003F4525">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62F3F9A8" w14:textId="77777777" w:rsidR="004A243D" w:rsidRPr="00112425" w:rsidRDefault="004A243D" w:rsidP="003F4525">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44BD84B6" w14:textId="77777777" w:rsidR="004A243D" w:rsidRPr="00112425" w:rsidRDefault="004A243D" w:rsidP="003F4525">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5991C6D" w14:textId="77777777" w:rsidR="00E4305F" w:rsidRPr="00112425" w:rsidRDefault="00E4305F" w:rsidP="003F4525">
      <w:pPr>
        <w:keepNext/>
        <w:keepLines/>
        <w:tabs>
          <w:tab w:val="left" w:pos="5400"/>
        </w:tabs>
        <w:jc w:val="both"/>
        <w:rPr>
          <w:rFonts w:ascii="Tahoma" w:hAnsi="Tahoma" w:cs="Tahoma"/>
          <w:b/>
          <w:i/>
          <w:sz w:val="18"/>
          <w:szCs w:val="18"/>
          <w:lang w:eastAsia="ar-SA"/>
        </w:rPr>
      </w:pPr>
    </w:p>
    <w:p w14:paraId="4DE44110" w14:textId="77777777" w:rsidR="00E4305F" w:rsidRPr="00112425" w:rsidRDefault="00E4305F" w:rsidP="003F4525">
      <w:pPr>
        <w:keepNext/>
        <w:keepLines/>
        <w:tabs>
          <w:tab w:val="left" w:pos="567"/>
          <w:tab w:val="left" w:pos="851"/>
          <w:tab w:val="left" w:pos="993"/>
        </w:tabs>
        <w:suppressAutoHyphens/>
        <w:jc w:val="both"/>
        <w:rPr>
          <w:rFonts w:ascii="Tahoma" w:hAnsi="Tahoma" w:cs="Tahoma"/>
          <w:b/>
          <w:i/>
          <w:sz w:val="18"/>
          <w:szCs w:val="18"/>
          <w:lang w:eastAsia="ar-SA"/>
        </w:rPr>
      </w:pPr>
    </w:p>
    <w:p w14:paraId="48A0D6E2" w14:textId="77777777" w:rsidR="00E4305F" w:rsidRPr="00112425" w:rsidRDefault="00E4305F" w:rsidP="003F4525">
      <w:pPr>
        <w:keepNext/>
        <w:keepLines/>
        <w:tabs>
          <w:tab w:val="left" w:pos="567"/>
          <w:tab w:val="left" w:pos="851"/>
          <w:tab w:val="left" w:pos="993"/>
        </w:tabs>
        <w:suppressAutoHyphens/>
        <w:jc w:val="both"/>
        <w:rPr>
          <w:rFonts w:ascii="Tahoma" w:hAnsi="Tahoma" w:cs="Tahoma"/>
          <w:b/>
          <w:i/>
          <w:sz w:val="18"/>
          <w:szCs w:val="18"/>
          <w:lang w:eastAsia="ar-SA"/>
        </w:rPr>
      </w:pPr>
    </w:p>
    <w:p w14:paraId="5D606E4C" w14:textId="77777777" w:rsidR="00E4305F" w:rsidRPr="00112425" w:rsidRDefault="00E4305F" w:rsidP="003F4525">
      <w:pPr>
        <w:keepNext/>
        <w:keepLines/>
        <w:tabs>
          <w:tab w:val="left" w:pos="567"/>
          <w:tab w:val="left" w:pos="851"/>
          <w:tab w:val="left" w:pos="993"/>
        </w:tabs>
        <w:suppressAutoHyphens/>
        <w:jc w:val="both"/>
        <w:rPr>
          <w:rFonts w:ascii="Tahoma" w:hAnsi="Tahoma" w:cs="Tahoma"/>
          <w:b/>
          <w:i/>
          <w:sz w:val="18"/>
          <w:szCs w:val="18"/>
          <w:lang w:eastAsia="ar-SA"/>
        </w:rPr>
      </w:pPr>
    </w:p>
    <w:p w14:paraId="57743D6A" w14:textId="77777777" w:rsidR="00E4305F" w:rsidRPr="00112425" w:rsidRDefault="00E4305F" w:rsidP="003F452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 xml:space="preserve">Prilogo je potrebno izpolniti, v kolikor  </w:t>
      </w:r>
      <w:r w:rsidR="00437E03" w:rsidRPr="00437E03">
        <w:rPr>
          <w:rFonts w:ascii="Tahoma" w:hAnsi="Tahoma" w:cs="Tahoma"/>
          <w:i/>
          <w:sz w:val="18"/>
        </w:rPr>
        <w:t xml:space="preserve">kandidat </w:t>
      </w:r>
      <w:r w:rsidRPr="00112425">
        <w:rPr>
          <w:rFonts w:ascii="Tahoma" w:hAnsi="Tahoma" w:cs="Tahoma"/>
          <w:i/>
          <w:sz w:val="18"/>
        </w:rPr>
        <w:t>uporabi zmogljivost drugih subjektov.</w:t>
      </w:r>
    </w:p>
    <w:p w14:paraId="2164E340" w14:textId="77777777" w:rsidR="00E4305F" w:rsidRPr="00112425" w:rsidRDefault="00E4305F" w:rsidP="003F4525">
      <w:pPr>
        <w:keepNext/>
        <w:keepLines/>
        <w:tabs>
          <w:tab w:val="left" w:pos="567"/>
          <w:tab w:val="left" w:pos="851"/>
          <w:tab w:val="left" w:pos="993"/>
        </w:tabs>
        <w:suppressAutoHyphens/>
        <w:jc w:val="both"/>
        <w:rPr>
          <w:rFonts w:ascii="Tahoma" w:hAnsi="Tahoma" w:cs="Tahoma"/>
          <w:b/>
          <w:i/>
          <w:sz w:val="22"/>
          <w:szCs w:val="18"/>
          <w:lang w:eastAsia="ar-SA"/>
        </w:rPr>
      </w:pPr>
    </w:p>
    <w:p w14:paraId="366EDCA0" w14:textId="77777777" w:rsidR="00E4305F" w:rsidRPr="00112425" w:rsidRDefault="00E4305F" w:rsidP="003F4525">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5612BFD0" w14:textId="77777777" w:rsidR="00E4305F" w:rsidRPr="00112425" w:rsidRDefault="00E4305F" w:rsidP="003F4525">
      <w:pPr>
        <w:keepNext/>
        <w:keepLines/>
      </w:pPr>
    </w:p>
    <w:p w14:paraId="285578AA" w14:textId="77777777" w:rsidR="00E4305F" w:rsidRPr="00112425" w:rsidRDefault="00E4305F" w:rsidP="003F4525">
      <w:pPr>
        <w:keepNext/>
        <w:keepLines/>
      </w:pPr>
    </w:p>
    <w:p w14:paraId="7202CD06" w14:textId="77777777" w:rsidR="00E4305F" w:rsidRPr="00112425" w:rsidRDefault="00E4305F" w:rsidP="003F4525">
      <w:pPr>
        <w:keepNext/>
        <w:keepLines/>
      </w:pPr>
    </w:p>
    <w:p w14:paraId="70805304" w14:textId="77777777" w:rsidR="001B1358" w:rsidRPr="00112425" w:rsidRDefault="001B1358" w:rsidP="003F4525">
      <w:pPr>
        <w:keepNext/>
        <w:keepLines/>
        <w:jc w:val="both"/>
        <w:rPr>
          <w:rFonts w:ascii="Tahoma" w:hAnsi="Tahoma" w:cs="Tahoma"/>
          <w:b/>
          <w:i/>
          <w:sz w:val="18"/>
          <w:szCs w:val="18"/>
        </w:rPr>
      </w:pPr>
    </w:p>
    <w:p w14:paraId="05FDB9C4" w14:textId="77777777" w:rsidR="002D67CD" w:rsidRDefault="002D67CD" w:rsidP="003F4525">
      <w:pPr>
        <w:keepNext/>
        <w:keepLines/>
        <w:tabs>
          <w:tab w:val="left" w:pos="284"/>
        </w:tabs>
        <w:jc w:val="both"/>
        <w:rPr>
          <w:rFonts w:ascii="Tahoma" w:hAnsi="Tahoma" w:cs="Tahoma"/>
          <w:b/>
          <w:i/>
          <w:sz w:val="18"/>
          <w:szCs w:val="18"/>
        </w:rPr>
      </w:pPr>
    </w:p>
    <w:p w14:paraId="71CC4AAC" w14:textId="77777777" w:rsidR="004F3118" w:rsidRDefault="004F3118" w:rsidP="003F4525">
      <w:pPr>
        <w:keepNext/>
        <w:keepLines/>
        <w:tabs>
          <w:tab w:val="left" w:pos="284"/>
        </w:tabs>
        <w:jc w:val="both"/>
        <w:rPr>
          <w:rFonts w:ascii="Tahoma" w:hAnsi="Tahoma" w:cs="Tahoma"/>
          <w:b/>
          <w:i/>
          <w:sz w:val="18"/>
          <w:szCs w:val="18"/>
        </w:rPr>
      </w:pPr>
    </w:p>
    <w:p w14:paraId="4559AAB6" w14:textId="77777777" w:rsidR="00A53840" w:rsidRDefault="00A53840" w:rsidP="003F4525">
      <w:pPr>
        <w:keepNext/>
        <w:keepLines/>
        <w:tabs>
          <w:tab w:val="left" w:pos="284"/>
        </w:tabs>
        <w:jc w:val="both"/>
        <w:rPr>
          <w:rFonts w:ascii="Tahoma" w:hAnsi="Tahoma" w:cs="Tahoma"/>
          <w:b/>
          <w:i/>
          <w:sz w:val="18"/>
          <w:szCs w:val="18"/>
        </w:rPr>
      </w:pPr>
    </w:p>
    <w:p w14:paraId="1BF6D645" w14:textId="77777777" w:rsidR="004F3118" w:rsidRDefault="004F3118" w:rsidP="003F4525">
      <w:pPr>
        <w:keepNext/>
        <w:keepLines/>
        <w:tabs>
          <w:tab w:val="left" w:pos="284"/>
        </w:tabs>
        <w:jc w:val="both"/>
        <w:rPr>
          <w:rFonts w:ascii="Tahoma" w:hAnsi="Tahoma" w:cs="Tahoma"/>
          <w:b/>
          <w:i/>
          <w:sz w:val="18"/>
          <w:szCs w:val="18"/>
        </w:rPr>
      </w:pPr>
    </w:p>
    <w:p w14:paraId="6786D9D9" w14:textId="77777777" w:rsidR="000F7E16" w:rsidRDefault="000F7E16" w:rsidP="003F4525">
      <w:pPr>
        <w:keepNext/>
        <w:keepLines/>
        <w:tabs>
          <w:tab w:val="left" w:pos="284"/>
        </w:tabs>
        <w:jc w:val="both"/>
        <w:rPr>
          <w:rFonts w:ascii="Tahoma" w:hAnsi="Tahoma" w:cs="Tahoma"/>
          <w:b/>
          <w:i/>
          <w:sz w:val="18"/>
          <w:szCs w:val="18"/>
        </w:rPr>
      </w:pPr>
    </w:p>
    <w:p w14:paraId="3B60504B" w14:textId="77777777" w:rsidR="000F7E16" w:rsidRDefault="000F7E16" w:rsidP="003F4525">
      <w:pPr>
        <w:keepNext/>
        <w:keepLines/>
        <w:tabs>
          <w:tab w:val="left" w:pos="284"/>
        </w:tabs>
        <w:jc w:val="both"/>
        <w:rPr>
          <w:rFonts w:ascii="Tahoma" w:hAnsi="Tahoma" w:cs="Tahoma"/>
          <w:b/>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4F3118" w:rsidRPr="00496805" w14:paraId="3A104B7E" w14:textId="77777777" w:rsidTr="00E005F5">
        <w:tc>
          <w:tcPr>
            <w:tcW w:w="8150" w:type="dxa"/>
            <w:tcBorders>
              <w:top w:val="single" w:sz="4" w:space="0" w:color="auto"/>
              <w:bottom w:val="single" w:sz="4" w:space="0" w:color="auto"/>
            </w:tcBorders>
          </w:tcPr>
          <w:p w14:paraId="78F52DC0" w14:textId="77777777" w:rsidR="004F3118" w:rsidRPr="00496805" w:rsidRDefault="004F3118" w:rsidP="003F4525">
            <w:pPr>
              <w:keepNext/>
              <w:keepLines/>
              <w:rPr>
                <w:rFonts w:ascii="Tahoma" w:hAnsi="Tahoma" w:cs="Tahoma"/>
              </w:rPr>
            </w:pPr>
            <w:r w:rsidRPr="00496805">
              <w:rPr>
                <w:rFonts w:ascii="Tahoma" w:hAnsi="Tahoma" w:cs="Tahoma"/>
              </w:rPr>
              <w:lastRenderedPageBreak/>
              <w:br w:type="page"/>
              <w:t>USTREZNOST ZA OPRAVLJANJE POKLICNE DEJAVNOSTI</w:t>
            </w:r>
          </w:p>
        </w:tc>
        <w:tc>
          <w:tcPr>
            <w:tcW w:w="1565" w:type="dxa"/>
            <w:tcBorders>
              <w:top w:val="single" w:sz="4" w:space="0" w:color="auto"/>
              <w:bottom w:val="single" w:sz="4" w:space="0" w:color="auto"/>
            </w:tcBorders>
          </w:tcPr>
          <w:p w14:paraId="70E91D27" w14:textId="77777777" w:rsidR="004F3118" w:rsidRPr="00496805" w:rsidRDefault="004F3118" w:rsidP="003F4525">
            <w:pPr>
              <w:keepNext/>
              <w:keepLines/>
              <w:rPr>
                <w:rFonts w:ascii="Tahoma" w:hAnsi="Tahoma" w:cs="Tahoma"/>
                <w:b/>
                <w:i/>
              </w:rPr>
            </w:pPr>
            <w:r w:rsidRPr="00496805">
              <w:rPr>
                <w:rFonts w:ascii="Tahoma" w:hAnsi="Tahoma" w:cs="Tahoma"/>
                <w:b/>
                <w:i/>
              </w:rPr>
              <w:t>Priloga 4</w:t>
            </w:r>
          </w:p>
        </w:tc>
      </w:tr>
    </w:tbl>
    <w:p w14:paraId="1E2CF106" w14:textId="77777777" w:rsidR="004F3118" w:rsidRPr="00496805" w:rsidRDefault="004F3118" w:rsidP="003F4525">
      <w:pPr>
        <w:keepNext/>
        <w:keepLines/>
        <w:rPr>
          <w:rFonts w:ascii="Tahoma" w:hAnsi="Tahoma" w:cs="Tahoma"/>
        </w:rPr>
      </w:pPr>
    </w:p>
    <w:p w14:paraId="3D273B43" w14:textId="77777777" w:rsidR="004F3118" w:rsidRPr="00496805" w:rsidRDefault="004F3118" w:rsidP="003F4525">
      <w:pPr>
        <w:keepNext/>
        <w:keepLines/>
        <w:jc w:val="both"/>
        <w:rPr>
          <w:rFonts w:ascii="Tahoma" w:hAnsi="Tahoma" w:cs="Tahoma"/>
        </w:rPr>
      </w:pPr>
      <w:r w:rsidRPr="00496805">
        <w:rPr>
          <w:rFonts w:ascii="Tahoma" w:hAnsi="Tahoma" w:cs="Tahoma"/>
        </w:rPr>
        <w:t>Naročnik bo preveril, ali je gospodarski subjekt</w:t>
      </w:r>
      <w:r w:rsidR="00A53840">
        <w:rPr>
          <w:rFonts w:ascii="Tahoma" w:hAnsi="Tahoma" w:cs="Tahoma"/>
        </w:rPr>
        <w:t xml:space="preserve"> (samostojni/vodilni kandidat, partner v primeru skupne prijave, nominirani podizvajalec, subjekt, katerega zmogljivost uporablja kandidat)</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Kandidat mora za gospodarski subjekt s sedežem izven Republike Sloveniji predložiti ustrezno dokazilo.</w:t>
      </w:r>
    </w:p>
    <w:p w14:paraId="25194924" w14:textId="77777777" w:rsidR="004F3118" w:rsidRPr="00112425" w:rsidRDefault="004F3118" w:rsidP="003F4525">
      <w:pPr>
        <w:keepNext/>
        <w:keepLines/>
        <w:tabs>
          <w:tab w:val="left" w:pos="284"/>
        </w:tabs>
        <w:jc w:val="both"/>
        <w:rPr>
          <w:rFonts w:ascii="Tahoma" w:hAnsi="Tahoma" w:cs="Tahoma"/>
          <w:b/>
          <w:i/>
          <w:sz w:val="18"/>
          <w:szCs w:val="18"/>
        </w:rPr>
      </w:pPr>
    </w:p>
    <w:p w14:paraId="5617AEB6" w14:textId="77777777" w:rsidR="007779B6" w:rsidRDefault="00FE6940" w:rsidP="003F4525">
      <w:pPr>
        <w:keepNext/>
        <w:keepLines/>
        <w:rPr>
          <w:rFonts w:ascii="Tahoma" w:hAnsi="Tahoma" w:cs="Tahoma"/>
        </w:rPr>
      </w:pPr>
      <w:r w:rsidRPr="00112425">
        <w:rPr>
          <w:rFonts w:ascii="Tahoma" w:hAnsi="Tahoma" w:cs="Tahoma"/>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4F3118" w:rsidRPr="00496805" w14:paraId="6F07FDCE" w14:textId="77777777" w:rsidTr="00E005F5">
        <w:tc>
          <w:tcPr>
            <w:tcW w:w="8150" w:type="dxa"/>
            <w:tcBorders>
              <w:top w:val="single" w:sz="4" w:space="0" w:color="auto"/>
              <w:bottom w:val="single" w:sz="4" w:space="0" w:color="auto"/>
            </w:tcBorders>
          </w:tcPr>
          <w:p w14:paraId="659664A4" w14:textId="77777777" w:rsidR="004F3118" w:rsidRPr="00496805" w:rsidRDefault="004F3118" w:rsidP="003F4525">
            <w:pPr>
              <w:keepNext/>
              <w:keepLines/>
              <w:rPr>
                <w:rFonts w:ascii="Tahoma" w:hAnsi="Tahoma" w:cs="Tahoma"/>
              </w:rPr>
            </w:pPr>
            <w:r w:rsidRPr="00496805">
              <w:rPr>
                <w:rFonts w:ascii="Tahoma" w:hAnsi="Tahoma" w:cs="Tahoma"/>
              </w:rPr>
              <w:lastRenderedPageBreak/>
              <w:br w:type="page"/>
            </w:r>
            <w:r w:rsidRPr="0078086C">
              <w:rPr>
                <w:rFonts w:ascii="Tahoma" w:hAnsi="Tahoma" w:cs="Tahoma"/>
              </w:rPr>
              <w:t>EKONOMSKI IN FINANČNI POLOŽAJ</w:t>
            </w:r>
            <w:r w:rsidRPr="00496805">
              <w:rPr>
                <w:rFonts w:ascii="Tahoma" w:hAnsi="Tahoma" w:cs="Tahoma"/>
              </w:rPr>
              <w:t xml:space="preserve"> </w:t>
            </w:r>
          </w:p>
        </w:tc>
        <w:tc>
          <w:tcPr>
            <w:tcW w:w="1484" w:type="dxa"/>
            <w:tcBorders>
              <w:top w:val="single" w:sz="4" w:space="0" w:color="auto"/>
              <w:bottom w:val="single" w:sz="4" w:space="0" w:color="auto"/>
            </w:tcBorders>
          </w:tcPr>
          <w:p w14:paraId="559FD054" w14:textId="77777777" w:rsidR="004F3118" w:rsidRPr="00496805" w:rsidRDefault="004F3118" w:rsidP="003F4525">
            <w:pPr>
              <w:keepNext/>
              <w:keepLines/>
              <w:rPr>
                <w:rFonts w:ascii="Tahoma" w:hAnsi="Tahoma" w:cs="Tahoma"/>
                <w:b/>
                <w:i/>
              </w:rPr>
            </w:pPr>
            <w:r w:rsidRPr="00496805">
              <w:rPr>
                <w:rFonts w:ascii="Tahoma" w:hAnsi="Tahoma" w:cs="Tahoma"/>
                <w:b/>
                <w:i/>
              </w:rPr>
              <w:t>Priloga 5</w:t>
            </w:r>
          </w:p>
        </w:tc>
      </w:tr>
    </w:tbl>
    <w:p w14:paraId="20A0B921" w14:textId="77777777" w:rsidR="004F3118" w:rsidRPr="00496805" w:rsidRDefault="004F3118" w:rsidP="003F4525">
      <w:pPr>
        <w:keepNext/>
        <w:keepLines/>
        <w:rPr>
          <w:rFonts w:ascii="Tahoma" w:hAnsi="Tahoma" w:cs="Tahoma"/>
        </w:rPr>
      </w:pPr>
    </w:p>
    <w:p w14:paraId="50EAF30A" w14:textId="77777777" w:rsidR="004F3118" w:rsidRPr="00496805" w:rsidRDefault="004F3118" w:rsidP="003F4525">
      <w:pPr>
        <w:keepNext/>
        <w:keepLines/>
        <w:rPr>
          <w:rFonts w:ascii="Tahoma" w:hAnsi="Tahoma" w:cs="Tahoma"/>
        </w:rPr>
      </w:pPr>
      <w:r w:rsidRPr="00496805">
        <w:rPr>
          <w:rFonts w:ascii="Tahoma" w:hAnsi="Tahoma" w:cs="Tahoma"/>
        </w:rPr>
        <w:t>Kandidat: _______________________________________________________________________ ,</w:t>
      </w:r>
    </w:p>
    <w:p w14:paraId="607AAE7B" w14:textId="77777777" w:rsidR="004F3118" w:rsidRPr="00496805" w:rsidRDefault="004F3118" w:rsidP="003F4525">
      <w:pPr>
        <w:keepNext/>
        <w:keepLines/>
        <w:rPr>
          <w:rFonts w:ascii="Tahoma" w:hAnsi="Tahoma" w:cs="Tahoma"/>
        </w:rPr>
      </w:pPr>
    </w:p>
    <w:p w14:paraId="5D849B72" w14:textId="77777777" w:rsidR="004F3118" w:rsidRPr="00496805" w:rsidRDefault="004F3118" w:rsidP="003F4525">
      <w:pPr>
        <w:keepNext/>
        <w:keepLines/>
        <w:rPr>
          <w:rFonts w:ascii="Tahoma" w:hAnsi="Tahoma" w:cs="Tahoma"/>
        </w:rPr>
      </w:pPr>
      <w:r w:rsidRPr="00496805">
        <w:rPr>
          <w:rFonts w:ascii="Tahoma" w:hAnsi="Tahoma" w:cs="Tahoma"/>
        </w:rPr>
        <w:t>Partner v primeru skupne prijave: ____________________________________________________ ,</w:t>
      </w:r>
    </w:p>
    <w:p w14:paraId="434C3A6F" w14:textId="77777777" w:rsidR="004F3118" w:rsidRPr="00496805" w:rsidRDefault="004F3118" w:rsidP="003F4525">
      <w:pPr>
        <w:keepNext/>
        <w:keepLines/>
        <w:rPr>
          <w:rFonts w:ascii="Tahoma" w:hAnsi="Tahoma" w:cs="Tahoma"/>
        </w:rPr>
      </w:pPr>
    </w:p>
    <w:p w14:paraId="5E6A7BE1" w14:textId="77777777" w:rsidR="004F3118" w:rsidRPr="00496805" w:rsidRDefault="004F3118" w:rsidP="003F4525">
      <w:pPr>
        <w:keepNext/>
        <w:keepLines/>
        <w:rPr>
          <w:rFonts w:ascii="Tahoma" w:hAnsi="Tahoma" w:cs="Tahoma"/>
        </w:rPr>
      </w:pPr>
    </w:p>
    <w:p w14:paraId="361F527C" w14:textId="77777777" w:rsidR="004F3118" w:rsidRPr="00496805" w:rsidRDefault="004F3118" w:rsidP="003F4525">
      <w:pPr>
        <w:keepNext/>
        <w:keepLines/>
        <w:rPr>
          <w:rFonts w:ascii="Tahoma" w:hAnsi="Tahoma" w:cs="Tahoma"/>
        </w:rPr>
      </w:pPr>
      <w:r w:rsidRPr="00496805">
        <w:rPr>
          <w:rFonts w:ascii="Tahoma" w:hAnsi="Tahoma" w:cs="Tahoma"/>
        </w:rPr>
        <w:t>(</w:t>
      </w:r>
      <w:r w:rsidRPr="00496805">
        <w:rPr>
          <w:rFonts w:ascii="Tahoma" w:hAnsi="Tahoma" w:cs="Tahoma"/>
          <w:i/>
        </w:rPr>
        <w:t>ustrezno izpolni</w:t>
      </w:r>
      <w:r w:rsidRPr="00496805">
        <w:rPr>
          <w:rFonts w:ascii="Tahoma" w:hAnsi="Tahoma" w:cs="Tahoma"/>
        </w:rPr>
        <w:t>)</w:t>
      </w:r>
    </w:p>
    <w:p w14:paraId="6AAC4087" w14:textId="77777777" w:rsidR="004F3118" w:rsidRPr="00496805" w:rsidRDefault="004F3118" w:rsidP="003F4525">
      <w:pPr>
        <w:keepNext/>
        <w:keepLines/>
        <w:rPr>
          <w:rFonts w:ascii="Tahoma" w:hAnsi="Tahoma" w:cs="Tahoma"/>
        </w:rPr>
      </w:pPr>
    </w:p>
    <w:p w14:paraId="6D3460F1" w14:textId="77777777" w:rsidR="004F3118" w:rsidRPr="00496805" w:rsidRDefault="004F3118" w:rsidP="003F4525">
      <w:pPr>
        <w:keepNext/>
        <w:keepLines/>
        <w:rPr>
          <w:rFonts w:ascii="Tahoma" w:hAnsi="Tahoma" w:cs="Tahoma"/>
          <w:b/>
        </w:rPr>
      </w:pPr>
      <w:r w:rsidRPr="00496805">
        <w:rPr>
          <w:rFonts w:ascii="Tahoma" w:hAnsi="Tahoma" w:cs="Tahoma"/>
          <w:b/>
        </w:rPr>
        <w:t>izjavljam, da:</w:t>
      </w:r>
    </w:p>
    <w:p w14:paraId="0D77FEF5" w14:textId="77777777" w:rsidR="004F3118" w:rsidRPr="00496805" w:rsidRDefault="004F3118" w:rsidP="003F4525">
      <w:pPr>
        <w:keepNext/>
        <w:keepLines/>
        <w:rPr>
          <w:rFonts w:ascii="Tahoma" w:hAnsi="Tahoma" w:cs="Tahoma"/>
        </w:rPr>
      </w:pPr>
    </w:p>
    <w:p w14:paraId="4F7CA4CA" w14:textId="77777777" w:rsidR="004F3118" w:rsidRPr="00496805" w:rsidRDefault="004F3118" w:rsidP="003F4525">
      <w:pPr>
        <w:pStyle w:val="Odstavekseznama"/>
        <w:keepNext/>
        <w:keepLines/>
        <w:numPr>
          <w:ilvl w:val="0"/>
          <w:numId w:val="7"/>
        </w:numPr>
        <w:jc w:val="both"/>
        <w:rPr>
          <w:rFonts w:ascii="Tahoma" w:hAnsi="Tahoma" w:cs="Tahoma"/>
        </w:rPr>
      </w:pPr>
      <w:r w:rsidRPr="00496805">
        <w:rPr>
          <w:rFonts w:ascii="Tahoma" w:hAnsi="Tahoma" w:cs="Tahoma"/>
        </w:rPr>
        <w:t>sem ekonomsko in finančno sposoben izvesti predmet javnega naročila oziroma del javnega naročila ki ga sprejemam v izvajanje,</w:t>
      </w:r>
    </w:p>
    <w:p w14:paraId="7BCAC487" w14:textId="77777777" w:rsidR="0078086C" w:rsidRDefault="004F3118" w:rsidP="003F4525">
      <w:pPr>
        <w:pStyle w:val="Odstavekseznama"/>
        <w:keepNext/>
        <w:keepLines/>
        <w:numPr>
          <w:ilvl w:val="0"/>
          <w:numId w:val="7"/>
        </w:numPr>
        <w:jc w:val="both"/>
        <w:rPr>
          <w:rFonts w:ascii="Tahoma" w:hAnsi="Tahoma" w:cs="Tahoma"/>
        </w:rPr>
      </w:pPr>
      <w:r w:rsidRPr="00496805">
        <w:rPr>
          <w:rFonts w:ascii="Tahoma" w:hAnsi="Tahoma" w:cs="Tahoma"/>
        </w:rPr>
        <w:t>na datum, določen za predložitev prijav, nimam blokiranega poslovnega računa pri katerikoli banki, ki vodi naš transakcijski račun</w:t>
      </w:r>
      <w:r w:rsidR="0078086C">
        <w:rPr>
          <w:rFonts w:ascii="Tahoma" w:hAnsi="Tahoma" w:cs="Tahoma"/>
        </w:rPr>
        <w:t>,</w:t>
      </w:r>
    </w:p>
    <w:p w14:paraId="2CE26582" w14:textId="77777777" w:rsidR="004F3118" w:rsidRDefault="0078086C" w:rsidP="003F4525">
      <w:pPr>
        <w:pStyle w:val="Odstavekseznama"/>
        <w:keepNext/>
        <w:keepLines/>
        <w:numPr>
          <w:ilvl w:val="0"/>
          <w:numId w:val="7"/>
        </w:numPr>
        <w:jc w:val="both"/>
        <w:rPr>
          <w:rFonts w:ascii="Tahoma" w:hAnsi="Tahoma" w:cs="Tahoma"/>
        </w:rPr>
      </w:pPr>
      <w:r w:rsidRPr="00112425">
        <w:rPr>
          <w:rFonts w:ascii="Tahoma" w:hAnsi="Tahoma" w:cs="Tahoma"/>
        </w:rPr>
        <w:t xml:space="preserve">v preteklih šestih (6) mesecih </w:t>
      </w:r>
      <w:r>
        <w:rPr>
          <w:rFonts w:ascii="Tahoma" w:hAnsi="Tahoma" w:cs="Tahoma"/>
        </w:rPr>
        <w:t xml:space="preserve">šteto od </w:t>
      </w:r>
      <w:r w:rsidRPr="00496805">
        <w:rPr>
          <w:rFonts w:ascii="Tahoma" w:hAnsi="Tahoma" w:cs="Tahoma"/>
        </w:rPr>
        <w:t>datum</w:t>
      </w:r>
      <w:r>
        <w:rPr>
          <w:rFonts w:ascii="Tahoma" w:hAnsi="Tahoma" w:cs="Tahoma"/>
        </w:rPr>
        <w:t>a</w:t>
      </w:r>
      <w:r w:rsidRPr="00496805">
        <w:rPr>
          <w:rFonts w:ascii="Tahoma" w:hAnsi="Tahoma" w:cs="Tahoma"/>
        </w:rPr>
        <w:t>, določen</w:t>
      </w:r>
      <w:r>
        <w:rPr>
          <w:rFonts w:ascii="Tahoma" w:hAnsi="Tahoma" w:cs="Tahoma"/>
        </w:rPr>
        <w:t>ega</w:t>
      </w:r>
      <w:r w:rsidRPr="00496805">
        <w:rPr>
          <w:rFonts w:ascii="Tahoma" w:hAnsi="Tahoma" w:cs="Tahoma"/>
        </w:rPr>
        <w:t xml:space="preserve"> za predložitev</w:t>
      </w:r>
      <w:r>
        <w:rPr>
          <w:rFonts w:ascii="Tahoma" w:hAnsi="Tahoma" w:cs="Tahoma"/>
        </w:rPr>
        <w:t xml:space="preserve"> prijav, nismo imeli</w:t>
      </w:r>
      <w:r w:rsidRPr="00112425">
        <w:rPr>
          <w:rFonts w:ascii="Tahoma" w:hAnsi="Tahoma" w:cs="Tahoma"/>
        </w:rPr>
        <w:t xml:space="preserve"> dospelih neporavnanih obveznosti</w:t>
      </w:r>
      <w:r w:rsidR="004F3118" w:rsidRPr="00496805">
        <w:rPr>
          <w:rFonts w:ascii="Tahoma" w:hAnsi="Tahoma" w:cs="Tahoma"/>
        </w:rPr>
        <w:t>.</w:t>
      </w:r>
    </w:p>
    <w:p w14:paraId="045CE673" w14:textId="77777777" w:rsidR="0078086C" w:rsidRDefault="0078086C" w:rsidP="003F4525">
      <w:pPr>
        <w:pStyle w:val="Odstavekseznama"/>
        <w:keepNext/>
        <w:keepLines/>
        <w:ind w:left="720"/>
        <w:jc w:val="both"/>
        <w:rPr>
          <w:rFonts w:ascii="Tahoma" w:hAnsi="Tahoma" w:cs="Tahoma"/>
        </w:rPr>
      </w:pPr>
    </w:p>
    <w:p w14:paraId="7B01826B" w14:textId="77777777" w:rsidR="005149B2" w:rsidRDefault="005149B2" w:rsidP="003F4525">
      <w:pPr>
        <w:pStyle w:val="Odstavekseznama"/>
        <w:keepNext/>
        <w:keepLines/>
        <w:ind w:left="720"/>
        <w:rPr>
          <w:rFonts w:ascii="Tahoma" w:hAnsi="Tahoma" w:cs="Tahoma"/>
          <w:highlight w:val="yellow"/>
        </w:rPr>
      </w:pPr>
    </w:p>
    <w:p w14:paraId="03F54F5E" w14:textId="77777777" w:rsidR="005149B2" w:rsidRDefault="005149B2" w:rsidP="003F4525">
      <w:pPr>
        <w:pStyle w:val="Odstavekseznama"/>
        <w:keepNext/>
        <w:keepLines/>
        <w:ind w:left="720"/>
        <w:rPr>
          <w:rFonts w:ascii="Tahoma" w:hAnsi="Tahoma" w:cs="Tahoma"/>
          <w:highlight w:val="yellow"/>
        </w:rPr>
      </w:pPr>
    </w:p>
    <w:p w14:paraId="74F26C70" w14:textId="77777777" w:rsidR="004F3118" w:rsidRPr="00496805" w:rsidRDefault="004F3118" w:rsidP="003F4525">
      <w:pPr>
        <w:pStyle w:val="Odstavekseznama"/>
        <w:keepNext/>
        <w:keepLines/>
        <w:ind w:left="720"/>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F3118" w:rsidRPr="00496805" w14:paraId="53478966" w14:textId="77777777" w:rsidTr="00E005F5">
        <w:trPr>
          <w:trHeight w:val="235"/>
        </w:trPr>
        <w:tc>
          <w:tcPr>
            <w:tcW w:w="3402" w:type="dxa"/>
            <w:tcBorders>
              <w:bottom w:val="single" w:sz="4" w:space="0" w:color="auto"/>
            </w:tcBorders>
          </w:tcPr>
          <w:p w14:paraId="1336F3BC" w14:textId="77777777" w:rsidR="004F3118" w:rsidRPr="00496805" w:rsidRDefault="004F3118" w:rsidP="003F4525">
            <w:pPr>
              <w:keepNext/>
              <w:keepLines/>
              <w:jc w:val="both"/>
              <w:rPr>
                <w:rFonts w:ascii="Tahoma" w:hAnsi="Tahoma" w:cs="Tahoma"/>
                <w:snapToGrid w:val="0"/>
                <w:color w:val="000000"/>
              </w:rPr>
            </w:pPr>
          </w:p>
        </w:tc>
        <w:tc>
          <w:tcPr>
            <w:tcW w:w="2268" w:type="dxa"/>
          </w:tcPr>
          <w:p w14:paraId="3E312E44" w14:textId="77777777" w:rsidR="004F3118" w:rsidRPr="00496805" w:rsidRDefault="004F3118" w:rsidP="003F4525">
            <w:pPr>
              <w:keepNext/>
              <w:keepLines/>
              <w:jc w:val="both"/>
              <w:rPr>
                <w:rFonts w:ascii="Tahoma" w:hAnsi="Tahoma" w:cs="Tahoma"/>
                <w:snapToGrid w:val="0"/>
                <w:color w:val="000000"/>
              </w:rPr>
            </w:pPr>
          </w:p>
        </w:tc>
        <w:tc>
          <w:tcPr>
            <w:tcW w:w="3686" w:type="dxa"/>
            <w:tcBorders>
              <w:bottom w:val="single" w:sz="4" w:space="0" w:color="auto"/>
            </w:tcBorders>
          </w:tcPr>
          <w:p w14:paraId="7FC8BEAA" w14:textId="77777777" w:rsidR="004F3118" w:rsidRPr="00496805" w:rsidRDefault="004F3118" w:rsidP="003F4525">
            <w:pPr>
              <w:keepNext/>
              <w:keepLines/>
              <w:tabs>
                <w:tab w:val="left" w:pos="567"/>
                <w:tab w:val="num" w:pos="851"/>
                <w:tab w:val="left" w:pos="993"/>
              </w:tabs>
              <w:jc w:val="both"/>
              <w:rPr>
                <w:rFonts w:ascii="Tahoma" w:hAnsi="Tahoma" w:cs="Tahoma"/>
                <w:snapToGrid w:val="0"/>
                <w:color w:val="000000"/>
              </w:rPr>
            </w:pPr>
          </w:p>
        </w:tc>
      </w:tr>
      <w:tr w:rsidR="004F3118" w:rsidRPr="00496805" w14:paraId="3266113B" w14:textId="77777777" w:rsidTr="00E005F5">
        <w:trPr>
          <w:trHeight w:val="235"/>
        </w:trPr>
        <w:tc>
          <w:tcPr>
            <w:tcW w:w="3402" w:type="dxa"/>
            <w:tcBorders>
              <w:top w:val="single" w:sz="4" w:space="0" w:color="auto"/>
            </w:tcBorders>
          </w:tcPr>
          <w:p w14:paraId="7A6F01D1" w14:textId="77777777" w:rsidR="004F3118" w:rsidRPr="00496805" w:rsidRDefault="004F3118" w:rsidP="003F4525">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0FA5A11F" w14:textId="77777777" w:rsidR="004F3118" w:rsidRPr="00496805" w:rsidRDefault="004F3118" w:rsidP="003F4525">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6022CED8" w14:textId="77777777" w:rsidR="004F3118" w:rsidRPr="00496805" w:rsidRDefault="004F3118" w:rsidP="003F4525">
            <w:pPr>
              <w:keepNext/>
              <w:keepLines/>
              <w:jc w:val="both"/>
              <w:rPr>
                <w:rFonts w:ascii="Tahoma" w:hAnsi="Tahoma" w:cs="Tahoma"/>
                <w:snapToGrid w:val="0"/>
                <w:color w:val="000000"/>
              </w:rPr>
            </w:pPr>
            <w:r w:rsidRPr="00496805">
              <w:rPr>
                <w:rFonts w:ascii="Tahoma" w:hAnsi="Tahoma" w:cs="Tahoma"/>
                <w:snapToGrid w:val="0"/>
                <w:color w:val="000000"/>
              </w:rPr>
              <w:t xml:space="preserve">(ime in priimek </w:t>
            </w:r>
            <w:r w:rsidR="0078086C">
              <w:rPr>
                <w:rFonts w:ascii="Tahoma" w:hAnsi="Tahoma" w:cs="Tahoma"/>
                <w:snapToGrid w:val="0"/>
                <w:color w:val="000000"/>
              </w:rPr>
              <w:t>ter podpis kandidata, partnerja</w:t>
            </w:r>
            <w:r w:rsidRPr="00496805">
              <w:rPr>
                <w:rFonts w:ascii="Tahoma" w:hAnsi="Tahoma" w:cs="Tahoma"/>
                <w:snapToGrid w:val="0"/>
                <w:color w:val="000000"/>
              </w:rPr>
              <w:t>)</w:t>
            </w:r>
          </w:p>
        </w:tc>
      </w:tr>
    </w:tbl>
    <w:p w14:paraId="10AFD955" w14:textId="77777777" w:rsidR="004F3118" w:rsidRDefault="004F3118" w:rsidP="003F4525">
      <w:pPr>
        <w:keepNext/>
        <w:keepLines/>
        <w:rPr>
          <w:rFonts w:ascii="Tahoma" w:hAnsi="Tahoma" w:cs="Tahoma"/>
        </w:rPr>
      </w:pPr>
    </w:p>
    <w:p w14:paraId="45313DA3" w14:textId="77777777" w:rsidR="004F3118" w:rsidRDefault="004F3118" w:rsidP="003F4525">
      <w:pPr>
        <w:keepNext/>
        <w:keepLines/>
        <w:rPr>
          <w:rFonts w:ascii="Tahoma" w:hAnsi="Tahoma" w:cs="Tahoma"/>
        </w:rPr>
      </w:pPr>
    </w:p>
    <w:p w14:paraId="0D16730E" w14:textId="77777777" w:rsidR="004F3118" w:rsidRDefault="004F3118" w:rsidP="003F4525">
      <w:pPr>
        <w:keepNext/>
        <w:keepLines/>
        <w:rPr>
          <w:rFonts w:ascii="Tahoma" w:hAnsi="Tahoma" w:cs="Tahoma"/>
        </w:rPr>
      </w:pPr>
    </w:p>
    <w:p w14:paraId="31489596" w14:textId="77777777" w:rsidR="004F3118" w:rsidRDefault="004F3118" w:rsidP="003F4525">
      <w:pPr>
        <w:keepNext/>
        <w:keepLines/>
        <w:rPr>
          <w:rFonts w:ascii="Tahoma" w:hAnsi="Tahoma" w:cs="Tahoma"/>
        </w:rPr>
      </w:pPr>
    </w:p>
    <w:p w14:paraId="489F697E" w14:textId="77777777" w:rsidR="0078086C" w:rsidRDefault="0078086C" w:rsidP="003F4525">
      <w:pPr>
        <w:keepNext/>
        <w:keepLines/>
        <w:rPr>
          <w:rFonts w:ascii="Tahoma" w:hAnsi="Tahoma" w:cs="Tahoma"/>
        </w:rPr>
      </w:pPr>
    </w:p>
    <w:p w14:paraId="269EE3FC" w14:textId="77777777" w:rsidR="0078086C" w:rsidRDefault="0078086C" w:rsidP="003F4525">
      <w:pPr>
        <w:keepNext/>
        <w:keepLines/>
        <w:rPr>
          <w:rFonts w:ascii="Tahoma" w:hAnsi="Tahoma" w:cs="Tahoma"/>
        </w:rPr>
      </w:pPr>
    </w:p>
    <w:p w14:paraId="389D12E3" w14:textId="77777777" w:rsidR="0078086C" w:rsidRDefault="0078086C" w:rsidP="003F4525">
      <w:pPr>
        <w:keepNext/>
        <w:keepLines/>
        <w:rPr>
          <w:rFonts w:ascii="Tahoma" w:hAnsi="Tahoma" w:cs="Tahoma"/>
        </w:rPr>
      </w:pPr>
    </w:p>
    <w:p w14:paraId="7CEA6E38" w14:textId="77777777" w:rsidR="0078086C" w:rsidRDefault="0078086C" w:rsidP="003F4525">
      <w:pPr>
        <w:keepNext/>
        <w:keepLines/>
        <w:rPr>
          <w:rFonts w:ascii="Tahoma" w:hAnsi="Tahoma" w:cs="Tahoma"/>
        </w:rPr>
      </w:pPr>
    </w:p>
    <w:p w14:paraId="48935FCA" w14:textId="77777777" w:rsidR="0078086C" w:rsidRDefault="0078086C" w:rsidP="003F4525">
      <w:pPr>
        <w:keepNext/>
        <w:keepLines/>
        <w:rPr>
          <w:rFonts w:ascii="Tahoma" w:hAnsi="Tahoma" w:cs="Tahoma"/>
        </w:rPr>
      </w:pPr>
    </w:p>
    <w:p w14:paraId="58CEB58D" w14:textId="77777777" w:rsidR="0078086C" w:rsidRDefault="0078086C" w:rsidP="003F4525">
      <w:pPr>
        <w:keepNext/>
        <w:keepLines/>
        <w:rPr>
          <w:rFonts w:ascii="Tahoma" w:hAnsi="Tahoma" w:cs="Tahoma"/>
        </w:rPr>
      </w:pPr>
    </w:p>
    <w:p w14:paraId="0D17D504" w14:textId="77777777" w:rsidR="0078086C" w:rsidRDefault="0078086C" w:rsidP="003F4525">
      <w:pPr>
        <w:keepNext/>
        <w:keepLines/>
        <w:rPr>
          <w:rFonts w:ascii="Tahoma" w:hAnsi="Tahoma" w:cs="Tahoma"/>
        </w:rPr>
      </w:pPr>
    </w:p>
    <w:p w14:paraId="6653B86B" w14:textId="77777777" w:rsidR="0078086C" w:rsidRDefault="0078086C" w:rsidP="003F4525">
      <w:pPr>
        <w:keepNext/>
        <w:keepLines/>
        <w:rPr>
          <w:rFonts w:ascii="Tahoma" w:hAnsi="Tahoma" w:cs="Tahoma"/>
        </w:rPr>
      </w:pPr>
    </w:p>
    <w:p w14:paraId="34D6C307" w14:textId="77777777" w:rsidR="0078086C" w:rsidRDefault="0078086C" w:rsidP="003F4525">
      <w:pPr>
        <w:keepNext/>
        <w:keepLines/>
        <w:rPr>
          <w:rFonts w:ascii="Tahoma" w:hAnsi="Tahoma" w:cs="Tahoma"/>
        </w:rPr>
      </w:pPr>
    </w:p>
    <w:p w14:paraId="2E04BB6F" w14:textId="77777777" w:rsidR="0078086C" w:rsidRDefault="0078086C" w:rsidP="003F4525">
      <w:pPr>
        <w:keepNext/>
        <w:keepLines/>
        <w:rPr>
          <w:rFonts w:ascii="Tahoma" w:hAnsi="Tahoma" w:cs="Tahoma"/>
        </w:rPr>
      </w:pPr>
    </w:p>
    <w:p w14:paraId="06976DA4" w14:textId="77777777" w:rsidR="0078086C" w:rsidRDefault="0078086C" w:rsidP="003F4525">
      <w:pPr>
        <w:keepNext/>
        <w:keepLines/>
        <w:rPr>
          <w:rFonts w:ascii="Tahoma" w:hAnsi="Tahoma" w:cs="Tahoma"/>
        </w:rPr>
      </w:pPr>
    </w:p>
    <w:p w14:paraId="7A55D7A9" w14:textId="77777777" w:rsidR="0078086C" w:rsidRDefault="0078086C" w:rsidP="003F4525">
      <w:pPr>
        <w:keepNext/>
        <w:keepLines/>
        <w:rPr>
          <w:rFonts w:ascii="Tahoma" w:hAnsi="Tahoma" w:cs="Tahoma"/>
        </w:rPr>
      </w:pPr>
    </w:p>
    <w:p w14:paraId="4A3F593E" w14:textId="77777777" w:rsidR="0078086C" w:rsidRDefault="0078086C" w:rsidP="003F4525">
      <w:pPr>
        <w:keepNext/>
        <w:keepLines/>
        <w:rPr>
          <w:rFonts w:ascii="Tahoma" w:hAnsi="Tahoma" w:cs="Tahoma"/>
        </w:rPr>
      </w:pPr>
    </w:p>
    <w:p w14:paraId="7B4F7A42" w14:textId="77777777" w:rsidR="0078086C" w:rsidRDefault="0078086C" w:rsidP="003F4525">
      <w:pPr>
        <w:keepNext/>
        <w:keepLines/>
        <w:rPr>
          <w:rFonts w:ascii="Tahoma" w:hAnsi="Tahoma" w:cs="Tahoma"/>
        </w:rPr>
      </w:pPr>
    </w:p>
    <w:p w14:paraId="331234E8" w14:textId="77777777" w:rsidR="0078086C" w:rsidRDefault="0078086C" w:rsidP="003F4525">
      <w:pPr>
        <w:keepNext/>
        <w:keepLines/>
        <w:rPr>
          <w:rFonts w:ascii="Tahoma" w:hAnsi="Tahoma" w:cs="Tahoma"/>
        </w:rPr>
      </w:pPr>
    </w:p>
    <w:p w14:paraId="5C8476BB" w14:textId="77777777" w:rsidR="0078086C" w:rsidRDefault="0078086C" w:rsidP="003F4525">
      <w:pPr>
        <w:keepNext/>
        <w:keepLines/>
        <w:rPr>
          <w:rFonts w:ascii="Tahoma" w:hAnsi="Tahoma" w:cs="Tahoma"/>
        </w:rPr>
      </w:pPr>
    </w:p>
    <w:p w14:paraId="60CBC497" w14:textId="77777777" w:rsidR="0078086C" w:rsidRDefault="0078086C" w:rsidP="003F4525">
      <w:pPr>
        <w:keepNext/>
        <w:keepLines/>
        <w:rPr>
          <w:rFonts w:ascii="Tahoma" w:hAnsi="Tahoma" w:cs="Tahoma"/>
        </w:rPr>
      </w:pPr>
    </w:p>
    <w:p w14:paraId="0441BAD6" w14:textId="77777777" w:rsidR="0078086C" w:rsidRDefault="0078086C" w:rsidP="003F4525">
      <w:pPr>
        <w:keepNext/>
        <w:keepLines/>
        <w:rPr>
          <w:rFonts w:ascii="Tahoma" w:hAnsi="Tahoma" w:cs="Tahoma"/>
        </w:rPr>
      </w:pPr>
    </w:p>
    <w:p w14:paraId="68A95F62" w14:textId="77777777" w:rsidR="0078086C" w:rsidRDefault="0078086C" w:rsidP="003F4525">
      <w:pPr>
        <w:keepNext/>
        <w:keepLines/>
        <w:rPr>
          <w:rFonts w:ascii="Tahoma" w:hAnsi="Tahoma" w:cs="Tahoma"/>
        </w:rPr>
      </w:pPr>
    </w:p>
    <w:p w14:paraId="44BD22EB" w14:textId="77777777" w:rsidR="0078086C" w:rsidRDefault="0078086C" w:rsidP="003F4525">
      <w:pPr>
        <w:keepNext/>
        <w:keepLines/>
        <w:rPr>
          <w:rFonts w:ascii="Tahoma" w:hAnsi="Tahoma" w:cs="Tahoma"/>
        </w:rPr>
      </w:pPr>
    </w:p>
    <w:p w14:paraId="26F175ED" w14:textId="77777777" w:rsidR="0078086C" w:rsidRDefault="0078086C" w:rsidP="003F4525">
      <w:pPr>
        <w:keepNext/>
        <w:keepLines/>
        <w:rPr>
          <w:rFonts w:ascii="Tahoma" w:hAnsi="Tahoma" w:cs="Tahoma"/>
        </w:rPr>
      </w:pPr>
    </w:p>
    <w:p w14:paraId="1845D5CC" w14:textId="77777777" w:rsidR="0078086C" w:rsidRDefault="0078086C" w:rsidP="003F4525">
      <w:pPr>
        <w:keepNext/>
        <w:keepLines/>
        <w:rPr>
          <w:rFonts w:ascii="Tahoma" w:hAnsi="Tahoma" w:cs="Tahoma"/>
        </w:rPr>
      </w:pPr>
    </w:p>
    <w:p w14:paraId="4A27BEA3" w14:textId="77777777" w:rsidR="0078086C" w:rsidRDefault="0078086C" w:rsidP="003F4525">
      <w:pPr>
        <w:keepNext/>
        <w:keepLines/>
        <w:rPr>
          <w:rFonts w:ascii="Tahoma" w:hAnsi="Tahoma" w:cs="Tahoma"/>
        </w:rPr>
      </w:pPr>
    </w:p>
    <w:p w14:paraId="71C950A6" w14:textId="77777777" w:rsidR="0078086C" w:rsidRDefault="0078086C" w:rsidP="003F4525">
      <w:pPr>
        <w:keepNext/>
        <w:keepLines/>
        <w:rPr>
          <w:rFonts w:ascii="Tahoma" w:hAnsi="Tahoma" w:cs="Tahoma"/>
        </w:rPr>
      </w:pPr>
    </w:p>
    <w:p w14:paraId="5327DD8D" w14:textId="77777777" w:rsidR="0078086C" w:rsidRDefault="0078086C" w:rsidP="003F4525">
      <w:pPr>
        <w:keepNext/>
        <w:keepLines/>
        <w:rPr>
          <w:rFonts w:ascii="Tahoma" w:hAnsi="Tahoma" w:cs="Tahoma"/>
        </w:rPr>
      </w:pPr>
    </w:p>
    <w:p w14:paraId="3B6B3DC5" w14:textId="77777777" w:rsidR="0078086C" w:rsidRDefault="0078086C" w:rsidP="003F4525">
      <w:pPr>
        <w:keepNext/>
        <w:keepLines/>
        <w:rPr>
          <w:rFonts w:ascii="Tahoma" w:hAnsi="Tahoma" w:cs="Tahoma"/>
        </w:rPr>
      </w:pPr>
    </w:p>
    <w:p w14:paraId="1C2D765A" w14:textId="77777777" w:rsidR="0078086C" w:rsidRDefault="0078086C" w:rsidP="003F4525">
      <w:pPr>
        <w:keepNext/>
        <w:keepLines/>
        <w:rPr>
          <w:rFonts w:ascii="Tahoma" w:hAnsi="Tahoma" w:cs="Tahoma"/>
        </w:rPr>
      </w:pPr>
    </w:p>
    <w:p w14:paraId="17220EA0" w14:textId="77777777" w:rsidR="0078086C" w:rsidRDefault="0078086C" w:rsidP="003F4525">
      <w:pPr>
        <w:keepNext/>
        <w:keepLines/>
        <w:rPr>
          <w:rFonts w:ascii="Tahoma" w:hAnsi="Tahoma" w:cs="Tahoma"/>
        </w:rPr>
      </w:pPr>
    </w:p>
    <w:p w14:paraId="1097BEE2" w14:textId="77777777" w:rsidR="0078086C" w:rsidRDefault="0078086C" w:rsidP="003F4525">
      <w:pPr>
        <w:keepNext/>
        <w:keepLines/>
        <w:rPr>
          <w:rFonts w:ascii="Tahoma" w:hAnsi="Tahoma" w:cs="Tahoma"/>
        </w:rPr>
      </w:pPr>
    </w:p>
    <w:p w14:paraId="2882A4C4" w14:textId="77777777" w:rsidR="005048BD" w:rsidRDefault="005048BD" w:rsidP="003F4525">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A98F52D" w14:textId="77777777" w:rsidTr="00F66493">
        <w:tc>
          <w:tcPr>
            <w:tcW w:w="8217" w:type="dxa"/>
            <w:tcBorders>
              <w:top w:val="single" w:sz="4" w:space="0" w:color="auto"/>
              <w:left w:val="single" w:sz="4" w:space="0" w:color="auto"/>
              <w:bottom w:val="single" w:sz="4" w:space="0" w:color="auto"/>
              <w:right w:val="single" w:sz="4" w:space="0" w:color="808080"/>
            </w:tcBorders>
          </w:tcPr>
          <w:p w14:paraId="36F7C3AD" w14:textId="77777777" w:rsidR="0095082D" w:rsidRPr="00112425" w:rsidRDefault="0095082D" w:rsidP="003F4525">
            <w:pPr>
              <w:keepNext/>
              <w:keepLines/>
              <w:jc w:val="both"/>
              <w:rPr>
                <w:rFonts w:ascii="Tahoma" w:hAnsi="Tahoma" w:cs="Tahoma"/>
              </w:rPr>
            </w:pPr>
            <w:r w:rsidRPr="00112425">
              <w:rPr>
                <w:rFonts w:ascii="Tahoma" w:hAnsi="Tahoma" w:cs="Tahoma"/>
              </w:rPr>
              <w:lastRenderedPageBreak/>
              <w:t xml:space="preserve">POTRDITEV REFERENC S STRANI POSAMEZNIH NAROČNIKOV – </w:t>
            </w:r>
            <w:r w:rsidR="005048BD">
              <w:rPr>
                <w:rFonts w:ascii="Tahoma" w:hAnsi="Tahoma" w:cs="Tahoma"/>
              </w:rPr>
              <w:t>Kandidat</w:t>
            </w:r>
            <w:r>
              <w:rPr>
                <w:rFonts w:ascii="Tahoma" w:hAnsi="Tahoma" w:cs="Tahoma"/>
              </w:rPr>
              <w:t xml:space="preserve"> </w:t>
            </w:r>
          </w:p>
        </w:tc>
        <w:tc>
          <w:tcPr>
            <w:tcW w:w="1503" w:type="dxa"/>
            <w:tcBorders>
              <w:top w:val="single" w:sz="4" w:space="0" w:color="auto"/>
              <w:left w:val="single" w:sz="4" w:space="0" w:color="808080"/>
              <w:bottom w:val="single" w:sz="4" w:space="0" w:color="auto"/>
              <w:right w:val="single" w:sz="4" w:space="0" w:color="auto"/>
            </w:tcBorders>
            <w:hideMark/>
          </w:tcPr>
          <w:p w14:paraId="5A1AA0D5" w14:textId="77777777" w:rsidR="0095082D" w:rsidRPr="00112425" w:rsidRDefault="0095082D" w:rsidP="003F4525">
            <w:pPr>
              <w:keepNext/>
              <w:keepLines/>
              <w:rPr>
                <w:rFonts w:ascii="Tahoma" w:hAnsi="Tahoma" w:cs="Tahoma"/>
                <w:b/>
                <w:i/>
              </w:rPr>
            </w:pPr>
            <w:r w:rsidRPr="00112425">
              <w:rPr>
                <w:rFonts w:ascii="Tahoma" w:hAnsi="Tahoma" w:cs="Tahoma"/>
                <w:b/>
                <w:i/>
              </w:rPr>
              <w:t xml:space="preserve">Priloga </w:t>
            </w:r>
            <w:r w:rsidR="0078086C">
              <w:rPr>
                <w:rFonts w:ascii="Tahoma" w:hAnsi="Tahoma" w:cs="Tahoma"/>
                <w:b/>
                <w:i/>
              </w:rPr>
              <w:t>6</w:t>
            </w:r>
          </w:p>
        </w:tc>
      </w:tr>
    </w:tbl>
    <w:p w14:paraId="6902AB78" w14:textId="77777777" w:rsidR="00B91713" w:rsidRPr="00112425" w:rsidRDefault="00B91713" w:rsidP="003F4525">
      <w:pPr>
        <w:keepNext/>
        <w:keepLines/>
        <w:tabs>
          <w:tab w:val="left" w:pos="993"/>
        </w:tabs>
        <w:ind w:left="993" w:hanging="993"/>
        <w:rPr>
          <w:rFonts w:ascii="Tahoma" w:hAnsi="Tahoma" w:cs="Tahoma"/>
          <w:b/>
        </w:rPr>
      </w:pPr>
      <w:r w:rsidRPr="00112425">
        <w:rPr>
          <w:rFonts w:ascii="Tahoma" w:hAnsi="Tahoma" w:cs="Tahoma"/>
          <w:b/>
        </w:rPr>
        <w:t xml:space="preserve">IZPOLNI </w:t>
      </w:r>
      <w:r w:rsidR="00437E03">
        <w:rPr>
          <w:rFonts w:ascii="Tahoma" w:hAnsi="Tahoma" w:cs="Tahoma"/>
          <w:b/>
        </w:rPr>
        <w:t>KANDIDAT</w:t>
      </w:r>
      <w:r w:rsidRPr="00112425">
        <w:rPr>
          <w:rFonts w:ascii="Tahoma" w:hAnsi="Tahoma" w:cs="Tahoma"/>
          <w:b/>
        </w:rPr>
        <w:t>!!!!!!</w:t>
      </w:r>
    </w:p>
    <w:p w14:paraId="2678F88E" w14:textId="77777777" w:rsidR="00B91713" w:rsidRPr="00112425" w:rsidRDefault="00B91713" w:rsidP="003F4525">
      <w:pPr>
        <w:keepNext/>
        <w:keepLines/>
        <w:rPr>
          <w:rFonts w:ascii="Tahoma" w:hAnsi="Tahoma" w:cs="Tahoma"/>
          <w:sz w:val="18"/>
        </w:rPr>
      </w:pPr>
    </w:p>
    <w:p w14:paraId="09E430E3" w14:textId="77777777" w:rsidR="00B91713" w:rsidRPr="00112425" w:rsidRDefault="00B91713" w:rsidP="003F4525">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2342B04" w14:textId="77777777" w:rsidR="00B91713" w:rsidRPr="00112425" w:rsidRDefault="00B91713" w:rsidP="003F4525">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112425" w14:paraId="17631F53"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662F4EB" w14:textId="77777777" w:rsidR="00B91713" w:rsidRPr="00112425" w:rsidRDefault="00B91713" w:rsidP="003F4525">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D5ACB9D" w14:textId="77777777" w:rsidR="00B91713" w:rsidRPr="00112425" w:rsidRDefault="00B91713" w:rsidP="003F4525">
            <w:pPr>
              <w:keepNext/>
              <w:keepLines/>
              <w:rPr>
                <w:rFonts w:ascii="Tahoma" w:hAnsi="Tahoma" w:cs="Tahoma"/>
              </w:rPr>
            </w:pPr>
          </w:p>
          <w:p w14:paraId="2F4223C6" w14:textId="77777777" w:rsidR="00B91713" w:rsidRPr="00112425" w:rsidRDefault="00B91713" w:rsidP="003F4525">
            <w:pPr>
              <w:keepNext/>
              <w:keepLines/>
              <w:rPr>
                <w:rFonts w:ascii="Tahoma" w:hAnsi="Tahoma" w:cs="Tahoma"/>
              </w:rPr>
            </w:pPr>
          </w:p>
        </w:tc>
      </w:tr>
      <w:tr w:rsidR="00B91713" w:rsidRPr="00112425" w14:paraId="6C018E83"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50B57610" w14:textId="77777777" w:rsidR="00B91713" w:rsidRPr="00112425" w:rsidRDefault="00B91713" w:rsidP="003F4525">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5C7F2585" w14:textId="77777777" w:rsidR="00B91713" w:rsidRPr="00112425" w:rsidRDefault="00B91713" w:rsidP="003F4525">
            <w:pPr>
              <w:keepNext/>
              <w:keepLines/>
              <w:rPr>
                <w:rFonts w:ascii="Tahoma" w:hAnsi="Tahoma" w:cs="Tahoma"/>
              </w:rPr>
            </w:pPr>
          </w:p>
          <w:p w14:paraId="14CF33C3" w14:textId="77777777" w:rsidR="00B91713" w:rsidRPr="00112425" w:rsidRDefault="00B91713" w:rsidP="003F4525">
            <w:pPr>
              <w:keepNext/>
              <w:keepLines/>
              <w:rPr>
                <w:rFonts w:ascii="Tahoma" w:hAnsi="Tahoma" w:cs="Tahoma"/>
              </w:rPr>
            </w:pPr>
          </w:p>
        </w:tc>
      </w:tr>
      <w:tr w:rsidR="00B91713" w:rsidRPr="00112425" w14:paraId="19475DA9"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12C52D28" w14:textId="77777777" w:rsidR="00B91713" w:rsidRPr="00112425" w:rsidRDefault="00B91713" w:rsidP="003F4525">
            <w:pPr>
              <w:keepNext/>
              <w:keepLines/>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31620ADC" w14:textId="77777777" w:rsidR="00B91713" w:rsidRPr="00112425" w:rsidRDefault="00B91713" w:rsidP="003F4525">
            <w:pPr>
              <w:keepNext/>
              <w:keepLines/>
              <w:rPr>
                <w:rFonts w:ascii="Tahoma" w:hAnsi="Tahoma" w:cs="Tahoma"/>
              </w:rPr>
            </w:pPr>
          </w:p>
        </w:tc>
      </w:tr>
      <w:tr w:rsidR="00B91713" w:rsidRPr="00112425" w14:paraId="67CB6A97"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61E0D7A9" w14:textId="77777777" w:rsidR="00B91713" w:rsidRPr="00112425" w:rsidRDefault="00B91713" w:rsidP="003F4525">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9BE623D" w14:textId="77777777" w:rsidR="00B91713" w:rsidRPr="00112425" w:rsidRDefault="00B91713" w:rsidP="003F4525">
            <w:pPr>
              <w:keepNext/>
              <w:keepLines/>
              <w:rPr>
                <w:rFonts w:ascii="Tahoma" w:hAnsi="Tahoma" w:cs="Tahoma"/>
              </w:rPr>
            </w:pPr>
          </w:p>
        </w:tc>
      </w:tr>
      <w:tr w:rsidR="00B91713" w:rsidRPr="00112425" w14:paraId="654158B9"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1C5180C" w14:textId="77777777" w:rsidR="00B91713" w:rsidRPr="00112425" w:rsidRDefault="00B91713" w:rsidP="003F4525">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1383B23" w14:textId="77777777" w:rsidR="00B91713" w:rsidRPr="00112425" w:rsidRDefault="00B91713" w:rsidP="003F4525">
            <w:pPr>
              <w:keepNext/>
              <w:keepLines/>
              <w:rPr>
                <w:rFonts w:ascii="Tahoma" w:hAnsi="Tahoma" w:cs="Tahoma"/>
              </w:rPr>
            </w:pPr>
          </w:p>
        </w:tc>
      </w:tr>
      <w:tr w:rsidR="00B91713" w:rsidRPr="00112425" w14:paraId="0CEA4246"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6F5AC16" w14:textId="77777777" w:rsidR="00B91713" w:rsidRPr="00112425" w:rsidRDefault="00B91713" w:rsidP="003F4525">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69D78A87" w14:textId="77777777" w:rsidR="00B91713" w:rsidRPr="00112425" w:rsidRDefault="00B91713" w:rsidP="003F4525">
            <w:pPr>
              <w:keepNext/>
              <w:keepLines/>
              <w:rPr>
                <w:rFonts w:ascii="Tahoma" w:hAnsi="Tahoma" w:cs="Tahoma"/>
              </w:rPr>
            </w:pPr>
            <w:r w:rsidRPr="00112425">
              <w:rPr>
                <w:rFonts w:ascii="Tahoma" w:hAnsi="Tahoma" w:cs="Tahoma"/>
              </w:rPr>
              <w:t xml:space="preserve"> Od  __________________         do_________________</w:t>
            </w:r>
          </w:p>
        </w:tc>
      </w:tr>
      <w:tr w:rsidR="00B91713" w:rsidRPr="00112425" w14:paraId="545FEB4B"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11FD3A1E" w14:textId="77777777" w:rsidR="00B91713" w:rsidRPr="00112425" w:rsidRDefault="00B91713" w:rsidP="003F4525">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3AAB5DB3" w14:textId="77777777" w:rsidR="00B91713" w:rsidRPr="00112425" w:rsidRDefault="00B91713" w:rsidP="003F4525">
            <w:pPr>
              <w:keepNext/>
              <w:keepLines/>
              <w:rPr>
                <w:rFonts w:ascii="Tahoma" w:hAnsi="Tahoma" w:cs="Tahoma"/>
              </w:rPr>
            </w:pPr>
          </w:p>
          <w:p w14:paraId="5B367CD5" w14:textId="77777777" w:rsidR="00B91713" w:rsidRPr="00112425" w:rsidRDefault="00B91713" w:rsidP="003F4525">
            <w:pPr>
              <w:keepNext/>
              <w:keepLines/>
              <w:rPr>
                <w:rFonts w:ascii="Tahoma" w:hAnsi="Tahoma" w:cs="Tahoma"/>
              </w:rPr>
            </w:pPr>
          </w:p>
        </w:tc>
      </w:tr>
      <w:tr w:rsidR="00B91713" w:rsidRPr="00112425" w14:paraId="489C1490" w14:textId="77777777" w:rsidTr="00FE38D5">
        <w:trPr>
          <w:trHeight w:val="1190"/>
        </w:trPr>
        <w:tc>
          <w:tcPr>
            <w:tcW w:w="3546" w:type="dxa"/>
            <w:tcBorders>
              <w:top w:val="single" w:sz="2" w:space="0" w:color="auto"/>
              <w:left w:val="single" w:sz="2" w:space="0" w:color="auto"/>
              <w:right w:val="single" w:sz="2" w:space="0" w:color="auto"/>
            </w:tcBorders>
            <w:vAlign w:val="center"/>
          </w:tcPr>
          <w:p w14:paraId="7ED27602" w14:textId="77777777" w:rsidR="00B91713" w:rsidRPr="00112425" w:rsidRDefault="00B62702" w:rsidP="003F4525">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B91713" w:rsidRPr="00112425">
              <w:rPr>
                <w:rFonts w:ascii="Tahoma" w:hAnsi="Tahoma" w:cs="Tahoma"/>
              </w:rPr>
              <w:t>posel</w:t>
            </w:r>
            <w:r w:rsidR="00E012C3" w:rsidRPr="00112425">
              <w:rPr>
                <w:rFonts w:ascii="Tahoma" w:hAnsi="Tahoma" w:cs="Tahoma"/>
              </w:rPr>
              <w:t>,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14:paraId="6B061BCB" w14:textId="77777777" w:rsidR="00B91713" w:rsidRPr="005C745E" w:rsidRDefault="00B91713" w:rsidP="003F4525">
            <w:pPr>
              <w:keepNext/>
              <w:keepLines/>
              <w:rPr>
                <w:rFonts w:ascii="Tahoma" w:hAnsi="Tahoma" w:cs="Tahoma"/>
                <w:sz w:val="12"/>
                <w:szCs w:val="12"/>
              </w:rPr>
            </w:pPr>
          </w:p>
          <w:p w14:paraId="64651854" w14:textId="77777777" w:rsidR="00E012C3" w:rsidRPr="00112425" w:rsidRDefault="0078086C" w:rsidP="003F4525">
            <w:pPr>
              <w:keepNext/>
              <w:keepLines/>
              <w:jc w:val="center"/>
              <w:rPr>
                <w:rFonts w:ascii="Tahoma" w:hAnsi="Tahoma" w:cs="Tahoma"/>
              </w:rPr>
            </w:pPr>
            <w:r>
              <w:rPr>
                <w:rFonts w:ascii="Tahoma" w:hAnsi="Tahoma" w:cs="Tahoma"/>
              </w:rPr>
              <w:t>Rekonstrukcija</w:t>
            </w:r>
            <w:r w:rsidR="00CB23D7">
              <w:rPr>
                <w:rFonts w:ascii="Tahoma" w:hAnsi="Tahoma" w:cs="Tahoma"/>
              </w:rPr>
              <w:t xml:space="preserve">   /   Gradnja</w:t>
            </w:r>
            <w:r w:rsidR="00E012C3" w:rsidRPr="00112425">
              <w:rPr>
                <w:rFonts w:ascii="Tahoma" w:hAnsi="Tahoma" w:cs="Tahoma"/>
              </w:rPr>
              <w:t xml:space="preserve">  (</w:t>
            </w:r>
            <w:r w:rsidR="00E012C3" w:rsidRPr="00112425">
              <w:rPr>
                <w:rFonts w:ascii="Tahoma" w:hAnsi="Tahoma" w:cs="Tahoma"/>
                <w:b/>
              </w:rPr>
              <w:t>Obkroži!</w:t>
            </w:r>
            <w:r w:rsidR="00E012C3" w:rsidRPr="00112425">
              <w:rPr>
                <w:rFonts w:ascii="Tahoma" w:hAnsi="Tahoma" w:cs="Tahoma"/>
              </w:rPr>
              <w:t>)</w:t>
            </w:r>
          </w:p>
          <w:p w14:paraId="156349C7" w14:textId="77777777" w:rsidR="00E012C3" w:rsidRPr="009E1850" w:rsidRDefault="00E012C3" w:rsidP="003F4525">
            <w:pPr>
              <w:keepNext/>
              <w:keepLines/>
              <w:jc w:val="center"/>
              <w:rPr>
                <w:rFonts w:ascii="Tahoma" w:hAnsi="Tahoma" w:cs="Tahoma"/>
                <w:sz w:val="12"/>
                <w:szCs w:val="12"/>
              </w:rPr>
            </w:pPr>
          </w:p>
          <w:p w14:paraId="1D12030E" w14:textId="77777777" w:rsidR="00B91713" w:rsidRDefault="0078086C" w:rsidP="003F4525">
            <w:pPr>
              <w:keepNext/>
              <w:keepLines/>
              <w:spacing w:line="360" w:lineRule="auto"/>
              <w:jc w:val="center"/>
              <w:rPr>
                <w:rFonts w:ascii="Tahoma" w:hAnsi="Tahoma" w:cs="Tahoma"/>
              </w:rPr>
            </w:pPr>
            <w:r w:rsidRPr="006A7AB5">
              <w:rPr>
                <w:rFonts w:ascii="Tahoma" w:hAnsi="Tahoma" w:cs="Tahoma"/>
              </w:rPr>
              <w:t xml:space="preserve">komunalnih čistilnih naprav </w:t>
            </w:r>
            <w:r>
              <w:rPr>
                <w:rFonts w:ascii="Tahoma" w:hAnsi="Tahoma" w:cs="Tahoma"/>
              </w:rPr>
              <w:t>v velikosti</w:t>
            </w:r>
            <w:r w:rsidR="00CB23D7" w:rsidRPr="00CB23D7">
              <w:rPr>
                <w:rFonts w:ascii="Tahoma" w:hAnsi="Tahoma" w:cs="Tahoma"/>
              </w:rPr>
              <w:t xml:space="preserve"> </w:t>
            </w:r>
            <w:r w:rsidR="00CB23D7">
              <w:rPr>
                <w:rFonts w:ascii="Tahoma" w:hAnsi="Tahoma" w:cs="Tahoma"/>
              </w:rPr>
              <w:t xml:space="preserve">_________ </w:t>
            </w:r>
            <w:r>
              <w:rPr>
                <w:rFonts w:ascii="Tahoma" w:hAnsi="Tahoma" w:cs="Tahoma"/>
              </w:rPr>
              <w:t>PE</w:t>
            </w:r>
          </w:p>
          <w:p w14:paraId="570BE68F" w14:textId="77777777" w:rsidR="005048BD" w:rsidRDefault="005048BD" w:rsidP="003F4525">
            <w:pPr>
              <w:keepNext/>
              <w:keepLines/>
              <w:jc w:val="center"/>
              <w:rPr>
                <w:rFonts w:ascii="Tahoma" w:hAnsi="Tahoma" w:cs="Tahoma"/>
              </w:rPr>
            </w:pPr>
            <w:r>
              <w:rPr>
                <w:rFonts w:ascii="Tahoma" w:hAnsi="Tahoma" w:cs="Tahoma"/>
              </w:rPr>
              <w:t>uspešno opravljeno poskusno obratovanje DA   /    NE (</w:t>
            </w:r>
            <w:r w:rsidRPr="00112425">
              <w:rPr>
                <w:rFonts w:ascii="Tahoma" w:hAnsi="Tahoma" w:cs="Tahoma"/>
                <w:b/>
              </w:rPr>
              <w:t>Obkroži!</w:t>
            </w:r>
            <w:r>
              <w:rPr>
                <w:rFonts w:ascii="Tahoma" w:hAnsi="Tahoma" w:cs="Tahoma"/>
              </w:rPr>
              <w:t>)</w:t>
            </w:r>
          </w:p>
          <w:p w14:paraId="7E98D7CF" w14:textId="77777777" w:rsidR="005048BD" w:rsidRPr="005048BD" w:rsidRDefault="005048BD" w:rsidP="003F4525">
            <w:pPr>
              <w:keepNext/>
              <w:keepLines/>
              <w:jc w:val="center"/>
              <w:rPr>
                <w:rFonts w:ascii="Tahoma" w:hAnsi="Tahoma" w:cs="Tahoma"/>
              </w:rPr>
            </w:pPr>
            <w:r>
              <w:rPr>
                <w:rFonts w:ascii="Tahoma" w:hAnsi="Tahoma" w:cs="Tahoma"/>
              </w:rPr>
              <w:t xml:space="preserve"> </w:t>
            </w:r>
          </w:p>
        </w:tc>
      </w:tr>
      <w:tr w:rsidR="00B91713" w:rsidRPr="00112425" w14:paraId="289C3F78"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26CDB59A" w14:textId="77777777" w:rsidR="00B91713" w:rsidRPr="00112425" w:rsidRDefault="005C745E" w:rsidP="003F4525">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3CBC8DE4" w14:textId="77777777" w:rsidR="00B91713" w:rsidRPr="00112425" w:rsidRDefault="00B91713" w:rsidP="003F4525">
            <w:pPr>
              <w:keepNext/>
              <w:keepLines/>
              <w:jc w:val="center"/>
              <w:rPr>
                <w:rFonts w:ascii="Tahoma" w:hAnsi="Tahoma" w:cs="Tahoma"/>
              </w:rPr>
            </w:pPr>
          </w:p>
        </w:tc>
      </w:tr>
      <w:tr w:rsidR="005C745E" w:rsidRPr="00112425" w14:paraId="58808CCE"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0D3B97B1" w14:textId="77777777" w:rsidR="005C745E" w:rsidRPr="00112425" w:rsidRDefault="005C745E" w:rsidP="003F4525">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42372483" w14:textId="77777777" w:rsidR="005C745E" w:rsidRPr="00112425" w:rsidRDefault="005C745E" w:rsidP="003F4525">
            <w:pPr>
              <w:keepNext/>
              <w:keepLines/>
              <w:jc w:val="center"/>
              <w:rPr>
                <w:rFonts w:ascii="Tahoma" w:hAnsi="Tahoma" w:cs="Tahoma"/>
              </w:rPr>
            </w:pPr>
          </w:p>
        </w:tc>
      </w:tr>
    </w:tbl>
    <w:p w14:paraId="56A6A528" w14:textId="77777777" w:rsidR="00B91713" w:rsidRPr="00112425" w:rsidRDefault="00B91713" w:rsidP="003F4525">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112425" w14:paraId="3A7E601E" w14:textId="77777777" w:rsidTr="00FE38D5">
        <w:trPr>
          <w:trHeight w:val="235"/>
        </w:trPr>
        <w:tc>
          <w:tcPr>
            <w:tcW w:w="2410" w:type="dxa"/>
            <w:tcBorders>
              <w:top w:val="nil"/>
              <w:left w:val="nil"/>
              <w:bottom w:val="single" w:sz="4" w:space="0" w:color="auto"/>
              <w:right w:val="nil"/>
            </w:tcBorders>
          </w:tcPr>
          <w:p w14:paraId="521AE611" w14:textId="77777777" w:rsidR="00B91713" w:rsidRPr="00112425" w:rsidRDefault="00B91713" w:rsidP="003F4525">
            <w:pPr>
              <w:keepNext/>
              <w:keepLines/>
              <w:jc w:val="both"/>
              <w:rPr>
                <w:rFonts w:ascii="Tahoma" w:hAnsi="Tahoma" w:cs="Tahoma"/>
                <w:snapToGrid w:val="0"/>
              </w:rPr>
            </w:pPr>
          </w:p>
        </w:tc>
        <w:tc>
          <w:tcPr>
            <w:tcW w:w="2693" w:type="dxa"/>
          </w:tcPr>
          <w:p w14:paraId="6CF901A6" w14:textId="77777777" w:rsidR="00B91713" w:rsidRPr="00112425" w:rsidRDefault="00B91713" w:rsidP="003F4525">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7C13797" w14:textId="77777777" w:rsidR="00B91713" w:rsidRPr="00112425" w:rsidRDefault="00B91713" w:rsidP="003F4525">
            <w:pPr>
              <w:keepNext/>
              <w:keepLines/>
              <w:jc w:val="both"/>
              <w:rPr>
                <w:rFonts w:ascii="Tahoma" w:hAnsi="Tahoma" w:cs="Tahoma"/>
                <w:snapToGrid w:val="0"/>
                <w:sz w:val="28"/>
              </w:rPr>
            </w:pPr>
          </w:p>
        </w:tc>
      </w:tr>
      <w:tr w:rsidR="00B91713" w:rsidRPr="00112425" w14:paraId="0D3AB8C0" w14:textId="77777777" w:rsidTr="00FE38D5">
        <w:trPr>
          <w:trHeight w:val="235"/>
        </w:trPr>
        <w:tc>
          <w:tcPr>
            <w:tcW w:w="2410" w:type="dxa"/>
            <w:tcBorders>
              <w:top w:val="single" w:sz="4" w:space="0" w:color="auto"/>
              <w:left w:val="nil"/>
              <w:bottom w:val="nil"/>
              <w:right w:val="nil"/>
            </w:tcBorders>
            <w:hideMark/>
          </w:tcPr>
          <w:p w14:paraId="1D3A2496" w14:textId="77777777" w:rsidR="00B91713" w:rsidRPr="00112425" w:rsidRDefault="00B91713" w:rsidP="003F4525">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5A9A3F1F" w14:textId="77777777" w:rsidR="00B91713" w:rsidRPr="00112425" w:rsidRDefault="00B91713" w:rsidP="003F4525">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6A745DAD" w14:textId="77777777" w:rsidR="00B91713" w:rsidRPr="00112425" w:rsidRDefault="005048BD" w:rsidP="003F4525">
            <w:pPr>
              <w:keepNext/>
              <w:keepLines/>
              <w:jc w:val="center"/>
              <w:rPr>
                <w:rFonts w:ascii="Tahoma" w:hAnsi="Tahoma" w:cs="Tahoma"/>
                <w:snapToGrid w:val="0"/>
              </w:rPr>
            </w:pPr>
            <w:r>
              <w:rPr>
                <w:rFonts w:ascii="Tahoma" w:hAnsi="Tahoma" w:cs="Tahoma"/>
                <w:snapToGrid w:val="0"/>
              </w:rPr>
              <w:t>(</w:t>
            </w:r>
            <w:r w:rsidR="00CB23D7">
              <w:rPr>
                <w:rFonts w:ascii="Tahoma" w:hAnsi="Tahoma" w:cs="Tahoma"/>
                <w:snapToGrid w:val="0"/>
              </w:rPr>
              <w:t xml:space="preserve">Ime in priimek ter </w:t>
            </w:r>
            <w:r w:rsidR="00B91713" w:rsidRPr="00112425">
              <w:rPr>
                <w:rFonts w:ascii="Tahoma" w:hAnsi="Tahoma" w:cs="Tahoma"/>
                <w:snapToGrid w:val="0"/>
              </w:rPr>
              <w:t xml:space="preserve">podpis </w:t>
            </w:r>
            <w:r>
              <w:rPr>
                <w:rFonts w:ascii="Tahoma" w:hAnsi="Tahoma" w:cs="Tahoma"/>
                <w:snapToGrid w:val="0"/>
              </w:rPr>
              <w:t>odgovorne osebe kandidata</w:t>
            </w:r>
            <w:r w:rsidR="00B91713" w:rsidRPr="00112425">
              <w:rPr>
                <w:rFonts w:ascii="Tahoma" w:hAnsi="Tahoma" w:cs="Tahoma"/>
                <w:snapToGrid w:val="0"/>
              </w:rPr>
              <w:t>)</w:t>
            </w:r>
          </w:p>
        </w:tc>
      </w:tr>
    </w:tbl>
    <w:p w14:paraId="20CE5DBE" w14:textId="77777777" w:rsidR="00B91713" w:rsidRPr="00112425" w:rsidRDefault="00B91713" w:rsidP="003F4525">
      <w:pPr>
        <w:keepNext/>
        <w:keepLines/>
        <w:rPr>
          <w:rFonts w:ascii="Tahoma" w:hAnsi="Tahoma" w:cs="Tahoma"/>
          <w:b/>
        </w:rPr>
      </w:pPr>
      <w:r w:rsidRPr="00112425">
        <w:rPr>
          <w:rFonts w:ascii="Tahoma" w:hAnsi="Tahoma" w:cs="Tahoma"/>
          <w:b/>
        </w:rPr>
        <w:t>______________________________________________________________________</w:t>
      </w:r>
    </w:p>
    <w:p w14:paraId="27EEFA26" w14:textId="77777777" w:rsidR="00B91713" w:rsidRPr="00112425" w:rsidRDefault="00B91713" w:rsidP="003F4525">
      <w:pPr>
        <w:keepNext/>
        <w:keepLines/>
        <w:jc w:val="both"/>
        <w:rPr>
          <w:rFonts w:ascii="Tahoma" w:hAnsi="Tahoma" w:cs="Tahoma"/>
          <w:b/>
        </w:rPr>
      </w:pPr>
      <w:r w:rsidRPr="00112425">
        <w:rPr>
          <w:rFonts w:ascii="Tahoma" w:hAnsi="Tahoma" w:cs="Tahoma"/>
          <w:b/>
        </w:rPr>
        <w:t xml:space="preserve">IZPOLNI INVESTITOR (Izdajatelj reference)!!!!! </w:t>
      </w:r>
    </w:p>
    <w:p w14:paraId="15FF3928" w14:textId="77777777" w:rsidR="00B91713" w:rsidRPr="00112425" w:rsidRDefault="00B91713" w:rsidP="003F4525">
      <w:pPr>
        <w:keepNext/>
        <w:keepLines/>
        <w:jc w:val="both"/>
        <w:rPr>
          <w:rFonts w:ascii="Tahoma" w:hAnsi="Tahoma" w:cs="Tahoma"/>
        </w:rPr>
      </w:pPr>
    </w:p>
    <w:p w14:paraId="7B407397" w14:textId="77777777" w:rsidR="00B91713" w:rsidRPr="00112425" w:rsidRDefault="00B91713" w:rsidP="003F4525">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911341">
        <w:rPr>
          <w:rFonts w:ascii="Tahoma" w:hAnsi="Tahoma" w:cs="Tahoma"/>
          <w:b/>
        </w:rPr>
        <w:t>VKS-61/21</w:t>
      </w:r>
      <w:r w:rsidR="00CB23D7" w:rsidRPr="00112425">
        <w:rPr>
          <w:rFonts w:ascii="Tahoma" w:hAnsi="Tahoma" w:cs="Tahoma"/>
          <w:b/>
        </w:rPr>
        <w:t xml:space="preserve"> </w:t>
      </w:r>
      <w:r w:rsidR="00911341">
        <w:rPr>
          <w:rFonts w:ascii="Tahoma" w:hAnsi="Tahoma" w:cs="Tahoma"/>
          <w:b/>
          <w:color w:val="000000"/>
        </w:rPr>
        <w:t>Dograditev kanalizacije in rekonstrukcija čistilne naprave ČN Dobrova</w:t>
      </w:r>
      <w:r w:rsidRPr="00112425">
        <w:rPr>
          <w:rFonts w:ascii="Tahoma" w:hAnsi="Tahoma" w:cs="Tahoma"/>
        </w:rPr>
        <w:t>.</w:t>
      </w:r>
    </w:p>
    <w:p w14:paraId="729F73AB" w14:textId="77777777" w:rsidR="00B91713" w:rsidRPr="00112425" w:rsidRDefault="00B91713" w:rsidP="003F4525">
      <w:pPr>
        <w:keepNext/>
        <w:keepLines/>
        <w:rPr>
          <w:rFonts w:ascii="Tahoma" w:hAnsi="Tahoma" w:cs="Tahoma"/>
        </w:rPr>
      </w:pPr>
    </w:p>
    <w:p w14:paraId="6A256539" w14:textId="77777777" w:rsidR="00B91713" w:rsidRPr="00112425" w:rsidRDefault="00B91713" w:rsidP="003F4525">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7A93085" w14:textId="77777777" w:rsidR="00B91713" w:rsidRPr="00112425" w:rsidRDefault="00B91713" w:rsidP="003F4525">
      <w:pPr>
        <w:keepNext/>
        <w:keepLines/>
        <w:rPr>
          <w:rFonts w:ascii="Tahoma" w:hAnsi="Tahoma" w:cs="Tahoma"/>
        </w:rPr>
      </w:pPr>
    </w:p>
    <w:p w14:paraId="70B73EF9" w14:textId="77777777" w:rsidR="00B91713" w:rsidRPr="00112425" w:rsidRDefault="00B91713" w:rsidP="003F4525">
      <w:pPr>
        <w:keepNext/>
        <w:keepLines/>
        <w:rPr>
          <w:rFonts w:ascii="Tahoma" w:hAnsi="Tahoma" w:cs="Tahoma"/>
        </w:rPr>
      </w:pPr>
      <w:r w:rsidRPr="00112425">
        <w:rPr>
          <w:rFonts w:ascii="Tahoma" w:hAnsi="Tahoma" w:cs="Tahoma"/>
        </w:rPr>
        <w:t>Izdajatelj reference</w:t>
      </w:r>
    </w:p>
    <w:p w14:paraId="40F7BC6F" w14:textId="77777777" w:rsidR="00B91713" w:rsidRPr="00112425" w:rsidRDefault="00B91713" w:rsidP="003F4525">
      <w:pPr>
        <w:keepNext/>
        <w:keepLines/>
        <w:rPr>
          <w:rFonts w:ascii="Tahoma" w:hAnsi="Tahoma" w:cs="Tahoma"/>
        </w:rPr>
      </w:pPr>
      <w:r w:rsidRPr="00112425">
        <w:rPr>
          <w:rFonts w:ascii="Tahoma" w:hAnsi="Tahoma" w:cs="Tahoma"/>
        </w:rPr>
        <w:t xml:space="preserve"> </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048BD" w:rsidRPr="00112425" w14:paraId="570E6ABA" w14:textId="77777777" w:rsidTr="00E005F5">
        <w:trPr>
          <w:trHeight w:val="235"/>
        </w:trPr>
        <w:tc>
          <w:tcPr>
            <w:tcW w:w="2410" w:type="dxa"/>
            <w:tcBorders>
              <w:top w:val="nil"/>
              <w:left w:val="nil"/>
              <w:bottom w:val="single" w:sz="4" w:space="0" w:color="auto"/>
              <w:right w:val="nil"/>
            </w:tcBorders>
          </w:tcPr>
          <w:p w14:paraId="7B04D067" w14:textId="77777777" w:rsidR="005048BD" w:rsidRPr="00112425" w:rsidRDefault="005048BD" w:rsidP="003F4525">
            <w:pPr>
              <w:keepNext/>
              <w:keepLines/>
              <w:jc w:val="both"/>
              <w:rPr>
                <w:rFonts w:ascii="Tahoma" w:hAnsi="Tahoma" w:cs="Tahoma"/>
                <w:snapToGrid w:val="0"/>
              </w:rPr>
            </w:pPr>
          </w:p>
        </w:tc>
        <w:tc>
          <w:tcPr>
            <w:tcW w:w="2693" w:type="dxa"/>
          </w:tcPr>
          <w:p w14:paraId="02BBF6B5" w14:textId="77777777" w:rsidR="005048BD" w:rsidRPr="00112425" w:rsidRDefault="005048BD" w:rsidP="003F4525">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FF437D2" w14:textId="77777777" w:rsidR="005048BD" w:rsidRPr="00112425" w:rsidRDefault="005048BD" w:rsidP="003F4525">
            <w:pPr>
              <w:keepNext/>
              <w:keepLines/>
              <w:jc w:val="both"/>
              <w:rPr>
                <w:rFonts w:ascii="Tahoma" w:hAnsi="Tahoma" w:cs="Tahoma"/>
                <w:snapToGrid w:val="0"/>
                <w:sz w:val="28"/>
              </w:rPr>
            </w:pPr>
          </w:p>
        </w:tc>
      </w:tr>
      <w:tr w:rsidR="005048BD" w:rsidRPr="00112425" w14:paraId="72A65AD8" w14:textId="77777777" w:rsidTr="00E005F5">
        <w:trPr>
          <w:trHeight w:val="235"/>
        </w:trPr>
        <w:tc>
          <w:tcPr>
            <w:tcW w:w="2410" w:type="dxa"/>
            <w:tcBorders>
              <w:top w:val="single" w:sz="4" w:space="0" w:color="auto"/>
              <w:left w:val="nil"/>
              <w:bottom w:val="nil"/>
              <w:right w:val="nil"/>
            </w:tcBorders>
            <w:hideMark/>
          </w:tcPr>
          <w:p w14:paraId="5F2140A7" w14:textId="77777777" w:rsidR="005048BD" w:rsidRPr="00112425" w:rsidRDefault="005048BD" w:rsidP="003F4525">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19BA33C4" w14:textId="77777777" w:rsidR="005048BD" w:rsidRPr="00112425" w:rsidRDefault="005048BD" w:rsidP="003F4525">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1760ABAA" w14:textId="77777777" w:rsidR="005048BD" w:rsidRPr="00112425" w:rsidRDefault="005048BD" w:rsidP="003F4525">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72F7F23F" w14:textId="77777777" w:rsidR="00B91713" w:rsidRPr="00112425" w:rsidRDefault="00B91713" w:rsidP="003F4525">
      <w:pPr>
        <w:keepNext/>
        <w:keepLines/>
        <w:rPr>
          <w:rFonts w:ascii="Tahoma" w:hAnsi="Tahoma" w:cs="Tahoma"/>
        </w:rPr>
      </w:pPr>
    </w:p>
    <w:p w14:paraId="2D155CBD" w14:textId="77777777" w:rsidR="00B91713" w:rsidRDefault="00B91713" w:rsidP="003F452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27939042" w14:textId="77777777" w:rsidR="002B2A29" w:rsidRDefault="002B2A29" w:rsidP="003F4525">
      <w:pPr>
        <w:keepNext/>
        <w:keepLines/>
        <w:jc w:val="both"/>
        <w:rPr>
          <w:rFonts w:ascii="Tahoma" w:hAnsi="Tahoma" w:cs="Tahoma"/>
          <w:i/>
          <w:sz w:val="18"/>
          <w:szCs w:val="18"/>
        </w:rPr>
      </w:pPr>
    </w:p>
    <w:p w14:paraId="63120665" w14:textId="77777777" w:rsidR="002B2A29" w:rsidRDefault="002B2A29" w:rsidP="003F4525">
      <w:pPr>
        <w:keepNext/>
        <w:keepLines/>
        <w:jc w:val="both"/>
        <w:rPr>
          <w:rFonts w:ascii="Tahoma" w:hAnsi="Tahoma" w:cs="Tahoma"/>
          <w:i/>
          <w:sz w:val="18"/>
          <w:szCs w:val="18"/>
        </w:rPr>
      </w:pPr>
    </w:p>
    <w:p w14:paraId="458C4967" w14:textId="77777777" w:rsidR="002B2A29" w:rsidRDefault="002B2A29" w:rsidP="003F4525">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2B2A29" w:rsidRPr="00112425" w14:paraId="700D63CB" w14:textId="77777777" w:rsidTr="007E7669">
        <w:tc>
          <w:tcPr>
            <w:tcW w:w="8075" w:type="dxa"/>
            <w:tcBorders>
              <w:top w:val="single" w:sz="4" w:space="0" w:color="auto"/>
              <w:left w:val="single" w:sz="4" w:space="0" w:color="auto"/>
              <w:bottom w:val="single" w:sz="4" w:space="0" w:color="auto"/>
              <w:right w:val="single" w:sz="4" w:space="0" w:color="808080"/>
            </w:tcBorders>
          </w:tcPr>
          <w:p w14:paraId="31E8BFCC" w14:textId="77777777" w:rsidR="002B2A29" w:rsidRPr="00112425" w:rsidRDefault="002B2A29" w:rsidP="003F4525">
            <w:pPr>
              <w:keepNext/>
              <w:keepLines/>
              <w:rPr>
                <w:rFonts w:ascii="Tahoma" w:hAnsi="Tahoma" w:cs="Tahoma"/>
              </w:rPr>
            </w:pPr>
            <w:r w:rsidRPr="00112425">
              <w:lastRenderedPageBreak/>
              <w:br w:type="page"/>
            </w:r>
            <w:r w:rsidRPr="00112425">
              <w:rPr>
                <w:rFonts w:ascii="Tahoma" w:hAnsi="Tahoma" w:cs="Tahoma"/>
                <w:b/>
              </w:rPr>
              <w:br w:type="page"/>
            </w:r>
            <w:r>
              <w:rPr>
                <w:rFonts w:ascii="Tahoma" w:hAnsi="Tahoma" w:cs="Tahoma"/>
              </w:rPr>
              <w:t>STROKOVNA SPOSOBNOST – VODJA DEL</w:t>
            </w:r>
          </w:p>
        </w:tc>
        <w:tc>
          <w:tcPr>
            <w:tcW w:w="1418" w:type="dxa"/>
            <w:tcBorders>
              <w:top w:val="single" w:sz="4" w:space="0" w:color="auto"/>
              <w:left w:val="single" w:sz="4" w:space="0" w:color="808080"/>
              <w:bottom w:val="single" w:sz="4" w:space="0" w:color="auto"/>
              <w:right w:val="single" w:sz="4" w:space="0" w:color="auto"/>
            </w:tcBorders>
            <w:hideMark/>
          </w:tcPr>
          <w:p w14:paraId="4912C49C" w14:textId="77777777" w:rsidR="002B2A29" w:rsidRPr="00112425" w:rsidRDefault="002B2A29" w:rsidP="003F4525">
            <w:pPr>
              <w:keepNext/>
              <w:keepLines/>
              <w:rPr>
                <w:rFonts w:ascii="Tahoma" w:hAnsi="Tahoma" w:cs="Tahoma"/>
                <w:b/>
                <w:i/>
              </w:rPr>
            </w:pPr>
            <w:r>
              <w:rPr>
                <w:rFonts w:ascii="Tahoma" w:hAnsi="Tahoma" w:cs="Tahoma"/>
                <w:b/>
                <w:i/>
              </w:rPr>
              <w:t>Priloga 7/1</w:t>
            </w:r>
          </w:p>
        </w:tc>
      </w:tr>
    </w:tbl>
    <w:p w14:paraId="4CBA5BC1" w14:textId="77777777" w:rsidR="002B2A29" w:rsidRDefault="002B2A29" w:rsidP="003F4525">
      <w:pPr>
        <w:keepNext/>
        <w:keepLines/>
        <w:jc w:val="both"/>
        <w:rPr>
          <w:rFonts w:ascii="Tahoma" w:hAnsi="Tahoma" w:cs="Tahoma"/>
          <w:i/>
          <w:sz w:val="18"/>
          <w:szCs w:val="18"/>
        </w:rPr>
      </w:pPr>
    </w:p>
    <w:p w14:paraId="245EE271" w14:textId="77777777" w:rsidR="002B2A29" w:rsidRPr="00112425" w:rsidRDefault="002B2A29" w:rsidP="003F4525">
      <w:pPr>
        <w:keepNext/>
        <w:keepLines/>
        <w:jc w:val="both"/>
        <w:rPr>
          <w:rFonts w:ascii="Tahoma" w:hAnsi="Tahoma" w:cs="Tahoma"/>
        </w:rPr>
      </w:pPr>
      <w:r>
        <w:rPr>
          <w:rFonts w:ascii="Tahoma" w:hAnsi="Tahoma" w:cs="Tahoma"/>
          <w:b/>
        </w:rPr>
        <w:t>VKS-61/21</w:t>
      </w:r>
      <w:r w:rsidRPr="00112425">
        <w:rPr>
          <w:rFonts w:ascii="Tahoma" w:hAnsi="Tahoma" w:cs="Tahoma"/>
          <w:b/>
        </w:rPr>
        <w:t xml:space="preserve"> </w:t>
      </w:r>
      <w:r>
        <w:rPr>
          <w:rFonts w:ascii="Tahoma" w:hAnsi="Tahoma" w:cs="Tahoma"/>
          <w:b/>
          <w:color w:val="000000"/>
        </w:rPr>
        <w:t>Dograditev kanalizacije in rekonstrukcija čistilne naprave ČN Dobrova</w:t>
      </w:r>
      <w:r w:rsidRPr="00112425">
        <w:rPr>
          <w:rFonts w:ascii="Tahoma" w:hAnsi="Tahoma" w:cs="Tahoma"/>
        </w:rPr>
        <w:t>.</w:t>
      </w:r>
    </w:p>
    <w:p w14:paraId="6721CF08" w14:textId="77777777" w:rsidR="002B2A29" w:rsidRDefault="002B2A29" w:rsidP="003F4525">
      <w:pPr>
        <w:keepNext/>
        <w:keepLines/>
        <w:jc w:val="both"/>
        <w:rPr>
          <w:rFonts w:ascii="Tahoma" w:hAnsi="Tahoma" w:cs="Tahoma"/>
          <w:i/>
          <w:sz w:val="18"/>
          <w:szCs w:val="18"/>
        </w:rPr>
      </w:pPr>
    </w:p>
    <w:p w14:paraId="171058C6" w14:textId="77777777" w:rsidR="005D0809" w:rsidRPr="00112425" w:rsidRDefault="005D0809" w:rsidP="003F4525">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funkcijo vodje gradnje mora biti polno zaposlen pri glavnem </w:t>
      </w:r>
      <w:r>
        <w:rPr>
          <w:rFonts w:ascii="Tahoma" w:hAnsi="Tahoma" w:cs="Tahoma"/>
        </w:rPr>
        <w:t>samostojnem/vodilnem</w:t>
      </w:r>
      <w:r w:rsidRPr="00112425">
        <w:rPr>
          <w:rFonts w:ascii="Tahoma" w:hAnsi="Tahoma" w:cs="Tahoma"/>
        </w:rPr>
        <w:t xml:space="preserve"> </w:t>
      </w:r>
      <w:r>
        <w:rPr>
          <w:rFonts w:ascii="Tahoma" w:hAnsi="Tahoma" w:cs="Tahoma"/>
        </w:rPr>
        <w:t>kandidatu</w:t>
      </w:r>
      <w:r w:rsidRPr="00112425">
        <w:rPr>
          <w:rFonts w:ascii="Tahoma" w:hAnsi="Tahoma" w:cs="Tahoma"/>
        </w:rPr>
        <w:t xml:space="preserve"> ali partnerju v skupni </w:t>
      </w:r>
      <w:r>
        <w:rPr>
          <w:rFonts w:ascii="Tahoma" w:hAnsi="Tahoma" w:cs="Tahoma"/>
        </w:rPr>
        <w:t>prijavi</w:t>
      </w:r>
      <w:r w:rsidRPr="00112425">
        <w:rPr>
          <w:rFonts w:ascii="Tahoma" w:hAnsi="Tahoma" w:cs="Tahoma"/>
        </w:rPr>
        <w:t>, skladno z zahtevo Gradbenega zakona (Ur</w:t>
      </w:r>
      <w:r>
        <w:rPr>
          <w:rFonts w:ascii="Tahoma" w:hAnsi="Tahoma" w:cs="Tahoma"/>
        </w:rPr>
        <w:t>.</w:t>
      </w:r>
      <w:r w:rsidRPr="00112425">
        <w:rPr>
          <w:rFonts w:ascii="Tahoma" w:hAnsi="Tahoma" w:cs="Tahoma"/>
        </w:rPr>
        <w:t xml:space="preserve"> l</w:t>
      </w:r>
      <w:r>
        <w:rPr>
          <w:rFonts w:ascii="Tahoma" w:hAnsi="Tahoma" w:cs="Tahoma"/>
        </w:rPr>
        <w:t>.</w:t>
      </w:r>
      <w:r w:rsidRPr="00112425">
        <w:rPr>
          <w:rFonts w:ascii="Tahoma" w:hAnsi="Tahoma" w:cs="Tahoma"/>
        </w:rPr>
        <w:t xml:space="preserve"> RS, št. </w:t>
      </w:r>
      <w:hyperlink r:id="rId24" w:tgtFrame="_blank" w:tooltip="Gradbeni zakon (GZ)" w:history="1">
        <w:r w:rsidRPr="00112425">
          <w:rPr>
            <w:rFonts w:ascii="Tahoma" w:hAnsi="Tahoma" w:cs="Tahoma"/>
          </w:rPr>
          <w:t>61/17</w:t>
        </w:r>
      </w:hyperlink>
      <w:r w:rsidRPr="00112425">
        <w:rPr>
          <w:rFonts w:ascii="Tahoma" w:hAnsi="Tahoma" w:cs="Tahoma"/>
        </w:rPr>
        <w:t> in </w:t>
      </w:r>
      <w:hyperlink r:id="rId25" w:tgtFrame="_blank" w:tooltip="Popravek Gradbenega zakona (GZ)" w:history="1">
        <w:r w:rsidRPr="00112425">
          <w:rPr>
            <w:rFonts w:ascii="Tahoma" w:hAnsi="Tahoma" w:cs="Tahoma"/>
          </w:rPr>
          <w:t>72/17 – popr.</w:t>
        </w:r>
      </w:hyperlink>
      <w:r w:rsidRPr="00112425">
        <w:rPr>
          <w:rFonts w:ascii="Tahoma" w:hAnsi="Tahoma" w:cs="Tahoma"/>
        </w:rPr>
        <w:t xml:space="preserve"> in 65/20) in mora biti vpisan v imenik aktivnih vodij del pri IZS.</w:t>
      </w:r>
    </w:p>
    <w:p w14:paraId="692A68DD" w14:textId="77777777" w:rsidR="005D0809" w:rsidRDefault="005D0809" w:rsidP="003F4525">
      <w:pPr>
        <w:keepNext/>
        <w:keepLines/>
        <w:jc w:val="both"/>
        <w:rPr>
          <w:rFonts w:ascii="Tahoma" w:hAnsi="Tahoma" w:cs="Tahoma"/>
          <w:i/>
          <w:sz w:val="18"/>
          <w:szCs w:val="18"/>
        </w:rPr>
      </w:pPr>
    </w:p>
    <w:p w14:paraId="1B05C453" w14:textId="77777777" w:rsidR="002B2A29" w:rsidRDefault="002B2A29" w:rsidP="003F4525">
      <w:pPr>
        <w:keepNext/>
        <w:keepLines/>
        <w:jc w:val="both"/>
        <w:rPr>
          <w:rFonts w:ascii="Tahoma" w:hAnsi="Tahoma" w:cs="Tahoma"/>
          <w: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36"/>
        <w:gridCol w:w="1559"/>
        <w:gridCol w:w="1701"/>
        <w:gridCol w:w="2977"/>
      </w:tblGrid>
      <w:tr w:rsidR="002B2A29" w:rsidRPr="00112425" w14:paraId="38A9B3E4" w14:textId="77777777" w:rsidTr="002B2A29">
        <w:trPr>
          <w:trHeight w:val="290"/>
        </w:trPr>
        <w:tc>
          <w:tcPr>
            <w:tcW w:w="528" w:type="dxa"/>
            <w:tcBorders>
              <w:top w:val="single" w:sz="4" w:space="0" w:color="auto"/>
              <w:left w:val="single" w:sz="4" w:space="0" w:color="auto"/>
              <w:bottom w:val="single" w:sz="4" w:space="0" w:color="auto"/>
              <w:right w:val="single" w:sz="4" w:space="0" w:color="auto"/>
            </w:tcBorders>
          </w:tcPr>
          <w:p w14:paraId="4749560E" w14:textId="77777777" w:rsidR="002B2A29" w:rsidRPr="00112425" w:rsidRDefault="002B2A29" w:rsidP="003F4525">
            <w:pPr>
              <w:keepNext/>
              <w:keepLines/>
              <w:jc w:val="center"/>
              <w:rPr>
                <w:rFonts w:ascii="Tahoma" w:hAnsi="Tahoma" w:cs="Tahoma"/>
              </w:rPr>
            </w:pPr>
          </w:p>
        </w:tc>
        <w:tc>
          <w:tcPr>
            <w:tcW w:w="2336" w:type="dxa"/>
            <w:tcBorders>
              <w:top w:val="single" w:sz="4" w:space="0" w:color="auto"/>
              <w:left w:val="single" w:sz="4" w:space="0" w:color="auto"/>
              <w:bottom w:val="single" w:sz="4" w:space="0" w:color="auto"/>
              <w:right w:val="single" w:sz="4" w:space="0" w:color="auto"/>
            </w:tcBorders>
            <w:hideMark/>
          </w:tcPr>
          <w:p w14:paraId="63772FE0" w14:textId="77777777" w:rsidR="002B2A29" w:rsidRPr="00112425" w:rsidRDefault="002B2A29" w:rsidP="003F4525">
            <w:pPr>
              <w:keepNext/>
              <w:keepLines/>
              <w:spacing w:before="120" w:after="120"/>
              <w:jc w:val="center"/>
              <w:rPr>
                <w:rFonts w:ascii="Tahoma" w:hAnsi="Tahoma" w:cs="Tahoma"/>
              </w:rPr>
            </w:pPr>
            <w:r>
              <w:rPr>
                <w:rFonts w:ascii="Tahoma" w:hAnsi="Tahoma" w:cs="Tahoma"/>
              </w:rPr>
              <w:t>Ime in priimek</w:t>
            </w:r>
          </w:p>
        </w:tc>
        <w:tc>
          <w:tcPr>
            <w:tcW w:w="1559" w:type="dxa"/>
            <w:tcBorders>
              <w:top w:val="single" w:sz="4" w:space="0" w:color="auto"/>
              <w:left w:val="single" w:sz="4" w:space="0" w:color="auto"/>
              <w:bottom w:val="single" w:sz="4" w:space="0" w:color="auto"/>
              <w:right w:val="single" w:sz="4" w:space="0" w:color="auto"/>
            </w:tcBorders>
            <w:hideMark/>
          </w:tcPr>
          <w:p w14:paraId="6E748794" w14:textId="77777777" w:rsidR="002B2A29" w:rsidRPr="00112425" w:rsidRDefault="002B2A29" w:rsidP="003F4525">
            <w:pPr>
              <w:keepNext/>
              <w:keepLines/>
              <w:spacing w:before="120" w:after="120"/>
              <w:jc w:val="center"/>
              <w:rPr>
                <w:rFonts w:ascii="Tahoma" w:hAnsi="Tahoma" w:cs="Tahoma"/>
              </w:rPr>
            </w:pPr>
            <w:r>
              <w:rPr>
                <w:rFonts w:ascii="Tahoma" w:hAnsi="Tahoma" w:cs="Tahoma"/>
              </w:rPr>
              <w:t>Funkcija</w:t>
            </w:r>
          </w:p>
        </w:tc>
        <w:tc>
          <w:tcPr>
            <w:tcW w:w="1701" w:type="dxa"/>
            <w:tcBorders>
              <w:top w:val="single" w:sz="4" w:space="0" w:color="auto"/>
              <w:left w:val="single" w:sz="4" w:space="0" w:color="auto"/>
              <w:bottom w:val="single" w:sz="4" w:space="0" w:color="auto"/>
              <w:right w:val="single" w:sz="4" w:space="0" w:color="auto"/>
            </w:tcBorders>
          </w:tcPr>
          <w:p w14:paraId="0782257E" w14:textId="77777777" w:rsidR="002B2A29" w:rsidRPr="00112425" w:rsidRDefault="002B2A29" w:rsidP="003F4525">
            <w:pPr>
              <w:keepNext/>
              <w:keepLines/>
              <w:spacing w:before="120" w:after="120"/>
              <w:jc w:val="center"/>
              <w:rPr>
                <w:rFonts w:ascii="Tahoma" w:hAnsi="Tahoma" w:cs="Tahoma"/>
              </w:rPr>
            </w:pPr>
            <w:r w:rsidRPr="00112425">
              <w:rPr>
                <w:rFonts w:ascii="Tahoma" w:hAnsi="Tahoma" w:cs="Tahoma"/>
              </w:rPr>
              <w:t>Št. IZS</w:t>
            </w:r>
          </w:p>
        </w:tc>
        <w:tc>
          <w:tcPr>
            <w:tcW w:w="2977" w:type="dxa"/>
            <w:tcBorders>
              <w:top w:val="single" w:sz="4" w:space="0" w:color="auto"/>
              <w:left w:val="single" w:sz="4" w:space="0" w:color="auto"/>
              <w:bottom w:val="single" w:sz="4" w:space="0" w:color="auto"/>
              <w:right w:val="single" w:sz="4" w:space="0" w:color="auto"/>
            </w:tcBorders>
          </w:tcPr>
          <w:p w14:paraId="26E4F578" w14:textId="77777777" w:rsidR="002B2A29" w:rsidRPr="00112425" w:rsidRDefault="002B2A29" w:rsidP="003F4525">
            <w:pPr>
              <w:keepNext/>
              <w:keepLines/>
              <w:spacing w:before="120" w:after="120"/>
              <w:jc w:val="center"/>
              <w:rPr>
                <w:rFonts w:ascii="Tahoma" w:hAnsi="Tahoma" w:cs="Tahoma"/>
              </w:rPr>
            </w:pPr>
            <w:r w:rsidRPr="00112425">
              <w:rPr>
                <w:rFonts w:ascii="Tahoma" w:hAnsi="Tahoma" w:cs="Tahoma"/>
              </w:rPr>
              <w:t xml:space="preserve">Delodajalec </w:t>
            </w:r>
          </w:p>
        </w:tc>
      </w:tr>
      <w:tr w:rsidR="002B2A29" w:rsidRPr="00112425" w14:paraId="69F021E1" w14:textId="77777777" w:rsidTr="002B2A29">
        <w:trPr>
          <w:trHeight w:val="481"/>
        </w:trPr>
        <w:tc>
          <w:tcPr>
            <w:tcW w:w="528" w:type="dxa"/>
            <w:tcBorders>
              <w:top w:val="single" w:sz="4" w:space="0" w:color="auto"/>
              <w:left w:val="single" w:sz="4" w:space="0" w:color="auto"/>
              <w:bottom w:val="single" w:sz="4" w:space="0" w:color="auto"/>
              <w:right w:val="single" w:sz="4" w:space="0" w:color="auto"/>
            </w:tcBorders>
            <w:hideMark/>
          </w:tcPr>
          <w:p w14:paraId="61670D9D" w14:textId="77777777" w:rsidR="002B2A29" w:rsidRPr="00112425" w:rsidRDefault="002B2A29" w:rsidP="003F4525">
            <w:pPr>
              <w:keepNext/>
              <w:keepLines/>
              <w:spacing w:before="20" w:after="20"/>
              <w:jc w:val="center"/>
              <w:rPr>
                <w:rFonts w:ascii="Tahoma" w:hAnsi="Tahoma" w:cs="Tahoma"/>
              </w:rPr>
            </w:pPr>
            <w:r w:rsidRPr="00112425">
              <w:rPr>
                <w:rFonts w:ascii="Tahoma" w:hAnsi="Tahoma" w:cs="Tahoma"/>
              </w:rPr>
              <w:t>1.</w:t>
            </w:r>
          </w:p>
        </w:tc>
        <w:tc>
          <w:tcPr>
            <w:tcW w:w="2336" w:type="dxa"/>
            <w:tcBorders>
              <w:top w:val="single" w:sz="4" w:space="0" w:color="auto"/>
              <w:left w:val="single" w:sz="4" w:space="0" w:color="auto"/>
              <w:bottom w:val="single" w:sz="4" w:space="0" w:color="auto"/>
              <w:right w:val="single" w:sz="4" w:space="0" w:color="auto"/>
            </w:tcBorders>
            <w:vAlign w:val="center"/>
          </w:tcPr>
          <w:p w14:paraId="49822D6E" w14:textId="77777777" w:rsidR="002B2A29" w:rsidRPr="00112425" w:rsidRDefault="002B2A29" w:rsidP="003F4525">
            <w:pPr>
              <w:keepNext/>
              <w:keepLines/>
              <w:spacing w:before="20" w:after="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vAlign w:val="center"/>
          </w:tcPr>
          <w:p w14:paraId="2215B64C" w14:textId="77777777" w:rsidR="002B2A29" w:rsidRPr="00112425" w:rsidRDefault="002B2A29" w:rsidP="003F4525">
            <w:pPr>
              <w:keepNext/>
              <w:keepLines/>
              <w:spacing w:before="20" w:after="20"/>
              <w:jc w:val="both"/>
              <w:rPr>
                <w:rFonts w:ascii="Tahoma" w:hAnsi="Tahoma" w:cs="Tahoma"/>
              </w:rPr>
            </w:pPr>
            <w:r>
              <w:rPr>
                <w:rFonts w:ascii="Tahoma" w:hAnsi="Tahoma" w:cs="Tahoma"/>
              </w:rPr>
              <w:t>Vodja gradnje</w:t>
            </w:r>
          </w:p>
        </w:tc>
        <w:tc>
          <w:tcPr>
            <w:tcW w:w="1701" w:type="dxa"/>
            <w:tcBorders>
              <w:top w:val="single" w:sz="4" w:space="0" w:color="auto"/>
              <w:left w:val="single" w:sz="4" w:space="0" w:color="auto"/>
              <w:bottom w:val="single" w:sz="4" w:space="0" w:color="auto"/>
              <w:right w:val="single" w:sz="4" w:space="0" w:color="auto"/>
            </w:tcBorders>
            <w:vAlign w:val="center"/>
          </w:tcPr>
          <w:p w14:paraId="35FF3336" w14:textId="77777777" w:rsidR="002B2A29" w:rsidRPr="00112425" w:rsidRDefault="002B2A29" w:rsidP="003F4525">
            <w:pPr>
              <w:keepNext/>
              <w:keepLines/>
              <w:spacing w:before="20" w:after="20"/>
              <w:jc w:val="both"/>
              <w:rPr>
                <w:rFonts w:ascii="Tahoma" w:hAnsi="Tahoma" w:cs="Tahoma"/>
              </w:rPr>
            </w:pPr>
          </w:p>
        </w:tc>
        <w:tc>
          <w:tcPr>
            <w:tcW w:w="2977" w:type="dxa"/>
            <w:tcBorders>
              <w:top w:val="single" w:sz="4" w:space="0" w:color="auto"/>
              <w:left w:val="single" w:sz="4" w:space="0" w:color="auto"/>
              <w:bottom w:val="single" w:sz="4" w:space="0" w:color="auto"/>
              <w:right w:val="single" w:sz="4" w:space="0" w:color="auto"/>
            </w:tcBorders>
            <w:vAlign w:val="center"/>
          </w:tcPr>
          <w:p w14:paraId="1A5C81E6" w14:textId="77777777" w:rsidR="002B2A29" w:rsidRPr="00112425" w:rsidRDefault="002B2A29" w:rsidP="003F4525">
            <w:pPr>
              <w:keepNext/>
              <w:keepLines/>
              <w:spacing w:before="20" w:after="20"/>
              <w:jc w:val="both"/>
              <w:rPr>
                <w:rFonts w:ascii="Tahoma" w:hAnsi="Tahoma" w:cs="Tahoma"/>
              </w:rPr>
            </w:pPr>
          </w:p>
        </w:tc>
      </w:tr>
    </w:tbl>
    <w:p w14:paraId="3C509FF6" w14:textId="77777777" w:rsidR="002B2A29" w:rsidRPr="00112425" w:rsidRDefault="002B2A29" w:rsidP="003F4525">
      <w:pPr>
        <w:keepNext/>
        <w:keepLines/>
        <w:jc w:val="both"/>
        <w:rPr>
          <w:rFonts w:ascii="Tahoma" w:hAnsi="Tahoma" w:cs="Tahoma"/>
          <w:i/>
          <w:sz w:val="18"/>
          <w:szCs w:val="18"/>
        </w:rPr>
      </w:pPr>
    </w:p>
    <w:p w14:paraId="7C15776E" w14:textId="77777777" w:rsidR="00801AFA" w:rsidRDefault="00801AFA" w:rsidP="003F4525">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D0809" w:rsidRPr="00112425" w14:paraId="642FB034" w14:textId="77777777" w:rsidTr="007E7669">
        <w:trPr>
          <w:trHeight w:val="235"/>
        </w:trPr>
        <w:tc>
          <w:tcPr>
            <w:tcW w:w="2410" w:type="dxa"/>
            <w:tcBorders>
              <w:top w:val="nil"/>
              <w:left w:val="nil"/>
              <w:bottom w:val="single" w:sz="4" w:space="0" w:color="auto"/>
              <w:right w:val="nil"/>
            </w:tcBorders>
          </w:tcPr>
          <w:p w14:paraId="5E93B9B6" w14:textId="77777777" w:rsidR="005D0809" w:rsidRPr="00112425" w:rsidRDefault="005D0809" w:rsidP="003F4525">
            <w:pPr>
              <w:keepNext/>
              <w:keepLines/>
              <w:jc w:val="both"/>
              <w:rPr>
                <w:rFonts w:ascii="Tahoma" w:hAnsi="Tahoma" w:cs="Tahoma"/>
                <w:snapToGrid w:val="0"/>
              </w:rPr>
            </w:pPr>
          </w:p>
        </w:tc>
        <w:tc>
          <w:tcPr>
            <w:tcW w:w="2693" w:type="dxa"/>
          </w:tcPr>
          <w:p w14:paraId="6448539B" w14:textId="77777777" w:rsidR="005D0809" w:rsidRPr="00112425" w:rsidRDefault="005D0809" w:rsidP="003F4525">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5BC4F01" w14:textId="77777777" w:rsidR="005D0809" w:rsidRPr="00112425" w:rsidRDefault="005D0809" w:rsidP="003F4525">
            <w:pPr>
              <w:keepNext/>
              <w:keepLines/>
              <w:jc w:val="both"/>
              <w:rPr>
                <w:rFonts w:ascii="Tahoma" w:hAnsi="Tahoma" w:cs="Tahoma"/>
                <w:snapToGrid w:val="0"/>
                <w:sz w:val="28"/>
              </w:rPr>
            </w:pPr>
          </w:p>
        </w:tc>
      </w:tr>
      <w:tr w:rsidR="005D0809" w:rsidRPr="00112425" w14:paraId="73BDE163" w14:textId="77777777" w:rsidTr="007E7669">
        <w:trPr>
          <w:trHeight w:val="235"/>
        </w:trPr>
        <w:tc>
          <w:tcPr>
            <w:tcW w:w="2410" w:type="dxa"/>
            <w:tcBorders>
              <w:top w:val="single" w:sz="4" w:space="0" w:color="auto"/>
              <w:left w:val="nil"/>
              <w:bottom w:val="nil"/>
              <w:right w:val="nil"/>
            </w:tcBorders>
            <w:hideMark/>
          </w:tcPr>
          <w:p w14:paraId="1487A8BD" w14:textId="77777777" w:rsidR="005D0809" w:rsidRPr="00112425" w:rsidRDefault="005D0809" w:rsidP="003F4525">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33611914" w14:textId="77777777" w:rsidR="005D0809" w:rsidRPr="00112425" w:rsidRDefault="005D0809" w:rsidP="003F4525">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2F0BD382" w14:textId="77777777" w:rsidR="005D0809" w:rsidRPr="00112425" w:rsidRDefault="005D0809" w:rsidP="003F4525">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14:paraId="567C97E3" w14:textId="77777777" w:rsidR="005D0809" w:rsidRDefault="005D0809" w:rsidP="003F4525">
      <w:pPr>
        <w:keepNext/>
        <w:keepLines/>
        <w:rPr>
          <w:rFonts w:ascii="Tahoma" w:hAnsi="Tahoma" w:cs="Tahoma"/>
        </w:rPr>
      </w:pPr>
    </w:p>
    <w:p w14:paraId="04DBC24D" w14:textId="77777777" w:rsidR="005D0809" w:rsidRDefault="005D0809" w:rsidP="003F4525">
      <w:pPr>
        <w:keepNext/>
        <w:keepLines/>
        <w:rPr>
          <w:rFonts w:ascii="Tahoma" w:hAnsi="Tahoma" w:cs="Tahoma"/>
        </w:rPr>
      </w:pPr>
    </w:p>
    <w:p w14:paraId="7DB9A77C" w14:textId="77777777" w:rsidR="005D0809" w:rsidRDefault="005D0809" w:rsidP="003F4525">
      <w:pPr>
        <w:keepNext/>
        <w:keepLines/>
        <w:rPr>
          <w:rFonts w:ascii="Tahoma" w:hAnsi="Tahoma" w:cs="Tahoma"/>
        </w:rPr>
      </w:pPr>
    </w:p>
    <w:p w14:paraId="565B43FF" w14:textId="77777777" w:rsidR="005D0809" w:rsidRDefault="005D0809" w:rsidP="003F4525">
      <w:pPr>
        <w:keepNext/>
        <w:keepLines/>
        <w:rPr>
          <w:rFonts w:ascii="Tahoma" w:hAnsi="Tahoma" w:cs="Tahoma"/>
        </w:rPr>
      </w:pPr>
    </w:p>
    <w:p w14:paraId="064C6289" w14:textId="77777777" w:rsidR="005D0809" w:rsidRDefault="005D0809" w:rsidP="003F4525">
      <w:pPr>
        <w:keepNext/>
        <w:keepLines/>
        <w:rPr>
          <w:rFonts w:ascii="Tahoma" w:hAnsi="Tahoma" w:cs="Tahoma"/>
        </w:rPr>
      </w:pPr>
    </w:p>
    <w:p w14:paraId="3B6CCD87" w14:textId="77777777" w:rsidR="005D0809" w:rsidRDefault="005D0809" w:rsidP="003F4525">
      <w:pPr>
        <w:keepNext/>
        <w:keepLines/>
        <w:rPr>
          <w:rFonts w:ascii="Tahoma" w:hAnsi="Tahoma" w:cs="Tahoma"/>
        </w:rPr>
      </w:pPr>
    </w:p>
    <w:p w14:paraId="581590E1" w14:textId="77777777" w:rsidR="005D0809" w:rsidRDefault="005D0809" w:rsidP="003F4525">
      <w:pPr>
        <w:keepNext/>
        <w:keepLines/>
        <w:rPr>
          <w:rFonts w:ascii="Tahoma" w:hAnsi="Tahoma" w:cs="Tahoma"/>
        </w:rPr>
      </w:pPr>
    </w:p>
    <w:p w14:paraId="4E63E39A" w14:textId="77777777" w:rsidR="005D0809" w:rsidRDefault="005D0809" w:rsidP="003F4525">
      <w:pPr>
        <w:keepNext/>
        <w:keepLines/>
        <w:rPr>
          <w:rFonts w:ascii="Tahoma" w:hAnsi="Tahoma" w:cs="Tahoma"/>
        </w:rPr>
      </w:pPr>
    </w:p>
    <w:p w14:paraId="691F58F2" w14:textId="77777777" w:rsidR="005D0809" w:rsidRDefault="005D0809" w:rsidP="003F4525">
      <w:pPr>
        <w:keepNext/>
        <w:keepLines/>
        <w:rPr>
          <w:rFonts w:ascii="Tahoma" w:hAnsi="Tahoma" w:cs="Tahoma"/>
        </w:rPr>
      </w:pPr>
    </w:p>
    <w:p w14:paraId="72A4191F" w14:textId="77777777" w:rsidR="005D0809" w:rsidRDefault="005D0809" w:rsidP="003F4525">
      <w:pPr>
        <w:keepNext/>
        <w:keepLines/>
        <w:rPr>
          <w:rFonts w:ascii="Tahoma" w:hAnsi="Tahoma" w:cs="Tahoma"/>
        </w:rPr>
      </w:pPr>
    </w:p>
    <w:p w14:paraId="1C64B8F8" w14:textId="77777777" w:rsidR="005D0809" w:rsidRDefault="005D0809" w:rsidP="003F4525">
      <w:pPr>
        <w:keepNext/>
        <w:keepLines/>
        <w:rPr>
          <w:rFonts w:ascii="Tahoma" w:hAnsi="Tahoma" w:cs="Tahoma"/>
        </w:rPr>
      </w:pPr>
    </w:p>
    <w:p w14:paraId="5F18BB90" w14:textId="77777777" w:rsidR="005D0809" w:rsidRDefault="005D0809" w:rsidP="003F4525">
      <w:pPr>
        <w:keepNext/>
        <w:keepLines/>
        <w:rPr>
          <w:rFonts w:ascii="Tahoma" w:hAnsi="Tahoma" w:cs="Tahoma"/>
        </w:rPr>
      </w:pPr>
    </w:p>
    <w:p w14:paraId="52E0695D" w14:textId="77777777" w:rsidR="005D0809" w:rsidRDefault="005D0809" w:rsidP="003F4525">
      <w:pPr>
        <w:keepNext/>
        <w:keepLines/>
        <w:rPr>
          <w:rFonts w:ascii="Tahoma" w:hAnsi="Tahoma" w:cs="Tahoma"/>
        </w:rPr>
      </w:pPr>
    </w:p>
    <w:p w14:paraId="0636FDC3" w14:textId="77777777" w:rsidR="005D0809" w:rsidRDefault="005D0809" w:rsidP="003F4525">
      <w:pPr>
        <w:keepNext/>
        <w:keepLines/>
        <w:rPr>
          <w:rFonts w:ascii="Tahoma" w:hAnsi="Tahoma" w:cs="Tahoma"/>
        </w:rPr>
      </w:pPr>
    </w:p>
    <w:p w14:paraId="06B1E7AD" w14:textId="77777777" w:rsidR="005D0809" w:rsidRDefault="005D0809" w:rsidP="003F4525">
      <w:pPr>
        <w:keepNext/>
        <w:keepLines/>
        <w:rPr>
          <w:rFonts w:ascii="Tahoma" w:hAnsi="Tahoma" w:cs="Tahoma"/>
        </w:rPr>
      </w:pPr>
    </w:p>
    <w:p w14:paraId="72119669" w14:textId="77777777" w:rsidR="005D0809" w:rsidRDefault="005D0809" w:rsidP="003F4525">
      <w:pPr>
        <w:keepNext/>
        <w:keepLines/>
        <w:rPr>
          <w:rFonts w:ascii="Tahoma" w:hAnsi="Tahoma" w:cs="Tahoma"/>
        </w:rPr>
      </w:pPr>
    </w:p>
    <w:p w14:paraId="27C42DB0" w14:textId="77777777" w:rsidR="005D0809" w:rsidRDefault="005D0809" w:rsidP="003F4525">
      <w:pPr>
        <w:keepNext/>
        <w:keepLines/>
        <w:rPr>
          <w:rFonts w:ascii="Tahoma" w:hAnsi="Tahoma" w:cs="Tahoma"/>
        </w:rPr>
      </w:pPr>
    </w:p>
    <w:p w14:paraId="2C197003" w14:textId="77777777" w:rsidR="005D0809" w:rsidRDefault="005D0809" w:rsidP="003F4525">
      <w:pPr>
        <w:keepNext/>
        <w:keepLines/>
        <w:rPr>
          <w:rFonts w:ascii="Tahoma" w:hAnsi="Tahoma" w:cs="Tahoma"/>
        </w:rPr>
      </w:pPr>
    </w:p>
    <w:p w14:paraId="66EAE9F8" w14:textId="77777777" w:rsidR="005D0809" w:rsidRDefault="005D0809" w:rsidP="003F4525">
      <w:pPr>
        <w:keepNext/>
        <w:keepLines/>
        <w:rPr>
          <w:rFonts w:ascii="Tahoma" w:hAnsi="Tahoma" w:cs="Tahoma"/>
        </w:rPr>
      </w:pPr>
    </w:p>
    <w:p w14:paraId="5D1EC8DA" w14:textId="77777777" w:rsidR="005D0809" w:rsidRDefault="005D0809" w:rsidP="003F4525">
      <w:pPr>
        <w:keepNext/>
        <w:keepLines/>
        <w:rPr>
          <w:rFonts w:ascii="Tahoma" w:hAnsi="Tahoma" w:cs="Tahoma"/>
        </w:rPr>
      </w:pPr>
    </w:p>
    <w:p w14:paraId="010C3368" w14:textId="77777777" w:rsidR="005D0809" w:rsidRDefault="005D0809" w:rsidP="003F4525">
      <w:pPr>
        <w:keepNext/>
        <w:keepLines/>
        <w:rPr>
          <w:rFonts w:ascii="Tahoma" w:hAnsi="Tahoma" w:cs="Tahoma"/>
        </w:rPr>
      </w:pPr>
    </w:p>
    <w:p w14:paraId="4C1CD8F3" w14:textId="77777777" w:rsidR="005D0809" w:rsidRDefault="005D0809" w:rsidP="003F4525">
      <w:pPr>
        <w:keepNext/>
        <w:keepLines/>
        <w:rPr>
          <w:rFonts w:ascii="Tahoma" w:hAnsi="Tahoma" w:cs="Tahoma"/>
        </w:rPr>
      </w:pPr>
    </w:p>
    <w:p w14:paraId="09BBB6A7" w14:textId="77777777" w:rsidR="005D0809" w:rsidRDefault="005D0809" w:rsidP="003F4525">
      <w:pPr>
        <w:keepNext/>
        <w:keepLines/>
        <w:rPr>
          <w:rFonts w:ascii="Tahoma" w:hAnsi="Tahoma" w:cs="Tahoma"/>
        </w:rPr>
      </w:pPr>
    </w:p>
    <w:p w14:paraId="015AD17B" w14:textId="77777777" w:rsidR="005D0809" w:rsidRDefault="005D0809" w:rsidP="003F4525">
      <w:pPr>
        <w:keepNext/>
        <w:keepLines/>
        <w:rPr>
          <w:rFonts w:ascii="Tahoma" w:hAnsi="Tahoma" w:cs="Tahoma"/>
        </w:rPr>
      </w:pPr>
    </w:p>
    <w:p w14:paraId="142300A0" w14:textId="77777777" w:rsidR="005D0809" w:rsidRDefault="005D0809" w:rsidP="003F4525">
      <w:pPr>
        <w:keepNext/>
        <w:keepLines/>
        <w:rPr>
          <w:rFonts w:ascii="Tahoma" w:hAnsi="Tahoma" w:cs="Tahoma"/>
        </w:rPr>
      </w:pPr>
    </w:p>
    <w:p w14:paraId="1DDBC2A9" w14:textId="77777777" w:rsidR="005D0809" w:rsidRDefault="005D0809" w:rsidP="003F4525">
      <w:pPr>
        <w:keepNext/>
        <w:keepLines/>
        <w:rPr>
          <w:rFonts w:ascii="Tahoma" w:hAnsi="Tahoma" w:cs="Tahoma"/>
        </w:rPr>
      </w:pPr>
    </w:p>
    <w:p w14:paraId="12C785C8" w14:textId="77777777" w:rsidR="005D0809" w:rsidRDefault="005D0809" w:rsidP="003F4525">
      <w:pPr>
        <w:keepNext/>
        <w:keepLines/>
        <w:rPr>
          <w:rFonts w:ascii="Tahoma" w:hAnsi="Tahoma" w:cs="Tahoma"/>
        </w:rPr>
      </w:pPr>
    </w:p>
    <w:p w14:paraId="0B640437" w14:textId="77777777" w:rsidR="005D0809" w:rsidRDefault="005D0809" w:rsidP="003F4525">
      <w:pPr>
        <w:keepNext/>
        <w:keepLines/>
        <w:rPr>
          <w:rFonts w:ascii="Tahoma" w:hAnsi="Tahoma" w:cs="Tahoma"/>
        </w:rPr>
      </w:pPr>
    </w:p>
    <w:p w14:paraId="170276CE" w14:textId="77777777" w:rsidR="005D0809" w:rsidRDefault="005D0809" w:rsidP="003F4525">
      <w:pPr>
        <w:keepNext/>
        <w:keepLines/>
        <w:rPr>
          <w:rFonts w:ascii="Tahoma" w:hAnsi="Tahoma" w:cs="Tahoma"/>
        </w:rPr>
      </w:pPr>
    </w:p>
    <w:p w14:paraId="54947D3C" w14:textId="77777777" w:rsidR="005D0809" w:rsidRDefault="005D0809" w:rsidP="003F4525">
      <w:pPr>
        <w:keepNext/>
        <w:keepLines/>
        <w:rPr>
          <w:rFonts w:ascii="Tahoma" w:hAnsi="Tahoma" w:cs="Tahoma"/>
        </w:rPr>
      </w:pPr>
    </w:p>
    <w:p w14:paraId="5F95586D" w14:textId="77777777" w:rsidR="005D0809" w:rsidRDefault="005D0809" w:rsidP="003F4525">
      <w:pPr>
        <w:keepNext/>
        <w:keepLines/>
        <w:rPr>
          <w:rFonts w:ascii="Tahoma" w:hAnsi="Tahoma" w:cs="Tahoma"/>
        </w:rPr>
      </w:pPr>
    </w:p>
    <w:p w14:paraId="7F6E25DC" w14:textId="77777777" w:rsidR="005D0809" w:rsidRDefault="005D0809" w:rsidP="003F4525">
      <w:pPr>
        <w:keepNext/>
        <w:keepLines/>
        <w:rPr>
          <w:rFonts w:ascii="Tahoma" w:hAnsi="Tahoma" w:cs="Tahoma"/>
        </w:rPr>
      </w:pPr>
    </w:p>
    <w:p w14:paraId="3FAF6813" w14:textId="77777777" w:rsidR="005D0809" w:rsidRDefault="005D0809" w:rsidP="003F4525">
      <w:pPr>
        <w:keepNext/>
        <w:keepLines/>
        <w:rPr>
          <w:rFonts w:ascii="Tahoma" w:hAnsi="Tahoma" w:cs="Tahoma"/>
        </w:rPr>
      </w:pPr>
    </w:p>
    <w:p w14:paraId="4738842F" w14:textId="77777777" w:rsidR="005D0809" w:rsidRDefault="005D0809" w:rsidP="003F4525">
      <w:pPr>
        <w:keepNext/>
        <w:keepLines/>
        <w:rPr>
          <w:rFonts w:ascii="Tahoma" w:hAnsi="Tahoma" w:cs="Tahoma"/>
        </w:rPr>
      </w:pPr>
    </w:p>
    <w:p w14:paraId="5E33CC66" w14:textId="77777777" w:rsidR="005D0809" w:rsidRDefault="005D0809" w:rsidP="003F4525">
      <w:pPr>
        <w:keepNext/>
        <w:keepLines/>
        <w:rPr>
          <w:rFonts w:ascii="Tahoma" w:hAnsi="Tahoma" w:cs="Tahoma"/>
        </w:rPr>
      </w:pPr>
    </w:p>
    <w:p w14:paraId="04355048" w14:textId="77777777" w:rsidR="005D0809" w:rsidRDefault="005D0809" w:rsidP="003F4525">
      <w:pPr>
        <w:keepNext/>
        <w:keepLines/>
        <w:rPr>
          <w:rFonts w:ascii="Tahoma" w:hAnsi="Tahoma" w:cs="Tahoma"/>
        </w:rPr>
      </w:pPr>
    </w:p>
    <w:p w14:paraId="0C558ADD" w14:textId="77777777" w:rsidR="005D0809" w:rsidRDefault="005D0809" w:rsidP="003F4525">
      <w:pPr>
        <w:keepNext/>
        <w:keepLines/>
        <w:rPr>
          <w:rFonts w:ascii="Tahoma" w:hAnsi="Tahoma" w:cs="Tahoma"/>
        </w:rPr>
      </w:pPr>
    </w:p>
    <w:p w14:paraId="48BCF64F" w14:textId="77777777" w:rsidR="00CB23D7" w:rsidRDefault="00CB23D7" w:rsidP="003F4525">
      <w:pPr>
        <w:keepNext/>
        <w:keepLines/>
        <w:rPr>
          <w:rFonts w:ascii="Tahoma" w:hAnsi="Tahoma" w:cs="Tahoma"/>
        </w:rPr>
      </w:pPr>
    </w:p>
    <w:p w14:paraId="14420D1E" w14:textId="77777777" w:rsidR="00CB23D7" w:rsidRDefault="00CB23D7" w:rsidP="003F4525">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2B2A29" w:rsidRPr="00112425" w14:paraId="0BE76072" w14:textId="77777777" w:rsidTr="007E7669">
        <w:tc>
          <w:tcPr>
            <w:tcW w:w="8075" w:type="dxa"/>
            <w:tcBorders>
              <w:top w:val="single" w:sz="4" w:space="0" w:color="auto"/>
              <w:left w:val="single" w:sz="4" w:space="0" w:color="auto"/>
              <w:bottom w:val="single" w:sz="4" w:space="0" w:color="auto"/>
              <w:right w:val="single" w:sz="4" w:space="0" w:color="808080"/>
            </w:tcBorders>
          </w:tcPr>
          <w:p w14:paraId="44FDF843" w14:textId="77777777" w:rsidR="002B2A29" w:rsidRPr="00112425" w:rsidRDefault="002B2A29" w:rsidP="003F4525">
            <w:pPr>
              <w:keepNext/>
              <w:keepLines/>
              <w:jc w:val="both"/>
              <w:rPr>
                <w:rFonts w:ascii="Tahoma" w:hAnsi="Tahoma" w:cs="Tahoma"/>
              </w:rPr>
            </w:pPr>
            <w:r w:rsidRPr="00112425">
              <w:rPr>
                <w:rFonts w:ascii="Tahoma" w:hAnsi="Tahoma" w:cs="Tahoma"/>
              </w:rPr>
              <w:lastRenderedPageBreak/>
              <w:t xml:space="preserve">POTRDITEV REFERENC S STRANI POSAMEZNIH NAROČNIKOV – Vodja del </w:t>
            </w:r>
          </w:p>
        </w:tc>
        <w:tc>
          <w:tcPr>
            <w:tcW w:w="1418" w:type="dxa"/>
            <w:tcBorders>
              <w:top w:val="single" w:sz="4" w:space="0" w:color="auto"/>
              <w:left w:val="single" w:sz="4" w:space="0" w:color="808080"/>
              <w:bottom w:val="single" w:sz="4" w:space="0" w:color="auto"/>
              <w:right w:val="single" w:sz="4" w:space="0" w:color="auto"/>
            </w:tcBorders>
            <w:hideMark/>
          </w:tcPr>
          <w:p w14:paraId="5E29FD4D" w14:textId="77777777" w:rsidR="002B2A29" w:rsidRPr="00112425" w:rsidRDefault="002B2A29" w:rsidP="003F4525">
            <w:pPr>
              <w:keepNext/>
              <w:keepLines/>
              <w:rPr>
                <w:rFonts w:ascii="Tahoma" w:hAnsi="Tahoma" w:cs="Tahoma"/>
                <w:b/>
                <w:i/>
              </w:rPr>
            </w:pPr>
            <w:r w:rsidRPr="00112425">
              <w:rPr>
                <w:rFonts w:ascii="Tahoma" w:hAnsi="Tahoma" w:cs="Tahoma"/>
                <w:b/>
                <w:i/>
              </w:rPr>
              <w:t xml:space="preserve">Priloga </w:t>
            </w:r>
            <w:r>
              <w:rPr>
                <w:rFonts w:ascii="Tahoma" w:hAnsi="Tahoma" w:cs="Tahoma"/>
                <w:b/>
                <w:i/>
              </w:rPr>
              <w:t>7/2</w:t>
            </w:r>
          </w:p>
        </w:tc>
      </w:tr>
    </w:tbl>
    <w:p w14:paraId="466BB75A" w14:textId="77777777" w:rsidR="00FE38D5" w:rsidRPr="00112425" w:rsidRDefault="00FE38D5" w:rsidP="003F4525">
      <w:pPr>
        <w:keepNext/>
        <w:keepLines/>
        <w:tabs>
          <w:tab w:val="left" w:pos="993"/>
        </w:tabs>
        <w:ind w:left="993" w:hanging="993"/>
        <w:rPr>
          <w:rFonts w:ascii="Tahoma" w:hAnsi="Tahoma" w:cs="Tahoma"/>
          <w:b/>
        </w:rPr>
      </w:pPr>
      <w:r w:rsidRPr="00112425">
        <w:rPr>
          <w:rFonts w:ascii="Tahoma" w:hAnsi="Tahoma" w:cs="Tahoma"/>
          <w:b/>
        </w:rPr>
        <w:t xml:space="preserve">IZPOLNI </w:t>
      </w:r>
      <w:r w:rsidR="00437E03">
        <w:rPr>
          <w:rFonts w:ascii="Tahoma" w:hAnsi="Tahoma" w:cs="Tahoma"/>
          <w:b/>
        </w:rPr>
        <w:t>KANDIDAT</w:t>
      </w:r>
      <w:r w:rsidRPr="00112425">
        <w:rPr>
          <w:rFonts w:ascii="Tahoma" w:hAnsi="Tahoma" w:cs="Tahoma"/>
          <w:b/>
        </w:rPr>
        <w:t>!!!!!!</w:t>
      </w:r>
    </w:p>
    <w:p w14:paraId="2D65CB8B" w14:textId="77777777" w:rsidR="00FE38D5" w:rsidRPr="00112425" w:rsidRDefault="00FE38D5" w:rsidP="003F4525">
      <w:pPr>
        <w:keepNext/>
        <w:keepLines/>
        <w:rPr>
          <w:rFonts w:ascii="Tahoma" w:hAnsi="Tahoma" w:cs="Tahoma"/>
          <w:sz w:val="18"/>
        </w:rPr>
      </w:pPr>
    </w:p>
    <w:p w14:paraId="353E50CA" w14:textId="77777777" w:rsidR="00FE38D5" w:rsidRPr="00112425" w:rsidRDefault="00FE38D5" w:rsidP="003F4525">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2AE1F30" w14:textId="77777777" w:rsidR="00FE38D5" w:rsidRPr="00112425" w:rsidRDefault="00FE38D5" w:rsidP="003F4525">
      <w:pPr>
        <w:keepNext/>
        <w:keepLines/>
        <w:rPr>
          <w:rFonts w:ascii="Tahoma" w:hAnsi="Tahoma" w:cs="Tahoma"/>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5841"/>
      </w:tblGrid>
      <w:tr w:rsidR="00FE38D5" w:rsidRPr="00112425" w14:paraId="66B4C244" w14:textId="77777777" w:rsidTr="002B2A29">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CEF4B0E" w14:textId="77777777" w:rsidR="00FE38D5" w:rsidRPr="00112425" w:rsidRDefault="00FE38D5" w:rsidP="003F4525">
            <w:pPr>
              <w:keepNext/>
              <w:keepLines/>
              <w:rPr>
                <w:rFonts w:ascii="Tahoma" w:hAnsi="Tahoma" w:cs="Tahoma"/>
              </w:rPr>
            </w:pPr>
            <w:r w:rsidRPr="00112425">
              <w:rPr>
                <w:rFonts w:ascii="Tahoma" w:hAnsi="Tahoma" w:cs="Tahoma"/>
              </w:rPr>
              <w:t>Investitor del (naročnik oz. plačnik):</w:t>
            </w:r>
          </w:p>
        </w:tc>
        <w:tc>
          <w:tcPr>
            <w:tcW w:w="5841" w:type="dxa"/>
            <w:tcBorders>
              <w:top w:val="single" w:sz="2" w:space="0" w:color="auto"/>
              <w:left w:val="single" w:sz="2" w:space="0" w:color="auto"/>
              <w:bottom w:val="single" w:sz="2" w:space="0" w:color="auto"/>
              <w:right w:val="single" w:sz="2" w:space="0" w:color="auto"/>
            </w:tcBorders>
          </w:tcPr>
          <w:p w14:paraId="631F3106" w14:textId="77777777" w:rsidR="00FE38D5" w:rsidRPr="00112425" w:rsidRDefault="00FE38D5" w:rsidP="003F4525">
            <w:pPr>
              <w:keepNext/>
              <w:keepLines/>
              <w:rPr>
                <w:rFonts w:ascii="Tahoma" w:hAnsi="Tahoma" w:cs="Tahoma"/>
              </w:rPr>
            </w:pPr>
          </w:p>
          <w:p w14:paraId="3EA8A452" w14:textId="77777777" w:rsidR="00FE38D5" w:rsidRPr="00112425" w:rsidRDefault="00FE38D5" w:rsidP="003F4525">
            <w:pPr>
              <w:keepNext/>
              <w:keepLines/>
              <w:rPr>
                <w:rFonts w:ascii="Tahoma" w:hAnsi="Tahoma" w:cs="Tahoma"/>
              </w:rPr>
            </w:pPr>
          </w:p>
        </w:tc>
      </w:tr>
      <w:tr w:rsidR="00FE38D5" w:rsidRPr="00112425" w14:paraId="3997768A" w14:textId="77777777" w:rsidTr="002B2A29">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F8D9ACC" w14:textId="77777777" w:rsidR="00FE38D5" w:rsidRPr="00112425" w:rsidRDefault="00FE38D5" w:rsidP="003F4525">
            <w:pPr>
              <w:keepNext/>
              <w:keepLines/>
              <w:rPr>
                <w:rFonts w:ascii="Tahoma" w:hAnsi="Tahoma" w:cs="Tahoma"/>
              </w:rPr>
            </w:pPr>
            <w:r w:rsidRPr="00112425">
              <w:rPr>
                <w:rFonts w:ascii="Tahoma" w:hAnsi="Tahoma" w:cs="Tahoma"/>
              </w:rPr>
              <w:t>Naslov:</w:t>
            </w:r>
          </w:p>
        </w:tc>
        <w:tc>
          <w:tcPr>
            <w:tcW w:w="5841" w:type="dxa"/>
            <w:tcBorders>
              <w:top w:val="single" w:sz="2" w:space="0" w:color="auto"/>
              <w:left w:val="single" w:sz="2" w:space="0" w:color="auto"/>
              <w:bottom w:val="single" w:sz="2" w:space="0" w:color="auto"/>
              <w:right w:val="single" w:sz="2" w:space="0" w:color="auto"/>
            </w:tcBorders>
          </w:tcPr>
          <w:p w14:paraId="367853C2" w14:textId="77777777" w:rsidR="00FE38D5" w:rsidRPr="00112425" w:rsidRDefault="00FE38D5" w:rsidP="003F4525">
            <w:pPr>
              <w:keepNext/>
              <w:keepLines/>
              <w:rPr>
                <w:rFonts w:ascii="Tahoma" w:hAnsi="Tahoma" w:cs="Tahoma"/>
              </w:rPr>
            </w:pPr>
          </w:p>
          <w:p w14:paraId="4132168A" w14:textId="77777777" w:rsidR="00FE38D5" w:rsidRPr="00112425" w:rsidRDefault="00FE38D5" w:rsidP="003F4525">
            <w:pPr>
              <w:keepNext/>
              <w:keepLines/>
              <w:rPr>
                <w:rFonts w:ascii="Tahoma" w:hAnsi="Tahoma" w:cs="Tahoma"/>
              </w:rPr>
            </w:pPr>
          </w:p>
        </w:tc>
      </w:tr>
      <w:tr w:rsidR="00FE38D5" w:rsidRPr="00112425" w14:paraId="479FD7B2" w14:textId="77777777" w:rsidTr="002B2A29">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02AB4DC6" w14:textId="77777777" w:rsidR="00FE38D5" w:rsidRPr="00112425" w:rsidRDefault="00027695" w:rsidP="003F4525">
            <w:pPr>
              <w:keepNext/>
              <w:keepLines/>
              <w:rPr>
                <w:rFonts w:ascii="Tahoma" w:hAnsi="Tahoma" w:cs="Tahoma"/>
              </w:rPr>
            </w:pPr>
            <w:r w:rsidRPr="00112425">
              <w:rPr>
                <w:rFonts w:ascii="Tahoma" w:hAnsi="Tahoma" w:cs="Tahoma"/>
              </w:rPr>
              <w:t xml:space="preserve">Vodja </w:t>
            </w:r>
            <w:r w:rsidR="00DA3A55" w:rsidRPr="00112425">
              <w:rPr>
                <w:rFonts w:ascii="Tahoma" w:hAnsi="Tahoma" w:cs="Tahoma"/>
              </w:rPr>
              <w:t>del</w:t>
            </w:r>
            <w:r w:rsidRPr="00112425">
              <w:rPr>
                <w:rFonts w:ascii="Tahoma" w:hAnsi="Tahoma" w:cs="Tahoma"/>
              </w:rPr>
              <w:t xml:space="preserve"> (ime in priimek):</w:t>
            </w:r>
          </w:p>
        </w:tc>
        <w:tc>
          <w:tcPr>
            <w:tcW w:w="5841" w:type="dxa"/>
            <w:tcBorders>
              <w:top w:val="single" w:sz="2" w:space="0" w:color="auto"/>
              <w:left w:val="single" w:sz="2" w:space="0" w:color="auto"/>
              <w:bottom w:val="single" w:sz="2" w:space="0" w:color="auto"/>
              <w:right w:val="single" w:sz="2" w:space="0" w:color="auto"/>
            </w:tcBorders>
          </w:tcPr>
          <w:p w14:paraId="00D35CE8" w14:textId="77777777" w:rsidR="00FE38D5" w:rsidRPr="00112425" w:rsidRDefault="00FE38D5" w:rsidP="003F4525">
            <w:pPr>
              <w:keepNext/>
              <w:keepLines/>
              <w:rPr>
                <w:rFonts w:ascii="Tahoma" w:hAnsi="Tahoma" w:cs="Tahoma"/>
              </w:rPr>
            </w:pPr>
          </w:p>
        </w:tc>
      </w:tr>
      <w:tr w:rsidR="00FE38D5" w:rsidRPr="00112425" w14:paraId="19F80D5F" w14:textId="77777777" w:rsidTr="002B2A29">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5A22A6F7" w14:textId="77777777" w:rsidR="00FE38D5" w:rsidRPr="00112425" w:rsidRDefault="00FE38D5" w:rsidP="003F4525">
            <w:pPr>
              <w:keepNext/>
              <w:keepLines/>
              <w:rPr>
                <w:rFonts w:ascii="Tahoma" w:hAnsi="Tahoma" w:cs="Tahoma"/>
              </w:rPr>
            </w:pPr>
            <w:r w:rsidRPr="00112425">
              <w:rPr>
                <w:rFonts w:ascii="Tahoma" w:hAnsi="Tahoma" w:cs="Tahoma"/>
              </w:rPr>
              <w:t>Kontaktna oseba investitorja:</w:t>
            </w:r>
          </w:p>
        </w:tc>
        <w:tc>
          <w:tcPr>
            <w:tcW w:w="5841" w:type="dxa"/>
            <w:tcBorders>
              <w:top w:val="single" w:sz="2" w:space="0" w:color="auto"/>
              <w:left w:val="single" w:sz="2" w:space="0" w:color="auto"/>
              <w:bottom w:val="single" w:sz="2" w:space="0" w:color="auto"/>
              <w:right w:val="single" w:sz="2" w:space="0" w:color="auto"/>
            </w:tcBorders>
          </w:tcPr>
          <w:p w14:paraId="7E6C409F" w14:textId="77777777" w:rsidR="00FE38D5" w:rsidRPr="00112425" w:rsidRDefault="00FE38D5" w:rsidP="003F4525">
            <w:pPr>
              <w:keepNext/>
              <w:keepLines/>
              <w:rPr>
                <w:rFonts w:ascii="Tahoma" w:hAnsi="Tahoma" w:cs="Tahoma"/>
              </w:rPr>
            </w:pPr>
          </w:p>
        </w:tc>
      </w:tr>
      <w:tr w:rsidR="00FE38D5" w:rsidRPr="00112425" w14:paraId="7C3E6F78" w14:textId="77777777" w:rsidTr="002B2A29">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C25C7DB" w14:textId="77777777" w:rsidR="00FE38D5" w:rsidRPr="00112425" w:rsidRDefault="00FE38D5" w:rsidP="003F4525">
            <w:pPr>
              <w:keepNext/>
              <w:keepLines/>
              <w:rPr>
                <w:rFonts w:ascii="Tahoma" w:hAnsi="Tahoma" w:cs="Tahoma"/>
              </w:rPr>
            </w:pPr>
            <w:r w:rsidRPr="00112425">
              <w:rPr>
                <w:rFonts w:ascii="Tahoma" w:hAnsi="Tahoma" w:cs="Tahoma"/>
              </w:rPr>
              <w:t>Telefonska številka/elektronska pošta  investitorja:</w:t>
            </w:r>
          </w:p>
        </w:tc>
        <w:tc>
          <w:tcPr>
            <w:tcW w:w="5841" w:type="dxa"/>
            <w:tcBorders>
              <w:top w:val="single" w:sz="2" w:space="0" w:color="auto"/>
              <w:left w:val="single" w:sz="2" w:space="0" w:color="auto"/>
              <w:bottom w:val="single" w:sz="2" w:space="0" w:color="auto"/>
              <w:right w:val="single" w:sz="2" w:space="0" w:color="auto"/>
            </w:tcBorders>
          </w:tcPr>
          <w:p w14:paraId="30710E4D" w14:textId="77777777" w:rsidR="00FE38D5" w:rsidRPr="00112425" w:rsidRDefault="00FE38D5" w:rsidP="003F4525">
            <w:pPr>
              <w:keepNext/>
              <w:keepLines/>
              <w:rPr>
                <w:rFonts w:ascii="Tahoma" w:hAnsi="Tahoma" w:cs="Tahoma"/>
              </w:rPr>
            </w:pPr>
          </w:p>
        </w:tc>
      </w:tr>
      <w:tr w:rsidR="00FE38D5" w:rsidRPr="00112425" w14:paraId="71DCE0AE" w14:textId="77777777" w:rsidTr="002B2A29">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02474416" w14:textId="77777777" w:rsidR="00FE38D5" w:rsidRPr="00112425" w:rsidRDefault="00FE38D5" w:rsidP="003F4525">
            <w:pPr>
              <w:keepNext/>
              <w:keepLines/>
              <w:rPr>
                <w:rFonts w:ascii="Tahoma" w:hAnsi="Tahoma" w:cs="Tahoma"/>
              </w:rPr>
            </w:pPr>
            <w:r w:rsidRPr="00112425">
              <w:rPr>
                <w:rFonts w:ascii="Tahoma" w:hAnsi="Tahoma" w:cs="Tahoma"/>
              </w:rPr>
              <w:t>Mesec in leto izvedbe:</w:t>
            </w:r>
          </w:p>
        </w:tc>
        <w:tc>
          <w:tcPr>
            <w:tcW w:w="5841" w:type="dxa"/>
            <w:tcBorders>
              <w:top w:val="single" w:sz="2" w:space="0" w:color="auto"/>
              <w:left w:val="single" w:sz="2" w:space="0" w:color="auto"/>
              <w:bottom w:val="single" w:sz="2" w:space="0" w:color="auto"/>
              <w:right w:val="single" w:sz="2" w:space="0" w:color="auto"/>
            </w:tcBorders>
            <w:vAlign w:val="bottom"/>
          </w:tcPr>
          <w:p w14:paraId="030BAC47" w14:textId="77777777" w:rsidR="00FE38D5" w:rsidRPr="00112425" w:rsidRDefault="00FE38D5" w:rsidP="003F4525">
            <w:pPr>
              <w:keepNext/>
              <w:keepLines/>
              <w:rPr>
                <w:rFonts w:ascii="Tahoma" w:hAnsi="Tahoma" w:cs="Tahoma"/>
              </w:rPr>
            </w:pPr>
            <w:r w:rsidRPr="00112425">
              <w:rPr>
                <w:rFonts w:ascii="Tahoma" w:hAnsi="Tahoma" w:cs="Tahoma"/>
              </w:rPr>
              <w:t xml:space="preserve"> Od  __________________         do_________________</w:t>
            </w:r>
          </w:p>
        </w:tc>
      </w:tr>
      <w:tr w:rsidR="00FE38D5" w:rsidRPr="00112425" w14:paraId="68632D3E" w14:textId="77777777" w:rsidTr="002B2A29">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41A46F96" w14:textId="77777777" w:rsidR="00FE38D5" w:rsidRPr="00112425" w:rsidRDefault="00FE38D5" w:rsidP="003F4525">
            <w:pPr>
              <w:keepNext/>
              <w:keepLines/>
              <w:rPr>
                <w:rFonts w:ascii="Tahoma" w:hAnsi="Tahoma" w:cs="Tahoma"/>
              </w:rPr>
            </w:pPr>
            <w:r w:rsidRPr="00112425">
              <w:rPr>
                <w:rFonts w:ascii="Tahoma" w:hAnsi="Tahoma" w:cs="Tahoma"/>
              </w:rPr>
              <w:t>Kraj izvedbe:</w:t>
            </w:r>
          </w:p>
        </w:tc>
        <w:tc>
          <w:tcPr>
            <w:tcW w:w="5841" w:type="dxa"/>
            <w:tcBorders>
              <w:top w:val="single" w:sz="2" w:space="0" w:color="auto"/>
              <w:left w:val="single" w:sz="2" w:space="0" w:color="auto"/>
              <w:bottom w:val="single" w:sz="4" w:space="0" w:color="auto"/>
              <w:right w:val="single" w:sz="2" w:space="0" w:color="auto"/>
            </w:tcBorders>
            <w:vAlign w:val="center"/>
          </w:tcPr>
          <w:p w14:paraId="5C59B3EB" w14:textId="77777777" w:rsidR="00FE38D5" w:rsidRPr="00112425" w:rsidRDefault="00FE38D5" w:rsidP="003F4525">
            <w:pPr>
              <w:keepNext/>
              <w:keepLines/>
              <w:rPr>
                <w:rFonts w:ascii="Tahoma" w:hAnsi="Tahoma" w:cs="Tahoma"/>
              </w:rPr>
            </w:pPr>
          </w:p>
          <w:p w14:paraId="785823D2" w14:textId="77777777" w:rsidR="00FE38D5" w:rsidRPr="00112425" w:rsidRDefault="00FE38D5" w:rsidP="003F4525">
            <w:pPr>
              <w:keepNext/>
              <w:keepLines/>
              <w:rPr>
                <w:rFonts w:ascii="Tahoma" w:hAnsi="Tahoma" w:cs="Tahoma"/>
              </w:rPr>
            </w:pPr>
          </w:p>
        </w:tc>
      </w:tr>
      <w:tr w:rsidR="00FE38D5" w:rsidRPr="00112425" w14:paraId="71AC431D" w14:textId="77777777" w:rsidTr="002B2A29">
        <w:trPr>
          <w:trHeight w:val="1190"/>
        </w:trPr>
        <w:tc>
          <w:tcPr>
            <w:tcW w:w="3546" w:type="dxa"/>
            <w:tcBorders>
              <w:top w:val="single" w:sz="2" w:space="0" w:color="auto"/>
              <w:left w:val="single" w:sz="2" w:space="0" w:color="auto"/>
              <w:right w:val="single" w:sz="2" w:space="0" w:color="auto"/>
            </w:tcBorders>
            <w:vAlign w:val="center"/>
          </w:tcPr>
          <w:p w14:paraId="3FCB8A66" w14:textId="77777777" w:rsidR="00FE38D5" w:rsidRPr="00112425" w:rsidRDefault="00FE38D5" w:rsidP="003F4525">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2038A0">
              <w:rPr>
                <w:rFonts w:ascii="Tahoma" w:hAnsi="Tahoma" w:cs="Tahoma"/>
              </w:rPr>
              <w:t>posel:</w:t>
            </w:r>
          </w:p>
        </w:tc>
        <w:tc>
          <w:tcPr>
            <w:tcW w:w="5841" w:type="dxa"/>
            <w:tcBorders>
              <w:top w:val="single" w:sz="2" w:space="0" w:color="auto"/>
              <w:left w:val="single" w:sz="2" w:space="0" w:color="auto"/>
              <w:bottom w:val="single" w:sz="2" w:space="0" w:color="auto"/>
              <w:right w:val="single" w:sz="2" w:space="0" w:color="auto"/>
            </w:tcBorders>
            <w:vAlign w:val="center"/>
          </w:tcPr>
          <w:p w14:paraId="7E8953F3" w14:textId="77777777" w:rsidR="00FE38D5" w:rsidRPr="005C745E" w:rsidRDefault="00FE38D5" w:rsidP="003F4525">
            <w:pPr>
              <w:keepNext/>
              <w:keepLines/>
              <w:rPr>
                <w:rFonts w:ascii="Tahoma" w:hAnsi="Tahoma" w:cs="Tahoma"/>
                <w:sz w:val="12"/>
                <w:szCs w:val="12"/>
              </w:rPr>
            </w:pPr>
          </w:p>
          <w:p w14:paraId="75669CDE" w14:textId="77777777" w:rsidR="002038A0" w:rsidRPr="00112425" w:rsidRDefault="005048BD" w:rsidP="003F4525">
            <w:pPr>
              <w:keepNext/>
              <w:keepLines/>
              <w:jc w:val="center"/>
              <w:rPr>
                <w:rFonts w:ascii="Tahoma" w:hAnsi="Tahoma" w:cs="Tahoma"/>
              </w:rPr>
            </w:pPr>
            <w:r>
              <w:rPr>
                <w:rFonts w:ascii="Tahoma" w:hAnsi="Tahoma" w:cs="Tahoma"/>
              </w:rPr>
              <w:t>Rekonstrukcija</w:t>
            </w:r>
            <w:r w:rsidR="002038A0">
              <w:rPr>
                <w:rFonts w:ascii="Tahoma" w:hAnsi="Tahoma" w:cs="Tahoma"/>
              </w:rPr>
              <w:t xml:space="preserve">   /   Gradnja</w:t>
            </w:r>
            <w:r w:rsidR="002038A0" w:rsidRPr="00112425">
              <w:rPr>
                <w:rFonts w:ascii="Tahoma" w:hAnsi="Tahoma" w:cs="Tahoma"/>
              </w:rPr>
              <w:t xml:space="preserve">  (</w:t>
            </w:r>
            <w:r w:rsidR="002038A0" w:rsidRPr="00112425">
              <w:rPr>
                <w:rFonts w:ascii="Tahoma" w:hAnsi="Tahoma" w:cs="Tahoma"/>
                <w:b/>
              </w:rPr>
              <w:t>Obkroži!</w:t>
            </w:r>
            <w:r w:rsidR="002038A0" w:rsidRPr="00112425">
              <w:rPr>
                <w:rFonts w:ascii="Tahoma" w:hAnsi="Tahoma" w:cs="Tahoma"/>
              </w:rPr>
              <w:t>)</w:t>
            </w:r>
          </w:p>
          <w:p w14:paraId="7C9CD9C5" w14:textId="77777777" w:rsidR="002038A0" w:rsidRPr="009E1850" w:rsidRDefault="002038A0" w:rsidP="003F4525">
            <w:pPr>
              <w:keepNext/>
              <w:keepLines/>
              <w:jc w:val="center"/>
              <w:rPr>
                <w:rFonts w:ascii="Tahoma" w:hAnsi="Tahoma" w:cs="Tahoma"/>
                <w:sz w:val="12"/>
                <w:szCs w:val="12"/>
              </w:rPr>
            </w:pPr>
          </w:p>
          <w:p w14:paraId="285B54C7" w14:textId="77777777" w:rsidR="005048BD" w:rsidRDefault="005048BD" w:rsidP="003F4525">
            <w:pPr>
              <w:keepNext/>
              <w:keepLines/>
              <w:spacing w:line="360" w:lineRule="auto"/>
              <w:jc w:val="center"/>
              <w:rPr>
                <w:rFonts w:ascii="Tahoma" w:hAnsi="Tahoma" w:cs="Tahoma"/>
              </w:rPr>
            </w:pPr>
            <w:r w:rsidRPr="006A7AB5">
              <w:rPr>
                <w:rFonts w:ascii="Tahoma" w:hAnsi="Tahoma" w:cs="Tahoma"/>
              </w:rPr>
              <w:t xml:space="preserve">komunalnih čistilnih naprav </w:t>
            </w:r>
            <w:r>
              <w:rPr>
                <w:rFonts w:ascii="Tahoma" w:hAnsi="Tahoma" w:cs="Tahoma"/>
              </w:rPr>
              <w:t>v velikosti</w:t>
            </w:r>
            <w:r w:rsidRPr="00CB23D7">
              <w:rPr>
                <w:rFonts w:ascii="Tahoma" w:hAnsi="Tahoma" w:cs="Tahoma"/>
              </w:rPr>
              <w:t xml:space="preserve"> </w:t>
            </w:r>
            <w:r>
              <w:rPr>
                <w:rFonts w:ascii="Tahoma" w:hAnsi="Tahoma" w:cs="Tahoma"/>
              </w:rPr>
              <w:t>_________ PE</w:t>
            </w:r>
          </w:p>
          <w:p w14:paraId="52D013A9" w14:textId="77777777" w:rsidR="005048BD" w:rsidRDefault="005048BD" w:rsidP="003F4525">
            <w:pPr>
              <w:keepNext/>
              <w:keepLines/>
              <w:jc w:val="center"/>
              <w:rPr>
                <w:rFonts w:ascii="Tahoma" w:hAnsi="Tahoma" w:cs="Tahoma"/>
              </w:rPr>
            </w:pPr>
            <w:r>
              <w:rPr>
                <w:rFonts w:ascii="Tahoma" w:hAnsi="Tahoma" w:cs="Tahoma"/>
              </w:rPr>
              <w:t>uspešno opravljeno poskusno obratovanje DA   /    NE (</w:t>
            </w:r>
            <w:r w:rsidRPr="00112425">
              <w:rPr>
                <w:rFonts w:ascii="Tahoma" w:hAnsi="Tahoma" w:cs="Tahoma"/>
                <w:b/>
              </w:rPr>
              <w:t>Obkroži!</w:t>
            </w:r>
            <w:r>
              <w:rPr>
                <w:rFonts w:ascii="Tahoma" w:hAnsi="Tahoma" w:cs="Tahoma"/>
              </w:rPr>
              <w:t>)</w:t>
            </w:r>
          </w:p>
          <w:p w14:paraId="138F0B2C" w14:textId="77777777" w:rsidR="00FE38D5" w:rsidRPr="00112425" w:rsidRDefault="00FE38D5" w:rsidP="003F4525">
            <w:pPr>
              <w:keepNext/>
              <w:keepLines/>
              <w:jc w:val="center"/>
              <w:rPr>
                <w:rFonts w:ascii="Tahoma" w:hAnsi="Tahoma" w:cs="Tahoma"/>
                <w:sz w:val="12"/>
                <w:szCs w:val="12"/>
              </w:rPr>
            </w:pPr>
          </w:p>
        </w:tc>
      </w:tr>
      <w:tr w:rsidR="00FE38D5" w:rsidRPr="00112425" w14:paraId="4CC22C1C" w14:textId="77777777" w:rsidTr="002B2A29">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7897AF36" w14:textId="77777777" w:rsidR="00FE38D5" w:rsidRPr="00112425" w:rsidRDefault="005C745E" w:rsidP="003F4525">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5841" w:type="dxa"/>
            <w:tcBorders>
              <w:top w:val="single" w:sz="2" w:space="0" w:color="auto"/>
              <w:left w:val="single" w:sz="2" w:space="0" w:color="auto"/>
              <w:bottom w:val="single" w:sz="2" w:space="0" w:color="auto"/>
              <w:right w:val="single" w:sz="2" w:space="0" w:color="auto"/>
            </w:tcBorders>
            <w:vAlign w:val="center"/>
          </w:tcPr>
          <w:p w14:paraId="6E29983C" w14:textId="77777777" w:rsidR="00FE38D5" w:rsidRPr="00112425" w:rsidRDefault="00FE38D5" w:rsidP="003F4525">
            <w:pPr>
              <w:keepNext/>
              <w:keepLines/>
              <w:jc w:val="center"/>
              <w:rPr>
                <w:rFonts w:ascii="Tahoma" w:hAnsi="Tahoma" w:cs="Tahoma"/>
              </w:rPr>
            </w:pPr>
          </w:p>
        </w:tc>
      </w:tr>
      <w:tr w:rsidR="005C745E" w:rsidRPr="00112425" w14:paraId="4D1558BA" w14:textId="77777777" w:rsidTr="002B2A29">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502300D1" w14:textId="77777777" w:rsidR="005C745E" w:rsidRPr="00112425" w:rsidRDefault="005C745E" w:rsidP="003F4525">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5841" w:type="dxa"/>
            <w:tcBorders>
              <w:top w:val="single" w:sz="2" w:space="0" w:color="auto"/>
              <w:left w:val="single" w:sz="2" w:space="0" w:color="auto"/>
              <w:bottom w:val="single" w:sz="4" w:space="0" w:color="auto"/>
              <w:right w:val="single" w:sz="2" w:space="0" w:color="auto"/>
            </w:tcBorders>
            <w:vAlign w:val="center"/>
          </w:tcPr>
          <w:p w14:paraId="69E3392D" w14:textId="77777777" w:rsidR="005C745E" w:rsidRPr="00112425" w:rsidRDefault="005C745E" w:rsidP="003F4525">
            <w:pPr>
              <w:keepNext/>
              <w:keepLines/>
              <w:jc w:val="center"/>
              <w:rPr>
                <w:rFonts w:ascii="Tahoma" w:hAnsi="Tahoma" w:cs="Tahoma"/>
              </w:rPr>
            </w:pPr>
          </w:p>
        </w:tc>
      </w:tr>
    </w:tbl>
    <w:p w14:paraId="46F9A831" w14:textId="77777777" w:rsidR="00FE38D5" w:rsidRPr="00112425" w:rsidRDefault="00FE38D5" w:rsidP="003F4525">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112425" w14:paraId="12EDA9C7" w14:textId="77777777" w:rsidTr="00FE38D5">
        <w:trPr>
          <w:trHeight w:val="235"/>
        </w:trPr>
        <w:tc>
          <w:tcPr>
            <w:tcW w:w="2410" w:type="dxa"/>
            <w:tcBorders>
              <w:top w:val="nil"/>
              <w:left w:val="nil"/>
              <w:bottom w:val="single" w:sz="4" w:space="0" w:color="auto"/>
              <w:right w:val="nil"/>
            </w:tcBorders>
          </w:tcPr>
          <w:p w14:paraId="72B64AB8" w14:textId="77777777" w:rsidR="00FE38D5" w:rsidRPr="00112425" w:rsidRDefault="00FE38D5" w:rsidP="003F4525">
            <w:pPr>
              <w:keepNext/>
              <w:keepLines/>
              <w:jc w:val="both"/>
              <w:rPr>
                <w:rFonts w:ascii="Tahoma" w:hAnsi="Tahoma" w:cs="Tahoma"/>
                <w:snapToGrid w:val="0"/>
              </w:rPr>
            </w:pPr>
          </w:p>
        </w:tc>
        <w:tc>
          <w:tcPr>
            <w:tcW w:w="2693" w:type="dxa"/>
          </w:tcPr>
          <w:p w14:paraId="565D7CC3" w14:textId="77777777" w:rsidR="00FE38D5" w:rsidRPr="00112425" w:rsidRDefault="00FE38D5" w:rsidP="003F4525">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5B8831DC" w14:textId="77777777" w:rsidR="00FE38D5" w:rsidRPr="00112425" w:rsidRDefault="00FE38D5" w:rsidP="003F4525">
            <w:pPr>
              <w:keepNext/>
              <w:keepLines/>
              <w:jc w:val="both"/>
              <w:rPr>
                <w:rFonts w:ascii="Tahoma" w:hAnsi="Tahoma" w:cs="Tahoma"/>
                <w:snapToGrid w:val="0"/>
                <w:sz w:val="28"/>
              </w:rPr>
            </w:pPr>
          </w:p>
        </w:tc>
      </w:tr>
      <w:tr w:rsidR="00FE38D5" w:rsidRPr="00112425" w14:paraId="7F6F0C23" w14:textId="77777777" w:rsidTr="00FE38D5">
        <w:trPr>
          <w:trHeight w:val="235"/>
        </w:trPr>
        <w:tc>
          <w:tcPr>
            <w:tcW w:w="2410" w:type="dxa"/>
            <w:tcBorders>
              <w:top w:val="single" w:sz="4" w:space="0" w:color="auto"/>
              <w:left w:val="nil"/>
              <w:bottom w:val="nil"/>
              <w:right w:val="nil"/>
            </w:tcBorders>
            <w:hideMark/>
          </w:tcPr>
          <w:p w14:paraId="4296FD80" w14:textId="77777777" w:rsidR="00FE38D5" w:rsidRPr="00112425" w:rsidRDefault="00FE38D5" w:rsidP="003F4525">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3587F8E8" w14:textId="77777777" w:rsidR="00FE38D5" w:rsidRPr="00112425" w:rsidRDefault="00FE38D5" w:rsidP="003F4525">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3C64BB37" w14:textId="77777777" w:rsidR="00FE38D5" w:rsidRPr="00112425" w:rsidRDefault="005048BD" w:rsidP="003F4525">
            <w:pPr>
              <w:keepNext/>
              <w:keepLines/>
              <w:jc w:val="center"/>
              <w:rPr>
                <w:rFonts w:ascii="Tahoma" w:hAnsi="Tahoma" w:cs="Tahoma"/>
                <w:snapToGrid w:val="0"/>
              </w:rPr>
            </w:pPr>
            <w:r>
              <w:rPr>
                <w:rFonts w:ascii="Tahoma" w:hAnsi="Tahoma" w:cs="Tahoma"/>
                <w:snapToGrid w:val="0"/>
              </w:rPr>
              <w:t>(Ime in priimek ter podpis odgovorne osebe</w:t>
            </w:r>
            <w:r w:rsidR="00FE38D5" w:rsidRPr="00112425">
              <w:rPr>
                <w:rFonts w:ascii="Tahoma" w:hAnsi="Tahoma" w:cs="Tahoma"/>
                <w:snapToGrid w:val="0"/>
              </w:rPr>
              <w:t xml:space="preserve"> </w:t>
            </w:r>
            <w:r w:rsidR="00FE38D5" w:rsidRPr="00112425">
              <w:rPr>
                <w:rFonts w:ascii="Tahoma" w:hAnsi="Tahoma"/>
                <w:snapToGrid w:val="0"/>
              </w:rPr>
              <w:t>k</w:t>
            </w:r>
            <w:r w:rsidR="00FE38D5" w:rsidRPr="00112425">
              <w:rPr>
                <w:rFonts w:ascii="Tahoma" w:hAnsi="Tahoma" w:cs="Tahoma"/>
              </w:rPr>
              <w:t>andidata</w:t>
            </w:r>
            <w:r w:rsidR="00FE38D5" w:rsidRPr="00112425">
              <w:rPr>
                <w:rFonts w:ascii="Tahoma" w:hAnsi="Tahoma" w:cs="Tahoma"/>
                <w:snapToGrid w:val="0"/>
              </w:rPr>
              <w:t>)</w:t>
            </w:r>
          </w:p>
        </w:tc>
      </w:tr>
    </w:tbl>
    <w:p w14:paraId="62318EC7" w14:textId="77777777" w:rsidR="00FE38D5" w:rsidRPr="00112425" w:rsidRDefault="00FE38D5" w:rsidP="003F4525">
      <w:pPr>
        <w:keepNext/>
        <w:keepLines/>
        <w:rPr>
          <w:rFonts w:ascii="Tahoma" w:hAnsi="Tahoma" w:cs="Tahoma"/>
          <w:b/>
        </w:rPr>
      </w:pPr>
      <w:r w:rsidRPr="00112425">
        <w:rPr>
          <w:rFonts w:ascii="Tahoma" w:hAnsi="Tahoma" w:cs="Tahoma"/>
          <w:b/>
        </w:rPr>
        <w:t>______________________________________________________________________</w:t>
      </w:r>
    </w:p>
    <w:p w14:paraId="223F5012" w14:textId="77777777" w:rsidR="00FE38D5" w:rsidRPr="00112425" w:rsidRDefault="00FE38D5" w:rsidP="003F4525">
      <w:pPr>
        <w:keepNext/>
        <w:keepLines/>
        <w:jc w:val="both"/>
        <w:rPr>
          <w:rFonts w:ascii="Tahoma" w:hAnsi="Tahoma" w:cs="Tahoma"/>
          <w:b/>
        </w:rPr>
      </w:pPr>
      <w:r w:rsidRPr="00112425">
        <w:rPr>
          <w:rFonts w:ascii="Tahoma" w:hAnsi="Tahoma" w:cs="Tahoma"/>
          <w:b/>
        </w:rPr>
        <w:t xml:space="preserve">IZPOLNI INVESTITOR (Izdajatelj reference)!!!!! </w:t>
      </w:r>
    </w:p>
    <w:p w14:paraId="71EF8BF7" w14:textId="77777777" w:rsidR="00FE38D5" w:rsidRPr="00112425" w:rsidRDefault="00FE38D5" w:rsidP="003F4525">
      <w:pPr>
        <w:keepNext/>
        <w:keepLines/>
        <w:jc w:val="both"/>
        <w:rPr>
          <w:rFonts w:ascii="Tahoma" w:hAnsi="Tahoma" w:cs="Tahoma"/>
        </w:rPr>
      </w:pPr>
    </w:p>
    <w:p w14:paraId="0DD9833C" w14:textId="77777777" w:rsidR="00FE38D5" w:rsidRPr="00112425" w:rsidRDefault="00FE38D5" w:rsidP="003F4525">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sidR="005048BD">
        <w:rPr>
          <w:rFonts w:ascii="Tahoma" w:hAnsi="Tahoma" w:cs="Tahoma"/>
        </w:rPr>
        <w:t xml:space="preserve"> št.</w:t>
      </w:r>
      <w:r w:rsidR="005048BD" w:rsidRPr="00112425">
        <w:rPr>
          <w:rFonts w:ascii="Tahoma" w:hAnsi="Tahoma" w:cs="Tahoma"/>
        </w:rPr>
        <w:t xml:space="preserve"> </w:t>
      </w:r>
      <w:r w:rsidR="005048BD">
        <w:rPr>
          <w:rFonts w:ascii="Tahoma" w:hAnsi="Tahoma" w:cs="Tahoma"/>
          <w:b/>
        </w:rPr>
        <w:t>VKS-61/21</w:t>
      </w:r>
      <w:r w:rsidR="005048BD" w:rsidRPr="00112425">
        <w:rPr>
          <w:rFonts w:ascii="Tahoma" w:hAnsi="Tahoma" w:cs="Tahoma"/>
          <w:b/>
        </w:rPr>
        <w:t xml:space="preserve"> </w:t>
      </w:r>
      <w:r w:rsidR="005048BD">
        <w:rPr>
          <w:rFonts w:ascii="Tahoma" w:hAnsi="Tahoma" w:cs="Tahoma"/>
          <w:b/>
          <w:color w:val="000000"/>
        </w:rPr>
        <w:t>Dograditev kanalizacije in rekonstrukcija čistilne naprave ČN Dobrova</w:t>
      </w:r>
      <w:r w:rsidRPr="00112425">
        <w:rPr>
          <w:rFonts w:ascii="Tahoma" w:hAnsi="Tahoma" w:cs="Tahoma"/>
        </w:rPr>
        <w:t>.</w:t>
      </w:r>
    </w:p>
    <w:p w14:paraId="6C8C5C0D" w14:textId="77777777" w:rsidR="00FE38D5" w:rsidRPr="00112425" w:rsidRDefault="00FE38D5" w:rsidP="003F4525">
      <w:pPr>
        <w:keepNext/>
        <w:keepLines/>
        <w:rPr>
          <w:rFonts w:ascii="Tahoma" w:hAnsi="Tahoma" w:cs="Tahoma"/>
        </w:rPr>
      </w:pPr>
    </w:p>
    <w:p w14:paraId="5FB454F5" w14:textId="77777777" w:rsidR="00FE38D5" w:rsidRPr="00112425" w:rsidRDefault="00FE38D5" w:rsidP="003F4525">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242C2D1F" w14:textId="77777777" w:rsidR="00FE38D5" w:rsidRPr="00112425" w:rsidRDefault="00FE38D5" w:rsidP="003F4525">
      <w:pPr>
        <w:keepNext/>
        <w:keepLines/>
        <w:rPr>
          <w:rFonts w:ascii="Tahoma" w:hAnsi="Tahoma" w:cs="Tahoma"/>
        </w:rPr>
      </w:pPr>
    </w:p>
    <w:p w14:paraId="4DCBCA3D" w14:textId="77777777" w:rsidR="00FE38D5" w:rsidRPr="00112425" w:rsidRDefault="00FE38D5" w:rsidP="003F4525">
      <w:pPr>
        <w:keepNext/>
        <w:keepLines/>
        <w:rPr>
          <w:rFonts w:ascii="Tahoma" w:hAnsi="Tahoma" w:cs="Tahoma"/>
        </w:rPr>
      </w:pPr>
      <w:r w:rsidRPr="00112425">
        <w:rPr>
          <w:rFonts w:ascii="Tahoma" w:hAnsi="Tahoma" w:cs="Tahoma"/>
        </w:rPr>
        <w:t>Izdajatelj reference</w:t>
      </w:r>
    </w:p>
    <w:p w14:paraId="1E1A670B" w14:textId="77777777" w:rsidR="00FE38D5" w:rsidRPr="00112425" w:rsidRDefault="00FE38D5" w:rsidP="003F4525">
      <w:pPr>
        <w:keepNext/>
        <w:keepLines/>
        <w:rPr>
          <w:rFonts w:ascii="Tahoma" w:hAnsi="Tahoma" w:cs="Tahoma"/>
        </w:rPr>
      </w:pPr>
      <w:r w:rsidRPr="00112425">
        <w:rPr>
          <w:rFonts w:ascii="Tahoma" w:hAnsi="Tahoma" w:cs="Tahoma"/>
        </w:rPr>
        <w:t xml:space="preserve"> </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048BD" w:rsidRPr="00112425" w14:paraId="3F8EA341" w14:textId="77777777" w:rsidTr="00E005F5">
        <w:trPr>
          <w:trHeight w:val="235"/>
        </w:trPr>
        <w:tc>
          <w:tcPr>
            <w:tcW w:w="2410" w:type="dxa"/>
            <w:tcBorders>
              <w:top w:val="nil"/>
              <w:left w:val="nil"/>
              <w:bottom w:val="single" w:sz="4" w:space="0" w:color="auto"/>
              <w:right w:val="nil"/>
            </w:tcBorders>
          </w:tcPr>
          <w:p w14:paraId="75EFE583" w14:textId="77777777" w:rsidR="005048BD" w:rsidRPr="00112425" w:rsidRDefault="005048BD" w:rsidP="003F4525">
            <w:pPr>
              <w:keepNext/>
              <w:keepLines/>
              <w:jc w:val="both"/>
              <w:rPr>
                <w:rFonts w:ascii="Tahoma" w:hAnsi="Tahoma" w:cs="Tahoma"/>
                <w:snapToGrid w:val="0"/>
              </w:rPr>
            </w:pPr>
          </w:p>
        </w:tc>
        <w:tc>
          <w:tcPr>
            <w:tcW w:w="2693" w:type="dxa"/>
          </w:tcPr>
          <w:p w14:paraId="0F44CE99" w14:textId="77777777" w:rsidR="005048BD" w:rsidRPr="00112425" w:rsidRDefault="005048BD" w:rsidP="003F4525">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5DB68EBC" w14:textId="77777777" w:rsidR="005048BD" w:rsidRPr="00112425" w:rsidRDefault="005048BD" w:rsidP="003F4525">
            <w:pPr>
              <w:keepNext/>
              <w:keepLines/>
              <w:jc w:val="both"/>
              <w:rPr>
                <w:rFonts w:ascii="Tahoma" w:hAnsi="Tahoma" w:cs="Tahoma"/>
                <w:snapToGrid w:val="0"/>
                <w:sz w:val="28"/>
              </w:rPr>
            </w:pPr>
          </w:p>
        </w:tc>
      </w:tr>
      <w:tr w:rsidR="005048BD" w:rsidRPr="00112425" w14:paraId="3823C854" w14:textId="77777777" w:rsidTr="00E005F5">
        <w:trPr>
          <w:trHeight w:val="235"/>
        </w:trPr>
        <w:tc>
          <w:tcPr>
            <w:tcW w:w="2410" w:type="dxa"/>
            <w:tcBorders>
              <w:top w:val="single" w:sz="4" w:space="0" w:color="auto"/>
              <w:left w:val="nil"/>
              <w:bottom w:val="nil"/>
              <w:right w:val="nil"/>
            </w:tcBorders>
            <w:hideMark/>
          </w:tcPr>
          <w:p w14:paraId="5E19D019" w14:textId="77777777" w:rsidR="005048BD" w:rsidRPr="00112425" w:rsidRDefault="005048BD" w:rsidP="003F4525">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1F5146F8" w14:textId="77777777" w:rsidR="005048BD" w:rsidRPr="00112425" w:rsidRDefault="005048BD" w:rsidP="003F4525">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0C1C638D" w14:textId="77777777" w:rsidR="005048BD" w:rsidRPr="00112425" w:rsidRDefault="005048BD" w:rsidP="003F4525">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4FC90985" w14:textId="77777777" w:rsidR="00FE38D5" w:rsidRPr="00112425" w:rsidRDefault="00FE38D5" w:rsidP="003F4525">
      <w:pPr>
        <w:keepNext/>
        <w:keepLines/>
        <w:rPr>
          <w:rFonts w:ascii="Tahoma" w:hAnsi="Tahoma" w:cs="Tahoma"/>
        </w:rPr>
      </w:pPr>
    </w:p>
    <w:p w14:paraId="6E7F0656" w14:textId="77777777" w:rsidR="00FE38D5" w:rsidRPr="00112425" w:rsidRDefault="00FE38D5" w:rsidP="003F452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1A22F4F9" w14:textId="77777777" w:rsidR="00FE38D5" w:rsidRDefault="00FE38D5" w:rsidP="003F4525">
      <w:pPr>
        <w:keepNext/>
        <w:keepLines/>
        <w:rPr>
          <w:rFonts w:ascii="Tahoma" w:hAnsi="Tahoma" w:cs="Tahoma"/>
        </w:rPr>
      </w:pPr>
    </w:p>
    <w:p w14:paraId="4A1CC54E" w14:textId="77777777" w:rsidR="002038A0" w:rsidRDefault="002038A0" w:rsidP="003F4525">
      <w:pPr>
        <w:keepNext/>
        <w:keepLines/>
        <w:rPr>
          <w:rFonts w:ascii="Tahoma" w:hAnsi="Tahoma" w:cs="Tahoma"/>
        </w:rPr>
      </w:pPr>
    </w:p>
    <w:p w14:paraId="4CCA1ACD" w14:textId="77777777" w:rsidR="002038A0" w:rsidRDefault="002038A0" w:rsidP="003F4525">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2CF45A78"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0072FFAC" w14:textId="77777777" w:rsidR="008066AF" w:rsidRPr="00112425" w:rsidRDefault="008066AF" w:rsidP="003F4525">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56C70AC0" w14:textId="77777777" w:rsidR="008066AF" w:rsidRPr="00112425" w:rsidRDefault="008066AF" w:rsidP="003F4525">
            <w:pPr>
              <w:keepNext/>
              <w:keepLines/>
              <w:rPr>
                <w:rFonts w:ascii="Tahoma" w:hAnsi="Tahoma" w:cs="Tahoma"/>
                <w:b/>
                <w:i/>
              </w:rPr>
            </w:pPr>
            <w:r w:rsidRPr="00112425">
              <w:rPr>
                <w:rFonts w:ascii="Tahoma" w:hAnsi="Tahoma" w:cs="Tahoma"/>
                <w:b/>
                <w:i/>
              </w:rPr>
              <w:t xml:space="preserve">Priloga </w:t>
            </w:r>
            <w:r w:rsidR="005048BD">
              <w:rPr>
                <w:rFonts w:ascii="Tahoma" w:hAnsi="Tahoma" w:cs="Tahoma"/>
                <w:b/>
                <w:i/>
              </w:rPr>
              <w:t>8</w:t>
            </w:r>
          </w:p>
        </w:tc>
      </w:tr>
    </w:tbl>
    <w:p w14:paraId="353F700E" w14:textId="77777777" w:rsidR="00A055C4" w:rsidRPr="00112425" w:rsidRDefault="00A055C4" w:rsidP="003F4525">
      <w:pPr>
        <w:keepNext/>
        <w:keepLines/>
        <w:jc w:val="both"/>
        <w:rPr>
          <w:rFonts w:ascii="Tahoma" w:hAnsi="Tahoma" w:cs="Tahoma"/>
          <w:b/>
        </w:rPr>
      </w:pPr>
    </w:p>
    <w:p w14:paraId="5DBAA758" w14:textId="77777777" w:rsidR="00A055C4" w:rsidRPr="004C1F13" w:rsidRDefault="00A055C4" w:rsidP="003F4525">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22090E32" w14:textId="77777777" w:rsidTr="00E90FDB">
        <w:tc>
          <w:tcPr>
            <w:tcW w:w="2905" w:type="dxa"/>
            <w:vAlign w:val="center"/>
          </w:tcPr>
          <w:p w14:paraId="5CB2C823" w14:textId="77777777" w:rsidR="00E90FDB" w:rsidRPr="004C1F13" w:rsidRDefault="00E90FDB" w:rsidP="003F4525">
            <w:pPr>
              <w:keepNext/>
              <w:keepLines/>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51B4D981" w14:textId="77777777" w:rsidR="00E90FDB" w:rsidRPr="004C1F13" w:rsidRDefault="00E90FDB" w:rsidP="003F4525">
            <w:pPr>
              <w:keepNext/>
              <w:keepLines/>
              <w:jc w:val="center"/>
              <w:rPr>
                <w:rFonts w:ascii="Tahoma" w:hAnsi="Tahoma" w:cs="Tahoma"/>
                <w:b/>
              </w:rPr>
            </w:pPr>
          </w:p>
        </w:tc>
      </w:tr>
      <w:tr w:rsidR="00E90FDB" w:rsidRPr="004C1F13" w14:paraId="5656CA81" w14:textId="77777777" w:rsidTr="00E90FDB">
        <w:tc>
          <w:tcPr>
            <w:tcW w:w="2905" w:type="dxa"/>
          </w:tcPr>
          <w:p w14:paraId="50724FF5" w14:textId="77777777" w:rsidR="00E90FDB" w:rsidRPr="004C1F13" w:rsidRDefault="00E90FDB" w:rsidP="003F4525">
            <w:pPr>
              <w:keepNext/>
              <w:keepLines/>
              <w:jc w:val="both"/>
              <w:rPr>
                <w:rFonts w:ascii="Tahoma" w:hAnsi="Tahoma" w:cs="Tahoma"/>
                <w:lang w:eastAsia="en-US"/>
              </w:rPr>
            </w:pPr>
          </w:p>
        </w:tc>
        <w:tc>
          <w:tcPr>
            <w:tcW w:w="2552" w:type="dxa"/>
            <w:tcBorders>
              <w:top w:val="single" w:sz="4" w:space="0" w:color="auto"/>
            </w:tcBorders>
          </w:tcPr>
          <w:p w14:paraId="4C7241E5" w14:textId="77777777" w:rsidR="00E90FDB" w:rsidRPr="004C1F13" w:rsidRDefault="00E90FDB" w:rsidP="003F4525">
            <w:pPr>
              <w:keepNext/>
              <w:keepLines/>
              <w:jc w:val="both"/>
              <w:rPr>
                <w:rFonts w:ascii="Tahoma" w:hAnsi="Tahoma" w:cs="Tahoma"/>
                <w:lang w:eastAsia="en-US"/>
              </w:rPr>
            </w:pPr>
          </w:p>
        </w:tc>
      </w:tr>
      <w:tr w:rsidR="00E90FDB" w:rsidRPr="004C1F13" w14:paraId="7D93BA72" w14:textId="77777777" w:rsidTr="00E90FDB">
        <w:tc>
          <w:tcPr>
            <w:tcW w:w="2905" w:type="dxa"/>
          </w:tcPr>
          <w:p w14:paraId="5AA3884F" w14:textId="77777777" w:rsidR="00E90FDB" w:rsidRPr="004C1F13" w:rsidRDefault="00E90FDB" w:rsidP="003F4525">
            <w:pPr>
              <w:keepNext/>
              <w:keepLines/>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4EB1298C" w14:textId="77777777" w:rsidR="00E90FDB" w:rsidRPr="004C1F13" w:rsidRDefault="00E90FDB" w:rsidP="003F4525">
            <w:pPr>
              <w:keepNext/>
              <w:keepLines/>
              <w:jc w:val="both"/>
              <w:rPr>
                <w:rFonts w:ascii="Tahoma" w:hAnsi="Tahoma" w:cs="Tahoma"/>
                <w:lang w:eastAsia="en-US"/>
              </w:rPr>
            </w:pPr>
          </w:p>
        </w:tc>
      </w:tr>
    </w:tbl>
    <w:p w14:paraId="27649868" w14:textId="77777777" w:rsidR="00E90FDB" w:rsidRPr="004C1F13" w:rsidRDefault="00E90FDB" w:rsidP="003F4525">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2FCE5887" w14:textId="77777777" w:rsidTr="00365ABA">
        <w:tc>
          <w:tcPr>
            <w:tcW w:w="1985" w:type="dxa"/>
          </w:tcPr>
          <w:p w14:paraId="5937A452" w14:textId="77777777" w:rsidR="00E90FDB" w:rsidRPr="004C1F13" w:rsidRDefault="00E90FDB" w:rsidP="003F4525">
            <w:pPr>
              <w:keepNext/>
              <w:keepLines/>
              <w:jc w:val="both"/>
              <w:rPr>
                <w:rFonts w:ascii="Tahoma" w:hAnsi="Tahoma" w:cs="Tahoma"/>
                <w:lang w:eastAsia="en-US"/>
              </w:rPr>
            </w:pPr>
            <w:r w:rsidRPr="004C1F13">
              <w:rPr>
                <w:rFonts w:ascii="Tahoma" w:hAnsi="Tahoma" w:cs="Tahoma"/>
                <w:lang w:eastAsia="en-US"/>
              </w:rPr>
              <w:t>Naziv pogodbe:</w:t>
            </w:r>
          </w:p>
        </w:tc>
        <w:tc>
          <w:tcPr>
            <w:tcW w:w="7512" w:type="dxa"/>
          </w:tcPr>
          <w:p w14:paraId="46A7D620" w14:textId="77777777" w:rsidR="00E90FDB" w:rsidRPr="004C1F13" w:rsidRDefault="00911341" w:rsidP="003F4525">
            <w:pPr>
              <w:keepNext/>
              <w:keepLines/>
              <w:spacing w:after="200" w:line="276" w:lineRule="auto"/>
              <w:jc w:val="center"/>
              <w:rPr>
                <w:rFonts w:ascii="Tahoma" w:hAnsi="Tahoma" w:cs="Tahoma"/>
                <w:b/>
              </w:rPr>
            </w:pPr>
            <w:r>
              <w:rPr>
                <w:rFonts w:ascii="Tahoma" w:hAnsi="Tahoma" w:cs="Tahoma"/>
                <w:b/>
                <w:caps/>
              </w:rPr>
              <w:t>Dograditev kanalizacije in rekonstrukcija čistilne naprave ČN Dobrova</w:t>
            </w:r>
          </w:p>
        </w:tc>
      </w:tr>
    </w:tbl>
    <w:p w14:paraId="1A26F0C9" w14:textId="77777777" w:rsidR="00E90FDB" w:rsidRPr="004C1F13" w:rsidRDefault="00E90FDB" w:rsidP="003F4525">
      <w:pPr>
        <w:keepNext/>
        <w:keepLines/>
        <w:jc w:val="both"/>
        <w:rPr>
          <w:rFonts w:ascii="Tahoma" w:hAnsi="Tahoma" w:cs="Tahoma"/>
        </w:rPr>
      </w:pPr>
      <w:r w:rsidRPr="004C1F13">
        <w:rPr>
          <w:rFonts w:ascii="Tahoma" w:hAnsi="Tahoma" w:cs="Tahoma"/>
        </w:rPr>
        <w:t>sklenjena med</w:t>
      </w:r>
    </w:p>
    <w:p w14:paraId="62F01C45" w14:textId="77777777" w:rsidR="00E90FDB" w:rsidRPr="004C1F13" w:rsidRDefault="00E90FDB" w:rsidP="003F4525">
      <w:pPr>
        <w:keepNext/>
        <w:keepLines/>
        <w:jc w:val="both"/>
        <w:rPr>
          <w:rFonts w:ascii="Tahoma" w:hAnsi="Tahoma" w:cs="Tahoma"/>
        </w:rPr>
      </w:pPr>
    </w:p>
    <w:p w14:paraId="30796752" w14:textId="77777777" w:rsidR="00E90FDB" w:rsidRPr="004C1F13" w:rsidRDefault="00E90FDB" w:rsidP="003F4525">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C7D8FFA" w14:textId="77777777" w:rsidR="00E90FDB" w:rsidRPr="004C1F13" w:rsidRDefault="00E90FDB" w:rsidP="003F4525">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2B2022E4" w14:textId="77777777" w:rsidTr="00E90FDB">
        <w:trPr>
          <w:trHeight w:val="2419"/>
        </w:trPr>
        <w:tc>
          <w:tcPr>
            <w:tcW w:w="6670" w:type="dxa"/>
          </w:tcPr>
          <w:p w14:paraId="380945D5" w14:textId="77777777" w:rsidR="00E90FDB" w:rsidRPr="004C1F13" w:rsidRDefault="00E90FDB" w:rsidP="003F4525">
            <w:pPr>
              <w:keepNext/>
              <w:keepLines/>
              <w:jc w:val="both"/>
              <w:rPr>
                <w:rFonts w:ascii="Tahoma" w:hAnsi="Tahoma" w:cs="Tahoma"/>
              </w:rPr>
            </w:pPr>
            <w:r w:rsidRPr="004C1F13">
              <w:rPr>
                <w:rFonts w:ascii="Tahoma" w:hAnsi="Tahoma" w:cs="Tahoma"/>
                <w:b/>
              </w:rPr>
              <w:t>JAVNO PODJETJE VODOVOD KANALIZACIJA SNAGA d.o.o.</w:t>
            </w:r>
          </w:p>
          <w:p w14:paraId="56C8D851" w14:textId="77777777" w:rsidR="00E90FDB" w:rsidRPr="004C1F13" w:rsidRDefault="00E90FDB" w:rsidP="003F4525">
            <w:pPr>
              <w:keepNext/>
              <w:keepLines/>
              <w:jc w:val="both"/>
              <w:rPr>
                <w:rFonts w:ascii="Tahoma" w:hAnsi="Tahoma" w:cs="Tahoma"/>
              </w:rPr>
            </w:pPr>
            <w:r w:rsidRPr="004C1F13">
              <w:rPr>
                <w:rFonts w:ascii="Tahoma" w:hAnsi="Tahoma" w:cs="Tahoma"/>
              </w:rPr>
              <w:t>Vodovodna cesta 90</w:t>
            </w:r>
          </w:p>
          <w:p w14:paraId="721F7064" w14:textId="77777777" w:rsidR="00E90FDB" w:rsidRPr="004C1F13" w:rsidRDefault="00E90FDB" w:rsidP="003F4525">
            <w:pPr>
              <w:keepNext/>
              <w:keepLines/>
              <w:jc w:val="both"/>
              <w:rPr>
                <w:rFonts w:ascii="Tahoma" w:hAnsi="Tahoma" w:cs="Tahoma"/>
              </w:rPr>
            </w:pPr>
            <w:r w:rsidRPr="004C1F13">
              <w:rPr>
                <w:rFonts w:ascii="Tahoma" w:hAnsi="Tahoma" w:cs="Tahoma"/>
              </w:rPr>
              <w:t>1000 Ljubljana,</w:t>
            </w:r>
          </w:p>
          <w:p w14:paraId="3B27ABC8" w14:textId="77777777" w:rsidR="00E90FDB" w:rsidRPr="004C1F13" w:rsidRDefault="00E90FDB" w:rsidP="003F4525">
            <w:pPr>
              <w:keepNext/>
              <w:keepLines/>
              <w:jc w:val="both"/>
              <w:rPr>
                <w:rFonts w:ascii="Tahoma" w:hAnsi="Tahoma" w:cs="Tahoma"/>
              </w:rPr>
            </w:pPr>
          </w:p>
          <w:p w14:paraId="7BF5F071" w14:textId="77777777" w:rsidR="00E90FDB" w:rsidRPr="004C1F13" w:rsidRDefault="00E90FDB" w:rsidP="003F4525">
            <w:pPr>
              <w:keepNext/>
              <w:keepLines/>
              <w:jc w:val="both"/>
              <w:rPr>
                <w:rFonts w:ascii="Tahoma" w:hAnsi="Tahoma" w:cs="Tahoma"/>
              </w:rPr>
            </w:pPr>
            <w:r w:rsidRPr="004C1F13">
              <w:rPr>
                <w:rFonts w:ascii="Tahoma" w:hAnsi="Tahoma" w:cs="Tahoma"/>
              </w:rPr>
              <w:t>ki ga zastopa direktor</w:t>
            </w:r>
          </w:p>
          <w:p w14:paraId="2516289F" w14:textId="77777777" w:rsidR="00E90FDB" w:rsidRPr="004C1F13" w:rsidRDefault="00E90FDB" w:rsidP="003F4525">
            <w:pPr>
              <w:keepNext/>
              <w:keepLines/>
              <w:jc w:val="both"/>
              <w:rPr>
                <w:rFonts w:ascii="Tahoma" w:hAnsi="Tahoma" w:cs="Tahoma"/>
                <w:b/>
              </w:rPr>
            </w:pPr>
            <w:r w:rsidRPr="004C1F13">
              <w:rPr>
                <w:rFonts w:ascii="Tahoma" w:hAnsi="Tahoma" w:cs="Tahoma"/>
                <w:b/>
              </w:rPr>
              <w:t>Krištof MLAKAR</w:t>
            </w:r>
          </w:p>
          <w:p w14:paraId="5E21221E" w14:textId="77777777" w:rsidR="00E90FDB" w:rsidRPr="004C1F13" w:rsidRDefault="00E90FDB" w:rsidP="003F4525">
            <w:pPr>
              <w:keepNext/>
              <w:keepLines/>
              <w:ind w:left="1416" w:firstLine="708"/>
              <w:jc w:val="both"/>
              <w:rPr>
                <w:rFonts w:ascii="Tahoma" w:hAnsi="Tahoma" w:cs="Tahoma"/>
              </w:rPr>
            </w:pPr>
          </w:p>
          <w:p w14:paraId="3826C83E" w14:textId="77777777" w:rsidR="00E90FDB" w:rsidRPr="004C1F13" w:rsidRDefault="00E90FDB" w:rsidP="003F4525">
            <w:pPr>
              <w:keepNext/>
              <w:keepLines/>
              <w:jc w:val="both"/>
              <w:rPr>
                <w:rFonts w:ascii="Tahoma" w:hAnsi="Tahoma" w:cs="Tahoma"/>
              </w:rPr>
            </w:pPr>
            <w:r w:rsidRPr="004C1F13">
              <w:rPr>
                <w:rFonts w:ascii="Tahoma" w:hAnsi="Tahoma" w:cs="Tahoma"/>
              </w:rPr>
              <w:t>Identifikacijska številka za DDV: SI64520463</w:t>
            </w:r>
          </w:p>
          <w:p w14:paraId="42DCC937" w14:textId="77777777" w:rsidR="00E90FDB" w:rsidRPr="004C1F13" w:rsidRDefault="00E90FDB" w:rsidP="003F4525">
            <w:pPr>
              <w:keepNext/>
              <w:keepLines/>
              <w:jc w:val="both"/>
              <w:rPr>
                <w:rFonts w:ascii="Tahoma" w:hAnsi="Tahoma" w:cs="Tahoma"/>
              </w:rPr>
            </w:pPr>
            <w:r w:rsidRPr="004C1F13">
              <w:rPr>
                <w:rFonts w:ascii="Tahoma" w:hAnsi="Tahoma" w:cs="Tahoma"/>
              </w:rPr>
              <w:t>Matična številka: 5046688000</w:t>
            </w:r>
          </w:p>
        </w:tc>
      </w:tr>
    </w:tbl>
    <w:p w14:paraId="0AE74B7D" w14:textId="77777777" w:rsidR="00E90FDB" w:rsidRPr="004C1F13" w:rsidRDefault="00E90FDB" w:rsidP="003F4525">
      <w:pPr>
        <w:keepNext/>
        <w:keepLines/>
        <w:jc w:val="both"/>
        <w:rPr>
          <w:rFonts w:ascii="Tahoma" w:hAnsi="Tahoma" w:cs="Tahoma"/>
        </w:rPr>
      </w:pPr>
    </w:p>
    <w:p w14:paraId="6647B8E6" w14:textId="77777777" w:rsidR="00E90FDB" w:rsidRPr="004C1F13" w:rsidRDefault="00E90FDB" w:rsidP="003F4525">
      <w:pPr>
        <w:keepNext/>
        <w:keepLines/>
        <w:jc w:val="both"/>
        <w:rPr>
          <w:rFonts w:ascii="Tahoma" w:hAnsi="Tahoma" w:cs="Tahoma"/>
        </w:rPr>
      </w:pPr>
      <w:r w:rsidRPr="004C1F13">
        <w:rPr>
          <w:rFonts w:ascii="Tahoma" w:hAnsi="Tahoma" w:cs="Tahoma"/>
        </w:rPr>
        <w:t>in izvajalcem:</w:t>
      </w:r>
    </w:p>
    <w:p w14:paraId="688D3C20" w14:textId="77777777" w:rsidR="00E90FDB" w:rsidRPr="004C1F13" w:rsidRDefault="00E90FDB" w:rsidP="003F4525">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176D0F68" w14:textId="77777777" w:rsidTr="00E90FDB">
        <w:trPr>
          <w:trHeight w:val="170"/>
        </w:trPr>
        <w:tc>
          <w:tcPr>
            <w:tcW w:w="5726" w:type="dxa"/>
          </w:tcPr>
          <w:p w14:paraId="0D487909" w14:textId="77777777" w:rsidR="00E90FDB" w:rsidRPr="004C1F13" w:rsidRDefault="00E90FDB" w:rsidP="003F4525">
            <w:pPr>
              <w:keepNext/>
              <w:keepLines/>
              <w:jc w:val="both"/>
              <w:rPr>
                <w:rFonts w:ascii="Tahoma" w:hAnsi="Tahoma" w:cs="Tahoma"/>
                <w:b/>
              </w:rPr>
            </w:pPr>
          </w:p>
        </w:tc>
        <w:tc>
          <w:tcPr>
            <w:tcW w:w="211" w:type="dxa"/>
          </w:tcPr>
          <w:p w14:paraId="305806D7" w14:textId="77777777" w:rsidR="00E90FDB" w:rsidRPr="004C1F13" w:rsidRDefault="00E90FDB" w:rsidP="003F4525">
            <w:pPr>
              <w:keepNext/>
              <w:keepLines/>
              <w:jc w:val="both"/>
              <w:rPr>
                <w:rFonts w:ascii="Tahoma" w:hAnsi="Tahoma" w:cs="Tahoma"/>
              </w:rPr>
            </w:pPr>
          </w:p>
        </w:tc>
        <w:tc>
          <w:tcPr>
            <w:tcW w:w="745" w:type="dxa"/>
          </w:tcPr>
          <w:p w14:paraId="3C0B4544" w14:textId="77777777" w:rsidR="00E90FDB" w:rsidRPr="004C1F13" w:rsidRDefault="00E90FDB" w:rsidP="003F4525">
            <w:pPr>
              <w:keepNext/>
              <w:keepLines/>
              <w:jc w:val="both"/>
              <w:rPr>
                <w:rFonts w:ascii="Tahoma" w:hAnsi="Tahoma" w:cs="Tahoma"/>
              </w:rPr>
            </w:pPr>
          </w:p>
        </w:tc>
      </w:tr>
      <w:tr w:rsidR="00E90FDB" w:rsidRPr="004C1F13" w14:paraId="33946E67" w14:textId="77777777" w:rsidTr="00E90FDB">
        <w:trPr>
          <w:trHeight w:val="180"/>
        </w:trPr>
        <w:tc>
          <w:tcPr>
            <w:tcW w:w="5726" w:type="dxa"/>
          </w:tcPr>
          <w:p w14:paraId="4DF4CA1E" w14:textId="77777777" w:rsidR="00E90FDB" w:rsidRPr="004C1F13" w:rsidRDefault="00E90FDB" w:rsidP="003F4525">
            <w:pPr>
              <w:keepNext/>
              <w:keepLines/>
              <w:jc w:val="both"/>
              <w:rPr>
                <w:rFonts w:ascii="Tahoma" w:hAnsi="Tahoma" w:cs="Tahoma"/>
              </w:rPr>
            </w:pPr>
          </w:p>
        </w:tc>
        <w:tc>
          <w:tcPr>
            <w:tcW w:w="211" w:type="dxa"/>
          </w:tcPr>
          <w:p w14:paraId="42FAC9B9" w14:textId="77777777" w:rsidR="00E90FDB" w:rsidRPr="004C1F13" w:rsidRDefault="00E90FDB" w:rsidP="003F4525">
            <w:pPr>
              <w:keepNext/>
              <w:keepLines/>
              <w:jc w:val="both"/>
              <w:rPr>
                <w:rFonts w:ascii="Tahoma" w:hAnsi="Tahoma" w:cs="Tahoma"/>
              </w:rPr>
            </w:pPr>
          </w:p>
        </w:tc>
        <w:tc>
          <w:tcPr>
            <w:tcW w:w="745" w:type="dxa"/>
          </w:tcPr>
          <w:p w14:paraId="2A199C78" w14:textId="77777777" w:rsidR="00E90FDB" w:rsidRPr="004C1F13" w:rsidRDefault="00E90FDB" w:rsidP="003F4525">
            <w:pPr>
              <w:keepNext/>
              <w:keepLines/>
              <w:jc w:val="both"/>
              <w:rPr>
                <w:rFonts w:ascii="Tahoma" w:hAnsi="Tahoma" w:cs="Tahoma"/>
              </w:rPr>
            </w:pPr>
          </w:p>
        </w:tc>
      </w:tr>
      <w:tr w:rsidR="00E90FDB" w:rsidRPr="004C1F13" w14:paraId="366FF398" w14:textId="77777777" w:rsidTr="00E90FDB">
        <w:trPr>
          <w:trHeight w:val="180"/>
        </w:trPr>
        <w:tc>
          <w:tcPr>
            <w:tcW w:w="5726" w:type="dxa"/>
          </w:tcPr>
          <w:p w14:paraId="605C31D8" w14:textId="77777777" w:rsidR="00E90FDB" w:rsidRPr="004C1F13" w:rsidRDefault="00E90FDB" w:rsidP="003F4525">
            <w:pPr>
              <w:keepNext/>
              <w:keepLines/>
              <w:jc w:val="both"/>
              <w:rPr>
                <w:rFonts w:ascii="Tahoma" w:hAnsi="Tahoma" w:cs="Tahoma"/>
              </w:rPr>
            </w:pPr>
          </w:p>
        </w:tc>
        <w:tc>
          <w:tcPr>
            <w:tcW w:w="211" w:type="dxa"/>
          </w:tcPr>
          <w:p w14:paraId="4BF10FCC" w14:textId="77777777" w:rsidR="00E90FDB" w:rsidRPr="004C1F13" w:rsidRDefault="00E90FDB" w:rsidP="003F4525">
            <w:pPr>
              <w:keepNext/>
              <w:keepLines/>
              <w:jc w:val="both"/>
              <w:rPr>
                <w:rFonts w:ascii="Tahoma" w:hAnsi="Tahoma" w:cs="Tahoma"/>
              </w:rPr>
            </w:pPr>
          </w:p>
        </w:tc>
        <w:tc>
          <w:tcPr>
            <w:tcW w:w="745" w:type="dxa"/>
          </w:tcPr>
          <w:p w14:paraId="79F7E743" w14:textId="77777777" w:rsidR="00E90FDB" w:rsidRPr="004C1F13" w:rsidRDefault="00E90FDB" w:rsidP="003F4525">
            <w:pPr>
              <w:keepNext/>
              <w:keepLines/>
              <w:jc w:val="both"/>
              <w:rPr>
                <w:rFonts w:ascii="Tahoma" w:hAnsi="Tahoma" w:cs="Tahoma"/>
              </w:rPr>
            </w:pPr>
          </w:p>
        </w:tc>
      </w:tr>
      <w:tr w:rsidR="00E90FDB" w:rsidRPr="004C1F13" w14:paraId="735D22DC" w14:textId="77777777" w:rsidTr="00E90FDB">
        <w:trPr>
          <w:trHeight w:val="361"/>
        </w:trPr>
        <w:tc>
          <w:tcPr>
            <w:tcW w:w="5726" w:type="dxa"/>
          </w:tcPr>
          <w:p w14:paraId="7FE0EA9A" w14:textId="77777777" w:rsidR="00E90FDB" w:rsidRPr="004C1F13" w:rsidRDefault="00E90FDB" w:rsidP="003F4525">
            <w:pPr>
              <w:keepNext/>
              <w:keepLines/>
              <w:jc w:val="both"/>
              <w:rPr>
                <w:rFonts w:ascii="Tahoma" w:hAnsi="Tahoma" w:cs="Tahoma"/>
              </w:rPr>
            </w:pPr>
          </w:p>
        </w:tc>
        <w:tc>
          <w:tcPr>
            <w:tcW w:w="211" w:type="dxa"/>
          </w:tcPr>
          <w:p w14:paraId="729514B9" w14:textId="77777777" w:rsidR="00E90FDB" w:rsidRPr="004C1F13" w:rsidRDefault="00E90FDB" w:rsidP="003F4525">
            <w:pPr>
              <w:keepNext/>
              <w:keepLines/>
              <w:jc w:val="both"/>
              <w:rPr>
                <w:rFonts w:ascii="Tahoma" w:hAnsi="Tahoma" w:cs="Tahoma"/>
              </w:rPr>
            </w:pPr>
          </w:p>
        </w:tc>
        <w:tc>
          <w:tcPr>
            <w:tcW w:w="745" w:type="dxa"/>
          </w:tcPr>
          <w:p w14:paraId="5C48E3EF" w14:textId="77777777" w:rsidR="00E90FDB" w:rsidRPr="004C1F13" w:rsidRDefault="00E90FDB" w:rsidP="003F4525">
            <w:pPr>
              <w:keepNext/>
              <w:keepLines/>
              <w:jc w:val="both"/>
              <w:rPr>
                <w:rFonts w:ascii="Tahoma" w:hAnsi="Tahoma" w:cs="Tahoma"/>
              </w:rPr>
            </w:pPr>
          </w:p>
        </w:tc>
      </w:tr>
      <w:tr w:rsidR="00E90FDB" w:rsidRPr="004C1F13" w14:paraId="08C27A2D" w14:textId="77777777" w:rsidTr="00E90FDB">
        <w:trPr>
          <w:trHeight w:val="80"/>
        </w:trPr>
        <w:tc>
          <w:tcPr>
            <w:tcW w:w="5726" w:type="dxa"/>
          </w:tcPr>
          <w:p w14:paraId="570F465C" w14:textId="77777777" w:rsidR="00E90FDB" w:rsidRPr="004C1F13" w:rsidRDefault="00E90FDB" w:rsidP="003F4525">
            <w:pPr>
              <w:keepNext/>
              <w:keepLines/>
              <w:jc w:val="both"/>
              <w:rPr>
                <w:rFonts w:ascii="Tahoma" w:hAnsi="Tahoma" w:cs="Tahoma"/>
              </w:rPr>
            </w:pPr>
            <w:r w:rsidRPr="004C1F13">
              <w:rPr>
                <w:rFonts w:ascii="Tahoma" w:hAnsi="Tahoma" w:cs="Tahoma"/>
              </w:rPr>
              <w:t xml:space="preserve">ki ga zastopa direktor </w:t>
            </w:r>
          </w:p>
        </w:tc>
        <w:tc>
          <w:tcPr>
            <w:tcW w:w="211" w:type="dxa"/>
          </w:tcPr>
          <w:p w14:paraId="000B1BC1" w14:textId="77777777" w:rsidR="00E90FDB" w:rsidRPr="004C1F13" w:rsidRDefault="00E90FDB" w:rsidP="003F4525">
            <w:pPr>
              <w:keepNext/>
              <w:keepLines/>
              <w:jc w:val="both"/>
              <w:rPr>
                <w:rFonts w:ascii="Tahoma" w:hAnsi="Tahoma" w:cs="Tahoma"/>
              </w:rPr>
            </w:pPr>
          </w:p>
        </w:tc>
        <w:tc>
          <w:tcPr>
            <w:tcW w:w="745" w:type="dxa"/>
          </w:tcPr>
          <w:p w14:paraId="453476E8" w14:textId="77777777" w:rsidR="00E90FDB" w:rsidRPr="004C1F13" w:rsidRDefault="00E90FDB" w:rsidP="003F4525">
            <w:pPr>
              <w:keepNext/>
              <w:keepLines/>
              <w:jc w:val="both"/>
              <w:rPr>
                <w:rFonts w:ascii="Tahoma" w:hAnsi="Tahoma" w:cs="Tahoma"/>
              </w:rPr>
            </w:pPr>
          </w:p>
        </w:tc>
      </w:tr>
      <w:tr w:rsidR="00E90FDB" w:rsidRPr="004C1F13" w14:paraId="2E574251" w14:textId="77777777" w:rsidTr="00E90FDB">
        <w:trPr>
          <w:trHeight w:val="80"/>
        </w:trPr>
        <w:tc>
          <w:tcPr>
            <w:tcW w:w="5726" w:type="dxa"/>
          </w:tcPr>
          <w:p w14:paraId="27D5D3EF" w14:textId="77777777" w:rsidR="00E90FDB" w:rsidRPr="004C1F13" w:rsidRDefault="00E90FDB" w:rsidP="003F4525">
            <w:pPr>
              <w:keepNext/>
              <w:keepLines/>
              <w:jc w:val="both"/>
              <w:rPr>
                <w:rFonts w:ascii="Tahoma" w:hAnsi="Tahoma" w:cs="Tahoma"/>
                <w:b/>
              </w:rPr>
            </w:pPr>
          </w:p>
        </w:tc>
        <w:tc>
          <w:tcPr>
            <w:tcW w:w="211" w:type="dxa"/>
          </w:tcPr>
          <w:p w14:paraId="51304B85" w14:textId="77777777" w:rsidR="00E90FDB" w:rsidRPr="004C1F13" w:rsidRDefault="00E90FDB" w:rsidP="003F4525">
            <w:pPr>
              <w:keepNext/>
              <w:keepLines/>
              <w:jc w:val="both"/>
              <w:rPr>
                <w:rFonts w:ascii="Tahoma" w:hAnsi="Tahoma" w:cs="Tahoma"/>
              </w:rPr>
            </w:pPr>
          </w:p>
        </w:tc>
        <w:tc>
          <w:tcPr>
            <w:tcW w:w="745" w:type="dxa"/>
          </w:tcPr>
          <w:p w14:paraId="44CE0309" w14:textId="77777777" w:rsidR="00E90FDB" w:rsidRPr="004C1F13" w:rsidRDefault="00E90FDB" w:rsidP="003F4525">
            <w:pPr>
              <w:keepNext/>
              <w:keepLines/>
              <w:jc w:val="both"/>
              <w:rPr>
                <w:rFonts w:ascii="Tahoma" w:hAnsi="Tahoma" w:cs="Tahoma"/>
              </w:rPr>
            </w:pPr>
          </w:p>
        </w:tc>
      </w:tr>
      <w:tr w:rsidR="00E90FDB" w:rsidRPr="004C1F13" w14:paraId="5491952E" w14:textId="77777777" w:rsidTr="00E90FDB">
        <w:trPr>
          <w:trHeight w:val="80"/>
        </w:trPr>
        <w:tc>
          <w:tcPr>
            <w:tcW w:w="5726" w:type="dxa"/>
          </w:tcPr>
          <w:p w14:paraId="6497F34B" w14:textId="77777777" w:rsidR="00E90FDB" w:rsidRPr="004C1F13" w:rsidRDefault="00E90FDB" w:rsidP="003F4525">
            <w:pPr>
              <w:keepNext/>
              <w:keepLines/>
              <w:jc w:val="both"/>
              <w:rPr>
                <w:rFonts w:ascii="Tahoma" w:hAnsi="Tahoma" w:cs="Tahoma"/>
                <w:b/>
              </w:rPr>
            </w:pPr>
          </w:p>
        </w:tc>
        <w:tc>
          <w:tcPr>
            <w:tcW w:w="211" w:type="dxa"/>
          </w:tcPr>
          <w:p w14:paraId="345D643B" w14:textId="77777777" w:rsidR="00E90FDB" w:rsidRPr="004C1F13" w:rsidRDefault="00E90FDB" w:rsidP="003F4525">
            <w:pPr>
              <w:keepNext/>
              <w:keepLines/>
              <w:jc w:val="both"/>
              <w:rPr>
                <w:rFonts w:ascii="Tahoma" w:hAnsi="Tahoma" w:cs="Tahoma"/>
              </w:rPr>
            </w:pPr>
          </w:p>
        </w:tc>
        <w:tc>
          <w:tcPr>
            <w:tcW w:w="745" w:type="dxa"/>
          </w:tcPr>
          <w:p w14:paraId="7DDAF90E" w14:textId="77777777" w:rsidR="00E90FDB" w:rsidRPr="004C1F13" w:rsidRDefault="00E90FDB" w:rsidP="003F4525">
            <w:pPr>
              <w:keepNext/>
              <w:keepLines/>
              <w:jc w:val="both"/>
              <w:rPr>
                <w:rFonts w:ascii="Tahoma" w:hAnsi="Tahoma" w:cs="Tahoma"/>
              </w:rPr>
            </w:pPr>
          </w:p>
        </w:tc>
      </w:tr>
      <w:tr w:rsidR="00E90FDB" w:rsidRPr="004C1F13" w14:paraId="7EC8B513" w14:textId="77777777" w:rsidTr="00E90FDB">
        <w:trPr>
          <w:trHeight w:val="80"/>
        </w:trPr>
        <w:tc>
          <w:tcPr>
            <w:tcW w:w="5726" w:type="dxa"/>
          </w:tcPr>
          <w:p w14:paraId="7014F2BB" w14:textId="77777777" w:rsidR="00E90FDB" w:rsidRPr="004C1F13" w:rsidRDefault="00E90FDB" w:rsidP="003F4525">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6EB0D4C9" w14:textId="77777777" w:rsidR="00E90FDB" w:rsidRPr="004C1F13" w:rsidRDefault="00E90FDB" w:rsidP="003F4525">
            <w:pPr>
              <w:keepNext/>
              <w:keepLines/>
              <w:jc w:val="both"/>
              <w:rPr>
                <w:rFonts w:ascii="Tahoma" w:hAnsi="Tahoma" w:cs="Tahoma"/>
              </w:rPr>
            </w:pPr>
          </w:p>
        </w:tc>
        <w:tc>
          <w:tcPr>
            <w:tcW w:w="745" w:type="dxa"/>
          </w:tcPr>
          <w:p w14:paraId="10E00FBE" w14:textId="77777777" w:rsidR="00E90FDB" w:rsidRPr="004C1F13" w:rsidRDefault="00E90FDB" w:rsidP="003F4525">
            <w:pPr>
              <w:keepNext/>
              <w:keepLines/>
              <w:jc w:val="both"/>
              <w:rPr>
                <w:rFonts w:ascii="Tahoma" w:hAnsi="Tahoma" w:cs="Tahoma"/>
              </w:rPr>
            </w:pPr>
          </w:p>
        </w:tc>
      </w:tr>
      <w:tr w:rsidR="00E90FDB" w:rsidRPr="004C1F13" w14:paraId="5BCD041F" w14:textId="77777777" w:rsidTr="00E90FDB">
        <w:trPr>
          <w:trHeight w:val="80"/>
        </w:trPr>
        <w:tc>
          <w:tcPr>
            <w:tcW w:w="5726" w:type="dxa"/>
            <w:vAlign w:val="center"/>
          </w:tcPr>
          <w:p w14:paraId="74D79DEC" w14:textId="77777777" w:rsidR="00E90FDB" w:rsidRPr="004C1F13" w:rsidRDefault="00E90FDB" w:rsidP="003F4525">
            <w:pPr>
              <w:keepNext/>
              <w:keepLines/>
              <w:jc w:val="both"/>
              <w:rPr>
                <w:rFonts w:ascii="Tahoma" w:hAnsi="Tahoma" w:cs="Tahoma"/>
              </w:rPr>
            </w:pPr>
            <w:r w:rsidRPr="004C1F13">
              <w:rPr>
                <w:rFonts w:ascii="Tahoma" w:hAnsi="Tahoma" w:cs="Tahoma"/>
              </w:rPr>
              <w:t xml:space="preserve">Matična številka:    </w:t>
            </w:r>
          </w:p>
        </w:tc>
        <w:tc>
          <w:tcPr>
            <w:tcW w:w="211" w:type="dxa"/>
          </w:tcPr>
          <w:p w14:paraId="0ED2690A" w14:textId="77777777" w:rsidR="00E90FDB" w:rsidRPr="004C1F13" w:rsidRDefault="00E90FDB" w:rsidP="003F4525">
            <w:pPr>
              <w:keepNext/>
              <w:keepLines/>
              <w:jc w:val="both"/>
              <w:rPr>
                <w:rFonts w:ascii="Tahoma" w:hAnsi="Tahoma" w:cs="Tahoma"/>
              </w:rPr>
            </w:pPr>
          </w:p>
        </w:tc>
        <w:tc>
          <w:tcPr>
            <w:tcW w:w="745" w:type="dxa"/>
          </w:tcPr>
          <w:p w14:paraId="39145350" w14:textId="77777777" w:rsidR="00E90FDB" w:rsidRPr="004C1F13" w:rsidRDefault="00E90FDB" w:rsidP="003F4525">
            <w:pPr>
              <w:keepNext/>
              <w:keepLines/>
              <w:jc w:val="both"/>
              <w:rPr>
                <w:rFonts w:ascii="Tahoma" w:hAnsi="Tahoma" w:cs="Tahoma"/>
              </w:rPr>
            </w:pPr>
          </w:p>
        </w:tc>
      </w:tr>
    </w:tbl>
    <w:p w14:paraId="6323EDDB" w14:textId="77777777" w:rsidR="00365ABA" w:rsidRDefault="00365ABA" w:rsidP="003F4525">
      <w:pPr>
        <w:keepNext/>
        <w:keepLines/>
        <w:spacing w:after="200" w:line="276" w:lineRule="auto"/>
        <w:rPr>
          <w:rFonts w:ascii="Tahoma" w:eastAsia="Frutiger" w:hAnsi="Tahoma" w:cs="Tahoma"/>
          <w:b/>
          <w:lang w:eastAsia="en-US"/>
        </w:rPr>
      </w:pPr>
    </w:p>
    <w:p w14:paraId="7468C72B" w14:textId="77777777" w:rsidR="004C1F13" w:rsidRDefault="004C1F13" w:rsidP="003F4525">
      <w:pPr>
        <w:keepNext/>
        <w:keepLines/>
        <w:spacing w:after="200" w:line="276" w:lineRule="auto"/>
        <w:rPr>
          <w:rFonts w:ascii="Tahoma" w:eastAsia="Frutiger" w:hAnsi="Tahoma" w:cs="Tahoma"/>
          <w:b/>
          <w:lang w:eastAsia="en-US"/>
        </w:rPr>
      </w:pPr>
    </w:p>
    <w:p w14:paraId="72ADA9F0" w14:textId="77777777" w:rsidR="004C1F13" w:rsidRDefault="004C1F13" w:rsidP="003F4525">
      <w:pPr>
        <w:keepNext/>
        <w:keepLines/>
        <w:spacing w:after="200" w:line="276" w:lineRule="auto"/>
        <w:rPr>
          <w:rFonts w:ascii="Tahoma" w:eastAsia="Frutiger" w:hAnsi="Tahoma" w:cs="Tahoma"/>
          <w:b/>
          <w:lang w:eastAsia="en-US"/>
        </w:rPr>
      </w:pPr>
    </w:p>
    <w:p w14:paraId="0B5D5CFE" w14:textId="77777777" w:rsidR="00E90FDB" w:rsidRDefault="00365ABA" w:rsidP="003F4525">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17C5390B" w14:textId="77777777" w:rsidR="008A1E65" w:rsidRPr="004C1F13" w:rsidRDefault="008A1E65" w:rsidP="003F4525">
      <w:pPr>
        <w:pStyle w:val="Odstavekseznama"/>
        <w:keepNext/>
        <w:keepLines/>
        <w:ind w:left="426"/>
        <w:rPr>
          <w:rFonts w:ascii="Tahoma" w:eastAsia="Frutiger" w:hAnsi="Tahoma" w:cs="Tahoma"/>
          <w:b/>
          <w:lang w:eastAsia="en-US"/>
        </w:rPr>
      </w:pPr>
    </w:p>
    <w:p w14:paraId="042A1A64" w14:textId="77777777" w:rsidR="00E90FDB" w:rsidRDefault="008A1E65" w:rsidP="003F4525">
      <w:pPr>
        <w:keepNext/>
        <w:keepLines/>
        <w:numPr>
          <w:ilvl w:val="0"/>
          <w:numId w:val="19"/>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5E431511" w14:textId="77777777" w:rsidR="008A1E65" w:rsidRPr="004C1F13" w:rsidRDefault="008A1E65" w:rsidP="003F4525">
      <w:pPr>
        <w:keepNext/>
        <w:keepLines/>
        <w:ind w:left="454"/>
        <w:rPr>
          <w:rFonts w:ascii="Tahoma" w:eastAsia="Frutiger" w:hAnsi="Tahoma" w:cs="Tahoma"/>
          <w:lang w:eastAsia="en-US"/>
        </w:rPr>
      </w:pPr>
    </w:p>
    <w:p w14:paraId="4E8C037E" w14:textId="77777777" w:rsidR="004C1F13" w:rsidRDefault="00E90FDB" w:rsidP="003F4525">
      <w:pPr>
        <w:keepNext/>
        <w:keepLines/>
        <w:jc w:val="both"/>
        <w:rPr>
          <w:rFonts w:ascii="Tahoma" w:eastAsia="Frutiger" w:hAnsi="Tahoma" w:cs="Tahoma"/>
          <w:lang w:eastAsia="en-US"/>
        </w:rPr>
      </w:pPr>
      <w:r w:rsidRPr="004C1F13">
        <w:rPr>
          <w:rFonts w:ascii="Tahoma" w:hAnsi="Tahoma" w:cs="Tahoma"/>
        </w:rPr>
        <w:t>Pogodbeni stranki ugotavljata, da je JAVNI HOLDING Ljubljana, d.o.o., Verovškova ulica 70, 1000 Ljubljana, po pooblastilu naročnika izvedel javno naročilo</w:t>
      </w:r>
      <w:r w:rsidR="005048BD">
        <w:rPr>
          <w:rFonts w:ascii="Tahoma" w:hAnsi="Tahoma" w:cs="Tahoma"/>
        </w:rPr>
        <w:t xml:space="preserve"> št. VKS-61/21</w:t>
      </w:r>
      <w:r w:rsidRPr="004C1F13">
        <w:rPr>
          <w:rFonts w:ascii="Tahoma" w:hAnsi="Tahoma" w:cs="Tahoma"/>
        </w:rPr>
        <w:t xml:space="preserve"> po postopku </w:t>
      </w:r>
      <w:r w:rsidR="005048BD">
        <w:rPr>
          <w:rFonts w:ascii="Tahoma" w:hAnsi="Tahoma" w:cs="Tahoma"/>
        </w:rPr>
        <w:t>s pogajanji z objavo</w:t>
      </w:r>
      <w:r w:rsidRPr="004C1F13">
        <w:rPr>
          <w:rFonts w:ascii="Tahoma" w:hAnsi="Tahoma" w:cs="Tahoma"/>
        </w:rPr>
        <w:t xml:space="preserve"> skladno s </w:t>
      </w:r>
      <w:r w:rsidR="005048BD">
        <w:rPr>
          <w:rFonts w:ascii="Tahoma" w:hAnsi="Tahoma" w:cs="Tahoma"/>
        </w:rPr>
        <w:t>45</w:t>
      </w:r>
      <w:r w:rsidRPr="004C1F13">
        <w:rPr>
          <w:rFonts w:ascii="Tahoma" w:hAnsi="Tahoma" w:cs="Tahoma"/>
        </w:rPr>
        <w:t xml:space="preserve">.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005048BD">
        <w:rPr>
          <w:rFonts w:ascii="Tahoma" w:eastAsia="Frutiger" w:hAnsi="Tahoma" w:cs="Tahoma"/>
          <w:lang w:eastAsia="en-US"/>
        </w:rPr>
        <w:t xml:space="preserve"> RS, št. 91/15, 14/</w:t>
      </w:r>
      <w:r w:rsidRPr="004C1F13">
        <w:rPr>
          <w:rFonts w:ascii="Tahoma" w:eastAsia="Frutiger" w:hAnsi="Tahoma" w:cs="Tahoma"/>
          <w:lang w:eastAsia="en-US"/>
        </w:rPr>
        <w:t>18, 69/19 - skl. US, 49/20 – ZIUZEOP</w:t>
      </w:r>
      <w:r w:rsidR="00F66493">
        <w:rPr>
          <w:rFonts w:ascii="Tahoma" w:eastAsia="Frutiger" w:hAnsi="Tahoma" w:cs="Tahoma"/>
          <w:lang w:eastAsia="en-US"/>
        </w:rPr>
        <w:t>,</w:t>
      </w:r>
      <w:r w:rsidRPr="004C1F13">
        <w:rPr>
          <w:rFonts w:ascii="Tahoma" w:eastAsia="Frutiger" w:hAnsi="Tahoma" w:cs="Tahoma"/>
          <w:lang w:eastAsia="en-US"/>
        </w:rPr>
        <w:t xml:space="preserve">  80/20 – ZIUOOPE</w:t>
      </w:r>
      <w:r w:rsidR="00F66493">
        <w:rPr>
          <w:rFonts w:ascii="Tahoma" w:eastAsia="Frutiger" w:hAnsi="Tahoma" w:cs="Tahoma"/>
          <w:lang w:eastAsia="en-US"/>
        </w:rPr>
        <w:t>,</w:t>
      </w:r>
      <w:r w:rsidR="00F66493" w:rsidRPr="00F66493">
        <w:t xml:space="preserve"> </w:t>
      </w:r>
      <w:r w:rsidR="00EF6F2D" w:rsidRPr="00EF6F2D">
        <w:rPr>
          <w:rFonts w:ascii="Tahoma" w:eastAsia="Frutiger" w:hAnsi="Tahoma" w:cs="Tahoma"/>
          <w:lang w:eastAsia="en-US"/>
        </w:rPr>
        <w:t>152/20</w:t>
      </w:r>
      <w:r w:rsidR="00F66493" w:rsidRPr="00F66493">
        <w:rPr>
          <w:rFonts w:ascii="Tahoma" w:eastAsia="Frutiger" w:hAnsi="Tahoma" w:cs="Tahoma"/>
          <w:lang w:eastAsia="en-US"/>
        </w:rPr>
        <w:t> - ZZUOOP, </w:t>
      </w:r>
      <w:r w:rsidR="00F66493" w:rsidRPr="00EF6F2D">
        <w:rPr>
          <w:rFonts w:ascii="Tahoma" w:eastAsia="Frutiger" w:hAnsi="Tahoma" w:cs="Tahoma"/>
          <w:lang w:eastAsia="en-US"/>
        </w:rPr>
        <w:t>175/20</w:t>
      </w:r>
      <w:r w:rsidR="00F66493" w:rsidRPr="00F66493">
        <w:rPr>
          <w:rFonts w:ascii="Tahoma" w:eastAsia="Frutiger" w:hAnsi="Tahoma" w:cs="Tahoma"/>
          <w:lang w:eastAsia="en-US"/>
        </w:rPr>
        <w:t> </w:t>
      </w:r>
      <w:r w:rsidR="00F66493">
        <w:rPr>
          <w:rFonts w:ascii="Tahoma" w:eastAsia="Frutiger" w:hAnsi="Tahoma" w:cs="Tahoma"/>
          <w:lang w:eastAsia="en-US"/>
        </w:rPr>
        <w:t>–</w:t>
      </w:r>
      <w:r w:rsidR="00F66493" w:rsidRPr="00F66493">
        <w:rPr>
          <w:rFonts w:ascii="Tahoma" w:eastAsia="Frutiger" w:hAnsi="Tahoma" w:cs="Tahoma"/>
          <w:lang w:eastAsia="en-US"/>
        </w:rPr>
        <w:t xml:space="preserve"> ZIUOPDVE</w:t>
      </w:r>
      <w:r w:rsidR="00F66493">
        <w:rPr>
          <w:rFonts w:ascii="Tahoma" w:eastAsia="Frutiger" w:hAnsi="Tahoma" w:cs="Tahoma"/>
          <w:lang w:eastAsia="en-US"/>
        </w:rPr>
        <w:t xml:space="preserve"> in</w:t>
      </w:r>
      <w:r w:rsidR="00F66493" w:rsidRPr="00F66493">
        <w:rPr>
          <w:rFonts w:ascii="Tahoma" w:eastAsia="Frutiger" w:hAnsi="Tahoma" w:cs="Tahoma"/>
          <w:lang w:eastAsia="en-US"/>
        </w:rPr>
        <w:t> </w:t>
      </w:r>
      <w:r w:rsidR="00F66493" w:rsidRPr="00EF6F2D">
        <w:rPr>
          <w:rFonts w:ascii="Tahoma" w:eastAsia="Frutiger" w:hAnsi="Tahoma" w:cs="Tahoma"/>
          <w:lang w:eastAsia="en-US"/>
        </w:rPr>
        <w:t>15/21</w:t>
      </w:r>
      <w:r w:rsidR="00F66493" w:rsidRPr="00F66493">
        <w:rPr>
          <w:rFonts w:ascii="Tahoma" w:eastAsia="Frutiger" w:hAnsi="Tahoma" w:cs="Tahoma"/>
          <w:lang w:eastAsia="en-US"/>
        </w:rPr>
        <w:t> - ZDUOP</w:t>
      </w:r>
      <w:r w:rsidRPr="004C1F13">
        <w:rPr>
          <w:rFonts w:ascii="Tahoma" w:eastAsia="Frutiger" w:hAnsi="Tahoma" w:cs="Tahoma"/>
          <w:lang w:eastAsia="en-US"/>
        </w:rPr>
        <w:t>; v nadaljevanju: ZJN-3), objavljenim na Portalu javnih naročil dne ___________, pod št. _________________ z namenom sklenitve pogodbe za »</w:t>
      </w:r>
      <w:r w:rsidR="00911341">
        <w:rPr>
          <w:rFonts w:ascii="Tahoma" w:eastAsia="Frutiger" w:hAnsi="Tahoma" w:cs="Tahoma"/>
          <w:b/>
          <w:lang w:eastAsia="en-US"/>
        </w:rPr>
        <w:t>Dograditev kanalizacije in rekonstrukcija čistilne naprave ČN Dobrova</w:t>
      </w:r>
      <w:r w:rsidRPr="004C1F13">
        <w:rPr>
          <w:rFonts w:ascii="Tahoma" w:eastAsia="Frutiger" w:hAnsi="Tahoma" w:cs="Tahoma"/>
          <w:lang w:eastAsia="en-US"/>
        </w:rPr>
        <w:t xml:space="preserve">«, in sicer za obdobje od dneva sklenitve pogodbe do izpolnitve vseh obveznosti iz pogodbe. </w:t>
      </w:r>
    </w:p>
    <w:p w14:paraId="6C6EDC33" w14:textId="77777777" w:rsidR="004C1F13" w:rsidRDefault="004C1F13" w:rsidP="003F4525">
      <w:pPr>
        <w:keepNext/>
        <w:keepLines/>
        <w:jc w:val="both"/>
        <w:rPr>
          <w:rFonts w:ascii="Tahoma" w:eastAsia="Frutiger" w:hAnsi="Tahoma" w:cs="Tahoma"/>
          <w:lang w:eastAsia="en-US"/>
        </w:rPr>
      </w:pPr>
    </w:p>
    <w:p w14:paraId="74029227" w14:textId="77777777" w:rsidR="004C1F13" w:rsidRDefault="004C1F13" w:rsidP="003F4525">
      <w:pPr>
        <w:keepNext/>
        <w:keepLines/>
        <w:jc w:val="both"/>
        <w:rPr>
          <w:rFonts w:ascii="Tahoma" w:eastAsia="Frutiger" w:hAnsi="Tahoma" w:cs="Tahoma"/>
          <w:lang w:eastAsia="en-US"/>
        </w:rPr>
      </w:pPr>
    </w:p>
    <w:p w14:paraId="21ADC54D" w14:textId="77777777" w:rsidR="008A1E65" w:rsidRDefault="008A1E65" w:rsidP="003F4525">
      <w:pPr>
        <w:keepNext/>
        <w:keepLines/>
        <w:jc w:val="both"/>
        <w:rPr>
          <w:rFonts w:ascii="Tahoma" w:eastAsia="Frutiger" w:hAnsi="Tahoma" w:cs="Tahoma"/>
          <w:lang w:eastAsia="en-US"/>
        </w:rPr>
      </w:pPr>
    </w:p>
    <w:p w14:paraId="2276DA70" w14:textId="77777777" w:rsidR="005149B2" w:rsidRDefault="005149B2" w:rsidP="003F4525">
      <w:pPr>
        <w:keepNext/>
        <w:keepLines/>
        <w:jc w:val="both"/>
        <w:rPr>
          <w:rFonts w:ascii="Tahoma" w:eastAsia="Frutiger" w:hAnsi="Tahoma" w:cs="Tahoma"/>
          <w:lang w:eastAsia="en-US"/>
        </w:rPr>
      </w:pPr>
    </w:p>
    <w:p w14:paraId="44A6CEC2" w14:textId="77777777" w:rsidR="00E90FDB" w:rsidRDefault="00933D25" w:rsidP="003F4525">
      <w:pPr>
        <w:pStyle w:val="Odstavekseznama"/>
        <w:keepNext/>
        <w:keepLines/>
        <w:numPr>
          <w:ilvl w:val="0"/>
          <w:numId w:val="30"/>
        </w:numPr>
        <w:ind w:left="426" w:hanging="426"/>
        <w:rPr>
          <w:rFonts w:ascii="Tahoma" w:eastAsia="Frutiger" w:hAnsi="Tahoma" w:cs="Tahoma"/>
          <w:b/>
          <w:lang w:eastAsia="en-US"/>
        </w:rPr>
      </w:pPr>
      <w:r w:rsidRPr="00933D25">
        <w:rPr>
          <w:rFonts w:ascii="Tahoma" w:eastAsia="Frutiger" w:hAnsi="Tahoma" w:cs="Tahoma"/>
          <w:b/>
          <w:lang w:eastAsia="en-US"/>
        </w:rPr>
        <w:lastRenderedPageBreak/>
        <w:t>PREDMET POGODBE</w:t>
      </w:r>
    </w:p>
    <w:p w14:paraId="4E56BAAC" w14:textId="77777777" w:rsidR="008A1E65" w:rsidRPr="00933D25" w:rsidRDefault="008A1E65" w:rsidP="003F4525">
      <w:pPr>
        <w:pStyle w:val="Odstavekseznama"/>
        <w:keepNext/>
        <w:keepLines/>
        <w:ind w:left="426"/>
        <w:rPr>
          <w:rFonts w:ascii="Tahoma" w:eastAsia="Frutiger" w:hAnsi="Tahoma" w:cs="Tahoma"/>
          <w:b/>
          <w:lang w:eastAsia="en-US"/>
        </w:rPr>
      </w:pPr>
    </w:p>
    <w:p w14:paraId="70443C49" w14:textId="77777777" w:rsidR="00E90FDB" w:rsidRPr="004C1F13" w:rsidRDefault="00E90FDB" w:rsidP="003F4525">
      <w:pPr>
        <w:keepNext/>
        <w:keepLines/>
        <w:numPr>
          <w:ilvl w:val="0"/>
          <w:numId w:val="19"/>
        </w:numPr>
        <w:jc w:val="center"/>
        <w:rPr>
          <w:rFonts w:ascii="Tahoma" w:eastAsia="Frutiger" w:hAnsi="Tahoma" w:cs="Tahoma"/>
          <w:lang w:eastAsia="en-US"/>
        </w:rPr>
      </w:pPr>
      <w:r w:rsidRPr="004C1F13">
        <w:rPr>
          <w:rFonts w:ascii="Tahoma" w:eastAsia="Frutiger" w:hAnsi="Tahoma" w:cs="Tahoma"/>
          <w:lang w:eastAsia="en-US"/>
        </w:rPr>
        <w:t>člen</w:t>
      </w:r>
    </w:p>
    <w:p w14:paraId="04C9BAA1" w14:textId="77777777" w:rsidR="008A1E65" w:rsidRDefault="008A1E65" w:rsidP="003F4525">
      <w:pPr>
        <w:keepNext/>
        <w:keepLines/>
        <w:jc w:val="both"/>
        <w:rPr>
          <w:rFonts w:ascii="Tahoma" w:eastAsia="Frutiger" w:hAnsi="Tahoma" w:cs="Tahoma"/>
          <w:lang w:eastAsia="en-US"/>
        </w:rPr>
      </w:pPr>
    </w:p>
    <w:p w14:paraId="4A095A93" w14:textId="77777777" w:rsidR="00C925FE" w:rsidRDefault="00E90FDB" w:rsidP="003F4525">
      <w:pPr>
        <w:keepNext/>
        <w:keepLines/>
        <w:jc w:val="both"/>
        <w:rPr>
          <w:rFonts w:ascii="Tahoma" w:eastAsia="Frutiger" w:hAnsi="Tahoma" w:cs="Tahoma"/>
          <w:lang w:eastAsia="en-US"/>
        </w:rPr>
      </w:pPr>
      <w:r w:rsidRPr="004C1F13">
        <w:rPr>
          <w:rFonts w:ascii="Tahoma" w:eastAsia="Frutiger" w:hAnsi="Tahoma" w:cs="Tahoma"/>
          <w:lang w:eastAsia="en-US"/>
        </w:rPr>
        <w:t xml:space="preserve">Predmet te pogodbe je </w:t>
      </w:r>
      <w:r w:rsidR="00123EC3">
        <w:rPr>
          <w:rFonts w:ascii="Tahoma" w:eastAsia="Frutiger" w:hAnsi="Tahoma" w:cs="Tahoma"/>
          <w:b/>
          <w:lang w:eastAsia="en-US"/>
        </w:rPr>
        <w:t>d</w:t>
      </w:r>
      <w:r w:rsidR="00911341">
        <w:rPr>
          <w:rFonts w:ascii="Tahoma" w:eastAsia="Frutiger" w:hAnsi="Tahoma" w:cs="Tahoma"/>
          <w:b/>
          <w:lang w:eastAsia="en-US"/>
        </w:rPr>
        <w:t>ograditev kanalizacije in rekonstrukcija čistilne naprave ČN Dobrova</w:t>
      </w:r>
      <w:r w:rsidRPr="004C1F13">
        <w:rPr>
          <w:rFonts w:ascii="Tahoma" w:eastAsia="Frutiger" w:hAnsi="Tahoma" w:cs="Tahoma"/>
          <w:lang w:eastAsia="en-US"/>
        </w:rPr>
        <w:t xml:space="preserve"> (v nadaljevanju: dela ali tudi pogodbena dela). </w:t>
      </w:r>
    </w:p>
    <w:p w14:paraId="63E49A0F" w14:textId="77777777" w:rsidR="00C925FE" w:rsidRDefault="00C925FE" w:rsidP="003F4525">
      <w:pPr>
        <w:keepNext/>
        <w:keepLines/>
        <w:jc w:val="both"/>
        <w:rPr>
          <w:rFonts w:ascii="Tahoma" w:eastAsia="Frutiger" w:hAnsi="Tahoma" w:cs="Tahoma"/>
          <w:lang w:eastAsia="en-US"/>
        </w:rPr>
      </w:pPr>
    </w:p>
    <w:p w14:paraId="53F7176D" w14:textId="77777777" w:rsidR="00E90FDB" w:rsidRPr="004C1F13" w:rsidRDefault="00E90FDB" w:rsidP="003F4525">
      <w:pPr>
        <w:keepNext/>
        <w:keepLines/>
        <w:jc w:val="both"/>
        <w:rPr>
          <w:rFonts w:ascii="Tahoma" w:eastAsia="Frutiger" w:hAnsi="Tahoma" w:cs="Tahoma"/>
          <w:lang w:eastAsia="en-US"/>
        </w:rPr>
      </w:pPr>
      <w:r w:rsidRPr="004C1F13">
        <w:rPr>
          <w:rFonts w:ascii="Tahoma" w:eastAsia="Frutiger" w:hAnsi="Tahoma" w:cs="Tahoma"/>
          <w:lang w:eastAsia="en-US"/>
        </w:rPr>
        <w:t xml:space="preserve">Pogodba se sklene na osnovi izvedenega javnega naročila št. </w:t>
      </w:r>
      <w:r w:rsidR="00911341">
        <w:rPr>
          <w:rFonts w:ascii="Tahoma" w:hAnsi="Tahoma" w:cs="Tahoma"/>
        </w:rPr>
        <w:t>VKS-61/21</w:t>
      </w:r>
      <w:r w:rsidR="00C925FE">
        <w:rPr>
          <w:rFonts w:ascii="Tahoma" w:hAnsi="Tahoma" w:cs="Tahoma"/>
        </w:rPr>
        <w:t xml:space="preserve">, </w:t>
      </w:r>
      <w:r w:rsidR="00437E03">
        <w:rPr>
          <w:rFonts w:ascii="Tahoma" w:hAnsi="Tahoma" w:cs="Tahoma"/>
        </w:rPr>
        <w:t xml:space="preserve">prijave izvajalca št. ___________ z dne _____________ (v nadaljevanju: prijava), prve </w:t>
      </w:r>
      <w:r w:rsidRPr="004C1F13">
        <w:rPr>
          <w:rFonts w:ascii="Tahoma" w:eastAsia="Frutiger" w:hAnsi="Tahoma" w:cs="Tahoma"/>
          <w:lang w:eastAsia="en-US"/>
        </w:rPr>
        <w:t>ponudbe izvajalca št. _____________ z dne _________________</w:t>
      </w:r>
      <w:r w:rsidR="00EF6F2D">
        <w:rPr>
          <w:rFonts w:ascii="Tahoma" w:eastAsia="Frutiger" w:hAnsi="Tahoma" w:cs="Tahoma"/>
          <w:lang w:eastAsia="en-US"/>
        </w:rPr>
        <w:t xml:space="preserve"> (v nadaljevanju: ponudba)</w:t>
      </w:r>
      <w:r w:rsidR="00C925FE">
        <w:rPr>
          <w:rFonts w:ascii="Tahoma" w:eastAsia="Frutiger" w:hAnsi="Tahoma" w:cs="Tahoma"/>
          <w:lang w:eastAsia="en-US"/>
        </w:rPr>
        <w:t>, ponudbenega predračuna – popisa del izvajalca št. ____________ z dne ___________ (v nadaljevanju: popis del)</w:t>
      </w:r>
      <w:r w:rsidRPr="004C1F13">
        <w:rPr>
          <w:rFonts w:ascii="Tahoma" w:eastAsia="Frutiger" w:hAnsi="Tahoma" w:cs="Tahoma"/>
          <w:lang w:eastAsia="en-US"/>
        </w:rPr>
        <w:t xml:space="preserve"> ter končn</w:t>
      </w:r>
      <w:r w:rsidR="00C925FE">
        <w:rPr>
          <w:rFonts w:ascii="Tahoma" w:eastAsia="Frutiger" w:hAnsi="Tahoma" w:cs="Tahoma"/>
          <w:lang w:eastAsia="en-US"/>
        </w:rPr>
        <w:t>e</w:t>
      </w:r>
      <w:r w:rsidRPr="004C1F13">
        <w:rPr>
          <w:rFonts w:ascii="Tahoma" w:eastAsia="Frutiger" w:hAnsi="Tahoma" w:cs="Tahoma"/>
          <w:lang w:eastAsia="en-US"/>
        </w:rPr>
        <w:t xml:space="preserve"> ponudb</w:t>
      </w:r>
      <w:r w:rsidR="00C925FE">
        <w:rPr>
          <w:rFonts w:ascii="Tahoma" w:eastAsia="Frutiger" w:hAnsi="Tahoma" w:cs="Tahoma"/>
          <w:lang w:eastAsia="en-US"/>
        </w:rPr>
        <w:t>e,</w:t>
      </w:r>
      <w:r w:rsidRPr="004C1F13">
        <w:rPr>
          <w:rFonts w:ascii="Tahoma" w:eastAsia="Frutiger" w:hAnsi="Tahoma" w:cs="Tahoma"/>
          <w:lang w:eastAsia="en-US"/>
        </w:rPr>
        <w:t xml:space="preserve"> dogovorjen</w:t>
      </w:r>
      <w:r w:rsidR="00C925FE">
        <w:rPr>
          <w:rFonts w:ascii="Tahoma" w:eastAsia="Frutiger" w:hAnsi="Tahoma" w:cs="Tahoma"/>
          <w:lang w:eastAsia="en-US"/>
        </w:rPr>
        <w:t>e</w:t>
      </w:r>
      <w:r w:rsidRPr="004C1F13">
        <w:rPr>
          <w:rFonts w:ascii="Tahoma" w:eastAsia="Frutiger" w:hAnsi="Tahoma" w:cs="Tahoma"/>
          <w:lang w:eastAsia="en-US"/>
        </w:rPr>
        <w:t xml:space="preserve"> na pogajanjih dne ________________ (v nadaljevanju: </w:t>
      </w:r>
      <w:r w:rsidR="00C925FE">
        <w:rPr>
          <w:rFonts w:ascii="Tahoma" w:eastAsia="Frutiger" w:hAnsi="Tahoma" w:cs="Tahoma"/>
          <w:lang w:eastAsia="en-US"/>
        </w:rPr>
        <w:t xml:space="preserve">končna </w:t>
      </w:r>
      <w:r w:rsidRPr="004C1F13">
        <w:rPr>
          <w:rFonts w:ascii="Tahoma" w:eastAsia="Frutiger" w:hAnsi="Tahoma" w:cs="Tahoma"/>
          <w:lang w:eastAsia="en-US"/>
        </w:rPr>
        <w:t xml:space="preserve">ponudba), ki </w:t>
      </w:r>
      <w:r w:rsidR="00C925FE">
        <w:rPr>
          <w:rFonts w:ascii="Tahoma" w:eastAsia="Frutiger" w:hAnsi="Tahoma" w:cs="Tahoma"/>
          <w:lang w:eastAsia="en-US"/>
        </w:rPr>
        <w:t>so</w:t>
      </w:r>
      <w:r w:rsidRPr="004C1F13">
        <w:rPr>
          <w:rFonts w:ascii="Tahoma" w:eastAsia="Frutiger" w:hAnsi="Tahoma" w:cs="Tahoma"/>
          <w:lang w:eastAsia="en-US"/>
        </w:rPr>
        <w:t xml:space="preserve"> sestavni del te pogodbe, in sicer vse po pravilih stroke, s skrbnostjo dobrega strokovnjaka ter v skladu s to pogodbo.</w:t>
      </w:r>
    </w:p>
    <w:p w14:paraId="494A929B" w14:textId="77777777" w:rsidR="00E90FDB" w:rsidRPr="004C1F13" w:rsidRDefault="00E90FDB" w:rsidP="003F4525">
      <w:pPr>
        <w:keepNext/>
        <w:keepLines/>
        <w:jc w:val="both"/>
        <w:rPr>
          <w:rFonts w:ascii="Tahoma" w:eastAsia="Frutiger" w:hAnsi="Tahoma" w:cs="Tahoma"/>
          <w:lang w:eastAsia="en-US"/>
        </w:rPr>
      </w:pPr>
    </w:p>
    <w:p w14:paraId="4CE70E43" w14:textId="77777777" w:rsidR="00E90FDB" w:rsidRDefault="0029449D" w:rsidP="003F4525">
      <w:pPr>
        <w:pStyle w:val="Odstavekseznama"/>
        <w:keepNext/>
        <w:keepLines/>
        <w:numPr>
          <w:ilvl w:val="0"/>
          <w:numId w:val="30"/>
        </w:numPr>
        <w:ind w:left="426" w:hanging="426"/>
        <w:rPr>
          <w:rFonts w:ascii="Tahoma" w:eastAsia="Frutiger" w:hAnsi="Tahoma" w:cs="Tahoma"/>
          <w:b/>
          <w:lang w:eastAsia="en-US"/>
        </w:rPr>
      </w:pPr>
      <w:r>
        <w:rPr>
          <w:rFonts w:ascii="Tahoma" w:eastAsia="Frutiger" w:hAnsi="Tahoma" w:cs="Tahoma"/>
          <w:b/>
          <w:lang w:eastAsia="en-US"/>
        </w:rPr>
        <w:t xml:space="preserve">SKUPNA </w:t>
      </w:r>
      <w:r w:rsidR="00E90FDB" w:rsidRPr="004C1F13">
        <w:rPr>
          <w:rFonts w:ascii="Tahoma" w:eastAsia="Frutiger" w:hAnsi="Tahoma" w:cs="Tahoma"/>
          <w:b/>
          <w:lang w:eastAsia="en-US"/>
        </w:rPr>
        <w:t>POGODBENA VREDNOST</w:t>
      </w:r>
    </w:p>
    <w:p w14:paraId="571B04E4" w14:textId="77777777" w:rsidR="008A1E65" w:rsidRPr="004C1F13" w:rsidRDefault="008A1E65" w:rsidP="003F4525">
      <w:pPr>
        <w:pStyle w:val="Odstavekseznama"/>
        <w:keepNext/>
        <w:keepLines/>
        <w:ind w:left="426"/>
        <w:rPr>
          <w:rFonts w:ascii="Tahoma" w:eastAsia="Frutiger" w:hAnsi="Tahoma" w:cs="Tahoma"/>
          <w:b/>
          <w:lang w:eastAsia="en-US"/>
        </w:rPr>
      </w:pPr>
    </w:p>
    <w:p w14:paraId="429795E4" w14:textId="77777777" w:rsidR="00E90FDB" w:rsidRPr="00933D25" w:rsidRDefault="00E90FDB" w:rsidP="003F4525">
      <w:pPr>
        <w:keepNext/>
        <w:keepLines/>
        <w:numPr>
          <w:ilvl w:val="0"/>
          <w:numId w:val="19"/>
        </w:numPr>
        <w:jc w:val="center"/>
        <w:rPr>
          <w:rFonts w:ascii="Tahoma" w:eastAsia="Frutiger" w:hAnsi="Tahoma" w:cs="Tahoma"/>
          <w:lang w:eastAsia="en-US"/>
        </w:rPr>
      </w:pPr>
      <w:r w:rsidRPr="00933D25">
        <w:rPr>
          <w:rFonts w:ascii="Tahoma" w:eastAsia="Frutiger" w:hAnsi="Tahoma" w:cs="Tahoma"/>
          <w:lang w:eastAsia="en-US"/>
        </w:rPr>
        <w:t>člen</w:t>
      </w:r>
    </w:p>
    <w:p w14:paraId="4C5E175B" w14:textId="77777777" w:rsidR="008A1E65" w:rsidRDefault="008A1E65" w:rsidP="003F4525">
      <w:pPr>
        <w:keepNext/>
        <w:keepLines/>
        <w:jc w:val="both"/>
        <w:rPr>
          <w:rFonts w:ascii="Tahoma" w:eastAsia="Frutiger" w:hAnsi="Tahoma" w:cs="Tahoma"/>
          <w:lang w:eastAsia="en-US"/>
        </w:rPr>
      </w:pPr>
    </w:p>
    <w:p w14:paraId="50B2DB7E" w14:textId="77777777" w:rsidR="00E90FDB" w:rsidRPr="004C1F13" w:rsidRDefault="00E90FDB" w:rsidP="003F4525">
      <w:pPr>
        <w:keepNext/>
        <w:keepLines/>
        <w:jc w:val="both"/>
        <w:rPr>
          <w:rFonts w:ascii="Tahoma" w:eastAsia="Frutiger" w:hAnsi="Tahoma" w:cs="Tahoma"/>
          <w:lang w:eastAsia="en-US"/>
        </w:rPr>
      </w:pPr>
      <w:r w:rsidRPr="004C1F13">
        <w:rPr>
          <w:rFonts w:ascii="Tahoma" w:eastAsia="Frutiger" w:hAnsi="Tahoma" w:cs="Tahoma"/>
          <w:lang w:eastAsia="en-US"/>
        </w:rPr>
        <w:t xml:space="preserve">Pogodbeni stranki se dogovorita za vrednosti, ki izhajajo iz </w:t>
      </w:r>
      <w:r w:rsidR="00F66493">
        <w:rPr>
          <w:rFonts w:ascii="Tahoma" w:eastAsia="Frutiger" w:hAnsi="Tahoma" w:cs="Tahoma"/>
          <w:lang w:eastAsia="en-US"/>
        </w:rPr>
        <w:t xml:space="preserve">končne </w:t>
      </w:r>
      <w:r w:rsidRPr="004C1F13">
        <w:rPr>
          <w:rFonts w:ascii="Tahoma" w:eastAsia="Frutiger" w:hAnsi="Tahoma" w:cs="Tahoma"/>
          <w:lang w:eastAsia="en-US"/>
        </w:rPr>
        <w:t>ponudbe. Za pogodbena dela naročnik ne daje avansa.</w:t>
      </w:r>
    </w:p>
    <w:p w14:paraId="789B5E04" w14:textId="77777777" w:rsidR="00E90FDB" w:rsidRPr="004C1F13" w:rsidRDefault="00E90FDB" w:rsidP="003F4525">
      <w:pPr>
        <w:keepNext/>
        <w:keepLines/>
        <w:jc w:val="both"/>
        <w:rPr>
          <w:rFonts w:ascii="Tahoma" w:eastAsia="Frutiger" w:hAnsi="Tahoma" w:cs="Tahoma"/>
          <w:lang w:eastAsia="en-US"/>
        </w:rPr>
      </w:pPr>
    </w:p>
    <w:p w14:paraId="7B72B935" w14:textId="61619CD1" w:rsidR="00E90FDB" w:rsidRDefault="00E90FDB" w:rsidP="003F4525">
      <w:pPr>
        <w:keepNext/>
        <w:keepLines/>
        <w:jc w:val="both"/>
        <w:rPr>
          <w:rFonts w:ascii="Tahoma" w:eastAsia="Frutiger" w:hAnsi="Tahoma" w:cs="Tahoma"/>
          <w:lang w:eastAsia="en-US"/>
        </w:rPr>
      </w:pPr>
      <w:r w:rsidRPr="004C1F13">
        <w:rPr>
          <w:rFonts w:ascii="Tahoma" w:eastAsia="Frutiger" w:hAnsi="Tahoma" w:cs="Tahoma"/>
          <w:lang w:eastAsia="en-US"/>
        </w:rPr>
        <w:t xml:space="preserve">Pogodbena vrednost po </w:t>
      </w:r>
      <w:r w:rsidR="00C925FE">
        <w:rPr>
          <w:rFonts w:ascii="Tahoma" w:eastAsia="Frutiger" w:hAnsi="Tahoma" w:cs="Tahoma"/>
          <w:lang w:eastAsia="en-US"/>
        </w:rPr>
        <w:t xml:space="preserve">končni </w:t>
      </w:r>
      <w:r w:rsidRPr="004C1F13">
        <w:rPr>
          <w:rFonts w:ascii="Tahoma" w:eastAsia="Frutiger" w:hAnsi="Tahoma" w:cs="Tahoma"/>
          <w:lang w:eastAsia="en-US"/>
        </w:rPr>
        <w:t>ponudbi na dan sklenitve te pogodbe znaša:</w:t>
      </w:r>
      <w:r w:rsidR="007152AE">
        <w:rPr>
          <w:rFonts w:ascii="Tahoma" w:eastAsia="Frutiger" w:hAnsi="Tahoma" w:cs="Tahoma"/>
          <w:lang w:eastAsia="en-US"/>
        </w:rPr>
        <w:t xml:space="preserve"> ……………………………. EUR</w:t>
      </w:r>
    </w:p>
    <w:p w14:paraId="7B382CE6" w14:textId="77777777" w:rsidR="0029449D" w:rsidRDefault="0029449D" w:rsidP="003F4525">
      <w:pPr>
        <w:keepNext/>
        <w:keepLines/>
        <w:jc w:val="both"/>
        <w:rPr>
          <w:rFonts w:ascii="Tahoma" w:eastAsia="Frutiger" w:hAnsi="Tahoma" w:cs="Tahoma"/>
          <w:lang w:eastAsia="en-US"/>
        </w:rPr>
      </w:pPr>
      <w:r>
        <w:rPr>
          <w:rFonts w:ascii="Tahoma" w:eastAsia="Frutiger" w:hAnsi="Tahoma" w:cs="Tahoma"/>
          <w:lang w:eastAsia="en-US"/>
        </w:rPr>
        <w:t>DDV od pogodbene vrednosti znaša:……………………………………………………………………………………….EUR</w:t>
      </w:r>
    </w:p>
    <w:p w14:paraId="351F5D21" w14:textId="77777777" w:rsidR="0029449D" w:rsidRPr="004C1F13" w:rsidRDefault="0029449D" w:rsidP="003F4525">
      <w:pPr>
        <w:keepNext/>
        <w:keepLines/>
        <w:jc w:val="both"/>
        <w:rPr>
          <w:rFonts w:ascii="Tahoma" w:eastAsia="Frutiger" w:hAnsi="Tahoma" w:cs="Tahoma"/>
          <w:lang w:eastAsia="en-US"/>
        </w:rPr>
      </w:pPr>
      <w:r>
        <w:rPr>
          <w:rFonts w:ascii="Tahoma" w:eastAsia="Frutiger" w:hAnsi="Tahoma" w:cs="Tahoma"/>
          <w:lang w:eastAsia="en-US"/>
        </w:rPr>
        <w:t>Skupna pogodbena vrednost znaša:………………………………………………………………………………………..EUR</w:t>
      </w:r>
    </w:p>
    <w:p w14:paraId="0F449248" w14:textId="77777777" w:rsidR="00E90FDB" w:rsidRPr="004C1F13" w:rsidRDefault="00E90FDB" w:rsidP="003F4525">
      <w:pPr>
        <w:keepNext/>
        <w:keepLines/>
        <w:jc w:val="both"/>
        <w:rPr>
          <w:rFonts w:ascii="Tahoma" w:eastAsia="Frutiger" w:hAnsi="Tahoma" w:cs="Tahoma"/>
          <w:lang w:eastAsia="en-US"/>
        </w:rPr>
      </w:pPr>
    </w:p>
    <w:p w14:paraId="54AC9F15" w14:textId="77777777" w:rsidR="00E90FDB" w:rsidRPr="004C1F13" w:rsidRDefault="00E90FDB" w:rsidP="003F4525">
      <w:pPr>
        <w:keepNext/>
        <w:keepLines/>
        <w:jc w:val="both"/>
        <w:rPr>
          <w:rFonts w:ascii="Tahoma" w:eastAsia="Frutiger" w:hAnsi="Tahoma" w:cs="Tahoma"/>
          <w:lang w:eastAsia="en-US"/>
        </w:rPr>
      </w:pPr>
    </w:p>
    <w:p w14:paraId="7D5FDB0A" w14:textId="77777777" w:rsidR="00ED599A" w:rsidRPr="00C845FE" w:rsidRDefault="00ED599A" w:rsidP="003F4525">
      <w:pPr>
        <w:keepNext/>
        <w:keepLines/>
        <w:jc w:val="both"/>
        <w:rPr>
          <w:rFonts w:ascii="Tahoma" w:hAnsi="Tahoma" w:cs="Tahoma"/>
        </w:rPr>
      </w:pPr>
      <w:r w:rsidRPr="00C845FE">
        <w:rPr>
          <w:rFonts w:ascii="Tahoma" w:hAnsi="Tahoma" w:cs="Tahoma"/>
        </w:rPr>
        <w:t xml:space="preserve">Skladno z 76a. členom Zakona o davku na dodano vrednost (ZDDV-1, Ur. l. RS, št. 13/11–UPB, 18/11,78/11, 38/12, 40/12 - ZUJF, 83/12, 14/13, </w:t>
      </w:r>
      <w:hyperlink r:id="rId26" w:tooltip="Zakon o spremembah in dopolnitvah Zakona o izvrševanju proračunov Republike Slovenije za leti 2013 in 2014 (ZIPRS1314-A) (Uradni list RS, št. 46-1756/2013)" w:history="1">
        <w:r w:rsidRPr="00C845FE">
          <w:rPr>
            <w:rFonts w:ascii="Tahoma" w:hAnsi="Tahoma" w:cs="Tahoma"/>
          </w:rPr>
          <w:t>46/13</w:t>
        </w:r>
      </w:hyperlink>
      <w:r w:rsidRPr="00C845FE">
        <w:rPr>
          <w:rFonts w:ascii="Tahoma" w:hAnsi="Tahoma" w:cs="Tahoma"/>
        </w:rPr>
        <w:t xml:space="preserve"> - ZIPRS1314-A, </w:t>
      </w:r>
      <w:hyperlink r:id="rId27" w:tooltip="Zakon o izvrševanju proračunov Republike Slovenije za leti 2014 in 2015 (ZIPRS1415) (Uradni list RS, št. 101-3675/2013)" w:history="1">
        <w:r w:rsidRPr="00C845FE">
          <w:rPr>
            <w:rFonts w:ascii="Tahoma" w:hAnsi="Tahoma" w:cs="Tahoma"/>
          </w:rPr>
          <w:t>101/13</w:t>
        </w:r>
      </w:hyperlink>
      <w:r w:rsidRPr="00C845FE">
        <w:rPr>
          <w:rFonts w:ascii="Tahoma" w:hAnsi="Tahoma" w:cs="Tahoma"/>
        </w:rPr>
        <w:t xml:space="preserve"> - ZIPRS1415, </w:t>
      </w:r>
      <w:hyperlink r:id="rId28" w:tooltip="Zakon o spremembah in dopolnitvah Zakona o davku na dodano vrednost (ZDDV-1H) (Uradni list RS, št. 86-3486/2014)" w:history="1">
        <w:r w:rsidRPr="00C845FE">
          <w:rPr>
            <w:rFonts w:ascii="Tahoma" w:hAnsi="Tahoma" w:cs="Tahoma"/>
          </w:rPr>
          <w:t>86/14</w:t>
        </w:r>
      </w:hyperlink>
      <w:r w:rsidRPr="00C845FE">
        <w:rPr>
          <w:rFonts w:ascii="Tahoma" w:hAnsi="Tahoma" w:cs="Tahoma"/>
        </w:rPr>
        <w:t xml:space="preserve">,  90/15, 77/18, </w:t>
      </w:r>
      <w:r w:rsidRPr="00ED599A">
        <w:rPr>
          <w:rFonts w:ascii="Tahoma" w:hAnsi="Tahoma" w:cs="Tahoma"/>
        </w:rPr>
        <w:t>59/19, 72/19, 61/20 - ZIUZEOP-A</w:t>
      </w:r>
      <w:r w:rsidRPr="00C845FE">
        <w:rPr>
          <w:rFonts w:ascii="Tahoma" w:hAnsi="Tahoma" w:cs="Tahoma"/>
        </w:rPr>
        <w:t>), DDV obračuna in plača naročnik.</w:t>
      </w:r>
    </w:p>
    <w:p w14:paraId="61631CD8" w14:textId="77777777" w:rsidR="00E90FDB" w:rsidRPr="004C1F13" w:rsidRDefault="00E90FDB" w:rsidP="003F4525">
      <w:pPr>
        <w:keepNext/>
        <w:keepLines/>
        <w:jc w:val="both"/>
        <w:rPr>
          <w:rFonts w:ascii="Tahoma" w:eastAsia="Frutiger" w:hAnsi="Tahoma" w:cs="Tahoma"/>
          <w:lang w:eastAsia="en-US"/>
        </w:rPr>
      </w:pPr>
    </w:p>
    <w:p w14:paraId="32568162" w14:textId="77777777" w:rsidR="00E90FDB" w:rsidRPr="004C1F13" w:rsidRDefault="00E90FDB" w:rsidP="003F4525">
      <w:pPr>
        <w:keepNext/>
        <w:keepLines/>
        <w:jc w:val="both"/>
        <w:rPr>
          <w:rFonts w:ascii="Tahoma" w:eastAsia="Frutiger" w:hAnsi="Tahoma" w:cs="Tahoma"/>
          <w:lang w:eastAsia="en-US"/>
        </w:rPr>
      </w:pPr>
      <w:r w:rsidRPr="004C1F13">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w:t>
      </w:r>
      <w:r w:rsidR="00111F91">
        <w:rPr>
          <w:rFonts w:ascii="Tahoma" w:eastAsia="Frutiger" w:hAnsi="Tahoma" w:cs="Tahoma"/>
          <w:lang w:eastAsia="en-US"/>
        </w:rPr>
        <w:t>k</w:t>
      </w:r>
      <w:r w:rsidR="00111F91" w:rsidRPr="00111F91">
        <w:rPr>
          <w:rFonts w:ascii="Tahoma" w:eastAsia="Frutiger" w:hAnsi="Tahoma" w:cs="Tahoma"/>
          <w:bCs/>
          <w:lang w:eastAsia="en-US"/>
        </w:rPr>
        <w:t>ot tudi vse ostale stroške potrebne za izvedbo predmeta pogodbe</w:t>
      </w:r>
      <w:r w:rsidRPr="00111F91">
        <w:rPr>
          <w:rFonts w:ascii="Tahoma" w:eastAsia="Frutiger" w:hAnsi="Tahoma" w:cs="Tahoma"/>
          <w:lang w:eastAsia="en-US"/>
        </w:rPr>
        <w:t>.</w:t>
      </w:r>
    </w:p>
    <w:p w14:paraId="3BAE4A31" w14:textId="77777777" w:rsidR="00E90FDB" w:rsidRPr="004C1F13" w:rsidRDefault="00E90FDB" w:rsidP="00315E7F">
      <w:pPr>
        <w:keepNext/>
        <w:keepLines/>
        <w:jc w:val="both"/>
        <w:rPr>
          <w:rFonts w:ascii="Tahoma" w:eastAsia="Frutiger" w:hAnsi="Tahoma" w:cs="Tahoma"/>
          <w:lang w:eastAsia="en-US"/>
        </w:rPr>
      </w:pPr>
    </w:p>
    <w:p w14:paraId="28611F7B"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Izvajalec soglaša z dinamiko izvedbe del, glede na potrjen investicijski načrt, za tekoče koledarsko leto oz. za vsako koledarsko leto posebej.</w:t>
      </w:r>
    </w:p>
    <w:p w14:paraId="310177D1" w14:textId="77777777" w:rsidR="00860385" w:rsidRPr="004C1F13" w:rsidRDefault="00860385">
      <w:pPr>
        <w:keepNext/>
        <w:keepLines/>
        <w:jc w:val="both"/>
        <w:rPr>
          <w:rFonts w:ascii="Tahoma" w:eastAsia="Frutiger" w:hAnsi="Tahoma" w:cs="Tahoma"/>
          <w:lang w:eastAsia="en-US"/>
        </w:rPr>
      </w:pPr>
    </w:p>
    <w:p w14:paraId="205E675E"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SESTAVNI DEL POGODBE</w:t>
      </w:r>
    </w:p>
    <w:p w14:paraId="60B03DD7" w14:textId="77777777" w:rsidR="008A1E65" w:rsidRPr="004C1F13" w:rsidRDefault="008A1E65">
      <w:pPr>
        <w:pStyle w:val="Odstavekseznama"/>
        <w:keepNext/>
        <w:keepLines/>
        <w:ind w:left="426"/>
        <w:rPr>
          <w:rFonts w:ascii="Tahoma" w:eastAsia="Frutiger" w:hAnsi="Tahoma" w:cs="Tahoma"/>
          <w:b/>
          <w:lang w:eastAsia="en-US"/>
        </w:rPr>
      </w:pPr>
    </w:p>
    <w:p w14:paraId="64413FE3" w14:textId="77777777" w:rsidR="00E90FDB" w:rsidRPr="008A1E65" w:rsidRDefault="00E90FDB">
      <w:pPr>
        <w:keepNext/>
        <w:keepLines/>
        <w:numPr>
          <w:ilvl w:val="0"/>
          <w:numId w:val="19"/>
        </w:numPr>
        <w:jc w:val="center"/>
        <w:rPr>
          <w:rFonts w:ascii="Tahoma" w:eastAsia="Frutiger" w:hAnsi="Tahoma" w:cs="Tahoma"/>
          <w:lang w:eastAsia="en-US"/>
        </w:rPr>
      </w:pPr>
      <w:r w:rsidRPr="008A1E65">
        <w:rPr>
          <w:rFonts w:ascii="Tahoma" w:eastAsia="Frutiger" w:hAnsi="Tahoma" w:cs="Tahoma"/>
          <w:lang w:eastAsia="en-US"/>
        </w:rPr>
        <w:t>člen</w:t>
      </w:r>
    </w:p>
    <w:p w14:paraId="363CDF0D" w14:textId="77777777" w:rsidR="008A1E65" w:rsidRDefault="008A1E65">
      <w:pPr>
        <w:keepNext/>
        <w:keepLines/>
        <w:jc w:val="both"/>
        <w:rPr>
          <w:rFonts w:ascii="Tahoma" w:eastAsia="Frutiger" w:hAnsi="Tahoma" w:cs="Tahoma"/>
          <w:lang w:eastAsia="en-US"/>
        </w:rPr>
      </w:pPr>
    </w:p>
    <w:p w14:paraId="5845CBAA"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Sestavni del pogodbe so:  </w:t>
      </w:r>
    </w:p>
    <w:p w14:paraId="08A31FB7" w14:textId="77777777" w:rsidR="00E90FDB" w:rsidRDefault="00E90FDB">
      <w:pPr>
        <w:keepNext/>
        <w:keepLines/>
        <w:numPr>
          <w:ilvl w:val="0"/>
          <w:numId w:val="20"/>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00ED599A">
        <w:rPr>
          <w:rFonts w:ascii="Tahoma" w:hAnsi="Tahoma" w:cs="Tahoma"/>
        </w:rPr>
        <w:t>VKS-61/21</w:t>
      </w:r>
      <w:r w:rsidRPr="004C1F13">
        <w:rPr>
          <w:rFonts w:ascii="Tahoma" w:hAnsi="Tahoma" w:cs="Tahoma"/>
        </w:rPr>
        <w:t xml:space="preserve"> </w:t>
      </w:r>
      <w:r w:rsidR="00C037B5">
        <w:rPr>
          <w:rFonts w:ascii="Tahoma" w:eastAsia="Frutiger" w:hAnsi="Tahoma" w:cs="Tahoma"/>
          <w:lang w:eastAsia="en-US"/>
        </w:rPr>
        <w:t>(v nadaljevanju: razpisna dokumentacija)</w:t>
      </w:r>
      <w:r w:rsidRPr="004C1F13">
        <w:rPr>
          <w:rFonts w:ascii="Tahoma" w:eastAsia="Frutiger" w:hAnsi="Tahoma" w:cs="Tahoma"/>
          <w:lang w:eastAsia="en-US"/>
        </w:rPr>
        <w:t>,</w:t>
      </w:r>
    </w:p>
    <w:p w14:paraId="7504529E" w14:textId="77777777" w:rsidR="00437E03" w:rsidRDefault="00437E03">
      <w:pPr>
        <w:keepNext/>
        <w:keepLines/>
        <w:numPr>
          <w:ilvl w:val="0"/>
          <w:numId w:val="20"/>
        </w:numPr>
        <w:ind w:left="426" w:hanging="284"/>
        <w:contextualSpacing/>
        <w:jc w:val="both"/>
        <w:rPr>
          <w:rFonts w:ascii="Tahoma" w:eastAsia="Frutiger" w:hAnsi="Tahoma" w:cs="Tahoma"/>
          <w:lang w:eastAsia="en-US"/>
        </w:rPr>
      </w:pPr>
      <w:r>
        <w:rPr>
          <w:rFonts w:ascii="Tahoma" w:eastAsia="Frutiger" w:hAnsi="Tahoma" w:cs="Tahoma"/>
          <w:lang w:eastAsia="en-US"/>
        </w:rPr>
        <w:t xml:space="preserve">prijava izvajalca </w:t>
      </w:r>
      <w:r w:rsidRPr="004C1F13">
        <w:rPr>
          <w:rFonts w:ascii="Tahoma" w:eastAsia="Frutiger" w:hAnsi="Tahoma" w:cs="Tahoma"/>
          <w:lang w:eastAsia="en-US"/>
        </w:rPr>
        <w:t>št. _____________ z dne _________________</w:t>
      </w:r>
      <w:r>
        <w:rPr>
          <w:rFonts w:ascii="Tahoma" w:eastAsia="Frutiger" w:hAnsi="Tahoma" w:cs="Tahoma"/>
          <w:lang w:eastAsia="en-US"/>
        </w:rPr>
        <w:t xml:space="preserve"> ,</w:t>
      </w:r>
    </w:p>
    <w:p w14:paraId="41E27EDE" w14:textId="77777777" w:rsidR="00EF6F2D" w:rsidRPr="004C1F13" w:rsidRDefault="00EF6F2D">
      <w:pPr>
        <w:keepNext/>
        <w:keepLines/>
        <w:numPr>
          <w:ilvl w:val="0"/>
          <w:numId w:val="20"/>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ponudbe izvajalca št. _____________ z dne _________________</w:t>
      </w:r>
      <w:r>
        <w:rPr>
          <w:rFonts w:ascii="Tahoma" w:eastAsia="Frutiger" w:hAnsi="Tahoma" w:cs="Tahoma"/>
          <w:lang w:eastAsia="en-US"/>
        </w:rPr>
        <w:t xml:space="preserve"> ,</w:t>
      </w:r>
    </w:p>
    <w:p w14:paraId="2929F413" w14:textId="77777777" w:rsidR="00ED599A" w:rsidRDefault="00E90FDB">
      <w:pPr>
        <w:keepNext/>
        <w:keepLines/>
        <w:numPr>
          <w:ilvl w:val="0"/>
          <w:numId w:val="20"/>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ponudbeni predračun</w:t>
      </w:r>
      <w:r w:rsidR="00C925FE">
        <w:rPr>
          <w:rFonts w:ascii="Tahoma" w:eastAsia="Frutiger" w:hAnsi="Tahoma" w:cs="Tahoma"/>
          <w:lang w:eastAsia="en-US"/>
        </w:rPr>
        <w:t xml:space="preserve"> – popis del</w:t>
      </w:r>
      <w:r w:rsidRPr="004C1F13">
        <w:rPr>
          <w:rFonts w:ascii="Tahoma" w:eastAsia="Frutiger" w:hAnsi="Tahoma" w:cs="Tahoma"/>
          <w:lang w:eastAsia="en-US"/>
        </w:rPr>
        <w:t xml:space="preserve"> izvajalca št. _____________ z dne _____________ </w:t>
      </w:r>
    </w:p>
    <w:p w14:paraId="4985462F" w14:textId="77777777" w:rsidR="00E90FDB" w:rsidRPr="004C1F13" w:rsidRDefault="00E90FDB">
      <w:pPr>
        <w:keepNext/>
        <w:keepLines/>
        <w:numPr>
          <w:ilvl w:val="0"/>
          <w:numId w:val="20"/>
        </w:numPr>
        <w:ind w:left="426" w:hanging="284"/>
        <w:contextualSpacing/>
        <w:jc w:val="both"/>
        <w:rPr>
          <w:rFonts w:ascii="Tahoma" w:eastAsia="Frutiger" w:hAnsi="Tahoma" w:cs="Tahoma"/>
          <w:lang w:eastAsia="en-US"/>
        </w:rPr>
      </w:pPr>
      <w:r w:rsidRPr="004C1F13">
        <w:rPr>
          <w:rFonts w:ascii="Tahoma" w:eastAsia="Frutiger" w:hAnsi="Tahoma" w:cs="Tahoma"/>
          <w:lang w:eastAsia="en-US"/>
        </w:rPr>
        <w:t>končn</w:t>
      </w:r>
      <w:r w:rsidR="008A1E65">
        <w:rPr>
          <w:rFonts w:ascii="Tahoma" w:eastAsia="Frutiger" w:hAnsi="Tahoma" w:cs="Tahoma"/>
          <w:lang w:eastAsia="en-US"/>
        </w:rPr>
        <w:t>a</w:t>
      </w:r>
      <w:r w:rsidRPr="004C1F13">
        <w:rPr>
          <w:rFonts w:ascii="Tahoma" w:eastAsia="Frutiger" w:hAnsi="Tahoma" w:cs="Tahoma"/>
          <w:lang w:eastAsia="en-US"/>
        </w:rPr>
        <w:t xml:space="preserve"> ponudb</w:t>
      </w:r>
      <w:r w:rsidR="008A1E65">
        <w:rPr>
          <w:rFonts w:ascii="Tahoma" w:eastAsia="Frutiger" w:hAnsi="Tahoma" w:cs="Tahoma"/>
          <w:lang w:eastAsia="en-US"/>
        </w:rPr>
        <w:t>a,</w:t>
      </w:r>
      <w:r w:rsidRPr="004C1F13">
        <w:rPr>
          <w:rFonts w:ascii="Tahoma" w:eastAsia="Frutiger" w:hAnsi="Tahoma" w:cs="Tahoma"/>
          <w:lang w:eastAsia="en-US"/>
        </w:rPr>
        <w:t xml:space="preserve"> dogovorjen</w:t>
      </w:r>
      <w:r w:rsidR="008A1E65">
        <w:rPr>
          <w:rFonts w:ascii="Tahoma" w:eastAsia="Frutiger" w:hAnsi="Tahoma" w:cs="Tahoma"/>
          <w:lang w:eastAsia="en-US"/>
        </w:rPr>
        <w:t>a</w:t>
      </w:r>
      <w:r w:rsidRPr="004C1F13">
        <w:rPr>
          <w:rFonts w:ascii="Tahoma" w:eastAsia="Frutiger" w:hAnsi="Tahoma" w:cs="Tahoma"/>
          <w:lang w:eastAsia="en-US"/>
        </w:rPr>
        <w:t xml:space="preserve"> na pogajanjih dne __________</w:t>
      </w:r>
      <w:r w:rsidR="00ED599A">
        <w:rPr>
          <w:rFonts w:ascii="Tahoma" w:eastAsia="Frutiger" w:hAnsi="Tahoma" w:cs="Tahoma"/>
          <w:lang w:eastAsia="en-US"/>
        </w:rPr>
        <w:t xml:space="preserve"> </w:t>
      </w:r>
      <w:r w:rsidRPr="004C1F13">
        <w:rPr>
          <w:rFonts w:ascii="Tahoma" w:eastAsia="Frutiger" w:hAnsi="Tahoma" w:cs="Tahoma"/>
          <w:lang w:eastAsia="en-US"/>
        </w:rPr>
        <w:t>,</w:t>
      </w:r>
    </w:p>
    <w:p w14:paraId="18E24547" w14:textId="77777777" w:rsidR="00E90FDB" w:rsidRPr="004C1F13" w:rsidRDefault="00E90FDB">
      <w:pPr>
        <w:keepNext/>
        <w:keepLines/>
        <w:numPr>
          <w:ilvl w:val="0"/>
          <w:numId w:val="20"/>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potrjena projektna dokumentacija za izvedbo, </w:t>
      </w:r>
    </w:p>
    <w:p w14:paraId="3B888438" w14:textId="77777777" w:rsidR="00E90FDB" w:rsidRPr="004C1F13" w:rsidRDefault="00E90FDB">
      <w:pPr>
        <w:keepNext/>
        <w:keepLines/>
        <w:numPr>
          <w:ilvl w:val="0"/>
          <w:numId w:val="20"/>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7F45207F" w14:textId="77777777" w:rsidR="00C925FE" w:rsidRDefault="00E90FDB">
      <w:pPr>
        <w:keepNext/>
        <w:keepLines/>
        <w:numPr>
          <w:ilvl w:val="0"/>
          <w:numId w:val="20"/>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19FCA545" w14:textId="77777777" w:rsidR="00E90FDB" w:rsidRPr="00C925FE" w:rsidRDefault="00E90FDB">
      <w:pPr>
        <w:keepNext/>
        <w:keepLines/>
        <w:numPr>
          <w:ilvl w:val="0"/>
          <w:numId w:val="20"/>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0C5D08BC" w14:textId="77777777" w:rsidR="00E90FDB" w:rsidRPr="004C1F13" w:rsidRDefault="00E90FDB">
      <w:pPr>
        <w:keepNext/>
        <w:keepLines/>
        <w:jc w:val="both"/>
        <w:rPr>
          <w:rFonts w:ascii="Tahoma" w:eastAsia="Frutiger" w:hAnsi="Tahoma" w:cs="Tahoma"/>
          <w:lang w:eastAsia="en-US"/>
        </w:rPr>
      </w:pPr>
    </w:p>
    <w:p w14:paraId="6824BE68"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64A978C4" w14:textId="77777777" w:rsidR="00E90FDB" w:rsidRPr="004C1F13" w:rsidRDefault="00E90FDB">
      <w:pPr>
        <w:keepNext/>
        <w:keepLines/>
        <w:jc w:val="both"/>
        <w:rPr>
          <w:rFonts w:ascii="Tahoma" w:eastAsia="Frutiger" w:hAnsi="Tahoma" w:cs="Tahoma"/>
          <w:lang w:eastAsia="en-US"/>
        </w:rPr>
      </w:pPr>
    </w:p>
    <w:p w14:paraId="548AE100"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6EE6A91E" w14:textId="77777777" w:rsidR="00E90FDB" w:rsidRPr="004C1F13" w:rsidRDefault="00E90F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b/>
          <w:lang w:eastAsia="en-US"/>
        </w:rPr>
      </w:pPr>
    </w:p>
    <w:p w14:paraId="21F2E839" w14:textId="77777777" w:rsidR="00E90FDB" w:rsidRDefault="00ED599A">
      <w:pPr>
        <w:pStyle w:val="Odstavekseznama"/>
        <w:keepNext/>
        <w:keepLines/>
        <w:numPr>
          <w:ilvl w:val="0"/>
          <w:numId w:val="30"/>
        </w:numPr>
        <w:ind w:left="426" w:hanging="426"/>
        <w:rPr>
          <w:rFonts w:ascii="Tahoma" w:eastAsia="Frutiger" w:hAnsi="Tahoma" w:cs="Tahoma"/>
          <w:b/>
          <w:lang w:eastAsia="en-US"/>
        </w:rPr>
      </w:pPr>
      <w:r>
        <w:rPr>
          <w:rFonts w:ascii="Tahoma" w:eastAsia="Frutiger" w:hAnsi="Tahoma" w:cs="Tahoma"/>
          <w:b/>
          <w:lang w:eastAsia="en-US"/>
        </w:rPr>
        <w:t xml:space="preserve">NEPREDVIDENA DELA, VEČ DELA IN </w:t>
      </w:r>
      <w:r w:rsidR="00E90FDB" w:rsidRPr="004C1F13">
        <w:rPr>
          <w:rFonts w:ascii="Tahoma" w:eastAsia="Frutiger" w:hAnsi="Tahoma" w:cs="Tahoma"/>
          <w:b/>
          <w:lang w:eastAsia="en-US"/>
        </w:rPr>
        <w:t>DODATNA DELA</w:t>
      </w:r>
    </w:p>
    <w:p w14:paraId="7EC3A427" w14:textId="77777777" w:rsidR="008A1E65" w:rsidRPr="004C1F13" w:rsidRDefault="008A1E65">
      <w:pPr>
        <w:pStyle w:val="Odstavekseznama"/>
        <w:keepNext/>
        <w:keepLines/>
        <w:ind w:left="426"/>
        <w:rPr>
          <w:rFonts w:ascii="Tahoma" w:eastAsia="Frutiger" w:hAnsi="Tahoma" w:cs="Tahoma"/>
          <w:b/>
          <w:lang w:eastAsia="en-US"/>
        </w:rPr>
      </w:pPr>
    </w:p>
    <w:p w14:paraId="327D5704" w14:textId="77777777" w:rsidR="00E90FDB" w:rsidRPr="008A1E65" w:rsidRDefault="00E90FDB">
      <w:pPr>
        <w:keepNext/>
        <w:keepLines/>
        <w:numPr>
          <w:ilvl w:val="0"/>
          <w:numId w:val="19"/>
        </w:numPr>
        <w:jc w:val="center"/>
        <w:rPr>
          <w:rFonts w:ascii="Tahoma" w:eastAsia="Frutiger" w:hAnsi="Tahoma" w:cs="Tahoma"/>
          <w:lang w:eastAsia="en-US"/>
        </w:rPr>
      </w:pPr>
      <w:r w:rsidRPr="008A1E65">
        <w:rPr>
          <w:rFonts w:ascii="Tahoma" w:eastAsia="Frutiger" w:hAnsi="Tahoma" w:cs="Tahoma"/>
          <w:lang w:eastAsia="en-US"/>
        </w:rPr>
        <w:t>člen</w:t>
      </w:r>
    </w:p>
    <w:p w14:paraId="0D800F32" w14:textId="77777777" w:rsidR="008A1E65" w:rsidRDefault="008A1E65">
      <w:pPr>
        <w:keepNext/>
        <w:keepLines/>
        <w:jc w:val="both"/>
        <w:rPr>
          <w:rFonts w:ascii="Tahoma" w:eastAsia="Frutiger" w:hAnsi="Tahoma" w:cs="Tahoma"/>
          <w:lang w:eastAsia="en-US"/>
        </w:rPr>
      </w:pPr>
    </w:p>
    <w:p w14:paraId="04D3A35F" w14:textId="6355E3A9" w:rsidR="00ED599A" w:rsidRPr="002C1824" w:rsidRDefault="00ED599A">
      <w:pPr>
        <w:keepNext/>
        <w:keepLines/>
        <w:jc w:val="both"/>
        <w:rPr>
          <w:rFonts w:ascii="Tahoma" w:hAnsi="Tahoma" w:cs="Tahoma"/>
        </w:rPr>
      </w:pPr>
      <w:r w:rsidRPr="002C1824">
        <w:rPr>
          <w:rFonts w:ascii="Tahoma" w:hAnsi="Tahoma" w:cs="Tahoma"/>
        </w:rPr>
        <w:t xml:space="preserve">Če se obseg del poveča (zaradi nepredvidenih, več ali dodatnih del) do največ 30 % 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ponudb</w:t>
      </w:r>
      <w:r>
        <w:rPr>
          <w:rFonts w:ascii="Tahoma" w:hAnsi="Tahoma" w:cs="Tahoma"/>
        </w:rPr>
        <w:t xml:space="preserve">enem predračunu – popisu del </w:t>
      </w:r>
      <w:r w:rsidRPr="002C1824">
        <w:rPr>
          <w:rFonts w:ascii="Tahoma" w:hAnsi="Tahoma" w:cs="Tahoma"/>
        </w:rPr>
        <w:t>za posamezne merske enote del, oziroma če niso zajete v ponudb</w:t>
      </w:r>
      <w:r>
        <w:rPr>
          <w:rFonts w:ascii="Tahoma" w:hAnsi="Tahoma" w:cs="Tahoma"/>
        </w:rPr>
        <w:t>enem predračunu – popisu del</w:t>
      </w:r>
      <w:r w:rsidRPr="002C1824">
        <w:rPr>
          <w:rFonts w:ascii="Tahoma" w:hAnsi="Tahoma" w:cs="Tahoma"/>
        </w:rPr>
        <w:t xml:space="preserve">, po </w:t>
      </w:r>
      <w:r w:rsidR="00973B46">
        <w:rPr>
          <w:rFonts w:ascii="Tahoma" w:hAnsi="Tahoma" w:cs="Tahoma"/>
        </w:rPr>
        <w:t>kalkulativnih elementih izvajalca</w:t>
      </w:r>
      <w:r w:rsidRPr="002C1824">
        <w:rPr>
          <w:rFonts w:ascii="Tahoma" w:hAnsi="Tahoma" w:cs="Tahoma"/>
        </w:rPr>
        <w:t xml:space="preserve"> za ta dela</w:t>
      </w:r>
      <w:r w:rsidR="00973B46">
        <w:rPr>
          <w:rFonts w:ascii="Tahoma" w:hAnsi="Tahoma" w:cs="Tahoma"/>
        </w:rPr>
        <w:t>, ki so sestavni del ponudbe</w:t>
      </w:r>
      <w:r w:rsidRPr="002C1824">
        <w:rPr>
          <w:rFonts w:ascii="Tahoma" w:hAnsi="Tahoma" w:cs="Tahoma"/>
        </w:rPr>
        <w:t xml:space="preserve">. V tem primeru bo naročnik z izvajalcem sklenil </w:t>
      </w:r>
      <w:r w:rsidR="006834AF">
        <w:rPr>
          <w:rFonts w:ascii="Tahoma" w:hAnsi="Tahoma" w:cs="Tahoma"/>
        </w:rPr>
        <w:t>aneks</w:t>
      </w:r>
      <w:r w:rsidR="006834AF" w:rsidRPr="002C1824">
        <w:rPr>
          <w:rFonts w:ascii="Tahoma" w:hAnsi="Tahoma" w:cs="Tahoma"/>
        </w:rPr>
        <w:t xml:space="preserve"> </w:t>
      </w:r>
      <w:r w:rsidRPr="002C1824">
        <w:rPr>
          <w:rFonts w:ascii="Tahoma" w:hAnsi="Tahoma" w:cs="Tahoma"/>
        </w:rPr>
        <w:t>k tej pogodbi v skladu z 95. členom ZJN-3.</w:t>
      </w:r>
    </w:p>
    <w:p w14:paraId="462F1B73" w14:textId="77777777" w:rsidR="00ED599A" w:rsidRPr="002C1824" w:rsidRDefault="00ED599A">
      <w:pPr>
        <w:keepNext/>
        <w:keepLines/>
        <w:jc w:val="both"/>
        <w:rPr>
          <w:rFonts w:ascii="Tahoma" w:hAnsi="Tahoma" w:cs="Tahoma"/>
        </w:rPr>
      </w:pPr>
    </w:p>
    <w:p w14:paraId="183CDD80" w14:textId="77777777" w:rsidR="00ED599A" w:rsidRPr="002C1824" w:rsidRDefault="00ED599A">
      <w:pPr>
        <w:keepNext/>
        <w:keepLines/>
        <w:jc w:val="both"/>
        <w:rPr>
          <w:rFonts w:ascii="Tahoma" w:hAnsi="Tahoma" w:cs="Tahoma"/>
        </w:rPr>
      </w:pPr>
      <w:r w:rsidRPr="002C1824">
        <w:rPr>
          <w:rFonts w:ascii="Tahoma" w:hAnsi="Tahoma" w:cs="Tahoma"/>
        </w:rPr>
        <w:t>Naročnik ne bo priznal nepredvidenih, več del in dodatnih del, v kolikor ne bodo potrjena</w:t>
      </w:r>
      <w:r w:rsidR="00AF2307">
        <w:rPr>
          <w:rFonts w:ascii="Tahoma" w:hAnsi="Tahoma" w:cs="Tahoma"/>
        </w:rPr>
        <w:t xml:space="preserve"> in evidentirana v gradbeni dnevnik</w:t>
      </w:r>
      <w:r w:rsidRPr="002C1824">
        <w:rPr>
          <w:rFonts w:ascii="Tahoma" w:hAnsi="Tahoma" w:cs="Tahoma"/>
        </w:rPr>
        <w:t xml:space="preserve"> s strani osebe, ki opravlja nadzor nad gradbenimi deli, pred izvedbo le teh. Pri dodatnih delih izvajalec ni upravičen do obračuna manipulativnih stroškov.</w:t>
      </w:r>
    </w:p>
    <w:p w14:paraId="720A3F5A" w14:textId="77777777" w:rsidR="00ED599A" w:rsidRPr="004C1F13" w:rsidRDefault="00ED599A">
      <w:pPr>
        <w:keepNext/>
        <w:keepLines/>
        <w:jc w:val="both"/>
        <w:rPr>
          <w:rFonts w:ascii="Tahoma" w:eastAsia="Frutiger" w:hAnsi="Tahoma" w:cs="Tahoma"/>
          <w:lang w:eastAsia="en-US"/>
        </w:rPr>
      </w:pPr>
    </w:p>
    <w:p w14:paraId="0E2D6752"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7EE15F92" w14:textId="77777777" w:rsidR="008A1E65" w:rsidRPr="004C1F13" w:rsidRDefault="008A1E65">
      <w:pPr>
        <w:pStyle w:val="Odstavekseznama"/>
        <w:keepNext/>
        <w:keepLines/>
        <w:ind w:left="426"/>
        <w:rPr>
          <w:rFonts w:ascii="Tahoma" w:eastAsia="Frutiger" w:hAnsi="Tahoma" w:cs="Tahoma"/>
          <w:b/>
          <w:lang w:eastAsia="en-US"/>
        </w:rPr>
      </w:pPr>
    </w:p>
    <w:p w14:paraId="271C5961" w14:textId="77777777" w:rsidR="00E90FDB" w:rsidRPr="008A1E65" w:rsidRDefault="00E90FDB">
      <w:pPr>
        <w:keepNext/>
        <w:keepLines/>
        <w:numPr>
          <w:ilvl w:val="0"/>
          <w:numId w:val="19"/>
        </w:numPr>
        <w:jc w:val="center"/>
        <w:rPr>
          <w:rFonts w:ascii="Tahoma" w:eastAsia="Frutiger" w:hAnsi="Tahoma" w:cs="Tahoma"/>
          <w:lang w:eastAsia="en-US"/>
        </w:rPr>
      </w:pPr>
      <w:r w:rsidRPr="008A1E65">
        <w:rPr>
          <w:rFonts w:ascii="Tahoma" w:eastAsia="Frutiger" w:hAnsi="Tahoma" w:cs="Tahoma"/>
          <w:lang w:eastAsia="en-US"/>
        </w:rPr>
        <w:t>člen</w:t>
      </w:r>
    </w:p>
    <w:p w14:paraId="059DA31A" w14:textId="77777777" w:rsidR="008A1E65" w:rsidRDefault="008A1E65">
      <w:pPr>
        <w:keepNext/>
        <w:keepLines/>
        <w:contextualSpacing/>
        <w:jc w:val="both"/>
        <w:rPr>
          <w:rFonts w:ascii="Tahoma" w:eastAsia="Frutiger" w:hAnsi="Tahoma" w:cs="Tahoma"/>
          <w:lang w:eastAsia="en-US"/>
        </w:rPr>
      </w:pPr>
    </w:p>
    <w:p w14:paraId="0B86CD27" w14:textId="77777777" w:rsidR="00E90FDB" w:rsidRPr="004C1F13" w:rsidRDefault="00E90FDB">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4D790731" w14:textId="77777777" w:rsidR="00E90FDB" w:rsidRPr="004C1F13" w:rsidRDefault="00E90FDB">
      <w:pPr>
        <w:keepNext/>
        <w:keepLines/>
        <w:numPr>
          <w:ilvl w:val="0"/>
          <w:numId w:val="21"/>
        </w:numPr>
        <w:ind w:left="567" w:hanging="425"/>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14:paraId="3715BB38" w14:textId="77777777" w:rsidR="00E90FDB" w:rsidRPr="004C1F13" w:rsidRDefault="00E90FDB">
      <w:pPr>
        <w:keepNext/>
        <w:keepLines/>
        <w:numPr>
          <w:ilvl w:val="0"/>
          <w:numId w:val="21"/>
        </w:numPr>
        <w:ind w:left="567" w:hanging="425"/>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w:t>
      </w:r>
      <w:r w:rsidR="007E7669">
        <w:rPr>
          <w:rFonts w:ascii="Tahoma" w:eastAsia="Frutiger" w:hAnsi="Tahoma" w:cs="Tahoma"/>
          <w:lang w:eastAsia="en-US"/>
        </w:rPr>
        <w:t>tehničnem</w:t>
      </w:r>
      <w:r w:rsidR="007E7669" w:rsidRPr="004C1F13">
        <w:rPr>
          <w:rFonts w:ascii="Tahoma" w:eastAsia="Frutiger" w:hAnsi="Tahoma" w:cs="Tahoma"/>
          <w:lang w:eastAsia="en-US"/>
        </w:rPr>
        <w:t xml:space="preserve"> </w:t>
      </w:r>
      <w:r w:rsidRPr="004C1F13">
        <w:rPr>
          <w:rFonts w:ascii="Tahoma" w:eastAsia="Frutiger" w:hAnsi="Tahoma" w:cs="Tahoma"/>
          <w:lang w:eastAsia="en-US"/>
        </w:rPr>
        <w:t>pregledu in</w:t>
      </w:r>
      <w:r w:rsidR="00897F13">
        <w:rPr>
          <w:rFonts w:ascii="Tahoma" w:eastAsia="Frutiger" w:hAnsi="Tahoma" w:cs="Tahoma"/>
          <w:lang w:eastAsia="en-US"/>
        </w:rPr>
        <w:t xml:space="preserve"> uspešno opravljenem poskusnem obratovanju ter</w:t>
      </w:r>
      <w:r w:rsidRPr="004C1F13">
        <w:rPr>
          <w:rFonts w:ascii="Tahoma" w:eastAsia="Frutiger" w:hAnsi="Tahoma" w:cs="Tahoma"/>
          <w:lang w:eastAsia="en-US"/>
        </w:rPr>
        <w:t xml:space="preserve"> odpravi morebitno ugotovljenih napak na </w:t>
      </w:r>
      <w:r w:rsidR="007E7669">
        <w:rPr>
          <w:rFonts w:ascii="Tahoma" w:eastAsia="Frutiger" w:hAnsi="Tahoma" w:cs="Tahoma"/>
          <w:lang w:eastAsia="en-US"/>
        </w:rPr>
        <w:t>tehničnem</w:t>
      </w:r>
      <w:r w:rsidR="007E7669" w:rsidRPr="004C1F13">
        <w:rPr>
          <w:rFonts w:ascii="Tahoma" w:eastAsia="Frutiger" w:hAnsi="Tahoma" w:cs="Tahoma"/>
          <w:lang w:eastAsia="en-US"/>
        </w:rPr>
        <w:t xml:space="preserve"> </w:t>
      </w:r>
      <w:r w:rsidRPr="004C1F13">
        <w:rPr>
          <w:rFonts w:ascii="Tahoma" w:eastAsia="Frutiger" w:hAnsi="Tahoma" w:cs="Tahoma"/>
          <w:lang w:eastAsia="en-US"/>
        </w:rPr>
        <w:t>pregledu</w:t>
      </w:r>
      <w:r w:rsidR="00897F13">
        <w:rPr>
          <w:rFonts w:ascii="Tahoma" w:eastAsia="Frutiger" w:hAnsi="Tahoma" w:cs="Tahoma"/>
          <w:lang w:eastAsia="en-US"/>
        </w:rPr>
        <w:t xml:space="preserve"> ter poskusnem obratovanju</w:t>
      </w:r>
      <w:r w:rsidRPr="004C1F13">
        <w:rPr>
          <w:rFonts w:ascii="Tahoma" w:eastAsia="Frutiger" w:hAnsi="Tahoma" w:cs="Tahoma"/>
          <w:lang w:eastAsia="en-US"/>
        </w:rPr>
        <w:t xml:space="preserve">,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xml:space="preserve">, v skladu s </w:t>
      </w:r>
      <w:r w:rsidRPr="00576393">
        <w:rPr>
          <w:rFonts w:ascii="Tahoma" w:eastAsia="Frutiger" w:hAnsi="Tahoma" w:cs="Tahoma"/>
          <w:color w:val="FF0000"/>
          <w:lang w:eastAsia="en-US"/>
        </w:rPr>
        <w:t>2</w:t>
      </w:r>
      <w:r w:rsidR="00576393">
        <w:rPr>
          <w:rFonts w:ascii="Tahoma" w:eastAsia="Frutiger" w:hAnsi="Tahoma" w:cs="Tahoma"/>
          <w:color w:val="FF0000"/>
          <w:lang w:eastAsia="en-US"/>
        </w:rPr>
        <w:t>3</w:t>
      </w:r>
      <w:r w:rsidRPr="004C1F13">
        <w:rPr>
          <w:rFonts w:ascii="Tahoma" w:eastAsia="Frutiger" w:hAnsi="Tahoma" w:cs="Tahoma"/>
          <w:lang w:eastAsia="en-US"/>
        </w:rPr>
        <w:t>. členom pogodbe.</w:t>
      </w:r>
    </w:p>
    <w:p w14:paraId="57BC13B5" w14:textId="77777777" w:rsidR="00E90FDB" w:rsidRPr="004C1F13" w:rsidRDefault="00E90FDB">
      <w:pPr>
        <w:keepNext/>
        <w:keepLines/>
        <w:ind w:left="567" w:hanging="425"/>
        <w:jc w:val="both"/>
        <w:rPr>
          <w:rFonts w:ascii="Tahoma" w:eastAsia="Frutiger" w:hAnsi="Tahoma" w:cs="Tahoma"/>
          <w:lang w:eastAsia="en-US"/>
        </w:rPr>
      </w:pPr>
    </w:p>
    <w:p w14:paraId="654CE1B7" w14:textId="77777777" w:rsidR="00E90FDB" w:rsidRPr="008A1E65" w:rsidRDefault="00E90FDB">
      <w:pPr>
        <w:keepNext/>
        <w:keepLines/>
        <w:numPr>
          <w:ilvl w:val="0"/>
          <w:numId w:val="19"/>
        </w:numPr>
        <w:jc w:val="center"/>
        <w:rPr>
          <w:rFonts w:ascii="Tahoma" w:eastAsia="Frutiger" w:hAnsi="Tahoma" w:cs="Tahoma"/>
          <w:lang w:eastAsia="en-US"/>
        </w:rPr>
      </w:pPr>
      <w:r w:rsidRPr="008A1E65">
        <w:rPr>
          <w:rFonts w:ascii="Tahoma" w:eastAsia="Frutiger" w:hAnsi="Tahoma" w:cs="Tahoma"/>
          <w:lang w:eastAsia="en-US"/>
        </w:rPr>
        <w:t>člen</w:t>
      </w:r>
    </w:p>
    <w:p w14:paraId="517C16F3" w14:textId="77777777" w:rsidR="008A1E65" w:rsidRDefault="008A1E65">
      <w:pPr>
        <w:keepNext/>
        <w:keepLines/>
        <w:jc w:val="both"/>
        <w:rPr>
          <w:rFonts w:ascii="Tahoma" w:eastAsia="Frutiger" w:hAnsi="Tahoma" w:cs="Tahoma"/>
          <w:lang w:eastAsia="en-US"/>
        </w:rPr>
      </w:pPr>
    </w:p>
    <w:p w14:paraId="20895094" w14:textId="77777777" w:rsidR="00C037B5"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Rok plačila je trideset (30) koledarskih dni od dneva prejema pravilne situacije za opravljena dela. </w:t>
      </w:r>
    </w:p>
    <w:p w14:paraId="4EE5119C" w14:textId="77777777" w:rsidR="00C037B5" w:rsidRDefault="00C037B5">
      <w:pPr>
        <w:keepNext/>
        <w:keepLines/>
        <w:jc w:val="both"/>
        <w:rPr>
          <w:rFonts w:ascii="Tahoma" w:eastAsia="Frutiger" w:hAnsi="Tahoma" w:cs="Tahoma"/>
          <w:lang w:eastAsia="en-US"/>
        </w:rPr>
      </w:pPr>
    </w:p>
    <w:p w14:paraId="44E17154"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17C56D53" w14:textId="77777777" w:rsidR="00C037B5" w:rsidRDefault="00C037B5">
      <w:pPr>
        <w:keepNext/>
        <w:keepLines/>
        <w:jc w:val="both"/>
        <w:rPr>
          <w:rFonts w:ascii="Tahoma" w:eastAsia="Frutiger" w:hAnsi="Tahoma" w:cs="Tahoma"/>
          <w:lang w:eastAsia="en-US"/>
        </w:rPr>
      </w:pPr>
    </w:p>
    <w:p w14:paraId="0BFFB969"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Pogodbena dela se obračunavajo v tekočem mesecu za pretekli mesec na podlagi dejansko izvršenih količin iz knjige obračunskih izmer. Obračun del se izvede na podlagi začasnih situacij in končne situacije. </w:t>
      </w:r>
    </w:p>
    <w:p w14:paraId="6C78A3B8" w14:textId="77777777" w:rsidR="00E90FDB" w:rsidRPr="004C1F13" w:rsidRDefault="00E90FDB">
      <w:pPr>
        <w:keepNext/>
        <w:keepLines/>
        <w:jc w:val="both"/>
        <w:rPr>
          <w:rFonts w:ascii="Tahoma" w:eastAsia="Frutiger" w:hAnsi="Tahoma" w:cs="Tahoma"/>
          <w:lang w:eastAsia="en-US"/>
        </w:rPr>
      </w:pPr>
    </w:p>
    <w:p w14:paraId="6B2DBAFC"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Izvajalec dostavi naročniku začasne/mesečne situacije ločeno za </w:t>
      </w:r>
      <w:r w:rsidR="00897F13">
        <w:rPr>
          <w:rFonts w:ascii="Tahoma" w:eastAsia="Frutiger" w:hAnsi="Tahoma" w:cs="Tahoma"/>
          <w:lang w:eastAsia="en-US"/>
        </w:rPr>
        <w:t>čistilno napravo in za kanalizacijo</w:t>
      </w:r>
      <w:r w:rsidRPr="004C1F13">
        <w:rPr>
          <w:rFonts w:ascii="Tahoma" w:eastAsia="Frutiger" w:hAnsi="Tahoma" w:cs="Tahoma"/>
          <w:lang w:eastAsia="en-US"/>
        </w:rPr>
        <w:t xml:space="preserve"> do petega (5.) koledarskega dne v tekočem mesecu za pretekli mesec, končno situacijo pa v osmih (8.) koledarskih dneh po opravljenem tehničnem pregledu in odpravi morebitnih pomanjkljivosti.</w:t>
      </w:r>
    </w:p>
    <w:p w14:paraId="546B3A2D" w14:textId="77777777" w:rsidR="00FD097B" w:rsidRDefault="00FD097B">
      <w:pPr>
        <w:keepNext/>
        <w:keepLines/>
        <w:jc w:val="both"/>
        <w:rPr>
          <w:rFonts w:ascii="Tahoma" w:eastAsia="Frutiger" w:hAnsi="Tahoma" w:cs="Tahoma"/>
          <w:b/>
          <w:lang w:eastAsia="en-US"/>
        </w:rPr>
      </w:pPr>
    </w:p>
    <w:p w14:paraId="30A3A817" w14:textId="77777777" w:rsidR="00E90FDB" w:rsidRPr="008A1E65" w:rsidRDefault="00E90FDB">
      <w:pPr>
        <w:keepNext/>
        <w:keepLines/>
        <w:numPr>
          <w:ilvl w:val="0"/>
          <w:numId w:val="19"/>
        </w:numPr>
        <w:jc w:val="center"/>
        <w:rPr>
          <w:rFonts w:ascii="Tahoma" w:eastAsia="Frutiger" w:hAnsi="Tahoma" w:cs="Tahoma"/>
          <w:lang w:eastAsia="en-US"/>
        </w:rPr>
      </w:pPr>
      <w:r w:rsidRPr="008A1E65">
        <w:rPr>
          <w:rFonts w:ascii="Tahoma" w:eastAsia="Frutiger" w:hAnsi="Tahoma" w:cs="Tahoma"/>
          <w:lang w:eastAsia="en-US"/>
        </w:rPr>
        <w:t xml:space="preserve">člen </w:t>
      </w:r>
    </w:p>
    <w:p w14:paraId="117448BC" w14:textId="77777777" w:rsidR="008A1E65" w:rsidRDefault="008A1E65">
      <w:pPr>
        <w:keepNext/>
        <w:keepLines/>
        <w:jc w:val="both"/>
        <w:rPr>
          <w:rFonts w:ascii="Tahoma" w:eastAsia="Frutiger" w:hAnsi="Tahoma" w:cs="Tahoma"/>
          <w:lang w:eastAsia="en-US"/>
        </w:rPr>
      </w:pPr>
    </w:p>
    <w:p w14:paraId="351707A0" w14:textId="77777777" w:rsidR="008066AF" w:rsidRDefault="00E90FDB">
      <w:pPr>
        <w:keepNext/>
        <w:keepLines/>
        <w:jc w:val="both"/>
        <w:rPr>
          <w:rFonts w:ascii="Tahoma" w:eastAsia="Frutiger" w:hAnsi="Tahoma" w:cs="Tahoma"/>
          <w:lang w:eastAsia="en-US"/>
        </w:rPr>
      </w:pPr>
      <w:r w:rsidRPr="004C1F13">
        <w:rPr>
          <w:rFonts w:ascii="Tahoma" w:eastAsia="Frutiger" w:hAnsi="Tahoma" w:cs="Tahoma"/>
          <w:lang w:eastAsia="en-US"/>
        </w:rPr>
        <w:t>Naročnik je dolžan plačati začasn</w:t>
      </w:r>
      <w:r w:rsidR="00C037B5">
        <w:rPr>
          <w:rFonts w:ascii="Tahoma" w:eastAsia="Frutiger" w:hAnsi="Tahoma" w:cs="Tahoma"/>
          <w:lang w:eastAsia="en-US"/>
        </w:rPr>
        <w:t>o</w:t>
      </w:r>
      <w:r w:rsidRPr="004C1F13">
        <w:rPr>
          <w:rFonts w:ascii="Tahoma" w:eastAsia="Frutiger" w:hAnsi="Tahoma" w:cs="Tahoma"/>
          <w:lang w:eastAsia="en-US"/>
        </w:rPr>
        <w:t>/mesečn</w:t>
      </w:r>
      <w:r w:rsidR="00C037B5">
        <w:rPr>
          <w:rFonts w:ascii="Tahoma" w:eastAsia="Frutiger" w:hAnsi="Tahoma" w:cs="Tahoma"/>
          <w:lang w:eastAsia="en-US"/>
        </w:rPr>
        <w:t>o</w:t>
      </w:r>
      <w:r w:rsidRPr="004C1F13">
        <w:rPr>
          <w:rFonts w:ascii="Tahoma" w:eastAsia="Frutiger" w:hAnsi="Tahoma" w:cs="Tahoma"/>
          <w:lang w:eastAsia="en-US"/>
        </w:rPr>
        <w:t xml:space="preserv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w:t>
      </w:r>
    </w:p>
    <w:p w14:paraId="4F8C48DC" w14:textId="77777777" w:rsidR="008066AF" w:rsidRDefault="008066AF">
      <w:pPr>
        <w:keepNext/>
        <w:keepLines/>
        <w:jc w:val="both"/>
        <w:rPr>
          <w:rFonts w:ascii="Tahoma" w:eastAsia="Frutiger" w:hAnsi="Tahoma" w:cs="Tahoma"/>
          <w:lang w:eastAsia="en-US"/>
        </w:rPr>
      </w:pPr>
    </w:p>
    <w:p w14:paraId="53D4018D" w14:textId="77777777" w:rsidR="00E90FDB" w:rsidRDefault="00E90FDB">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074C7211" w14:textId="77777777" w:rsidR="00794965" w:rsidRPr="004C1F13" w:rsidRDefault="00794965">
      <w:pPr>
        <w:keepNext/>
        <w:keepLines/>
        <w:jc w:val="both"/>
        <w:rPr>
          <w:rFonts w:ascii="Tahoma" w:eastAsia="Frutiger" w:hAnsi="Tahoma" w:cs="Tahoma"/>
          <w:lang w:eastAsia="en-US"/>
        </w:rPr>
      </w:pPr>
    </w:p>
    <w:p w14:paraId="1AC0A29C"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lastRenderedPageBreak/>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6B2B097E" w14:textId="77777777" w:rsidR="00E90FDB" w:rsidRPr="004C1F13" w:rsidRDefault="00E90FDB">
      <w:pPr>
        <w:keepNext/>
        <w:keepLines/>
        <w:jc w:val="both"/>
        <w:rPr>
          <w:rFonts w:ascii="Tahoma" w:eastAsia="Frutiger" w:hAnsi="Tahoma" w:cs="Tahoma"/>
          <w:lang w:eastAsia="en-US"/>
        </w:rPr>
      </w:pPr>
    </w:p>
    <w:p w14:paraId="6D182A45"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531A90E0" w14:textId="77777777" w:rsidR="00E90FDB" w:rsidRPr="004C1F13" w:rsidRDefault="00E90FDB">
      <w:pPr>
        <w:keepNext/>
        <w:keepLines/>
        <w:jc w:val="both"/>
        <w:rPr>
          <w:rFonts w:ascii="Tahoma" w:eastAsia="Frutiger" w:hAnsi="Tahoma" w:cs="Tahoma"/>
          <w:lang w:eastAsia="en-US"/>
        </w:rPr>
      </w:pPr>
    </w:p>
    <w:p w14:paraId="3D34CC4C"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2D8E612B" w14:textId="77777777" w:rsidR="00E90FDB" w:rsidRPr="004C1F13" w:rsidRDefault="00E90FDB">
      <w:pPr>
        <w:keepNext/>
        <w:keepLines/>
        <w:jc w:val="both"/>
        <w:rPr>
          <w:rFonts w:ascii="Tahoma" w:eastAsia="Frutiger" w:hAnsi="Tahoma" w:cs="Tahoma"/>
          <w:lang w:eastAsia="en-US"/>
        </w:rPr>
      </w:pPr>
    </w:p>
    <w:p w14:paraId="4A327521"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NAČIN PLAČILA</w:t>
      </w:r>
    </w:p>
    <w:p w14:paraId="0CC449E9" w14:textId="77777777" w:rsidR="008A1E65" w:rsidRPr="004C1F13" w:rsidRDefault="008A1E65">
      <w:pPr>
        <w:pStyle w:val="Odstavekseznama"/>
        <w:keepNext/>
        <w:keepLines/>
        <w:ind w:left="426"/>
        <w:rPr>
          <w:rFonts w:ascii="Tahoma" w:eastAsia="Frutiger" w:hAnsi="Tahoma" w:cs="Tahoma"/>
          <w:b/>
          <w:lang w:eastAsia="en-US"/>
        </w:rPr>
      </w:pPr>
    </w:p>
    <w:p w14:paraId="615417BB" w14:textId="77777777" w:rsidR="00E90FDB" w:rsidRPr="008A1E65" w:rsidRDefault="00E90FDB">
      <w:pPr>
        <w:keepNext/>
        <w:keepLines/>
        <w:numPr>
          <w:ilvl w:val="0"/>
          <w:numId w:val="19"/>
        </w:numPr>
        <w:jc w:val="center"/>
        <w:rPr>
          <w:rFonts w:ascii="Tahoma" w:eastAsia="Frutiger" w:hAnsi="Tahoma" w:cs="Tahoma"/>
          <w:lang w:eastAsia="en-US"/>
        </w:rPr>
      </w:pPr>
      <w:r w:rsidRPr="008A1E65">
        <w:rPr>
          <w:rFonts w:ascii="Tahoma" w:eastAsia="Frutiger" w:hAnsi="Tahoma" w:cs="Tahoma"/>
          <w:lang w:eastAsia="en-US"/>
        </w:rPr>
        <w:t>člen</w:t>
      </w:r>
    </w:p>
    <w:p w14:paraId="721F4197" w14:textId="77777777" w:rsidR="008A1E65" w:rsidRDefault="008A1E65">
      <w:pPr>
        <w:keepNext/>
        <w:keepLines/>
        <w:jc w:val="both"/>
        <w:rPr>
          <w:rFonts w:ascii="Tahoma" w:eastAsia="Frutiger" w:hAnsi="Tahoma" w:cs="Tahoma"/>
          <w:lang w:eastAsia="en-US"/>
        </w:rPr>
      </w:pPr>
    </w:p>
    <w:p w14:paraId="342423D5"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račune plačal na transakcijski račun izvajalca/podizvajalca, ki je uradno evidentiran pri AJPES in bo naveden na računu. </w:t>
      </w:r>
    </w:p>
    <w:p w14:paraId="697F8475" w14:textId="77777777" w:rsidR="00E90FDB" w:rsidRPr="004C1F13" w:rsidRDefault="00E90FDB">
      <w:pPr>
        <w:keepNext/>
        <w:keepLines/>
        <w:jc w:val="both"/>
        <w:rPr>
          <w:rFonts w:ascii="Tahoma" w:eastAsia="Frutiger" w:hAnsi="Tahoma" w:cs="Tahoma"/>
          <w:lang w:eastAsia="en-US"/>
        </w:rPr>
      </w:pPr>
    </w:p>
    <w:p w14:paraId="5C0973CA"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71ABECD0" w14:textId="77777777" w:rsidR="00E90FDB" w:rsidRPr="004C1F13" w:rsidRDefault="00E90FDB">
      <w:pPr>
        <w:keepNext/>
        <w:keepLines/>
        <w:jc w:val="both"/>
        <w:rPr>
          <w:rFonts w:ascii="Tahoma" w:eastAsia="Frutiger" w:hAnsi="Tahoma" w:cs="Tahoma"/>
          <w:lang w:eastAsia="en-US"/>
        </w:rPr>
      </w:pPr>
    </w:p>
    <w:p w14:paraId="6BA8DEFF"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487FCB28" w14:textId="77777777" w:rsidR="008A1E65" w:rsidRPr="008A1E65" w:rsidRDefault="008A1E65">
      <w:pPr>
        <w:pStyle w:val="Odstavekseznama"/>
        <w:keepNext/>
        <w:keepLines/>
        <w:ind w:left="426"/>
        <w:rPr>
          <w:rFonts w:ascii="Tahoma" w:eastAsia="Frutiger" w:hAnsi="Tahoma" w:cs="Tahoma"/>
          <w:b/>
          <w:lang w:eastAsia="en-US"/>
        </w:rPr>
      </w:pPr>
    </w:p>
    <w:p w14:paraId="69A1945F" w14:textId="77777777" w:rsidR="00E90FDB" w:rsidRPr="004C1F13" w:rsidRDefault="00E90FDB">
      <w:pPr>
        <w:keepNext/>
        <w:keepLines/>
        <w:numPr>
          <w:ilvl w:val="0"/>
          <w:numId w:val="19"/>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76C5EE5B" w14:textId="77777777" w:rsidR="00E90FDB" w:rsidRPr="004C1F13" w:rsidRDefault="00E90FDB">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2255FDD7" w14:textId="77777777" w:rsidR="009A2A2E" w:rsidRDefault="009A2A2E">
      <w:pPr>
        <w:keepNext/>
        <w:keepLines/>
        <w:jc w:val="both"/>
        <w:rPr>
          <w:rFonts w:ascii="Tahoma" w:eastAsia="Frutiger" w:hAnsi="Tahoma" w:cs="Tahoma"/>
          <w:lang w:eastAsia="en-US"/>
        </w:rPr>
      </w:pPr>
    </w:p>
    <w:p w14:paraId="57F7E06B"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68014A8C" w14:textId="77777777" w:rsidTr="00E90FDB">
        <w:trPr>
          <w:trHeight w:val="269"/>
          <w:jc w:val="center"/>
        </w:trPr>
        <w:tc>
          <w:tcPr>
            <w:tcW w:w="3527" w:type="dxa"/>
            <w:tcMar>
              <w:top w:w="0" w:type="dxa"/>
              <w:left w:w="108" w:type="dxa"/>
              <w:bottom w:w="0" w:type="dxa"/>
              <w:right w:w="108" w:type="dxa"/>
            </w:tcMar>
            <w:vAlign w:val="center"/>
            <w:hideMark/>
          </w:tcPr>
          <w:p w14:paraId="5B69555E" w14:textId="77777777" w:rsidR="00E90FDB" w:rsidRPr="004C1F13" w:rsidRDefault="00E90FDB">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72FCD196" w14:textId="77777777" w:rsidR="00E90FDB" w:rsidRPr="004C1F13" w:rsidRDefault="00E90FDB">
            <w:pPr>
              <w:keepNext/>
              <w:keepLines/>
              <w:rPr>
                <w:rFonts w:ascii="Tahoma" w:eastAsia="Frutiger" w:hAnsi="Tahoma" w:cs="Tahoma"/>
                <w:lang w:eastAsia="en-US"/>
              </w:rPr>
            </w:pPr>
          </w:p>
        </w:tc>
      </w:tr>
      <w:tr w:rsidR="00E90FDB" w:rsidRPr="004C1F13" w14:paraId="208446FC" w14:textId="77777777" w:rsidTr="00E90FDB">
        <w:trPr>
          <w:trHeight w:val="273"/>
          <w:jc w:val="center"/>
        </w:trPr>
        <w:tc>
          <w:tcPr>
            <w:tcW w:w="3527" w:type="dxa"/>
            <w:tcMar>
              <w:top w:w="0" w:type="dxa"/>
              <w:left w:w="108" w:type="dxa"/>
              <w:bottom w:w="0" w:type="dxa"/>
              <w:right w:w="108" w:type="dxa"/>
            </w:tcMar>
            <w:vAlign w:val="center"/>
            <w:hideMark/>
          </w:tcPr>
          <w:p w14:paraId="1495BBCC"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4F5239E8" w14:textId="77777777" w:rsidR="00E90FDB" w:rsidRPr="004C1F13" w:rsidRDefault="00E90FDB" w:rsidP="00315E7F">
            <w:pPr>
              <w:keepNext/>
              <w:keepLines/>
              <w:rPr>
                <w:rFonts w:ascii="Tahoma" w:eastAsia="Frutiger" w:hAnsi="Tahoma" w:cs="Tahoma"/>
                <w:lang w:eastAsia="en-US"/>
              </w:rPr>
            </w:pPr>
          </w:p>
        </w:tc>
      </w:tr>
      <w:tr w:rsidR="00E90FDB" w:rsidRPr="004C1F13" w14:paraId="39F5525C" w14:textId="77777777" w:rsidTr="00E90FDB">
        <w:trPr>
          <w:trHeight w:val="278"/>
          <w:jc w:val="center"/>
        </w:trPr>
        <w:tc>
          <w:tcPr>
            <w:tcW w:w="3527" w:type="dxa"/>
            <w:tcMar>
              <w:top w:w="0" w:type="dxa"/>
              <w:left w:w="108" w:type="dxa"/>
              <w:bottom w:w="0" w:type="dxa"/>
              <w:right w:w="108" w:type="dxa"/>
            </w:tcMar>
            <w:vAlign w:val="center"/>
            <w:hideMark/>
          </w:tcPr>
          <w:p w14:paraId="0DA3F2E3"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65A9B0ED" w14:textId="77777777" w:rsidR="00E90FDB" w:rsidRPr="004C1F13" w:rsidRDefault="00E90FDB" w:rsidP="00315E7F">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5C41BD40" w14:textId="77777777" w:rsidTr="00E90FDB">
        <w:trPr>
          <w:trHeight w:val="267"/>
          <w:jc w:val="center"/>
        </w:trPr>
        <w:tc>
          <w:tcPr>
            <w:tcW w:w="3527" w:type="dxa"/>
            <w:tcMar>
              <w:top w:w="0" w:type="dxa"/>
              <w:left w:w="108" w:type="dxa"/>
              <w:bottom w:w="0" w:type="dxa"/>
              <w:right w:w="108" w:type="dxa"/>
            </w:tcMar>
            <w:vAlign w:val="center"/>
            <w:hideMark/>
          </w:tcPr>
          <w:p w14:paraId="13655A3B"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324355DD" w14:textId="77777777" w:rsidR="00E90FDB" w:rsidRPr="004C1F13" w:rsidRDefault="00E90FDB" w:rsidP="00315E7F">
            <w:pPr>
              <w:keepNext/>
              <w:keepLines/>
              <w:rPr>
                <w:rFonts w:ascii="Tahoma" w:eastAsia="Frutiger" w:hAnsi="Tahoma" w:cs="Tahoma"/>
                <w:lang w:eastAsia="en-US"/>
              </w:rPr>
            </w:pPr>
          </w:p>
        </w:tc>
      </w:tr>
      <w:tr w:rsidR="00E90FDB" w:rsidRPr="004C1F13" w14:paraId="3F92EDCC" w14:textId="77777777" w:rsidTr="00E90FDB">
        <w:trPr>
          <w:trHeight w:val="285"/>
          <w:jc w:val="center"/>
        </w:trPr>
        <w:tc>
          <w:tcPr>
            <w:tcW w:w="3527" w:type="dxa"/>
            <w:tcMar>
              <w:top w:w="0" w:type="dxa"/>
              <w:left w:w="108" w:type="dxa"/>
              <w:bottom w:w="0" w:type="dxa"/>
              <w:right w:w="108" w:type="dxa"/>
            </w:tcMar>
            <w:vAlign w:val="center"/>
            <w:hideMark/>
          </w:tcPr>
          <w:p w14:paraId="61062268"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4362C7AC" w14:textId="77777777" w:rsidR="00E90FDB" w:rsidRPr="004C1F13" w:rsidRDefault="00E90FDB" w:rsidP="00315E7F">
            <w:pPr>
              <w:keepNext/>
              <w:keepLines/>
              <w:rPr>
                <w:rFonts w:ascii="Tahoma" w:eastAsia="Frutiger" w:hAnsi="Tahoma" w:cs="Tahoma"/>
                <w:lang w:eastAsia="en-US"/>
              </w:rPr>
            </w:pPr>
          </w:p>
        </w:tc>
      </w:tr>
      <w:tr w:rsidR="00E90FDB" w:rsidRPr="004C1F13" w14:paraId="222402EB" w14:textId="77777777" w:rsidTr="00E90FDB">
        <w:trPr>
          <w:trHeight w:val="261"/>
          <w:jc w:val="center"/>
        </w:trPr>
        <w:tc>
          <w:tcPr>
            <w:tcW w:w="3527" w:type="dxa"/>
            <w:tcMar>
              <w:top w:w="0" w:type="dxa"/>
              <w:left w:w="108" w:type="dxa"/>
              <w:bottom w:w="0" w:type="dxa"/>
              <w:right w:w="108" w:type="dxa"/>
            </w:tcMar>
            <w:vAlign w:val="center"/>
            <w:hideMark/>
          </w:tcPr>
          <w:p w14:paraId="02B97C8F"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20EC3E70" w14:textId="77777777" w:rsidR="00E90FDB" w:rsidRPr="004C1F13" w:rsidRDefault="00E90FDB" w:rsidP="00315E7F">
            <w:pPr>
              <w:keepNext/>
              <w:keepLines/>
              <w:rPr>
                <w:rFonts w:ascii="Tahoma" w:eastAsia="Frutiger" w:hAnsi="Tahoma" w:cs="Tahoma"/>
                <w:lang w:eastAsia="en-US"/>
              </w:rPr>
            </w:pPr>
          </w:p>
        </w:tc>
      </w:tr>
      <w:tr w:rsidR="00E90FDB" w:rsidRPr="004C1F13" w14:paraId="429C34E2" w14:textId="77777777" w:rsidTr="00E90FDB">
        <w:trPr>
          <w:trHeight w:val="279"/>
          <w:jc w:val="center"/>
        </w:trPr>
        <w:tc>
          <w:tcPr>
            <w:tcW w:w="3527" w:type="dxa"/>
            <w:tcMar>
              <w:top w:w="0" w:type="dxa"/>
              <w:left w:w="108" w:type="dxa"/>
              <w:bottom w:w="0" w:type="dxa"/>
              <w:right w:w="108" w:type="dxa"/>
            </w:tcMar>
            <w:vAlign w:val="center"/>
            <w:hideMark/>
          </w:tcPr>
          <w:p w14:paraId="5A90ACA3"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7B3BDD0D" w14:textId="77777777" w:rsidR="00E90FDB" w:rsidRPr="004C1F13" w:rsidRDefault="00E90FDB" w:rsidP="00315E7F">
            <w:pPr>
              <w:keepNext/>
              <w:keepLines/>
              <w:rPr>
                <w:rFonts w:ascii="Tahoma" w:eastAsia="Frutiger" w:hAnsi="Tahoma" w:cs="Tahoma"/>
                <w:lang w:eastAsia="en-US"/>
              </w:rPr>
            </w:pPr>
          </w:p>
        </w:tc>
      </w:tr>
      <w:tr w:rsidR="00E90FDB" w:rsidRPr="004C1F13" w14:paraId="6AA3860F" w14:textId="77777777" w:rsidTr="00E90FDB">
        <w:trPr>
          <w:trHeight w:val="301"/>
          <w:jc w:val="center"/>
        </w:trPr>
        <w:tc>
          <w:tcPr>
            <w:tcW w:w="3527" w:type="dxa"/>
            <w:tcMar>
              <w:top w:w="0" w:type="dxa"/>
              <w:left w:w="108" w:type="dxa"/>
              <w:bottom w:w="0" w:type="dxa"/>
              <w:right w:w="108" w:type="dxa"/>
            </w:tcMar>
            <w:vAlign w:val="center"/>
            <w:hideMark/>
          </w:tcPr>
          <w:p w14:paraId="7DA590FF"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53B8911A" w14:textId="77777777" w:rsidR="00E90FDB" w:rsidRPr="004C1F13" w:rsidRDefault="00E90FDB" w:rsidP="00315E7F">
            <w:pPr>
              <w:keepNext/>
              <w:keepLines/>
              <w:rPr>
                <w:rFonts w:ascii="Tahoma" w:eastAsia="Frutiger" w:hAnsi="Tahoma" w:cs="Tahoma"/>
                <w:lang w:eastAsia="en-US"/>
              </w:rPr>
            </w:pPr>
          </w:p>
        </w:tc>
      </w:tr>
      <w:tr w:rsidR="00E90FDB" w:rsidRPr="004C1F13" w14:paraId="32AE26C7" w14:textId="77777777" w:rsidTr="00E90FDB">
        <w:trPr>
          <w:trHeight w:val="235"/>
          <w:jc w:val="center"/>
        </w:trPr>
        <w:tc>
          <w:tcPr>
            <w:tcW w:w="3527" w:type="dxa"/>
            <w:tcMar>
              <w:top w:w="0" w:type="dxa"/>
              <w:left w:w="108" w:type="dxa"/>
              <w:bottom w:w="0" w:type="dxa"/>
              <w:right w:w="108" w:type="dxa"/>
            </w:tcMar>
            <w:vAlign w:val="center"/>
            <w:hideMark/>
          </w:tcPr>
          <w:p w14:paraId="1E5AD1B5"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1D2BC195" w14:textId="77777777" w:rsidR="00E90FDB" w:rsidRPr="004C1F13" w:rsidRDefault="00E90FDB" w:rsidP="00315E7F">
            <w:pPr>
              <w:keepNext/>
              <w:keepLines/>
              <w:rPr>
                <w:rFonts w:ascii="Tahoma" w:eastAsia="Frutiger" w:hAnsi="Tahoma" w:cs="Tahoma"/>
                <w:lang w:eastAsia="en-US"/>
              </w:rPr>
            </w:pPr>
          </w:p>
        </w:tc>
      </w:tr>
      <w:tr w:rsidR="00E90FDB" w:rsidRPr="004C1F13" w14:paraId="2F932082" w14:textId="77777777" w:rsidTr="00E90FDB">
        <w:trPr>
          <w:trHeight w:val="270"/>
          <w:jc w:val="center"/>
        </w:trPr>
        <w:tc>
          <w:tcPr>
            <w:tcW w:w="3527" w:type="dxa"/>
            <w:tcMar>
              <w:top w:w="0" w:type="dxa"/>
              <w:left w:w="108" w:type="dxa"/>
              <w:bottom w:w="0" w:type="dxa"/>
              <w:right w:w="108" w:type="dxa"/>
            </w:tcMar>
            <w:vAlign w:val="center"/>
            <w:hideMark/>
          </w:tcPr>
          <w:p w14:paraId="5E127C3A"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0634B868" w14:textId="77777777" w:rsidR="00E90FDB" w:rsidRPr="004C1F13" w:rsidRDefault="00E90FDB" w:rsidP="00315E7F">
            <w:pPr>
              <w:keepNext/>
              <w:keepLines/>
              <w:rPr>
                <w:rFonts w:ascii="Tahoma" w:eastAsia="Frutiger" w:hAnsi="Tahoma" w:cs="Tahoma"/>
                <w:lang w:eastAsia="en-US"/>
              </w:rPr>
            </w:pPr>
          </w:p>
        </w:tc>
      </w:tr>
      <w:tr w:rsidR="00E90FDB" w:rsidRPr="004C1F13" w14:paraId="16734FDD" w14:textId="77777777" w:rsidTr="00E90FDB">
        <w:trPr>
          <w:trHeight w:val="273"/>
          <w:jc w:val="center"/>
        </w:trPr>
        <w:tc>
          <w:tcPr>
            <w:tcW w:w="3527" w:type="dxa"/>
            <w:tcMar>
              <w:top w:w="0" w:type="dxa"/>
              <w:left w:w="108" w:type="dxa"/>
              <w:bottom w:w="0" w:type="dxa"/>
              <w:right w:w="108" w:type="dxa"/>
            </w:tcMar>
            <w:vAlign w:val="center"/>
            <w:hideMark/>
          </w:tcPr>
          <w:p w14:paraId="3A52F3F1"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1B6540CA" w14:textId="77777777" w:rsidR="00E90FDB" w:rsidRPr="004C1F13" w:rsidRDefault="00E90FDB" w:rsidP="00315E7F">
            <w:pPr>
              <w:keepNext/>
              <w:keepLines/>
              <w:rPr>
                <w:rFonts w:ascii="Tahoma" w:eastAsia="Frutiger" w:hAnsi="Tahoma" w:cs="Tahoma"/>
                <w:lang w:eastAsia="en-US"/>
              </w:rPr>
            </w:pPr>
          </w:p>
        </w:tc>
      </w:tr>
      <w:tr w:rsidR="00E90FDB" w:rsidRPr="004C1F13" w14:paraId="6CB16625" w14:textId="77777777" w:rsidTr="00E90FDB">
        <w:trPr>
          <w:trHeight w:val="277"/>
          <w:jc w:val="center"/>
        </w:trPr>
        <w:tc>
          <w:tcPr>
            <w:tcW w:w="3527" w:type="dxa"/>
            <w:tcMar>
              <w:top w:w="0" w:type="dxa"/>
              <w:left w:w="108" w:type="dxa"/>
              <w:bottom w:w="0" w:type="dxa"/>
              <w:right w:w="108" w:type="dxa"/>
            </w:tcMar>
            <w:vAlign w:val="center"/>
            <w:hideMark/>
          </w:tcPr>
          <w:p w14:paraId="60CB99E4" w14:textId="77777777" w:rsidR="00E90FDB" w:rsidRPr="004C1F13" w:rsidRDefault="00E90FDB" w:rsidP="003F4525">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7DDB9A0A" w14:textId="77777777" w:rsidR="00E90FDB" w:rsidRPr="004C1F13" w:rsidRDefault="00E90FDB" w:rsidP="00315E7F">
            <w:pPr>
              <w:keepNext/>
              <w:keepLines/>
              <w:rPr>
                <w:rFonts w:ascii="Tahoma" w:eastAsia="Frutiger" w:hAnsi="Tahoma" w:cs="Tahoma"/>
                <w:lang w:eastAsia="en-US"/>
              </w:rPr>
            </w:pPr>
          </w:p>
        </w:tc>
      </w:tr>
    </w:tbl>
    <w:p w14:paraId="6CA884A9" w14:textId="77777777" w:rsidR="00E90FDB" w:rsidRPr="004C1F13" w:rsidRDefault="00E90FDB" w:rsidP="003F4525">
      <w:pPr>
        <w:keepNext/>
        <w:keepLines/>
        <w:jc w:val="both"/>
        <w:rPr>
          <w:rFonts w:ascii="Tahoma" w:eastAsia="Frutiger" w:hAnsi="Tahoma" w:cs="Tahoma"/>
          <w:lang w:eastAsia="en-US"/>
        </w:rPr>
      </w:pPr>
    </w:p>
    <w:p w14:paraId="17F644E7" w14:textId="77777777" w:rsidR="00E90FDB" w:rsidRPr="004C1F13" w:rsidRDefault="00E90FDB" w:rsidP="00315E7F">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DBE0EFC" w14:textId="77777777" w:rsidR="00A30A31" w:rsidRPr="004C1F13" w:rsidRDefault="00A30A31">
      <w:pPr>
        <w:keepNext/>
        <w:keepLines/>
        <w:jc w:val="both"/>
        <w:rPr>
          <w:rFonts w:ascii="Tahoma" w:eastAsia="Frutiger" w:hAnsi="Tahoma" w:cs="Tahoma"/>
          <w:lang w:eastAsia="en-US"/>
        </w:rPr>
      </w:pPr>
    </w:p>
    <w:p w14:paraId="5F51B4CF"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5C924C2E" w14:textId="77777777" w:rsidR="00E90FDB" w:rsidRPr="004C1F13" w:rsidRDefault="00E90FDB">
      <w:pPr>
        <w:keepNext/>
        <w:keepLines/>
        <w:jc w:val="both"/>
        <w:rPr>
          <w:rFonts w:ascii="Tahoma" w:eastAsia="Frutiger" w:hAnsi="Tahoma" w:cs="Tahoma"/>
          <w:lang w:eastAsia="en-US"/>
        </w:rPr>
      </w:pPr>
    </w:p>
    <w:p w14:paraId="73815886"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442E0863" w14:textId="77777777" w:rsidR="00E90FDB" w:rsidRPr="004C1F13" w:rsidRDefault="00E90FDB">
      <w:pPr>
        <w:keepNext/>
        <w:keepLines/>
        <w:jc w:val="both"/>
        <w:rPr>
          <w:rFonts w:ascii="Tahoma" w:eastAsia="Frutiger" w:hAnsi="Tahoma" w:cs="Tahoma"/>
          <w:lang w:eastAsia="en-US"/>
        </w:rPr>
      </w:pPr>
    </w:p>
    <w:p w14:paraId="3504939C"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B9F92C1" w14:textId="77777777" w:rsidR="00E90FDB" w:rsidRPr="004C1F13" w:rsidRDefault="00E90FDB">
      <w:pPr>
        <w:keepNext/>
        <w:keepLines/>
        <w:jc w:val="both"/>
        <w:rPr>
          <w:rFonts w:ascii="Tahoma" w:eastAsia="Frutiger" w:hAnsi="Tahoma" w:cs="Tahoma"/>
          <w:lang w:eastAsia="en-US"/>
        </w:rPr>
      </w:pPr>
    </w:p>
    <w:p w14:paraId="03CDA9BE"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3F59746" w14:textId="77777777" w:rsidR="00E90FDB" w:rsidRPr="004C1F13" w:rsidRDefault="00E90FDB">
      <w:pPr>
        <w:keepNext/>
        <w:keepLines/>
        <w:jc w:val="both"/>
        <w:rPr>
          <w:rFonts w:ascii="Tahoma" w:eastAsia="Frutiger" w:hAnsi="Tahoma" w:cs="Tahoma"/>
          <w:lang w:eastAsia="en-US"/>
        </w:rPr>
      </w:pPr>
    </w:p>
    <w:p w14:paraId="7FB90336" w14:textId="77777777" w:rsidR="00E90FDB" w:rsidRPr="004C1F13" w:rsidRDefault="00E90FDB">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77BD23F4" w14:textId="77777777" w:rsidR="00E90FDB" w:rsidRPr="004C1F13" w:rsidRDefault="00E90FDB">
      <w:pPr>
        <w:keepNext/>
        <w:keepLines/>
        <w:jc w:val="center"/>
        <w:rPr>
          <w:rFonts w:ascii="Tahoma" w:eastAsia="Frutiger" w:hAnsi="Tahoma" w:cs="Tahoma"/>
          <w:lang w:eastAsia="en-US"/>
        </w:rPr>
      </w:pPr>
    </w:p>
    <w:p w14:paraId="2E1932DD"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17C11F6E" w14:textId="77777777" w:rsidR="00E90FDB" w:rsidRPr="004C1F13" w:rsidRDefault="00E90FDB">
      <w:pPr>
        <w:keepNext/>
        <w:keepLines/>
        <w:jc w:val="both"/>
        <w:rPr>
          <w:rFonts w:ascii="Tahoma" w:eastAsia="Frutiger" w:hAnsi="Tahoma" w:cs="Tahoma"/>
          <w:lang w:eastAsia="en-US"/>
        </w:rPr>
      </w:pPr>
    </w:p>
    <w:p w14:paraId="66DF7BF3" w14:textId="77777777" w:rsidR="00E90FDB" w:rsidRPr="004C1F13" w:rsidRDefault="00E90FDB">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26A313F0" w14:textId="77777777" w:rsidR="00E90FDB" w:rsidRPr="004C1F13" w:rsidRDefault="00E90FDB">
      <w:pPr>
        <w:keepNext/>
        <w:keepLines/>
        <w:jc w:val="both"/>
        <w:rPr>
          <w:rFonts w:ascii="Tahoma" w:eastAsia="Frutiger" w:hAnsi="Tahoma" w:cs="Tahoma"/>
          <w:lang w:eastAsia="en-US"/>
        </w:rPr>
      </w:pPr>
    </w:p>
    <w:p w14:paraId="59409EED"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1F1DC18B" w14:textId="77777777" w:rsidR="00E90FDB" w:rsidRPr="004C1F13" w:rsidRDefault="00E90FDB">
      <w:pPr>
        <w:keepNext/>
        <w:keepLines/>
        <w:numPr>
          <w:ilvl w:val="0"/>
          <w:numId w:val="15"/>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5396A3FF" w14:textId="77777777" w:rsidR="00E90FDB" w:rsidRPr="004C1F13" w:rsidRDefault="00E90FDB">
      <w:pPr>
        <w:keepNext/>
        <w:keepLines/>
        <w:numPr>
          <w:ilvl w:val="0"/>
          <w:numId w:val="15"/>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551E57CF" w14:textId="77777777" w:rsidR="00E90FDB" w:rsidRPr="004C1F13" w:rsidRDefault="00E90FDB">
      <w:pPr>
        <w:keepNext/>
        <w:keepLines/>
        <w:numPr>
          <w:ilvl w:val="0"/>
          <w:numId w:val="15"/>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81B88CE" w14:textId="77777777" w:rsidR="00E90FDB" w:rsidRPr="004C1F13" w:rsidRDefault="00E90FDB">
      <w:pPr>
        <w:keepNext/>
        <w:keepLines/>
        <w:jc w:val="both"/>
        <w:rPr>
          <w:rFonts w:ascii="Tahoma" w:eastAsia="Frutiger" w:hAnsi="Tahoma" w:cs="Tahoma"/>
          <w:lang w:eastAsia="en-US"/>
        </w:rPr>
      </w:pPr>
    </w:p>
    <w:p w14:paraId="235BE9D4"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18263D30" w14:textId="77777777" w:rsidR="00E90FDB" w:rsidRPr="004C1F13" w:rsidRDefault="00E90FDB">
      <w:pPr>
        <w:keepNext/>
        <w:keepLines/>
        <w:jc w:val="both"/>
        <w:rPr>
          <w:rFonts w:ascii="Tahoma" w:eastAsia="Calibri" w:hAnsi="Tahoma" w:cs="Tahoma"/>
          <w:color w:val="1F497D"/>
          <w:lang w:eastAsia="en-US"/>
        </w:rPr>
      </w:pPr>
    </w:p>
    <w:p w14:paraId="0E0625BE"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1CE2B28E" w14:textId="77777777" w:rsidR="00E90FDB" w:rsidRPr="004C1F13" w:rsidRDefault="00E90FDB">
      <w:pPr>
        <w:keepNext/>
        <w:keepLines/>
        <w:jc w:val="both"/>
        <w:rPr>
          <w:rFonts w:ascii="Tahoma" w:eastAsia="Frutiger" w:hAnsi="Tahoma" w:cs="Tahoma"/>
          <w:lang w:eastAsia="en-US"/>
        </w:rPr>
      </w:pPr>
    </w:p>
    <w:p w14:paraId="3FE8C4D5"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5FD3F1A6" w14:textId="77777777" w:rsidR="00FD097B" w:rsidRDefault="00FD097B">
      <w:pPr>
        <w:keepNext/>
        <w:keepLines/>
        <w:rPr>
          <w:rFonts w:ascii="Tahoma" w:eastAsia="Frutiger" w:hAnsi="Tahoma" w:cs="Tahoma"/>
          <w:b/>
          <w:bCs/>
          <w:lang w:eastAsia="en-US"/>
        </w:rPr>
      </w:pPr>
    </w:p>
    <w:p w14:paraId="60EA5813" w14:textId="77777777" w:rsidR="00E90FDB" w:rsidRPr="004C1F13" w:rsidRDefault="00E90FDB">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1941CAE3" w14:textId="77777777" w:rsidR="00C037B5" w:rsidRDefault="00C037B5">
      <w:pPr>
        <w:keepNext/>
        <w:keepLines/>
        <w:jc w:val="both"/>
        <w:rPr>
          <w:rFonts w:ascii="Tahoma" w:eastAsia="Frutiger" w:hAnsi="Tahoma" w:cs="Tahoma"/>
          <w:lang w:eastAsia="en-US"/>
        </w:rPr>
      </w:pPr>
    </w:p>
    <w:p w14:paraId="0C113538" w14:textId="77777777" w:rsidR="00E90FDB" w:rsidRDefault="00E90FDB">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0B335527" w14:textId="77777777" w:rsidR="00437E03" w:rsidRDefault="00437E03">
      <w:pPr>
        <w:keepNext/>
        <w:keepLines/>
        <w:jc w:val="both"/>
        <w:rPr>
          <w:rFonts w:ascii="Tahoma" w:eastAsia="Frutiger" w:hAnsi="Tahoma" w:cs="Tahoma"/>
          <w:lang w:eastAsia="en-US"/>
        </w:rPr>
      </w:pPr>
    </w:p>
    <w:p w14:paraId="4B56684C" w14:textId="77777777" w:rsidR="00E90FDB" w:rsidRDefault="00E90FDB">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4CEC0F1D" w14:textId="77777777" w:rsidR="008066AF" w:rsidRDefault="008066AF">
      <w:pPr>
        <w:keepNext/>
        <w:keepLines/>
        <w:jc w:val="both"/>
        <w:rPr>
          <w:rFonts w:ascii="Tahoma" w:eastAsia="Frutiger" w:hAnsi="Tahoma" w:cs="Tahoma"/>
          <w:lang w:eastAsia="en-US"/>
        </w:rPr>
      </w:pPr>
    </w:p>
    <w:p w14:paraId="170CADC5" w14:textId="77777777" w:rsidR="00E90FDB"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C731710"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Izvajalec v razmerju do naročnika v celoti odgovarja za dobro izvedbo pogodbenih obveznosti, ne glede na število podizvajalcev.  </w:t>
      </w:r>
    </w:p>
    <w:p w14:paraId="46489901" w14:textId="77777777" w:rsidR="00E90FDB" w:rsidRPr="004C1F13" w:rsidRDefault="00E90FDB">
      <w:pPr>
        <w:keepNext/>
        <w:keepLines/>
        <w:jc w:val="both"/>
        <w:rPr>
          <w:rFonts w:ascii="Tahoma" w:eastAsia="Frutiger" w:hAnsi="Tahoma" w:cs="Tahoma"/>
          <w:lang w:eastAsia="en-US"/>
        </w:rPr>
      </w:pPr>
    </w:p>
    <w:p w14:paraId="6A228D2F"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4A8F2B66" w14:textId="77777777" w:rsidR="009A2A2E" w:rsidRPr="004C1F13" w:rsidRDefault="009A2A2E">
      <w:pPr>
        <w:pStyle w:val="Odstavekseznama"/>
        <w:keepNext/>
        <w:keepLines/>
        <w:ind w:left="426"/>
        <w:rPr>
          <w:rFonts w:ascii="Tahoma" w:eastAsia="Frutiger" w:hAnsi="Tahoma" w:cs="Tahoma"/>
          <w:b/>
          <w:lang w:eastAsia="en-US"/>
        </w:rPr>
      </w:pPr>
    </w:p>
    <w:p w14:paraId="7180D466" w14:textId="77777777" w:rsidR="00E90FDB" w:rsidRPr="009A2A2E" w:rsidRDefault="00E90FDB">
      <w:pPr>
        <w:keepNext/>
        <w:keepLines/>
        <w:numPr>
          <w:ilvl w:val="0"/>
          <w:numId w:val="19"/>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76613FEB" w14:textId="77777777" w:rsidR="009A2A2E" w:rsidRDefault="009A2A2E">
      <w:pPr>
        <w:keepNext/>
        <w:keepLines/>
        <w:jc w:val="both"/>
        <w:rPr>
          <w:rFonts w:ascii="Tahoma" w:eastAsia="Frutiger" w:hAnsi="Tahoma" w:cs="Tahoma"/>
          <w:lang w:eastAsia="en-US"/>
        </w:rPr>
      </w:pPr>
    </w:p>
    <w:p w14:paraId="0BDE05BF"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5F8F2F1A" w14:textId="77777777" w:rsidR="00E90FDB" w:rsidRPr="004C1F13" w:rsidRDefault="00E90FDB">
      <w:pPr>
        <w:keepNext/>
        <w:keepLines/>
        <w:numPr>
          <w:ilvl w:val="0"/>
          <w:numId w:val="21"/>
        </w:numPr>
        <w:ind w:left="567" w:hanging="283"/>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130ED390" w14:textId="77777777" w:rsidR="00E90FDB" w:rsidRPr="004C1F13" w:rsidRDefault="00E90FDB">
      <w:pPr>
        <w:keepNext/>
        <w:keepLines/>
        <w:numPr>
          <w:ilvl w:val="0"/>
          <w:numId w:val="22"/>
        </w:numPr>
        <w:ind w:left="567" w:hanging="283"/>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3AD6E9FE" w14:textId="77777777" w:rsidR="00E90FDB" w:rsidRPr="004C1F13" w:rsidRDefault="00E90FDB">
      <w:pPr>
        <w:keepNext/>
        <w:keepLines/>
        <w:numPr>
          <w:ilvl w:val="0"/>
          <w:numId w:val="22"/>
        </w:numPr>
        <w:ind w:left="567" w:hanging="283"/>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61DB9554" w14:textId="77777777" w:rsidR="00E90FDB" w:rsidRPr="004C1F13" w:rsidRDefault="00E90FDB">
      <w:pPr>
        <w:keepNext/>
        <w:keepLines/>
        <w:numPr>
          <w:ilvl w:val="0"/>
          <w:numId w:val="22"/>
        </w:numPr>
        <w:ind w:left="567" w:hanging="283"/>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so jih podpisali predstavniki pogodbenih strank.</w:t>
      </w:r>
    </w:p>
    <w:p w14:paraId="3FFCB279" w14:textId="77777777" w:rsidR="00E90FDB" w:rsidRPr="004C1F13" w:rsidRDefault="00E90FDB">
      <w:pPr>
        <w:keepNext/>
        <w:keepLines/>
        <w:jc w:val="both"/>
        <w:rPr>
          <w:rFonts w:ascii="Tahoma" w:eastAsia="Frutiger" w:hAnsi="Tahoma" w:cs="Tahoma"/>
          <w:lang w:eastAsia="en-US"/>
        </w:rPr>
      </w:pPr>
    </w:p>
    <w:p w14:paraId="5C57A891"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29EAAFFF" w14:textId="77777777" w:rsidR="00E90FDB" w:rsidRPr="004C1F13" w:rsidRDefault="00E90FDB">
      <w:pPr>
        <w:keepNext/>
        <w:keepLines/>
        <w:jc w:val="both"/>
        <w:rPr>
          <w:rFonts w:ascii="Tahoma" w:eastAsia="Frutiger" w:hAnsi="Tahoma" w:cs="Tahoma"/>
          <w:b/>
          <w:lang w:eastAsia="en-US"/>
        </w:rPr>
      </w:pPr>
    </w:p>
    <w:p w14:paraId="2B6EA400"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4E967016" w14:textId="77777777" w:rsidR="009A2A2E" w:rsidRPr="008A1E65" w:rsidRDefault="009A2A2E">
      <w:pPr>
        <w:pStyle w:val="Odstavekseznama"/>
        <w:keepNext/>
        <w:keepLines/>
        <w:ind w:left="426"/>
        <w:rPr>
          <w:rFonts w:ascii="Tahoma" w:eastAsia="Frutiger" w:hAnsi="Tahoma" w:cs="Tahoma"/>
          <w:b/>
          <w:lang w:eastAsia="en-US"/>
        </w:rPr>
      </w:pPr>
    </w:p>
    <w:p w14:paraId="7C56DEE5" w14:textId="77777777" w:rsidR="00E90FDB" w:rsidRPr="009A2A2E" w:rsidRDefault="00E90FDB" w:rsidP="00A23D87">
      <w:pPr>
        <w:keepNext/>
        <w:keepLines/>
        <w:numPr>
          <w:ilvl w:val="0"/>
          <w:numId w:val="19"/>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BB1EE67" w14:textId="77777777" w:rsidR="009A2A2E" w:rsidRDefault="009A2A2E">
      <w:pPr>
        <w:keepNext/>
        <w:keepLines/>
        <w:ind w:left="426" w:hanging="219"/>
        <w:contextualSpacing/>
        <w:jc w:val="both"/>
        <w:rPr>
          <w:rFonts w:ascii="Tahoma" w:eastAsia="Frutiger" w:hAnsi="Tahoma" w:cs="Tahoma"/>
          <w:lang w:eastAsia="en-US"/>
        </w:rPr>
      </w:pPr>
    </w:p>
    <w:p w14:paraId="6413BEF5" w14:textId="77777777" w:rsidR="00E90FDB" w:rsidRPr="004C1F13" w:rsidRDefault="00E90FDB">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t>Izvajalec se obvezuje, da bo:</w:t>
      </w:r>
    </w:p>
    <w:p w14:paraId="6491992A" w14:textId="5BDCF9FC" w:rsidR="00E90FDB" w:rsidRPr="004C1F13" w:rsidRDefault="00E90FDB">
      <w:pPr>
        <w:keepNext/>
        <w:keepLines/>
        <w:numPr>
          <w:ilvl w:val="0"/>
          <w:numId w:val="23"/>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dobro izvedbo pogodbenih obveznosti (skladno z vzorcem iz razpisne dokumentacije) v skladu z </w:t>
      </w:r>
      <w:r w:rsidR="006834AF">
        <w:rPr>
          <w:rFonts w:ascii="Tahoma" w:eastAsia="Frutiger" w:hAnsi="Tahoma" w:cs="Tahoma"/>
          <w:lang w:eastAsia="en-US"/>
        </w:rPr>
        <w:t>22</w:t>
      </w:r>
      <w:r w:rsidRPr="004C1F13">
        <w:rPr>
          <w:rFonts w:ascii="Tahoma" w:eastAsia="Frutiger" w:hAnsi="Tahoma" w:cs="Tahoma"/>
          <w:lang w:eastAsia="en-US"/>
        </w:rPr>
        <w:t xml:space="preserve">. členom te pogodbe, </w:t>
      </w:r>
    </w:p>
    <w:p w14:paraId="40ADCA22" w14:textId="0CA93E7B" w:rsidR="00E90FDB" w:rsidRDefault="00E90FDB">
      <w:pPr>
        <w:keepNext/>
        <w:keepLines/>
        <w:numPr>
          <w:ilvl w:val="0"/>
          <w:numId w:val="23"/>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odpravo napak v garancijskem roku v skladu s </w:t>
      </w:r>
      <w:r w:rsidR="006834AF">
        <w:rPr>
          <w:rFonts w:ascii="Tahoma" w:eastAsia="Frutiger" w:hAnsi="Tahoma" w:cs="Tahoma"/>
          <w:lang w:eastAsia="en-US"/>
        </w:rPr>
        <w:t>23</w:t>
      </w:r>
      <w:r w:rsidRPr="004C1F13">
        <w:rPr>
          <w:rFonts w:ascii="Tahoma" w:eastAsia="Frutiger" w:hAnsi="Tahoma" w:cs="Tahoma"/>
          <w:lang w:eastAsia="en-US"/>
        </w:rPr>
        <w:t>. členom te pogodbe,</w:t>
      </w:r>
    </w:p>
    <w:p w14:paraId="66304713" w14:textId="77777777" w:rsidR="0095082D" w:rsidRPr="004C1F13" w:rsidRDefault="0095082D">
      <w:pPr>
        <w:keepNext/>
        <w:keepLines/>
        <w:numPr>
          <w:ilvl w:val="0"/>
          <w:numId w:val="23"/>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Pr>
          <w:rFonts w:ascii="Tahoma" w:hAnsi="Tahoma" w:cs="Tahoma"/>
        </w:rPr>
        <w:t xml:space="preserve">investitorjem in tretjim osebam, v skladu </w:t>
      </w:r>
      <w:r w:rsidRPr="00C45EF3">
        <w:rPr>
          <w:rFonts w:ascii="Tahoma" w:hAnsi="Tahoma" w:cs="Tahoma"/>
        </w:rPr>
        <w:t>z določili</w:t>
      </w:r>
      <w:r w:rsidR="00C037B5">
        <w:rPr>
          <w:rFonts w:ascii="Tahoma" w:hAnsi="Tahoma" w:cs="Tahoma"/>
        </w:rPr>
        <w:t xml:space="preserve"> zakona, ki ureja gradnjo</w:t>
      </w:r>
      <w:r>
        <w:rPr>
          <w:rFonts w:ascii="Tahoma" w:hAnsi="Tahoma" w:cs="Tahoma"/>
        </w:rPr>
        <w:t>, ves čas veljavnosti pogodbe,</w:t>
      </w:r>
    </w:p>
    <w:p w14:paraId="6523A41A" w14:textId="77777777" w:rsidR="00E90FDB" w:rsidRPr="00D96D62" w:rsidRDefault="00E90FDB">
      <w:pPr>
        <w:keepNext/>
        <w:keepLines/>
        <w:numPr>
          <w:ilvl w:val="0"/>
          <w:numId w:val="23"/>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235B717C" w14:textId="77777777" w:rsidR="00E90FDB" w:rsidRPr="00D96D62" w:rsidRDefault="00E90FDB">
      <w:pPr>
        <w:keepNext/>
        <w:keepLines/>
        <w:numPr>
          <w:ilvl w:val="0"/>
          <w:numId w:val="23"/>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061D5514" w14:textId="77777777" w:rsidR="00E90FDB" w:rsidRPr="00D96D62" w:rsidRDefault="00E90FDB">
      <w:pPr>
        <w:keepNext/>
        <w:keepLines/>
        <w:numPr>
          <w:ilvl w:val="0"/>
          <w:numId w:val="23"/>
        </w:numPr>
        <w:ind w:left="567" w:hanging="283"/>
        <w:contextualSpacing/>
        <w:jc w:val="both"/>
        <w:rPr>
          <w:rFonts w:ascii="Tahoma" w:eastAsia="Frutiger" w:hAnsi="Tahoma" w:cs="Tahoma"/>
          <w:lang w:eastAsia="en-US"/>
        </w:rPr>
      </w:pPr>
      <w:r w:rsidRPr="00D96D62">
        <w:rPr>
          <w:rFonts w:ascii="Tahoma" w:eastAsia="Frutiger" w:hAnsi="Tahoma" w:cs="Tahoma"/>
          <w:lang w:eastAsia="en-US"/>
        </w:rPr>
        <w:t>v imenu naročnika izvajal vse naloge, pogojene v dovoljenju za cestno zaporo in v zvezi z danimi pogoji v odločbi nosil vso odgovornost,</w:t>
      </w:r>
    </w:p>
    <w:p w14:paraId="2E558821" w14:textId="77777777" w:rsidR="00E90FDB" w:rsidRPr="00D96D62" w:rsidRDefault="00E90FDB">
      <w:pPr>
        <w:keepNext/>
        <w:keepLines/>
        <w:numPr>
          <w:ilvl w:val="0"/>
          <w:numId w:val="23"/>
        </w:numPr>
        <w:ind w:left="567" w:hanging="283"/>
        <w:contextualSpacing/>
        <w:jc w:val="both"/>
        <w:rPr>
          <w:rFonts w:ascii="Tahoma" w:eastAsia="Frutiger" w:hAnsi="Tahoma" w:cs="Tahoma"/>
          <w:lang w:eastAsia="en-US"/>
        </w:rPr>
      </w:pPr>
      <w:r w:rsidRPr="00D96D62">
        <w:rPr>
          <w:rFonts w:ascii="Tahoma" w:eastAsia="Frutiger" w:hAnsi="Tahoma" w:cs="Tahoma"/>
          <w:lang w:eastAsia="en-US"/>
        </w:rPr>
        <w:t>pridobil vsa druga soglasja, ki so potrebna za izvajanje del in niso bila predmet upravnega postopka za pridobitev pravnomočnega upravnega dovoljenja,</w:t>
      </w:r>
    </w:p>
    <w:p w14:paraId="225425BE" w14:textId="77777777" w:rsidR="00E90FDB" w:rsidRPr="004C1F13" w:rsidRDefault="00E90FDB">
      <w:pPr>
        <w:keepNext/>
        <w:keepLines/>
        <w:numPr>
          <w:ilvl w:val="0"/>
          <w:numId w:val="23"/>
        </w:numPr>
        <w:ind w:left="567" w:hanging="283"/>
        <w:contextualSpacing/>
        <w:jc w:val="both"/>
        <w:rPr>
          <w:rFonts w:ascii="Tahoma" w:eastAsia="Frutiger" w:hAnsi="Tahoma" w:cs="Tahoma"/>
          <w:lang w:eastAsia="en-US"/>
        </w:rPr>
      </w:pPr>
      <w:r w:rsidRPr="004C1F13">
        <w:rPr>
          <w:rFonts w:ascii="Tahoma" w:eastAsia="Frutiger" w:hAnsi="Tahoma" w:cs="Tahoma"/>
          <w:lang w:eastAsia="en-US"/>
        </w:rPr>
        <w:t>zavaroval svojo opremo in opremo dobaviteljev, ki bo vgrajena, proti vsem rizikom, do predaje investicije naročniku,</w:t>
      </w:r>
    </w:p>
    <w:p w14:paraId="1138B601" w14:textId="77777777" w:rsidR="00E90FDB" w:rsidRPr="004C1F13" w:rsidRDefault="00E90FDB">
      <w:pPr>
        <w:keepNext/>
        <w:keepLines/>
        <w:numPr>
          <w:ilvl w:val="0"/>
          <w:numId w:val="23"/>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47AAFEE2" w14:textId="77777777" w:rsidR="00E90FDB" w:rsidRPr="004C1F13" w:rsidRDefault="00E90FDB">
      <w:pPr>
        <w:keepNext/>
        <w:keepLines/>
        <w:numPr>
          <w:ilvl w:val="0"/>
          <w:numId w:val="23"/>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0600F8A0" w14:textId="77777777" w:rsidR="00E90FDB" w:rsidRPr="004C1F13" w:rsidRDefault="00E90FDB">
      <w:pPr>
        <w:keepNext/>
        <w:keepLines/>
        <w:numPr>
          <w:ilvl w:val="0"/>
          <w:numId w:val="23"/>
        </w:numPr>
        <w:ind w:left="567" w:hanging="283"/>
        <w:contextualSpacing/>
        <w:jc w:val="both"/>
        <w:rPr>
          <w:rFonts w:ascii="Tahoma" w:eastAsia="Frutiger" w:hAnsi="Tahoma" w:cs="Tahoma"/>
          <w:lang w:eastAsia="en-US"/>
        </w:rPr>
      </w:pPr>
      <w:r w:rsidRPr="004C1F13">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6E4EC167" w14:textId="77777777" w:rsidR="00E90FDB" w:rsidRPr="004C1F13" w:rsidRDefault="00E90FDB">
      <w:pPr>
        <w:keepNext/>
        <w:keepLines/>
        <w:numPr>
          <w:ilvl w:val="0"/>
          <w:numId w:val="23"/>
        </w:numPr>
        <w:ind w:left="567" w:hanging="283"/>
        <w:contextualSpacing/>
        <w:jc w:val="both"/>
        <w:rPr>
          <w:rFonts w:ascii="Tahoma" w:eastAsia="Frutiger" w:hAnsi="Tahoma" w:cs="Tahoma"/>
          <w:lang w:eastAsia="en-US"/>
        </w:rPr>
      </w:pPr>
      <w:r w:rsidRPr="004C1F13">
        <w:rPr>
          <w:rFonts w:ascii="Tahoma" w:eastAsia="Frutiger" w:hAnsi="Tahoma" w:cs="Tahoma"/>
          <w:lang w:eastAsia="en-US"/>
        </w:rPr>
        <w:t>ves čas gradnje vodil gradbeni dnevnik in knjigo obračunskih izmer v skladu z veljavnim zakonom, ki ureja graditev objektov,</w:t>
      </w:r>
    </w:p>
    <w:p w14:paraId="5E5E7DDC" w14:textId="77777777" w:rsidR="00E90FDB" w:rsidRPr="004C1F13" w:rsidRDefault="00E90FDB">
      <w:pPr>
        <w:keepNext/>
        <w:keepLines/>
        <w:numPr>
          <w:ilvl w:val="0"/>
          <w:numId w:val="23"/>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na gradbišču varnostne ukrepe po veljavni zakonodaji tako za delavce, naprave in material ter za vse mimoidoče,</w:t>
      </w:r>
    </w:p>
    <w:p w14:paraId="6A0F3B0F" w14:textId="77777777" w:rsidR="00E90FDB" w:rsidRPr="004C1F13" w:rsidRDefault="00E90FDB">
      <w:pPr>
        <w:keepNext/>
        <w:keepLines/>
        <w:numPr>
          <w:ilvl w:val="0"/>
          <w:numId w:val="23"/>
        </w:numPr>
        <w:ind w:left="567" w:hanging="283"/>
        <w:contextualSpacing/>
        <w:jc w:val="both"/>
        <w:rPr>
          <w:rFonts w:ascii="Tahoma" w:eastAsia="Frutiger" w:hAnsi="Tahoma" w:cs="Tahoma"/>
          <w:lang w:eastAsia="en-US"/>
        </w:rPr>
      </w:pPr>
      <w:r w:rsidRPr="004C1F13">
        <w:rPr>
          <w:rFonts w:ascii="Tahoma" w:eastAsia="Frutiger" w:hAnsi="Tahoma" w:cs="Tahoma"/>
          <w:lang w:eastAsia="en-US"/>
        </w:rPr>
        <w:t>da bo izvajal dela ves svetli del dneva vse dni v tednu (razen ob nedeljah in dela prostih dnevih</w:t>
      </w:r>
      <w:r w:rsidR="00C037B5">
        <w:rPr>
          <w:rFonts w:ascii="Tahoma" w:eastAsia="Frutiger" w:hAnsi="Tahoma" w:cs="Tahoma"/>
          <w:lang w:eastAsia="en-US"/>
        </w:rPr>
        <w:t>,</w:t>
      </w:r>
      <w:r w:rsidRPr="004C1F13">
        <w:rPr>
          <w:rFonts w:ascii="Tahoma" w:eastAsia="Frutiger" w:hAnsi="Tahoma" w:cs="Tahoma"/>
          <w:lang w:eastAsia="en-US"/>
        </w:rPr>
        <w:t xml:space="preserve"> določeni</w:t>
      </w:r>
      <w:r w:rsidR="00C037B5">
        <w:rPr>
          <w:rFonts w:ascii="Tahoma" w:eastAsia="Frutiger" w:hAnsi="Tahoma" w:cs="Tahoma"/>
          <w:lang w:eastAsia="en-US"/>
        </w:rPr>
        <w:t>h</w:t>
      </w:r>
      <w:r w:rsidRPr="004C1F13">
        <w:rPr>
          <w:rFonts w:ascii="Tahoma" w:eastAsia="Frutiger" w:hAnsi="Tahoma" w:cs="Tahoma"/>
          <w:lang w:eastAsia="en-US"/>
        </w:rPr>
        <w:t xml:space="preserve"> s predpisi</w:t>
      </w:r>
      <w:r w:rsidR="00C037B5">
        <w:rPr>
          <w:rFonts w:ascii="Tahoma" w:eastAsia="Frutiger" w:hAnsi="Tahoma" w:cs="Tahoma"/>
          <w:lang w:eastAsia="en-US"/>
        </w:rPr>
        <w:t>)</w:t>
      </w:r>
      <w:r w:rsidRPr="004C1F13">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E90FDB" w:rsidRPr="004C1F13" w14:paraId="6E4BFA38" w14:textId="77777777" w:rsidTr="00E90FDB">
        <w:trPr>
          <w:cantSplit/>
          <w:trHeight w:hRule="exact" w:val="454"/>
        </w:trPr>
        <w:tc>
          <w:tcPr>
            <w:tcW w:w="3520" w:type="dxa"/>
          </w:tcPr>
          <w:p w14:paraId="65599BFE" w14:textId="77777777" w:rsidR="00E90FDB" w:rsidRPr="004C1F13" w:rsidRDefault="00E90FDB">
            <w:pPr>
              <w:keepNext/>
              <w:keepLines/>
              <w:ind w:left="567" w:hanging="283"/>
              <w:jc w:val="center"/>
              <w:rPr>
                <w:rFonts w:ascii="Tahoma" w:eastAsia="Frutiger" w:hAnsi="Tahoma" w:cs="Tahoma"/>
                <w:lang w:eastAsia="en-US"/>
              </w:rPr>
            </w:pPr>
            <w:r w:rsidRPr="004C1F13">
              <w:rPr>
                <w:rFonts w:ascii="Tahoma" w:eastAsia="Frutiger" w:hAnsi="Tahoma" w:cs="Tahoma"/>
                <w:lang w:eastAsia="en-US"/>
              </w:rPr>
              <w:lastRenderedPageBreak/>
              <w:t>Obdobje leta</w:t>
            </w:r>
          </w:p>
        </w:tc>
        <w:tc>
          <w:tcPr>
            <w:tcW w:w="2268" w:type="dxa"/>
          </w:tcPr>
          <w:p w14:paraId="39C24E8B" w14:textId="77777777" w:rsidR="00E90FDB" w:rsidRPr="004C1F13" w:rsidRDefault="00E90FDB">
            <w:pPr>
              <w:keepNext/>
              <w:keepLines/>
              <w:ind w:left="567" w:hanging="283"/>
              <w:jc w:val="center"/>
              <w:rPr>
                <w:rFonts w:ascii="Tahoma" w:eastAsia="Frutiger" w:hAnsi="Tahoma" w:cs="Tahoma"/>
                <w:lang w:eastAsia="en-US"/>
              </w:rPr>
            </w:pPr>
            <w:r w:rsidRPr="004C1F13">
              <w:rPr>
                <w:rFonts w:ascii="Tahoma" w:eastAsia="Frutiger" w:hAnsi="Tahoma" w:cs="Tahoma"/>
                <w:lang w:eastAsia="en-US"/>
              </w:rPr>
              <w:t>Polne ure dneva</w:t>
            </w:r>
          </w:p>
        </w:tc>
      </w:tr>
      <w:tr w:rsidR="00E90FDB" w:rsidRPr="004C1F13" w14:paraId="3EB315DA" w14:textId="77777777" w:rsidTr="00E90FDB">
        <w:trPr>
          <w:cantSplit/>
          <w:trHeight w:hRule="exact" w:val="454"/>
        </w:trPr>
        <w:tc>
          <w:tcPr>
            <w:tcW w:w="3520" w:type="dxa"/>
          </w:tcPr>
          <w:p w14:paraId="73CB1A5F" w14:textId="77777777" w:rsidR="00E90FDB" w:rsidRPr="004C1F13" w:rsidRDefault="00E90FDB" w:rsidP="003F4525">
            <w:pPr>
              <w:keepNext/>
              <w:keepLines/>
              <w:ind w:left="567" w:hanging="283"/>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51BF9B3B" w14:textId="77777777" w:rsidR="00E90FDB" w:rsidRPr="004C1F13" w:rsidRDefault="00E90FDB" w:rsidP="00315E7F">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r w:rsidR="00E90FDB" w:rsidRPr="004C1F13" w14:paraId="1F6F2771" w14:textId="77777777" w:rsidTr="00E90FDB">
        <w:trPr>
          <w:cantSplit/>
          <w:trHeight w:hRule="exact" w:val="454"/>
        </w:trPr>
        <w:tc>
          <w:tcPr>
            <w:tcW w:w="3520" w:type="dxa"/>
          </w:tcPr>
          <w:p w14:paraId="775A29DA" w14:textId="77777777" w:rsidR="00E90FDB" w:rsidRPr="004C1F13" w:rsidRDefault="00E90FDB" w:rsidP="003F4525">
            <w:pPr>
              <w:keepNext/>
              <w:keepLines/>
              <w:ind w:left="567" w:hanging="283"/>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59049258" w14:textId="77777777" w:rsidR="00E90FDB" w:rsidRPr="004C1F13" w:rsidRDefault="00E90FDB" w:rsidP="00315E7F">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22896BC5" w14:textId="77777777" w:rsidTr="00E90FDB">
        <w:trPr>
          <w:cantSplit/>
          <w:trHeight w:hRule="exact" w:val="454"/>
        </w:trPr>
        <w:tc>
          <w:tcPr>
            <w:tcW w:w="3520" w:type="dxa"/>
          </w:tcPr>
          <w:p w14:paraId="0648DBFE" w14:textId="77777777" w:rsidR="00E90FDB" w:rsidRPr="004C1F13" w:rsidRDefault="00E90FDB" w:rsidP="003F4525">
            <w:pPr>
              <w:keepNext/>
              <w:keepLines/>
              <w:ind w:left="567" w:hanging="283"/>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342C4CC2" w14:textId="77777777" w:rsidR="00E90FDB" w:rsidRPr="004C1F13" w:rsidRDefault="00E90FDB" w:rsidP="00315E7F">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18.00 h</w:t>
            </w:r>
          </w:p>
        </w:tc>
      </w:tr>
      <w:tr w:rsidR="00E90FDB" w:rsidRPr="004C1F13" w14:paraId="338BCFEE" w14:textId="77777777" w:rsidTr="00E90FDB">
        <w:trPr>
          <w:cantSplit/>
          <w:trHeight w:hRule="exact" w:val="454"/>
        </w:trPr>
        <w:tc>
          <w:tcPr>
            <w:tcW w:w="3520" w:type="dxa"/>
          </w:tcPr>
          <w:p w14:paraId="0CF82E60" w14:textId="77777777" w:rsidR="00E90FDB" w:rsidRPr="004C1F13" w:rsidRDefault="00E90FDB" w:rsidP="003F4525">
            <w:pPr>
              <w:keepNext/>
              <w:keepLines/>
              <w:ind w:left="567" w:hanging="283"/>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2817C921" w14:textId="77777777" w:rsidR="00E90FDB" w:rsidRPr="004C1F13" w:rsidRDefault="00E90FDB" w:rsidP="00315E7F">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18.00 h</w:t>
            </w:r>
          </w:p>
        </w:tc>
      </w:tr>
      <w:tr w:rsidR="00E90FDB" w:rsidRPr="004C1F13" w14:paraId="7A362D4E" w14:textId="77777777" w:rsidTr="00E90FDB">
        <w:trPr>
          <w:cantSplit/>
          <w:trHeight w:hRule="exact" w:val="454"/>
        </w:trPr>
        <w:tc>
          <w:tcPr>
            <w:tcW w:w="3520" w:type="dxa"/>
          </w:tcPr>
          <w:p w14:paraId="15B4A83E" w14:textId="77777777" w:rsidR="00E90FDB" w:rsidRPr="004C1F13" w:rsidRDefault="00E90FDB" w:rsidP="003F4525">
            <w:pPr>
              <w:keepNext/>
              <w:keepLines/>
              <w:ind w:left="567" w:hanging="283"/>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4EA710A3" w14:textId="77777777" w:rsidR="00E90FDB" w:rsidRPr="004C1F13" w:rsidRDefault="00E90FDB" w:rsidP="00315E7F">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19.00 h</w:t>
            </w:r>
          </w:p>
        </w:tc>
      </w:tr>
      <w:tr w:rsidR="00E90FDB" w:rsidRPr="004C1F13" w14:paraId="77548AF6" w14:textId="77777777" w:rsidTr="00E90FDB">
        <w:trPr>
          <w:cantSplit/>
          <w:trHeight w:hRule="exact" w:val="454"/>
        </w:trPr>
        <w:tc>
          <w:tcPr>
            <w:tcW w:w="3520" w:type="dxa"/>
          </w:tcPr>
          <w:p w14:paraId="0B74FF5A" w14:textId="77777777" w:rsidR="00E90FDB" w:rsidRPr="004C1F13" w:rsidRDefault="00E90FDB" w:rsidP="003F4525">
            <w:pPr>
              <w:keepNext/>
              <w:keepLines/>
              <w:ind w:left="567" w:hanging="283"/>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2274D678" w14:textId="77777777" w:rsidR="00E90FDB" w:rsidRPr="004C1F13" w:rsidRDefault="00E90FDB" w:rsidP="00315E7F">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01D34DBB" w14:textId="77777777" w:rsidTr="00E90FDB">
        <w:trPr>
          <w:cantSplit/>
          <w:trHeight w:hRule="exact" w:val="454"/>
        </w:trPr>
        <w:tc>
          <w:tcPr>
            <w:tcW w:w="3520" w:type="dxa"/>
          </w:tcPr>
          <w:p w14:paraId="0164099D" w14:textId="77777777" w:rsidR="00E90FDB" w:rsidRPr="004C1F13" w:rsidRDefault="00E90FDB" w:rsidP="003F4525">
            <w:pPr>
              <w:keepNext/>
              <w:keepLines/>
              <w:ind w:left="567" w:hanging="283"/>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75D18474" w14:textId="77777777" w:rsidR="00E90FDB" w:rsidRPr="004C1F13" w:rsidRDefault="00E90FDB" w:rsidP="00315E7F">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bl>
    <w:p w14:paraId="2259BA0E" w14:textId="77777777" w:rsidR="00A30A31" w:rsidRPr="004C1F13" w:rsidRDefault="00A30A31" w:rsidP="003F4525">
      <w:pPr>
        <w:keepNext/>
        <w:keepLines/>
        <w:tabs>
          <w:tab w:val="left" w:pos="0"/>
          <w:tab w:val="left" w:pos="567"/>
          <w:tab w:val="left" w:pos="1276"/>
        </w:tabs>
        <w:ind w:left="567"/>
        <w:contextualSpacing/>
        <w:jc w:val="both"/>
        <w:rPr>
          <w:rFonts w:ascii="Tahoma" w:eastAsia="Frutiger" w:hAnsi="Tahoma" w:cs="Tahoma"/>
          <w:lang w:eastAsia="en-US"/>
        </w:rPr>
      </w:pPr>
    </w:p>
    <w:p w14:paraId="67436AA0" w14:textId="77777777" w:rsidR="00E90FDB" w:rsidRPr="004C1F13" w:rsidRDefault="00E90FDB" w:rsidP="00315E7F">
      <w:pPr>
        <w:keepNext/>
        <w:keepLines/>
        <w:numPr>
          <w:ilvl w:val="0"/>
          <w:numId w:val="24"/>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po zaključku del očistil gradbišče, </w:t>
      </w:r>
    </w:p>
    <w:p w14:paraId="205E6E2B" w14:textId="77777777" w:rsidR="00E90FDB" w:rsidRPr="004C1F13" w:rsidRDefault="00E90FDB">
      <w:pPr>
        <w:keepNext/>
        <w:keepLines/>
        <w:numPr>
          <w:ilvl w:val="0"/>
          <w:numId w:val="24"/>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61B52CA1" w14:textId="77777777" w:rsidR="00E90FDB" w:rsidRPr="004C1F13" w:rsidRDefault="00E90FDB">
      <w:pPr>
        <w:keepNext/>
        <w:keepLines/>
        <w:numPr>
          <w:ilvl w:val="0"/>
          <w:numId w:val="24"/>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od dneva tehničnega pregleda odpravil pomanjkljivosti, ugotovljene na tehničnem pregledu.</w:t>
      </w:r>
    </w:p>
    <w:p w14:paraId="7E7E017D" w14:textId="77777777" w:rsidR="00E90FDB" w:rsidRPr="004C1F13" w:rsidRDefault="00E90FDB">
      <w:pPr>
        <w:keepNext/>
        <w:keepLines/>
        <w:tabs>
          <w:tab w:val="left" w:pos="0"/>
          <w:tab w:val="left" w:pos="567"/>
          <w:tab w:val="left" w:pos="851"/>
        </w:tabs>
        <w:jc w:val="both"/>
        <w:rPr>
          <w:rFonts w:ascii="Tahoma" w:eastAsia="Frutiger" w:hAnsi="Tahoma" w:cs="Tahoma"/>
          <w:lang w:eastAsia="en-US"/>
        </w:rPr>
      </w:pPr>
    </w:p>
    <w:p w14:paraId="430C12EB" w14:textId="77777777" w:rsidR="00E90FDB" w:rsidRPr="004C1F13" w:rsidRDefault="00E90FDB">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413E9A9C" w14:textId="77777777" w:rsidR="00E90FDB" w:rsidRPr="004C1F13" w:rsidRDefault="00E90FDB">
      <w:pPr>
        <w:keepNext/>
        <w:keepLines/>
        <w:tabs>
          <w:tab w:val="left" w:pos="0"/>
          <w:tab w:val="left" w:pos="567"/>
          <w:tab w:val="left" w:pos="851"/>
        </w:tabs>
        <w:jc w:val="both"/>
        <w:rPr>
          <w:rFonts w:ascii="Tahoma" w:eastAsia="Frutiger" w:hAnsi="Tahoma" w:cs="Tahoma"/>
          <w:lang w:eastAsia="en-US"/>
        </w:rPr>
      </w:pPr>
    </w:p>
    <w:p w14:paraId="19BE3954" w14:textId="77777777" w:rsidR="00E90FDB" w:rsidRPr="009A2A2E" w:rsidRDefault="00E90FDB" w:rsidP="00A23D87">
      <w:pPr>
        <w:keepNext/>
        <w:keepLines/>
        <w:numPr>
          <w:ilvl w:val="0"/>
          <w:numId w:val="19"/>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1A9F926" w14:textId="77777777" w:rsidR="009A2A2E" w:rsidRDefault="009A2A2E">
      <w:pPr>
        <w:keepNext/>
        <w:keepLines/>
        <w:jc w:val="both"/>
        <w:rPr>
          <w:rFonts w:ascii="Tahoma" w:eastAsia="Frutiger" w:hAnsi="Tahoma" w:cs="Tahoma"/>
          <w:lang w:eastAsia="en-US"/>
        </w:rPr>
      </w:pPr>
    </w:p>
    <w:p w14:paraId="60C7F208" w14:textId="77777777" w:rsidR="00E90FDB" w:rsidRPr="004C1F13" w:rsidRDefault="00C037B5">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719D04D4" w14:textId="77777777" w:rsidR="00E90FDB" w:rsidRPr="004C1F13" w:rsidRDefault="00E90FDB">
      <w:pPr>
        <w:keepNext/>
        <w:keepLines/>
        <w:numPr>
          <w:ilvl w:val="0"/>
          <w:numId w:val="18"/>
        </w:numPr>
        <w:ind w:left="567" w:hanging="357"/>
        <w:jc w:val="both"/>
        <w:rPr>
          <w:rFonts w:ascii="Tahoma" w:eastAsia="Frutiger" w:hAnsi="Tahoma" w:cs="Tahoma"/>
          <w:lang w:eastAsia="en-US"/>
        </w:rPr>
      </w:pPr>
      <w:r w:rsidRPr="004C1F13">
        <w:rPr>
          <w:rFonts w:ascii="Tahoma" w:eastAsia="Frutiger" w:hAnsi="Tahoma" w:cs="Tahoma"/>
          <w:lang w:eastAsia="en-US"/>
        </w:rPr>
        <w:t>izdelavi varnostnega načrta in</w:t>
      </w:r>
    </w:p>
    <w:p w14:paraId="2FCF36BF" w14:textId="77777777" w:rsidR="005149B2" w:rsidRDefault="00E90FDB" w:rsidP="005149B2">
      <w:pPr>
        <w:keepNext/>
        <w:keepLines/>
        <w:numPr>
          <w:ilvl w:val="0"/>
          <w:numId w:val="18"/>
        </w:numPr>
        <w:ind w:left="567"/>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149B2">
        <w:rPr>
          <w:rFonts w:ascii="Tahoma" w:eastAsia="Frutiger" w:hAnsi="Tahoma" w:cs="Tahoma"/>
          <w:lang w:eastAsia="en-US"/>
        </w:rPr>
        <w:t>.</w:t>
      </w:r>
    </w:p>
    <w:p w14:paraId="3B740F6F" w14:textId="77777777" w:rsidR="00E90FDB" w:rsidRPr="004C1F13" w:rsidRDefault="00AF2307" w:rsidP="005149B2">
      <w:pPr>
        <w:keepNext/>
        <w:keepLines/>
        <w:ind w:left="567"/>
        <w:jc w:val="both"/>
        <w:rPr>
          <w:rFonts w:ascii="Tahoma" w:eastAsia="Frutiger" w:hAnsi="Tahoma" w:cs="Tahoma"/>
          <w:b/>
          <w:lang w:eastAsia="en-US"/>
        </w:rPr>
      </w:pPr>
      <w:r>
        <w:rPr>
          <w:rFonts w:ascii="Tahoma" w:eastAsia="Frutiger" w:hAnsi="Tahoma" w:cs="Tahoma"/>
          <w:lang w:eastAsia="en-US"/>
        </w:rPr>
        <w:t xml:space="preserve"> </w:t>
      </w:r>
    </w:p>
    <w:p w14:paraId="6E80EB31"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ROKI</w:t>
      </w:r>
    </w:p>
    <w:p w14:paraId="62CB96C8" w14:textId="77777777" w:rsidR="009A2A2E" w:rsidRPr="004C1F13" w:rsidRDefault="009A2A2E">
      <w:pPr>
        <w:pStyle w:val="Odstavekseznama"/>
        <w:keepNext/>
        <w:keepLines/>
        <w:ind w:left="426"/>
        <w:rPr>
          <w:rFonts w:ascii="Tahoma" w:eastAsia="Frutiger" w:hAnsi="Tahoma" w:cs="Tahoma"/>
          <w:b/>
          <w:lang w:eastAsia="en-US"/>
        </w:rPr>
      </w:pPr>
    </w:p>
    <w:p w14:paraId="37646AB9" w14:textId="77777777" w:rsidR="00E90FDB" w:rsidRPr="009A2A2E" w:rsidRDefault="00E90FDB" w:rsidP="00841F05">
      <w:pPr>
        <w:keepNext/>
        <w:keepLines/>
        <w:numPr>
          <w:ilvl w:val="0"/>
          <w:numId w:val="19"/>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25EFC8C" w14:textId="77777777" w:rsidR="009A2A2E" w:rsidRDefault="009A2A2E">
      <w:pPr>
        <w:keepNext/>
        <w:keepLines/>
        <w:tabs>
          <w:tab w:val="left" w:pos="0"/>
          <w:tab w:val="left" w:pos="567"/>
          <w:tab w:val="left" w:pos="851"/>
        </w:tabs>
        <w:jc w:val="both"/>
        <w:rPr>
          <w:rFonts w:ascii="Tahoma" w:eastAsia="Frutiger" w:hAnsi="Tahoma" w:cs="Tahoma"/>
          <w:lang w:eastAsia="en-US"/>
        </w:rPr>
      </w:pPr>
    </w:p>
    <w:p w14:paraId="310B4952" w14:textId="77777777" w:rsidR="00F9284A" w:rsidRDefault="00E90FDB">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897F13">
        <w:rPr>
          <w:rFonts w:ascii="Tahoma" w:eastAsia="Frutiger" w:hAnsi="Tahoma" w:cs="Tahoma"/>
          <w:lang w:eastAsia="en-US"/>
        </w:rPr>
        <w:t>450</w:t>
      </w:r>
      <w:r w:rsidR="00897F13" w:rsidRPr="00BA672F">
        <w:rPr>
          <w:rFonts w:ascii="Tahoma" w:eastAsia="Frutiger" w:hAnsi="Tahoma" w:cs="Tahoma"/>
          <w:lang w:eastAsia="en-US"/>
        </w:rPr>
        <w:t xml:space="preserve"> </w:t>
      </w:r>
      <w:r w:rsidRPr="00BA672F">
        <w:rPr>
          <w:rFonts w:ascii="Tahoma" w:eastAsia="Frutiger" w:hAnsi="Tahoma" w:cs="Tahoma"/>
          <w:lang w:eastAsia="en-US"/>
        </w:rPr>
        <w:t>(</w:t>
      </w:r>
      <w:r w:rsidR="007E4546">
        <w:rPr>
          <w:rFonts w:ascii="Tahoma" w:eastAsia="Frutiger" w:hAnsi="Tahoma" w:cs="Tahoma"/>
          <w:lang w:eastAsia="en-US"/>
        </w:rPr>
        <w:t>štiri</w:t>
      </w:r>
      <w:r w:rsidR="00897F13">
        <w:rPr>
          <w:rFonts w:ascii="Tahoma" w:eastAsia="Frutiger" w:hAnsi="Tahoma" w:cs="Tahoma"/>
          <w:lang w:eastAsia="en-US"/>
        </w:rPr>
        <w:t>sto petdeset</w:t>
      </w:r>
      <w:r w:rsidRPr="00BA672F">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701099">
        <w:rPr>
          <w:rFonts w:ascii="Tahoma" w:eastAsia="Frutiger" w:hAnsi="Tahoma" w:cs="Tahoma"/>
          <w:lang w:eastAsia="en-US"/>
        </w:rPr>
        <w:t xml:space="preserve">, </w:t>
      </w:r>
      <w:r w:rsidR="007E4546">
        <w:rPr>
          <w:rFonts w:ascii="Tahoma" w:eastAsia="Frutiger" w:hAnsi="Tahoma" w:cs="Tahoma"/>
          <w:lang w:eastAsia="en-US"/>
        </w:rPr>
        <w:t xml:space="preserve">kjer je za izvedbo del in zagon čistilne naprave predvidenih 300 </w:t>
      </w:r>
      <w:r w:rsidR="004F5ADE">
        <w:rPr>
          <w:rFonts w:ascii="Tahoma" w:eastAsia="Frutiger" w:hAnsi="Tahoma" w:cs="Tahoma"/>
          <w:lang w:eastAsia="en-US"/>
        </w:rPr>
        <w:t xml:space="preserve">(tristo) </w:t>
      </w:r>
      <w:r w:rsidR="007E4546">
        <w:rPr>
          <w:rFonts w:ascii="Tahoma" w:eastAsia="Frutiger" w:hAnsi="Tahoma" w:cs="Tahoma"/>
          <w:lang w:eastAsia="en-US"/>
        </w:rPr>
        <w:t xml:space="preserve">dni, za pridobitev uporabnega dovoljenja in poskusno obratovanje </w:t>
      </w:r>
      <w:r w:rsidR="009038F4">
        <w:rPr>
          <w:rFonts w:ascii="Tahoma" w:eastAsia="Frutiger" w:hAnsi="Tahoma" w:cs="Tahoma"/>
          <w:lang w:eastAsia="en-US"/>
        </w:rPr>
        <w:t xml:space="preserve">čistilne naprave </w:t>
      </w:r>
      <w:r w:rsidR="007E4546">
        <w:rPr>
          <w:rFonts w:ascii="Tahoma" w:eastAsia="Frutiger" w:hAnsi="Tahoma" w:cs="Tahoma"/>
          <w:lang w:eastAsia="en-US"/>
        </w:rPr>
        <w:t>pa 150</w:t>
      </w:r>
      <w:r w:rsidR="004F5ADE">
        <w:rPr>
          <w:rFonts w:ascii="Tahoma" w:eastAsia="Frutiger" w:hAnsi="Tahoma" w:cs="Tahoma"/>
          <w:lang w:eastAsia="en-US"/>
        </w:rPr>
        <w:t xml:space="preserve"> (sto petdeset)</w:t>
      </w:r>
      <w:r w:rsidR="007E4546">
        <w:rPr>
          <w:rFonts w:ascii="Tahoma" w:eastAsia="Frutiger" w:hAnsi="Tahoma" w:cs="Tahoma"/>
          <w:lang w:eastAsia="en-US"/>
        </w:rPr>
        <w:t xml:space="preserve"> dni</w:t>
      </w:r>
      <w:r w:rsidR="00AC7255" w:rsidRPr="004C1F13">
        <w:rPr>
          <w:rFonts w:ascii="Tahoma" w:eastAsia="Frutiger" w:hAnsi="Tahoma" w:cs="Tahoma"/>
          <w:lang w:eastAsia="en-US"/>
        </w:rPr>
        <w:t>.</w:t>
      </w:r>
      <w:r w:rsidR="007E4546">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1908AD0D" w14:textId="77777777" w:rsidR="00F9284A" w:rsidRDefault="00F9284A">
      <w:pPr>
        <w:keepNext/>
        <w:keepLines/>
        <w:tabs>
          <w:tab w:val="left" w:pos="0"/>
          <w:tab w:val="left" w:pos="567"/>
          <w:tab w:val="left" w:pos="851"/>
        </w:tabs>
        <w:jc w:val="both"/>
        <w:rPr>
          <w:rFonts w:ascii="Tahoma" w:eastAsia="Frutiger" w:hAnsi="Tahoma" w:cs="Tahoma"/>
          <w:lang w:eastAsia="en-US"/>
        </w:rPr>
      </w:pPr>
    </w:p>
    <w:p w14:paraId="7CE39287" w14:textId="77777777" w:rsidR="00E90FDB" w:rsidRPr="004C1F13" w:rsidRDefault="00E90FDB">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417937D5" w14:textId="77777777" w:rsidR="00FD097B" w:rsidRPr="004C1F13" w:rsidRDefault="00FD097B">
      <w:pPr>
        <w:keepNext/>
        <w:keepLines/>
        <w:tabs>
          <w:tab w:val="left" w:pos="0"/>
          <w:tab w:val="left" w:pos="567"/>
          <w:tab w:val="left" w:pos="851"/>
        </w:tabs>
        <w:jc w:val="both"/>
        <w:rPr>
          <w:rFonts w:ascii="Tahoma" w:eastAsia="Frutiger" w:hAnsi="Tahoma" w:cs="Tahoma"/>
          <w:lang w:eastAsia="en-US"/>
        </w:rPr>
      </w:pPr>
    </w:p>
    <w:p w14:paraId="625FCAB5" w14:textId="77777777" w:rsidR="00E90FDB" w:rsidRPr="009A2A2E" w:rsidRDefault="00E90FDB" w:rsidP="00841F05">
      <w:pPr>
        <w:keepNext/>
        <w:keepLines/>
        <w:numPr>
          <w:ilvl w:val="0"/>
          <w:numId w:val="19"/>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FF063EA" w14:textId="77777777" w:rsidR="00F3668A" w:rsidRDefault="00F3668A">
      <w:pPr>
        <w:keepNext/>
        <w:keepLines/>
        <w:tabs>
          <w:tab w:val="left" w:pos="0"/>
          <w:tab w:val="left" w:pos="567"/>
          <w:tab w:val="left" w:pos="851"/>
        </w:tabs>
        <w:jc w:val="both"/>
        <w:rPr>
          <w:rFonts w:ascii="Tahoma" w:eastAsia="Frutiger" w:hAnsi="Tahoma" w:cs="Tahoma"/>
          <w:lang w:eastAsia="en-US"/>
        </w:rPr>
      </w:pPr>
    </w:p>
    <w:p w14:paraId="1435B98A" w14:textId="77777777" w:rsidR="00E90FDB" w:rsidRDefault="00E90FDB">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6C1B9914" w14:textId="77777777" w:rsidR="00F3668A" w:rsidRPr="004C1F13" w:rsidRDefault="00F3668A">
      <w:pPr>
        <w:keepNext/>
        <w:keepLines/>
        <w:tabs>
          <w:tab w:val="left" w:pos="0"/>
          <w:tab w:val="left" w:pos="567"/>
          <w:tab w:val="left" w:pos="851"/>
        </w:tabs>
        <w:jc w:val="both"/>
        <w:rPr>
          <w:rFonts w:ascii="Tahoma" w:eastAsia="Frutiger" w:hAnsi="Tahoma" w:cs="Tahoma"/>
          <w:lang w:eastAsia="en-US"/>
        </w:rPr>
      </w:pPr>
    </w:p>
    <w:p w14:paraId="79CC8C13" w14:textId="77777777" w:rsidR="00E90FDB" w:rsidRPr="009A2A2E" w:rsidRDefault="00E90FDB" w:rsidP="00841F05">
      <w:pPr>
        <w:keepNext/>
        <w:keepLines/>
        <w:numPr>
          <w:ilvl w:val="0"/>
          <w:numId w:val="19"/>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7269FD3" w14:textId="77777777" w:rsidR="009A2A2E" w:rsidRDefault="009A2A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5FCE4348" w14:textId="77777777" w:rsidR="00E90FDB" w:rsidRPr="004C1F13" w:rsidRDefault="00E90F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06F81500" w14:textId="77777777" w:rsidR="00E90FDB" w:rsidRPr="004C1F13" w:rsidRDefault="00E90F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64A4D6E" w14:textId="77777777" w:rsidR="00E90FDB" w:rsidRPr="004C1F13" w:rsidRDefault="00E90F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1B896A27" w14:textId="77777777" w:rsidR="00E90FDB" w:rsidRPr="004C1F13" w:rsidRDefault="00E90F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1BA10F2" w14:textId="77777777" w:rsidR="00E90FDB" w:rsidRPr="009A2A2E" w:rsidRDefault="00E90FDB" w:rsidP="00841F05">
      <w:pPr>
        <w:keepNext/>
        <w:keepLines/>
        <w:numPr>
          <w:ilvl w:val="0"/>
          <w:numId w:val="19"/>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lastRenderedPageBreak/>
        <w:t>člen</w:t>
      </w:r>
    </w:p>
    <w:p w14:paraId="5A28BEEC" w14:textId="77777777" w:rsidR="009A2A2E" w:rsidRDefault="009A2A2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831479D" w14:textId="77777777" w:rsidR="00E90FDB" w:rsidRPr="004C1F13" w:rsidRDefault="00E90FD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59547BF" w14:textId="77777777" w:rsidR="00B767D9" w:rsidRDefault="00B767D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AEE51F1" w14:textId="77777777" w:rsidR="003F4525" w:rsidRDefault="00C75469">
      <w:pPr>
        <w:pStyle w:val="Odstavekseznama"/>
        <w:keepNext/>
        <w:keepLines/>
        <w:numPr>
          <w:ilvl w:val="0"/>
          <w:numId w:val="30"/>
        </w:numPr>
        <w:ind w:left="426" w:hanging="426"/>
        <w:rPr>
          <w:rFonts w:ascii="Tahoma" w:eastAsia="Frutiger" w:hAnsi="Tahoma" w:cs="Tahoma"/>
          <w:b/>
          <w:lang w:eastAsia="en-US"/>
        </w:rPr>
      </w:pPr>
      <w:r>
        <w:rPr>
          <w:rFonts w:ascii="Tahoma" w:eastAsia="Frutiger" w:hAnsi="Tahoma" w:cs="Tahoma"/>
          <w:b/>
          <w:lang w:eastAsia="en-US"/>
        </w:rPr>
        <w:t>ZAGON ČISTILNE NAPRAVE</w:t>
      </w:r>
    </w:p>
    <w:p w14:paraId="73CA3F13" w14:textId="77777777" w:rsidR="003F4525" w:rsidRPr="004C1F13" w:rsidRDefault="003F4525">
      <w:pPr>
        <w:pStyle w:val="Odstavekseznama"/>
        <w:keepNext/>
        <w:keepLines/>
        <w:ind w:left="426"/>
        <w:rPr>
          <w:rFonts w:ascii="Tahoma" w:eastAsia="Frutiger" w:hAnsi="Tahoma" w:cs="Tahoma"/>
          <w:b/>
          <w:lang w:eastAsia="en-US"/>
        </w:rPr>
      </w:pPr>
    </w:p>
    <w:p w14:paraId="30E2A268" w14:textId="77777777" w:rsidR="003F4525" w:rsidRPr="00C75C7F" w:rsidRDefault="003F4525" w:rsidP="00576393">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17D35D8" w14:textId="77777777" w:rsidR="003F4525" w:rsidRDefault="003F4525">
      <w:pPr>
        <w:keepNext/>
        <w:keepLines/>
        <w:jc w:val="both"/>
        <w:rPr>
          <w:rFonts w:ascii="Tahoma" w:eastAsia="Frutiger" w:hAnsi="Tahoma" w:cs="Tahoma"/>
          <w:lang w:eastAsia="en-US"/>
        </w:rPr>
      </w:pPr>
    </w:p>
    <w:p w14:paraId="3B874C94" w14:textId="77777777" w:rsidR="003F4525" w:rsidRDefault="003F4525">
      <w:pPr>
        <w:keepNext/>
        <w:keepLines/>
        <w:jc w:val="both"/>
        <w:rPr>
          <w:rFonts w:ascii="Tahoma" w:eastAsia="Frutiger" w:hAnsi="Tahoma" w:cs="Tahoma"/>
          <w:lang w:eastAsia="en-US"/>
        </w:rPr>
      </w:pPr>
      <w:r w:rsidRPr="004C1F13">
        <w:rPr>
          <w:rFonts w:ascii="Tahoma" w:eastAsia="Frutiger" w:hAnsi="Tahoma" w:cs="Tahoma"/>
          <w:lang w:eastAsia="en-US"/>
        </w:rPr>
        <w:t>Ob zaključku del</w:t>
      </w:r>
      <w:r w:rsidR="00C75469">
        <w:rPr>
          <w:rFonts w:ascii="Tahoma" w:eastAsia="Frutiger" w:hAnsi="Tahoma" w:cs="Tahoma"/>
          <w:lang w:eastAsia="en-US"/>
        </w:rPr>
        <w:t xml:space="preserve">, </w:t>
      </w:r>
      <w:r w:rsidR="00C75469" w:rsidRPr="00D048AE">
        <w:rPr>
          <w:rFonts w:ascii="Tahoma" w:eastAsia="Frutiger" w:hAnsi="Tahoma" w:cs="Tahoma"/>
          <w:iCs/>
          <w:lang w:eastAsia="en-US"/>
        </w:rPr>
        <w:t>ko so zgrajeni vsi objekti in vgrajene vse naprave ter tehnološki sklopi</w:t>
      </w:r>
      <w:r w:rsidR="00C75469">
        <w:rPr>
          <w:rFonts w:ascii="Tahoma" w:eastAsia="Frutiger" w:hAnsi="Tahoma" w:cs="Tahoma"/>
          <w:iCs/>
          <w:lang w:eastAsia="en-US"/>
        </w:rPr>
        <w:t xml:space="preserve"> se </w:t>
      </w:r>
      <w:r w:rsidRPr="004C1F13">
        <w:rPr>
          <w:rFonts w:ascii="Tahoma" w:eastAsia="Frutiger" w:hAnsi="Tahoma" w:cs="Tahoma"/>
          <w:lang w:eastAsia="en-US"/>
        </w:rPr>
        <w:t xml:space="preserve">s strani predstavnika naročnika in izvajalca, izvede pregled izvedenih del. Morebitne pomanjkljivosti se vpišejo v gradbeni dnevnik, kjer se določi tudi rok za njihovo odpravo. Po odpravi pomanjkljivosti izvajalec o tem pisno obvesti naročnika. Pomanjkljivosti odpravi izvajalec na svoje stroške. </w:t>
      </w:r>
    </w:p>
    <w:p w14:paraId="50918A94" w14:textId="77777777" w:rsidR="00C75469" w:rsidRDefault="00C75469">
      <w:pPr>
        <w:keepNext/>
        <w:keepLines/>
        <w:jc w:val="both"/>
        <w:rPr>
          <w:rFonts w:ascii="Tahoma" w:eastAsia="Frutiger" w:hAnsi="Tahoma" w:cs="Tahoma"/>
          <w:lang w:eastAsia="en-US"/>
        </w:rPr>
      </w:pPr>
    </w:p>
    <w:p w14:paraId="7A7E39A3" w14:textId="77777777" w:rsidR="00C75469" w:rsidRPr="004C1F13" w:rsidRDefault="00C75469">
      <w:pPr>
        <w:keepNext/>
        <w:keepLines/>
        <w:jc w:val="both"/>
        <w:rPr>
          <w:rFonts w:ascii="Tahoma" w:eastAsia="Frutiger" w:hAnsi="Tahoma" w:cs="Tahoma"/>
          <w:lang w:eastAsia="en-US"/>
        </w:rPr>
      </w:pPr>
      <w:r>
        <w:rPr>
          <w:rFonts w:ascii="Tahoma" w:eastAsia="Frutiger" w:hAnsi="Tahoma" w:cs="Tahoma"/>
          <w:lang w:eastAsia="en-US"/>
        </w:rPr>
        <w:t xml:space="preserve">Po odpravi pomanjkljivosti se </w:t>
      </w:r>
      <w:r w:rsidR="00F33001">
        <w:rPr>
          <w:rFonts w:ascii="Tahoma" w:eastAsia="Frutiger" w:hAnsi="Tahoma" w:cs="Tahoma"/>
          <w:lang w:eastAsia="en-US"/>
        </w:rPr>
        <w:t>opravi</w:t>
      </w:r>
      <w:r>
        <w:rPr>
          <w:rFonts w:ascii="Tahoma" w:eastAsia="Frutiger" w:hAnsi="Tahoma" w:cs="Tahoma"/>
          <w:lang w:eastAsia="en-US"/>
        </w:rPr>
        <w:t xml:space="preserve"> zagon in </w:t>
      </w:r>
      <w:r w:rsidR="00F33001">
        <w:rPr>
          <w:rFonts w:ascii="Tahoma" w:eastAsia="Frutiger" w:hAnsi="Tahoma" w:cs="Tahoma"/>
          <w:lang w:eastAsia="en-US"/>
        </w:rPr>
        <w:t xml:space="preserve">zapisniško ugotovi </w:t>
      </w:r>
      <w:r>
        <w:rPr>
          <w:rFonts w:ascii="Tahoma" w:eastAsia="Frutiger" w:hAnsi="Tahoma" w:cs="Tahoma"/>
          <w:lang w:eastAsia="en-US"/>
        </w:rPr>
        <w:t>pričetek poskusnega obratovanja čistilne naprave.</w:t>
      </w:r>
    </w:p>
    <w:p w14:paraId="5776154E" w14:textId="77777777" w:rsidR="003F4525" w:rsidRPr="004C1F13" w:rsidRDefault="003F45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81C2B2C" w14:textId="77777777" w:rsidR="00D048AE" w:rsidRDefault="00D048AE">
      <w:pPr>
        <w:pStyle w:val="Odstavekseznama"/>
        <w:keepNext/>
        <w:keepLines/>
        <w:numPr>
          <w:ilvl w:val="0"/>
          <w:numId w:val="30"/>
        </w:numPr>
        <w:ind w:left="426" w:hanging="426"/>
        <w:rPr>
          <w:rFonts w:ascii="Tahoma" w:eastAsia="Frutiger" w:hAnsi="Tahoma" w:cs="Tahoma"/>
          <w:b/>
          <w:lang w:eastAsia="en-US"/>
        </w:rPr>
      </w:pPr>
      <w:r>
        <w:rPr>
          <w:rFonts w:ascii="Tahoma" w:eastAsia="Frutiger" w:hAnsi="Tahoma" w:cs="Tahoma"/>
          <w:b/>
          <w:lang w:eastAsia="en-US"/>
        </w:rPr>
        <w:t>POSKUSNO OBRATOVANJE</w:t>
      </w:r>
      <w:r w:rsidR="00EB242D">
        <w:rPr>
          <w:rFonts w:ascii="Tahoma" w:eastAsia="Frutiger" w:hAnsi="Tahoma" w:cs="Tahoma"/>
          <w:b/>
          <w:lang w:eastAsia="en-US"/>
        </w:rPr>
        <w:t xml:space="preserve"> IN KONČNI PREVZEM</w:t>
      </w:r>
    </w:p>
    <w:p w14:paraId="1BB12F06" w14:textId="77777777" w:rsidR="00D048AE" w:rsidRDefault="00D048AE">
      <w:pPr>
        <w:keepNext/>
        <w:keepLines/>
        <w:rPr>
          <w:rFonts w:ascii="Tahoma" w:eastAsia="Frutiger" w:hAnsi="Tahoma" w:cs="Tahoma"/>
          <w:b/>
          <w:lang w:eastAsia="en-US"/>
        </w:rPr>
      </w:pPr>
    </w:p>
    <w:p w14:paraId="7765AC34" w14:textId="77777777" w:rsidR="00D048AE" w:rsidRPr="00D048AE" w:rsidRDefault="00D048AE" w:rsidP="00576393">
      <w:pPr>
        <w:keepNext/>
        <w:keepLines/>
        <w:numPr>
          <w:ilvl w:val="0"/>
          <w:numId w:val="19"/>
        </w:numPr>
        <w:tabs>
          <w:tab w:val="clear" w:pos="360"/>
          <w:tab w:val="num" w:pos="993"/>
          <w:tab w:val="num" w:pos="4605"/>
        </w:tabs>
        <w:jc w:val="center"/>
        <w:rPr>
          <w:rFonts w:ascii="Tahoma" w:eastAsia="Frutiger" w:hAnsi="Tahoma" w:cs="Tahoma"/>
          <w:lang w:eastAsia="en-US"/>
        </w:rPr>
      </w:pPr>
      <w:r w:rsidRPr="00D048AE">
        <w:rPr>
          <w:rFonts w:ascii="Tahoma" w:eastAsia="Frutiger" w:hAnsi="Tahoma" w:cs="Tahoma"/>
          <w:lang w:eastAsia="en-US"/>
        </w:rPr>
        <w:t>člen</w:t>
      </w:r>
    </w:p>
    <w:p w14:paraId="128C3B7B" w14:textId="77777777" w:rsidR="00D048AE" w:rsidRDefault="00D048AE">
      <w:pPr>
        <w:keepNext/>
        <w:keepLines/>
        <w:rPr>
          <w:rFonts w:ascii="Tahoma" w:eastAsia="Frutiger" w:hAnsi="Tahoma" w:cs="Tahoma"/>
          <w:b/>
          <w:lang w:eastAsia="en-US"/>
        </w:rPr>
      </w:pPr>
    </w:p>
    <w:p w14:paraId="28D2A970" w14:textId="77777777" w:rsidR="0014389D" w:rsidRPr="0079402D" w:rsidRDefault="00D048AE" w:rsidP="003F4525">
      <w:pPr>
        <w:keepNext/>
        <w:keepLines/>
        <w:tabs>
          <w:tab w:val="left" w:pos="-180"/>
        </w:tabs>
        <w:jc w:val="both"/>
        <w:rPr>
          <w:rFonts w:ascii="Tahoma" w:hAnsi="Tahoma" w:cs="Tahoma"/>
        </w:rPr>
      </w:pPr>
      <w:r w:rsidRPr="00D048AE">
        <w:rPr>
          <w:rFonts w:ascii="Tahoma" w:eastAsia="Frutiger" w:hAnsi="Tahoma" w:cs="Tahoma"/>
          <w:iCs/>
          <w:lang w:eastAsia="en-US"/>
        </w:rPr>
        <w:t xml:space="preserve">Poskusno obratovanje na </w:t>
      </w:r>
      <w:r w:rsidR="00BA672F">
        <w:rPr>
          <w:rFonts w:ascii="Tahoma" w:eastAsia="Frutiger" w:hAnsi="Tahoma" w:cs="Tahoma"/>
          <w:iCs/>
          <w:lang w:eastAsia="en-US"/>
        </w:rPr>
        <w:t>objektu</w:t>
      </w:r>
      <w:r w:rsidRPr="00D048AE">
        <w:rPr>
          <w:rFonts w:ascii="Tahoma" w:eastAsia="Frutiger" w:hAnsi="Tahoma" w:cs="Tahoma"/>
          <w:iCs/>
          <w:lang w:eastAsia="en-US"/>
        </w:rPr>
        <w:t xml:space="preserve"> se prične izvajati, </w:t>
      </w:r>
      <w:r w:rsidR="00A425CD">
        <w:rPr>
          <w:rFonts w:ascii="Tahoma" w:eastAsia="Frutiger" w:hAnsi="Tahoma" w:cs="Tahoma"/>
          <w:iCs/>
          <w:lang w:eastAsia="en-US"/>
        </w:rPr>
        <w:t>ko so izpolnjeni pogoji 18.</w:t>
      </w:r>
      <w:r w:rsidR="00F33001">
        <w:rPr>
          <w:rFonts w:ascii="Tahoma" w:eastAsia="Frutiger" w:hAnsi="Tahoma" w:cs="Tahoma"/>
          <w:iCs/>
          <w:lang w:eastAsia="en-US"/>
        </w:rPr>
        <w:t xml:space="preserve"> </w:t>
      </w:r>
      <w:r w:rsidR="00A425CD">
        <w:rPr>
          <w:rFonts w:ascii="Tahoma" w:eastAsia="Frutiger" w:hAnsi="Tahoma" w:cs="Tahoma"/>
          <w:iCs/>
          <w:lang w:eastAsia="en-US"/>
        </w:rPr>
        <w:t>člena pogodbe.</w:t>
      </w:r>
      <w:r w:rsidR="00F33001">
        <w:rPr>
          <w:rFonts w:ascii="Tahoma" w:hAnsi="Tahoma" w:cs="Tahoma"/>
        </w:rPr>
        <w:t xml:space="preserve"> </w:t>
      </w:r>
      <w:r w:rsidR="0014389D" w:rsidRPr="0079402D">
        <w:rPr>
          <w:rFonts w:ascii="Tahoma" w:hAnsi="Tahoma" w:cs="Tahoma"/>
        </w:rPr>
        <w:t xml:space="preserve">Začetek poskusnega obratovanja se ugotovi z zapisnikom, ki ga podpišeta obe pogodbeni stranki. Poskusno obratovanje traja </w:t>
      </w:r>
      <w:r w:rsidR="00D032BE" w:rsidRPr="005149B2">
        <w:rPr>
          <w:rFonts w:ascii="Tahoma" w:hAnsi="Tahoma" w:cs="Tahoma"/>
        </w:rPr>
        <w:t>150</w:t>
      </w:r>
      <w:r w:rsidR="0014389D" w:rsidRPr="005149B2">
        <w:rPr>
          <w:rFonts w:ascii="Tahoma" w:hAnsi="Tahoma" w:cs="Tahoma"/>
        </w:rPr>
        <w:t xml:space="preserve"> (</w:t>
      </w:r>
      <w:r w:rsidR="00D032BE" w:rsidRPr="005149B2">
        <w:rPr>
          <w:rFonts w:ascii="Tahoma" w:hAnsi="Tahoma" w:cs="Tahoma"/>
        </w:rPr>
        <w:t>sto</w:t>
      </w:r>
      <w:r w:rsidR="00B52677" w:rsidRPr="005149B2">
        <w:rPr>
          <w:rFonts w:ascii="Tahoma" w:hAnsi="Tahoma" w:cs="Tahoma"/>
        </w:rPr>
        <w:t xml:space="preserve"> </w:t>
      </w:r>
      <w:r w:rsidR="00D032BE" w:rsidRPr="005149B2">
        <w:rPr>
          <w:rFonts w:ascii="Tahoma" w:hAnsi="Tahoma" w:cs="Tahoma"/>
        </w:rPr>
        <w:t>petdeset</w:t>
      </w:r>
      <w:r w:rsidR="0014389D" w:rsidRPr="005149B2">
        <w:rPr>
          <w:rFonts w:ascii="Tahoma" w:hAnsi="Tahoma" w:cs="Tahoma"/>
        </w:rPr>
        <w:t xml:space="preserve">) koledarskih dni in je uspešno zaključeno, ko celoten objekt </w:t>
      </w:r>
      <w:r w:rsidR="00CD5953" w:rsidRPr="005149B2">
        <w:rPr>
          <w:rFonts w:ascii="Tahoma" w:hAnsi="Tahoma" w:cs="Tahoma"/>
        </w:rPr>
        <w:t xml:space="preserve">z vsemi vgrajenimi napravami in tehnološkimi sklopi obratuje </w:t>
      </w:r>
      <w:r w:rsidR="0014389D" w:rsidRPr="005149B2">
        <w:rPr>
          <w:rFonts w:ascii="Tahoma" w:hAnsi="Tahoma" w:cs="Tahoma"/>
        </w:rPr>
        <w:t>brez napake</w:t>
      </w:r>
      <w:r w:rsidR="00CD5953" w:rsidRPr="005149B2">
        <w:rPr>
          <w:rFonts w:ascii="Tahoma" w:hAnsi="Tahoma" w:cs="Tahoma"/>
        </w:rPr>
        <w:t xml:space="preserve"> ter so vsa poročila skladna s zakonsko predpisanimi vrednostmi.  </w:t>
      </w:r>
      <w:r w:rsidR="0014389D" w:rsidRPr="005149B2">
        <w:rPr>
          <w:rFonts w:ascii="Tahoma" w:hAnsi="Tahoma" w:cs="Tahoma"/>
        </w:rPr>
        <w:t xml:space="preserve"> </w:t>
      </w:r>
    </w:p>
    <w:p w14:paraId="34BAF9AA" w14:textId="77777777" w:rsidR="0014389D" w:rsidRPr="0079402D" w:rsidRDefault="0014389D" w:rsidP="003F4525">
      <w:pPr>
        <w:keepNext/>
        <w:keepLines/>
        <w:tabs>
          <w:tab w:val="left" w:pos="-180"/>
        </w:tabs>
        <w:jc w:val="both"/>
        <w:rPr>
          <w:rFonts w:ascii="Tahoma" w:hAnsi="Tahoma" w:cs="Tahoma"/>
        </w:rPr>
      </w:pPr>
    </w:p>
    <w:p w14:paraId="0408CFA5" w14:textId="783EAAA3" w:rsidR="0014389D" w:rsidRPr="0014389D" w:rsidRDefault="0014389D" w:rsidP="003F4525">
      <w:pPr>
        <w:keepNext/>
        <w:keepLines/>
        <w:jc w:val="both"/>
        <w:rPr>
          <w:rFonts w:ascii="Tahoma" w:eastAsia="Frutiger" w:hAnsi="Tahoma" w:cs="Tahoma"/>
          <w:iCs/>
          <w:lang w:eastAsia="en-US"/>
        </w:rPr>
      </w:pPr>
      <w:r w:rsidRPr="0079402D">
        <w:rPr>
          <w:rFonts w:ascii="Tahoma" w:hAnsi="Tahoma" w:cs="Tahoma"/>
        </w:rPr>
        <w:t>Poskusno obratovanje se izvaja pod vodstvom izvajalca</w:t>
      </w:r>
      <w:r w:rsidR="00D31452">
        <w:rPr>
          <w:rFonts w:ascii="Tahoma" w:hAnsi="Tahoma" w:cs="Tahoma"/>
        </w:rPr>
        <w:t>, ki je v času poskusnega obratovanja odgovorna oseba za obratovanje</w:t>
      </w:r>
      <w:r w:rsidR="00355E70">
        <w:rPr>
          <w:rFonts w:ascii="Tahoma" w:hAnsi="Tahoma" w:cs="Tahoma"/>
        </w:rPr>
        <w:t>.</w:t>
      </w:r>
      <w:r>
        <w:rPr>
          <w:rFonts w:ascii="Tahoma" w:hAnsi="Tahoma" w:cs="Tahoma"/>
        </w:rPr>
        <w:t xml:space="preserve"> </w:t>
      </w:r>
      <w:r w:rsidRPr="00D048AE">
        <w:rPr>
          <w:rFonts w:ascii="Tahoma" w:eastAsia="Frutiger" w:hAnsi="Tahoma" w:cs="Tahoma"/>
          <w:iCs/>
          <w:lang w:eastAsia="en-US"/>
        </w:rPr>
        <w:t xml:space="preserve">V času poskusnega obratovanja </w:t>
      </w:r>
      <w:r>
        <w:rPr>
          <w:rFonts w:ascii="Tahoma" w:eastAsia="Frutiger" w:hAnsi="Tahoma" w:cs="Tahoma"/>
          <w:iCs/>
          <w:lang w:eastAsia="en-US"/>
        </w:rPr>
        <w:t>čistilne naprave</w:t>
      </w:r>
      <w:r w:rsidRPr="00D048AE">
        <w:rPr>
          <w:rFonts w:ascii="Tahoma" w:eastAsia="Frutiger" w:hAnsi="Tahoma" w:cs="Tahoma"/>
          <w:iCs/>
          <w:lang w:eastAsia="en-US"/>
        </w:rPr>
        <w:t xml:space="preserve"> vsa dela povezana z vzdrževanjem in obratovanjem celotne naprave izvaja </w:t>
      </w:r>
      <w:r>
        <w:rPr>
          <w:rFonts w:ascii="Tahoma" w:eastAsia="Frutiger" w:hAnsi="Tahoma" w:cs="Tahoma"/>
          <w:iCs/>
          <w:lang w:eastAsia="en-US"/>
        </w:rPr>
        <w:t>i</w:t>
      </w:r>
      <w:r w:rsidRPr="00D048AE">
        <w:rPr>
          <w:rFonts w:ascii="Tahoma" w:eastAsia="Frutiger" w:hAnsi="Tahoma" w:cs="Tahoma"/>
          <w:iCs/>
          <w:lang w:eastAsia="en-US"/>
        </w:rPr>
        <w:t xml:space="preserve">zvajalec. Prav tako </w:t>
      </w:r>
      <w:r>
        <w:rPr>
          <w:rFonts w:ascii="Tahoma" w:eastAsia="Frutiger" w:hAnsi="Tahoma" w:cs="Tahoma"/>
          <w:iCs/>
          <w:lang w:eastAsia="en-US"/>
        </w:rPr>
        <w:t>i</w:t>
      </w:r>
      <w:r w:rsidRPr="00D048AE">
        <w:rPr>
          <w:rFonts w:ascii="Tahoma" w:eastAsia="Frutiger" w:hAnsi="Tahoma" w:cs="Tahoma"/>
          <w:iCs/>
          <w:lang w:eastAsia="en-US"/>
        </w:rPr>
        <w:t xml:space="preserve">zvajalec krije vse stroške, povezane z zagonom naprave, njenim vzdrževanjem in obratovanjem oziroma upravljanjem naprave. </w:t>
      </w:r>
      <w:r w:rsidR="00D31452">
        <w:rPr>
          <w:rFonts w:ascii="Tahoma" w:eastAsia="Frutiger" w:hAnsi="Tahoma" w:cs="Tahoma"/>
          <w:iCs/>
          <w:lang w:eastAsia="en-US"/>
        </w:rPr>
        <w:t>Izvajalec v času poskusnega obratovanja na lasne stroške</w:t>
      </w:r>
      <w:r w:rsidR="00355E70">
        <w:rPr>
          <w:rFonts w:ascii="Tahoma" w:eastAsia="Frutiger" w:hAnsi="Tahoma" w:cs="Tahoma"/>
          <w:iCs/>
          <w:lang w:eastAsia="en-US"/>
        </w:rPr>
        <w:t xml:space="preserve"> zagotovi izvedbo vseh potrebnih in predpisanih poročil </w:t>
      </w:r>
      <w:r w:rsidR="00D31452">
        <w:rPr>
          <w:rFonts w:ascii="Tahoma" w:eastAsia="Frutiger" w:hAnsi="Tahoma" w:cs="Tahoma"/>
          <w:iCs/>
          <w:lang w:eastAsia="en-US"/>
        </w:rPr>
        <w:t xml:space="preserve">(npr. </w:t>
      </w:r>
      <w:r w:rsidR="00D31452" w:rsidRPr="00D048AE">
        <w:rPr>
          <w:rFonts w:ascii="Tahoma" w:eastAsia="Frutiger" w:hAnsi="Tahoma" w:cs="Tahoma"/>
          <w:iCs/>
          <w:lang w:eastAsia="en-US"/>
        </w:rPr>
        <w:t>Poročilo o prvih meritvah za komunalno čistilno napravo Dobrova, Poročilo o meritvah emisij v zrak, Poročilo o meritvah hrupa</w:t>
      </w:r>
      <w:r w:rsidR="00D31452">
        <w:rPr>
          <w:rFonts w:ascii="Tahoma" w:eastAsia="Frutiger" w:hAnsi="Tahoma" w:cs="Tahoma"/>
          <w:iCs/>
          <w:lang w:eastAsia="en-US"/>
        </w:rPr>
        <w:t xml:space="preserve">). </w:t>
      </w:r>
      <w:r w:rsidRPr="0014389D">
        <w:rPr>
          <w:rFonts w:ascii="Tahoma" w:eastAsia="Frutiger" w:hAnsi="Tahoma" w:cs="Tahoma"/>
          <w:iCs/>
          <w:lang w:eastAsia="en-US"/>
        </w:rPr>
        <w:t xml:space="preserve">Izvajalec mora v času poskusnega obratovanja odpraviti vse napake in neskladnosti v obratovanju  vseh objektov in vgrajenih naprav ter tehnoloških sklopov. </w:t>
      </w:r>
    </w:p>
    <w:p w14:paraId="61129B18" w14:textId="77777777" w:rsidR="0014389D" w:rsidRPr="0079402D" w:rsidRDefault="0014389D" w:rsidP="00841F05">
      <w:pPr>
        <w:keepNext/>
        <w:keepLines/>
        <w:tabs>
          <w:tab w:val="left" w:pos="-180"/>
        </w:tabs>
        <w:jc w:val="both"/>
        <w:rPr>
          <w:rFonts w:ascii="Tahoma" w:hAnsi="Tahoma" w:cs="Tahoma"/>
        </w:rPr>
      </w:pPr>
    </w:p>
    <w:p w14:paraId="21D4E3BA" w14:textId="77777777" w:rsidR="0014389D" w:rsidRPr="00D048AE" w:rsidRDefault="0014389D" w:rsidP="003F4525">
      <w:pPr>
        <w:keepNext/>
        <w:keepLines/>
        <w:jc w:val="both"/>
        <w:rPr>
          <w:rFonts w:ascii="Tahoma" w:eastAsia="Frutiger" w:hAnsi="Tahoma" w:cs="Tahoma"/>
          <w:iCs/>
          <w:lang w:eastAsia="en-US"/>
        </w:rPr>
      </w:pPr>
      <w:r w:rsidRPr="0079402D">
        <w:rPr>
          <w:rFonts w:ascii="Tahoma" w:hAnsi="Tahoma" w:cs="Tahoma"/>
        </w:rPr>
        <w:t>Po uspešno izvedenem poskusnem obratovanju in po izpolnitvi vseh pogodbenih obveznosti, razen obveznosti iz garancije, izvajalec obvesti naročnika o uspešno zaključenem poskusnem obratovanju in ga pozove k postopku prevzema izvedenih pogodbenih del.</w:t>
      </w:r>
      <w:r w:rsidR="00E819AE">
        <w:rPr>
          <w:rFonts w:ascii="Tahoma" w:hAnsi="Tahoma" w:cs="Tahoma"/>
        </w:rPr>
        <w:t xml:space="preserve"> Izvajalec je dolžan k pozivu za končni prevzem del predložiti tudi</w:t>
      </w:r>
      <w:r>
        <w:rPr>
          <w:rFonts w:ascii="Tahoma" w:hAnsi="Tahoma" w:cs="Tahoma"/>
        </w:rPr>
        <w:t xml:space="preserve"> </w:t>
      </w:r>
      <w:r w:rsidR="00E819AE">
        <w:rPr>
          <w:rFonts w:ascii="Tahoma" w:eastAsia="Frutiger" w:hAnsi="Tahoma" w:cs="Tahoma"/>
          <w:iCs/>
          <w:lang w:eastAsia="en-US"/>
        </w:rPr>
        <w:t>dokazila o meritvah</w:t>
      </w:r>
      <w:r w:rsidR="00D31452">
        <w:rPr>
          <w:rFonts w:ascii="Tahoma" w:eastAsia="Frutiger" w:hAnsi="Tahoma" w:cs="Tahoma"/>
          <w:iCs/>
          <w:lang w:eastAsia="en-US"/>
        </w:rPr>
        <w:t xml:space="preserve"> in vsa izvedena poročila</w:t>
      </w:r>
      <w:r w:rsidR="005149B2">
        <w:rPr>
          <w:rFonts w:ascii="Tahoma" w:eastAsia="Frutiger" w:hAnsi="Tahoma" w:cs="Tahoma"/>
          <w:iCs/>
          <w:lang w:eastAsia="en-US"/>
        </w:rPr>
        <w:t xml:space="preserve">. </w:t>
      </w:r>
      <w:r w:rsidRPr="00D048AE">
        <w:rPr>
          <w:rFonts w:ascii="Tahoma" w:eastAsia="Frutiger" w:hAnsi="Tahoma" w:cs="Tahoma"/>
          <w:iCs/>
          <w:lang w:eastAsia="en-US"/>
        </w:rPr>
        <w:t xml:space="preserve">Izvajalec </w:t>
      </w:r>
      <w:r>
        <w:rPr>
          <w:rFonts w:ascii="Tahoma" w:eastAsia="Frutiger" w:hAnsi="Tahoma" w:cs="Tahoma"/>
          <w:iCs/>
          <w:lang w:eastAsia="en-US"/>
        </w:rPr>
        <w:t xml:space="preserve">mora </w:t>
      </w:r>
      <w:r w:rsidRPr="00D048AE">
        <w:rPr>
          <w:rFonts w:ascii="Tahoma" w:eastAsia="Frutiger" w:hAnsi="Tahoma" w:cs="Tahoma"/>
          <w:iCs/>
          <w:lang w:eastAsia="en-US"/>
        </w:rPr>
        <w:t>izdela</w:t>
      </w:r>
      <w:r>
        <w:rPr>
          <w:rFonts w:ascii="Tahoma" w:eastAsia="Frutiger" w:hAnsi="Tahoma" w:cs="Tahoma"/>
          <w:iCs/>
          <w:lang w:eastAsia="en-US"/>
        </w:rPr>
        <w:t xml:space="preserve">ti </w:t>
      </w:r>
      <w:r w:rsidRPr="00D048AE">
        <w:rPr>
          <w:rFonts w:ascii="Tahoma" w:eastAsia="Frutiger" w:hAnsi="Tahoma" w:cs="Tahoma"/>
          <w:iCs/>
          <w:lang w:eastAsia="en-US"/>
        </w:rPr>
        <w:t>in</w:t>
      </w:r>
      <w:r>
        <w:rPr>
          <w:rFonts w:ascii="Tahoma" w:eastAsia="Frutiger" w:hAnsi="Tahoma" w:cs="Tahoma"/>
          <w:iCs/>
          <w:lang w:eastAsia="en-US"/>
        </w:rPr>
        <w:t xml:space="preserve"> predati </w:t>
      </w:r>
      <w:r w:rsidRPr="00D048AE">
        <w:rPr>
          <w:rFonts w:ascii="Tahoma" w:eastAsia="Frutiger" w:hAnsi="Tahoma" w:cs="Tahoma"/>
          <w:iCs/>
          <w:lang w:eastAsia="en-US"/>
        </w:rPr>
        <w:t xml:space="preserve">naročniku v elektronski obliki (Word dokument) Poslovnik za obratovanje </w:t>
      </w:r>
      <w:r>
        <w:rPr>
          <w:rFonts w:ascii="Tahoma" w:eastAsia="Frutiger" w:hAnsi="Tahoma" w:cs="Tahoma"/>
          <w:iCs/>
          <w:lang w:eastAsia="en-US"/>
        </w:rPr>
        <w:t xml:space="preserve">čistilne </w:t>
      </w:r>
      <w:r w:rsidRPr="00D048AE">
        <w:rPr>
          <w:rFonts w:ascii="Tahoma" w:eastAsia="Frutiger" w:hAnsi="Tahoma" w:cs="Tahoma"/>
          <w:iCs/>
          <w:lang w:eastAsia="en-US"/>
        </w:rPr>
        <w:t>naprave v skladu z veljavno zakonodajo. Uspešnost poskusnega obratovanja se ugotavlja z zapisnikom o zaključku poskusnega obratovanja, katerega mora potrditi tudi bodoči upravljavec naprave.</w:t>
      </w:r>
    </w:p>
    <w:p w14:paraId="7F3121A5" w14:textId="77777777" w:rsidR="0014389D" w:rsidRPr="0079402D" w:rsidRDefault="0014389D" w:rsidP="003F4525">
      <w:pPr>
        <w:keepNext/>
        <w:keepLines/>
        <w:tabs>
          <w:tab w:val="left" w:pos="-180"/>
        </w:tabs>
        <w:jc w:val="both"/>
        <w:rPr>
          <w:rFonts w:ascii="Tahoma" w:hAnsi="Tahoma" w:cs="Tahoma"/>
        </w:rPr>
      </w:pPr>
    </w:p>
    <w:p w14:paraId="1AE4B74C" w14:textId="77777777" w:rsidR="0014389D" w:rsidRDefault="0014389D" w:rsidP="003F4525">
      <w:pPr>
        <w:keepNext/>
        <w:keepLines/>
        <w:tabs>
          <w:tab w:val="left" w:pos="1418"/>
          <w:tab w:val="left" w:pos="1702"/>
        </w:tabs>
        <w:jc w:val="both"/>
        <w:rPr>
          <w:rFonts w:ascii="Tahoma" w:hAnsi="Tahoma" w:cs="Tahoma"/>
        </w:rPr>
      </w:pPr>
      <w:r w:rsidRPr="0079402D">
        <w:rPr>
          <w:rFonts w:ascii="Tahoma" w:hAnsi="Tahoma" w:cs="Tahoma"/>
        </w:rPr>
        <w:t xml:space="preserve">V kolikor naročnik v roku </w:t>
      </w:r>
      <w:r>
        <w:rPr>
          <w:rFonts w:ascii="Tahoma" w:hAnsi="Tahoma" w:cs="Tahoma"/>
        </w:rPr>
        <w:t>30 (trideset)</w:t>
      </w:r>
      <w:r w:rsidRPr="0079402D">
        <w:rPr>
          <w:rFonts w:ascii="Tahoma" w:hAnsi="Tahoma" w:cs="Tahoma"/>
        </w:rPr>
        <w:t xml:space="preserve"> </w:t>
      </w:r>
      <w:r w:rsidR="006834AF">
        <w:rPr>
          <w:rFonts w:ascii="Tahoma" w:hAnsi="Tahoma" w:cs="Tahoma"/>
        </w:rPr>
        <w:t xml:space="preserve">koledarskih </w:t>
      </w:r>
      <w:r w:rsidRPr="0079402D">
        <w:rPr>
          <w:rFonts w:ascii="Tahoma" w:hAnsi="Tahoma" w:cs="Tahoma"/>
        </w:rPr>
        <w:t xml:space="preserve">dni ne bo zavrnil poziva izvajalca niti ne bo pričel s postopkom za </w:t>
      </w:r>
      <w:r>
        <w:rPr>
          <w:rFonts w:ascii="Tahoma" w:hAnsi="Tahoma" w:cs="Tahoma"/>
        </w:rPr>
        <w:t xml:space="preserve">končni prevzem </w:t>
      </w:r>
      <w:r w:rsidRPr="0079402D">
        <w:rPr>
          <w:rFonts w:ascii="Tahoma" w:hAnsi="Tahoma" w:cs="Tahoma"/>
        </w:rPr>
        <w:t xml:space="preserve">del se šteje, da je bil </w:t>
      </w:r>
      <w:r>
        <w:rPr>
          <w:rFonts w:ascii="Tahoma" w:hAnsi="Tahoma" w:cs="Tahoma"/>
        </w:rPr>
        <w:t xml:space="preserve">končni </w:t>
      </w:r>
      <w:r w:rsidRPr="0079402D">
        <w:rPr>
          <w:rFonts w:ascii="Tahoma" w:hAnsi="Tahoma" w:cs="Tahoma"/>
        </w:rPr>
        <w:t xml:space="preserve">prevzem del izveden na </w:t>
      </w:r>
      <w:r>
        <w:rPr>
          <w:rFonts w:ascii="Tahoma" w:hAnsi="Tahoma" w:cs="Tahoma"/>
        </w:rPr>
        <w:t>30</w:t>
      </w:r>
      <w:r w:rsidRPr="0079402D">
        <w:rPr>
          <w:rFonts w:ascii="Tahoma" w:hAnsi="Tahoma" w:cs="Tahoma"/>
        </w:rPr>
        <w:t xml:space="preserve">. </w:t>
      </w:r>
      <w:r>
        <w:rPr>
          <w:rFonts w:ascii="Tahoma" w:hAnsi="Tahoma" w:cs="Tahoma"/>
        </w:rPr>
        <w:t xml:space="preserve">(trideseti) </w:t>
      </w:r>
      <w:r w:rsidRPr="0079402D">
        <w:rPr>
          <w:rFonts w:ascii="Tahoma" w:hAnsi="Tahoma" w:cs="Tahoma"/>
        </w:rPr>
        <w:t xml:space="preserve">dan po pozivu izvajalca k pričetku postopka za </w:t>
      </w:r>
      <w:r>
        <w:rPr>
          <w:rFonts w:ascii="Tahoma" w:hAnsi="Tahoma" w:cs="Tahoma"/>
        </w:rPr>
        <w:t xml:space="preserve">končni </w:t>
      </w:r>
      <w:r w:rsidRPr="0079402D">
        <w:rPr>
          <w:rFonts w:ascii="Tahoma" w:hAnsi="Tahoma" w:cs="Tahoma"/>
        </w:rPr>
        <w:t xml:space="preserve">prevzem del.  </w:t>
      </w:r>
    </w:p>
    <w:p w14:paraId="535897EE" w14:textId="77777777" w:rsidR="0014389D" w:rsidRPr="0079402D" w:rsidRDefault="0014389D" w:rsidP="003F4525">
      <w:pPr>
        <w:keepNext/>
        <w:keepLines/>
        <w:tabs>
          <w:tab w:val="left" w:pos="709"/>
          <w:tab w:val="left" w:pos="1702"/>
        </w:tabs>
        <w:rPr>
          <w:rFonts w:ascii="Tahoma" w:hAnsi="Tahoma" w:cs="Tahoma"/>
        </w:rPr>
      </w:pPr>
    </w:p>
    <w:p w14:paraId="08C95D95" w14:textId="77777777" w:rsidR="00E819AE" w:rsidRDefault="0014389D" w:rsidP="003F4525">
      <w:pPr>
        <w:keepNext/>
        <w:keepLines/>
        <w:tabs>
          <w:tab w:val="left" w:pos="0"/>
        </w:tabs>
        <w:jc w:val="both"/>
        <w:rPr>
          <w:rFonts w:ascii="Tahoma" w:hAnsi="Tahoma" w:cs="Tahoma"/>
        </w:rPr>
      </w:pPr>
      <w:r w:rsidRPr="0079402D">
        <w:rPr>
          <w:rFonts w:ascii="Tahoma" w:hAnsi="Tahoma" w:cs="Tahoma"/>
        </w:rPr>
        <w:t xml:space="preserve">Zapisnik o </w:t>
      </w:r>
      <w:r>
        <w:rPr>
          <w:rFonts w:ascii="Tahoma" w:hAnsi="Tahoma" w:cs="Tahoma"/>
        </w:rPr>
        <w:t xml:space="preserve">končnem prevzemu pogodbenih </w:t>
      </w:r>
      <w:r w:rsidRPr="0079402D">
        <w:rPr>
          <w:rFonts w:ascii="Tahoma" w:hAnsi="Tahoma" w:cs="Tahoma"/>
        </w:rPr>
        <w:t>del je tudi zapisnik o prevzemu vseh del po tej pogodbi</w:t>
      </w:r>
      <w:r w:rsidR="00D958E7">
        <w:rPr>
          <w:rFonts w:ascii="Tahoma" w:hAnsi="Tahoma" w:cs="Tahoma"/>
        </w:rPr>
        <w:t xml:space="preserve"> in je osnova za izdajo končne situacije</w:t>
      </w:r>
      <w:r w:rsidRPr="0079402D">
        <w:rPr>
          <w:rFonts w:ascii="Tahoma" w:hAnsi="Tahoma" w:cs="Tahoma"/>
        </w:rPr>
        <w:t>.</w:t>
      </w:r>
    </w:p>
    <w:p w14:paraId="3017C19F" w14:textId="77777777" w:rsidR="00E819AE" w:rsidRDefault="00E819AE" w:rsidP="003F4525">
      <w:pPr>
        <w:keepNext/>
        <w:keepLines/>
        <w:tabs>
          <w:tab w:val="left" w:pos="0"/>
        </w:tabs>
        <w:jc w:val="both"/>
        <w:rPr>
          <w:rFonts w:ascii="Tahoma" w:hAnsi="Tahoma" w:cs="Tahoma"/>
        </w:rPr>
      </w:pPr>
    </w:p>
    <w:p w14:paraId="1A6BB5D9" w14:textId="77777777" w:rsidR="00EB242D" w:rsidRDefault="0014389D" w:rsidP="003F4525">
      <w:pPr>
        <w:keepNext/>
        <w:keepLines/>
        <w:tabs>
          <w:tab w:val="left" w:pos="0"/>
        </w:tabs>
        <w:jc w:val="both"/>
        <w:rPr>
          <w:rFonts w:ascii="Tahoma" w:hAnsi="Tahoma" w:cs="Tahoma"/>
        </w:rPr>
      </w:pPr>
      <w:r w:rsidRPr="0079402D">
        <w:rPr>
          <w:rFonts w:ascii="Tahoma" w:hAnsi="Tahoma" w:cs="Tahoma"/>
        </w:rPr>
        <w:t xml:space="preserve">S podpisom Zapisnika o </w:t>
      </w:r>
      <w:r>
        <w:rPr>
          <w:rFonts w:ascii="Tahoma" w:hAnsi="Tahoma" w:cs="Tahoma"/>
        </w:rPr>
        <w:t xml:space="preserve">končnem prevzemu pogodbenih </w:t>
      </w:r>
      <w:r w:rsidRPr="0079402D">
        <w:rPr>
          <w:rFonts w:ascii="Tahoma" w:hAnsi="Tahoma" w:cs="Tahoma"/>
        </w:rPr>
        <w:t xml:space="preserve">del in izročitvijo </w:t>
      </w:r>
      <w:r w:rsidR="00E819AE">
        <w:rPr>
          <w:rFonts w:ascii="Tahoma" w:hAnsi="Tahoma" w:cs="Tahoma"/>
        </w:rPr>
        <w:t>finančnih</w:t>
      </w:r>
      <w:r w:rsidRPr="0079402D">
        <w:rPr>
          <w:rFonts w:ascii="Tahoma" w:hAnsi="Tahoma" w:cs="Tahoma"/>
        </w:rPr>
        <w:t xml:space="preserve"> zavarovan</w:t>
      </w:r>
      <w:r>
        <w:rPr>
          <w:rFonts w:ascii="Tahoma" w:hAnsi="Tahoma" w:cs="Tahoma"/>
        </w:rPr>
        <w:t>j</w:t>
      </w:r>
      <w:r w:rsidRPr="0079402D">
        <w:rPr>
          <w:rFonts w:ascii="Tahoma" w:hAnsi="Tahoma" w:cs="Tahoma"/>
        </w:rPr>
        <w:t xml:space="preserve"> za odpravo napak v garancijski dobi </w:t>
      </w:r>
      <w:r>
        <w:rPr>
          <w:rFonts w:ascii="Tahoma" w:hAnsi="Tahoma" w:cs="Tahoma"/>
        </w:rPr>
        <w:t>ter</w:t>
      </w:r>
      <w:r w:rsidRPr="0079402D">
        <w:rPr>
          <w:rFonts w:ascii="Tahoma" w:hAnsi="Tahoma" w:cs="Tahoma"/>
        </w:rPr>
        <w:t xml:space="preserve"> garancijskih listin vgrajene opreme in industrijskih izdelkov, preide na naročnika odgovornost za naključno uničenje vgrajene opreme.</w:t>
      </w:r>
    </w:p>
    <w:p w14:paraId="312C0B71" w14:textId="77777777" w:rsidR="007152AE" w:rsidRDefault="007152AE" w:rsidP="003F4525">
      <w:pPr>
        <w:keepNext/>
        <w:keepLines/>
        <w:tabs>
          <w:tab w:val="left" w:pos="0"/>
        </w:tabs>
        <w:jc w:val="both"/>
        <w:rPr>
          <w:rFonts w:ascii="Tahoma" w:hAnsi="Tahoma" w:cs="Tahoma"/>
        </w:rPr>
      </w:pPr>
    </w:p>
    <w:p w14:paraId="01BFBE14" w14:textId="77777777" w:rsidR="007152AE" w:rsidRPr="0079402D" w:rsidRDefault="003F4525" w:rsidP="003F4525">
      <w:pPr>
        <w:pStyle w:val="Odstavekseznama"/>
        <w:keepNext/>
        <w:keepLines/>
        <w:numPr>
          <w:ilvl w:val="0"/>
          <w:numId w:val="30"/>
        </w:numPr>
        <w:ind w:left="426" w:hanging="426"/>
        <w:rPr>
          <w:rFonts w:ascii="Tahoma" w:hAnsi="Tahoma" w:cs="Tahoma"/>
        </w:rPr>
      </w:pPr>
      <w:r>
        <w:rPr>
          <w:rFonts w:ascii="Tahoma" w:eastAsia="Frutiger" w:hAnsi="Tahoma" w:cs="Tahoma"/>
          <w:b/>
          <w:lang w:eastAsia="en-US"/>
        </w:rPr>
        <w:t>GARANCIJA</w:t>
      </w:r>
      <w:r w:rsidR="007152AE" w:rsidRPr="007152AE">
        <w:rPr>
          <w:rFonts w:ascii="Tahoma" w:eastAsia="Frutiger" w:hAnsi="Tahoma" w:cs="Tahoma"/>
          <w:b/>
          <w:lang w:eastAsia="en-US"/>
        </w:rPr>
        <w:t xml:space="preserve"> </w:t>
      </w:r>
    </w:p>
    <w:p w14:paraId="33EBB871" w14:textId="77777777" w:rsidR="007152AE" w:rsidRPr="0079402D" w:rsidRDefault="007152AE" w:rsidP="003F4525">
      <w:pPr>
        <w:keepNext/>
        <w:keepLines/>
        <w:tabs>
          <w:tab w:val="left" w:pos="709"/>
          <w:tab w:val="left" w:pos="1702"/>
        </w:tabs>
        <w:ind w:left="1701" w:hanging="1701"/>
        <w:rPr>
          <w:rFonts w:ascii="Tahoma" w:hAnsi="Tahoma" w:cs="Tahoma"/>
        </w:rPr>
      </w:pPr>
    </w:p>
    <w:p w14:paraId="750FA336" w14:textId="77777777" w:rsidR="007152AE" w:rsidRPr="0079402D" w:rsidRDefault="007152AE" w:rsidP="003F4525">
      <w:pPr>
        <w:keepNext/>
        <w:keepLines/>
        <w:numPr>
          <w:ilvl w:val="0"/>
          <w:numId w:val="19"/>
        </w:numPr>
        <w:tabs>
          <w:tab w:val="clear" w:pos="360"/>
          <w:tab w:val="num" w:pos="993"/>
          <w:tab w:val="num" w:pos="4605"/>
        </w:tabs>
        <w:jc w:val="center"/>
        <w:rPr>
          <w:rFonts w:ascii="Tahoma" w:hAnsi="Tahoma" w:cs="Tahoma"/>
        </w:rPr>
      </w:pPr>
      <w:r w:rsidRPr="007152AE">
        <w:rPr>
          <w:rFonts w:ascii="Tahoma" w:eastAsia="Frutiger" w:hAnsi="Tahoma" w:cs="Tahoma"/>
          <w:lang w:eastAsia="en-US"/>
        </w:rPr>
        <w:t>člen</w:t>
      </w:r>
    </w:p>
    <w:p w14:paraId="73F54F7E" w14:textId="77777777" w:rsidR="007152AE" w:rsidRPr="0079402D" w:rsidRDefault="007152AE" w:rsidP="003F4525">
      <w:pPr>
        <w:keepNext/>
        <w:keepLines/>
        <w:ind w:left="397"/>
        <w:jc w:val="center"/>
        <w:rPr>
          <w:rFonts w:ascii="Tahoma" w:hAnsi="Tahoma" w:cs="Tahoma"/>
        </w:rPr>
      </w:pPr>
    </w:p>
    <w:p w14:paraId="24F77ECD" w14:textId="77777777" w:rsidR="003F4525" w:rsidRPr="003F4525" w:rsidRDefault="007152AE" w:rsidP="003F4525">
      <w:pPr>
        <w:keepNext/>
        <w:keepLines/>
        <w:autoSpaceDE w:val="0"/>
        <w:autoSpaceDN w:val="0"/>
        <w:adjustRightInd w:val="0"/>
        <w:jc w:val="both"/>
        <w:rPr>
          <w:rFonts w:ascii="Tahoma" w:eastAsia="Calibri" w:hAnsi="Tahoma" w:cs="Tahoma"/>
        </w:rPr>
      </w:pPr>
      <w:r w:rsidRPr="0079402D">
        <w:rPr>
          <w:rFonts w:ascii="Tahoma" w:eastAsia="Calibri" w:hAnsi="Tahoma" w:cs="Tahoma"/>
        </w:rPr>
        <w:t>Garancijski roki za kakovost celotnih izvedenih del in do</w:t>
      </w:r>
      <w:r>
        <w:rPr>
          <w:rFonts w:ascii="Tahoma" w:eastAsia="Calibri" w:hAnsi="Tahoma" w:cs="Tahoma"/>
        </w:rPr>
        <w:t>bavljeno opremo tečejo od datuma končnega</w:t>
      </w:r>
      <w:r w:rsidR="00B52677">
        <w:rPr>
          <w:rFonts w:ascii="Tahoma" w:eastAsia="Calibri" w:hAnsi="Tahoma" w:cs="Tahoma"/>
        </w:rPr>
        <w:t xml:space="preserve"> prevzema pogodbenih del.</w:t>
      </w:r>
      <w:r>
        <w:rPr>
          <w:rFonts w:ascii="Tahoma" w:eastAsia="Calibri" w:hAnsi="Tahoma" w:cs="Tahoma"/>
        </w:rPr>
        <w:t xml:space="preserve"> </w:t>
      </w:r>
      <w:r w:rsidR="003F4525" w:rsidRPr="003F4525">
        <w:rPr>
          <w:rFonts w:ascii="Tahoma" w:eastAsia="Calibri" w:hAnsi="Tahoma" w:cs="Tahoma"/>
        </w:rPr>
        <w:t xml:space="preserve">Izvajalec je odgovoren naročniku za morebitne napake v smislu določil zakona, ki ureja obligacijska razmerja. </w:t>
      </w:r>
    </w:p>
    <w:p w14:paraId="45C832D9" w14:textId="77777777" w:rsidR="003F4525" w:rsidRPr="003F4525" w:rsidRDefault="003F4525" w:rsidP="003F4525">
      <w:pPr>
        <w:keepNext/>
        <w:keepLines/>
        <w:autoSpaceDE w:val="0"/>
        <w:autoSpaceDN w:val="0"/>
        <w:adjustRightInd w:val="0"/>
        <w:jc w:val="both"/>
        <w:rPr>
          <w:rFonts w:ascii="Tahoma" w:eastAsia="Calibri" w:hAnsi="Tahoma" w:cs="Tahoma"/>
        </w:rPr>
      </w:pPr>
    </w:p>
    <w:p w14:paraId="2C538766" w14:textId="77777777" w:rsidR="003F4525" w:rsidRPr="003F4525" w:rsidRDefault="003F4525" w:rsidP="003F4525">
      <w:pPr>
        <w:keepNext/>
        <w:keepLines/>
        <w:autoSpaceDE w:val="0"/>
        <w:autoSpaceDN w:val="0"/>
        <w:adjustRightInd w:val="0"/>
        <w:jc w:val="both"/>
        <w:rPr>
          <w:rFonts w:ascii="Tahoma" w:eastAsia="Calibri" w:hAnsi="Tahoma" w:cs="Tahoma"/>
        </w:rPr>
      </w:pPr>
      <w:r w:rsidRPr="003F4525">
        <w:rPr>
          <w:rFonts w:ascii="Tahoma" w:eastAsia="Calibri" w:hAnsi="Tahoma" w:cs="Tahoma"/>
        </w:rPr>
        <w:t>Garancijski rok za izvedena dela in vgrajeni material je pet (5) let in prične teči od dneva zapisniškega prevzema del oziroma pisnega obvestila izvajalca o odpravi pomanjkljivosti, skladno z drugim odstavkom prejšnjega člena pogodbe.</w:t>
      </w:r>
    </w:p>
    <w:p w14:paraId="1B7E225B" w14:textId="77777777" w:rsidR="003F4525" w:rsidRPr="003F4525" w:rsidRDefault="003F4525" w:rsidP="003F4525">
      <w:pPr>
        <w:keepNext/>
        <w:keepLines/>
        <w:autoSpaceDE w:val="0"/>
        <w:autoSpaceDN w:val="0"/>
        <w:adjustRightInd w:val="0"/>
        <w:jc w:val="both"/>
        <w:rPr>
          <w:rFonts w:ascii="Tahoma" w:eastAsia="Calibri" w:hAnsi="Tahoma" w:cs="Tahoma"/>
        </w:rPr>
      </w:pPr>
    </w:p>
    <w:p w14:paraId="50F8CFC7" w14:textId="77777777" w:rsidR="003F4525" w:rsidRPr="003F4525" w:rsidRDefault="003F4525" w:rsidP="003F4525">
      <w:pPr>
        <w:keepNext/>
        <w:keepLines/>
        <w:autoSpaceDE w:val="0"/>
        <w:autoSpaceDN w:val="0"/>
        <w:adjustRightInd w:val="0"/>
        <w:jc w:val="both"/>
        <w:rPr>
          <w:rFonts w:ascii="Tahoma" w:eastAsia="Calibri" w:hAnsi="Tahoma" w:cs="Tahoma"/>
        </w:rPr>
      </w:pPr>
      <w:r w:rsidRPr="003F4525">
        <w:rPr>
          <w:rFonts w:ascii="Tahoma" w:eastAsia="Calibri" w:hAnsi="Tahoma" w:cs="Tahoma"/>
        </w:rPr>
        <w:t>V primeru, da izvajalec ne izvede sanacije morebitnih poškodb okoliških objektov, infrastrukture in naprav, nastalih v času izvajanja pogodbenih del, lahko naročnik unovči finančno zavarovanje za dobro izvedbo pogodbenih obveznosti.</w:t>
      </w:r>
    </w:p>
    <w:p w14:paraId="7447F382" w14:textId="77777777" w:rsidR="003F4525" w:rsidRPr="003F4525" w:rsidRDefault="003F4525" w:rsidP="003F4525">
      <w:pPr>
        <w:keepNext/>
        <w:keepLines/>
        <w:autoSpaceDE w:val="0"/>
        <w:autoSpaceDN w:val="0"/>
        <w:adjustRightInd w:val="0"/>
        <w:jc w:val="both"/>
        <w:rPr>
          <w:rFonts w:ascii="Tahoma" w:eastAsia="Calibri" w:hAnsi="Tahoma" w:cs="Tahoma"/>
        </w:rPr>
      </w:pPr>
    </w:p>
    <w:p w14:paraId="0755C9DA" w14:textId="77777777" w:rsidR="003F4525" w:rsidRPr="003F4525" w:rsidRDefault="003F4525" w:rsidP="003F4525">
      <w:pPr>
        <w:keepNext/>
        <w:keepLines/>
        <w:numPr>
          <w:ilvl w:val="0"/>
          <w:numId w:val="19"/>
        </w:numPr>
        <w:tabs>
          <w:tab w:val="clear" w:pos="360"/>
          <w:tab w:val="num" w:pos="993"/>
          <w:tab w:val="num" w:pos="4605"/>
        </w:tabs>
        <w:jc w:val="center"/>
        <w:rPr>
          <w:rFonts w:ascii="Tahoma" w:eastAsia="Frutiger" w:hAnsi="Tahoma" w:cs="Tahoma"/>
          <w:lang w:eastAsia="en-US"/>
        </w:rPr>
      </w:pPr>
      <w:r w:rsidRPr="003F4525">
        <w:rPr>
          <w:rFonts w:ascii="Tahoma" w:eastAsia="Frutiger" w:hAnsi="Tahoma" w:cs="Tahoma"/>
          <w:lang w:eastAsia="en-US"/>
        </w:rPr>
        <w:t>člen</w:t>
      </w:r>
    </w:p>
    <w:p w14:paraId="012D5AFC" w14:textId="77777777" w:rsidR="003F4525" w:rsidRPr="003F4525" w:rsidRDefault="003F4525" w:rsidP="003F4525">
      <w:pPr>
        <w:keepNext/>
        <w:keepLines/>
        <w:autoSpaceDE w:val="0"/>
        <w:autoSpaceDN w:val="0"/>
        <w:adjustRightInd w:val="0"/>
        <w:jc w:val="both"/>
        <w:rPr>
          <w:rFonts w:ascii="Tahoma" w:eastAsia="Calibri" w:hAnsi="Tahoma" w:cs="Tahoma"/>
        </w:rPr>
      </w:pPr>
    </w:p>
    <w:p w14:paraId="44081E28" w14:textId="77777777" w:rsidR="007152AE" w:rsidRPr="0079402D" w:rsidRDefault="003F4525" w:rsidP="003F4525">
      <w:pPr>
        <w:keepNext/>
        <w:keepLines/>
        <w:autoSpaceDE w:val="0"/>
        <w:autoSpaceDN w:val="0"/>
        <w:adjustRightInd w:val="0"/>
        <w:jc w:val="both"/>
        <w:rPr>
          <w:rFonts w:ascii="Tahoma" w:hAnsi="Tahoma" w:cs="Tahoma"/>
        </w:rPr>
      </w:pPr>
      <w:r w:rsidRPr="003F4525">
        <w:rPr>
          <w:rFonts w:ascii="Tahoma" w:eastAsia="Calibri" w:hAnsi="Tahoma" w:cs="Tahoma"/>
        </w:rPr>
        <w:t>Izvajalec se obveže, da bo na naročnikovo zahtevo na svoje stroške odpravil vse pomanjkljivosti v garancijski dobi.</w:t>
      </w:r>
    </w:p>
    <w:p w14:paraId="0679CF9C" w14:textId="77777777" w:rsidR="007152AE" w:rsidRPr="00E819AE" w:rsidRDefault="007152AE" w:rsidP="003F4525">
      <w:pPr>
        <w:keepNext/>
        <w:keepLines/>
        <w:tabs>
          <w:tab w:val="left" w:pos="0"/>
        </w:tabs>
        <w:jc w:val="both"/>
        <w:rPr>
          <w:rFonts w:ascii="Tahoma" w:hAnsi="Tahoma" w:cs="Tahoma"/>
        </w:rPr>
      </w:pPr>
    </w:p>
    <w:p w14:paraId="0A1E41E8" w14:textId="77777777" w:rsidR="00E90FDB" w:rsidRDefault="00E90FDB" w:rsidP="003F4525">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45D31788" w14:textId="77777777" w:rsidR="009A2A2E" w:rsidRPr="004C1F13" w:rsidRDefault="009A2A2E" w:rsidP="00315E7F">
      <w:pPr>
        <w:pStyle w:val="Odstavekseznama"/>
        <w:keepNext/>
        <w:keepLines/>
        <w:ind w:left="426"/>
        <w:rPr>
          <w:rFonts w:ascii="Tahoma" w:eastAsia="Frutiger" w:hAnsi="Tahoma" w:cs="Tahoma"/>
          <w:b/>
          <w:lang w:eastAsia="en-US"/>
        </w:rPr>
      </w:pPr>
    </w:p>
    <w:p w14:paraId="4E3A835D" w14:textId="77777777" w:rsidR="00E90FDB" w:rsidRPr="009A2A2E" w:rsidRDefault="00E90FDB" w:rsidP="00841F05">
      <w:pPr>
        <w:keepNext/>
        <w:keepLines/>
        <w:numPr>
          <w:ilvl w:val="0"/>
          <w:numId w:val="19"/>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5CE6126" w14:textId="77777777" w:rsidR="009A2A2E" w:rsidRDefault="009A2A2E">
      <w:pPr>
        <w:keepNext/>
        <w:keepLines/>
        <w:jc w:val="both"/>
        <w:rPr>
          <w:rFonts w:ascii="Tahoma" w:eastAsia="Frutiger" w:hAnsi="Tahoma" w:cs="Tahoma"/>
          <w:lang w:eastAsia="en-US"/>
        </w:rPr>
      </w:pPr>
    </w:p>
    <w:p w14:paraId="4971CAE4"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Izvajalec mora najkasneje v petnajstih koledarskih (15) dneh od dneva sklenitve pogodbe predložiti naročniku bančno garancijo oziroma kavcijsko zavarovanje zavarovalnice za dobro izvedbo pogodbenih obveznosti (skladno z vzorcem iz razpisne dokumentacije)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2D816FBC" w14:textId="77777777" w:rsidR="00E90FDB" w:rsidRPr="004C1F13" w:rsidRDefault="00E90FDB">
      <w:pPr>
        <w:keepNext/>
        <w:keepLines/>
        <w:jc w:val="both"/>
        <w:rPr>
          <w:rFonts w:ascii="Tahoma" w:eastAsia="Frutiger" w:hAnsi="Tahoma" w:cs="Tahoma"/>
          <w:lang w:eastAsia="en-US"/>
        </w:rPr>
      </w:pPr>
    </w:p>
    <w:p w14:paraId="59A85025"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bo unovčil </w:t>
      </w:r>
      <w:r w:rsidRPr="000F7E16">
        <w:rPr>
          <w:rFonts w:ascii="Tahoma" w:eastAsia="Frutiger" w:hAnsi="Tahoma" w:cs="Tahoma"/>
          <w:lang w:eastAsia="en-US"/>
        </w:rPr>
        <w:t xml:space="preserve">finančno zavarovanje za resnost </w:t>
      </w:r>
      <w:r w:rsidR="000F7E16">
        <w:rPr>
          <w:rFonts w:ascii="Tahoma" w:eastAsia="Frutiger" w:hAnsi="Tahoma" w:cs="Tahoma"/>
          <w:lang w:eastAsia="en-US"/>
        </w:rPr>
        <w:t>prijave</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291774E8" w14:textId="77777777" w:rsidR="00E90FDB" w:rsidRPr="004C1F13" w:rsidRDefault="00E90FDB">
      <w:pPr>
        <w:keepNext/>
        <w:keepLines/>
        <w:jc w:val="both"/>
        <w:rPr>
          <w:rFonts w:ascii="Tahoma" w:eastAsia="Frutiger" w:hAnsi="Tahoma" w:cs="Tahoma"/>
          <w:lang w:eastAsia="en-US"/>
        </w:rPr>
      </w:pPr>
    </w:p>
    <w:p w14:paraId="03ECBD7B"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2C2DB8F4" w14:textId="77777777" w:rsidR="00E90FDB" w:rsidRPr="004C1F13" w:rsidRDefault="00E90FDB">
      <w:pPr>
        <w:keepNext/>
        <w:keepLines/>
        <w:jc w:val="both"/>
        <w:rPr>
          <w:rFonts w:ascii="Tahoma" w:eastAsia="Frutiger" w:hAnsi="Tahoma" w:cs="Tahoma"/>
          <w:lang w:eastAsia="en-US"/>
        </w:rPr>
      </w:pPr>
    </w:p>
    <w:p w14:paraId="711D34FD"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0886D1A3" w14:textId="77777777" w:rsidR="00E90FDB" w:rsidRPr="004C1F13" w:rsidRDefault="00E90FDB">
      <w:pPr>
        <w:keepNext/>
        <w:keepLines/>
        <w:jc w:val="both"/>
        <w:rPr>
          <w:rFonts w:ascii="Tahoma" w:eastAsia="Frutiger" w:hAnsi="Tahoma" w:cs="Tahoma"/>
          <w:lang w:eastAsia="en-US"/>
        </w:rPr>
      </w:pPr>
    </w:p>
    <w:p w14:paraId="37251A48" w14:textId="77777777" w:rsidR="00E90FDB" w:rsidRDefault="00315E7F" w:rsidP="00841F05">
      <w:pPr>
        <w:keepNext/>
        <w:keepLines/>
        <w:numPr>
          <w:ilvl w:val="0"/>
          <w:numId w:val="19"/>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w:t>
      </w:r>
      <w:r w:rsidR="00E90FDB" w:rsidRPr="009A2A2E">
        <w:rPr>
          <w:rFonts w:ascii="Tahoma" w:eastAsia="Frutiger" w:hAnsi="Tahoma" w:cs="Tahoma"/>
          <w:lang w:eastAsia="en-US"/>
        </w:rPr>
        <w:t>len</w:t>
      </w:r>
    </w:p>
    <w:p w14:paraId="256DFB3F" w14:textId="77777777" w:rsidR="00315E7F" w:rsidRDefault="00315E7F" w:rsidP="00841F05">
      <w:pPr>
        <w:keepNext/>
        <w:keepLines/>
        <w:tabs>
          <w:tab w:val="num" w:pos="4605"/>
        </w:tabs>
        <w:rPr>
          <w:rFonts w:ascii="Tahoma" w:eastAsia="Frutiger" w:hAnsi="Tahoma" w:cs="Tahoma"/>
          <w:lang w:eastAsia="en-US"/>
        </w:rPr>
      </w:pPr>
    </w:p>
    <w:p w14:paraId="074C777B" w14:textId="77777777" w:rsidR="00315E7F" w:rsidRPr="003F4525" w:rsidRDefault="00315E7F" w:rsidP="00315E7F">
      <w:pPr>
        <w:keepNext/>
        <w:keepLines/>
        <w:autoSpaceDE w:val="0"/>
        <w:autoSpaceDN w:val="0"/>
        <w:adjustRightInd w:val="0"/>
        <w:jc w:val="both"/>
        <w:rPr>
          <w:rFonts w:ascii="Tahoma" w:eastAsia="Calibri" w:hAnsi="Tahoma" w:cs="Tahoma"/>
        </w:rPr>
      </w:pPr>
      <w:r w:rsidRPr="003F4525">
        <w:rPr>
          <w:rFonts w:ascii="Tahoma" w:eastAsia="Calibri" w:hAnsi="Tahoma" w:cs="Tahoma"/>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1B906A20" w14:textId="77777777" w:rsidR="00315E7F" w:rsidRPr="003F4525" w:rsidRDefault="00315E7F" w:rsidP="00315E7F">
      <w:pPr>
        <w:keepNext/>
        <w:keepLines/>
        <w:autoSpaceDE w:val="0"/>
        <w:autoSpaceDN w:val="0"/>
        <w:adjustRightInd w:val="0"/>
        <w:jc w:val="both"/>
        <w:rPr>
          <w:rFonts w:ascii="Tahoma" w:eastAsia="Calibri" w:hAnsi="Tahoma" w:cs="Tahoma"/>
        </w:rPr>
      </w:pPr>
    </w:p>
    <w:p w14:paraId="0E440932" w14:textId="77777777" w:rsidR="00315E7F" w:rsidRPr="003F4525" w:rsidRDefault="00315E7F" w:rsidP="00315E7F">
      <w:pPr>
        <w:keepNext/>
        <w:keepLines/>
        <w:autoSpaceDE w:val="0"/>
        <w:autoSpaceDN w:val="0"/>
        <w:adjustRightInd w:val="0"/>
        <w:jc w:val="both"/>
        <w:rPr>
          <w:rFonts w:ascii="Tahoma" w:eastAsia="Calibri" w:hAnsi="Tahoma" w:cs="Tahoma"/>
        </w:rPr>
      </w:pPr>
      <w:r w:rsidRPr="003F4525">
        <w:rPr>
          <w:rFonts w:ascii="Tahoma" w:eastAsia="Calibri" w:hAnsi="Tahoma" w:cs="Tahoma"/>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63218626" w14:textId="77777777" w:rsidR="00315E7F" w:rsidRDefault="00315E7F" w:rsidP="00841F05">
      <w:pPr>
        <w:keepNext/>
        <w:keepLines/>
        <w:tabs>
          <w:tab w:val="num" w:pos="4605"/>
        </w:tabs>
        <w:rPr>
          <w:rFonts w:ascii="Tahoma" w:eastAsia="Frutiger" w:hAnsi="Tahoma" w:cs="Tahoma"/>
          <w:lang w:eastAsia="en-US"/>
        </w:rPr>
      </w:pPr>
    </w:p>
    <w:p w14:paraId="1824487B" w14:textId="77777777" w:rsidR="00315E7F" w:rsidRPr="009A2A2E" w:rsidRDefault="00315E7F" w:rsidP="00315E7F">
      <w:pPr>
        <w:keepNext/>
        <w:keepLines/>
        <w:numPr>
          <w:ilvl w:val="0"/>
          <w:numId w:val="19"/>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42FD6702" w14:textId="77777777" w:rsidR="009A2A2E" w:rsidRDefault="009A2A2E" w:rsidP="00315E7F">
      <w:pPr>
        <w:keepNext/>
        <w:keepLines/>
        <w:jc w:val="both"/>
        <w:rPr>
          <w:rFonts w:ascii="Tahoma" w:eastAsia="Frutiger" w:hAnsi="Tahoma" w:cs="Tahoma"/>
          <w:lang w:eastAsia="en-US"/>
        </w:rPr>
      </w:pPr>
    </w:p>
    <w:p w14:paraId="0E6586C7"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lastRenderedPageBreak/>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67F04BF8" w14:textId="77777777" w:rsidR="00FD097B" w:rsidRDefault="00FD097B">
      <w:pPr>
        <w:keepNext/>
        <w:keepLines/>
        <w:jc w:val="both"/>
        <w:rPr>
          <w:rFonts w:ascii="Tahoma" w:eastAsia="Frutiger" w:hAnsi="Tahoma" w:cs="Tahoma"/>
          <w:lang w:eastAsia="en-US"/>
        </w:rPr>
      </w:pPr>
    </w:p>
    <w:p w14:paraId="089F5478"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63783E3B" w14:textId="77777777" w:rsidR="009A2A2E" w:rsidRPr="004C1F13" w:rsidRDefault="009A2A2E">
      <w:pPr>
        <w:pStyle w:val="Odstavekseznama"/>
        <w:keepNext/>
        <w:keepLines/>
        <w:ind w:left="426"/>
        <w:rPr>
          <w:rFonts w:ascii="Tahoma" w:eastAsia="Frutiger" w:hAnsi="Tahoma" w:cs="Tahoma"/>
          <w:b/>
          <w:lang w:eastAsia="en-US"/>
        </w:rPr>
      </w:pPr>
    </w:p>
    <w:p w14:paraId="16F857F2" w14:textId="77777777" w:rsidR="00E90FDB" w:rsidRPr="009A2A2E" w:rsidRDefault="00E90FDB" w:rsidP="00841F05">
      <w:pPr>
        <w:keepNext/>
        <w:keepLines/>
        <w:numPr>
          <w:ilvl w:val="0"/>
          <w:numId w:val="19"/>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05291B7" w14:textId="77777777" w:rsidR="00943997" w:rsidRDefault="00943997">
      <w:pPr>
        <w:keepNext/>
        <w:keepLines/>
        <w:jc w:val="both"/>
        <w:rPr>
          <w:rFonts w:ascii="Tahoma" w:eastAsia="Frutiger" w:hAnsi="Tahoma" w:cs="Tahoma"/>
          <w:lang w:eastAsia="en-US"/>
        </w:rPr>
      </w:pPr>
    </w:p>
    <w:p w14:paraId="0AACF92B"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28DF9860" w14:textId="77777777" w:rsidR="00E90FDB" w:rsidRPr="008066AF" w:rsidRDefault="00E90FDB">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24E565BB" w14:textId="77777777" w:rsidR="00E90FDB" w:rsidRPr="008066AF" w:rsidRDefault="00E90FDB">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za vložitev zahteve za izdelavo skice cestne zapore in vložitve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0F7C7C05" w14:textId="77777777" w:rsidR="00E90FDB" w:rsidRPr="008066AF" w:rsidRDefault="00E90FDB">
      <w:pPr>
        <w:keepNext/>
        <w:keepLines/>
        <w:jc w:val="both"/>
        <w:rPr>
          <w:rFonts w:ascii="Tahoma" w:eastAsia="Frutiger" w:hAnsi="Tahoma" w:cs="Tahoma"/>
          <w:lang w:eastAsia="en-US"/>
        </w:rPr>
      </w:pPr>
    </w:p>
    <w:p w14:paraId="35AE916D" w14:textId="77777777" w:rsidR="00E90FDB" w:rsidRPr="004C1F13" w:rsidRDefault="00E90FDB">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050DD2A0" w14:textId="77777777" w:rsidR="00E90FDB" w:rsidRPr="004C1F13" w:rsidRDefault="00E90FDB">
      <w:pPr>
        <w:keepNext/>
        <w:keepLines/>
        <w:jc w:val="both"/>
        <w:rPr>
          <w:rFonts w:ascii="Tahoma" w:eastAsia="Frutiger" w:hAnsi="Tahoma" w:cs="Tahoma"/>
          <w:lang w:eastAsia="en-US"/>
        </w:rPr>
      </w:pPr>
    </w:p>
    <w:p w14:paraId="7E55F74C"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42FD2122" w14:textId="77777777" w:rsidR="00E90FDB" w:rsidRPr="004C1F13" w:rsidRDefault="00E90FDB">
      <w:pPr>
        <w:keepNext/>
        <w:keepLines/>
        <w:jc w:val="both"/>
        <w:rPr>
          <w:rFonts w:ascii="Tahoma" w:eastAsia="Frutiger" w:hAnsi="Tahoma" w:cs="Tahoma"/>
          <w:lang w:eastAsia="en-US"/>
        </w:rPr>
      </w:pPr>
    </w:p>
    <w:p w14:paraId="03ECFF61" w14:textId="77777777" w:rsidR="00E90FDB" w:rsidRPr="00C75C7F" w:rsidRDefault="00E90FDB" w:rsidP="00841F05">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60DE08A" w14:textId="77777777" w:rsidR="00C75C7F" w:rsidRDefault="00C75C7F">
      <w:pPr>
        <w:keepNext/>
        <w:keepLines/>
        <w:jc w:val="both"/>
        <w:rPr>
          <w:rFonts w:ascii="Tahoma" w:eastAsia="Frutiger" w:hAnsi="Tahoma" w:cs="Tahoma"/>
          <w:lang w:eastAsia="en-US"/>
        </w:rPr>
      </w:pPr>
    </w:p>
    <w:p w14:paraId="4D6BDFBB"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3E72DB5B" w14:textId="77777777" w:rsidR="00E90FDB" w:rsidRPr="004C1F13" w:rsidRDefault="00E90FDB">
      <w:pPr>
        <w:keepNext/>
        <w:keepLines/>
        <w:jc w:val="both"/>
        <w:rPr>
          <w:rFonts w:ascii="Tahoma" w:eastAsia="Frutiger" w:hAnsi="Tahoma" w:cs="Tahoma"/>
          <w:lang w:eastAsia="en-US"/>
        </w:rPr>
      </w:pPr>
    </w:p>
    <w:p w14:paraId="57560467" w14:textId="77777777" w:rsidR="00E90FDB" w:rsidRPr="00C75C7F" w:rsidRDefault="00E90FDB" w:rsidP="00841F05">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9F3D529" w14:textId="77777777" w:rsidR="00C75C7F" w:rsidRDefault="00C75C7F">
      <w:pPr>
        <w:keepNext/>
        <w:keepLines/>
        <w:jc w:val="both"/>
        <w:rPr>
          <w:rFonts w:ascii="Tahoma" w:eastAsia="Frutiger" w:hAnsi="Tahoma" w:cs="Tahoma"/>
          <w:lang w:eastAsia="en-US"/>
        </w:rPr>
      </w:pPr>
    </w:p>
    <w:p w14:paraId="3A455565"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10E9D2D2" w14:textId="77777777" w:rsidR="00E90FDB" w:rsidRPr="004C1F13" w:rsidRDefault="00E90FDB">
      <w:pPr>
        <w:keepNext/>
        <w:keepLines/>
        <w:jc w:val="both"/>
        <w:rPr>
          <w:rFonts w:ascii="Tahoma" w:eastAsia="Frutiger" w:hAnsi="Tahoma" w:cs="Tahoma"/>
          <w:lang w:eastAsia="en-US"/>
        </w:rPr>
      </w:pPr>
    </w:p>
    <w:p w14:paraId="75496E92" w14:textId="77777777" w:rsidR="00E90FDB" w:rsidRPr="004C1F13"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sidR="000F7E16">
        <w:rPr>
          <w:rFonts w:ascii="Tahoma" w:eastAsia="Frutiger" w:hAnsi="Tahoma" w:cs="Tahoma"/>
          <w:b/>
          <w:lang w:eastAsia="en-US"/>
        </w:rPr>
        <w:t xml:space="preserve"> (SKRBNIKI POGODBE)</w:t>
      </w:r>
    </w:p>
    <w:p w14:paraId="1D23BE4B" w14:textId="77777777" w:rsidR="00E90FDB" w:rsidRPr="004C1F13" w:rsidRDefault="00E90FDB">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7F480268" w14:textId="77777777" w:rsidR="00E90FDB" w:rsidRPr="00C75C7F" w:rsidRDefault="00E90FDB" w:rsidP="00841F05">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9154B5" w14:textId="77777777" w:rsidR="00C75C7F" w:rsidRDefault="00C75C7F">
      <w:pPr>
        <w:keepNext/>
        <w:keepLines/>
        <w:jc w:val="both"/>
        <w:rPr>
          <w:rFonts w:ascii="Tahoma" w:eastAsia="Frutiger" w:hAnsi="Tahoma" w:cs="Tahoma"/>
          <w:lang w:eastAsia="en-US"/>
        </w:rPr>
      </w:pPr>
    </w:p>
    <w:p w14:paraId="4A6B6039"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Predstavnik izvajalca</w:t>
      </w:r>
      <w:r w:rsidR="000F7E16">
        <w:rPr>
          <w:rFonts w:ascii="Tahoma" w:eastAsia="Frutiger" w:hAnsi="Tahoma" w:cs="Tahoma"/>
          <w:lang w:eastAsia="en-US"/>
        </w:rPr>
        <w:t xml:space="preserve"> in skrbnik pogodbe</w:t>
      </w:r>
      <w:r w:rsidRPr="004C1F13">
        <w:rPr>
          <w:rFonts w:ascii="Tahoma" w:eastAsia="Frutiger" w:hAnsi="Tahoma" w:cs="Tahoma"/>
          <w:lang w:eastAsia="en-US"/>
        </w:rPr>
        <w:t xml:space="preserve"> je:  ________________</w:t>
      </w:r>
    </w:p>
    <w:p w14:paraId="14573497" w14:textId="77777777" w:rsidR="00E90FDB" w:rsidRPr="004C1F13" w:rsidRDefault="00E90FDB">
      <w:pPr>
        <w:keepNext/>
        <w:keepLines/>
        <w:rPr>
          <w:rFonts w:ascii="Tahoma" w:eastAsia="Frutiger" w:hAnsi="Tahoma" w:cs="Tahoma"/>
          <w:lang w:eastAsia="en-US"/>
        </w:rPr>
      </w:pPr>
      <w:r w:rsidRPr="004C1F13">
        <w:rPr>
          <w:rFonts w:ascii="Tahoma" w:eastAsia="Frutiger" w:hAnsi="Tahoma" w:cs="Tahoma"/>
          <w:lang w:eastAsia="en-US"/>
        </w:rPr>
        <w:t>Vodja gradnje je:  _______________________</w:t>
      </w:r>
    </w:p>
    <w:p w14:paraId="70893C13" w14:textId="77777777" w:rsidR="00E90FDB" w:rsidRPr="004C1F13" w:rsidRDefault="00E90FDB">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p>
    <w:p w14:paraId="5BD2A015"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3A543725"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4BD46766" w14:textId="77777777" w:rsidR="00E90FDB" w:rsidRPr="004C1F13" w:rsidRDefault="00E90FDB">
      <w:pPr>
        <w:keepNext/>
        <w:keepLines/>
        <w:jc w:val="both"/>
        <w:rPr>
          <w:rFonts w:ascii="Tahoma" w:eastAsia="Frutiger" w:hAnsi="Tahoma" w:cs="Tahoma"/>
          <w:lang w:eastAsia="en-US"/>
        </w:rPr>
      </w:pPr>
    </w:p>
    <w:p w14:paraId="2E8F8F8B"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 vodje gradnje.</w:t>
      </w:r>
    </w:p>
    <w:p w14:paraId="54829904" w14:textId="77777777" w:rsidR="00B767D9"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31352045"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E23CD88" w14:textId="77777777" w:rsidR="00C75C7F" w:rsidRDefault="00C75C7F">
      <w:pPr>
        <w:keepNext/>
        <w:keepLines/>
        <w:jc w:val="both"/>
        <w:rPr>
          <w:rFonts w:ascii="Tahoma" w:eastAsia="Frutiger" w:hAnsi="Tahoma" w:cs="Tahoma"/>
          <w:lang w:eastAsia="en-US"/>
        </w:rPr>
      </w:pPr>
    </w:p>
    <w:p w14:paraId="1E90CBC6"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33E63DF4" w14:textId="77777777" w:rsidR="00E90FDB" w:rsidRPr="004C1F13" w:rsidRDefault="00E90FDB">
      <w:pPr>
        <w:keepNext/>
        <w:keepLines/>
        <w:jc w:val="both"/>
        <w:rPr>
          <w:rFonts w:ascii="Tahoma" w:eastAsia="Frutiger" w:hAnsi="Tahoma" w:cs="Tahoma"/>
          <w:lang w:eastAsia="en-US"/>
        </w:rPr>
      </w:pPr>
    </w:p>
    <w:p w14:paraId="22E37702"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0B595881" w14:textId="77777777" w:rsidR="00E90FDB" w:rsidRPr="004C1F13" w:rsidRDefault="00E90FDB">
      <w:pPr>
        <w:keepNext/>
        <w:keepLines/>
        <w:jc w:val="both"/>
        <w:rPr>
          <w:rFonts w:ascii="Tahoma" w:eastAsia="Frutiger" w:hAnsi="Tahoma" w:cs="Tahoma"/>
          <w:lang w:eastAsia="en-US"/>
        </w:rPr>
      </w:pPr>
    </w:p>
    <w:p w14:paraId="7DA4F8FE"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3CF127F4" w14:textId="77777777" w:rsidR="00E90FDB" w:rsidRPr="004C1F13" w:rsidRDefault="00E90FDB">
      <w:pPr>
        <w:keepNext/>
        <w:keepLines/>
        <w:jc w:val="both"/>
        <w:rPr>
          <w:rFonts w:ascii="Tahoma" w:eastAsia="Frutiger" w:hAnsi="Tahoma" w:cs="Tahoma"/>
          <w:lang w:eastAsia="en-US"/>
        </w:rPr>
      </w:pPr>
    </w:p>
    <w:p w14:paraId="0A9682E7"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NADZOR</w:t>
      </w:r>
    </w:p>
    <w:p w14:paraId="4B28816E" w14:textId="77777777" w:rsidR="00C75C7F" w:rsidRPr="008A1E65" w:rsidRDefault="00C75C7F">
      <w:pPr>
        <w:pStyle w:val="Odstavekseznama"/>
        <w:keepNext/>
        <w:keepLines/>
        <w:ind w:left="426"/>
        <w:rPr>
          <w:rFonts w:ascii="Tahoma" w:eastAsia="Frutiger" w:hAnsi="Tahoma" w:cs="Tahoma"/>
          <w:b/>
          <w:lang w:eastAsia="en-US"/>
        </w:rPr>
      </w:pPr>
    </w:p>
    <w:p w14:paraId="6BFA2490"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598CB7" w14:textId="77777777" w:rsidR="000B7531" w:rsidRDefault="000B7531">
      <w:pPr>
        <w:keepNext/>
        <w:keepLines/>
        <w:jc w:val="both"/>
        <w:rPr>
          <w:rFonts w:ascii="Tahoma" w:eastAsia="Frutiger" w:hAnsi="Tahoma" w:cs="Tahoma"/>
          <w:lang w:eastAsia="en-US"/>
        </w:rPr>
      </w:pPr>
    </w:p>
    <w:p w14:paraId="6478319A" w14:textId="77777777" w:rsidR="00E90FDB"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7213DB27" w14:textId="77777777" w:rsidR="00E90FDB" w:rsidRPr="004C1F13" w:rsidRDefault="00E90FDB">
      <w:pPr>
        <w:keepNext/>
        <w:keepLines/>
        <w:jc w:val="both"/>
        <w:rPr>
          <w:rFonts w:ascii="Tahoma" w:eastAsia="Frutiger" w:hAnsi="Tahoma" w:cs="Tahoma"/>
          <w:lang w:eastAsia="en-US"/>
        </w:rPr>
      </w:pPr>
    </w:p>
    <w:p w14:paraId="7ECB4AD2"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14:paraId="58024A9B" w14:textId="77777777" w:rsidR="00E90FDB" w:rsidRPr="004C1F13" w:rsidRDefault="00E90FDB">
      <w:pPr>
        <w:keepNext/>
        <w:keepLines/>
        <w:jc w:val="both"/>
        <w:rPr>
          <w:rFonts w:ascii="Tahoma" w:eastAsia="Frutiger" w:hAnsi="Tahoma" w:cs="Tahoma"/>
          <w:lang w:eastAsia="en-US"/>
        </w:rPr>
      </w:pPr>
    </w:p>
    <w:p w14:paraId="6AF500EF" w14:textId="77777777" w:rsidR="00E90FDB" w:rsidRPr="004C1F13"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5431CEDA" w14:textId="77777777" w:rsidR="00E90FDB" w:rsidRPr="004C1F13" w:rsidRDefault="00E90FDB">
      <w:pPr>
        <w:keepNext/>
        <w:keepLines/>
        <w:jc w:val="both"/>
        <w:rPr>
          <w:rFonts w:ascii="Tahoma" w:eastAsia="Frutiger" w:hAnsi="Tahoma" w:cs="Tahoma"/>
          <w:lang w:eastAsia="en-US"/>
        </w:rPr>
      </w:pPr>
    </w:p>
    <w:p w14:paraId="15D96F1E"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1889748" w14:textId="77777777" w:rsidR="00C75C7F" w:rsidRDefault="00C75C7F">
      <w:pPr>
        <w:keepNext/>
        <w:keepLines/>
        <w:jc w:val="both"/>
        <w:rPr>
          <w:rFonts w:ascii="Tahoma" w:eastAsia="Frutiger" w:hAnsi="Tahoma" w:cs="Tahoma"/>
          <w:lang w:eastAsia="en-US"/>
        </w:rPr>
      </w:pPr>
    </w:p>
    <w:p w14:paraId="002086A4"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7ADA011D" w14:textId="77777777" w:rsidR="00E90FDB" w:rsidRPr="004C1F13" w:rsidRDefault="00E90FDB">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1869B6F1" w14:textId="77777777" w:rsidR="00E90FDB" w:rsidRPr="004C1F13" w:rsidRDefault="00E90FDB">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2A9BF1BA" w14:textId="77777777" w:rsidR="00E90FDB" w:rsidRPr="004C1F13" w:rsidRDefault="00E90FDB">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3B952C8F" w14:textId="77777777" w:rsidR="00E90FDB" w:rsidRPr="004C1F13" w:rsidRDefault="00E90FDB">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64DB486F" w14:textId="77777777" w:rsidR="00E90FDB" w:rsidRPr="004C1F13" w:rsidRDefault="00E90FDB">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4B76A609" w14:textId="77777777" w:rsidR="00E90FDB" w:rsidRPr="004C1F13" w:rsidRDefault="00E90FDB">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21CC8DB3" w14:textId="77777777" w:rsidR="00E90FDB" w:rsidRPr="004C1F13" w:rsidRDefault="00E90FDB">
      <w:pPr>
        <w:keepNext/>
        <w:keepLines/>
        <w:jc w:val="both"/>
        <w:rPr>
          <w:rFonts w:ascii="Tahoma" w:eastAsia="Frutiger" w:hAnsi="Tahoma" w:cs="Tahoma"/>
          <w:lang w:eastAsia="en-US"/>
        </w:rPr>
      </w:pPr>
    </w:p>
    <w:p w14:paraId="3F64CB1E"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18D1157E" w14:textId="77777777" w:rsidR="00E90FDB" w:rsidRPr="004C1F13" w:rsidRDefault="00E90FDB">
      <w:pPr>
        <w:keepNext/>
        <w:keepLines/>
        <w:jc w:val="both"/>
        <w:rPr>
          <w:rFonts w:ascii="Tahoma" w:eastAsia="Frutiger" w:hAnsi="Tahoma" w:cs="Tahoma"/>
          <w:lang w:eastAsia="en-US"/>
        </w:rPr>
      </w:pPr>
    </w:p>
    <w:p w14:paraId="28324337"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2B49508D" w14:textId="77777777" w:rsidR="00E90FDB" w:rsidRPr="004C1F13" w:rsidRDefault="00E90FDB">
      <w:pPr>
        <w:keepNext/>
        <w:keepLines/>
        <w:jc w:val="both"/>
        <w:rPr>
          <w:rFonts w:ascii="Tahoma" w:eastAsia="Frutiger" w:hAnsi="Tahoma" w:cs="Tahoma"/>
          <w:lang w:eastAsia="en-US"/>
        </w:rPr>
      </w:pPr>
    </w:p>
    <w:p w14:paraId="36A3F436"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4ADC7DEE" w14:textId="77777777" w:rsidR="00E90FDB" w:rsidRPr="004C1F13" w:rsidRDefault="00E90FDB">
      <w:pPr>
        <w:keepNext/>
        <w:keepLines/>
        <w:jc w:val="both"/>
        <w:rPr>
          <w:rFonts w:ascii="Tahoma" w:eastAsia="Frutiger" w:hAnsi="Tahoma" w:cs="Tahoma"/>
          <w:lang w:eastAsia="en-US"/>
        </w:rPr>
      </w:pPr>
    </w:p>
    <w:p w14:paraId="07D7E3CA"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004A6513" w14:textId="77777777" w:rsidR="00E90FDB" w:rsidRPr="004C1F13" w:rsidRDefault="00E90FDB">
      <w:pPr>
        <w:keepNext/>
        <w:keepLines/>
        <w:jc w:val="both"/>
        <w:rPr>
          <w:rFonts w:ascii="Tahoma" w:eastAsia="Frutiger" w:hAnsi="Tahoma" w:cs="Tahoma"/>
          <w:lang w:eastAsia="en-US"/>
        </w:rPr>
      </w:pPr>
    </w:p>
    <w:p w14:paraId="41142F38"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3E643C5B" w14:textId="77777777" w:rsidR="00C75C7F" w:rsidRPr="004C1F13" w:rsidRDefault="00C75C7F">
      <w:pPr>
        <w:pStyle w:val="Odstavekseznama"/>
        <w:keepNext/>
        <w:keepLines/>
        <w:ind w:left="426"/>
        <w:rPr>
          <w:rFonts w:ascii="Tahoma" w:eastAsia="Frutiger" w:hAnsi="Tahoma" w:cs="Tahoma"/>
          <w:b/>
          <w:lang w:eastAsia="en-US"/>
        </w:rPr>
      </w:pPr>
    </w:p>
    <w:p w14:paraId="266C3C16"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149E758" w14:textId="77777777" w:rsidR="00C75C7F" w:rsidRDefault="00C75C7F">
      <w:pPr>
        <w:keepNext/>
        <w:keepLines/>
        <w:jc w:val="both"/>
        <w:rPr>
          <w:rFonts w:ascii="Tahoma" w:eastAsia="Frutiger" w:hAnsi="Tahoma" w:cs="Tahoma"/>
          <w:lang w:eastAsia="en-US"/>
        </w:rPr>
      </w:pPr>
    </w:p>
    <w:p w14:paraId="2B3CDC28" w14:textId="2647D1E1"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Vsaka stranka lahko odpove pogodbo, če se okoliščine po sklenitvi pogodbe spremenijo tako, da sklenjena pogodba ne izraža več prave volje pogodbene stranke, pod pogojem da stranki pogodbe med seboj poravnata vse medsebojne obveznosti. Odpovedni rok je </w:t>
      </w:r>
      <w:r w:rsidR="00D9543E">
        <w:rPr>
          <w:rFonts w:ascii="Tahoma" w:eastAsia="Frutiger" w:hAnsi="Tahoma" w:cs="Tahoma"/>
          <w:lang w:eastAsia="en-US"/>
        </w:rPr>
        <w:t>tri</w:t>
      </w:r>
      <w:r w:rsidR="00D9543E" w:rsidRPr="004C1F13">
        <w:rPr>
          <w:rFonts w:ascii="Tahoma" w:eastAsia="Frutiger" w:hAnsi="Tahoma" w:cs="Tahoma"/>
          <w:lang w:eastAsia="en-US"/>
        </w:rPr>
        <w:t xml:space="preserve"> </w:t>
      </w:r>
      <w:r w:rsidRPr="004C1F13">
        <w:rPr>
          <w:rFonts w:ascii="Tahoma" w:eastAsia="Frutiger" w:hAnsi="Tahoma" w:cs="Tahoma"/>
          <w:lang w:eastAsia="en-US"/>
        </w:rPr>
        <w:t>(</w:t>
      </w:r>
      <w:r w:rsidR="00D9543E">
        <w:rPr>
          <w:rFonts w:ascii="Tahoma" w:eastAsia="Frutiger" w:hAnsi="Tahoma" w:cs="Tahoma"/>
          <w:lang w:eastAsia="en-US"/>
        </w:rPr>
        <w:t>3</w:t>
      </w:r>
      <w:r w:rsidRPr="004C1F13">
        <w:rPr>
          <w:rFonts w:ascii="Tahoma" w:eastAsia="Frutiger" w:hAnsi="Tahoma" w:cs="Tahoma"/>
          <w:lang w:eastAsia="en-US"/>
        </w:rPr>
        <w:t>) mesec</w:t>
      </w:r>
      <w:r w:rsidR="00D9543E">
        <w:rPr>
          <w:rFonts w:ascii="Tahoma" w:eastAsia="Frutiger" w:hAnsi="Tahoma" w:cs="Tahoma"/>
          <w:lang w:eastAsia="en-US"/>
        </w:rPr>
        <w:t>e</w:t>
      </w:r>
      <w:r w:rsidRPr="004C1F13">
        <w:rPr>
          <w:rFonts w:ascii="Tahoma" w:eastAsia="Frutiger" w:hAnsi="Tahoma" w:cs="Tahoma"/>
          <w:lang w:eastAsia="en-US"/>
        </w:rPr>
        <w:t xml:space="preserve">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58D6C56B" w14:textId="77777777" w:rsidR="00E90FDB" w:rsidRPr="004C1F13" w:rsidRDefault="00E90FDB">
      <w:pPr>
        <w:keepNext/>
        <w:keepLines/>
        <w:jc w:val="both"/>
        <w:rPr>
          <w:rFonts w:ascii="Tahoma" w:eastAsia="Frutiger" w:hAnsi="Tahoma" w:cs="Tahoma"/>
          <w:lang w:eastAsia="en-US"/>
        </w:rPr>
      </w:pPr>
    </w:p>
    <w:p w14:paraId="42608060" w14:textId="6AF083FD" w:rsidR="00E90FDB" w:rsidRDefault="00E90FDB">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se obvezuje, v času odpovedi medsebojnega razmerja po pogodbi, izvajati pogodbena dela do izteka odpovednega roka.</w:t>
      </w:r>
    </w:p>
    <w:p w14:paraId="28046DDC" w14:textId="11FCFAE9" w:rsidR="00D9543E" w:rsidRDefault="00D9543E">
      <w:pPr>
        <w:keepNext/>
        <w:keepLines/>
        <w:jc w:val="both"/>
        <w:rPr>
          <w:rFonts w:ascii="Tahoma" w:eastAsia="Frutiger" w:hAnsi="Tahoma" w:cs="Tahoma"/>
          <w:lang w:eastAsia="en-US"/>
        </w:rPr>
      </w:pPr>
    </w:p>
    <w:p w14:paraId="1CAE2E02" w14:textId="77777777" w:rsidR="00D9543E" w:rsidRPr="008B5BAB" w:rsidRDefault="00D9543E" w:rsidP="00D9543E">
      <w:pPr>
        <w:keepNext/>
        <w:keepLines/>
        <w:jc w:val="both"/>
        <w:rPr>
          <w:rFonts w:ascii="Tahoma" w:hAnsi="Tahoma" w:cs="Tahoma"/>
        </w:rPr>
      </w:pPr>
      <w:r w:rsidRPr="008B5BAB">
        <w:rPr>
          <w:rFonts w:ascii="Tahoma" w:hAnsi="Tahoma" w:cs="Tahoma"/>
        </w:rPr>
        <w:t xml:space="preserve">Izvajalec se v času odpovedi medsebojnega razmerja po </w:t>
      </w:r>
      <w:r>
        <w:rPr>
          <w:rFonts w:ascii="Tahoma" w:hAnsi="Tahoma" w:cs="Tahoma"/>
        </w:rPr>
        <w:t>pogodbi</w:t>
      </w:r>
      <w:r w:rsidRPr="008B5BAB">
        <w:rPr>
          <w:rFonts w:ascii="Tahoma" w:hAnsi="Tahoma" w:cs="Tahoma"/>
        </w:rPr>
        <w:t xml:space="preserve"> obvezuje izvajati </w:t>
      </w:r>
      <w:r>
        <w:rPr>
          <w:rFonts w:ascii="Tahoma" w:hAnsi="Tahoma" w:cs="Tahoma"/>
        </w:rPr>
        <w:t>dela</w:t>
      </w:r>
      <w:r w:rsidRPr="008B5BAB">
        <w:rPr>
          <w:rFonts w:ascii="Tahoma" w:hAnsi="Tahoma" w:cs="Tahoma"/>
        </w:rPr>
        <w:t xml:space="preserve"> do izteka odpovednega roka. </w:t>
      </w:r>
      <w:r>
        <w:rPr>
          <w:rFonts w:ascii="Tahoma" w:hAnsi="Tahoma" w:cs="Tahoma"/>
        </w:rPr>
        <w:t>Pogodbeni s</w:t>
      </w:r>
      <w:r w:rsidRPr="008B5BAB">
        <w:rPr>
          <w:rFonts w:ascii="Tahoma" w:hAnsi="Tahoma" w:cs="Tahoma"/>
        </w:rPr>
        <w:t xml:space="preserve">tranki se lahko, s sklenitvijo aneksa k </w:t>
      </w:r>
      <w:r>
        <w:rPr>
          <w:rFonts w:ascii="Tahoma" w:hAnsi="Tahoma" w:cs="Tahoma"/>
        </w:rPr>
        <w:t>pogodbi</w:t>
      </w:r>
      <w:r w:rsidRPr="008B5BAB">
        <w:rPr>
          <w:rFonts w:ascii="Tahoma" w:hAnsi="Tahoma" w:cs="Tahoma"/>
        </w:rPr>
        <w:t>, sporazumno dogovorita za daljši ali krajši odpovedni rok.</w:t>
      </w:r>
    </w:p>
    <w:p w14:paraId="0B29A8F0" w14:textId="77777777" w:rsidR="00E90FDB" w:rsidRPr="004C1F13" w:rsidRDefault="00E90FDB">
      <w:pPr>
        <w:keepNext/>
        <w:keepLines/>
        <w:jc w:val="both"/>
        <w:rPr>
          <w:rFonts w:ascii="Tahoma" w:eastAsia="Frutiger" w:hAnsi="Tahoma" w:cs="Tahoma"/>
          <w:b/>
          <w:lang w:eastAsia="en-US"/>
        </w:rPr>
      </w:pPr>
    </w:p>
    <w:p w14:paraId="5842AC4B"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10D8A06D" w14:textId="77777777" w:rsidR="00C75C7F" w:rsidRPr="004C1F13" w:rsidRDefault="00C75C7F">
      <w:pPr>
        <w:pStyle w:val="Odstavekseznama"/>
        <w:keepNext/>
        <w:keepLines/>
        <w:ind w:left="426"/>
        <w:rPr>
          <w:rFonts w:ascii="Tahoma" w:eastAsia="Frutiger" w:hAnsi="Tahoma" w:cs="Tahoma"/>
          <w:b/>
          <w:lang w:eastAsia="en-US"/>
        </w:rPr>
      </w:pPr>
    </w:p>
    <w:p w14:paraId="618F2DA4"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CD6E7AF" w14:textId="77777777" w:rsidR="00C75C7F" w:rsidRDefault="00C75C7F">
      <w:pPr>
        <w:keepNext/>
        <w:keepLines/>
        <w:jc w:val="both"/>
        <w:rPr>
          <w:rFonts w:ascii="Tahoma" w:eastAsia="Frutiger" w:hAnsi="Tahoma" w:cs="Tahoma"/>
          <w:lang w:eastAsia="en-US"/>
        </w:rPr>
      </w:pPr>
    </w:p>
    <w:p w14:paraId="6B830F1F"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1DE7FD58" w14:textId="77777777" w:rsidR="00E90FDB" w:rsidRPr="004C1F13" w:rsidRDefault="00E90FDB">
      <w:pPr>
        <w:keepNext/>
        <w:keepLines/>
        <w:jc w:val="both"/>
        <w:rPr>
          <w:rFonts w:ascii="Tahoma" w:eastAsia="Frutiger" w:hAnsi="Tahoma" w:cs="Tahoma"/>
          <w:lang w:eastAsia="en-US"/>
        </w:rPr>
      </w:pPr>
    </w:p>
    <w:p w14:paraId="67EECDCB" w14:textId="77777777" w:rsidR="00447825"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Če katerokoli od pogodbenih določb je ali postane neveljavno, to ne vpliva na ostala pogodbena določila. Neveljavno določilo se nadomesti z veljavnim, ki mora čim bolj ustrezati namenu, ki </w:t>
      </w:r>
      <w:r w:rsidR="00447825">
        <w:rPr>
          <w:rFonts w:ascii="Tahoma" w:eastAsia="Frutiger" w:hAnsi="Tahoma" w:cs="Tahoma"/>
          <w:lang w:eastAsia="en-US"/>
        </w:rPr>
        <w:t xml:space="preserve">sta </w:t>
      </w:r>
      <w:r w:rsidRPr="004C1F13">
        <w:rPr>
          <w:rFonts w:ascii="Tahoma" w:eastAsia="Frutiger" w:hAnsi="Tahoma" w:cs="Tahoma"/>
          <w:lang w:eastAsia="en-US"/>
        </w:rPr>
        <w:t>ga želel</w:t>
      </w:r>
      <w:r w:rsidR="00447825">
        <w:rPr>
          <w:rFonts w:ascii="Tahoma" w:eastAsia="Frutiger" w:hAnsi="Tahoma" w:cs="Tahoma"/>
          <w:lang w:eastAsia="en-US"/>
        </w:rPr>
        <w:t>i</w:t>
      </w:r>
      <w:r w:rsidRPr="004C1F13">
        <w:rPr>
          <w:rFonts w:ascii="Tahoma" w:eastAsia="Frutiger" w:hAnsi="Tahoma" w:cs="Tahoma"/>
          <w:lang w:eastAsia="en-US"/>
        </w:rPr>
        <w:t xml:space="preserve"> </w:t>
      </w:r>
      <w:r w:rsidR="00447825">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sidR="00447825">
        <w:rPr>
          <w:rFonts w:ascii="Tahoma" w:eastAsia="Frutiger" w:hAnsi="Tahoma" w:cs="Tahoma"/>
          <w:lang w:eastAsia="en-US"/>
        </w:rPr>
        <w:t xml:space="preserve">z </w:t>
      </w:r>
      <w:r w:rsidRPr="004C1F13">
        <w:rPr>
          <w:rFonts w:ascii="Tahoma" w:eastAsia="Frutiger" w:hAnsi="Tahoma" w:cs="Tahoma"/>
          <w:lang w:eastAsia="en-US"/>
        </w:rPr>
        <w:t>neveljavn</w:t>
      </w:r>
      <w:r w:rsidR="00447825">
        <w:rPr>
          <w:rFonts w:ascii="Tahoma" w:eastAsia="Frutiger" w:hAnsi="Tahoma" w:cs="Tahoma"/>
          <w:lang w:eastAsia="en-US"/>
        </w:rPr>
        <w:t>im</w:t>
      </w:r>
      <w:r w:rsidRPr="004C1F13">
        <w:rPr>
          <w:rFonts w:ascii="Tahoma" w:eastAsia="Frutiger" w:hAnsi="Tahoma" w:cs="Tahoma"/>
          <w:lang w:eastAsia="en-US"/>
        </w:rPr>
        <w:t xml:space="preserve"> določilo</w:t>
      </w:r>
      <w:r w:rsidR="00447825">
        <w:rPr>
          <w:rFonts w:ascii="Tahoma" w:eastAsia="Frutiger" w:hAnsi="Tahoma" w:cs="Tahoma"/>
          <w:lang w:eastAsia="en-US"/>
        </w:rPr>
        <w:t>m</w:t>
      </w:r>
      <w:r w:rsidRPr="004C1F13">
        <w:rPr>
          <w:rFonts w:ascii="Tahoma" w:eastAsia="Frutiger" w:hAnsi="Tahoma" w:cs="Tahoma"/>
          <w:lang w:eastAsia="en-US"/>
        </w:rPr>
        <w:t>.</w:t>
      </w:r>
    </w:p>
    <w:p w14:paraId="4F59C0C2" w14:textId="77777777" w:rsidR="00AF2307" w:rsidRPr="004C1F13" w:rsidRDefault="00AF2307">
      <w:pPr>
        <w:keepNext/>
        <w:keepLines/>
        <w:jc w:val="both"/>
        <w:rPr>
          <w:rFonts w:ascii="Tahoma" w:eastAsia="Frutiger" w:hAnsi="Tahoma" w:cs="Tahoma"/>
          <w:lang w:eastAsia="en-US"/>
        </w:rPr>
      </w:pPr>
    </w:p>
    <w:p w14:paraId="4144AE6A"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02E3ED7B" w14:textId="77777777" w:rsidR="00C75C7F" w:rsidRPr="004C1F13" w:rsidRDefault="00C75C7F">
      <w:pPr>
        <w:pStyle w:val="Odstavekseznama"/>
        <w:keepNext/>
        <w:keepLines/>
        <w:ind w:left="426"/>
        <w:rPr>
          <w:rFonts w:ascii="Tahoma" w:eastAsia="Frutiger" w:hAnsi="Tahoma" w:cs="Tahoma"/>
          <w:b/>
          <w:lang w:eastAsia="en-US"/>
        </w:rPr>
      </w:pPr>
    </w:p>
    <w:p w14:paraId="7D1A3A68"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23FA6DC" w14:textId="77777777" w:rsidR="00C75C7F" w:rsidRDefault="00C75C7F">
      <w:pPr>
        <w:keepNext/>
        <w:keepLines/>
        <w:jc w:val="both"/>
        <w:rPr>
          <w:rFonts w:ascii="Tahoma" w:eastAsia="Frutiger" w:hAnsi="Tahoma" w:cs="Tahoma"/>
          <w:lang w:eastAsia="en-US"/>
        </w:rPr>
      </w:pPr>
    </w:p>
    <w:p w14:paraId="0EF1393D" w14:textId="77777777" w:rsidR="00E90FDB" w:rsidRPr="004C1F13" w:rsidRDefault="00E90FDB">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572DA19D" w14:textId="77777777" w:rsidR="00E90FDB" w:rsidRPr="004C1F13" w:rsidRDefault="00E90FDB">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0C9DF6AE" w14:textId="77777777" w:rsidR="00E90FDB" w:rsidRPr="004C1F13" w:rsidRDefault="00E90FDB">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30D213E" w14:textId="77777777" w:rsidR="00E90FDB" w:rsidRPr="004C1F13" w:rsidRDefault="00E90FDB">
      <w:pPr>
        <w:keepNext/>
        <w:keepLines/>
        <w:jc w:val="both"/>
        <w:rPr>
          <w:rFonts w:ascii="Tahoma" w:eastAsia="Frutiger" w:hAnsi="Tahoma" w:cs="Tahoma"/>
          <w:lang w:eastAsia="en-US"/>
        </w:rPr>
      </w:pPr>
    </w:p>
    <w:p w14:paraId="49C10B8F"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DE54418" w14:textId="77777777" w:rsidR="00E90FDB" w:rsidRPr="004C1F13" w:rsidRDefault="00E90FDB">
      <w:pPr>
        <w:keepNext/>
        <w:keepLines/>
        <w:jc w:val="both"/>
        <w:rPr>
          <w:rFonts w:ascii="Tahoma" w:eastAsia="Frutiger" w:hAnsi="Tahoma" w:cs="Tahoma"/>
          <w:lang w:eastAsia="en-US"/>
        </w:rPr>
      </w:pPr>
    </w:p>
    <w:p w14:paraId="2F7209B6"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44EB5F69" w14:textId="77777777" w:rsidR="00E90FDB" w:rsidRPr="004C1F13" w:rsidRDefault="00E90FDB">
      <w:pPr>
        <w:keepNext/>
        <w:keepLines/>
        <w:jc w:val="both"/>
        <w:rPr>
          <w:rFonts w:ascii="Tahoma" w:eastAsia="Frutiger" w:hAnsi="Tahoma" w:cs="Tahoma"/>
          <w:lang w:eastAsia="en-US"/>
        </w:rPr>
      </w:pPr>
    </w:p>
    <w:p w14:paraId="14B82640" w14:textId="77777777" w:rsidR="00E90FDB" w:rsidRPr="004C1F13" w:rsidRDefault="00E90FDB">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77A01653" w14:textId="77777777" w:rsidR="00E90FDB" w:rsidRPr="004C1F13" w:rsidRDefault="00E90FDB">
      <w:pPr>
        <w:keepNext/>
        <w:keepLines/>
        <w:jc w:val="both"/>
        <w:rPr>
          <w:rFonts w:ascii="Tahoma" w:eastAsia="Frutiger" w:hAnsi="Tahoma" w:cs="Tahoma"/>
          <w:b/>
          <w:lang w:eastAsia="en-US"/>
        </w:rPr>
      </w:pPr>
    </w:p>
    <w:p w14:paraId="53856D61"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40C20C90" w14:textId="77777777" w:rsidR="00C75C7F" w:rsidRPr="008A1E65" w:rsidRDefault="00C75C7F">
      <w:pPr>
        <w:pStyle w:val="Odstavekseznama"/>
        <w:keepNext/>
        <w:keepLines/>
        <w:ind w:left="426"/>
        <w:rPr>
          <w:rFonts w:ascii="Tahoma" w:eastAsia="Frutiger" w:hAnsi="Tahoma" w:cs="Tahoma"/>
          <w:b/>
          <w:lang w:eastAsia="en-US"/>
        </w:rPr>
      </w:pPr>
    </w:p>
    <w:p w14:paraId="6F68C07C"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0AD3C86" w14:textId="77777777" w:rsidR="00C75C7F" w:rsidRDefault="00C75C7F">
      <w:pPr>
        <w:keepNext/>
        <w:keepLines/>
        <w:jc w:val="both"/>
        <w:rPr>
          <w:rFonts w:ascii="Tahoma" w:eastAsia="Frutiger" w:hAnsi="Tahoma" w:cs="Tahoma"/>
          <w:lang w:eastAsia="en-US"/>
        </w:rPr>
      </w:pPr>
    </w:p>
    <w:p w14:paraId="30F7B4AD"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29DB1C14" w14:textId="77777777" w:rsidR="00E90FDB" w:rsidRPr="004C1F13" w:rsidRDefault="00E90FDB">
      <w:pPr>
        <w:keepNext/>
        <w:keepLines/>
        <w:jc w:val="both"/>
        <w:rPr>
          <w:rFonts w:ascii="Tahoma" w:eastAsia="Frutiger" w:hAnsi="Tahoma" w:cs="Tahoma"/>
          <w:lang w:eastAsia="en-US"/>
        </w:rPr>
      </w:pPr>
    </w:p>
    <w:p w14:paraId="55D0ECD4"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lastRenderedPageBreak/>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4B1A5862" w14:textId="77777777" w:rsidR="00E90FDB" w:rsidRPr="004C1F13" w:rsidRDefault="00E90FDB">
      <w:pPr>
        <w:keepNext/>
        <w:keepLines/>
        <w:jc w:val="both"/>
        <w:rPr>
          <w:rFonts w:ascii="Tahoma" w:eastAsia="Frutiger" w:hAnsi="Tahoma" w:cs="Tahoma"/>
          <w:lang w:eastAsia="en-US"/>
        </w:rPr>
      </w:pPr>
    </w:p>
    <w:p w14:paraId="4CBD797F"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BEAEB6F" w14:textId="77777777" w:rsidR="00C75C7F" w:rsidRDefault="00C75C7F">
      <w:pPr>
        <w:keepNext/>
        <w:keepLines/>
        <w:jc w:val="both"/>
        <w:rPr>
          <w:rFonts w:ascii="Tahoma" w:eastAsia="Frutiger" w:hAnsi="Tahoma" w:cs="Tahoma"/>
          <w:lang w:eastAsia="en-US"/>
        </w:rPr>
      </w:pPr>
    </w:p>
    <w:p w14:paraId="1E56C330"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18AD551" w14:textId="77777777" w:rsidR="00E90FDB" w:rsidRPr="004C1F13" w:rsidRDefault="00E90FDB">
      <w:pPr>
        <w:keepNext/>
        <w:keepLines/>
        <w:numPr>
          <w:ilvl w:val="0"/>
          <w:numId w:val="25"/>
        </w:numPr>
        <w:ind w:left="567" w:hanging="283"/>
        <w:contextualSpacing/>
        <w:jc w:val="both"/>
        <w:rPr>
          <w:rFonts w:ascii="Tahoma" w:eastAsia="Frutiger" w:hAnsi="Tahoma" w:cs="Tahoma"/>
          <w:lang w:eastAsia="en-US"/>
        </w:rPr>
      </w:pPr>
      <w:r w:rsidRPr="004C1F13">
        <w:rPr>
          <w:rFonts w:ascii="Tahoma" w:eastAsia="Frutiger" w:hAnsi="Tahoma" w:cs="Tahoma"/>
          <w:lang w:eastAsia="en-US"/>
        </w:rPr>
        <w:t>svojih ustanoviteljih, družbenikih, vključno s tihimi družbeniki, delničarjih, komanditistih ali drugih  lastnikih in podatke o lastniških deležih navedenih oseb,</w:t>
      </w:r>
    </w:p>
    <w:p w14:paraId="462645D7" w14:textId="77777777" w:rsidR="00E90FDB" w:rsidRPr="004C1F13" w:rsidRDefault="00E90FDB">
      <w:pPr>
        <w:keepNext/>
        <w:keepLines/>
        <w:numPr>
          <w:ilvl w:val="0"/>
          <w:numId w:val="25"/>
        </w:numPr>
        <w:ind w:left="567" w:hanging="283"/>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45521289" w14:textId="77777777" w:rsidR="0095082D" w:rsidRPr="004C1F13" w:rsidRDefault="0095082D">
      <w:pPr>
        <w:keepNext/>
        <w:keepLines/>
        <w:rPr>
          <w:rFonts w:ascii="Tahoma" w:eastAsia="Frutiger" w:hAnsi="Tahoma" w:cs="Tahoma"/>
          <w:lang w:eastAsia="en-US"/>
        </w:rPr>
      </w:pPr>
    </w:p>
    <w:p w14:paraId="789DF75F" w14:textId="77777777" w:rsidR="00E90FDB" w:rsidRDefault="00E90FDB">
      <w:pPr>
        <w:pStyle w:val="Odstavekseznama"/>
        <w:keepNext/>
        <w:keepLines/>
        <w:numPr>
          <w:ilvl w:val="0"/>
          <w:numId w:val="30"/>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5F27DD0A" w14:textId="77777777" w:rsidR="00C75C7F" w:rsidRPr="004C1F13" w:rsidRDefault="00C75C7F">
      <w:pPr>
        <w:pStyle w:val="Odstavekseznama"/>
        <w:keepNext/>
        <w:keepLines/>
        <w:ind w:left="426"/>
        <w:rPr>
          <w:rFonts w:ascii="Tahoma" w:eastAsia="Frutiger" w:hAnsi="Tahoma" w:cs="Tahoma"/>
          <w:b/>
          <w:lang w:eastAsia="en-US"/>
        </w:rPr>
      </w:pPr>
    </w:p>
    <w:p w14:paraId="1757A745"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8B8C55B" w14:textId="77777777" w:rsidR="00C75C7F" w:rsidRDefault="00C75C7F">
      <w:pPr>
        <w:keepNext/>
        <w:keepLines/>
        <w:jc w:val="both"/>
        <w:rPr>
          <w:rFonts w:ascii="Tahoma" w:eastAsia="Frutiger" w:hAnsi="Tahoma" w:cs="Tahoma"/>
          <w:lang w:eastAsia="en-US"/>
        </w:rPr>
      </w:pPr>
    </w:p>
    <w:p w14:paraId="0377EBE2"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2AA0FCF1" w14:textId="77777777" w:rsidR="00E90FDB" w:rsidRDefault="00E90FDB">
      <w:pPr>
        <w:keepNext/>
        <w:keepLines/>
        <w:tabs>
          <w:tab w:val="num" w:pos="4605"/>
        </w:tabs>
        <w:ind w:left="454"/>
        <w:rPr>
          <w:rFonts w:ascii="Tahoma" w:eastAsia="Frutiger" w:hAnsi="Tahoma" w:cs="Tahoma"/>
          <w:b/>
          <w:lang w:eastAsia="en-US"/>
        </w:rPr>
      </w:pPr>
    </w:p>
    <w:p w14:paraId="7D147A18" w14:textId="77777777" w:rsidR="00424DD9" w:rsidRDefault="00424DD9">
      <w:pPr>
        <w:keepNext/>
        <w:keepLines/>
        <w:tabs>
          <w:tab w:val="num" w:pos="4605"/>
        </w:tabs>
        <w:ind w:left="454"/>
        <w:rPr>
          <w:rFonts w:ascii="Tahoma" w:eastAsia="Frutiger" w:hAnsi="Tahoma" w:cs="Tahoma"/>
          <w:b/>
          <w:lang w:eastAsia="en-US"/>
        </w:rPr>
      </w:pPr>
    </w:p>
    <w:p w14:paraId="159CF50A" w14:textId="77777777" w:rsidR="00424DD9" w:rsidRDefault="00424DD9">
      <w:pPr>
        <w:keepNext/>
        <w:keepLines/>
        <w:tabs>
          <w:tab w:val="num" w:pos="4605"/>
        </w:tabs>
        <w:ind w:left="454"/>
        <w:rPr>
          <w:rFonts w:ascii="Tahoma" w:eastAsia="Frutiger" w:hAnsi="Tahoma" w:cs="Tahoma"/>
          <w:b/>
          <w:lang w:eastAsia="en-US"/>
        </w:rPr>
      </w:pPr>
    </w:p>
    <w:p w14:paraId="41714019"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0B4D327" w14:textId="77777777" w:rsidR="00C75C7F" w:rsidRDefault="00C75C7F">
      <w:pPr>
        <w:keepNext/>
        <w:keepLines/>
        <w:jc w:val="both"/>
        <w:rPr>
          <w:rFonts w:ascii="Tahoma" w:eastAsia="Frutiger" w:hAnsi="Tahoma" w:cs="Tahoma"/>
          <w:lang w:eastAsia="en-US"/>
        </w:rPr>
      </w:pPr>
    </w:p>
    <w:p w14:paraId="2415515E" w14:textId="77777777" w:rsidR="00E90FDB" w:rsidRDefault="00E90FDB">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60DF4097" w14:textId="77777777" w:rsidR="00C75C7F" w:rsidRPr="004C1F13" w:rsidRDefault="00C75C7F">
      <w:pPr>
        <w:keepNext/>
        <w:keepLines/>
        <w:jc w:val="both"/>
        <w:rPr>
          <w:rFonts w:ascii="Tahoma" w:eastAsia="Frutiger" w:hAnsi="Tahoma" w:cs="Tahoma"/>
          <w:lang w:eastAsia="en-US"/>
        </w:rPr>
      </w:pPr>
    </w:p>
    <w:p w14:paraId="6FBDB898"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C5F93F5" w14:textId="77777777" w:rsidR="00C75C7F" w:rsidRDefault="00C75C7F">
      <w:pPr>
        <w:keepNext/>
        <w:keepLines/>
        <w:jc w:val="both"/>
        <w:rPr>
          <w:rFonts w:ascii="Tahoma" w:eastAsia="Frutiger" w:hAnsi="Tahoma" w:cs="Tahoma"/>
          <w:lang w:eastAsia="en-US"/>
        </w:rPr>
      </w:pPr>
    </w:p>
    <w:p w14:paraId="59BBF7D7"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B1FEB25" w14:textId="77777777" w:rsidR="00E90FDB" w:rsidRPr="004C1F13" w:rsidRDefault="00E90FDB">
      <w:pPr>
        <w:keepNext/>
        <w:keepLines/>
        <w:jc w:val="both"/>
        <w:rPr>
          <w:rFonts w:ascii="Tahoma" w:eastAsia="Frutiger" w:hAnsi="Tahoma" w:cs="Tahoma"/>
          <w:lang w:eastAsia="en-US"/>
        </w:rPr>
      </w:pPr>
    </w:p>
    <w:p w14:paraId="328C9D78"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781D2D1" w14:textId="77777777" w:rsidR="00C75C7F" w:rsidRDefault="00C75C7F">
      <w:pPr>
        <w:keepNext/>
        <w:keepLines/>
        <w:jc w:val="both"/>
        <w:rPr>
          <w:rFonts w:ascii="Tahoma" w:eastAsia="Frutiger" w:hAnsi="Tahoma" w:cs="Tahoma"/>
          <w:lang w:eastAsia="en-US"/>
        </w:rPr>
      </w:pPr>
    </w:p>
    <w:p w14:paraId="2A818E0B"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473307F9" w14:textId="77777777" w:rsidR="00E90FDB" w:rsidRPr="004C1F13" w:rsidRDefault="00E90FDB">
      <w:pPr>
        <w:keepNext/>
        <w:keepLines/>
        <w:jc w:val="both"/>
        <w:rPr>
          <w:rFonts w:ascii="Tahoma" w:eastAsia="Frutiger" w:hAnsi="Tahoma" w:cs="Tahoma"/>
          <w:lang w:eastAsia="en-US"/>
        </w:rPr>
      </w:pPr>
    </w:p>
    <w:p w14:paraId="0BC5BC58"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D72A20" w14:textId="77777777" w:rsidR="00C75C7F" w:rsidRDefault="00C75C7F">
      <w:pPr>
        <w:keepNext/>
        <w:keepLines/>
        <w:jc w:val="both"/>
        <w:rPr>
          <w:rFonts w:ascii="Tahoma" w:eastAsia="Frutiger" w:hAnsi="Tahoma" w:cs="Tahoma"/>
          <w:lang w:eastAsia="en-US"/>
        </w:rPr>
      </w:pPr>
    </w:p>
    <w:p w14:paraId="4877E345"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3A569925" w14:textId="77777777" w:rsidR="00E90FDB" w:rsidRPr="004C1F13" w:rsidRDefault="00E90FDB">
      <w:pPr>
        <w:keepNext/>
        <w:keepLines/>
        <w:jc w:val="both"/>
        <w:rPr>
          <w:rFonts w:ascii="Tahoma" w:eastAsia="Frutiger" w:hAnsi="Tahoma" w:cs="Tahoma"/>
          <w:lang w:eastAsia="en-US"/>
        </w:rPr>
      </w:pPr>
    </w:p>
    <w:p w14:paraId="273DFA6F"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FBD2D93" w14:textId="77777777" w:rsidR="00C75C7F" w:rsidRDefault="00C75C7F">
      <w:pPr>
        <w:keepNext/>
        <w:keepLines/>
        <w:jc w:val="both"/>
        <w:rPr>
          <w:rFonts w:ascii="Tahoma" w:eastAsia="Frutiger" w:hAnsi="Tahoma" w:cs="Tahoma"/>
          <w:lang w:eastAsia="en-US"/>
        </w:rPr>
      </w:pPr>
    </w:p>
    <w:p w14:paraId="678A0B2F" w14:textId="1D727E8F"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z dnem podpisa pogodbe s strani obeh pogodbenih strank in prične veljati z dnem, ko izvajalec v skladu z </w:t>
      </w:r>
      <w:r w:rsidR="00E74639">
        <w:rPr>
          <w:rFonts w:ascii="Tahoma" w:eastAsia="Frutiger" w:hAnsi="Tahoma" w:cs="Tahoma"/>
          <w:lang w:eastAsia="en-US"/>
        </w:rPr>
        <w:t>22</w:t>
      </w:r>
      <w:r w:rsidRPr="004C1F13">
        <w:rPr>
          <w:rFonts w:ascii="Tahoma" w:eastAsia="Frutiger" w:hAnsi="Tahoma" w:cs="Tahoma"/>
          <w:lang w:eastAsia="en-US"/>
        </w:rPr>
        <w:t xml:space="preserve">. členom pogodbe, naročniku predloži finančno zavarovanje za dobro izvedbo pogodbenih obveznosti. V kolikor izvajalec, v skladu z </w:t>
      </w:r>
      <w:r w:rsidR="00E74639">
        <w:rPr>
          <w:rFonts w:ascii="Tahoma" w:eastAsia="Frutiger" w:hAnsi="Tahoma" w:cs="Tahoma"/>
          <w:lang w:eastAsia="en-US"/>
        </w:rPr>
        <w:t>22</w:t>
      </w:r>
      <w:r w:rsidRPr="004C1F13">
        <w:rPr>
          <w:rFonts w:ascii="Tahoma" w:eastAsia="Frutiger" w:hAnsi="Tahoma" w:cs="Tahoma"/>
          <w:lang w:eastAsia="en-US"/>
        </w:rPr>
        <w:t xml:space="preserve">. členom pogodbe, naročniku ne predloži finančnega zavarovanja za dobro izvedbo pogodbenih obveznosti, se šteje, da ta pogodba ni bila nikoli sklenjena, naročnik pa lahko unovči finančno zavarovanje za resnost </w:t>
      </w:r>
      <w:r w:rsidR="00437E03">
        <w:rPr>
          <w:rFonts w:ascii="Tahoma" w:eastAsia="Frutiger" w:hAnsi="Tahoma" w:cs="Tahoma"/>
          <w:lang w:eastAsia="en-US"/>
        </w:rPr>
        <w:t>prijave</w:t>
      </w:r>
      <w:r w:rsidRPr="004C1F13">
        <w:rPr>
          <w:rFonts w:ascii="Tahoma" w:eastAsia="Frutiger" w:hAnsi="Tahoma" w:cs="Tahoma"/>
          <w:lang w:eastAsia="en-US"/>
        </w:rPr>
        <w:t xml:space="preserve">, brez kakršnekoli obveznosti do izvajalca. </w:t>
      </w:r>
    </w:p>
    <w:p w14:paraId="35DBFF6A" w14:textId="77777777" w:rsidR="00E90FDB" w:rsidRPr="004C1F13" w:rsidRDefault="00E90FDB">
      <w:pPr>
        <w:keepNext/>
        <w:keepLines/>
        <w:jc w:val="both"/>
        <w:rPr>
          <w:rFonts w:ascii="Tahoma" w:eastAsia="Frutiger" w:hAnsi="Tahoma" w:cs="Tahoma"/>
          <w:lang w:eastAsia="en-US"/>
        </w:rPr>
      </w:pPr>
    </w:p>
    <w:p w14:paraId="53E24A37"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2B460F7A" w14:textId="77777777" w:rsidR="00B767D9" w:rsidRPr="004C1F13" w:rsidRDefault="00B767D9">
      <w:pPr>
        <w:keepNext/>
        <w:keepLines/>
        <w:jc w:val="both"/>
        <w:rPr>
          <w:rFonts w:ascii="Tahoma" w:eastAsia="Frutiger" w:hAnsi="Tahoma" w:cs="Tahoma"/>
          <w:lang w:eastAsia="en-US"/>
        </w:rPr>
      </w:pPr>
    </w:p>
    <w:p w14:paraId="39CC7996" w14:textId="77777777" w:rsidR="00E90FDB" w:rsidRPr="00C75C7F" w:rsidRDefault="00E90FDB" w:rsidP="002F446B">
      <w:pPr>
        <w:keepNext/>
        <w:keepLines/>
        <w:numPr>
          <w:ilvl w:val="0"/>
          <w:numId w:val="19"/>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4614728" w14:textId="77777777" w:rsidR="00C75C7F" w:rsidRDefault="00C75C7F">
      <w:pPr>
        <w:keepNext/>
        <w:keepLines/>
        <w:jc w:val="both"/>
        <w:rPr>
          <w:rFonts w:ascii="Tahoma" w:eastAsia="Frutiger" w:hAnsi="Tahoma" w:cs="Tahoma"/>
          <w:lang w:eastAsia="en-US"/>
        </w:rPr>
      </w:pPr>
    </w:p>
    <w:p w14:paraId="52F3B74D"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14:paraId="6ACBE2DB" w14:textId="77777777" w:rsidR="00E90FDB" w:rsidRPr="004C1F13" w:rsidRDefault="00E90FDB">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49C4009D" w14:textId="77777777" w:rsidTr="00E90FDB">
        <w:trPr>
          <w:trHeight w:val="737"/>
        </w:trPr>
        <w:tc>
          <w:tcPr>
            <w:tcW w:w="4597" w:type="dxa"/>
          </w:tcPr>
          <w:p w14:paraId="2ACADC41" w14:textId="77777777" w:rsidR="00E90FDB" w:rsidRPr="004C1F13" w:rsidRDefault="00E90FDB">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c>
          <w:tcPr>
            <w:tcW w:w="5123" w:type="dxa"/>
          </w:tcPr>
          <w:p w14:paraId="43706448" w14:textId="77777777" w:rsidR="00E90FDB" w:rsidRPr="004C1F13" w:rsidRDefault="00E90FDB">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6EE20681" w14:textId="77777777" w:rsidTr="00E90FDB">
        <w:trPr>
          <w:trHeight w:val="2410"/>
        </w:trPr>
        <w:tc>
          <w:tcPr>
            <w:tcW w:w="4597" w:type="dxa"/>
          </w:tcPr>
          <w:p w14:paraId="7F58546F" w14:textId="77777777" w:rsidR="00E90FDB" w:rsidRPr="004C1F13" w:rsidRDefault="00E90FDB" w:rsidP="003F4525">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7AAC1883" w14:textId="77777777" w:rsidR="00E90FDB" w:rsidRPr="004C1F13" w:rsidRDefault="00E90FDB" w:rsidP="00315E7F">
            <w:pPr>
              <w:keepNext/>
              <w:keepLines/>
              <w:jc w:val="both"/>
              <w:rPr>
                <w:rFonts w:ascii="Tahoma" w:eastAsia="Frutiger" w:hAnsi="Tahoma" w:cs="Tahoma"/>
                <w:lang w:eastAsia="en-US"/>
              </w:rPr>
            </w:pPr>
          </w:p>
          <w:p w14:paraId="373552E6" w14:textId="77777777" w:rsidR="00E90FDB" w:rsidRPr="004C1F13" w:rsidRDefault="00E90FDB">
            <w:pPr>
              <w:keepNext/>
              <w:keepLines/>
              <w:jc w:val="both"/>
              <w:rPr>
                <w:rFonts w:ascii="Tahoma" w:eastAsia="Frutiger" w:hAnsi="Tahoma" w:cs="Tahoma"/>
                <w:lang w:eastAsia="en-US"/>
              </w:rPr>
            </w:pPr>
          </w:p>
          <w:p w14:paraId="13BA1E65"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662CBE30" w14:textId="77777777" w:rsidR="00E90FDB" w:rsidRPr="004C1F13" w:rsidRDefault="00E90FDB">
            <w:pPr>
              <w:keepNext/>
              <w:keepLines/>
              <w:jc w:val="both"/>
              <w:rPr>
                <w:rFonts w:ascii="Tahoma" w:eastAsia="Frutiger" w:hAnsi="Tahoma" w:cs="Tahoma"/>
                <w:lang w:eastAsia="en-US"/>
              </w:rPr>
            </w:pPr>
          </w:p>
        </w:tc>
        <w:tc>
          <w:tcPr>
            <w:tcW w:w="5123" w:type="dxa"/>
          </w:tcPr>
          <w:p w14:paraId="5D892BCD"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726234AE" w14:textId="77777777" w:rsidR="00E90FDB" w:rsidRPr="004C1F13" w:rsidRDefault="00E90FDB">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3C8BF5EA"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6065F1D7"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41FBAB28" w14:textId="77777777" w:rsidR="00E90FDB" w:rsidRPr="004C1F13" w:rsidRDefault="00E90FDB">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70206F0F" w14:textId="77777777" w:rsidR="00A055C4" w:rsidRPr="00112425" w:rsidRDefault="00A055C4" w:rsidP="003F4525">
      <w:pPr>
        <w:keepNext/>
        <w:keepLines/>
        <w:jc w:val="both"/>
        <w:rPr>
          <w:rFonts w:ascii="Tahoma" w:hAnsi="Tahoma" w:cs="Tahoma"/>
          <w:b/>
        </w:rPr>
      </w:pPr>
    </w:p>
    <w:p w14:paraId="27517761" w14:textId="77777777" w:rsidR="00A055C4" w:rsidRPr="00112425" w:rsidRDefault="00A055C4" w:rsidP="00315E7F">
      <w:pPr>
        <w:keepNext/>
        <w:keepLines/>
        <w:jc w:val="both"/>
        <w:rPr>
          <w:rFonts w:ascii="Tahoma" w:hAnsi="Tahoma" w:cs="Tahoma"/>
          <w:b/>
        </w:rPr>
      </w:pPr>
    </w:p>
    <w:p w14:paraId="7B5D917C" w14:textId="77777777" w:rsidR="0098185D" w:rsidRPr="00112425" w:rsidRDefault="0098185D">
      <w:pPr>
        <w:keepNext/>
        <w:keepLines/>
        <w:rPr>
          <w:rFonts w:ascii="Tahoma" w:hAnsi="Tahoma" w:cs="Tahoma"/>
          <w:b/>
        </w:rPr>
      </w:pPr>
    </w:p>
    <w:p w14:paraId="4FA34CAA" w14:textId="77777777" w:rsidR="00A055C4" w:rsidRDefault="00A055C4">
      <w:pPr>
        <w:keepNext/>
        <w:keepLines/>
        <w:jc w:val="both"/>
        <w:rPr>
          <w:rFonts w:ascii="Tahoma" w:hAnsi="Tahoma" w:cs="Tahoma"/>
          <w:b/>
        </w:rPr>
      </w:pPr>
    </w:p>
    <w:p w14:paraId="46C0F118" w14:textId="77777777" w:rsidR="002216FE" w:rsidRDefault="002216FE">
      <w:pPr>
        <w:keepNext/>
        <w:keepLines/>
        <w:jc w:val="both"/>
        <w:rPr>
          <w:rFonts w:ascii="Tahoma" w:hAnsi="Tahoma" w:cs="Tahoma"/>
          <w:b/>
        </w:rPr>
      </w:pPr>
    </w:p>
    <w:p w14:paraId="72EE0FAA" w14:textId="77777777" w:rsidR="002F446B" w:rsidRDefault="002F446B">
      <w:pPr>
        <w:keepNext/>
        <w:keepLines/>
        <w:jc w:val="both"/>
        <w:rPr>
          <w:rFonts w:ascii="Tahoma" w:hAnsi="Tahoma" w:cs="Tahoma"/>
          <w:b/>
        </w:rPr>
      </w:pPr>
    </w:p>
    <w:p w14:paraId="31DBE6D1" w14:textId="77777777" w:rsidR="002F446B" w:rsidRDefault="002F446B">
      <w:pPr>
        <w:keepNext/>
        <w:keepLines/>
        <w:jc w:val="both"/>
        <w:rPr>
          <w:rFonts w:ascii="Tahoma" w:hAnsi="Tahoma" w:cs="Tahoma"/>
          <w:b/>
        </w:rPr>
      </w:pPr>
    </w:p>
    <w:p w14:paraId="5C32B5B8" w14:textId="77777777" w:rsidR="002F446B" w:rsidRDefault="002F446B">
      <w:pPr>
        <w:keepNext/>
        <w:keepLines/>
        <w:jc w:val="both"/>
        <w:rPr>
          <w:rFonts w:ascii="Tahoma" w:hAnsi="Tahoma" w:cs="Tahoma"/>
          <w:b/>
        </w:rPr>
      </w:pPr>
    </w:p>
    <w:p w14:paraId="20722CDC" w14:textId="77777777" w:rsidR="002F446B" w:rsidRDefault="002F446B">
      <w:pPr>
        <w:keepNext/>
        <w:keepLines/>
        <w:jc w:val="both"/>
        <w:rPr>
          <w:rFonts w:ascii="Tahoma" w:hAnsi="Tahoma" w:cs="Tahoma"/>
          <w:b/>
        </w:rPr>
      </w:pPr>
    </w:p>
    <w:p w14:paraId="572FC5AB" w14:textId="77777777" w:rsidR="002F446B" w:rsidRDefault="002F446B">
      <w:pPr>
        <w:keepNext/>
        <w:keepLines/>
        <w:jc w:val="both"/>
        <w:rPr>
          <w:rFonts w:ascii="Tahoma" w:hAnsi="Tahoma" w:cs="Tahoma"/>
          <w:b/>
        </w:rPr>
      </w:pPr>
    </w:p>
    <w:p w14:paraId="5EBF117A" w14:textId="77777777" w:rsidR="002F446B" w:rsidRDefault="002F446B">
      <w:pPr>
        <w:keepNext/>
        <w:keepLines/>
        <w:jc w:val="both"/>
        <w:rPr>
          <w:rFonts w:ascii="Tahoma" w:hAnsi="Tahoma" w:cs="Tahoma"/>
          <w:b/>
        </w:rPr>
      </w:pPr>
    </w:p>
    <w:p w14:paraId="630E65C9" w14:textId="77777777" w:rsidR="002F446B" w:rsidRDefault="002F446B">
      <w:pPr>
        <w:keepNext/>
        <w:keepLines/>
        <w:jc w:val="both"/>
        <w:rPr>
          <w:rFonts w:ascii="Tahoma" w:hAnsi="Tahoma" w:cs="Tahoma"/>
          <w:b/>
        </w:rPr>
      </w:pPr>
    </w:p>
    <w:p w14:paraId="3A63C283" w14:textId="77777777" w:rsidR="002F446B" w:rsidRDefault="002F446B">
      <w:pPr>
        <w:keepNext/>
        <w:keepLines/>
        <w:jc w:val="both"/>
        <w:rPr>
          <w:rFonts w:ascii="Tahoma" w:hAnsi="Tahoma" w:cs="Tahoma"/>
          <w:b/>
        </w:rPr>
      </w:pPr>
    </w:p>
    <w:p w14:paraId="2029E40C" w14:textId="77777777" w:rsidR="002F446B" w:rsidRDefault="002F446B">
      <w:pPr>
        <w:keepNext/>
        <w:keepLines/>
        <w:jc w:val="both"/>
        <w:rPr>
          <w:rFonts w:ascii="Tahoma" w:hAnsi="Tahoma" w:cs="Tahoma"/>
          <w:b/>
        </w:rPr>
      </w:pPr>
    </w:p>
    <w:p w14:paraId="021E6CA4" w14:textId="77777777" w:rsidR="002F446B" w:rsidRDefault="002F446B">
      <w:pPr>
        <w:keepNext/>
        <w:keepLines/>
        <w:jc w:val="both"/>
        <w:rPr>
          <w:rFonts w:ascii="Tahoma" w:hAnsi="Tahoma" w:cs="Tahoma"/>
          <w:b/>
        </w:rPr>
      </w:pPr>
    </w:p>
    <w:p w14:paraId="643A7F9B" w14:textId="77777777" w:rsidR="002F446B" w:rsidRDefault="002F446B">
      <w:pPr>
        <w:keepNext/>
        <w:keepLines/>
        <w:jc w:val="both"/>
        <w:rPr>
          <w:rFonts w:ascii="Tahoma" w:hAnsi="Tahoma" w:cs="Tahoma"/>
          <w:b/>
        </w:rPr>
      </w:pPr>
    </w:p>
    <w:p w14:paraId="333E47B6" w14:textId="77777777" w:rsidR="002F446B" w:rsidRDefault="002F446B">
      <w:pPr>
        <w:keepNext/>
        <w:keepLines/>
        <w:jc w:val="both"/>
        <w:rPr>
          <w:rFonts w:ascii="Tahoma" w:hAnsi="Tahoma" w:cs="Tahoma"/>
          <w:b/>
        </w:rPr>
      </w:pPr>
    </w:p>
    <w:p w14:paraId="7751D8E5" w14:textId="77777777" w:rsidR="002F446B" w:rsidRDefault="002F446B">
      <w:pPr>
        <w:keepNext/>
        <w:keepLines/>
        <w:jc w:val="both"/>
        <w:rPr>
          <w:rFonts w:ascii="Tahoma" w:hAnsi="Tahoma" w:cs="Tahoma"/>
          <w:b/>
        </w:rPr>
      </w:pPr>
    </w:p>
    <w:p w14:paraId="19FAC9D9" w14:textId="77777777" w:rsidR="002F446B" w:rsidRDefault="002F446B">
      <w:pPr>
        <w:keepNext/>
        <w:keepLines/>
        <w:jc w:val="both"/>
        <w:rPr>
          <w:rFonts w:ascii="Tahoma" w:hAnsi="Tahoma" w:cs="Tahoma"/>
          <w:b/>
        </w:rPr>
      </w:pPr>
    </w:p>
    <w:p w14:paraId="451E38AA" w14:textId="77777777" w:rsidR="002F446B" w:rsidRDefault="002F446B">
      <w:pPr>
        <w:keepNext/>
        <w:keepLines/>
        <w:jc w:val="both"/>
        <w:rPr>
          <w:rFonts w:ascii="Tahoma" w:hAnsi="Tahoma" w:cs="Tahoma"/>
          <w:b/>
        </w:rPr>
      </w:pPr>
    </w:p>
    <w:p w14:paraId="33709964" w14:textId="77777777" w:rsidR="005149B2" w:rsidRDefault="005149B2">
      <w:pPr>
        <w:keepNext/>
        <w:keepLines/>
        <w:jc w:val="both"/>
        <w:rPr>
          <w:rFonts w:ascii="Tahoma" w:hAnsi="Tahoma" w:cs="Tahoma"/>
          <w:b/>
        </w:rPr>
      </w:pPr>
    </w:p>
    <w:p w14:paraId="01B95DAF" w14:textId="77777777" w:rsidR="005149B2" w:rsidRDefault="005149B2">
      <w:pPr>
        <w:keepNext/>
        <w:keepLines/>
        <w:jc w:val="both"/>
        <w:rPr>
          <w:rFonts w:ascii="Tahoma" w:hAnsi="Tahoma" w:cs="Tahoma"/>
          <w:b/>
        </w:rPr>
      </w:pPr>
    </w:p>
    <w:p w14:paraId="3F4BB992" w14:textId="77777777" w:rsidR="005149B2" w:rsidRDefault="005149B2">
      <w:pPr>
        <w:keepNext/>
        <w:keepLines/>
        <w:jc w:val="both"/>
        <w:rPr>
          <w:rFonts w:ascii="Tahoma" w:hAnsi="Tahoma" w:cs="Tahoma"/>
          <w:b/>
        </w:rPr>
      </w:pPr>
    </w:p>
    <w:p w14:paraId="571AFC51" w14:textId="77777777" w:rsidR="005149B2" w:rsidRDefault="005149B2">
      <w:pPr>
        <w:keepNext/>
        <w:keepLines/>
        <w:jc w:val="both"/>
        <w:rPr>
          <w:rFonts w:ascii="Tahoma" w:hAnsi="Tahoma" w:cs="Tahoma"/>
          <w:b/>
        </w:rPr>
      </w:pPr>
    </w:p>
    <w:p w14:paraId="414E9DF2" w14:textId="77777777" w:rsidR="005149B2" w:rsidRDefault="005149B2">
      <w:pPr>
        <w:keepNext/>
        <w:keepLines/>
        <w:jc w:val="both"/>
        <w:rPr>
          <w:rFonts w:ascii="Tahoma" w:hAnsi="Tahoma" w:cs="Tahoma"/>
          <w:b/>
        </w:rPr>
      </w:pPr>
    </w:p>
    <w:p w14:paraId="000E23AF" w14:textId="77777777" w:rsidR="005149B2" w:rsidRDefault="005149B2">
      <w:pPr>
        <w:keepNext/>
        <w:keepLines/>
        <w:jc w:val="both"/>
        <w:rPr>
          <w:rFonts w:ascii="Tahoma" w:hAnsi="Tahoma" w:cs="Tahoma"/>
          <w:b/>
        </w:rPr>
      </w:pPr>
    </w:p>
    <w:p w14:paraId="397BB117" w14:textId="77777777" w:rsidR="005149B2" w:rsidRDefault="005149B2">
      <w:pPr>
        <w:keepNext/>
        <w:keepLines/>
        <w:jc w:val="both"/>
        <w:rPr>
          <w:rFonts w:ascii="Tahoma" w:hAnsi="Tahoma" w:cs="Tahoma"/>
          <w:b/>
        </w:rPr>
      </w:pPr>
    </w:p>
    <w:p w14:paraId="594581E4" w14:textId="77777777" w:rsidR="005149B2" w:rsidRDefault="005149B2">
      <w:pPr>
        <w:keepNext/>
        <w:keepLines/>
        <w:jc w:val="both"/>
        <w:rPr>
          <w:rFonts w:ascii="Tahoma" w:hAnsi="Tahoma" w:cs="Tahoma"/>
          <w:b/>
        </w:rPr>
      </w:pPr>
    </w:p>
    <w:p w14:paraId="5A94FAB1" w14:textId="77777777" w:rsidR="005149B2" w:rsidRDefault="005149B2">
      <w:pPr>
        <w:keepNext/>
        <w:keepLines/>
        <w:jc w:val="both"/>
        <w:rPr>
          <w:rFonts w:ascii="Tahoma" w:hAnsi="Tahoma" w:cs="Tahoma"/>
          <w:b/>
        </w:rPr>
      </w:pPr>
    </w:p>
    <w:p w14:paraId="2062439A" w14:textId="77777777" w:rsidR="005149B2" w:rsidRDefault="005149B2">
      <w:pPr>
        <w:keepNext/>
        <w:keepLines/>
        <w:jc w:val="both"/>
        <w:rPr>
          <w:rFonts w:ascii="Tahoma" w:hAnsi="Tahoma" w:cs="Tahoma"/>
          <w:b/>
        </w:rPr>
      </w:pPr>
    </w:p>
    <w:p w14:paraId="74C8229D" w14:textId="77777777" w:rsidR="005149B2" w:rsidRDefault="005149B2">
      <w:pPr>
        <w:keepNext/>
        <w:keepLines/>
        <w:jc w:val="both"/>
        <w:rPr>
          <w:rFonts w:ascii="Tahoma" w:hAnsi="Tahoma" w:cs="Tahoma"/>
          <w:b/>
        </w:rPr>
      </w:pPr>
    </w:p>
    <w:p w14:paraId="3CE4DFAA" w14:textId="77777777" w:rsidR="005149B2" w:rsidRDefault="005149B2">
      <w:pPr>
        <w:keepNext/>
        <w:keepLines/>
        <w:jc w:val="both"/>
        <w:rPr>
          <w:rFonts w:ascii="Tahoma" w:hAnsi="Tahoma" w:cs="Tahoma"/>
          <w:b/>
        </w:rPr>
      </w:pPr>
    </w:p>
    <w:p w14:paraId="336555B3" w14:textId="77777777" w:rsidR="005149B2" w:rsidRDefault="005149B2">
      <w:pPr>
        <w:keepNext/>
        <w:keepLines/>
        <w:jc w:val="both"/>
        <w:rPr>
          <w:rFonts w:ascii="Tahoma" w:hAnsi="Tahoma" w:cs="Tahoma"/>
          <w:b/>
        </w:rPr>
      </w:pPr>
    </w:p>
    <w:p w14:paraId="51957ECE" w14:textId="77777777" w:rsidR="005149B2" w:rsidRDefault="005149B2">
      <w:pPr>
        <w:keepNext/>
        <w:keepLines/>
        <w:jc w:val="both"/>
        <w:rPr>
          <w:rFonts w:ascii="Tahoma" w:hAnsi="Tahoma" w:cs="Tahoma"/>
          <w:b/>
        </w:rPr>
      </w:pPr>
    </w:p>
    <w:p w14:paraId="6F2E8950" w14:textId="77777777" w:rsidR="005149B2" w:rsidRDefault="005149B2">
      <w:pPr>
        <w:keepNext/>
        <w:keepLines/>
        <w:jc w:val="both"/>
        <w:rPr>
          <w:rFonts w:ascii="Tahoma" w:hAnsi="Tahoma" w:cs="Tahoma"/>
          <w:b/>
        </w:rPr>
      </w:pPr>
    </w:p>
    <w:p w14:paraId="6756B227" w14:textId="77777777" w:rsidR="005149B2" w:rsidRDefault="005149B2">
      <w:pPr>
        <w:keepNext/>
        <w:keepLines/>
        <w:jc w:val="both"/>
        <w:rPr>
          <w:rFonts w:ascii="Tahoma" w:hAnsi="Tahoma" w:cs="Tahoma"/>
          <w:b/>
        </w:rPr>
      </w:pPr>
    </w:p>
    <w:p w14:paraId="03FD782F" w14:textId="77777777" w:rsidR="005149B2" w:rsidRDefault="005149B2">
      <w:pPr>
        <w:keepNext/>
        <w:keepLines/>
        <w:jc w:val="both"/>
        <w:rPr>
          <w:rFonts w:ascii="Tahoma" w:hAnsi="Tahoma" w:cs="Tahoma"/>
          <w:b/>
        </w:rPr>
      </w:pPr>
    </w:p>
    <w:p w14:paraId="2DF859C6" w14:textId="77777777" w:rsidR="005149B2" w:rsidRDefault="005149B2">
      <w:pPr>
        <w:keepNext/>
        <w:keepLines/>
        <w:jc w:val="both"/>
        <w:rPr>
          <w:rFonts w:ascii="Tahoma" w:hAnsi="Tahoma" w:cs="Tahoma"/>
          <w:b/>
        </w:rPr>
      </w:pPr>
    </w:p>
    <w:p w14:paraId="2B98CB56" w14:textId="77777777" w:rsidR="005149B2" w:rsidRDefault="005149B2">
      <w:pPr>
        <w:keepNext/>
        <w:keepLines/>
        <w:jc w:val="both"/>
        <w:rPr>
          <w:rFonts w:ascii="Tahoma" w:hAnsi="Tahoma" w:cs="Tahoma"/>
          <w:b/>
        </w:rPr>
      </w:pPr>
    </w:p>
    <w:p w14:paraId="1FBD63E2" w14:textId="77777777" w:rsidR="005149B2" w:rsidRDefault="005149B2">
      <w:pPr>
        <w:keepNext/>
        <w:keepLines/>
        <w:jc w:val="both"/>
        <w:rPr>
          <w:rFonts w:ascii="Tahoma" w:hAnsi="Tahoma" w:cs="Tahoma"/>
          <w:b/>
        </w:rPr>
      </w:pPr>
    </w:p>
    <w:p w14:paraId="3FAD8D13" w14:textId="77777777" w:rsidR="005149B2" w:rsidRDefault="005149B2">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6F2352A8" w14:textId="77777777" w:rsidTr="00610C0E">
        <w:tc>
          <w:tcPr>
            <w:tcW w:w="8252" w:type="dxa"/>
          </w:tcPr>
          <w:p w14:paraId="0009DFAF" w14:textId="77777777" w:rsidR="002216FE" w:rsidRPr="00112425" w:rsidRDefault="002216FE">
            <w:pPr>
              <w:keepNext/>
              <w:keepLines/>
              <w:jc w:val="both"/>
              <w:rPr>
                <w:rFonts w:ascii="Tahoma" w:hAnsi="Tahoma" w:cs="Tahoma"/>
              </w:rPr>
            </w:pPr>
            <w:r w:rsidRPr="00112425">
              <w:rPr>
                <w:rFonts w:ascii="Tahoma" w:hAnsi="Tahoma" w:cs="Tahoma"/>
              </w:rPr>
              <w:t xml:space="preserve">FINANČNO ZAVAROVANJE ZA RESNOST </w:t>
            </w:r>
            <w:r w:rsidR="007A09A0">
              <w:rPr>
                <w:rFonts w:ascii="Tahoma" w:hAnsi="Tahoma" w:cs="Tahoma"/>
              </w:rPr>
              <w:t>PRIJAVE</w:t>
            </w:r>
          </w:p>
        </w:tc>
        <w:tc>
          <w:tcPr>
            <w:tcW w:w="1463" w:type="dxa"/>
          </w:tcPr>
          <w:p w14:paraId="15D6DE85" w14:textId="77777777" w:rsidR="002216FE" w:rsidRPr="00112425" w:rsidRDefault="002216FE">
            <w:pPr>
              <w:keepNext/>
              <w:keepLines/>
              <w:jc w:val="both"/>
              <w:rPr>
                <w:rFonts w:ascii="Tahoma" w:hAnsi="Tahoma" w:cs="Tahoma"/>
                <w:b/>
                <w:i/>
              </w:rPr>
            </w:pPr>
            <w:r w:rsidRPr="00112425">
              <w:rPr>
                <w:rFonts w:ascii="Tahoma" w:hAnsi="Tahoma" w:cs="Tahoma"/>
                <w:b/>
                <w:i/>
              </w:rPr>
              <w:t xml:space="preserve">Priloga </w:t>
            </w:r>
            <w:r w:rsidR="005D0809">
              <w:rPr>
                <w:rFonts w:ascii="Tahoma" w:hAnsi="Tahoma" w:cs="Tahoma"/>
                <w:b/>
                <w:i/>
              </w:rPr>
              <w:t>9</w:t>
            </w:r>
            <w:r w:rsidRPr="00112425">
              <w:rPr>
                <w:rFonts w:ascii="Tahoma" w:hAnsi="Tahoma" w:cs="Tahoma"/>
                <w:b/>
                <w:i/>
              </w:rPr>
              <w:t>/1</w:t>
            </w:r>
          </w:p>
        </w:tc>
      </w:tr>
    </w:tbl>
    <w:p w14:paraId="3926E352" w14:textId="77777777" w:rsidR="007A09A0" w:rsidRPr="00C73DA4" w:rsidRDefault="007A09A0" w:rsidP="003F45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14:paraId="23EBA4F8" w14:textId="77777777" w:rsidR="007A09A0" w:rsidRPr="00C73DA4" w:rsidRDefault="007A09A0" w:rsidP="003F45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2249251" w14:textId="77777777" w:rsidR="007A09A0" w:rsidRPr="00C73DA4" w:rsidRDefault="007A09A0" w:rsidP="00315E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14:paraId="700DE731"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14:paraId="606B44BA"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E386C37"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r>
        <w:rPr>
          <w:rFonts w:ascii="Tahoma" w:hAnsi="Tahoma" w:cs="Tahoma"/>
          <w:i/>
          <w:lang w:eastAsia="en-US"/>
        </w:rPr>
        <w:t>/kavcijsko zavarovanje</w:t>
      </w:r>
      <w:r w:rsidRPr="00C73DA4">
        <w:rPr>
          <w:rFonts w:ascii="Tahoma" w:hAnsi="Tahoma" w:cs="Tahoma"/>
          <w:i/>
          <w:lang w:eastAsia="en-US"/>
        </w:rPr>
        <w:t>)</w:t>
      </w:r>
    </w:p>
    <w:p w14:paraId="259C28E3"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2D95B10"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14:paraId="17876369"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FFD6A84"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14:paraId="77EC2CB5"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A7C0507"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(vpišeta se ime in naslov naročnika zavarovanja, tj. </w:t>
      </w:r>
      <w:r>
        <w:rPr>
          <w:rFonts w:ascii="Tahoma" w:hAnsi="Tahoma" w:cs="Tahoma"/>
          <w:i/>
          <w:lang w:eastAsia="en-US"/>
        </w:rPr>
        <w:t>kandidata</w:t>
      </w:r>
      <w:r w:rsidRPr="00C73DA4">
        <w:rPr>
          <w:rFonts w:ascii="Tahoma" w:hAnsi="Tahoma" w:cs="Tahoma"/>
          <w:i/>
          <w:lang w:eastAsia="en-US"/>
        </w:rPr>
        <w:t xml:space="preserve"> v postopku javnega naročanja)</w:t>
      </w:r>
    </w:p>
    <w:p w14:paraId="42D9BF53"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68DAE91" w14:textId="77777777" w:rsidR="007A09A0"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UPRAVIČENEC:</w:t>
      </w:r>
      <w:r w:rsidRPr="00C73DA4">
        <w:rPr>
          <w:rFonts w:ascii="Tahoma" w:hAnsi="Tahoma" w:cs="Tahoma"/>
          <w:lang w:eastAsia="en-US"/>
        </w:rPr>
        <w:t xml:space="preserve"> </w:t>
      </w:r>
      <w:r w:rsidRPr="007A09A0">
        <w:rPr>
          <w:rFonts w:ascii="Tahoma" w:hAnsi="Tahoma" w:cs="Tahoma"/>
          <w:lang w:eastAsia="en-US"/>
        </w:rPr>
        <w:t xml:space="preserve">JAVNO PODJETJE </w:t>
      </w:r>
      <w:r w:rsidRPr="007A09A0">
        <w:rPr>
          <w:rFonts w:ascii="Tahoma" w:hAnsi="Tahoma" w:cs="Tahoma"/>
          <w:bCs/>
          <w:lang w:eastAsia="en-US"/>
        </w:rPr>
        <w:t>VODOVOD KANALIZACIJA SNAGA</w:t>
      </w:r>
      <w:r w:rsidRPr="007A09A0">
        <w:rPr>
          <w:rFonts w:ascii="Tahoma" w:hAnsi="Tahoma" w:cs="Tahoma"/>
          <w:lang w:eastAsia="en-US"/>
        </w:rPr>
        <w:t xml:space="preserve"> d.o.o., Vodovodna cesta 90, 1000 Ljubljana</w:t>
      </w:r>
      <w:r w:rsidRPr="00C73DA4">
        <w:rPr>
          <w:rFonts w:ascii="Tahoma" w:hAnsi="Tahoma" w:cs="Tahoma"/>
          <w:i/>
          <w:lang w:eastAsia="en-US"/>
        </w:rPr>
        <w:t xml:space="preserve"> (vpiše se izvajalec postopka javnega naročanja)</w:t>
      </w:r>
    </w:p>
    <w:p w14:paraId="746EBB3A" w14:textId="77777777" w:rsidR="007A09A0"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7119602" w14:textId="77777777" w:rsidR="007A09A0" w:rsidRPr="00112425"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7A09A0">
        <w:rPr>
          <w:rFonts w:ascii="Tahoma" w:hAnsi="Tahoma" w:cs="Tahoma"/>
        </w:rPr>
        <w:t xml:space="preserve">obveznost naročnika zavarovanja iz javnega naročila št. vks-61/21, št. objave na Portalu JN </w:t>
      </w:r>
      <w:r w:rsidRPr="007A09A0">
        <w:rPr>
          <w:rFonts w:ascii="Tahoma" w:hAnsi="Tahoma" w:cs="Tahoma"/>
        </w:rPr>
        <w:fldChar w:fldCharType="begin">
          <w:ffData>
            <w:name w:val="Besedilo2"/>
            <w:enabled/>
            <w:calcOnExit w:val="0"/>
            <w:textInput/>
          </w:ffData>
        </w:fldChar>
      </w:r>
      <w:r w:rsidRPr="007A09A0">
        <w:rPr>
          <w:rFonts w:ascii="Tahoma" w:hAnsi="Tahoma" w:cs="Tahoma"/>
        </w:rPr>
        <w:instrText xml:space="preserve"> FORMTEXT </w:instrText>
      </w:r>
      <w:r w:rsidRPr="007A09A0">
        <w:rPr>
          <w:rFonts w:ascii="Tahoma" w:hAnsi="Tahoma" w:cs="Tahoma"/>
        </w:rPr>
      </w:r>
      <w:r w:rsidRPr="007A09A0">
        <w:rPr>
          <w:rFonts w:ascii="Tahoma" w:hAnsi="Tahoma" w:cs="Tahoma"/>
        </w:rPr>
        <w:fldChar w:fldCharType="separate"/>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rPr>
        <w:fldChar w:fldCharType="end"/>
      </w:r>
      <w:r w:rsidRPr="007A09A0">
        <w:rPr>
          <w:rFonts w:ascii="Tahoma" w:hAnsi="Tahoma" w:cs="Tahoma"/>
        </w:rPr>
        <w:t xml:space="preserve"> z dne </w:t>
      </w:r>
      <w:r w:rsidRPr="007A09A0">
        <w:rPr>
          <w:rFonts w:ascii="Tahoma" w:hAnsi="Tahoma" w:cs="Tahoma"/>
        </w:rPr>
        <w:fldChar w:fldCharType="begin">
          <w:ffData>
            <w:name w:val="Besedilo2"/>
            <w:enabled/>
            <w:calcOnExit w:val="0"/>
            <w:textInput/>
          </w:ffData>
        </w:fldChar>
      </w:r>
      <w:r w:rsidRPr="007A09A0">
        <w:rPr>
          <w:rFonts w:ascii="Tahoma" w:hAnsi="Tahoma" w:cs="Tahoma"/>
        </w:rPr>
        <w:instrText xml:space="preserve"> FORMTEXT </w:instrText>
      </w:r>
      <w:r w:rsidRPr="007A09A0">
        <w:rPr>
          <w:rFonts w:ascii="Tahoma" w:hAnsi="Tahoma" w:cs="Tahoma"/>
        </w:rPr>
      </w:r>
      <w:r w:rsidRPr="007A09A0">
        <w:rPr>
          <w:rFonts w:ascii="Tahoma" w:hAnsi="Tahoma" w:cs="Tahoma"/>
        </w:rPr>
        <w:fldChar w:fldCharType="separate"/>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rPr>
        <w:fldChar w:fldCharType="end"/>
      </w:r>
      <w:r w:rsidRPr="007A09A0">
        <w:rPr>
          <w:rFonts w:ascii="Tahoma" w:hAnsi="Tahoma" w:cs="Tahoma"/>
        </w:rPr>
        <w:t xml:space="preserve"> </w:t>
      </w:r>
      <w:r w:rsidRPr="007A09A0">
        <w:rPr>
          <w:rFonts w:ascii="Tahoma" w:hAnsi="Tahoma" w:cs="Tahoma"/>
          <w:i/>
        </w:rPr>
        <w:t>(vpiše se številko in datum objave javnega naročila na porta</w:t>
      </w:r>
      <w:r>
        <w:rPr>
          <w:rFonts w:ascii="Tahoma" w:hAnsi="Tahoma" w:cs="Tahoma"/>
          <w:i/>
        </w:rPr>
        <w:t>lu JN)</w:t>
      </w:r>
      <w:r w:rsidRPr="007A09A0">
        <w:rPr>
          <w:rFonts w:ascii="Tahoma" w:hAnsi="Tahoma" w:cs="Tahoma"/>
          <w:i/>
        </w:rPr>
        <w:t xml:space="preserve">, </w:t>
      </w:r>
      <w:r w:rsidRPr="007A09A0">
        <w:rPr>
          <w:rFonts w:ascii="Tahoma" w:hAnsi="Tahoma" w:cs="Tahoma"/>
        </w:rPr>
        <w:t>za</w:t>
      </w:r>
      <w:r w:rsidRPr="007A09A0">
        <w:rPr>
          <w:rFonts w:ascii="Tahoma" w:hAnsi="Tahoma" w:cs="Tahoma"/>
          <w:i/>
        </w:rPr>
        <w:t xml:space="preserve"> </w:t>
      </w:r>
      <w:r>
        <w:rPr>
          <w:rFonts w:ascii="Tahoma" w:hAnsi="Tahoma" w:cs="Tahoma"/>
          <w:i/>
        </w:rPr>
        <w:t>»</w:t>
      </w:r>
      <w:r>
        <w:rPr>
          <w:rFonts w:ascii="Tahoma" w:hAnsi="Tahoma" w:cs="Tahoma"/>
          <w:b/>
          <w:color w:val="000000"/>
        </w:rPr>
        <w:t>Dograditev kanalizacije in rekonstrukcija čistilne naprave ČN Dobrova«</w:t>
      </w:r>
    </w:p>
    <w:p w14:paraId="58B4A0F8"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490268F"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14:paraId="4923F4F8"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379B0B4"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14:paraId="6E7C9E5D"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DD43FBC"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14:paraId="129DE325"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E1FBFBB"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14:paraId="330B591A"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5661110"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14:paraId="47A96BC1"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99795E4"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14:paraId="575E304E"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5370106E"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datum, ki je naveden v razpisni dokumentaciji za oddajo predmetnega javnega naročila - tj. z dobo veljavnosti (vsaj) do dneva veljavnosti </w:t>
      </w:r>
      <w:r>
        <w:rPr>
          <w:rFonts w:ascii="Tahoma" w:hAnsi="Tahoma" w:cs="Tahoma"/>
          <w:i/>
          <w:lang w:eastAsia="en-US"/>
        </w:rPr>
        <w:t>prijave</w:t>
      </w:r>
      <w:r w:rsidRPr="00C73DA4">
        <w:rPr>
          <w:rFonts w:ascii="Tahoma" w:hAnsi="Tahoma" w:cs="Tahoma"/>
          <w:i/>
          <w:lang w:eastAsia="en-US"/>
        </w:rPr>
        <w:t>)</w:t>
      </w:r>
    </w:p>
    <w:p w14:paraId="0D331B9D"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CB70CBB"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w:t>
      </w:r>
      <w:r>
        <w:rPr>
          <w:rFonts w:ascii="Tahoma" w:hAnsi="Tahoma" w:cs="Tahoma"/>
          <w:i/>
          <w:lang w:eastAsia="en-US"/>
        </w:rPr>
        <w:t>kandidata</w:t>
      </w:r>
      <w:r w:rsidRPr="00C73DA4">
        <w:rPr>
          <w:rFonts w:ascii="Tahoma" w:hAnsi="Tahoma" w:cs="Tahoma"/>
          <w:i/>
          <w:lang w:eastAsia="en-US"/>
        </w:rPr>
        <w:t xml:space="preserve"> v postopku javnega naročanja) </w:t>
      </w:r>
    </w:p>
    <w:p w14:paraId="157052B4"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1121851B" w14:textId="77777777" w:rsidR="007A09A0" w:rsidRPr="00C73DA4" w:rsidRDefault="007A09A0">
      <w:pPr>
        <w:keepNext/>
        <w:keepLines/>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w:t>
      </w:r>
      <w:r>
        <w:rPr>
          <w:rFonts w:ascii="Tahoma" w:hAnsi="Tahoma" w:cs="Tahoma"/>
          <w:lang w:eastAsia="en-US"/>
        </w:rPr>
        <w:t xml:space="preserve"> na prvi poziv</w:t>
      </w:r>
      <w:r w:rsidRPr="00C73DA4">
        <w:rPr>
          <w:rFonts w:ascii="Tahoma" w:hAnsi="Tahoma" w:cs="Tahoma"/>
          <w:lang w:eastAsia="en-US"/>
        </w:rPr>
        <w:t xml:space="preserve">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DFC1BBF" w14:textId="77777777" w:rsidR="007A09A0" w:rsidRPr="00C73DA4" w:rsidRDefault="007A09A0">
      <w:pPr>
        <w:keepNext/>
        <w:keepLines/>
        <w:jc w:val="both"/>
        <w:rPr>
          <w:rFonts w:ascii="Tahoma" w:hAnsi="Tahoma" w:cs="Tahoma"/>
          <w:lang w:eastAsia="en-US"/>
        </w:rPr>
      </w:pPr>
    </w:p>
    <w:p w14:paraId="5BC15E67" w14:textId="77777777" w:rsidR="007A09A0" w:rsidRPr="00C73DA4" w:rsidRDefault="007A09A0">
      <w:pPr>
        <w:keepNext/>
        <w:keepLines/>
        <w:jc w:val="both"/>
        <w:rPr>
          <w:rFonts w:ascii="Tahoma" w:hAnsi="Tahoma" w:cs="Tahoma"/>
          <w:lang w:eastAsia="en-US"/>
        </w:rPr>
      </w:pPr>
      <w:r w:rsidRPr="00C73DA4">
        <w:rPr>
          <w:rFonts w:ascii="Tahoma" w:hAnsi="Tahoma" w:cs="Tahoma"/>
          <w:lang w:eastAsia="en-US"/>
        </w:rPr>
        <w:lastRenderedPageBreak/>
        <w:t xml:space="preserve">Zavarovanje se lahko unovči iz naslednjih razlogov, ki morajo biti navedeni v izjavi upravičenca oziroma zahtevi za plačilo: </w:t>
      </w:r>
    </w:p>
    <w:p w14:paraId="244F8477" w14:textId="77777777" w:rsidR="007A09A0" w:rsidRDefault="007A09A0">
      <w:pPr>
        <w:keepNext/>
        <w:keepLines/>
        <w:numPr>
          <w:ilvl w:val="0"/>
          <w:numId w:val="45"/>
        </w:numPr>
        <w:ind w:left="426" w:hanging="284"/>
        <w:jc w:val="both"/>
        <w:rPr>
          <w:rFonts w:ascii="Tahoma" w:hAnsi="Tahoma" w:cs="Tahoma"/>
          <w:lang w:eastAsia="en-US"/>
        </w:rPr>
      </w:pPr>
      <w:r w:rsidRPr="00C73DA4">
        <w:rPr>
          <w:rFonts w:ascii="Tahoma" w:hAnsi="Tahoma" w:cs="Tahoma"/>
          <w:lang w:eastAsia="en-US"/>
        </w:rPr>
        <w:t xml:space="preserve">naročnik zavarovanja je umaknil </w:t>
      </w:r>
      <w:r>
        <w:rPr>
          <w:rFonts w:ascii="Tahoma" w:hAnsi="Tahoma" w:cs="Tahoma"/>
          <w:lang w:eastAsia="en-US"/>
        </w:rPr>
        <w:t>prijavo</w:t>
      </w:r>
      <w:r w:rsidRPr="00C73DA4">
        <w:rPr>
          <w:rFonts w:ascii="Tahoma" w:hAnsi="Tahoma" w:cs="Tahoma"/>
          <w:lang w:eastAsia="en-US"/>
        </w:rPr>
        <w:t xml:space="preserve"> po poteku roka za prejem </w:t>
      </w:r>
      <w:r>
        <w:rPr>
          <w:rFonts w:ascii="Tahoma" w:hAnsi="Tahoma" w:cs="Tahoma"/>
          <w:lang w:eastAsia="en-US"/>
        </w:rPr>
        <w:t>prijav</w:t>
      </w:r>
      <w:r w:rsidRPr="00C73DA4">
        <w:rPr>
          <w:rFonts w:ascii="Tahoma" w:hAnsi="Tahoma" w:cs="Tahoma"/>
          <w:lang w:eastAsia="en-US"/>
        </w:rPr>
        <w:t xml:space="preserve"> ali nedopustno spremenil </w:t>
      </w:r>
      <w:r>
        <w:rPr>
          <w:rFonts w:ascii="Tahoma" w:hAnsi="Tahoma" w:cs="Tahoma"/>
          <w:lang w:eastAsia="en-US"/>
        </w:rPr>
        <w:t>prijavo</w:t>
      </w:r>
      <w:r w:rsidRPr="00C73DA4">
        <w:rPr>
          <w:rFonts w:ascii="Tahoma" w:hAnsi="Tahoma" w:cs="Tahoma"/>
          <w:lang w:eastAsia="en-US"/>
        </w:rPr>
        <w:t xml:space="preserve"> v času njene veljavnosti; ali</w:t>
      </w:r>
    </w:p>
    <w:p w14:paraId="1999840D" w14:textId="77777777" w:rsidR="007A09A0" w:rsidRPr="00C73DA4" w:rsidRDefault="007A09A0">
      <w:pPr>
        <w:keepNext/>
        <w:keepLines/>
        <w:numPr>
          <w:ilvl w:val="0"/>
          <w:numId w:val="45"/>
        </w:numPr>
        <w:ind w:left="426" w:hanging="284"/>
        <w:jc w:val="both"/>
        <w:rPr>
          <w:rFonts w:ascii="Tahoma" w:hAnsi="Tahoma" w:cs="Tahoma"/>
          <w:lang w:eastAsia="en-US"/>
        </w:rPr>
      </w:pPr>
      <w:r>
        <w:rPr>
          <w:rFonts w:ascii="Tahoma" w:hAnsi="Tahoma" w:cs="Tahoma"/>
          <w:lang w:eastAsia="en-US"/>
        </w:rPr>
        <w:t>naročnik zavarovanja, ki ga je upravičenec v času veljavnosti prijave obvestil o sprejetju njegove prijave:</w:t>
      </w:r>
    </w:p>
    <w:p w14:paraId="316BB0C1" w14:textId="77777777" w:rsidR="007A09A0" w:rsidRDefault="007A09A0">
      <w:pPr>
        <w:pStyle w:val="Odstavekseznama"/>
        <w:keepNext/>
        <w:keepLines/>
        <w:numPr>
          <w:ilvl w:val="0"/>
          <w:numId w:val="44"/>
        </w:numPr>
        <w:ind w:left="709" w:hanging="283"/>
        <w:jc w:val="both"/>
        <w:rPr>
          <w:rFonts w:ascii="Tahoma" w:hAnsi="Tahoma" w:cs="Tahoma"/>
          <w:lang w:eastAsia="en-US"/>
        </w:rPr>
      </w:pPr>
      <w:r w:rsidRPr="007A09A0">
        <w:rPr>
          <w:rFonts w:ascii="Tahoma" w:hAnsi="Tahoma" w:cs="Tahoma"/>
          <w:lang w:eastAsia="en-US"/>
        </w:rPr>
        <w:t>na poziv upravičenca</w:t>
      </w:r>
      <w:r>
        <w:rPr>
          <w:rFonts w:ascii="Tahoma" w:hAnsi="Tahoma" w:cs="Tahoma"/>
          <w:lang w:eastAsia="en-US"/>
        </w:rPr>
        <w:t xml:space="preserve"> zavrne sklenitev pogodbe ali ne sklene pogodbe v skladu z določbami navodil naročniku zavarovanja</w:t>
      </w:r>
      <w:r w:rsidRPr="007A09A0">
        <w:rPr>
          <w:rFonts w:ascii="Tahoma" w:hAnsi="Tahoma" w:cs="Tahoma"/>
          <w:lang w:eastAsia="en-US"/>
        </w:rPr>
        <w:t xml:space="preserve"> ali</w:t>
      </w:r>
    </w:p>
    <w:p w14:paraId="0B68A147" w14:textId="77777777" w:rsidR="007A09A0" w:rsidRDefault="007A09A0">
      <w:pPr>
        <w:pStyle w:val="Odstavekseznama"/>
        <w:keepNext/>
        <w:keepLines/>
        <w:numPr>
          <w:ilvl w:val="0"/>
          <w:numId w:val="44"/>
        </w:numPr>
        <w:ind w:left="709" w:hanging="283"/>
        <w:jc w:val="both"/>
        <w:rPr>
          <w:rFonts w:ascii="Tahoma" w:hAnsi="Tahoma" w:cs="Tahoma"/>
          <w:lang w:eastAsia="en-US"/>
        </w:rPr>
      </w:pPr>
      <w:r>
        <w:rPr>
          <w:rFonts w:ascii="Tahoma" w:hAnsi="Tahoma" w:cs="Tahoma"/>
          <w:lang w:eastAsia="en-US"/>
        </w:rPr>
        <w:t>ne predloži</w:t>
      </w:r>
      <w:r w:rsidRPr="007A09A0">
        <w:rPr>
          <w:rFonts w:ascii="Tahoma" w:hAnsi="Tahoma" w:cs="Tahoma"/>
          <w:lang w:eastAsia="en-US"/>
        </w:rPr>
        <w:t xml:space="preserve"> zavarovanja za dobro izvedbo</w:t>
      </w:r>
      <w:r>
        <w:rPr>
          <w:rFonts w:ascii="Tahoma" w:hAnsi="Tahoma" w:cs="Tahoma"/>
          <w:lang w:eastAsia="en-US"/>
        </w:rPr>
        <w:t xml:space="preserve"> pogodbenih</w:t>
      </w:r>
      <w:r w:rsidRPr="007A09A0">
        <w:rPr>
          <w:rFonts w:ascii="Tahoma" w:hAnsi="Tahoma" w:cs="Tahoma"/>
          <w:lang w:eastAsia="en-US"/>
        </w:rPr>
        <w:t xml:space="preserve"> obveznosti v skladu s pogoji naročila.</w:t>
      </w:r>
    </w:p>
    <w:p w14:paraId="47FFC702" w14:textId="77777777" w:rsidR="007A09A0" w:rsidRPr="007A09A0" w:rsidRDefault="007A09A0">
      <w:pPr>
        <w:pStyle w:val="Odstavekseznama"/>
        <w:keepNext/>
        <w:keepLines/>
        <w:ind w:left="709"/>
        <w:jc w:val="both"/>
        <w:rPr>
          <w:rFonts w:ascii="Tahoma" w:hAnsi="Tahoma" w:cs="Tahoma"/>
          <w:lang w:eastAsia="en-US"/>
        </w:rPr>
      </w:pPr>
    </w:p>
    <w:p w14:paraId="3A8263A1" w14:textId="77777777" w:rsidR="007A09A0" w:rsidRDefault="007A09A0">
      <w:pPr>
        <w:keepNext/>
        <w:keepLines/>
        <w:jc w:val="both"/>
        <w:rPr>
          <w:rFonts w:ascii="Tahoma" w:hAnsi="Tahoma" w:cs="Tahoma"/>
          <w:lang w:eastAsia="en-US"/>
        </w:rPr>
      </w:pPr>
      <w:r w:rsidRPr="00C73DA4">
        <w:rPr>
          <w:rFonts w:ascii="Tahoma" w:hAnsi="Tahoma" w:cs="Tahoma"/>
          <w:lang w:eastAsia="en-US"/>
        </w:rPr>
        <w:t>Katerokoli zahtevo za plačilo po tem zavarovanju moramo prejeti na datum veljavnosti zavarovanja ali pred njim v zgoraj navedenem kraju predložitve.</w:t>
      </w:r>
    </w:p>
    <w:p w14:paraId="3734F167" w14:textId="77777777" w:rsidR="00424DD9" w:rsidRPr="00C73DA4" w:rsidRDefault="00424DD9">
      <w:pPr>
        <w:keepNext/>
        <w:keepLines/>
        <w:jc w:val="both"/>
        <w:rPr>
          <w:rFonts w:ascii="Tahoma" w:hAnsi="Tahoma" w:cs="Tahoma"/>
          <w:lang w:eastAsia="en-US"/>
        </w:rPr>
      </w:pPr>
    </w:p>
    <w:p w14:paraId="051DD510" w14:textId="77777777" w:rsidR="007A09A0" w:rsidRPr="00C73DA4" w:rsidRDefault="007A09A0">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14:paraId="648375B7"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247E272"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14:paraId="3AC6F7A5" w14:textId="77777777" w:rsidR="007A09A0"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1752AC"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FCB999A" w14:textId="77777777" w:rsidR="007A09A0" w:rsidRPr="00C73DA4"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14:paraId="20D0925F" w14:textId="77777777" w:rsidR="007A09A0" w:rsidRPr="00C73DA4" w:rsidRDefault="007A09A0">
      <w:pPr>
        <w:keepNext/>
        <w:keepLines/>
        <w:rPr>
          <w:rFonts w:ascii="Arial" w:hAnsi="Arial" w:cs="Arial"/>
          <w:lang w:eastAsia="en-US"/>
        </w:rPr>
      </w:pPr>
    </w:p>
    <w:p w14:paraId="7C8C0FCA" w14:textId="77777777" w:rsidR="007A09A0" w:rsidRPr="00C73DA4" w:rsidRDefault="007A09A0">
      <w:pPr>
        <w:keepNext/>
        <w:keepLines/>
        <w:jc w:val="both"/>
        <w:rPr>
          <w:rFonts w:ascii="Tahoma" w:hAnsi="Tahoma" w:cs="Tahoma"/>
          <w:i/>
          <w:iCs/>
          <w:sz w:val="18"/>
          <w:szCs w:val="22"/>
        </w:rPr>
      </w:pPr>
    </w:p>
    <w:p w14:paraId="2446AAF3" w14:textId="77777777" w:rsidR="007A09A0" w:rsidRPr="00C10089" w:rsidRDefault="007A09A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4618FBC7" w14:textId="77777777" w:rsidR="007A09A0" w:rsidRPr="008A3942" w:rsidRDefault="007A09A0">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477FD06B" w14:textId="77777777" w:rsidR="007A09A0" w:rsidRPr="00C73DA4" w:rsidRDefault="007A09A0">
      <w:pPr>
        <w:keepNext/>
        <w:keepLines/>
        <w:jc w:val="both"/>
        <w:rPr>
          <w:rFonts w:ascii="Tahoma" w:hAnsi="Tahoma" w:cs="Tahoma"/>
          <w:i/>
          <w:iCs/>
          <w:sz w:val="18"/>
          <w:szCs w:val="22"/>
        </w:rPr>
      </w:pPr>
    </w:p>
    <w:p w14:paraId="0D6B6B85" w14:textId="77777777" w:rsidR="007A09A0" w:rsidRPr="00C73DA4" w:rsidRDefault="007A09A0">
      <w:pPr>
        <w:keepNext/>
        <w:keepLines/>
        <w:jc w:val="both"/>
        <w:rPr>
          <w:rFonts w:ascii="Tahoma" w:hAnsi="Tahoma" w:cs="Tahoma"/>
          <w:i/>
          <w:iCs/>
          <w:sz w:val="18"/>
          <w:szCs w:val="22"/>
        </w:rPr>
      </w:pPr>
    </w:p>
    <w:p w14:paraId="6D088E34" w14:textId="77777777" w:rsidR="007A09A0" w:rsidRPr="00C73DA4" w:rsidRDefault="007A09A0">
      <w:pPr>
        <w:keepNext/>
        <w:keepLines/>
        <w:jc w:val="both"/>
        <w:rPr>
          <w:rFonts w:ascii="Tahoma" w:hAnsi="Tahoma" w:cs="Tahoma"/>
          <w:i/>
          <w:iCs/>
          <w:sz w:val="18"/>
          <w:szCs w:val="22"/>
        </w:rPr>
      </w:pPr>
    </w:p>
    <w:p w14:paraId="7C444644" w14:textId="77777777" w:rsidR="007A09A0" w:rsidRPr="00C73DA4" w:rsidRDefault="007A09A0">
      <w:pPr>
        <w:keepNext/>
        <w:keepLines/>
        <w:jc w:val="both"/>
        <w:rPr>
          <w:rFonts w:ascii="Tahoma" w:hAnsi="Tahoma" w:cs="Tahoma"/>
          <w:i/>
          <w:iCs/>
          <w:sz w:val="18"/>
          <w:szCs w:val="22"/>
        </w:rPr>
      </w:pPr>
    </w:p>
    <w:p w14:paraId="624895C3" w14:textId="77777777" w:rsidR="007A09A0" w:rsidRPr="00C73DA4" w:rsidRDefault="007A09A0">
      <w:pPr>
        <w:keepNext/>
        <w:keepLines/>
        <w:jc w:val="both"/>
        <w:rPr>
          <w:rFonts w:ascii="Tahoma" w:hAnsi="Tahoma" w:cs="Tahoma"/>
          <w:i/>
          <w:iCs/>
          <w:sz w:val="18"/>
          <w:szCs w:val="22"/>
        </w:rPr>
      </w:pPr>
      <w:r>
        <w:rPr>
          <w:rFonts w:ascii="Tahoma" w:hAnsi="Tahoma" w:cs="Tahoma"/>
          <w:i/>
          <w:iCs/>
          <w:sz w:val="18"/>
          <w:szCs w:val="22"/>
        </w:rPr>
        <w:t>Kandidat</w:t>
      </w:r>
      <w:r w:rsidRPr="00C73DA4">
        <w:rPr>
          <w:rFonts w:ascii="Tahoma" w:hAnsi="Tahoma" w:cs="Tahoma"/>
          <w:i/>
          <w:iCs/>
          <w:sz w:val="18"/>
          <w:szCs w:val="22"/>
        </w:rPr>
        <w:t xml:space="preserve"> </w:t>
      </w:r>
      <w:r>
        <w:rPr>
          <w:rFonts w:ascii="Tahoma" w:hAnsi="Tahoma" w:cs="Tahoma"/>
          <w:i/>
          <w:iCs/>
          <w:sz w:val="18"/>
          <w:szCs w:val="22"/>
          <w:u w:val="single"/>
        </w:rPr>
        <w:t>zavarovanje</w:t>
      </w:r>
      <w:r w:rsidRPr="00C73DA4">
        <w:rPr>
          <w:rFonts w:ascii="Tahoma" w:hAnsi="Tahoma" w:cs="Tahoma"/>
          <w:i/>
          <w:iCs/>
          <w:sz w:val="18"/>
          <w:szCs w:val="22"/>
          <w:u w:val="single"/>
        </w:rPr>
        <w:t xml:space="preserve"> za resnost </w:t>
      </w:r>
      <w:r w:rsidR="00437E03">
        <w:rPr>
          <w:rFonts w:ascii="Tahoma" w:hAnsi="Tahoma" w:cs="Tahoma"/>
          <w:i/>
          <w:iCs/>
          <w:sz w:val="18"/>
          <w:szCs w:val="22"/>
          <w:u w:val="single"/>
        </w:rPr>
        <w:t>prijave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 xml:space="preserve">naloži v razdelek </w:t>
      </w:r>
      <w:r w:rsidRPr="00C8516D">
        <w:rPr>
          <w:rFonts w:ascii="Tahoma" w:hAnsi="Tahoma" w:cs="Tahoma"/>
          <w:b/>
          <w:i/>
          <w:iCs/>
          <w:sz w:val="18"/>
          <w:szCs w:val="22"/>
          <w:u w:val="single"/>
        </w:rPr>
        <w:t>»Dokumenti«, del »Ostale priloge«</w:t>
      </w:r>
      <w:r>
        <w:rPr>
          <w:rFonts w:ascii="Tahoma" w:hAnsi="Tahoma" w:cs="Tahoma"/>
          <w:b/>
          <w:i/>
          <w:iCs/>
          <w:sz w:val="18"/>
          <w:szCs w:val="22"/>
          <w:u w:val="single"/>
        </w:rPr>
        <w:t>.</w:t>
      </w:r>
    </w:p>
    <w:p w14:paraId="15A64BCF"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7B7023E"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2DDC749"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1330F4B"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DE6692"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511BCF7"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48B317A"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0AF5DA1C" w14:textId="77777777" w:rsidR="003300FC" w:rsidRPr="00112425" w:rsidRDefault="003300FC">
      <w:pPr>
        <w:keepNext/>
        <w:keepLines/>
        <w:jc w:val="both"/>
        <w:rPr>
          <w:rFonts w:ascii="Tahoma" w:hAnsi="Tahoma" w:cs="Tahoma"/>
          <w:lang w:eastAsia="en-US"/>
        </w:rPr>
      </w:pPr>
    </w:p>
    <w:p w14:paraId="14BD0DE9" w14:textId="77777777" w:rsidR="003300FC" w:rsidRDefault="003300FC">
      <w:pPr>
        <w:keepNext/>
        <w:keepLines/>
        <w:ind w:left="720"/>
        <w:jc w:val="both"/>
        <w:rPr>
          <w:rFonts w:ascii="Tahoma" w:hAnsi="Tahoma" w:cs="Tahoma"/>
          <w:lang w:eastAsia="en-US"/>
        </w:rPr>
      </w:pPr>
    </w:p>
    <w:p w14:paraId="33CB5DCA" w14:textId="77777777" w:rsidR="007A09A0" w:rsidRDefault="007A09A0">
      <w:pPr>
        <w:keepNext/>
        <w:keepLines/>
        <w:ind w:left="720"/>
        <w:jc w:val="both"/>
        <w:rPr>
          <w:rFonts w:ascii="Tahoma" w:hAnsi="Tahoma" w:cs="Tahoma"/>
          <w:lang w:eastAsia="en-US"/>
        </w:rPr>
      </w:pPr>
    </w:p>
    <w:p w14:paraId="1BD9E66D" w14:textId="77777777" w:rsidR="007A09A0" w:rsidRDefault="007A09A0">
      <w:pPr>
        <w:keepNext/>
        <w:keepLines/>
        <w:ind w:left="720"/>
        <w:jc w:val="both"/>
        <w:rPr>
          <w:rFonts w:ascii="Tahoma" w:hAnsi="Tahoma" w:cs="Tahoma"/>
          <w:lang w:eastAsia="en-US"/>
        </w:rPr>
      </w:pPr>
    </w:p>
    <w:p w14:paraId="1169A77C" w14:textId="77777777" w:rsidR="007A09A0" w:rsidRDefault="007A09A0">
      <w:pPr>
        <w:keepNext/>
        <w:keepLines/>
        <w:ind w:left="720"/>
        <w:jc w:val="both"/>
        <w:rPr>
          <w:rFonts w:ascii="Tahoma" w:hAnsi="Tahoma" w:cs="Tahoma"/>
          <w:lang w:eastAsia="en-US"/>
        </w:rPr>
      </w:pPr>
    </w:p>
    <w:p w14:paraId="1D4B0941" w14:textId="77777777" w:rsidR="007A09A0" w:rsidRDefault="007A09A0">
      <w:pPr>
        <w:keepNext/>
        <w:keepLines/>
        <w:ind w:left="720"/>
        <w:jc w:val="both"/>
        <w:rPr>
          <w:rFonts w:ascii="Tahoma" w:hAnsi="Tahoma" w:cs="Tahoma"/>
          <w:lang w:eastAsia="en-US"/>
        </w:rPr>
      </w:pPr>
    </w:p>
    <w:p w14:paraId="62AEC7D8" w14:textId="77777777" w:rsidR="007A09A0" w:rsidRDefault="007A09A0">
      <w:pPr>
        <w:keepNext/>
        <w:keepLines/>
        <w:ind w:left="720"/>
        <w:jc w:val="both"/>
        <w:rPr>
          <w:rFonts w:ascii="Tahoma" w:hAnsi="Tahoma" w:cs="Tahoma"/>
          <w:lang w:eastAsia="en-US"/>
        </w:rPr>
      </w:pPr>
    </w:p>
    <w:p w14:paraId="6635A360" w14:textId="77777777" w:rsidR="007A09A0" w:rsidRDefault="007A09A0">
      <w:pPr>
        <w:keepNext/>
        <w:keepLines/>
        <w:ind w:left="720"/>
        <w:jc w:val="both"/>
        <w:rPr>
          <w:rFonts w:ascii="Tahoma" w:hAnsi="Tahoma" w:cs="Tahoma"/>
          <w:lang w:eastAsia="en-US"/>
        </w:rPr>
      </w:pPr>
    </w:p>
    <w:p w14:paraId="32C98805" w14:textId="77777777" w:rsidR="007A09A0" w:rsidRDefault="007A09A0">
      <w:pPr>
        <w:keepNext/>
        <w:keepLines/>
        <w:ind w:left="720"/>
        <w:jc w:val="both"/>
        <w:rPr>
          <w:rFonts w:ascii="Tahoma" w:hAnsi="Tahoma" w:cs="Tahoma"/>
          <w:lang w:eastAsia="en-US"/>
        </w:rPr>
      </w:pPr>
    </w:p>
    <w:p w14:paraId="7874021A" w14:textId="77777777" w:rsidR="007A09A0" w:rsidRDefault="007A09A0">
      <w:pPr>
        <w:keepNext/>
        <w:keepLines/>
        <w:ind w:left="720"/>
        <w:jc w:val="both"/>
        <w:rPr>
          <w:rFonts w:ascii="Tahoma" w:hAnsi="Tahoma" w:cs="Tahoma"/>
          <w:lang w:eastAsia="en-US"/>
        </w:rPr>
      </w:pPr>
    </w:p>
    <w:p w14:paraId="15819AEE" w14:textId="77777777" w:rsidR="007A09A0" w:rsidRDefault="007A09A0">
      <w:pPr>
        <w:keepNext/>
        <w:keepLines/>
        <w:ind w:left="720"/>
        <w:jc w:val="both"/>
        <w:rPr>
          <w:rFonts w:ascii="Tahoma" w:hAnsi="Tahoma" w:cs="Tahoma"/>
          <w:lang w:eastAsia="en-US"/>
        </w:rPr>
      </w:pPr>
    </w:p>
    <w:p w14:paraId="28215D20" w14:textId="77777777" w:rsidR="007A09A0" w:rsidRDefault="007A09A0">
      <w:pPr>
        <w:keepNext/>
        <w:keepLines/>
        <w:ind w:left="720"/>
        <w:jc w:val="both"/>
        <w:rPr>
          <w:rFonts w:ascii="Tahoma" w:hAnsi="Tahoma" w:cs="Tahoma"/>
          <w:lang w:eastAsia="en-US"/>
        </w:rPr>
      </w:pPr>
    </w:p>
    <w:p w14:paraId="22FE651A" w14:textId="77777777" w:rsidR="007A09A0" w:rsidRDefault="007A09A0">
      <w:pPr>
        <w:keepNext/>
        <w:keepLines/>
        <w:ind w:left="720"/>
        <w:jc w:val="both"/>
        <w:rPr>
          <w:rFonts w:ascii="Tahoma" w:hAnsi="Tahoma" w:cs="Tahoma"/>
          <w:lang w:eastAsia="en-US"/>
        </w:rPr>
      </w:pPr>
    </w:p>
    <w:p w14:paraId="14794D12" w14:textId="77777777" w:rsidR="007A09A0" w:rsidRDefault="007A09A0">
      <w:pPr>
        <w:keepNext/>
        <w:keepLines/>
        <w:ind w:left="720"/>
        <w:jc w:val="both"/>
        <w:rPr>
          <w:rFonts w:ascii="Tahoma" w:hAnsi="Tahoma" w:cs="Tahoma"/>
          <w:lang w:eastAsia="en-US"/>
        </w:rPr>
      </w:pPr>
    </w:p>
    <w:p w14:paraId="0C8E6EFA" w14:textId="77777777" w:rsidR="007A09A0" w:rsidRDefault="007A09A0">
      <w:pPr>
        <w:keepNext/>
        <w:keepLines/>
        <w:ind w:left="720"/>
        <w:jc w:val="both"/>
        <w:rPr>
          <w:rFonts w:ascii="Tahoma" w:hAnsi="Tahoma" w:cs="Tahoma"/>
          <w:lang w:eastAsia="en-US"/>
        </w:rPr>
      </w:pPr>
    </w:p>
    <w:p w14:paraId="4F443294" w14:textId="77777777" w:rsidR="007A09A0" w:rsidRDefault="007A09A0">
      <w:pPr>
        <w:keepNext/>
        <w:keepLines/>
        <w:ind w:left="720"/>
        <w:jc w:val="both"/>
        <w:rPr>
          <w:rFonts w:ascii="Tahoma" w:hAnsi="Tahoma" w:cs="Tahoma"/>
          <w:lang w:eastAsia="en-US"/>
        </w:rPr>
      </w:pPr>
    </w:p>
    <w:p w14:paraId="065535BB" w14:textId="77777777" w:rsidR="007A09A0" w:rsidRDefault="007A09A0">
      <w:pPr>
        <w:keepNext/>
        <w:keepLines/>
        <w:ind w:left="720"/>
        <w:jc w:val="both"/>
        <w:rPr>
          <w:rFonts w:ascii="Tahoma" w:hAnsi="Tahoma" w:cs="Tahoma"/>
          <w:lang w:eastAsia="en-US"/>
        </w:rPr>
      </w:pPr>
    </w:p>
    <w:p w14:paraId="0DFAF1DF" w14:textId="77777777" w:rsidR="007A09A0" w:rsidRDefault="007A09A0">
      <w:pPr>
        <w:keepNext/>
        <w:keepLines/>
        <w:ind w:left="720"/>
        <w:jc w:val="both"/>
        <w:rPr>
          <w:rFonts w:ascii="Tahoma" w:hAnsi="Tahoma" w:cs="Tahoma"/>
          <w:lang w:eastAsia="en-US"/>
        </w:rPr>
      </w:pPr>
    </w:p>
    <w:p w14:paraId="6F1DAE8F" w14:textId="77777777" w:rsidR="007A09A0" w:rsidRDefault="007A09A0">
      <w:pPr>
        <w:keepNext/>
        <w:keepLines/>
        <w:ind w:left="720"/>
        <w:jc w:val="both"/>
        <w:rPr>
          <w:rFonts w:ascii="Tahoma" w:hAnsi="Tahoma" w:cs="Tahoma"/>
          <w:lang w:eastAsia="en-US"/>
        </w:rPr>
      </w:pPr>
    </w:p>
    <w:p w14:paraId="60BE86C7" w14:textId="77777777" w:rsidR="007A09A0" w:rsidRDefault="007A09A0">
      <w:pPr>
        <w:keepNext/>
        <w:keepLines/>
        <w:ind w:left="720"/>
        <w:jc w:val="both"/>
        <w:rPr>
          <w:rFonts w:ascii="Tahoma" w:hAnsi="Tahoma" w:cs="Tahoma"/>
          <w:lang w:eastAsia="en-US"/>
        </w:rPr>
      </w:pPr>
    </w:p>
    <w:p w14:paraId="0845709D" w14:textId="77777777" w:rsidR="007A09A0" w:rsidRDefault="007A09A0">
      <w:pPr>
        <w:keepNext/>
        <w:keepLines/>
        <w:ind w:left="720"/>
        <w:jc w:val="both"/>
        <w:rPr>
          <w:rFonts w:ascii="Tahoma" w:hAnsi="Tahoma" w:cs="Tahoma"/>
          <w:lang w:eastAsia="en-US"/>
        </w:rPr>
      </w:pPr>
    </w:p>
    <w:p w14:paraId="6AFDF539" w14:textId="77777777" w:rsidR="007A09A0" w:rsidRDefault="007A09A0">
      <w:pPr>
        <w:keepNext/>
        <w:keepLines/>
        <w:ind w:left="720"/>
        <w:jc w:val="both"/>
        <w:rPr>
          <w:rFonts w:ascii="Tahoma" w:hAnsi="Tahoma" w:cs="Tahoma"/>
          <w:lang w:eastAsia="en-US"/>
        </w:rPr>
      </w:pPr>
    </w:p>
    <w:p w14:paraId="2BB582C5" w14:textId="77777777" w:rsidR="007A09A0" w:rsidRDefault="007A09A0">
      <w:pPr>
        <w:keepNext/>
        <w:keepLines/>
        <w:ind w:left="720"/>
        <w:jc w:val="both"/>
        <w:rPr>
          <w:rFonts w:ascii="Tahoma" w:hAnsi="Tahoma" w:cs="Tahoma"/>
          <w:lang w:eastAsia="en-US"/>
        </w:rPr>
      </w:pPr>
    </w:p>
    <w:p w14:paraId="6D668B2B" w14:textId="77777777" w:rsidR="007A09A0" w:rsidRDefault="007A09A0">
      <w:pPr>
        <w:keepNext/>
        <w:keepLines/>
        <w:ind w:left="720"/>
        <w:jc w:val="both"/>
        <w:rPr>
          <w:rFonts w:ascii="Tahoma" w:hAnsi="Tahoma" w:cs="Tahoma"/>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7F1BF41A" w14:textId="77777777" w:rsidTr="00610C0E">
        <w:tc>
          <w:tcPr>
            <w:tcW w:w="8252" w:type="dxa"/>
          </w:tcPr>
          <w:p w14:paraId="11F5D507" w14:textId="77777777" w:rsidR="002216FE" w:rsidRPr="00112425" w:rsidRDefault="002216FE">
            <w:pPr>
              <w:keepNext/>
              <w:keepLines/>
              <w:jc w:val="both"/>
              <w:rPr>
                <w:rFonts w:ascii="Tahoma" w:hAnsi="Tahoma" w:cs="Tahoma"/>
              </w:rPr>
            </w:pPr>
            <w:r w:rsidRPr="00112425">
              <w:rPr>
                <w:rFonts w:ascii="Tahoma" w:hAnsi="Tahoma" w:cs="Tahoma"/>
              </w:rPr>
              <w:t xml:space="preserve">FINANČNO ZAVAROVANJE ZA DOBRO IZVEDBO POGODBENIH OBVEZNOSTI </w:t>
            </w:r>
          </w:p>
        </w:tc>
        <w:tc>
          <w:tcPr>
            <w:tcW w:w="1463" w:type="dxa"/>
          </w:tcPr>
          <w:p w14:paraId="1EFA304E" w14:textId="77777777" w:rsidR="002216FE" w:rsidRPr="00112425" w:rsidRDefault="002216FE">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5D0809">
              <w:rPr>
                <w:rFonts w:ascii="Tahoma" w:hAnsi="Tahoma" w:cs="Tahoma"/>
                <w:b/>
                <w:i/>
              </w:rPr>
              <w:t>9</w:t>
            </w:r>
            <w:r w:rsidRPr="00112425">
              <w:rPr>
                <w:rFonts w:ascii="Tahoma" w:hAnsi="Tahoma" w:cs="Tahoma"/>
                <w:b/>
                <w:i/>
              </w:rPr>
              <w:t>/2</w:t>
            </w:r>
          </w:p>
        </w:tc>
      </w:tr>
    </w:tbl>
    <w:p w14:paraId="6E708C7E" w14:textId="77777777" w:rsidR="00A60E5F" w:rsidRPr="00112425" w:rsidRDefault="00A60E5F" w:rsidP="003F45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ECAB222" w14:textId="77777777" w:rsidR="003300FC" w:rsidRPr="00112425" w:rsidRDefault="003300FC" w:rsidP="00315E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7120C5FF"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158CD63"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6CC0B49"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2CD9AB77"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593B3B2"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7E6187BB"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EA1097D"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02F60AA8"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4038774"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06703E5E"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B1562BC"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1E797DD2"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5DCAB9E"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6DB0AD6E"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DFA376B"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732CD16B"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96AF600"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376C28DB"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B681EA4"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746C658C"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80A23E"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4ADD246D"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0CB45D6"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3142ED39"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F936C4F"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05AF1348"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288358F2"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1F800B3"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23FA320"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E61E322"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1C536765"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46B25194" w14:textId="77777777" w:rsidR="003300FC" w:rsidRPr="00112425" w:rsidRDefault="003300FC">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F063F9" w14:textId="77777777" w:rsidR="003300FC" w:rsidRPr="00112425" w:rsidRDefault="003300FC">
      <w:pPr>
        <w:keepNext/>
        <w:keepLines/>
        <w:jc w:val="both"/>
        <w:rPr>
          <w:rFonts w:ascii="Tahoma" w:hAnsi="Tahoma" w:cs="Tahoma"/>
        </w:rPr>
      </w:pPr>
    </w:p>
    <w:p w14:paraId="3E380CB1" w14:textId="77777777" w:rsidR="003300FC" w:rsidRPr="00112425" w:rsidRDefault="003300FC">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074BB5DA" w14:textId="77777777" w:rsidR="003300FC" w:rsidRPr="00112425" w:rsidRDefault="003300FC">
      <w:pPr>
        <w:keepNext/>
        <w:keepLines/>
        <w:jc w:val="both"/>
        <w:rPr>
          <w:rFonts w:ascii="Tahoma" w:hAnsi="Tahoma" w:cs="Tahoma"/>
        </w:rPr>
      </w:pPr>
    </w:p>
    <w:p w14:paraId="7E8C0D9C" w14:textId="77777777" w:rsidR="003300FC" w:rsidRPr="00112425" w:rsidRDefault="003300FC">
      <w:pPr>
        <w:keepNext/>
        <w:keepLines/>
        <w:jc w:val="both"/>
        <w:rPr>
          <w:rFonts w:ascii="Tahoma" w:hAnsi="Tahoma" w:cs="Tahoma"/>
        </w:rPr>
      </w:pPr>
      <w:r w:rsidRPr="00112425">
        <w:rPr>
          <w:rFonts w:ascii="Tahoma" w:hAnsi="Tahoma" w:cs="Tahoma"/>
        </w:rPr>
        <w:lastRenderedPageBreak/>
        <w:t>Morebitne spore v zvezi s tem zavarovanjem rešuje stvarno pristojno sodišče v Ljubljani po slovenskem pravu.</w:t>
      </w:r>
    </w:p>
    <w:p w14:paraId="5DF31A52" w14:textId="77777777" w:rsidR="003300FC" w:rsidRPr="00112425" w:rsidRDefault="003300FC">
      <w:pPr>
        <w:keepNext/>
        <w:keepLines/>
        <w:jc w:val="both"/>
        <w:rPr>
          <w:rFonts w:ascii="Tahoma" w:hAnsi="Tahoma" w:cs="Tahoma"/>
        </w:rPr>
      </w:pPr>
    </w:p>
    <w:p w14:paraId="5245B758" w14:textId="77777777" w:rsidR="003300FC" w:rsidRPr="00112425" w:rsidRDefault="003300FC">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579798F6" w14:textId="77777777" w:rsidR="003300FC" w:rsidRPr="00112425" w:rsidRDefault="003300FC">
      <w:pPr>
        <w:keepNext/>
        <w:keepLines/>
        <w:jc w:val="both"/>
        <w:rPr>
          <w:rFonts w:ascii="Tahoma" w:hAnsi="Tahoma" w:cs="Tahoma"/>
        </w:rPr>
      </w:pPr>
    </w:p>
    <w:p w14:paraId="6DD40814"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7A46EAFD"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0DB1D257" w14:textId="77777777" w:rsidR="003300FC" w:rsidRPr="00112425" w:rsidRDefault="003300FC">
      <w:pPr>
        <w:keepNext/>
        <w:keepLines/>
        <w:jc w:val="both"/>
        <w:rPr>
          <w:rFonts w:ascii="Tahoma" w:hAnsi="Tahoma" w:cs="Tahoma"/>
          <w:b/>
        </w:rPr>
      </w:pPr>
    </w:p>
    <w:p w14:paraId="79DF12C4" w14:textId="77777777" w:rsidR="003300FC" w:rsidRPr="00112425" w:rsidRDefault="003300FC">
      <w:pPr>
        <w:keepNext/>
        <w:keepLines/>
        <w:jc w:val="both"/>
        <w:rPr>
          <w:rFonts w:ascii="Tahoma" w:hAnsi="Tahoma" w:cs="Tahoma"/>
          <w:b/>
        </w:rPr>
      </w:pPr>
    </w:p>
    <w:p w14:paraId="7DDFEE1F" w14:textId="77777777" w:rsidR="001E382F" w:rsidRPr="00112425" w:rsidRDefault="001E38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12BF2475"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49E66675"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6F57B0F"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27EBF26" w14:textId="77777777" w:rsidR="005E3D8D" w:rsidRPr="00112425" w:rsidRDefault="005E3D8D">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4377E055"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8E5FA50"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59C0BC4F" w14:textId="77777777" w:rsidR="003300FC" w:rsidRPr="00112425" w:rsidRDefault="003300F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5204F618" w14:textId="77777777" w:rsidR="001E382F" w:rsidRPr="00112425" w:rsidRDefault="001E38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361D6EE" w14:textId="77777777" w:rsidR="001E382F" w:rsidRPr="00112425" w:rsidRDefault="001E38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B7F24A0" w14:textId="77777777" w:rsidR="00A60E5F" w:rsidRPr="00112425" w:rsidRDefault="00A60E5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7AD08DB" w14:textId="77777777" w:rsidR="00A60E5F" w:rsidRPr="00112425" w:rsidRDefault="00A60E5F">
      <w:pPr>
        <w:keepNext/>
        <w:keepLines/>
        <w:jc w:val="both"/>
        <w:rPr>
          <w:rFonts w:ascii="Tahoma" w:hAnsi="Tahoma" w:cs="Tahoma"/>
          <w:b/>
        </w:rPr>
      </w:pPr>
    </w:p>
    <w:p w14:paraId="2439A7C8" w14:textId="77777777" w:rsidR="00A60E5F" w:rsidRPr="00112425" w:rsidRDefault="00A60E5F">
      <w:pPr>
        <w:keepNext/>
        <w:keepLines/>
        <w:jc w:val="both"/>
        <w:rPr>
          <w:rFonts w:ascii="Tahoma" w:hAnsi="Tahoma" w:cs="Tahoma"/>
          <w:b/>
        </w:rPr>
      </w:pPr>
    </w:p>
    <w:p w14:paraId="52E65E8D" w14:textId="77777777" w:rsidR="00A60E5F" w:rsidRPr="00112425" w:rsidRDefault="00A60E5F">
      <w:pPr>
        <w:keepNext/>
        <w:keepLines/>
        <w:jc w:val="both"/>
        <w:rPr>
          <w:rFonts w:ascii="Tahoma" w:hAnsi="Tahoma" w:cs="Tahoma"/>
          <w:b/>
          <w:sz w:val="24"/>
        </w:rPr>
      </w:pPr>
    </w:p>
    <w:p w14:paraId="6AC61838" w14:textId="77777777" w:rsidR="00A60E5F" w:rsidRPr="00112425" w:rsidRDefault="00A60E5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C9C03BF" w14:textId="77777777" w:rsidR="00A60E5F" w:rsidRPr="00112425" w:rsidRDefault="00A60E5F">
      <w:pPr>
        <w:keepNext/>
        <w:keepLines/>
        <w:jc w:val="right"/>
        <w:rPr>
          <w:rFonts w:ascii="Tahoma" w:hAnsi="Tahoma" w:cs="Tahoma"/>
          <w:b/>
        </w:rPr>
      </w:pPr>
    </w:p>
    <w:p w14:paraId="18488357" w14:textId="77777777" w:rsidR="00A60E5F" w:rsidRPr="00112425" w:rsidRDefault="00A60E5F">
      <w:pPr>
        <w:keepNext/>
        <w:keepLines/>
        <w:jc w:val="both"/>
        <w:rPr>
          <w:rFonts w:ascii="Tahoma" w:hAnsi="Tahoma" w:cs="Tahoma"/>
          <w:sz w:val="10"/>
        </w:rPr>
      </w:pPr>
    </w:p>
    <w:p w14:paraId="30E368FD" w14:textId="77777777" w:rsidR="00A60E5F" w:rsidRPr="00112425" w:rsidRDefault="00A60E5F">
      <w:pPr>
        <w:keepNext/>
        <w:keepLines/>
        <w:rPr>
          <w:rFonts w:ascii="Tahoma" w:hAnsi="Tahoma" w:cs="Tahoma"/>
          <w:sz w:val="10"/>
        </w:rPr>
      </w:pPr>
      <w:r w:rsidRPr="00112425">
        <w:rPr>
          <w:rFonts w:ascii="Tahoma" w:hAnsi="Tahoma" w:cs="Tahoma"/>
          <w:sz w:val="10"/>
        </w:rPr>
        <w:br w:type="page"/>
      </w:r>
    </w:p>
    <w:p w14:paraId="1F3F7739" w14:textId="77777777" w:rsidR="00A60E5F" w:rsidRPr="00112425" w:rsidRDefault="00A60E5F">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3F2B1ECB" w14:textId="77777777" w:rsidTr="00610C0E">
        <w:tc>
          <w:tcPr>
            <w:tcW w:w="8252" w:type="dxa"/>
          </w:tcPr>
          <w:p w14:paraId="60CD79DB" w14:textId="77777777" w:rsidR="002216FE" w:rsidRPr="00112425" w:rsidRDefault="002216FE">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45C8B095" w14:textId="77777777" w:rsidR="002216FE" w:rsidRPr="00112425" w:rsidRDefault="002216FE">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5D0809">
              <w:rPr>
                <w:rFonts w:ascii="Tahoma" w:hAnsi="Tahoma" w:cs="Tahoma"/>
                <w:b/>
                <w:i/>
              </w:rPr>
              <w:t>9</w:t>
            </w:r>
            <w:r w:rsidRPr="00112425">
              <w:rPr>
                <w:rFonts w:ascii="Tahoma" w:hAnsi="Tahoma" w:cs="Tahoma"/>
                <w:b/>
                <w:i/>
              </w:rPr>
              <w:t>/3</w:t>
            </w:r>
          </w:p>
        </w:tc>
      </w:tr>
    </w:tbl>
    <w:p w14:paraId="74492357" w14:textId="77777777" w:rsidR="00A60E5F" w:rsidRPr="00112425" w:rsidRDefault="00A60E5F" w:rsidP="003F4525">
      <w:pPr>
        <w:keepNext/>
        <w:keepLines/>
        <w:rPr>
          <w:rFonts w:ascii="Tahoma" w:hAnsi="Tahoma" w:cs="Tahoma"/>
          <w:sz w:val="10"/>
        </w:rPr>
      </w:pPr>
    </w:p>
    <w:p w14:paraId="34DDB964" w14:textId="77777777" w:rsidR="00A60E5F" w:rsidRPr="00112425" w:rsidRDefault="00A60E5F" w:rsidP="00315E7F">
      <w:pPr>
        <w:keepNext/>
        <w:keepLines/>
        <w:rPr>
          <w:rFonts w:ascii="Tahoma" w:hAnsi="Tahoma" w:cs="Tahoma"/>
          <w:sz w:val="10"/>
        </w:rPr>
      </w:pPr>
    </w:p>
    <w:p w14:paraId="391E03AD"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F7FCF3A" w14:textId="77777777" w:rsidR="005E3D8D" w:rsidRPr="00112425" w:rsidRDefault="005E3D8D">
      <w:pPr>
        <w:keepNext/>
        <w:keepLines/>
        <w:jc w:val="both"/>
        <w:rPr>
          <w:rFonts w:ascii="Tahoma" w:eastAsia="Calibri" w:hAnsi="Tahoma" w:cs="Tahoma"/>
          <w:lang w:eastAsia="en-US"/>
        </w:rPr>
      </w:pPr>
    </w:p>
    <w:p w14:paraId="753DB391"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5B1EB729" w14:textId="77777777" w:rsidR="005E3D8D" w:rsidRPr="00112425" w:rsidRDefault="005E3D8D">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446598E7" w14:textId="77777777" w:rsidR="005E3D8D" w:rsidRPr="00112425" w:rsidRDefault="005E3D8D">
      <w:pPr>
        <w:keepNext/>
        <w:keepLines/>
        <w:jc w:val="both"/>
        <w:rPr>
          <w:rFonts w:ascii="Tahoma" w:eastAsia="Calibri" w:hAnsi="Tahoma" w:cs="Tahoma"/>
          <w:lang w:eastAsia="en-US"/>
        </w:rPr>
      </w:pPr>
    </w:p>
    <w:p w14:paraId="08A7BD2C" w14:textId="77777777" w:rsidR="005E3D8D" w:rsidRPr="00112425" w:rsidRDefault="005E3D8D">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26110000" w14:textId="77777777" w:rsidR="005E3D8D" w:rsidRPr="00112425" w:rsidRDefault="005E3D8D">
      <w:pPr>
        <w:keepNext/>
        <w:keepLines/>
        <w:jc w:val="both"/>
        <w:rPr>
          <w:rFonts w:ascii="Tahoma" w:eastAsia="Calibri" w:hAnsi="Tahoma" w:cs="Tahoma"/>
          <w:lang w:eastAsia="en-US"/>
        </w:rPr>
      </w:pPr>
    </w:p>
    <w:p w14:paraId="7539D09F"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46054EAF" w14:textId="77777777" w:rsidR="005E3D8D" w:rsidRPr="00112425" w:rsidRDefault="005E3D8D">
      <w:pPr>
        <w:keepNext/>
        <w:keepLines/>
        <w:jc w:val="both"/>
        <w:rPr>
          <w:rFonts w:ascii="Tahoma" w:eastAsia="Calibri" w:hAnsi="Tahoma" w:cs="Tahoma"/>
          <w:lang w:eastAsia="en-US"/>
        </w:rPr>
      </w:pPr>
    </w:p>
    <w:p w14:paraId="54A87134" w14:textId="77777777" w:rsidR="005E3D8D" w:rsidRPr="00112425" w:rsidRDefault="005E3D8D">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D0BCBBA" w14:textId="77777777" w:rsidR="005E3D8D" w:rsidRPr="00112425" w:rsidRDefault="005E3D8D">
      <w:pPr>
        <w:keepNext/>
        <w:keepLines/>
        <w:jc w:val="both"/>
        <w:rPr>
          <w:rFonts w:ascii="Tahoma" w:eastAsia="Calibri" w:hAnsi="Tahoma" w:cs="Tahoma"/>
          <w:lang w:eastAsia="en-US"/>
        </w:rPr>
      </w:pPr>
    </w:p>
    <w:p w14:paraId="289397BB"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4130AFC2" w14:textId="77777777" w:rsidR="005E3D8D" w:rsidRPr="00112425" w:rsidRDefault="005E3D8D">
      <w:pPr>
        <w:keepNext/>
        <w:keepLines/>
        <w:jc w:val="both"/>
        <w:rPr>
          <w:rFonts w:ascii="Tahoma" w:eastAsia="Calibri" w:hAnsi="Tahoma" w:cs="Tahoma"/>
          <w:lang w:eastAsia="en-US"/>
        </w:rPr>
      </w:pPr>
    </w:p>
    <w:p w14:paraId="03D3829E"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64469268" w14:textId="77777777" w:rsidR="005E3D8D" w:rsidRPr="00112425" w:rsidRDefault="005E3D8D">
      <w:pPr>
        <w:keepNext/>
        <w:keepLines/>
        <w:jc w:val="both"/>
        <w:rPr>
          <w:rFonts w:ascii="Tahoma" w:eastAsia="Calibri" w:hAnsi="Tahoma" w:cs="Tahoma"/>
          <w:lang w:eastAsia="en-US"/>
        </w:rPr>
      </w:pPr>
    </w:p>
    <w:p w14:paraId="026B83AA" w14:textId="77777777" w:rsidR="005E3D8D" w:rsidRPr="00112425" w:rsidRDefault="005E3D8D">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71A6C91A" w14:textId="77777777" w:rsidR="005E3D8D" w:rsidRPr="00112425" w:rsidRDefault="005E3D8D">
      <w:pPr>
        <w:keepNext/>
        <w:keepLines/>
        <w:jc w:val="both"/>
        <w:rPr>
          <w:rFonts w:ascii="Tahoma" w:eastAsia="Calibri" w:hAnsi="Tahoma" w:cs="Tahoma"/>
          <w:lang w:eastAsia="en-US"/>
        </w:rPr>
      </w:pPr>
    </w:p>
    <w:p w14:paraId="267DDB11"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4549E5E1" w14:textId="77777777" w:rsidR="005E3D8D" w:rsidRPr="00112425" w:rsidRDefault="005E3D8D">
      <w:pPr>
        <w:keepNext/>
        <w:keepLines/>
        <w:jc w:val="both"/>
        <w:rPr>
          <w:rFonts w:ascii="Tahoma" w:eastAsia="Calibri" w:hAnsi="Tahoma" w:cs="Tahoma"/>
          <w:lang w:eastAsia="en-US"/>
        </w:rPr>
      </w:pPr>
    </w:p>
    <w:p w14:paraId="3F04C640"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3536531A" w14:textId="77777777" w:rsidR="005E3D8D" w:rsidRPr="00112425" w:rsidRDefault="005E3D8D">
      <w:pPr>
        <w:keepNext/>
        <w:keepLines/>
        <w:jc w:val="both"/>
        <w:rPr>
          <w:rFonts w:ascii="Tahoma" w:eastAsia="Calibri" w:hAnsi="Tahoma" w:cs="Tahoma"/>
          <w:lang w:eastAsia="en-US"/>
        </w:rPr>
      </w:pPr>
    </w:p>
    <w:p w14:paraId="001EDBB9"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3AE0026D" w14:textId="77777777" w:rsidR="005E3D8D" w:rsidRPr="00112425" w:rsidRDefault="005E3D8D">
      <w:pPr>
        <w:keepNext/>
        <w:keepLines/>
        <w:jc w:val="both"/>
        <w:rPr>
          <w:rFonts w:ascii="Tahoma" w:eastAsia="Calibri" w:hAnsi="Tahoma" w:cs="Tahoma"/>
          <w:lang w:eastAsia="en-US"/>
        </w:rPr>
      </w:pPr>
    </w:p>
    <w:p w14:paraId="3EC9EE9C"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63D3A4D2" w14:textId="77777777" w:rsidR="005E3D8D" w:rsidRPr="00112425" w:rsidRDefault="005E3D8D">
      <w:pPr>
        <w:keepNext/>
        <w:keepLines/>
        <w:jc w:val="both"/>
        <w:rPr>
          <w:rFonts w:ascii="Tahoma" w:eastAsia="Calibri" w:hAnsi="Tahoma" w:cs="Tahoma"/>
          <w:lang w:eastAsia="en-US"/>
        </w:rPr>
      </w:pPr>
    </w:p>
    <w:p w14:paraId="4966F770"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0E2F53CA"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48AE2687"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5C08E115" w14:textId="77777777" w:rsidR="005E3D8D" w:rsidRPr="00112425" w:rsidRDefault="005E3D8D">
      <w:pPr>
        <w:keepNext/>
        <w:keepLines/>
        <w:jc w:val="both"/>
        <w:rPr>
          <w:rFonts w:ascii="Tahoma" w:eastAsia="Calibri" w:hAnsi="Tahoma" w:cs="Tahoma"/>
          <w:lang w:eastAsia="en-US"/>
        </w:rPr>
      </w:pPr>
    </w:p>
    <w:p w14:paraId="5BAFCCE0"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02539CF3" w14:textId="77777777" w:rsidR="005E3D8D" w:rsidRPr="00112425" w:rsidRDefault="005E3D8D">
      <w:pPr>
        <w:keepNext/>
        <w:keepLines/>
        <w:jc w:val="both"/>
        <w:rPr>
          <w:rFonts w:ascii="Tahoma" w:eastAsia="Calibri" w:hAnsi="Tahoma" w:cs="Tahoma"/>
          <w:lang w:eastAsia="en-US"/>
        </w:rPr>
      </w:pPr>
    </w:p>
    <w:p w14:paraId="5CB8B525"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350A465A"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639C97A"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51F344E8" w14:textId="77777777" w:rsidR="005E3D8D" w:rsidRPr="00112425" w:rsidRDefault="005E3D8D">
      <w:pPr>
        <w:keepNext/>
        <w:keepLines/>
        <w:jc w:val="both"/>
        <w:rPr>
          <w:rFonts w:ascii="Tahoma" w:eastAsia="Calibri" w:hAnsi="Tahoma" w:cs="Tahoma"/>
          <w:lang w:eastAsia="en-US"/>
        </w:rPr>
      </w:pPr>
    </w:p>
    <w:p w14:paraId="7CA74E38"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3970C7A9" w14:textId="77777777" w:rsidR="005E3D8D" w:rsidRPr="00112425" w:rsidRDefault="005E3D8D">
      <w:pPr>
        <w:keepNext/>
        <w:keepLines/>
        <w:jc w:val="both"/>
        <w:rPr>
          <w:rFonts w:ascii="Tahoma" w:eastAsia="Calibri" w:hAnsi="Tahoma" w:cs="Tahoma"/>
          <w:lang w:eastAsia="en-US"/>
        </w:rPr>
      </w:pPr>
    </w:p>
    <w:p w14:paraId="36A8680D"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75AC8366" w14:textId="77777777" w:rsidR="005E3D8D" w:rsidRPr="00112425" w:rsidRDefault="005E3D8D">
      <w:pPr>
        <w:keepNext/>
        <w:keepLines/>
        <w:jc w:val="both"/>
        <w:rPr>
          <w:rFonts w:ascii="Tahoma" w:eastAsia="Calibri" w:hAnsi="Tahoma" w:cs="Tahoma"/>
          <w:lang w:eastAsia="en-US"/>
        </w:rPr>
      </w:pPr>
    </w:p>
    <w:p w14:paraId="7639E799" w14:textId="77777777" w:rsidR="005E3D8D" w:rsidRPr="00112425" w:rsidRDefault="005E3D8D">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676C90D" w14:textId="77777777" w:rsidR="005E3D8D" w:rsidRPr="00112425" w:rsidRDefault="005E3D8D">
      <w:pPr>
        <w:keepNext/>
        <w:keepLines/>
        <w:jc w:val="both"/>
        <w:rPr>
          <w:rFonts w:ascii="Tahoma" w:eastAsia="Calibri" w:hAnsi="Tahoma" w:cs="Tahoma"/>
          <w:i/>
          <w:lang w:eastAsia="en-US"/>
        </w:rPr>
      </w:pPr>
    </w:p>
    <w:p w14:paraId="360BC3ED"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7C682A85"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43341ED6" w14:textId="77777777" w:rsidR="005E3D8D" w:rsidRPr="00112425" w:rsidRDefault="005E3D8D">
      <w:pPr>
        <w:keepNext/>
        <w:keepLines/>
        <w:jc w:val="both"/>
        <w:rPr>
          <w:rFonts w:ascii="Tahoma" w:eastAsia="Calibri" w:hAnsi="Tahoma" w:cs="Tahoma"/>
          <w:sz w:val="18"/>
          <w:szCs w:val="18"/>
          <w:lang w:eastAsia="en-US"/>
        </w:rPr>
      </w:pPr>
    </w:p>
    <w:p w14:paraId="418FCE96" w14:textId="77777777" w:rsidR="005E3D8D" w:rsidRPr="00112425" w:rsidRDefault="005E3D8D">
      <w:pPr>
        <w:keepNext/>
        <w:keepLines/>
        <w:jc w:val="both"/>
        <w:rPr>
          <w:rFonts w:ascii="Tahoma" w:eastAsia="Calibri" w:hAnsi="Tahoma" w:cs="Tahoma"/>
          <w:b/>
          <w:i/>
          <w:sz w:val="18"/>
          <w:szCs w:val="18"/>
          <w:lang w:eastAsia="en-US"/>
        </w:rPr>
      </w:pPr>
    </w:p>
    <w:p w14:paraId="44F517F9" w14:textId="77777777" w:rsidR="005E3D8D" w:rsidRPr="00112425" w:rsidRDefault="005E3D8D">
      <w:pPr>
        <w:keepNext/>
        <w:keepLines/>
        <w:jc w:val="both"/>
        <w:rPr>
          <w:rFonts w:ascii="Tahoma" w:eastAsia="Calibri" w:hAnsi="Tahoma" w:cs="Tahoma"/>
          <w:b/>
          <w:i/>
          <w:sz w:val="18"/>
          <w:szCs w:val="18"/>
          <w:lang w:eastAsia="en-US"/>
        </w:rPr>
      </w:pPr>
    </w:p>
    <w:p w14:paraId="09A5903D" w14:textId="77777777" w:rsidR="005E3D8D" w:rsidRPr="00112425" w:rsidRDefault="005E3D8D">
      <w:pPr>
        <w:keepNext/>
        <w:keepLines/>
        <w:jc w:val="both"/>
        <w:rPr>
          <w:rFonts w:ascii="Tahoma" w:eastAsia="Calibri" w:hAnsi="Tahoma" w:cs="Tahoma"/>
          <w:b/>
          <w:i/>
          <w:lang w:eastAsia="en-US"/>
        </w:rPr>
      </w:pPr>
    </w:p>
    <w:p w14:paraId="2F9B3367" w14:textId="77777777" w:rsidR="005E3D8D" w:rsidRPr="00112425" w:rsidRDefault="005E3D8D">
      <w:pPr>
        <w:keepNext/>
        <w:keepLines/>
        <w:jc w:val="both"/>
        <w:rPr>
          <w:rFonts w:ascii="Tahoma" w:eastAsia="Calibri" w:hAnsi="Tahoma" w:cs="Tahoma"/>
          <w:b/>
          <w:i/>
          <w:lang w:eastAsia="en-US"/>
        </w:rPr>
      </w:pPr>
    </w:p>
    <w:p w14:paraId="700FB594" w14:textId="77777777" w:rsidR="005E3D8D" w:rsidRPr="00112425" w:rsidRDefault="005E3D8D">
      <w:pPr>
        <w:keepNext/>
        <w:keepLines/>
        <w:jc w:val="both"/>
        <w:rPr>
          <w:rFonts w:ascii="Tahoma" w:eastAsia="Calibri" w:hAnsi="Tahoma" w:cs="Tahoma"/>
          <w:b/>
          <w:i/>
          <w:lang w:eastAsia="en-US"/>
        </w:rPr>
      </w:pPr>
    </w:p>
    <w:p w14:paraId="25B5F3B1" w14:textId="77777777" w:rsidR="00A60E5F" w:rsidRPr="00112425" w:rsidRDefault="00A60E5F">
      <w:pPr>
        <w:keepNext/>
        <w:keepLines/>
        <w:rPr>
          <w:rFonts w:ascii="Tahoma" w:hAnsi="Tahoma" w:cs="Tahoma"/>
          <w:sz w:val="10"/>
        </w:rPr>
      </w:pPr>
    </w:p>
    <w:p w14:paraId="505289C4" w14:textId="77777777" w:rsidR="0098185D" w:rsidRPr="00112425" w:rsidRDefault="0098185D">
      <w:pPr>
        <w:keepNext/>
        <w:keepLines/>
        <w:jc w:val="both"/>
        <w:rPr>
          <w:rFonts w:ascii="Tahoma" w:hAnsi="Tahoma" w:cs="Tahoma"/>
          <w:b/>
        </w:rPr>
      </w:pPr>
    </w:p>
    <w:p w14:paraId="097C1473"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782936FF" w14:textId="77777777" w:rsidR="005E3D8D" w:rsidRPr="00112425" w:rsidRDefault="005E3D8D">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602FCFD1" w14:textId="77777777" w:rsidR="005E3D8D" w:rsidRPr="00112425" w:rsidRDefault="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25447672" w14:textId="77777777" w:rsidR="0098185D" w:rsidRPr="00112425" w:rsidRDefault="0098185D">
      <w:pPr>
        <w:keepNext/>
        <w:keepLines/>
        <w:jc w:val="both"/>
        <w:rPr>
          <w:rFonts w:ascii="Tahoma" w:hAnsi="Tahoma" w:cs="Tahoma"/>
          <w:b/>
        </w:rPr>
      </w:pPr>
    </w:p>
    <w:p w14:paraId="4E80AE02" w14:textId="77777777" w:rsidR="0098185D" w:rsidRPr="00112425" w:rsidRDefault="0098185D">
      <w:pPr>
        <w:keepNext/>
        <w:keepLines/>
        <w:jc w:val="both"/>
        <w:rPr>
          <w:rFonts w:ascii="Tahoma" w:hAnsi="Tahoma" w:cs="Tahoma"/>
          <w:b/>
        </w:rPr>
      </w:pPr>
    </w:p>
    <w:p w14:paraId="39A05E37" w14:textId="77777777" w:rsidR="00A055C4" w:rsidRPr="00112425" w:rsidRDefault="00A055C4">
      <w:pPr>
        <w:keepNext/>
        <w:keepLines/>
        <w:jc w:val="both"/>
        <w:rPr>
          <w:rFonts w:ascii="Tahoma" w:hAnsi="Tahoma" w:cs="Tahoma"/>
          <w:b/>
        </w:rPr>
      </w:pPr>
    </w:p>
    <w:p w14:paraId="584B3580" w14:textId="77777777" w:rsidR="00A055C4" w:rsidRPr="00112425" w:rsidRDefault="00A055C4">
      <w:pPr>
        <w:keepNext/>
        <w:keepLines/>
        <w:jc w:val="both"/>
        <w:rPr>
          <w:rFonts w:ascii="Tahoma" w:hAnsi="Tahoma" w:cs="Tahoma"/>
          <w:b/>
        </w:rPr>
      </w:pPr>
    </w:p>
    <w:p w14:paraId="58506151" w14:textId="77777777" w:rsidR="00A055C4" w:rsidRPr="00112425" w:rsidRDefault="00A055C4">
      <w:pPr>
        <w:keepNext/>
        <w:keepLines/>
        <w:jc w:val="both"/>
        <w:rPr>
          <w:rFonts w:ascii="Tahoma" w:hAnsi="Tahoma" w:cs="Tahoma"/>
          <w:b/>
        </w:rPr>
      </w:pPr>
    </w:p>
    <w:p w14:paraId="1EB236E5" w14:textId="77777777" w:rsidR="006F5550" w:rsidRPr="00112425" w:rsidRDefault="006F5550">
      <w:pPr>
        <w:keepNext/>
        <w:keepLines/>
        <w:rPr>
          <w:rFonts w:ascii="Tahoma" w:hAnsi="Tahoma" w:cs="Tahoma"/>
          <w:b/>
        </w:rPr>
      </w:pPr>
      <w:r w:rsidRPr="00112425">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912"/>
        <w:gridCol w:w="551"/>
      </w:tblGrid>
      <w:tr w:rsidR="00FB66A8" w:rsidRPr="00112425" w14:paraId="058160B0" w14:textId="77777777" w:rsidTr="00FB66A8">
        <w:tc>
          <w:tcPr>
            <w:tcW w:w="8252" w:type="dxa"/>
            <w:tcBorders>
              <w:top w:val="single" w:sz="4" w:space="0" w:color="auto"/>
              <w:left w:val="single" w:sz="4" w:space="0" w:color="auto"/>
              <w:bottom w:val="single" w:sz="4" w:space="0" w:color="auto"/>
              <w:right w:val="single" w:sz="4" w:space="0" w:color="808080"/>
            </w:tcBorders>
            <w:hideMark/>
          </w:tcPr>
          <w:p w14:paraId="35F0BA32" w14:textId="77777777" w:rsidR="00FB66A8" w:rsidRPr="00112425" w:rsidRDefault="00FB66A8">
            <w:pPr>
              <w:keepNext/>
              <w:keepLines/>
              <w:rPr>
                <w:rFonts w:ascii="Tahoma" w:hAnsi="Tahoma" w:cs="Tahoma"/>
              </w:rPr>
            </w:pPr>
            <w:r w:rsidRPr="00112425">
              <w:rPr>
                <w:rFonts w:ascii="Tahoma" w:hAnsi="Tahoma" w:cs="Tahoma"/>
              </w:rPr>
              <w:lastRenderedPageBreak/>
              <w:t>ZAVAROVANJE ODGOVORNOSTI</w:t>
            </w:r>
          </w:p>
        </w:tc>
        <w:tc>
          <w:tcPr>
            <w:tcW w:w="912" w:type="dxa"/>
            <w:tcBorders>
              <w:top w:val="single" w:sz="4" w:space="0" w:color="auto"/>
              <w:left w:val="single" w:sz="4" w:space="0" w:color="808080"/>
              <w:bottom w:val="single" w:sz="4" w:space="0" w:color="auto"/>
              <w:right w:val="nil"/>
            </w:tcBorders>
            <w:hideMark/>
          </w:tcPr>
          <w:p w14:paraId="6F23E32F" w14:textId="77777777" w:rsidR="00FB66A8" w:rsidRPr="00112425" w:rsidRDefault="00FB66A8">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ECF65CE" w14:textId="77777777" w:rsidR="00FB66A8" w:rsidRPr="00112425" w:rsidRDefault="005D0809">
            <w:pPr>
              <w:keepNext/>
              <w:keepLines/>
              <w:rPr>
                <w:rFonts w:ascii="Tahoma" w:hAnsi="Tahoma" w:cs="Tahoma"/>
                <w:b/>
                <w:i/>
              </w:rPr>
            </w:pPr>
            <w:r>
              <w:rPr>
                <w:rFonts w:ascii="Tahoma" w:hAnsi="Tahoma" w:cs="Tahoma"/>
                <w:b/>
                <w:i/>
              </w:rPr>
              <w:t>10</w:t>
            </w:r>
          </w:p>
        </w:tc>
      </w:tr>
    </w:tbl>
    <w:p w14:paraId="4F66F30A" w14:textId="77777777" w:rsidR="00FB66A8" w:rsidRPr="00112425" w:rsidRDefault="00FB66A8" w:rsidP="003F4525">
      <w:pPr>
        <w:keepNext/>
        <w:keepLines/>
        <w:rPr>
          <w:rFonts w:ascii="Tahoma" w:hAnsi="Tahoma" w:cs="Tahoma"/>
          <w:sz w:val="16"/>
        </w:rPr>
      </w:pPr>
    </w:p>
    <w:p w14:paraId="3B869BD4" w14:textId="77777777" w:rsidR="00FB66A8" w:rsidRPr="00E70E82" w:rsidRDefault="00FB66A8" w:rsidP="00315E7F">
      <w:pPr>
        <w:keepNext/>
        <w:keepLines/>
        <w:jc w:val="both"/>
        <w:rPr>
          <w:rFonts w:ascii="Tahoma" w:hAnsi="Tahoma" w:cs="Tahoma"/>
        </w:rPr>
      </w:pPr>
      <w:r w:rsidRPr="00E70E82">
        <w:rPr>
          <w:rFonts w:ascii="Tahoma" w:hAnsi="Tahoma" w:cs="Tahoma"/>
        </w:rPr>
        <w:t xml:space="preserve">Kot dokazilo za izpolnjevanje pogoja mora </w:t>
      </w:r>
      <w:r>
        <w:rPr>
          <w:rFonts w:ascii="Tahoma" w:hAnsi="Tahoma" w:cs="Tahoma"/>
        </w:rPr>
        <w:t>kandidat</w:t>
      </w:r>
      <w:r w:rsidRPr="00E70E82">
        <w:rPr>
          <w:rFonts w:ascii="Tahoma" w:hAnsi="Tahoma" w:cs="Tahoma"/>
        </w:rPr>
        <w:t xml:space="preserve"> predložiti kopijo veljavne zavarovalne pog</w:t>
      </w:r>
      <w:r>
        <w:rPr>
          <w:rFonts w:ascii="Tahoma" w:hAnsi="Tahoma" w:cs="Tahoma"/>
        </w:rPr>
        <w:t xml:space="preserve">odbe in /ali police. V primeru </w:t>
      </w:r>
      <w:r w:rsidRPr="00E70E82">
        <w:rPr>
          <w:rFonts w:ascii="Tahoma" w:hAnsi="Tahoma" w:cs="Tahoma"/>
        </w:rPr>
        <w:t>skupn</w:t>
      </w:r>
      <w:r>
        <w:rPr>
          <w:rFonts w:ascii="Tahoma" w:hAnsi="Tahoma" w:cs="Tahoma"/>
        </w:rPr>
        <w:t>e</w:t>
      </w:r>
      <w:r w:rsidRPr="00E70E82">
        <w:rPr>
          <w:rFonts w:ascii="Tahoma" w:hAnsi="Tahoma" w:cs="Tahoma"/>
        </w:rPr>
        <w:t xml:space="preserve"> </w:t>
      </w:r>
      <w:r>
        <w:rPr>
          <w:rFonts w:ascii="Tahoma" w:hAnsi="Tahoma" w:cs="Tahoma"/>
        </w:rPr>
        <w:t>prijave</w:t>
      </w:r>
      <w:r w:rsidRPr="00E70E82">
        <w:rPr>
          <w:rFonts w:ascii="Tahoma" w:hAnsi="Tahoma" w:cs="Tahoma"/>
        </w:rPr>
        <w:t xml:space="preserve">, morajo kopijo veljavne zavarovalne pogodbe in /ali police predložiti vsi </w:t>
      </w:r>
      <w:r>
        <w:rPr>
          <w:rFonts w:ascii="Tahoma" w:hAnsi="Tahoma" w:cs="Tahoma"/>
        </w:rPr>
        <w:t>kandidati v skupini</w:t>
      </w:r>
      <w:r w:rsidRPr="00E70E82">
        <w:rPr>
          <w:rFonts w:ascii="Tahoma" w:hAnsi="Tahoma" w:cs="Tahoma"/>
        </w:rPr>
        <w:t xml:space="preserve">. V primeru, da odda </w:t>
      </w:r>
      <w:r>
        <w:rPr>
          <w:rFonts w:ascii="Tahoma" w:hAnsi="Tahoma" w:cs="Tahoma"/>
        </w:rPr>
        <w:t>kandidat</w:t>
      </w:r>
      <w:r w:rsidRPr="00E70E82">
        <w:rPr>
          <w:rFonts w:ascii="Tahoma" w:hAnsi="Tahoma" w:cs="Tahoma"/>
        </w:rPr>
        <w:t xml:space="preserve"> </w:t>
      </w:r>
      <w:r>
        <w:rPr>
          <w:rFonts w:ascii="Tahoma" w:hAnsi="Tahoma" w:cs="Tahoma"/>
        </w:rPr>
        <w:t>prijavo</w:t>
      </w:r>
      <w:r w:rsidRPr="00E70E82">
        <w:rPr>
          <w:rFonts w:ascii="Tahoma" w:hAnsi="Tahoma" w:cs="Tahoma"/>
        </w:rPr>
        <w:t xml:space="preserve"> s podizvajalci, mora predložiti kopijo veljavne zavarovalne pogodbe in /ali police za vsakega podizvajalca.</w:t>
      </w:r>
    </w:p>
    <w:p w14:paraId="3614DBA6" w14:textId="77777777" w:rsidR="009B1B96" w:rsidRDefault="009B1B96">
      <w:pPr>
        <w:keepNext/>
        <w:keepLines/>
        <w:rPr>
          <w:rFonts w:ascii="Tahoma" w:hAnsi="Tahoma" w:cs="Tahoma"/>
          <w:b/>
        </w:rPr>
      </w:pPr>
    </w:p>
    <w:p w14:paraId="593B3BA8" w14:textId="77777777" w:rsidR="00FB66A8" w:rsidRDefault="00FB66A8">
      <w:pPr>
        <w:keepNext/>
        <w:keepLines/>
        <w:rPr>
          <w:rFonts w:ascii="Tahoma" w:hAnsi="Tahoma" w:cs="Tahoma"/>
          <w:b/>
        </w:rPr>
      </w:pPr>
    </w:p>
    <w:p w14:paraId="506C7964" w14:textId="77777777" w:rsidR="00FB66A8" w:rsidRDefault="00FB66A8">
      <w:pPr>
        <w:keepNext/>
        <w:keepLines/>
        <w:rPr>
          <w:rFonts w:ascii="Tahoma" w:hAnsi="Tahoma" w:cs="Tahoma"/>
          <w:b/>
        </w:rPr>
      </w:pPr>
    </w:p>
    <w:p w14:paraId="6C79D79A" w14:textId="77777777" w:rsidR="00FB66A8" w:rsidRDefault="00FB66A8">
      <w:pPr>
        <w:keepNext/>
        <w:keepLines/>
        <w:rPr>
          <w:rFonts w:ascii="Tahoma" w:hAnsi="Tahoma" w:cs="Tahoma"/>
          <w:b/>
        </w:rPr>
      </w:pPr>
    </w:p>
    <w:p w14:paraId="19512CD4" w14:textId="77777777" w:rsidR="00FB66A8" w:rsidRDefault="00FB66A8">
      <w:pPr>
        <w:keepNext/>
        <w:keepLines/>
        <w:rPr>
          <w:rFonts w:ascii="Tahoma" w:hAnsi="Tahoma" w:cs="Tahoma"/>
          <w:b/>
        </w:rPr>
      </w:pPr>
    </w:p>
    <w:p w14:paraId="5A317A7C" w14:textId="77777777" w:rsidR="00FB66A8" w:rsidRDefault="00FB66A8">
      <w:pPr>
        <w:keepNext/>
        <w:keepLines/>
        <w:rPr>
          <w:rFonts w:ascii="Tahoma" w:hAnsi="Tahoma" w:cs="Tahoma"/>
          <w:b/>
        </w:rPr>
      </w:pPr>
    </w:p>
    <w:p w14:paraId="3734CD1A" w14:textId="77777777" w:rsidR="00FB66A8" w:rsidRDefault="00FB66A8">
      <w:pPr>
        <w:keepNext/>
        <w:keepLines/>
        <w:rPr>
          <w:rFonts w:ascii="Tahoma" w:hAnsi="Tahoma" w:cs="Tahoma"/>
          <w:b/>
        </w:rPr>
      </w:pPr>
    </w:p>
    <w:p w14:paraId="7FAD210E" w14:textId="77777777" w:rsidR="00FB66A8" w:rsidRDefault="00FB66A8">
      <w:pPr>
        <w:keepNext/>
        <w:keepLines/>
        <w:rPr>
          <w:rFonts w:ascii="Tahoma" w:hAnsi="Tahoma" w:cs="Tahoma"/>
          <w:b/>
        </w:rPr>
      </w:pPr>
    </w:p>
    <w:p w14:paraId="2FDA0249" w14:textId="77777777" w:rsidR="00FB66A8" w:rsidRDefault="00FB66A8">
      <w:pPr>
        <w:keepNext/>
        <w:keepLines/>
        <w:rPr>
          <w:rFonts w:ascii="Tahoma" w:hAnsi="Tahoma" w:cs="Tahoma"/>
          <w:b/>
        </w:rPr>
      </w:pPr>
    </w:p>
    <w:p w14:paraId="59966915" w14:textId="77777777" w:rsidR="00FB66A8" w:rsidRDefault="00FB66A8">
      <w:pPr>
        <w:keepNext/>
        <w:keepLines/>
        <w:rPr>
          <w:rFonts w:ascii="Tahoma" w:hAnsi="Tahoma" w:cs="Tahoma"/>
          <w:b/>
        </w:rPr>
      </w:pPr>
    </w:p>
    <w:p w14:paraId="7A4A3E2A" w14:textId="77777777" w:rsidR="00FB66A8" w:rsidRDefault="00FB66A8">
      <w:pPr>
        <w:keepNext/>
        <w:keepLines/>
        <w:rPr>
          <w:rFonts w:ascii="Tahoma" w:hAnsi="Tahoma" w:cs="Tahoma"/>
          <w:b/>
        </w:rPr>
      </w:pPr>
    </w:p>
    <w:p w14:paraId="0D3FD4E9" w14:textId="77777777" w:rsidR="00FB66A8" w:rsidRDefault="00FB66A8">
      <w:pPr>
        <w:keepNext/>
        <w:keepLines/>
        <w:rPr>
          <w:rFonts w:ascii="Tahoma" w:hAnsi="Tahoma" w:cs="Tahoma"/>
          <w:b/>
        </w:rPr>
      </w:pPr>
    </w:p>
    <w:p w14:paraId="64D7A7AA" w14:textId="77777777" w:rsidR="00FB66A8" w:rsidRDefault="00FB66A8">
      <w:pPr>
        <w:keepNext/>
        <w:keepLines/>
        <w:rPr>
          <w:rFonts w:ascii="Tahoma" w:hAnsi="Tahoma" w:cs="Tahoma"/>
          <w:b/>
        </w:rPr>
      </w:pPr>
    </w:p>
    <w:p w14:paraId="4048075D" w14:textId="77777777" w:rsidR="00FB66A8" w:rsidRDefault="00FB66A8">
      <w:pPr>
        <w:keepNext/>
        <w:keepLines/>
        <w:rPr>
          <w:rFonts w:ascii="Tahoma" w:hAnsi="Tahoma" w:cs="Tahoma"/>
          <w:b/>
        </w:rPr>
      </w:pPr>
    </w:p>
    <w:p w14:paraId="264F5620" w14:textId="77777777" w:rsidR="00FB66A8" w:rsidRDefault="00FB66A8">
      <w:pPr>
        <w:keepNext/>
        <w:keepLines/>
        <w:rPr>
          <w:rFonts w:ascii="Tahoma" w:hAnsi="Tahoma" w:cs="Tahoma"/>
          <w:b/>
        </w:rPr>
      </w:pPr>
    </w:p>
    <w:p w14:paraId="4CA7CD36" w14:textId="77777777" w:rsidR="00FB66A8" w:rsidRDefault="00FB66A8">
      <w:pPr>
        <w:keepNext/>
        <w:keepLines/>
        <w:rPr>
          <w:rFonts w:ascii="Tahoma" w:hAnsi="Tahoma" w:cs="Tahoma"/>
          <w:b/>
        </w:rPr>
      </w:pPr>
    </w:p>
    <w:p w14:paraId="5C786450" w14:textId="77777777" w:rsidR="00FB66A8" w:rsidRDefault="00FB66A8">
      <w:pPr>
        <w:keepNext/>
        <w:keepLines/>
        <w:rPr>
          <w:rFonts w:ascii="Tahoma" w:hAnsi="Tahoma" w:cs="Tahoma"/>
          <w:b/>
        </w:rPr>
      </w:pPr>
    </w:p>
    <w:p w14:paraId="11AD26C9" w14:textId="77777777" w:rsidR="00FB66A8" w:rsidRDefault="00FB66A8">
      <w:pPr>
        <w:keepNext/>
        <w:keepLines/>
        <w:rPr>
          <w:rFonts w:ascii="Tahoma" w:hAnsi="Tahoma" w:cs="Tahoma"/>
          <w:b/>
        </w:rPr>
      </w:pPr>
    </w:p>
    <w:p w14:paraId="3AB598B4" w14:textId="77777777" w:rsidR="00FB66A8" w:rsidRDefault="00FB66A8">
      <w:pPr>
        <w:keepNext/>
        <w:keepLines/>
        <w:rPr>
          <w:rFonts w:ascii="Tahoma" w:hAnsi="Tahoma" w:cs="Tahoma"/>
          <w:b/>
        </w:rPr>
      </w:pPr>
    </w:p>
    <w:p w14:paraId="63B00742" w14:textId="77777777" w:rsidR="00FB66A8" w:rsidRDefault="00FB66A8">
      <w:pPr>
        <w:keepNext/>
        <w:keepLines/>
        <w:rPr>
          <w:rFonts w:ascii="Tahoma" w:hAnsi="Tahoma" w:cs="Tahoma"/>
          <w:b/>
        </w:rPr>
      </w:pPr>
    </w:p>
    <w:p w14:paraId="73134EF5" w14:textId="77777777" w:rsidR="00FB66A8" w:rsidRDefault="00FB66A8">
      <w:pPr>
        <w:keepNext/>
        <w:keepLines/>
        <w:rPr>
          <w:rFonts w:ascii="Tahoma" w:hAnsi="Tahoma" w:cs="Tahoma"/>
          <w:b/>
        </w:rPr>
      </w:pPr>
    </w:p>
    <w:p w14:paraId="46C900FE" w14:textId="77777777" w:rsidR="00FB66A8" w:rsidRDefault="00FB66A8">
      <w:pPr>
        <w:keepNext/>
        <w:keepLines/>
        <w:rPr>
          <w:rFonts w:ascii="Tahoma" w:hAnsi="Tahoma" w:cs="Tahoma"/>
          <w:b/>
        </w:rPr>
      </w:pPr>
    </w:p>
    <w:p w14:paraId="2837F102" w14:textId="77777777" w:rsidR="00FB66A8" w:rsidRDefault="00FB66A8">
      <w:pPr>
        <w:keepNext/>
        <w:keepLines/>
        <w:rPr>
          <w:rFonts w:ascii="Tahoma" w:hAnsi="Tahoma" w:cs="Tahoma"/>
          <w:b/>
        </w:rPr>
      </w:pPr>
    </w:p>
    <w:p w14:paraId="0525A050" w14:textId="77777777" w:rsidR="00FB66A8" w:rsidRDefault="00FB66A8">
      <w:pPr>
        <w:keepNext/>
        <w:keepLines/>
        <w:rPr>
          <w:rFonts w:ascii="Tahoma" w:hAnsi="Tahoma" w:cs="Tahoma"/>
          <w:b/>
        </w:rPr>
      </w:pPr>
    </w:p>
    <w:p w14:paraId="0F83D496" w14:textId="77777777" w:rsidR="00FB66A8" w:rsidRDefault="00FB66A8">
      <w:pPr>
        <w:keepNext/>
        <w:keepLines/>
        <w:rPr>
          <w:rFonts w:ascii="Tahoma" w:hAnsi="Tahoma" w:cs="Tahoma"/>
          <w:b/>
        </w:rPr>
      </w:pPr>
    </w:p>
    <w:p w14:paraId="4F7F48D2" w14:textId="77777777" w:rsidR="00FB66A8" w:rsidRDefault="00FB66A8">
      <w:pPr>
        <w:keepNext/>
        <w:keepLines/>
        <w:rPr>
          <w:rFonts w:ascii="Tahoma" w:hAnsi="Tahoma" w:cs="Tahoma"/>
          <w:b/>
        </w:rPr>
      </w:pPr>
    </w:p>
    <w:p w14:paraId="61198152" w14:textId="77777777" w:rsidR="00FB66A8" w:rsidRDefault="00FB66A8">
      <w:pPr>
        <w:keepNext/>
        <w:keepLines/>
        <w:rPr>
          <w:rFonts w:ascii="Tahoma" w:hAnsi="Tahoma" w:cs="Tahoma"/>
          <w:b/>
        </w:rPr>
      </w:pPr>
    </w:p>
    <w:p w14:paraId="2A83093F" w14:textId="77777777" w:rsidR="00FB66A8" w:rsidRDefault="00FB66A8">
      <w:pPr>
        <w:keepNext/>
        <w:keepLines/>
        <w:rPr>
          <w:rFonts w:ascii="Tahoma" w:hAnsi="Tahoma" w:cs="Tahoma"/>
          <w:b/>
        </w:rPr>
      </w:pPr>
    </w:p>
    <w:p w14:paraId="0006834B" w14:textId="77777777" w:rsidR="00FB66A8" w:rsidRDefault="00FB66A8">
      <w:pPr>
        <w:keepNext/>
        <w:keepLines/>
        <w:rPr>
          <w:rFonts w:ascii="Tahoma" w:hAnsi="Tahoma" w:cs="Tahoma"/>
          <w:b/>
        </w:rPr>
      </w:pPr>
    </w:p>
    <w:p w14:paraId="14E779B7" w14:textId="77777777" w:rsidR="00FB66A8" w:rsidRDefault="00FB66A8">
      <w:pPr>
        <w:keepNext/>
        <w:keepLines/>
        <w:rPr>
          <w:rFonts w:ascii="Tahoma" w:hAnsi="Tahoma" w:cs="Tahoma"/>
          <w:b/>
        </w:rPr>
      </w:pPr>
    </w:p>
    <w:p w14:paraId="0F350E11" w14:textId="77777777" w:rsidR="00FB66A8" w:rsidRDefault="00FB66A8">
      <w:pPr>
        <w:keepNext/>
        <w:keepLines/>
        <w:rPr>
          <w:rFonts w:ascii="Tahoma" w:hAnsi="Tahoma" w:cs="Tahoma"/>
          <w:b/>
        </w:rPr>
      </w:pPr>
    </w:p>
    <w:p w14:paraId="0169663C" w14:textId="77777777" w:rsidR="00FB66A8" w:rsidRDefault="00FB66A8">
      <w:pPr>
        <w:keepNext/>
        <w:keepLines/>
        <w:rPr>
          <w:rFonts w:ascii="Tahoma" w:hAnsi="Tahoma" w:cs="Tahoma"/>
          <w:b/>
        </w:rPr>
      </w:pPr>
    </w:p>
    <w:p w14:paraId="4383B4BA" w14:textId="77777777" w:rsidR="00FB66A8" w:rsidRDefault="00FB66A8">
      <w:pPr>
        <w:keepNext/>
        <w:keepLines/>
        <w:rPr>
          <w:rFonts w:ascii="Tahoma" w:hAnsi="Tahoma" w:cs="Tahoma"/>
          <w:b/>
        </w:rPr>
      </w:pPr>
    </w:p>
    <w:p w14:paraId="2EB91C4F" w14:textId="77777777" w:rsidR="00FB66A8" w:rsidRDefault="00FB66A8">
      <w:pPr>
        <w:keepNext/>
        <w:keepLines/>
        <w:rPr>
          <w:rFonts w:ascii="Tahoma" w:hAnsi="Tahoma" w:cs="Tahoma"/>
          <w:b/>
        </w:rPr>
      </w:pPr>
    </w:p>
    <w:p w14:paraId="0E7FBC3F" w14:textId="77777777" w:rsidR="00FB66A8" w:rsidRDefault="00FB66A8">
      <w:pPr>
        <w:keepNext/>
        <w:keepLines/>
        <w:rPr>
          <w:rFonts w:ascii="Tahoma" w:hAnsi="Tahoma" w:cs="Tahoma"/>
          <w:b/>
        </w:rPr>
      </w:pPr>
    </w:p>
    <w:p w14:paraId="5565838B" w14:textId="77777777" w:rsidR="00FB66A8" w:rsidRDefault="00FB66A8">
      <w:pPr>
        <w:keepNext/>
        <w:keepLines/>
        <w:rPr>
          <w:rFonts w:ascii="Tahoma" w:hAnsi="Tahoma" w:cs="Tahoma"/>
          <w:b/>
        </w:rPr>
      </w:pPr>
    </w:p>
    <w:p w14:paraId="3274505A" w14:textId="77777777" w:rsidR="00FB66A8" w:rsidRDefault="00FB66A8">
      <w:pPr>
        <w:keepNext/>
        <w:keepLines/>
        <w:rPr>
          <w:rFonts w:ascii="Tahoma" w:hAnsi="Tahoma" w:cs="Tahoma"/>
          <w:b/>
        </w:rPr>
      </w:pPr>
    </w:p>
    <w:p w14:paraId="333B52E7" w14:textId="77777777" w:rsidR="00FB66A8" w:rsidRDefault="00FB66A8">
      <w:pPr>
        <w:keepNext/>
        <w:keepLines/>
        <w:rPr>
          <w:rFonts w:ascii="Tahoma" w:hAnsi="Tahoma" w:cs="Tahoma"/>
          <w:b/>
        </w:rPr>
      </w:pPr>
    </w:p>
    <w:p w14:paraId="05E84954" w14:textId="77777777" w:rsidR="00FB66A8" w:rsidRDefault="00FB66A8">
      <w:pPr>
        <w:keepNext/>
        <w:keepLines/>
        <w:rPr>
          <w:rFonts w:ascii="Tahoma" w:hAnsi="Tahoma" w:cs="Tahoma"/>
          <w:b/>
        </w:rPr>
      </w:pPr>
    </w:p>
    <w:p w14:paraId="3B51D416" w14:textId="77777777" w:rsidR="00FB66A8" w:rsidRDefault="00FB66A8">
      <w:pPr>
        <w:keepNext/>
        <w:keepLines/>
        <w:rPr>
          <w:rFonts w:ascii="Tahoma" w:hAnsi="Tahoma" w:cs="Tahoma"/>
          <w:b/>
        </w:rPr>
      </w:pPr>
    </w:p>
    <w:p w14:paraId="4D422F27" w14:textId="77777777" w:rsidR="00FB66A8" w:rsidRDefault="00FB66A8">
      <w:pPr>
        <w:keepNext/>
        <w:keepLines/>
        <w:rPr>
          <w:rFonts w:ascii="Tahoma" w:hAnsi="Tahoma" w:cs="Tahoma"/>
          <w:b/>
        </w:rPr>
      </w:pPr>
    </w:p>
    <w:p w14:paraId="7F17B8DD" w14:textId="77777777" w:rsidR="00FB66A8" w:rsidRDefault="00FB66A8">
      <w:pPr>
        <w:keepNext/>
        <w:keepLines/>
        <w:rPr>
          <w:rFonts w:ascii="Tahoma" w:hAnsi="Tahoma" w:cs="Tahoma"/>
          <w:b/>
        </w:rPr>
      </w:pPr>
    </w:p>
    <w:p w14:paraId="4C1C0459" w14:textId="77777777" w:rsidR="00FB66A8" w:rsidRDefault="00FB66A8">
      <w:pPr>
        <w:keepNext/>
        <w:keepLines/>
        <w:rPr>
          <w:rFonts w:ascii="Tahoma" w:hAnsi="Tahoma" w:cs="Tahoma"/>
          <w:b/>
        </w:rPr>
      </w:pPr>
    </w:p>
    <w:p w14:paraId="69DFB328" w14:textId="77777777" w:rsidR="00FB66A8" w:rsidRDefault="00FB66A8">
      <w:pPr>
        <w:keepNext/>
        <w:keepLines/>
        <w:rPr>
          <w:rFonts w:ascii="Tahoma" w:hAnsi="Tahoma" w:cs="Tahoma"/>
          <w:b/>
        </w:rPr>
      </w:pPr>
    </w:p>
    <w:p w14:paraId="45E8E3CA" w14:textId="77777777" w:rsidR="00FB66A8" w:rsidRDefault="00FB66A8">
      <w:pPr>
        <w:keepNext/>
        <w:keepLines/>
        <w:rPr>
          <w:rFonts w:ascii="Tahoma" w:hAnsi="Tahoma" w:cs="Tahoma"/>
          <w:b/>
        </w:rPr>
      </w:pPr>
    </w:p>
    <w:p w14:paraId="1277A98E" w14:textId="77777777" w:rsidR="00FB66A8" w:rsidRDefault="00FB66A8">
      <w:pPr>
        <w:keepNext/>
        <w:keepLines/>
        <w:rPr>
          <w:rFonts w:ascii="Tahoma" w:hAnsi="Tahoma" w:cs="Tahoma"/>
          <w:b/>
        </w:rPr>
      </w:pPr>
    </w:p>
    <w:p w14:paraId="13B07904" w14:textId="77777777" w:rsidR="00FB66A8" w:rsidRDefault="00FB66A8">
      <w:pPr>
        <w:keepNext/>
        <w:keepLines/>
        <w:rPr>
          <w:rFonts w:ascii="Tahoma" w:hAnsi="Tahoma" w:cs="Tahoma"/>
          <w:b/>
        </w:rPr>
      </w:pPr>
    </w:p>
    <w:p w14:paraId="741F4C6A" w14:textId="77777777" w:rsidR="00FB66A8" w:rsidRDefault="00FB66A8">
      <w:pPr>
        <w:keepNext/>
        <w:keepLines/>
        <w:rPr>
          <w:rFonts w:ascii="Tahoma" w:hAnsi="Tahoma" w:cs="Tahoma"/>
          <w:b/>
        </w:rPr>
      </w:pPr>
    </w:p>
    <w:p w14:paraId="6FC38706" w14:textId="77777777" w:rsidR="00FB66A8" w:rsidRDefault="00FB66A8">
      <w:pPr>
        <w:keepNext/>
        <w:keepLines/>
        <w:rPr>
          <w:rFonts w:ascii="Tahoma" w:hAnsi="Tahoma" w:cs="Tahoma"/>
          <w:b/>
        </w:rPr>
      </w:pPr>
    </w:p>
    <w:p w14:paraId="3B1FEF96" w14:textId="77777777" w:rsidR="00FB66A8" w:rsidRDefault="00FB66A8">
      <w:pPr>
        <w:keepNext/>
        <w:keepLines/>
        <w:rPr>
          <w:rFonts w:ascii="Tahoma" w:hAnsi="Tahoma" w:cs="Tahoma"/>
          <w:b/>
        </w:rPr>
      </w:pPr>
    </w:p>
    <w:p w14:paraId="53371174" w14:textId="77777777" w:rsidR="00FB66A8" w:rsidRDefault="00FB66A8">
      <w:pPr>
        <w:keepNext/>
        <w:keepLines/>
        <w:rPr>
          <w:rFonts w:ascii="Tahoma" w:hAnsi="Tahoma" w:cs="Tahoma"/>
          <w:b/>
        </w:rPr>
      </w:pPr>
    </w:p>
    <w:p w14:paraId="02A55F51" w14:textId="77777777" w:rsidR="00FB66A8" w:rsidRDefault="00FB66A8">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912"/>
        <w:gridCol w:w="551"/>
      </w:tblGrid>
      <w:tr w:rsidR="00B54159" w:rsidRPr="00112425" w14:paraId="27E1F250" w14:textId="77777777" w:rsidTr="00833EB0">
        <w:tc>
          <w:tcPr>
            <w:tcW w:w="8257" w:type="dxa"/>
            <w:tcBorders>
              <w:top w:val="single" w:sz="4" w:space="0" w:color="auto"/>
              <w:left w:val="single" w:sz="4" w:space="0" w:color="auto"/>
              <w:bottom w:val="single" w:sz="4" w:space="0" w:color="auto"/>
              <w:right w:val="single" w:sz="4" w:space="0" w:color="808080"/>
            </w:tcBorders>
            <w:hideMark/>
          </w:tcPr>
          <w:p w14:paraId="1D46678A" w14:textId="77777777" w:rsidR="00B54159" w:rsidRPr="00112425" w:rsidRDefault="00424DD9">
            <w:pPr>
              <w:keepNext/>
              <w:keepLines/>
              <w:jc w:val="both"/>
              <w:rPr>
                <w:rFonts w:ascii="Tahoma" w:hAnsi="Tahoma" w:cs="Tahoma"/>
              </w:rPr>
            </w:pPr>
            <w:r>
              <w:rPr>
                <w:rFonts w:ascii="Tahoma" w:hAnsi="Tahoma" w:cs="Tahoma"/>
              </w:rPr>
              <w:lastRenderedPageBreak/>
              <w:t xml:space="preserve">INFORMATIVNI </w:t>
            </w:r>
            <w:r w:rsidR="00B54159" w:rsidRPr="00112425">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14:paraId="30FEED0E" w14:textId="77777777" w:rsidR="00B54159" w:rsidRPr="00112425" w:rsidRDefault="00B54159">
            <w:pPr>
              <w:keepNext/>
              <w:keepLines/>
              <w:jc w:val="both"/>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ED90D59" w14:textId="77777777" w:rsidR="00B54159" w:rsidRPr="00112425" w:rsidRDefault="005149B2">
            <w:pPr>
              <w:keepNext/>
              <w:keepLines/>
              <w:jc w:val="both"/>
              <w:rPr>
                <w:rFonts w:ascii="Tahoma" w:hAnsi="Tahoma" w:cs="Tahoma"/>
                <w:b/>
                <w:i/>
              </w:rPr>
            </w:pPr>
            <w:r>
              <w:rPr>
                <w:rFonts w:ascii="Tahoma" w:hAnsi="Tahoma" w:cs="Tahoma"/>
                <w:b/>
                <w:i/>
              </w:rPr>
              <w:t>11</w:t>
            </w:r>
          </w:p>
        </w:tc>
      </w:tr>
    </w:tbl>
    <w:p w14:paraId="2219BEE1" w14:textId="77777777" w:rsidR="00220F7D" w:rsidRPr="00112425" w:rsidRDefault="00220F7D" w:rsidP="003F4525">
      <w:pPr>
        <w:keepNext/>
        <w:keepLines/>
      </w:pPr>
    </w:p>
    <w:p w14:paraId="50BC9315" w14:textId="77777777" w:rsidR="00387646" w:rsidRPr="00387646" w:rsidRDefault="00387646" w:rsidP="00315E7F">
      <w:pPr>
        <w:pStyle w:val="Slog"/>
        <w:keepNext/>
        <w:keepLines/>
        <w:jc w:val="both"/>
        <w:rPr>
          <w:rFonts w:ascii="Tahoma" w:hAnsi="Tahoma" w:cs="Tahoma"/>
          <w:sz w:val="20"/>
          <w:lang w:val="sl-SI"/>
        </w:rPr>
      </w:pPr>
      <w:r w:rsidRPr="00387646">
        <w:rPr>
          <w:rFonts w:ascii="Tahoma" w:hAnsi="Tahoma" w:cs="Tahoma"/>
          <w:sz w:val="20"/>
          <w:lang w:val="sl-SI"/>
        </w:rPr>
        <w:t>Informativni o</w:t>
      </w:r>
      <w:r w:rsidR="001159B2" w:rsidRPr="00387646">
        <w:rPr>
          <w:rFonts w:ascii="Tahoma" w:hAnsi="Tahoma" w:cs="Tahoma"/>
          <w:sz w:val="20"/>
          <w:lang w:val="sl-SI"/>
        </w:rPr>
        <w:t>braz</w:t>
      </w:r>
      <w:r w:rsidRPr="00387646">
        <w:rPr>
          <w:rFonts w:ascii="Tahoma" w:hAnsi="Tahoma" w:cs="Tahoma"/>
          <w:sz w:val="20"/>
          <w:lang w:val="sl-SI"/>
        </w:rPr>
        <w:t>e</w:t>
      </w:r>
      <w:r w:rsidR="00220F7D" w:rsidRPr="00387646">
        <w:rPr>
          <w:rFonts w:ascii="Tahoma" w:hAnsi="Tahoma" w:cs="Tahoma"/>
          <w:sz w:val="20"/>
          <w:lang w:val="sl-SI"/>
        </w:rPr>
        <w:t>c predračuna (popisa del)</w:t>
      </w:r>
      <w:r w:rsidR="005B2B2C" w:rsidRPr="00387646">
        <w:rPr>
          <w:rFonts w:ascii="Tahoma" w:hAnsi="Tahoma" w:cs="Tahoma"/>
          <w:sz w:val="20"/>
          <w:lang w:val="sl-SI"/>
        </w:rPr>
        <w:t xml:space="preserve"> </w:t>
      </w:r>
      <w:r w:rsidRPr="00387646">
        <w:rPr>
          <w:rFonts w:ascii="Tahoma" w:hAnsi="Tahoma" w:cs="Tahoma"/>
          <w:sz w:val="20"/>
          <w:lang w:val="sl-SI"/>
        </w:rPr>
        <w:t>je</w:t>
      </w:r>
      <w:r w:rsidR="001159B2" w:rsidRPr="00387646">
        <w:rPr>
          <w:rFonts w:ascii="Tahoma" w:hAnsi="Tahoma" w:cs="Tahoma"/>
          <w:sz w:val="20"/>
          <w:lang w:val="sl-SI"/>
        </w:rPr>
        <w:t xml:space="preserve"> kot prilogi sestavni del razpisne dokumentacije in </w:t>
      </w:r>
      <w:r w:rsidRPr="00387646">
        <w:rPr>
          <w:rFonts w:ascii="Tahoma" w:hAnsi="Tahoma" w:cs="Tahoma"/>
          <w:sz w:val="20"/>
          <w:lang w:val="sl-SI"/>
        </w:rPr>
        <w:t>je</w:t>
      </w:r>
      <w:r w:rsidR="00220F7D" w:rsidRPr="00387646">
        <w:rPr>
          <w:rFonts w:ascii="Tahoma" w:hAnsi="Tahoma" w:cs="Tahoma"/>
          <w:sz w:val="20"/>
          <w:lang w:val="sl-SI"/>
        </w:rPr>
        <w:t xml:space="preserve"> </w:t>
      </w:r>
      <w:r w:rsidRPr="00387646">
        <w:rPr>
          <w:rFonts w:ascii="Tahoma" w:hAnsi="Tahoma" w:cs="Tahoma"/>
          <w:sz w:val="20"/>
          <w:lang w:val="sl-SI"/>
        </w:rPr>
        <w:t>gospodarskim subjektom</w:t>
      </w:r>
      <w:r w:rsidR="00220F7D" w:rsidRPr="00387646">
        <w:rPr>
          <w:rFonts w:ascii="Tahoma" w:hAnsi="Tahoma" w:cs="Tahoma"/>
          <w:sz w:val="20"/>
          <w:lang w:val="sl-SI"/>
        </w:rPr>
        <w:t xml:space="preserve"> </w:t>
      </w:r>
      <w:r w:rsidR="001159B2" w:rsidRPr="00387646">
        <w:rPr>
          <w:rFonts w:ascii="Tahoma" w:hAnsi="Tahoma" w:cs="Tahoma"/>
          <w:sz w:val="20"/>
          <w:lang w:val="sl-SI"/>
        </w:rPr>
        <w:t xml:space="preserve">na voljo </w:t>
      </w:r>
      <w:r w:rsidR="00220F7D" w:rsidRPr="00387646">
        <w:rPr>
          <w:rFonts w:ascii="Tahoma" w:hAnsi="Tahoma" w:cs="Tahoma"/>
          <w:sz w:val="20"/>
          <w:lang w:val="sl-SI"/>
        </w:rPr>
        <w:t xml:space="preserve">v elektronski obliki. </w:t>
      </w:r>
      <w:r w:rsidRPr="00387646">
        <w:rPr>
          <w:rFonts w:ascii="Tahoma" w:hAnsi="Tahoma" w:cs="Tahoma"/>
          <w:sz w:val="20"/>
          <w:lang w:val="sl-SI"/>
        </w:rPr>
        <w:t xml:space="preserve">Informativni ponudbeni predračun (popis del) se lahko ob pozivu k predložitvi prve ponudbe spremeni v </w:t>
      </w:r>
      <w:r w:rsidR="005149B2">
        <w:rPr>
          <w:rFonts w:ascii="Tahoma" w:hAnsi="Tahoma" w:cs="Tahoma"/>
          <w:sz w:val="20"/>
          <w:lang w:val="sl-SI"/>
        </w:rPr>
        <w:t>manjših</w:t>
      </w:r>
      <w:r w:rsidRPr="00387646">
        <w:rPr>
          <w:rFonts w:ascii="Tahoma" w:hAnsi="Tahoma" w:cs="Tahoma"/>
          <w:sz w:val="20"/>
          <w:lang w:val="sl-SI"/>
        </w:rPr>
        <w:t xml:space="preserve"> delih. </w:t>
      </w:r>
    </w:p>
    <w:p w14:paraId="6D636232" w14:textId="77777777" w:rsidR="00387646" w:rsidRDefault="00387646">
      <w:pPr>
        <w:pStyle w:val="Slog"/>
        <w:keepNext/>
        <w:keepLines/>
        <w:jc w:val="both"/>
        <w:rPr>
          <w:rFonts w:ascii="Tahoma" w:hAnsi="Tahoma" w:cs="Tahoma"/>
          <w:b/>
          <w:sz w:val="20"/>
          <w:lang w:val="sl-SI"/>
        </w:rPr>
      </w:pPr>
    </w:p>
    <w:p w14:paraId="18BB02A4" w14:textId="77777777" w:rsidR="00387646" w:rsidRPr="00387646" w:rsidRDefault="00387646">
      <w:pPr>
        <w:pStyle w:val="Slog"/>
        <w:keepNext/>
        <w:keepLines/>
        <w:jc w:val="both"/>
        <w:rPr>
          <w:rFonts w:ascii="Tahoma" w:hAnsi="Tahoma" w:cs="Tahoma"/>
          <w:sz w:val="20"/>
          <w:lang w:val="sl-SI"/>
        </w:rPr>
      </w:pPr>
      <w:r w:rsidRPr="00387646">
        <w:rPr>
          <w:rFonts w:ascii="Tahoma" w:hAnsi="Tahoma" w:cs="Tahoma"/>
          <w:b/>
          <w:sz w:val="20"/>
          <w:lang w:val="sl-SI"/>
        </w:rPr>
        <w:t>Gospodarskim subjektom popisa del ni potrebno prilagati k prijavni dokumentaciji.</w:t>
      </w:r>
    </w:p>
    <w:p w14:paraId="59610566" w14:textId="77777777" w:rsidR="00220F7D" w:rsidRPr="00112425" w:rsidRDefault="00220F7D">
      <w:pPr>
        <w:keepNext/>
        <w:keepLines/>
      </w:pPr>
    </w:p>
    <w:p w14:paraId="7A190041" w14:textId="77777777" w:rsidR="00220F7D" w:rsidRPr="00112425" w:rsidRDefault="00220F7D">
      <w:pPr>
        <w:keepNext/>
        <w:keepLines/>
      </w:pPr>
    </w:p>
    <w:p w14:paraId="516D5BC6" w14:textId="148FE9BF" w:rsidR="00220F7D" w:rsidRPr="00366D97" w:rsidRDefault="00220F7D" w:rsidP="00366D97">
      <w:pPr>
        <w:keepNext/>
        <w:keepLines/>
        <w:sectPr w:rsidR="00220F7D" w:rsidRPr="00366D97" w:rsidSect="002B2A29">
          <w:headerReference w:type="default" r:id="rId29"/>
          <w:footerReference w:type="default" r:id="rId30"/>
          <w:headerReference w:type="first" r:id="rId31"/>
          <w:footerReference w:type="first" r:id="rId32"/>
          <w:pgSz w:w="11906" w:h="16838" w:code="9"/>
          <w:pgMar w:top="1527" w:right="1133" w:bottom="1276" w:left="1276" w:header="284" w:footer="531" w:gutter="0"/>
          <w:pgNumType w:start="1"/>
          <w:cols w:space="708"/>
          <w:titlePg/>
        </w:sectPr>
      </w:pPr>
    </w:p>
    <w:p w14:paraId="6B669A76" w14:textId="77777777" w:rsidR="00220F7D" w:rsidRPr="00112425" w:rsidRDefault="00220F7D">
      <w:pPr>
        <w:keepNext/>
        <w:keepLines/>
      </w:pPr>
    </w:p>
    <w:sectPr w:rsidR="00220F7D" w:rsidRPr="00112425" w:rsidSect="00FE6940">
      <w:headerReference w:type="default" r:id="rId33"/>
      <w:headerReference w:type="first" r:id="rId34"/>
      <w:footerReference w:type="first" r:id="rId35"/>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30EB" w14:textId="77777777" w:rsidR="00A707A8" w:rsidRDefault="00A707A8">
      <w:r>
        <w:separator/>
      </w:r>
    </w:p>
  </w:endnote>
  <w:endnote w:type="continuationSeparator" w:id="0">
    <w:p w14:paraId="0AFF7481" w14:textId="77777777" w:rsidR="00A707A8" w:rsidRDefault="00A7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803B" w14:textId="77777777" w:rsidR="00A707A8" w:rsidRPr="007653AE" w:rsidRDefault="00A707A8" w:rsidP="002303FA">
    <w:pPr>
      <w:pStyle w:val="Noga"/>
      <w:tabs>
        <w:tab w:val="clear" w:pos="4536"/>
        <w:tab w:val="clear" w:pos="9072"/>
      </w:tabs>
      <w:ind w:right="-1276"/>
      <w:jc w:val="right"/>
      <w:rPr>
        <w:sz w:val="16"/>
        <w:szCs w:val="16"/>
      </w:rPr>
    </w:pPr>
    <w:r>
      <w:rPr>
        <w:noProof/>
        <w:lang w:val="sl-SI"/>
      </w:rPr>
      <w:drawing>
        <wp:inline distT="0" distB="0" distL="0" distR="0" wp14:anchorId="093B877F" wp14:editId="4BC9D67F">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192D" w14:textId="77777777" w:rsidR="00A707A8" w:rsidRPr="00CF4AE1" w:rsidRDefault="00A707A8"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3EE22FA7" wp14:editId="064AFA1B">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C208" w14:textId="77777777" w:rsidR="00A707A8" w:rsidRDefault="00A707A8" w:rsidP="00220F7D">
    <w:pPr>
      <w:pStyle w:val="Noga"/>
      <w:tabs>
        <w:tab w:val="left" w:pos="1134"/>
        <w:tab w:val="left" w:pos="1985"/>
      </w:tabs>
      <w:ind w:right="-1134"/>
      <w:jc w:val="right"/>
    </w:pPr>
    <w:r>
      <w:t xml:space="preserve">                     </w:t>
    </w:r>
    <w:r>
      <w:rPr>
        <w:noProof/>
        <w:lang w:val="sl-SI"/>
      </w:rPr>
      <w:drawing>
        <wp:inline distT="0" distB="0" distL="0" distR="0" wp14:anchorId="72431EFB" wp14:editId="1408724E">
          <wp:extent cx="3790800" cy="28800"/>
          <wp:effectExtent l="0" t="0" r="0"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6AC5D9C" w14:textId="77777777" w:rsidR="00A707A8" w:rsidRDefault="00A707A8" w:rsidP="00220F7D">
    <w:pPr>
      <w:pStyle w:val="Noga"/>
      <w:jc w:val="center"/>
      <w:rPr>
        <w:sz w:val="16"/>
        <w:szCs w:val="16"/>
      </w:rPr>
    </w:pPr>
  </w:p>
  <w:p w14:paraId="2D90060F" w14:textId="14856649" w:rsidR="00A707A8" w:rsidRPr="001B5040" w:rsidRDefault="00A707A8"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0311B">
      <w:rPr>
        <w:noProof/>
        <w:sz w:val="16"/>
        <w:szCs w:val="16"/>
      </w:rPr>
      <w:t>21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4C1B" w14:textId="77777777" w:rsidR="00A707A8" w:rsidRPr="00DA1ACE" w:rsidRDefault="00A707A8"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F582" w14:textId="77777777" w:rsidR="00A707A8" w:rsidRDefault="00A707A8" w:rsidP="0073769E">
    <w:pPr>
      <w:pStyle w:val="Noga"/>
      <w:ind w:right="-1134"/>
      <w:jc w:val="right"/>
    </w:pPr>
    <w:r>
      <w:rPr>
        <w:noProof/>
        <w:lang w:val="sl-SI"/>
      </w:rPr>
      <w:drawing>
        <wp:inline distT="0" distB="0" distL="0" distR="0" wp14:anchorId="4CCD3F37" wp14:editId="78FEF0B3">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56075949" w14:textId="77777777" w:rsidR="00A707A8" w:rsidRDefault="00A707A8" w:rsidP="0073769E">
    <w:pPr>
      <w:pStyle w:val="Noga"/>
      <w:jc w:val="center"/>
      <w:rPr>
        <w:sz w:val="16"/>
        <w:szCs w:val="16"/>
      </w:rPr>
    </w:pPr>
  </w:p>
  <w:p w14:paraId="72F93649" w14:textId="77777777" w:rsidR="00A707A8" w:rsidRDefault="00A707A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DA47685" w14:textId="77777777" w:rsidR="00A707A8" w:rsidRDefault="00A707A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9539" w14:textId="77777777" w:rsidR="00A707A8" w:rsidRDefault="00A707A8">
      <w:r>
        <w:separator/>
      </w:r>
    </w:p>
  </w:footnote>
  <w:footnote w:type="continuationSeparator" w:id="0">
    <w:p w14:paraId="7AF321AB" w14:textId="77777777" w:rsidR="00A707A8" w:rsidRDefault="00A707A8">
      <w:r>
        <w:continuationSeparator/>
      </w:r>
    </w:p>
  </w:footnote>
  <w:footnote w:id="1">
    <w:p w14:paraId="67650D6B" w14:textId="77777777" w:rsidR="00A707A8" w:rsidRDefault="00A707A8">
      <w:pPr>
        <w:pStyle w:val="Sprotnaopomba-besedilo"/>
      </w:pPr>
      <w:r>
        <w:rPr>
          <w:rStyle w:val="Sprotnaopomba-sklic"/>
        </w:rPr>
        <w:footnoteRef/>
      </w:r>
      <w:r>
        <w:t xml:space="preserve"> </w:t>
      </w:r>
      <w:r>
        <w:rPr>
          <w:rFonts w:ascii="Tahoma" w:hAnsi="Tahoma" w:cs="Tahoma"/>
        </w:rPr>
        <w:t>Kandidat</w:t>
      </w:r>
      <w:r w:rsidRPr="00771925">
        <w:rPr>
          <w:rFonts w:ascii="Tahoma" w:hAnsi="Tahoma" w:cs="Tahoma"/>
        </w:rPr>
        <w:t xml:space="preserve">, partner v primeru skupne </w:t>
      </w:r>
      <w:r>
        <w:rPr>
          <w:rFonts w:ascii="Tahoma" w:hAnsi="Tahoma" w:cs="Tahoma"/>
        </w:rPr>
        <w:t>prijave</w:t>
      </w:r>
      <w:r w:rsidRPr="00771925">
        <w:rPr>
          <w:rFonts w:ascii="Tahoma" w:hAnsi="Tahoma" w:cs="Tahoma"/>
        </w:rPr>
        <w:t>,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8FB7" w14:textId="77777777" w:rsidR="00A707A8" w:rsidRDefault="00A707A8" w:rsidP="009670F5">
    <w:pPr>
      <w:pStyle w:val="Glava"/>
      <w:jc w:val="center"/>
    </w:pPr>
  </w:p>
  <w:p w14:paraId="2FAD6AD9" w14:textId="77777777" w:rsidR="00A707A8" w:rsidRDefault="00A707A8" w:rsidP="002303FA">
    <w:pPr>
      <w:pStyle w:val="Glava"/>
      <w:tabs>
        <w:tab w:val="clear" w:pos="4536"/>
        <w:tab w:val="clear" w:pos="9072"/>
      </w:tabs>
      <w:ind w:right="-1276"/>
      <w:jc w:val="right"/>
    </w:pPr>
    <w:r>
      <w:rPr>
        <w:noProof/>
        <w:lang w:val="sl-SI"/>
      </w:rPr>
      <w:drawing>
        <wp:inline distT="0" distB="0" distL="0" distR="0" wp14:anchorId="5F165BB8" wp14:editId="77C9868B">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AE8DAFA" w14:textId="77777777" w:rsidR="00A707A8" w:rsidRPr="009670F5" w:rsidRDefault="00A707A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FF13" w14:textId="77777777" w:rsidR="00A707A8" w:rsidRDefault="00A707A8" w:rsidP="00722C27">
    <w:pPr>
      <w:pStyle w:val="Glava"/>
      <w:tabs>
        <w:tab w:val="clear" w:pos="4536"/>
        <w:tab w:val="clear" w:pos="9072"/>
      </w:tabs>
      <w:ind w:right="-1276"/>
      <w:jc w:val="right"/>
    </w:pPr>
    <w:r>
      <w:rPr>
        <w:noProof/>
        <w:lang w:val="sl-SI"/>
      </w:rPr>
      <w:drawing>
        <wp:inline distT="0" distB="0" distL="0" distR="0" wp14:anchorId="1936AB4B" wp14:editId="615617F6">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14:paraId="7E7E6759" w14:textId="77777777" w:rsidR="00A707A8" w:rsidRDefault="00A707A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7ED4" w14:textId="77777777" w:rsidR="00A707A8" w:rsidRDefault="00A707A8" w:rsidP="00220F7D">
    <w:pPr>
      <w:pStyle w:val="Glava"/>
      <w:jc w:val="center"/>
    </w:pPr>
    <w:r>
      <w:rPr>
        <w:noProof/>
        <w:lang w:val="sl-SI"/>
      </w:rPr>
      <w:drawing>
        <wp:inline distT="0" distB="0" distL="0" distR="0" wp14:anchorId="05698886" wp14:editId="3CA71E53">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ADA47EF" w14:textId="77777777" w:rsidR="00A707A8" w:rsidRPr="00B97ED8" w:rsidRDefault="00A707A8"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1603" w14:textId="77777777" w:rsidR="00A707A8" w:rsidRDefault="00A707A8" w:rsidP="00220F7D">
    <w:pPr>
      <w:pStyle w:val="Glava"/>
      <w:tabs>
        <w:tab w:val="clear" w:pos="4536"/>
        <w:tab w:val="clear" w:pos="9072"/>
        <w:tab w:val="left" w:pos="5930"/>
      </w:tabs>
      <w:jc w:val="center"/>
      <w:rPr>
        <w:sz w:val="12"/>
      </w:rPr>
    </w:pPr>
    <w:r>
      <w:rPr>
        <w:noProof/>
        <w:lang w:val="sl-SI"/>
      </w:rPr>
      <w:drawing>
        <wp:inline distT="0" distB="0" distL="0" distR="0" wp14:anchorId="2315DC33" wp14:editId="18AD5D68">
          <wp:extent cx="828675" cy="609600"/>
          <wp:effectExtent l="1905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35D74C0E" w14:textId="77777777" w:rsidR="00A707A8" w:rsidRPr="00A660CE" w:rsidRDefault="00A707A8"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DB8A" w14:textId="77777777" w:rsidR="00A707A8" w:rsidRDefault="00A707A8" w:rsidP="009670F5">
    <w:pPr>
      <w:pStyle w:val="Glava"/>
      <w:jc w:val="center"/>
    </w:pPr>
    <w:r>
      <w:rPr>
        <w:noProof/>
        <w:lang w:val="sl-SI"/>
      </w:rPr>
      <w:drawing>
        <wp:inline distT="0" distB="0" distL="0" distR="0" wp14:anchorId="4DE52031" wp14:editId="6A10E797">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A7506EF" w14:textId="77777777" w:rsidR="00A707A8" w:rsidRPr="00667509" w:rsidRDefault="00A707A8"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E6C7" w14:textId="77777777" w:rsidR="00A707A8" w:rsidRDefault="00A707A8" w:rsidP="000C1E30">
    <w:pPr>
      <w:pStyle w:val="Glava"/>
      <w:jc w:val="center"/>
    </w:pPr>
    <w:r>
      <w:rPr>
        <w:noProof/>
        <w:lang w:val="sl-SI"/>
      </w:rPr>
      <w:drawing>
        <wp:inline distT="0" distB="0" distL="0" distR="0" wp14:anchorId="25918C5C" wp14:editId="5BC26C9A">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3DD92B12" w14:textId="77777777" w:rsidR="00A707A8" w:rsidRDefault="00A707A8" w:rsidP="009670F5">
    <w:pPr>
      <w:pStyle w:val="Glava"/>
      <w:spacing w:after="120"/>
      <w:jc w:val="center"/>
    </w:pPr>
  </w:p>
  <w:p w14:paraId="4F563604" w14:textId="77777777" w:rsidR="00A707A8" w:rsidRPr="00001A3E" w:rsidRDefault="00A707A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216ACE"/>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E52DE"/>
    <w:multiLevelType w:val="hybridMultilevel"/>
    <w:tmpl w:val="0BAC3E58"/>
    <w:lvl w:ilvl="0" w:tplc="A94408B2">
      <w:start w:val="3"/>
      <w:numFmt w:val="upperRoman"/>
      <w:lvlText w:val="%1."/>
      <w:lvlJc w:val="left"/>
      <w:pPr>
        <w:ind w:left="1080" w:hanging="10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42571A"/>
    <w:multiLevelType w:val="hybridMultilevel"/>
    <w:tmpl w:val="C6A095F4"/>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68A39BB"/>
    <w:multiLevelType w:val="hybridMultilevel"/>
    <w:tmpl w:val="89CCF860"/>
    <w:lvl w:ilvl="0" w:tplc="29225E30">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4B28A4"/>
    <w:multiLevelType w:val="hybridMultilevel"/>
    <w:tmpl w:val="BB44B2A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5"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D7F131B"/>
    <w:multiLevelType w:val="hybridMultilevel"/>
    <w:tmpl w:val="C836501E"/>
    <w:lvl w:ilvl="0" w:tplc="F2CE529A">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5"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6"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538011B"/>
    <w:multiLevelType w:val="hybridMultilevel"/>
    <w:tmpl w:val="2F5C37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7" w15:restartNumberingAfterBreak="0">
    <w:nsid w:val="766853EA"/>
    <w:multiLevelType w:val="multilevel"/>
    <w:tmpl w:val="D0EEDEAE"/>
    <w:lvl w:ilvl="0">
      <w:start w:val="1"/>
      <w:numFmt w:val="decimal"/>
      <w:lvlText w:val="%1."/>
      <w:lvlJc w:val="left"/>
      <w:pPr>
        <w:ind w:left="480" w:hanging="480"/>
      </w:pPr>
      <w:rPr>
        <w:rFonts w:hint="default"/>
      </w:rPr>
    </w:lvl>
    <w:lvl w:ilvl="1">
      <w:start w:val="1"/>
      <w:numFmt w:val="decimal"/>
      <w:lvlText w:val="%2."/>
      <w:lvlJc w:val="left"/>
      <w:pPr>
        <w:ind w:left="1146" w:hanging="720"/>
      </w:pPr>
      <w:rPr>
        <w:rFonts w:ascii="Tahoma" w:eastAsia="Times New Roman" w:hAnsi="Tahoma" w:cs="Tahoma"/>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3" w15:restartNumberingAfterBreak="0">
    <w:nsid w:val="7E3A552C"/>
    <w:multiLevelType w:val="hybridMultilevel"/>
    <w:tmpl w:val="7FAEDA3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12"/>
  </w:num>
  <w:num w:numId="2">
    <w:abstractNumId w:val="20"/>
  </w:num>
  <w:num w:numId="3">
    <w:abstractNumId w:val="40"/>
  </w:num>
  <w:num w:numId="4">
    <w:abstractNumId w:val="32"/>
  </w:num>
  <w:num w:numId="5">
    <w:abstractNumId w:val="38"/>
  </w:num>
  <w:num w:numId="6">
    <w:abstractNumId w:val="29"/>
  </w:num>
  <w:num w:numId="7">
    <w:abstractNumId w:val="18"/>
  </w:num>
  <w:num w:numId="8">
    <w:abstractNumId w:val="50"/>
  </w:num>
  <w:num w:numId="9">
    <w:abstractNumId w:val="47"/>
  </w:num>
  <w:num w:numId="10">
    <w:abstractNumId w:val="26"/>
  </w:num>
  <w:num w:numId="11">
    <w:abstractNumId w:val="19"/>
  </w:num>
  <w:num w:numId="12">
    <w:abstractNumId w:val="46"/>
  </w:num>
  <w:num w:numId="13">
    <w:abstractNumId w:val="42"/>
  </w:num>
  <w:num w:numId="14">
    <w:abstractNumId w:val="8"/>
  </w:num>
  <w:num w:numId="15">
    <w:abstractNumId w:val="10"/>
  </w:num>
  <w:num w:numId="16">
    <w:abstractNumId w:val="48"/>
  </w:num>
  <w:num w:numId="17">
    <w:abstractNumId w:val="23"/>
  </w:num>
  <w:num w:numId="18">
    <w:abstractNumId w:val="49"/>
  </w:num>
  <w:num w:numId="19">
    <w:abstractNumId w:val="34"/>
  </w:num>
  <w:num w:numId="20">
    <w:abstractNumId w:val="6"/>
  </w:num>
  <w:num w:numId="21">
    <w:abstractNumId w:val="25"/>
  </w:num>
  <w:num w:numId="22">
    <w:abstractNumId w:val="30"/>
  </w:num>
  <w:num w:numId="23">
    <w:abstractNumId w:val="52"/>
  </w:num>
  <w:num w:numId="24">
    <w:abstractNumId w:val="37"/>
  </w:num>
  <w:num w:numId="25">
    <w:abstractNumId w:val="51"/>
  </w:num>
  <w:num w:numId="26">
    <w:abstractNumId w:val="11"/>
  </w:num>
  <w:num w:numId="27">
    <w:abstractNumId w:val="36"/>
  </w:num>
  <w:num w:numId="28">
    <w:abstractNumId w:val="45"/>
  </w:num>
  <w:num w:numId="29">
    <w:abstractNumId w:val="17"/>
  </w:num>
  <w:num w:numId="30">
    <w:abstractNumId w:val="27"/>
  </w:num>
  <w:num w:numId="31">
    <w:abstractNumId w:val="2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
  </w:num>
  <w:num w:numId="35">
    <w:abstractNumId w:val="44"/>
  </w:num>
  <w:num w:numId="36">
    <w:abstractNumId w:val="35"/>
  </w:num>
  <w:num w:numId="37">
    <w:abstractNumId w:val="43"/>
  </w:num>
  <w:num w:numId="38">
    <w:abstractNumId w:val="41"/>
  </w:num>
  <w:num w:numId="39">
    <w:abstractNumId w:val="13"/>
  </w:num>
  <w:num w:numId="40">
    <w:abstractNumId w:val="22"/>
  </w:num>
  <w:num w:numId="41">
    <w:abstractNumId w:val="53"/>
  </w:num>
  <w:num w:numId="42">
    <w:abstractNumId w:val="31"/>
  </w:num>
  <w:num w:numId="43">
    <w:abstractNumId w:val="7"/>
  </w:num>
  <w:num w:numId="44">
    <w:abstractNumId w:val="24"/>
  </w:num>
  <w:num w:numId="45">
    <w:abstractNumId w:val="5"/>
  </w:num>
  <w:num w:numId="46">
    <w:abstractNumId w:val="39"/>
    <w:lvlOverride w:ilvl="0">
      <w:startOverride w:val="1"/>
    </w:lvlOverride>
  </w:num>
  <w:num w:numId="47">
    <w:abstractNumId w:val="28"/>
  </w:num>
  <w:num w:numId="48">
    <w:abstractNumId w:val="33"/>
  </w:num>
  <w:num w:numId="49">
    <w:abstractNumId w:val="16"/>
  </w:num>
  <w:num w:numId="50">
    <w:abstractNumId w:val="15"/>
  </w:num>
  <w:num w:numId="51">
    <w:abstractNumId w:val="14"/>
    <w:lvlOverride w:ilvl="0">
      <w:lvl w:ilvl="0" w:tplc="A94408B2">
        <w:start w:val="3"/>
        <w:numFmt w:val="upperRoman"/>
        <w:lvlText w:val="%1."/>
        <w:lvlJc w:val="left"/>
        <w:pPr>
          <w:ind w:left="3839" w:hanging="3839"/>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183"/>
    <w:rsid w:val="0003244D"/>
    <w:rsid w:val="00032754"/>
    <w:rsid w:val="00033F69"/>
    <w:rsid w:val="00034339"/>
    <w:rsid w:val="00037051"/>
    <w:rsid w:val="000378AD"/>
    <w:rsid w:val="00037AB0"/>
    <w:rsid w:val="00040249"/>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5089"/>
    <w:rsid w:val="000F5416"/>
    <w:rsid w:val="000F5939"/>
    <w:rsid w:val="000F5AE8"/>
    <w:rsid w:val="000F5D5A"/>
    <w:rsid w:val="000F6570"/>
    <w:rsid w:val="000F6CA3"/>
    <w:rsid w:val="000F7E16"/>
    <w:rsid w:val="00100668"/>
    <w:rsid w:val="00100A01"/>
    <w:rsid w:val="001010B1"/>
    <w:rsid w:val="001015DC"/>
    <w:rsid w:val="00102484"/>
    <w:rsid w:val="00102BE1"/>
    <w:rsid w:val="00103CBD"/>
    <w:rsid w:val="001041EB"/>
    <w:rsid w:val="00104D23"/>
    <w:rsid w:val="00104E2A"/>
    <w:rsid w:val="00105856"/>
    <w:rsid w:val="001060E9"/>
    <w:rsid w:val="00106233"/>
    <w:rsid w:val="0010683B"/>
    <w:rsid w:val="001070B0"/>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3EC3"/>
    <w:rsid w:val="00125875"/>
    <w:rsid w:val="00125EAA"/>
    <w:rsid w:val="00127B2B"/>
    <w:rsid w:val="00127B82"/>
    <w:rsid w:val="0013034E"/>
    <w:rsid w:val="0013056B"/>
    <w:rsid w:val="00131C69"/>
    <w:rsid w:val="001322E7"/>
    <w:rsid w:val="001324DC"/>
    <w:rsid w:val="0013381C"/>
    <w:rsid w:val="00134107"/>
    <w:rsid w:val="0013461E"/>
    <w:rsid w:val="00135152"/>
    <w:rsid w:val="00136DA0"/>
    <w:rsid w:val="001372AD"/>
    <w:rsid w:val="00137BF1"/>
    <w:rsid w:val="001403D5"/>
    <w:rsid w:val="001417B7"/>
    <w:rsid w:val="00141D57"/>
    <w:rsid w:val="0014292D"/>
    <w:rsid w:val="0014389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4A2D"/>
    <w:rsid w:val="00154E07"/>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27C8"/>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F49"/>
    <w:rsid w:val="001A4502"/>
    <w:rsid w:val="001A4C49"/>
    <w:rsid w:val="001A4DCC"/>
    <w:rsid w:val="001A558C"/>
    <w:rsid w:val="001A58AB"/>
    <w:rsid w:val="001A68B5"/>
    <w:rsid w:val="001A6C1F"/>
    <w:rsid w:val="001A6D49"/>
    <w:rsid w:val="001A6F02"/>
    <w:rsid w:val="001B0125"/>
    <w:rsid w:val="001B10C8"/>
    <w:rsid w:val="001B1358"/>
    <w:rsid w:val="001B23F1"/>
    <w:rsid w:val="001B4792"/>
    <w:rsid w:val="001B4909"/>
    <w:rsid w:val="001B4C04"/>
    <w:rsid w:val="001B6386"/>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1CBE"/>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EC0"/>
    <w:rsid w:val="00220217"/>
    <w:rsid w:val="00220F7D"/>
    <w:rsid w:val="002216FE"/>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8E8"/>
    <w:rsid w:val="00290F3E"/>
    <w:rsid w:val="00291B3D"/>
    <w:rsid w:val="00291BCA"/>
    <w:rsid w:val="00292D87"/>
    <w:rsid w:val="002933E2"/>
    <w:rsid w:val="0029348C"/>
    <w:rsid w:val="00293950"/>
    <w:rsid w:val="00293B48"/>
    <w:rsid w:val="0029449D"/>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A29"/>
    <w:rsid w:val="002B2B3A"/>
    <w:rsid w:val="002B2D0F"/>
    <w:rsid w:val="002B3693"/>
    <w:rsid w:val="002B3E04"/>
    <w:rsid w:val="002B5329"/>
    <w:rsid w:val="002B54C0"/>
    <w:rsid w:val="002B5C42"/>
    <w:rsid w:val="002B78A9"/>
    <w:rsid w:val="002B7DF6"/>
    <w:rsid w:val="002C0B2F"/>
    <w:rsid w:val="002C21F5"/>
    <w:rsid w:val="002C3000"/>
    <w:rsid w:val="002C43CE"/>
    <w:rsid w:val="002C6059"/>
    <w:rsid w:val="002C60A1"/>
    <w:rsid w:val="002C6799"/>
    <w:rsid w:val="002C6872"/>
    <w:rsid w:val="002C70CC"/>
    <w:rsid w:val="002C72F1"/>
    <w:rsid w:val="002C7D53"/>
    <w:rsid w:val="002D0222"/>
    <w:rsid w:val="002D05E7"/>
    <w:rsid w:val="002D1C0E"/>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6D6"/>
    <w:rsid w:val="002F1C53"/>
    <w:rsid w:val="002F1FE6"/>
    <w:rsid w:val="002F248B"/>
    <w:rsid w:val="002F2DD2"/>
    <w:rsid w:val="002F37E3"/>
    <w:rsid w:val="002F3B96"/>
    <w:rsid w:val="002F4376"/>
    <w:rsid w:val="002F446B"/>
    <w:rsid w:val="002F4A49"/>
    <w:rsid w:val="002F4E5A"/>
    <w:rsid w:val="002F7144"/>
    <w:rsid w:val="002F74F9"/>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5E7F"/>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5386"/>
    <w:rsid w:val="003556C7"/>
    <w:rsid w:val="00355E70"/>
    <w:rsid w:val="00357BC9"/>
    <w:rsid w:val="00361C09"/>
    <w:rsid w:val="00362492"/>
    <w:rsid w:val="00362905"/>
    <w:rsid w:val="00363745"/>
    <w:rsid w:val="003647C5"/>
    <w:rsid w:val="00364982"/>
    <w:rsid w:val="00365A69"/>
    <w:rsid w:val="00365ABA"/>
    <w:rsid w:val="0036621D"/>
    <w:rsid w:val="00366D97"/>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46"/>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15C6"/>
    <w:rsid w:val="003A2E38"/>
    <w:rsid w:val="003A3642"/>
    <w:rsid w:val="003A391A"/>
    <w:rsid w:val="003A3B08"/>
    <w:rsid w:val="003A3E5F"/>
    <w:rsid w:val="003A4641"/>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709"/>
    <w:rsid w:val="003D1610"/>
    <w:rsid w:val="003D1969"/>
    <w:rsid w:val="003D21B1"/>
    <w:rsid w:val="003D3C32"/>
    <w:rsid w:val="003D3E5D"/>
    <w:rsid w:val="003D474F"/>
    <w:rsid w:val="003D49F3"/>
    <w:rsid w:val="003D581F"/>
    <w:rsid w:val="003D58F7"/>
    <w:rsid w:val="003D67F9"/>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5D"/>
    <w:rsid w:val="003F2E7C"/>
    <w:rsid w:val="003F32EF"/>
    <w:rsid w:val="003F3419"/>
    <w:rsid w:val="003F3442"/>
    <w:rsid w:val="003F38C2"/>
    <w:rsid w:val="003F4473"/>
    <w:rsid w:val="003F4525"/>
    <w:rsid w:val="003F480B"/>
    <w:rsid w:val="003F5593"/>
    <w:rsid w:val="003F64BB"/>
    <w:rsid w:val="003F7B8A"/>
    <w:rsid w:val="003F7C6F"/>
    <w:rsid w:val="00400D19"/>
    <w:rsid w:val="004010A5"/>
    <w:rsid w:val="0040123A"/>
    <w:rsid w:val="004024B1"/>
    <w:rsid w:val="00402885"/>
    <w:rsid w:val="004029AD"/>
    <w:rsid w:val="00402BC1"/>
    <w:rsid w:val="00402E6E"/>
    <w:rsid w:val="004033A3"/>
    <w:rsid w:val="00403627"/>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5B1D"/>
    <w:rsid w:val="0041614C"/>
    <w:rsid w:val="0041777B"/>
    <w:rsid w:val="004200A7"/>
    <w:rsid w:val="00420889"/>
    <w:rsid w:val="004213C6"/>
    <w:rsid w:val="00421DBA"/>
    <w:rsid w:val="00422341"/>
    <w:rsid w:val="00422687"/>
    <w:rsid w:val="00422D72"/>
    <w:rsid w:val="0042338B"/>
    <w:rsid w:val="004236DB"/>
    <w:rsid w:val="0042419F"/>
    <w:rsid w:val="004243D5"/>
    <w:rsid w:val="004244F8"/>
    <w:rsid w:val="00424DD9"/>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37E03"/>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72446"/>
    <w:rsid w:val="00474527"/>
    <w:rsid w:val="004746C1"/>
    <w:rsid w:val="004750EE"/>
    <w:rsid w:val="00475828"/>
    <w:rsid w:val="00475A78"/>
    <w:rsid w:val="0047610A"/>
    <w:rsid w:val="00477729"/>
    <w:rsid w:val="0048036B"/>
    <w:rsid w:val="004806E8"/>
    <w:rsid w:val="004812EF"/>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5BBC"/>
    <w:rsid w:val="00496A3D"/>
    <w:rsid w:val="00497684"/>
    <w:rsid w:val="00497D26"/>
    <w:rsid w:val="004A144C"/>
    <w:rsid w:val="004A1752"/>
    <w:rsid w:val="004A1868"/>
    <w:rsid w:val="004A243D"/>
    <w:rsid w:val="004A2656"/>
    <w:rsid w:val="004A32F0"/>
    <w:rsid w:val="004A4A50"/>
    <w:rsid w:val="004A4F5F"/>
    <w:rsid w:val="004A595E"/>
    <w:rsid w:val="004B1383"/>
    <w:rsid w:val="004B15B4"/>
    <w:rsid w:val="004B5FBD"/>
    <w:rsid w:val="004B6D95"/>
    <w:rsid w:val="004B7452"/>
    <w:rsid w:val="004B7C74"/>
    <w:rsid w:val="004C11B3"/>
    <w:rsid w:val="004C1A65"/>
    <w:rsid w:val="004C1F13"/>
    <w:rsid w:val="004C1F78"/>
    <w:rsid w:val="004C22FF"/>
    <w:rsid w:val="004C352F"/>
    <w:rsid w:val="004C56CE"/>
    <w:rsid w:val="004C63A0"/>
    <w:rsid w:val="004C6E2B"/>
    <w:rsid w:val="004D047C"/>
    <w:rsid w:val="004D0903"/>
    <w:rsid w:val="004D191E"/>
    <w:rsid w:val="004D2DB8"/>
    <w:rsid w:val="004D34C7"/>
    <w:rsid w:val="004D54AB"/>
    <w:rsid w:val="004D76B4"/>
    <w:rsid w:val="004D79F5"/>
    <w:rsid w:val="004D7DCB"/>
    <w:rsid w:val="004D7E63"/>
    <w:rsid w:val="004E042F"/>
    <w:rsid w:val="004E10F2"/>
    <w:rsid w:val="004E34E4"/>
    <w:rsid w:val="004E3531"/>
    <w:rsid w:val="004E5B60"/>
    <w:rsid w:val="004E644A"/>
    <w:rsid w:val="004E6B5E"/>
    <w:rsid w:val="004E73A5"/>
    <w:rsid w:val="004E7656"/>
    <w:rsid w:val="004E7686"/>
    <w:rsid w:val="004F0A28"/>
    <w:rsid w:val="004F161D"/>
    <w:rsid w:val="004F1672"/>
    <w:rsid w:val="004F272A"/>
    <w:rsid w:val="004F2741"/>
    <w:rsid w:val="004F3118"/>
    <w:rsid w:val="004F3E1B"/>
    <w:rsid w:val="004F498B"/>
    <w:rsid w:val="004F5ADE"/>
    <w:rsid w:val="004F5FEB"/>
    <w:rsid w:val="004F7C9D"/>
    <w:rsid w:val="005001BB"/>
    <w:rsid w:val="0050052F"/>
    <w:rsid w:val="00502536"/>
    <w:rsid w:val="00502E8E"/>
    <w:rsid w:val="00503651"/>
    <w:rsid w:val="00503933"/>
    <w:rsid w:val="00503EAA"/>
    <w:rsid w:val="00504187"/>
    <w:rsid w:val="00504509"/>
    <w:rsid w:val="0050476B"/>
    <w:rsid w:val="005048BD"/>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49B2"/>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0D"/>
    <w:rsid w:val="0053224C"/>
    <w:rsid w:val="005323B1"/>
    <w:rsid w:val="005325A1"/>
    <w:rsid w:val="0053285A"/>
    <w:rsid w:val="0053319D"/>
    <w:rsid w:val="005346DF"/>
    <w:rsid w:val="005347F7"/>
    <w:rsid w:val="00534944"/>
    <w:rsid w:val="005350AC"/>
    <w:rsid w:val="005354C2"/>
    <w:rsid w:val="00536746"/>
    <w:rsid w:val="005368B8"/>
    <w:rsid w:val="005377E3"/>
    <w:rsid w:val="00540274"/>
    <w:rsid w:val="0054060F"/>
    <w:rsid w:val="0054173D"/>
    <w:rsid w:val="00541C22"/>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393"/>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5569"/>
    <w:rsid w:val="00596328"/>
    <w:rsid w:val="00596DA5"/>
    <w:rsid w:val="00597459"/>
    <w:rsid w:val="005A0B2E"/>
    <w:rsid w:val="005A13E4"/>
    <w:rsid w:val="005A1C2F"/>
    <w:rsid w:val="005A2020"/>
    <w:rsid w:val="005A2552"/>
    <w:rsid w:val="005A2C38"/>
    <w:rsid w:val="005A2CB3"/>
    <w:rsid w:val="005A2F76"/>
    <w:rsid w:val="005A3001"/>
    <w:rsid w:val="005A6F06"/>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7255"/>
    <w:rsid w:val="005C7429"/>
    <w:rsid w:val="005C745E"/>
    <w:rsid w:val="005C7683"/>
    <w:rsid w:val="005D0809"/>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399E"/>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57B5"/>
    <w:rsid w:val="006367E7"/>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4AF"/>
    <w:rsid w:val="00683E27"/>
    <w:rsid w:val="00683F3A"/>
    <w:rsid w:val="0068432A"/>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A7AB5"/>
    <w:rsid w:val="006B0555"/>
    <w:rsid w:val="006B0BE7"/>
    <w:rsid w:val="006B1834"/>
    <w:rsid w:val="006B1EDB"/>
    <w:rsid w:val="006B30E9"/>
    <w:rsid w:val="006B43B2"/>
    <w:rsid w:val="006B44D3"/>
    <w:rsid w:val="006B4D76"/>
    <w:rsid w:val="006B4E6F"/>
    <w:rsid w:val="006B562B"/>
    <w:rsid w:val="006B5B2B"/>
    <w:rsid w:val="006B67C5"/>
    <w:rsid w:val="006B6E4E"/>
    <w:rsid w:val="006B73DD"/>
    <w:rsid w:val="006C0A71"/>
    <w:rsid w:val="006C0F10"/>
    <w:rsid w:val="006C211F"/>
    <w:rsid w:val="006C2FC7"/>
    <w:rsid w:val="006C3E29"/>
    <w:rsid w:val="006C41EC"/>
    <w:rsid w:val="006C489F"/>
    <w:rsid w:val="006C4BC4"/>
    <w:rsid w:val="006C5D48"/>
    <w:rsid w:val="006C5FC0"/>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1D20"/>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1099"/>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2AE"/>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5B0"/>
    <w:rsid w:val="00753A50"/>
    <w:rsid w:val="00754141"/>
    <w:rsid w:val="00754508"/>
    <w:rsid w:val="00754A9D"/>
    <w:rsid w:val="007566EF"/>
    <w:rsid w:val="00756C15"/>
    <w:rsid w:val="00756C7A"/>
    <w:rsid w:val="0075744A"/>
    <w:rsid w:val="007576D4"/>
    <w:rsid w:val="0076076B"/>
    <w:rsid w:val="00761639"/>
    <w:rsid w:val="00762B2D"/>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41B9"/>
    <w:rsid w:val="007762AD"/>
    <w:rsid w:val="007779B6"/>
    <w:rsid w:val="00777A28"/>
    <w:rsid w:val="00777C67"/>
    <w:rsid w:val="0078076A"/>
    <w:rsid w:val="0078086C"/>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9A0"/>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E5"/>
    <w:rsid w:val="007D1052"/>
    <w:rsid w:val="007D2154"/>
    <w:rsid w:val="007D2FB9"/>
    <w:rsid w:val="007D3BC3"/>
    <w:rsid w:val="007D4F1A"/>
    <w:rsid w:val="007D5689"/>
    <w:rsid w:val="007D57A1"/>
    <w:rsid w:val="007D5C7C"/>
    <w:rsid w:val="007D7739"/>
    <w:rsid w:val="007D7DB7"/>
    <w:rsid w:val="007E02BF"/>
    <w:rsid w:val="007E075E"/>
    <w:rsid w:val="007E0D26"/>
    <w:rsid w:val="007E0FDD"/>
    <w:rsid w:val="007E1365"/>
    <w:rsid w:val="007E1752"/>
    <w:rsid w:val="007E2B40"/>
    <w:rsid w:val="007E4546"/>
    <w:rsid w:val="007E531E"/>
    <w:rsid w:val="007E5354"/>
    <w:rsid w:val="007E59D7"/>
    <w:rsid w:val="007E5FCB"/>
    <w:rsid w:val="007E68A4"/>
    <w:rsid w:val="007E6A06"/>
    <w:rsid w:val="007E6C84"/>
    <w:rsid w:val="007E7259"/>
    <w:rsid w:val="007E766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5618"/>
    <w:rsid w:val="00835E31"/>
    <w:rsid w:val="008362FC"/>
    <w:rsid w:val="0083700F"/>
    <w:rsid w:val="00837427"/>
    <w:rsid w:val="00837C77"/>
    <w:rsid w:val="00840597"/>
    <w:rsid w:val="00840786"/>
    <w:rsid w:val="00840D9E"/>
    <w:rsid w:val="00841121"/>
    <w:rsid w:val="00841519"/>
    <w:rsid w:val="008415F9"/>
    <w:rsid w:val="00841B3B"/>
    <w:rsid w:val="00841F05"/>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770"/>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97F13"/>
    <w:rsid w:val="008A0D6E"/>
    <w:rsid w:val="008A14C8"/>
    <w:rsid w:val="008A1E65"/>
    <w:rsid w:val="008A2081"/>
    <w:rsid w:val="008A2986"/>
    <w:rsid w:val="008A3CC8"/>
    <w:rsid w:val="008A3F6C"/>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2D7"/>
    <w:rsid w:val="008F674C"/>
    <w:rsid w:val="008F6EBC"/>
    <w:rsid w:val="008F7264"/>
    <w:rsid w:val="00900033"/>
    <w:rsid w:val="009000F9"/>
    <w:rsid w:val="009012A0"/>
    <w:rsid w:val="009015C1"/>
    <w:rsid w:val="00901752"/>
    <w:rsid w:val="0090331F"/>
    <w:rsid w:val="0090351C"/>
    <w:rsid w:val="009038F4"/>
    <w:rsid w:val="00904ECF"/>
    <w:rsid w:val="009058D3"/>
    <w:rsid w:val="00905A92"/>
    <w:rsid w:val="00906709"/>
    <w:rsid w:val="00906B04"/>
    <w:rsid w:val="009071B3"/>
    <w:rsid w:val="00910E0F"/>
    <w:rsid w:val="00911341"/>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3B46"/>
    <w:rsid w:val="00975CD1"/>
    <w:rsid w:val="00975D54"/>
    <w:rsid w:val="009763A7"/>
    <w:rsid w:val="00976999"/>
    <w:rsid w:val="00976A92"/>
    <w:rsid w:val="00977247"/>
    <w:rsid w:val="0097733A"/>
    <w:rsid w:val="00977549"/>
    <w:rsid w:val="00977B57"/>
    <w:rsid w:val="0098148C"/>
    <w:rsid w:val="0098185D"/>
    <w:rsid w:val="00981C12"/>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A5F"/>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2E3"/>
    <w:rsid w:val="009C59C9"/>
    <w:rsid w:val="009C629E"/>
    <w:rsid w:val="009C631F"/>
    <w:rsid w:val="009C70B4"/>
    <w:rsid w:val="009D030E"/>
    <w:rsid w:val="009D047D"/>
    <w:rsid w:val="009D059B"/>
    <w:rsid w:val="009D09D0"/>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BC"/>
    <w:rsid w:val="009F5AC0"/>
    <w:rsid w:val="009F5D71"/>
    <w:rsid w:val="009F6C2B"/>
    <w:rsid w:val="009F702A"/>
    <w:rsid w:val="009F77A3"/>
    <w:rsid w:val="009F7DA2"/>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3412"/>
    <w:rsid w:val="00A134C7"/>
    <w:rsid w:val="00A1373C"/>
    <w:rsid w:val="00A149A7"/>
    <w:rsid w:val="00A14AF0"/>
    <w:rsid w:val="00A14C1C"/>
    <w:rsid w:val="00A1784D"/>
    <w:rsid w:val="00A17A92"/>
    <w:rsid w:val="00A210A0"/>
    <w:rsid w:val="00A21445"/>
    <w:rsid w:val="00A238FA"/>
    <w:rsid w:val="00A23C64"/>
    <w:rsid w:val="00A23D87"/>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25CD"/>
    <w:rsid w:val="00A43BA5"/>
    <w:rsid w:val="00A45060"/>
    <w:rsid w:val="00A4581A"/>
    <w:rsid w:val="00A46D15"/>
    <w:rsid w:val="00A471F7"/>
    <w:rsid w:val="00A47C0D"/>
    <w:rsid w:val="00A47FF0"/>
    <w:rsid w:val="00A51993"/>
    <w:rsid w:val="00A5202E"/>
    <w:rsid w:val="00A527D8"/>
    <w:rsid w:val="00A532A3"/>
    <w:rsid w:val="00A53840"/>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07A8"/>
    <w:rsid w:val="00A7164C"/>
    <w:rsid w:val="00A71BA9"/>
    <w:rsid w:val="00A71E03"/>
    <w:rsid w:val="00A71E2C"/>
    <w:rsid w:val="00A7249C"/>
    <w:rsid w:val="00A72ADB"/>
    <w:rsid w:val="00A73018"/>
    <w:rsid w:val="00A7327B"/>
    <w:rsid w:val="00A73B84"/>
    <w:rsid w:val="00A73BBF"/>
    <w:rsid w:val="00A75219"/>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0B"/>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6D19"/>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307"/>
    <w:rsid w:val="00AF27F1"/>
    <w:rsid w:val="00AF3EC1"/>
    <w:rsid w:val="00AF4A03"/>
    <w:rsid w:val="00AF4DD1"/>
    <w:rsid w:val="00AF63F9"/>
    <w:rsid w:val="00AF7653"/>
    <w:rsid w:val="00AF7705"/>
    <w:rsid w:val="00B00292"/>
    <w:rsid w:val="00B0100E"/>
    <w:rsid w:val="00B01E4B"/>
    <w:rsid w:val="00B0311B"/>
    <w:rsid w:val="00B03F92"/>
    <w:rsid w:val="00B040ED"/>
    <w:rsid w:val="00B0505E"/>
    <w:rsid w:val="00B05E3A"/>
    <w:rsid w:val="00B06615"/>
    <w:rsid w:val="00B06651"/>
    <w:rsid w:val="00B06797"/>
    <w:rsid w:val="00B06AE2"/>
    <w:rsid w:val="00B06F86"/>
    <w:rsid w:val="00B1029A"/>
    <w:rsid w:val="00B1262D"/>
    <w:rsid w:val="00B129F5"/>
    <w:rsid w:val="00B12DD5"/>
    <w:rsid w:val="00B131AB"/>
    <w:rsid w:val="00B132AE"/>
    <w:rsid w:val="00B146E4"/>
    <w:rsid w:val="00B14766"/>
    <w:rsid w:val="00B156A4"/>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F9F"/>
    <w:rsid w:val="00B51B39"/>
    <w:rsid w:val="00B5221D"/>
    <w:rsid w:val="00B52677"/>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672F"/>
    <w:rsid w:val="00BA7291"/>
    <w:rsid w:val="00BA79F5"/>
    <w:rsid w:val="00BB0EF7"/>
    <w:rsid w:val="00BB1348"/>
    <w:rsid w:val="00BB142D"/>
    <w:rsid w:val="00BB16D3"/>
    <w:rsid w:val="00BB1FC8"/>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243A"/>
    <w:rsid w:val="00BE3580"/>
    <w:rsid w:val="00BE35D4"/>
    <w:rsid w:val="00BE3600"/>
    <w:rsid w:val="00BE372D"/>
    <w:rsid w:val="00BE3C33"/>
    <w:rsid w:val="00BE6304"/>
    <w:rsid w:val="00BE6A19"/>
    <w:rsid w:val="00BE7492"/>
    <w:rsid w:val="00BF1530"/>
    <w:rsid w:val="00BF1CD0"/>
    <w:rsid w:val="00BF1EE6"/>
    <w:rsid w:val="00BF23F0"/>
    <w:rsid w:val="00BF25C0"/>
    <w:rsid w:val="00BF33DD"/>
    <w:rsid w:val="00BF4CF9"/>
    <w:rsid w:val="00BF4D55"/>
    <w:rsid w:val="00BF6243"/>
    <w:rsid w:val="00BF63A3"/>
    <w:rsid w:val="00BF68FA"/>
    <w:rsid w:val="00C005E6"/>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55A2"/>
    <w:rsid w:val="00C162B4"/>
    <w:rsid w:val="00C16868"/>
    <w:rsid w:val="00C16AD6"/>
    <w:rsid w:val="00C175D0"/>
    <w:rsid w:val="00C20265"/>
    <w:rsid w:val="00C2080A"/>
    <w:rsid w:val="00C21489"/>
    <w:rsid w:val="00C21C1E"/>
    <w:rsid w:val="00C24A97"/>
    <w:rsid w:val="00C24F59"/>
    <w:rsid w:val="00C25753"/>
    <w:rsid w:val="00C27A1B"/>
    <w:rsid w:val="00C27F64"/>
    <w:rsid w:val="00C3177F"/>
    <w:rsid w:val="00C31CF6"/>
    <w:rsid w:val="00C31FDE"/>
    <w:rsid w:val="00C323F6"/>
    <w:rsid w:val="00C3290F"/>
    <w:rsid w:val="00C33056"/>
    <w:rsid w:val="00C33322"/>
    <w:rsid w:val="00C33BA9"/>
    <w:rsid w:val="00C34193"/>
    <w:rsid w:val="00C34459"/>
    <w:rsid w:val="00C3484D"/>
    <w:rsid w:val="00C34C2C"/>
    <w:rsid w:val="00C3547D"/>
    <w:rsid w:val="00C365F7"/>
    <w:rsid w:val="00C36BD8"/>
    <w:rsid w:val="00C3707D"/>
    <w:rsid w:val="00C4006F"/>
    <w:rsid w:val="00C40A2E"/>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469"/>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95"/>
    <w:rsid w:val="00CC70D9"/>
    <w:rsid w:val="00CC7C40"/>
    <w:rsid w:val="00CD000E"/>
    <w:rsid w:val="00CD09E5"/>
    <w:rsid w:val="00CD0E7B"/>
    <w:rsid w:val="00CD236E"/>
    <w:rsid w:val="00CD239D"/>
    <w:rsid w:val="00CD31D6"/>
    <w:rsid w:val="00CD321A"/>
    <w:rsid w:val="00CD3F12"/>
    <w:rsid w:val="00CD5430"/>
    <w:rsid w:val="00CD5446"/>
    <w:rsid w:val="00CD548D"/>
    <w:rsid w:val="00CD5953"/>
    <w:rsid w:val="00CD68D0"/>
    <w:rsid w:val="00CD7968"/>
    <w:rsid w:val="00CD7EB1"/>
    <w:rsid w:val="00CE1340"/>
    <w:rsid w:val="00CE2124"/>
    <w:rsid w:val="00CE2334"/>
    <w:rsid w:val="00CE2724"/>
    <w:rsid w:val="00CE2A0E"/>
    <w:rsid w:val="00CE328F"/>
    <w:rsid w:val="00CE32EB"/>
    <w:rsid w:val="00CE43BD"/>
    <w:rsid w:val="00CE4B0A"/>
    <w:rsid w:val="00CE51D3"/>
    <w:rsid w:val="00CE5566"/>
    <w:rsid w:val="00CE6623"/>
    <w:rsid w:val="00CE6CA6"/>
    <w:rsid w:val="00CE71A9"/>
    <w:rsid w:val="00CE722E"/>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2BE"/>
    <w:rsid w:val="00D039F8"/>
    <w:rsid w:val="00D03D8B"/>
    <w:rsid w:val="00D048AE"/>
    <w:rsid w:val="00D066B7"/>
    <w:rsid w:val="00D06B02"/>
    <w:rsid w:val="00D07FD9"/>
    <w:rsid w:val="00D112A4"/>
    <w:rsid w:val="00D11E35"/>
    <w:rsid w:val="00D125B0"/>
    <w:rsid w:val="00D12766"/>
    <w:rsid w:val="00D1297D"/>
    <w:rsid w:val="00D12B57"/>
    <w:rsid w:val="00D13CCC"/>
    <w:rsid w:val="00D15DAF"/>
    <w:rsid w:val="00D15DD1"/>
    <w:rsid w:val="00D174A3"/>
    <w:rsid w:val="00D20B17"/>
    <w:rsid w:val="00D21B6E"/>
    <w:rsid w:val="00D2286C"/>
    <w:rsid w:val="00D2306E"/>
    <w:rsid w:val="00D2399B"/>
    <w:rsid w:val="00D2626D"/>
    <w:rsid w:val="00D307FF"/>
    <w:rsid w:val="00D31452"/>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177"/>
    <w:rsid w:val="00D7517E"/>
    <w:rsid w:val="00D77EA5"/>
    <w:rsid w:val="00D80114"/>
    <w:rsid w:val="00D80F51"/>
    <w:rsid w:val="00D819B1"/>
    <w:rsid w:val="00D8244F"/>
    <w:rsid w:val="00D82CAB"/>
    <w:rsid w:val="00D83045"/>
    <w:rsid w:val="00D83BC6"/>
    <w:rsid w:val="00D8431C"/>
    <w:rsid w:val="00D84F70"/>
    <w:rsid w:val="00D85382"/>
    <w:rsid w:val="00D858E3"/>
    <w:rsid w:val="00D863A0"/>
    <w:rsid w:val="00D868BC"/>
    <w:rsid w:val="00D86BDB"/>
    <w:rsid w:val="00D87394"/>
    <w:rsid w:val="00D8779D"/>
    <w:rsid w:val="00D9057A"/>
    <w:rsid w:val="00D90A8F"/>
    <w:rsid w:val="00D90DA0"/>
    <w:rsid w:val="00D90F1D"/>
    <w:rsid w:val="00D910AE"/>
    <w:rsid w:val="00D91F45"/>
    <w:rsid w:val="00D9227D"/>
    <w:rsid w:val="00D92D8C"/>
    <w:rsid w:val="00D92E41"/>
    <w:rsid w:val="00D94021"/>
    <w:rsid w:val="00D94389"/>
    <w:rsid w:val="00D94ABE"/>
    <w:rsid w:val="00D9543E"/>
    <w:rsid w:val="00D958E7"/>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28DC"/>
    <w:rsid w:val="00DB36E7"/>
    <w:rsid w:val="00DB38DD"/>
    <w:rsid w:val="00DB4F81"/>
    <w:rsid w:val="00DB53A6"/>
    <w:rsid w:val="00DB54EB"/>
    <w:rsid w:val="00DB7430"/>
    <w:rsid w:val="00DB754D"/>
    <w:rsid w:val="00DB78BE"/>
    <w:rsid w:val="00DB7ED8"/>
    <w:rsid w:val="00DC07C4"/>
    <w:rsid w:val="00DC0FBA"/>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2CE1"/>
    <w:rsid w:val="00DE304A"/>
    <w:rsid w:val="00DE3254"/>
    <w:rsid w:val="00DE4F61"/>
    <w:rsid w:val="00DE5777"/>
    <w:rsid w:val="00DE5CFC"/>
    <w:rsid w:val="00DE5DB5"/>
    <w:rsid w:val="00DE6565"/>
    <w:rsid w:val="00DE7457"/>
    <w:rsid w:val="00DE76C0"/>
    <w:rsid w:val="00DF052D"/>
    <w:rsid w:val="00DF15A5"/>
    <w:rsid w:val="00DF39AD"/>
    <w:rsid w:val="00DF3A89"/>
    <w:rsid w:val="00DF3CAE"/>
    <w:rsid w:val="00DF44AE"/>
    <w:rsid w:val="00DF4C42"/>
    <w:rsid w:val="00DF61CB"/>
    <w:rsid w:val="00DF62CA"/>
    <w:rsid w:val="00DF67D4"/>
    <w:rsid w:val="00DF6C38"/>
    <w:rsid w:val="00DF75DE"/>
    <w:rsid w:val="00E005F5"/>
    <w:rsid w:val="00E01147"/>
    <w:rsid w:val="00E012C3"/>
    <w:rsid w:val="00E01739"/>
    <w:rsid w:val="00E01B8F"/>
    <w:rsid w:val="00E01E04"/>
    <w:rsid w:val="00E02E5F"/>
    <w:rsid w:val="00E0320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639"/>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9AE"/>
    <w:rsid w:val="00E81E01"/>
    <w:rsid w:val="00E81E9A"/>
    <w:rsid w:val="00E82130"/>
    <w:rsid w:val="00E84B8B"/>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7B2"/>
    <w:rsid w:val="00E95241"/>
    <w:rsid w:val="00E97186"/>
    <w:rsid w:val="00E971AD"/>
    <w:rsid w:val="00E973A0"/>
    <w:rsid w:val="00EA0949"/>
    <w:rsid w:val="00EA0C12"/>
    <w:rsid w:val="00EA376F"/>
    <w:rsid w:val="00EA4729"/>
    <w:rsid w:val="00EA4905"/>
    <w:rsid w:val="00EA593F"/>
    <w:rsid w:val="00EA5F2D"/>
    <w:rsid w:val="00EA61AF"/>
    <w:rsid w:val="00EA629F"/>
    <w:rsid w:val="00EA6D25"/>
    <w:rsid w:val="00EA6E73"/>
    <w:rsid w:val="00EA6F98"/>
    <w:rsid w:val="00EB0215"/>
    <w:rsid w:val="00EB0FBB"/>
    <w:rsid w:val="00EB1E1C"/>
    <w:rsid w:val="00EB1E46"/>
    <w:rsid w:val="00EB242D"/>
    <w:rsid w:val="00EB2A76"/>
    <w:rsid w:val="00EB32A4"/>
    <w:rsid w:val="00EB4E0A"/>
    <w:rsid w:val="00EB607A"/>
    <w:rsid w:val="00EB69B5"/>
    <w:rsid w:val="00EB6DDC"/>
    <w:rsid w:val="00EB7351"/>
    <w:rsid w:val="00EB79F6"/>
    <w:rsid w:val="00EC3448"/>
    <w:rsid w:val="00EC406B"/>
    <w:rsid w:val="00EC4F88"/>
    <w:rsid w:val="00EC69BB"/>
    <w:rsid w:val="00EC69E1"/>
    <w:rsid w:val="00EC6E2A"/>
    <w:rsid w:val="00ED43EA"/>
    <w:rsid w:val="00ED58BA"/>
    <w:rsid w:val="00ED599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6F2D"/>
    <w:rsid w:val="00EF706F"/>
    <w:rsid w:val="00EF7824"/>
    <w:rsid w:val="00EF7C01"/>
    <w:rsid w:val="00F002F3"/>
    <w:rsid w:val="00F00E5C"/>
    <w:rsid w:val="00F016D1"/>
    <w:rsid w:val="00F01705"/>
    <w:rsid w:val="00F01D80"/>
    <w:rsid w:val="00F0234D"/>
    <w:rsid w:val="00F02E91"/>
    <w:rsid w:val="00F0350F"/>
    <w:rsid w:val="00F04689"/>
    <w:rsid w:val="00F047D9"/>
    <w:rsid w:val="00F04D2A"/>
    <w:rsid w:val="00F04EB4"/>
    <w:rsid w:val="00F0592C"/>
    <w:rsid w:val="00F05C71"/>
    <w:rsid w:val="00F07459"/>
    <w:rsid w:val="00F1030C"/>
    <w:rsid w:val="00F103F8"/>
    <w:rsid w:val="00F10D73"/>
    <w:rsid w:val="00F113AF"/>
    <w:rsid w:val="00F113DC"/>
    <w:rsid w:val="00F117C5"/>
    <w:rsid w:val="00F119C1"/>
    <w:rsid w:val="00F11B4F"/>
    <w:rsid w:val="00F11F17"/>
    <w:rsid w:val="00F13825"/>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3001"/>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0B42"/>
    <w:rsid w:val="00F61022"/>
    <w:rsid w:val="00F61524"/>
    <w:rsid w:val="00F619E1"/>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420A"/>
    <w:rsid w:val="00F8443C"/>
    <w:rsid w:val="00F8447F"/>
    <w:rsid w:val="00F86EE2"/>
    <w:rsid w:val="00F90E15"/>
    <w:rsid w:val="00F91692"/>
    <w:rsid w:val="00F91B02"/>
    <w:rsid w:val="00F92384"/>
    <w:rsid w:val="00F9284A"/>
    <w:rsid w:val="00F93517"/>
    <w:rsid w:val="00F93F9E"/>
    <w:rsid w:val="00F94980"/>
    <w:rsid w:val="00F9554B"/>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66A8"/>
    <w:rsid w:val="00FB73E6"/>
    <w:rsid w:val="00FC0600"/>
    <w:rsid w:val="00FC0FEB"/>
    <w:rsid w:val="00FC15A9"/>
    <w:rsid w:val="00FC2024"/>
    <w:rsid w:val="00FC2861"/>
    <w:rsid w:val="00FC2D38"/>
    <w:rsid w:val="00FC2F01"/>
    <w:rsid w:val="00FC307B"/>
    <w:rsid w:val="00FC30F4"/>
    <w:rsid w:val="00FC4421"/>
    <w:rsid w:val="00FC4451"/>
    <w:rsid w:val="00FC4A95"/>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1422"/>
    <w:rsid w:val="00FE1FA4"/>
    <w:rsid w:val="00FE2C70"/>
    <w:rsid w:val="00FE38D5"/>
    <w:rsid w:val="00FE3DFD"/>
    <w:rsid w:val="00FE41C3"/>
    <w:rsid w:val="00FE576D"/>
    <w:rsid w:val="00FE59AE"/>
    <w:rsid w:val="00FE5BDD"/>
    <w:rsid w:val="00FE6940"/>
    <w:rsid w:val="00FE70EF"/>
    <w:rsid w:val="00FF01FE"/>
    <w:rsid w:val="00FF068C"/>
    <w:rsid w:val="00FF0BBB"/>
    <w:rsid w:val="00FF0BDE"/>
    <w:rsid w:val="00FF0D18"/>
    <w:rsid w:val="00FF2B0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1E6938"/>
  <w15:docId w15:val="{8E49501F-335A-4C53-A97B-4599142D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023021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64163206">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www.uradni-list.si/1/objava.jsp?sop=2017-01-2914" TargetMode="External"/><Relationship Id="rId26" Type="http://schemas.openxmlformats.org/officeDocument/2006/relationships/hyperlink" Target="http://www.iusinfo.si/Objava/Besedilo.aspx?Sopi=0152%20%20%20%20%20%20%20%20%20%20%20%20%20%202013052900|RS-46|5279|1756|O|" TargetMode="Externa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hyperlink" Target="http://www.uradni-list.si/1/objava.jsp?sop=2017-21-3507"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www.uradni-list.si/1/objava.jsp?sop=2020-01-097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sop=2017-01-2914"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yperlink" Target="http://www.iusinfo.si/Objava/Besedilo.aspx?Sopi=0152%20%20%20%20%20%20%20%20%20%20%20%20%20%202014120100|RS-86|9571|3486|O|"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radni-list.si/1/objava.jsp?sop=2017-21-3507"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hyperlink" Target="http://www.iusinfo.si/Objava/Besedilo.aspx?Sopi=0152%20%20%20%20%20%20%20%20%20%20%20%20%20%202013120900|RS-101|11111|3675|O|" TargetMode="External"/><Relationship Id="rId30" Type="http://schemas.openxmlformats.org/officeDocument/2006/relationships/footer" Target="footer3.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C0A2-4845-4189-9F18-99696DF8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63</Pages>
  <Words>20675</Words>
  <Characters>117851</Characters>
  <Application>Microsoft Office Word</Application>
  <DocSecurity>0</DocSecurity>
  <Lines>982</Lines>
  <Paragraphs>276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138250</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dc:creator>
  <cp:keywords/>
  <dc:description/>
  <cp:lastModifiedBy>Tina Bregar</cp:lastModifiedBy>
  <cp:revision>7</cp:revision>
  <cp:lastPrinted>2021-05-04T05:46:00Z</cp:lastPrinted>
  <dcterms:created xsi:type="dcterms:W3CDTF">2021-05-04T11:29:00Z</dcterms:created>
  <dcterms:modified xsi:type="dcterms:W3CDTF">2021-05-04T12:07:00Z</dcterms:modified>
</cp:coreProperties>
</file>