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E3BBF" w14:textId="77777777" w:rsidR="0059209E" w:rsidRPr="00C8579C" w:rsidRDefault="0059209E" w:rsidP="00846241">
      <w:pPr>
        <w:keepNext/>
        <w:keepLines/>
        <w:ind w:right="1274"/>
      </w:pPr>
    </w:p>
    <w:p w14:paraId="5C36F436" w14:textId="77777777" w:rsidR="007C70A1" w:rsidRPr="00C8579C" w:rsidRDefault="007C70A1" w:rsidP="00846241">
      <w:pPr>
        <w:keepNext/>
        <w:keepLines/>
        <w:ind w:right="1274"/>
        <w:rPr>
          <w:rFonts w:ascii="Tahoma" w:hAnsi="Tahoma" w:cs="Tahoma"/>
          <w:b/>
        </w:rPr>
      </w:pPr>
      <w:r w:rsidRPr="00C8579C">
        <w:rPr>
          <w:rFonts w:ascii="Tahoma" w:hAnsi="Tahoma" w:cs="Tahoma"/>
          <w:b/>
        </w:rPr>
        <w:t>Naročnik:</w:t>
      </w:r>
    </w:p>
    <w:p w14:paraId="4343B60D" w14:textId="77777777" w:rsidR="007C70A1" w:rsidRPr="00C8579C" w:rsidRDefault="007C70A1" w:rsidP="00846241">
      <w:pPr>
        <w:keepNext/>
        <w:keepLines/>
        <w:rPr>
          <w:rFonts w:ascii="Tahoma" w:hAnsi="Tahoma" w:cs="Tahoma"/>
          <w:b/>
        </w:rPr>
      </w:pPr>
    </w:p>
    <w:p w14:paraId="17ABE2EC" w14:textId="77777777" w:rsidR="0094613F" w:rsidRPr="00C8579C" w:rsidRDefault="0094613F" w:rsidP="00846241">
      <w:pPr>
        <w:keepNext/>
        <w:keepLines/>
        <w:rPr>
          <w:rFonts w:ascii="Tahoma" w:hAnsi="Tahoma" w:cs="Tahoma"/>
          <w:b/>
          <w:bCs/>
        </w:rPr>
      </w:pPr>
      <w:r w:rsidRPr="00C8579C">
        <w:rPr>
          <w:rFonts w:ascii="Tahoma" w:hAnsi="Tahoma" w:cs="Tahoma"/>
          <w:b/>
          <w:bCs/>
        </w:rPr>
        <w:t>JAVNO PODJETJE VODOVOD KANALIZACIJA SNAGA d.o.o.</w:t>
      </w:r>
    </w:p>
    <w:p w14:paraId="382D352D" w14:textId="77777777" w:rsidR="0094613F" w:rsidRPr="00C8579C" w:rsidRDefault="0094613F" w:rsidP="00846241">
      <w:pPr>
        <w:keepNext/>
        <w:keepLines/>
        <w:rPr>
          <w:rFonts w:ascii="Tahoma" w:hAnsi="Tahoma" w:cs="Tahoma"/>
        </w:rPr>
      </w:pPr>
      <w:r w:rsidRPr="00C8579C">
        <w:rPr>
          <w:rFonts w:ascii="Tahoma" w:hAnsi="Tahoma" w:cs="Tahoma"/>
        </w:rPr>
        <w:t>Vodovodna cesta 90</w:t>
      </w:r>
    </w:p>
    <w:p w14:paraId="395DD717" w14:textId="77777777" w:rsidR="0094613F" w:rsidRPr="00C8579C" w:rsidRDefault="0094613F" w:rsidP="00846241">
      <w:pPr>
        <w:keepNext/>
        <w:keepLines/>
        <w:rPr>
          <w:rFonts w:ascii="Tahoma" w:hAnsi="Tahoma" w:cs="Tahoma"/>
        </w:rPr>
      </w:pPr>
      <w:r w:rsidRPr="00C8579C">
        <w:rPr>
          <w:rFonts w:ascii="Tahoma" w:hAnsi="Tahoma" w:cs="Tahoma"/>
        </w:rPr>
        <w:t>1000 Ljubljana</w:t>
      </w:r>
    </w:p>
    <w:p w14:paraId="60115BBB" w14:textId="77777777" w:rsidR="007C70A1" w:rsidRPr="00C8579C" w:rsidRDefault="007C70A1" w:rsidP="00846241">
      <w:pPr>
        <w:keepNext/>
        <w:keepLines/>
        <w:rPr>
          <w:rFonts w:ascii="Tahoma" w:hAnsi="Tahoma" w:cs="Tahoma"/>
        </w:rPr>
      </w:pPr>
    </w:p>
    <w:p w14:paraId="14F8EEA0" w14:textId="77777777" w:rsidR="007C70A1" w:rsidRPr="00C8579C" w:rsidRDefault="007C70A1" w:rsidP="00846241">
      <w:pPr>
        <w:keepNext/>
        <w:keepLines/>
        <w:rPr>
          <w:rFonts w:ascii="Tahoma" w:hAnsi="Tahoma" w:cs="Tahoma"/>
          <w:b/>
        </w:rPr>
      </w:pPr>
      <w:r w:rsidRPr="00C8579C">
        <w:rPr>
          <w:rFonts w:ascii="Tahoma" w:hAnsi="Tahoma" w:cs="Tahoma"/>
          <w:b/>
        </w:rPr>
        <w:t>Po pooblastilu javno naročilo vodi:</w:t>
      </w:r>
    </w:p>
    <w:p w14:paraId="2CE733DD" w14:textId="77777777" w:rsidR="007C70A1" w:rsidRPr="00C8579C" w:rsidRDefault="007C70A1" w:rsidP="00846241">
      <w:pPr>
        <w:keepNext/>
        <w:keepLines/>
        <w:rPr>
          <w:rFonts w:ascii="Tahoma" w:hAnsi="Tahoma" w:cs="Tahoma"/>
        </w:rPr>
      </w:pPr>
    </w:p>
    <w:p w14:paraId="3CBD608E" w14:textId="77777777" w:rsidR="00A04160" w:rsidRPr="00C8579C" w:rsidRDefault="00A04160" w:rsidP="00846241">
      <w:pPr>
        <w:keepNext/>
        <w:keepLines/>
        <w:rPr>
          <w:rFonts w:ascii="Tahoma" w:hAnsi="Tahoma" w:cs="Tahoma"/>
          <w:b/>
          <w:bCs/>
        </w:rPr>
      </w:pPr>
      <w:r w:rsidRPr="00C8579C">
        <w:rPr>
          <w:rFonts w:ascii="Tahoma" w:hAnsi="Tahoma" w:cs="Tahoma"/>
          <w:b/>
          <w:bCs/>
        </w:rPr>
        <w:t xml:space="preserve">JAVNI HOLDING Ljubljana, d.o.o. </w:t>
      </w:r>
    </w:p>
    <w:p w14:paraId="482DF510" w14:textId="77777777" w:rsidR="007C70A1" w:rsidRPr="00C8579C" w:rsidRDefault="00AA024E" w:rsidP="00846241">
      <w:pPr>
        <w:keepNext/>
        <w:keepLines/>
        <w:rPr>
          <w:rFonts w:ascii="Tahoma" w:hAnsi="Tahoma" w:cs="Tahoma"/>
        </w:rPr>
      </w:pPr>
      <w:r w:rsidRPr="00C8579C">
        <w:rPr>
          <w:rFonts w:ascii="Tahoma" w:hAnsi="Tahoma" w:cs="Tahoma"/>
        </w:rPr>
        <w:t>Verovškova ulica 70</w:t>
      </w:r>
    </w:p>
    <w:p w14:paraId="261F399C" w14:textId="77777777" w:rsidR="00A04160" w:rsidRPr="00C8579C" w:rsidRDefault="00A04160" w:rsidP="00846241">
      <w:pPr>
        <w:keepNext/>
        <w:keepLines/>
        <w:rPr>
          <w:rFonts w:ascii="Tahoma" w:hAnsi="Tahoma" w:cs="Tahoma"/>
        </w:rPr>
      </w:pPr>
      <w:r w:rsidRPr="00C8579C">
        <w:rPr>
          <w:rFonts w:ascii="Tahoma" w:hAnsi="Tahoma" w:cs="Tahoma"/>
        </w:rPr>
        <w:t>1000 Ljubljana</w:t>
      </w:r>
    </w:p>
    <w:p w14:paraId="16F1E480" w14:textId="77777777" w:rsidR="007C70A1" w:rsidRPr="00C8579C" w:rsidRDefault="007C70A1" w:rsidP="00846241">
      <w:pPr>
        <w:keepNext/>
        <w:keepLines/>
        <w:rPr>
          <w:rFonts w:ascii="Tahoma" w:hAnsi="Tahoma" w:cs="Tahoma"/>
          <w:b/>
        </w:rPr>
      </w:pPr>
    </w:p>
    <w:p w14:paraId="58D7B945" w14:textId="77777777" w:rsidR="007C70A1" w:rsidRPr="00C8579C" w:rsidRDefault="007C70A1" w:rsidP="00846241">
      <w:pPr>
        <w:keepNext/>
        <w:keepLines/>
        <w:jc w:val="center"/>
        <w:rPr>
          <w:rFonts w:ascii="Tahoma" w:hAnsi="Tahoma" w:cs="Tahoma"/>
        </w:rPr>
      </w:pPr>
    </w:p>
    <w:p w14:paraId="66EB83CD" w14:textId="77777777" w:rsidR="004958CB" w:rsidRPr="00C8579C" w:rsidRDefault="007C70A1" w:rsidP="00846241">
      <w:pPr>
        <w:keepNext/>
        <w:keepLines/>
        <w:rPr>
          <w:rFonts w:ascii="Tahoma" w:hAnsi="Tahoma" w:cs="Tahoma"/>
          <w:b/>
        </w:rPr>
      </w:pPr>
      <w:r w:rsidRPr="00C8579C">
        <w:rPr>
          <w:rFonts w:ascii="Tahoma" w:hAnsi="Tahoma" w:cs="Tahoma"/>
        </w:rPr>
        <w:t xml:space="preserve">Številka: </w:t>
      </w:r>
      <w:r w:rsidR="004C52EB">
        <w:rPr>
          <w:rFonts w:ascii="Tahoma" w:hAnsi="Tahoma" w:cs="Tahoma"/>
          <w:b/>
        </w:rPr>
        <w:t>VKS-245/20</w:t>
      </w:r>
    </w:p>
    <w:p w14:paraId="742C3359" w14:textId="2E40F917" w:rsidR="007C70A1" w:rsidRPr="00C8579C" w:rsidRDefault="00DD73DB" w:rsidP="00846241">
      <w:pPr>
        <w:keepNext/>
        <w:keepLines/>
        <w:rPr>
          <w:rFonts w:ascii="Tahoma" w:hAnsi="Tahoma" w:cs="Tahoma"/>
        </w:rPr>
      </w:pPr>
      <w:r w:rsidRPr="00C8579C">
        <w:rPr>
          <w:rFonts w:ascii="Tahoma" w:hAnsi="Tahoma" w:cs="Tahoma"/>
        </w:rPr>
        <w:t xml:space="preserve">Zadeva: </w:t>
      </w:r>
      <w:r w:rsidR="005D0AD0" w:rsidRPr="005D0AD0">
        <w:rPr>
          <w:rFonts w:ascii="Tahoma" w:hAnsi="Tahoma" w:cs="Tahoma"/>
        </w:rPr>
        <w:t>JHL-214-001/2021</w:t>
      </w:r>
    </w:p>
    <w:p w14:paraId="5EBAE267" w14:textId="77777777" w:rsidR="004958CB" w:rsidRPr="00C8579C" w:rsidRDefault="004958CB" w:rsidP="00846241">
      <w:pPr>
        <w:keepNext/>
        <w:keepLines/>
        <w:rPr>
          <w:rFonts w:ascii="Tahoma" w:hAnsi="Tahoma" w:cs="Tahoma"/>
        </w:rPr>
      </w:pPr>
    </w:p>
    <w:p w14:paraId="428C7A09" w14:textId="77777777" w:rsidR="00171035" w:rsidRPr="00C8579C" w:rsidRDefault="00171035" w:rsidP="00846241">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8579C" w14:paraId="0731F476" w14:textId="77777777">
        <w:trPr>
          <w:trHeight w:val="851"/>
        </w:trPr>
        <w:tc>
          <w:tcPr>
            <w:tcW w:w="7094" w:type="dxa"/>
            <w:shd w:val="pct12" w:color="auto" w:fill="FFFFFF"/>
            <w:vAlign w:val="center"/>
          </w:tcPr>
          <w:p w14:paraId="22328556" w14:textId="77777777" w:rsidR="007C70A1" w:rsidRPr="00C8579C" w:rsidRDefault="006A1CBC" w:rsidP="00846241">
            <w:pPr>
              <w:keepNext/>
              <w:keepLines/>
              <w:jc w:val="center"/>
              <w:rPr>
                <w:rFonts w:ascii="Tahoma" w:hAnsi="Tahoma" w:cs="Tahoma"/>
                <w:b/>
                <w:sz w:val="28"/>
                <w:szCs w:val="28"/>
              </w:rPr>
            </w:pPr>
            <w:r w:rsidRPr="00C8579C">
              <w:rPr>
                <w:rFonts w:ascii="Tahoma" w:hAnsi="Tahoma" w:cs="Tahoma"/>
                <w:b/>
                <w:sz w:val="28"/>
                <w:szCs w:val="28"/>
              </w:rPr>
              <w:t xml:space="preserve">RAZPISNA </w:t>
            </w:r>
            <w:r w:rsidR="007F1692" w:rsidRPr="00C8579C">
              <w:rPr>
                <w:rFonts w:ascii="Tahoma" w:hAnsi="Tahoma" w:cs="Tahoma"/>
                <w:b/>
                <w:sz w:val="28"/>
                <w:szCs w:val="28"/>
              </w:rPr>
              <w:t>DOKUMENTACIJ</w:t>
            </w:r>
            <w:r w:rsidR="00EB2355" w:rsidRPr="00C8579C">
              <w:rPr>
                <w:rFonts w:ascii="Tahoma" w:hAnsi="Tahoma" w:cs="Tahoma"/>
                <w:b/>
                <w:sz w:val="28"/>
                <w:szCs w:val="28"/>
              </w:rPr>
              <w:t>A</w:t>
            </w:r>
          </w:p>
        </w:tc>
      </w:tr>
    </w:tbl>
    <w:p w14:paraId="227BF988" w14:textId="77777777" w:rsidR="0047238D" w:rsidRPr="00C8579C" w:rsidRDefault="0047238D" w:rsidP="00846241">
      <w:pPr>
        <w:keepNext/>
        <w:keepLines/>
        <w:ind w:right="424"/>
        <w:jc w:val="center"/>
        <w:rPr>
          <w:rFonts w:ascii="Tahoma" w:hAnsi="Tahoma" w:cs="Tahoma"/>
          <w:b/>
        </w:rPr>
      </w:pPr>
    </w:p>
    <w:p w14:paraId="0920A5C2" w14:textId="77777777" w:rsidR="004958CB" w:rsidRPr="00C8579C" w:rsidRDefault="00654AC8" w:rsidP="00846241">
      <w:pPr>
        <w:keepNext/>
        <w:keepLines/>
        <w:ind w:right="424"/>
        <w:jc w:val="center"/>
        <w:rPr>
          <w:rFonts w:ascii="Tahoma" w:hAnsi="Tahoma" w:cs="Tahoma"/>
        </w:rPr>
      </w:pPr>
      <w:r w:rsidRPr="00C8579C">
        <w:rPr>
          <w:rFonts w:ascii="Tahoma" w:hAnsi="Tahoma" w:cs="Tahoma"/>
          <w:sz w:val="24"/>
        </w:rPr>
        <w:t xml:space="preserve">ZA ODDAJO JAVNEGA NAROČILA </w:t>
      </w:r>
      <w:r w:rsidR="004958CB" w:rsidRPr="00C8579C">
        <w:rPr>
          <w:rFonts w:ascii="Tahoma" w:hAnsi="Tahoma" w:cs="Tahoma"/>
          <w:sz w:val="24"/>
        </w:rPr>
        <w:t xml:space="preserve">PO </w:t>
      </w:r>
      <w:r w:rsidR="00AE4BEB" w:rsidRPr="00C8579C">
        <w:rPr>
          <w:rFonts w:ascii="Tahoma" w:hAnsi="Tahoma" w:cs="Tahoma"/>
          <w:sz w:val="24"/>
        </w:rPr>
        <w:t xml:space="preserve">ODPRTEM </w:t>
      </w:r>
      <w:r w:rsidR="00F047D9" w:rsidRPr="00C8579C">
        <w:rPr>
          <w:rFonts w:ascii="Tahoma" w:hAnsi="Tahoma" w:cs="Tahoma"/>
          <w:sz w:val="24"/>
        </w:rPr>
        <w:t>POSTOPKU</w:t>
      </w:r>
      <w:r w:rsidR="0094415D" w:rsidRPr="00C8579C">
        <w:rPr>
          <w:rFonts w:ascii="Tahoma" w:hAnsi="Tahoma" w:cs="Tahoma"/>
          <w:sz w:val="24"/>
        </w:rPr>
        <w:t xml:space="preserve"> ZA</w:t>
      </w:r>
    </w:p>
    <w:p w14:paraId="4483C4AA" w14:textId="77777777" w:rsidR="004958CB" w:rsidRPr="00C8579C" w:rsidRDefault="004958CB" w:rsidP="00846241">
      <w:pPr>
        <w:keepNext/>
        <w:keepLines/>
        <w:ind w:right="424"/>
        <w:jc w:val="center"/>
        <w:rPr>
          <w:rFonts w:ascii="Tahoma" w:hAnsi="Tahoma" w:cs="Tahoma"/>
        </w:rPr>
      </w:pPr>
    </w:p>
    <w:p w14:paraId="0E1C88A6" w14:textId="77777777" w:rsidR="00444E72" w:rsidRPr="00C8579C" w:rsidRDefault="00444E72" w:rsidP="00846241">
      <w:pPr>
        <w:keepNext/>
        <w:keepLines/>
        <w:ind w:right="424"/>
        <w:jc w:val="center"/>
        <w:rPr>
          <w:rFonts w:ascii="Tahoma" w:hAnsi="Tahoma" w:cs="Tahoma"/>
        </w:rPr>
      </w:pPr>
    </w:p>
    <w:p w14:paraId="77B30871" w14:textId="77777777" w:rsidR="004958CB" w:rsidRPr="00C8579C" w:rsidRDefault="00D753A0" w:rsidP="00846241">
      <w:pPr>
        <w:keepNext/>
        <w:keepLines/>
        <w:ind w:right="424"/>
        <w:jc w:val="center"/>
        <w:rPr>
          <w:rFonts w:ascii="Tahoma" w:hAnsi="Tahoma" w:cs="Tahoma"/>
          <w:b/>
          <w:color w:val="000000"/>
          <w:sz w:val="28"/>
          <w:szCs w:val="28"/>
        </w:rPr>
      </w:pPr>
      <w:r>
        <w:rPr>
          <w:rFonts w:ascii="Tahoma" w:hAnsi="Tahoma" w:cs="Tahoma"/>
          <w:b/>
          <w:color w:val="000000"/>
          <w:sz w:val="28"/>
          <w:szCs w:val="28"/>
        </w:rPr>
        <w:t>Oddaja, prevzem in obdelava odpadne mešane embalaže</w:t>
      </w:r>
      <w:r w:rsidR="006F2743">
        <w:rPr>
          <w:rFonts w:ascii="Tahoma" w:hAnsi="Tahoma" w:cs="Tahoma"/>
          <w:b/>
          <w:color w:val="000000"/>
          <w:sz w:val="28"/>
          <w:szCs w:val="28"/>
        </w:rPr>
        <w:t xml:space="preserve"> </w:t>
      </w:r>
    </w:p>
    <w:p w14:paraId="2A57C379" w14:textId="77777777" w:rsidR="004958CB" w:rsidRPr="00C8579C" w:rsidRDefault="004958CB" w:rsidP="00846241">
      <w:pPr>
        <w:keepNext/>
        <w:keepLines/>
        <w:ind w:right="424"/>
        <w:jc w:val="center"/>
        <w:rPr>
          <w:rFonts w:ascii="Tahoma" w:hAnsi="Tahoma" w:cs="Tahoma"/>
          <w:b/>
        </w:rPr>
      </w:pPr>
    </w:p>
    <w:p w14:paraId="03F2CC82" w14:textId="77777777" w:rsidR="004958CB" w:rsidRPr="00C8579C" w:rsidRDefault="004958CB" w:rsidP="00846241">
      <w:pPr>
        <w:keepNext/>
        <w:keepLines/>
        <w:ind w:right="424"/>
        <w:jc w:val="center"/>
        <w:rPr>
          <w:rFonts w:ascii="Tahoma" w:hAnsi="Tahoma" w:cs="Tahoma"/>
          <w:b/>
        </w:rPr>
      </w:pPr>
    </w:p>
    <w:p w14:paraId="149C38A6" w14:textId="77777777" w:rsidR="004958CB" w:rsidRPr="00C8579C" w:rsidRDefault="004958CB" w:rsidP="00846241">
      <w:pPr>
        <w:keepNext/>
        <w:keepLines/>
        <w:ind w:right="424"/>
        <w:jc w:val="center"/>
        <w:rPr>
          <w:rFonts w:ascii="Tahoma" w:hAnsi="Tahoma" w:cs="Tahoma"/>
          <w:b/>
        </w:rPr>
      </w:pPr>
    </w:p>
    <w:p w14:paraId="4835EC3B" w14:textId="77777777" w:rsidR="004958CB" w:rsidRPr="00C8579C" w:rsidRDefault="004958CB" w:rsidP="00846241">
      <w:pPr>
        <w:keepNext/>
        <w:keepLines/>
        <w:ind w:right="424"/>
        <w:jc w:val="center"/>
        <w:rPr>
          <w:rFonts w:ascii="Tahoma" w:hAnsi="Tahoma" w:cs="Tahoma"/>
          <w:b/>
        </w:rPr>
      </w:pPr>
    </w:p>
    <w:p w14:paraId="57B4688D" w14:textId="77777777" w:rsidR="007C70A1" w:rsidRPr="00C8579C" w:rsidRDefault="007C70A1" w:rsidP="00846241">
      <w:pPr>
        <w:keepNext/>
        <w:keepLines/>
        <w:ind w:right="424"/>
        <w:jc w:val="center"/>
        <w:rPr>
          <w:rFonts w:ascii="Tahoma" w:hAnsi="Tahoma" w:cs="Tahoma"/>
        </w:rPr>
      </w:pPr>
    </w:p>
    <w:p w14:paraId="3F1BD040" w14:textId="77777777" w:rsidR="00F46CA6" w:rsidRPr="00C8579C" w:rsidRDefault="00F46CA6" w:rsidP="00846241">
      <w:pPr>
        <w:keepNext/>
        <w:keepLines/>
        <w:ind w:right="424"/>
        <w:jc w:val="center"/>
        <w:rPr>
          <w:rFonts w:ascii="Tahoma" w:hAnsi="Tahoma" w:cs="Tahoma"/>
          <w:noProof/>
        </w:rPr>
      </w:pPr>
    </w:p>
    <w:p w14:paraId="2910F7BA" w14:textId="77777777" w:rsidR="00650419" w:rsidRPr="00C8579C" w:rsidRDefault="00650419" w:rsidP="00846241">
      <w:pPr>
        <w:keepNext/>
        <w:keepLines/>
        <w:ind w:right="424"/>
        <w:jc w:val="center"/>
        <w:rPr>
          <w:rFonts w:ascii="Tahoma" w:hAnsi="Tahoma" w:cs="Tahoma"/>
          <w:noProof/>
        </w:rPr>
      </w:pPr>
    </w:p>
    <w:p w14:paraId="0AFC5132" w14:textId="77777777" w:rsidR="00F46CA6" w:rsidRPr="00C8579C" w:rsidRDefault="00F46CA6" w:rsidP="00846241">
      <w:pPr>
        <w:keepNext/>
        <w:keepLines/>
        <w:ind w:right="424"/>
        <w:jc w:val="center"/>
        <w:rPr>
          <w:rFonts w:ascii="Tahoma" w:hAnsi="Tahoma" w:cs="Tahoma"/>
          <w:noProof/>
        </w:rPr>
      </w:pPr>
    </w:p>
    <w:p w14:paraId="0CC3AE9A" w14:textId="77777777" w:rsidR="00413199" w:rsidRPr="00C8579C" w:rsidRDefault="000D748B" w:rsidP="00846241">
      <w:pPr>
        <w:keepNext/>
        <w:keepLines/>
        <w:tabs>
          <w:tab w:val="left" w:pos="567"/>
        </w:tabs>
        <w:jc w:val="center"/>
        <w:rPr>
          <w:rFonts w:ascii="Tahoma" w:hAnsi="Tahoma" w:cs="Tahoma"/>
          <w:noProof/>
        </w:rPr>
        <w:sectPr w:rsidR="00413199" w:rsidRPr="00C8579C"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C8579C">
        <w:rPr>
          <w:rFonts w:ascii="Tahoma" w:hAnsi="Tahoma" w:cs="Tahoma"/>
          <w:noProof/>
        </w:rPr>
        <w:t>Ljubljana,</w:t>
      </w:r>
      <w:r w:rsidR="00AF2BCA" w:rsidRPr="00C8579C">
        <w:rPr>
          <w:rFonts w:ascii="Tahoma" w:hAnsi="Tahoma" w:cs="Tahoma"/>
          <w:noProof/>
        </w:rPr>
        <w:t xml:space="preserve"> </w:t>
      </w:r>
      <w:r w:rsidR="004C52EB">
        <w:rPr>
          <w:rFonts w:ascii="Tahoma" w:hAnsi="Tahoma" w:cs="Tahoma"/>
          <w:noProof/>
        </w:rPr>
        <w:t>januar 2021</w:t>
      </w:r>
    </w:p>
    <w:p w14:paraId="4A0E0FB4" w14:textId="77777777" w:rsidR="007C70A1" w:rsidRPr="00C8579C" w:rsidRDefault="007C70A1" w:rsidP="00846241">
      <w:pPr>
        <w:pStyle w:val="Naslov1"/>
        <w:keepLines/>
        <w:jc w:val="center"/>
        <w:rPr>
          <w:rFonts w:ascii="Tahoma" w:hAnsi="Tahoma" w:cs="Tahoma"/>
          <w:sz w:val="28"/>
          <w:szCs w:val="28"/>
          <w:lang w:val="sl-SI"/>
        </w:rPr>
      </w:pPr>
      <w:bookmarkStart w:id="0" w:name="_Toc178483388"/>
      <w:r w:rsidRPr="00C8579C">
        <w:rPr>
          <w:rFonts w:ascii="Tahoma" w:hAnsi="Tahoma" w:cs="Tahoma"/>
          <w:sz w:val="28"/>
          <w:szCs w:val="28"/>
          <w:lang w:val="sl-SI"/>
        </w:rPr>
        <w:lastRenderedPageBreak/>
        <w:t xml:space="preserve">POVABILO K ODDAJI </w:t>
      </w:r>
      <w:bookmarkEnd w:id="0"/>
      <w:r w:rsidR="00037AB0" w:rsidRPr="00C8579C">
        <w:rPr>
          <w:rFonts w:ascii="Tahoma" w:hAnsi="Tahoma" w:cs="Tahoma"/>
          <w:sz w:val="28"/>
          <w:szCs w:val="28"/>
          <w:lang w:val="sl-SI"/>
        </w:rPr>
        <w:t>PONUDBE</w:t>
      </w:r>
    </w:p>
    <w:p w14:paraId="187D4A5A" w14:textId="77777777" w:rsidR="007C70A1" w:rsidRPr="00C8579C" w:rsidRDefault="007C70A1" w:rsidP="00846241">
      <w:pPr>
        <w:keepNext/>
        <w:keepLines/>
        <w:tabs>
          <w:tab w:val="left" w:pos="2895"/>
        </w:tabs>
        <w:rPr>
          <w:rFonts w:ascii="Tahoma" w:hAnsi="Tahoma" w:cs="Tahoma"/>
        </w:rPr>
      </w:pPr>
      <w:r w:rsidRPr="00C8579C">
        <w:rPr>
          <w:rFonts w:ascii="Tahoma" w:hAnsi="Tahoma" w:cs="Tahoma"/>
        </w:rPr>
        <w:tab/>
      </w:r>
    </w:p>
    <w:p w14:paraId="199A2FFF" w14:textId="77777777" w:rsidR="007C70A1" w:rsidRPr="00C8579C" w:rsidRDefault="007C70A1" w:rsidP="00846241">
      <w:pPr>
        <w:keepNext/>
        <w:keepLines/>
        <w:rPr>
          <w:rFonts w:ascii="Tahoma" w:hAnsi="Tahoma" w:cs="Tahoma"/>
        </w:rPr>
      </w:pPr>
    </w:p>
    <w:p w14:paraId="4B30002F" w14:textId="77777777" w:rsidR="007C70A1" w:rsidRPr="00C8579C" w:rsidRDefault="007C70A1" w:rsidP="00846241">
      <w:pPr>
        <w:keepNext/>
        <w:keepLines/>
        <w:rPr>
          <w:rFonts w:ascii="Tahoma" w:hAnsi="Tahoma" w:cs="Tahoma"/>
        </w:rPr>
      </w:pPr>
    </w:p>
    <w:p w14:paraId="0B83EDE8" w14:textId="77777777" w:rsidR="007C70A1" w:rsidRPr="00C8579C" w:rsidRDefault="007C70A1" w:rsidP="00846241">
      <w:pPr>
        <w:keepNext/>
        <w:keepLines/>
        <w:rPr>
          <w:rFonts w:ascii="Tahoma" w:hAnsi="Tahoma" w:cs="Tahoma"/>
        </w:rPr>
      </w:pPr>
    </w:p>
    <w:p w14:paraId="5F4AA729" w14:textId="77777777" w:rsidR="007C70A1" w:rsidRPr="00C8579C" w:rsidRDefault="00A04160" w:rsidP="00846241">
      <w:pPr>
        <w:keepNext/>
        <w:keepLines/>
        <w:jc w:val="both"/>
        <w:rPr>
          <w:rFonts w:ascii="Tahoma" w:hAnsi="Tahoma" w:cs="Tahoma"/>
        </w:rPr>
      </w:pPr>
      <w:r w:rsidRPr="00C8579C">
        <w:rPr>
          <w:rFonts w:ascii="Tahoma" w:hAnsi="Tahoma" w:cs="Tahoma"/>
        </w:rPr>
        <w:t xml:space="preserve">JAVNI HOLDING Ljubljana, d.o.o., </w:t>
      </w:r>
      <w:r w:rsidR="00AA024E" w:rsidRPr="00C8579C">
        <w:rPr>
          <w:rFonts w:ascii="Tahoma" w:hAnsi="Tahoma" w:cs="Tahoma"/>
        </w:rPr>
        <w:t>Verovškova ulica 70</w:t>
      </w:r>
      <w:r w:rsidR="008720E4" w:rsidRPr="00C8579C">
        <w:rPr>
          <w:rFonts w:ascii="Tahoma" w:hAnsi="Tahoma" w:cs="Tahoma"/>
        </w:rPr>
        <w:t xml:space="preserve">, </w:t>
      </w:r>
      <w:r w:rsidR="001E083D" w:rsidRPr="00C8579C">
        <w:rPr>
          <w:rFonts w:ascii="Tahoma" w:hAnsi="Tahoma" w:cs="Tahoma"/>
        </w:rPr>
        <w:t xml:space="preserve">1000 </w:t>
      </w:r>
      <w:r w:rsidR="008720E4" w:rsidRPr="00C8579C">
        <w:rPr>
          <w:rFonts w:ascii="Tahoma" w:hAnsi="Tahoma" w:cs="Tahoma"/>
        </w:rPr>
        <w:t>Ljubljana</w:t>
      </w:r>
      <w:r w:rsidR="007C70A1" w:rsidRPr="00C8579C">
        <w:rPr>
          <w:rFonts w:ascii="Tahoma" w:hAnsi="Tahoma" w:cs="Tahoma"/>
        </w:rPr>
        <w:t xml:space="preserve">, na podlagi </w:t>
      </w:r>
      <w:r w:rsidR="000778AC" w:rsidRPr="00C8579C">
        <w:rPr>
          <w:rFonts w:ascii="Tahoma" w:hAnsi="Tahoma" w:cs="Tahoma"/>
        </w:rPr>
        <w:t xml:space="preserve">pooblastila </w:t>
      </w:r>
      <w:r w:rsidR="0094613F" w:rsidRPr="00C8579C">
        <w:rPr>
          <w:rFonts w:ascii="Tahoma" w:hAnsi="Tahoma" w:cs="Tahoma"/>
        </w:rPr>
        <w:t xml:space="preserve">naročnika </w:t>
      </w:r>
      <w:r w:rsidR="0094613F" w:rsidRPr="00C8579C">
        <w:rPr>
          <w:rFonts w:ascii="Tahoma" w:hAnsi="Tahoma" w:cs="Tahoma"/>
          <w:bCs/>
          <w:noProof/>
        </w:rPr>
        <w:t>JAVNO PODJETJE VODOVOD KANALIZACIJA SNAGA d.o.o.</w:t>
      </w:r>
      <w:r w:rsidR="000778AC" w:rsidRPr="00C8579C">
        <w:rPr>
          <w:rFonts w:ascii="Tahoma" w:hAnsi="Tahoma" w:cs="Tahoma"/>
          <w:bCs/>
        </w:rPr>
        <w:t xml:space="preserve">, </w:t>
      </w:r>
    </w:p>
    <w:p w14:paraId="4DFBAD7B" w14:textId="77777777" w:rsidR="007C70A1" w:rsidRPr="00C8579C" w:rsidRDefault="007C70A1" w:rsidP="00846241">
      <w:pPr>
        <w:keepNext/>
        <w:keepLines/>
        <w:rPr>
          <w:rFonts w:ascii="Tahoma" w:hAnsi="Tahoma" w:cs="Tahoma"/>
        </w:rPr>
      </w:pPr>
    </w:p>
    <w:p w14:paraId="4B3B1C81" w14:textId="77777777" w:rsidR="007C70A1" w:rsidRPr="00C8579C" w:rsidRDefault="007C70A1" w:rsidP="00846241">
      <w:pPr>
        <w:keepNext/>
        <w:keepLines/>
        <w:jc w:val="center"/>
        <w:rPr>
          <w:rFonts w:ascii="Tahoma" w:hAnsi="Tahoma" w:cs="Tahoma"/>
        </w:rPr>
      </w:pPr>
    </w:p>
    <w:p w14:paraId="35C14C04" w14:textId="77777777" w:rsidR="007C70A1" w:rsidRPr="00C8579C" w:rsidRDefault="007C70A1" w:rsidP="00846241">
      <w:pPr>
        <w:keepNext/>
        <w:keepLines/>
        <w:rPr>
          <w:rFonts w:ascii="Tahoma" w:hAnsi="Tahoma" w:cs="Tahoma"/>
          <w:b/>
        </w:rPr>
      </w:pPr>
      <w:r w:rsidRPr="00C8579C">
        <w:rPr>
          <w:rFonts w:ascii="Tahoma" w:hAnsi="Tahoma" w:cs="Tahoma"/>
          <w:b/>
        </w:rPr>
        <w:t xml:space="preserve"> vabi </w:t>
      </w:r>
    </w:p>
    <w:p w14:paraId="538E1669" w14:textId="77777777" w:rsidR="007C70A1" w:rsidRPr="00C8579C" w:rsidRDefault="007C70A1" w:rsidP="00846241">
      <w:pPr>
        <w:keepNext/>
        <w:keepLines/>
        <w:jc w:val="center"/>
        <w:rPr>
          <w:rFonts w:ascii="Tahoma" w:hAnsi="Tahoma" w:cs="Tahoma"/>
        </w:rPr>
      </w:pPr>
    </w:p>
    <w:p w14:paraId="0CFE95A3" w14:textId="77777777" w:rsidR="007C70A1" w:rsidRPr="00C8579C" w:rsidRDefault="007C70A1" w:rsidP="00846241">
      <w:pPr>
        <w:keepNext/>
        <w:keepLines/>
        <w:jc w:val="center"/>
        <w:rPr>
          <w:rFonts w:ascii="Tahoma" w:hAnsi="Tahoma" w:cs="Tahoma"/>
        </w:rPr>
      </w:pPr>
    </w:p>
    <w:p w14:paraId="1DBF3960" w14:textId="77777777" w:rsidR="00D9227D" w:rsidRPr="00C8579C" w:rsidRDefault="00D9227D" w:rsidP="00846241">
      <w:pPr>
        <w:keepNext/>
        <w:keepLines/>
        <w:jc w:val="center"/>
        <w:rPr>
          <w:rFonts w:ascii="Tahoma" w:hAnsi="Tahoma" w:cs="Tahoma"/>
        </w:rPr>
      </w:pPr>
    </w:p>
    <w:p w14:paraId="4C08E354" w14:textId="77777777" w:rsidR="007C70A1" w:rsidRPr="00C8579C" w:rsidRDefault="007C70A1" w:rsidP="00846241">
      <w:pPr>
        <w:keepNext/>
        <w:keepLines/>
        <w:jc w:val="both"/>
        <w:rPr>
          <w:rFonts w:ascii="Tahoma" w:hAnsi="Tahoma" w:cs="Tahoma"/>
        </w:rPr>
      </w:pPr>
      <w:r w:rsidRPr="00C8579C">
        <w:rPr>
          <w:rFonts w:ascii="Tahoma" w:hAnsi="Tahoma" w:cs="Tahoma"/>
        </w:rPr>
        <w:t>vse zainteresirane ponudnike, da predložijo svojo ponudbo po zahtevah</w:t>
      </w:r>
      <w:r w:rsidR="006A1CBC" w:rsidRPr="00C8579C">
        <w:rPr>
          <w:rFonts w:ascii="Tahoma" w:hAnsi="Tahoma" w:cs="Tahoma"/>
        </w:rPr>
        <w:t xml:space="preserve"> razpisne</w:t>
      </w:r>
      <w:r w:rsidRPr="00C8579C">
        <w:rPr>
          <w:rFonts w:ascii="Tahoma" w:hAnsi="Tahoma" w:cs="Tahoma"/>
        </w:rPr>
        <w:t xml:space="preserve"> </w:t>
      </w:r>
      <w:r w:rsidR="007F1692" w:rsidRPr="00C8579C">
        <w:rPr>
          <w:rFonts w:ascii="Tahoma" w:hAnsi="Tahoma" w:cs="Tahoma"/>
        </w:rPr>
        <w:t>dokumentacije</w:t>
      </w:r>
      <w:r w:rsidR="00905A92" w:rsidRPr="00C8579C">
        <w:rPr>
          <w:rFonts w:ascii="Tahoma" w:hAnsi="Tahoma" w:cs="Tahoma"/>
        </w:rPr>
        <w:t>:</w:t>
      </w:r>
    </w:p>
    <w:p w14:paraId="0C05E3FD" w14:textId="77777777" w:rsidR="007C70A1" w:rsidRPr="00C8579C" w:rsidRDefault="007C70A1" w:rsidP="00846241">
      <w:pPr>
        <w:keepNext/>
        <w:keepLines/>
        <w:rPr>
          <w:rFonts w:ascii="Tahoma" w:hAnsi="Tahoma" w:cs="Tahoma"/>
        </w:rPr>
      </w:pPr>
    </w:p>
    <w:p w14:paraId="5908058D" w14:textId="77777777" w:rsidR="001B10C8" w:rsidRPr="00C8579C" w:rsidRDefault="001B10C8" w:rsidP="00846241">
      <w:pPr>
        <w:keepNext/>
        <w:keepLines/>
        <w:rPr>
          <w:rFonts w:ascii="Tahoma" w:hAnsi="Tahoma" w:cs="Tahoma"/>
        </w:rPr>
      </w:pPr>
    </w:p>
    <w:p w14:paraId="23C9C53F" w14:textId="77777777" w:rsidR="009A5F76" w:rsidRPr="00C8579C" w:rsidRDefault="00FF0BBB" w:rsidP="00846241">
      <w:pPr>
        <w:keepNext/>
        <w:keepLines/>
        <w:ind w:right="424"/>
        <w:jc w:val="center"/>
        <w:rPr>
          <w:rFonts w:ascii="Tahoma" w:hAnsi="Tahoma" w:cs="Tahoma"/>
          <w:b/>
          <w:color w:val="000000"/>
          <w:sz w:val="28"/>
          <w:szCs w:val="28"/>
        </w:rPr>
      </w:pPr>
      <w:r w:rsidRPr="00C8579C">
        <w:rPr>
          <w:rFonts w:ascii="Tahoma" w:hAnsi="Tahoma" w:cs="Tahoma"/>
          <w:b/>
          <w:color w:val="000000"/>
          <w:sz w:val="28"/>
          <w:szCs w:val="28"/>
        </w:rPr>
        <w:t>»</w:t>
      </w:r>
      <w:r w:rsidR="00D753A0">
        <w:rPr>
          <w:rFonts w:ascii="Tahoma" w:hAnsi="Tahoma" w:cs="Tahoma"/>
          <w:b/>
          <w:color w:val="000000"/>
          <w:sz w:val="28"/>
          <w:szCs w:val="28"/>
        </w:rPr>
        <w:t>Oddaja, prevzem in obdelava odpadne mešane embalaže</w:t>
      </w:r>
      <w:r w:rsidRPr="00C8579C">
        <w:rPr>
          <w:rFonts w:ascii="Tahoma" w:hAnsi="Tahoma" w:cs="Tahoma"/>
          <w:b/>
          <w:color w:val="000000"/>
          <w:sz w:val="28"/>
          <w:szCs w:val="28"/>
        </w:rPr>
        <w:t>«</w:t>
      </w:r>
      <w:r w:rsidR="009A5F76" w:rsidRPr="00C8579C">
        <w:rPr>
          <w:rFonts w:ascii="Tahoma" w:hAnsi="Tahoma" w:cs="Tahoma"/>
          <w:b/>
          <w:color w:val="000000"/>
          <w:sz w:val="28"/>
          <w:szCs w:val="28"/>
        </w:rPr>
        <w:t xml:space="preserve"> </w:t>
      </w:r>
    </w:p>
    <w:p w14:paraId="0EA0BF42" w14:textId="77777777" w:rsidR="007C70A1" w:rsidRPr="00C8579C" w:rsidRDefault="007C70A1" w:rsidP="00846241">
      <w:pPr>
        <w:keepNext/>
        <w:keepLines/>
        <w:jc w:val="center"/>
        <w:rPr>
          <w:rFonts w:ascii="Tahoma" w:hAnsi="Tahoma" w:cs="Tahoma"/>
        </w:rPr>
      </w:pPr>
    </w:p>
    <w:p w14:paraId="47D5F163" w14:textId="77777777" w:rsidR="007D7739" w:rsidRPr="00C8579C" w:rsidRDefault="007D7739" w:rsidP="00846241">
      <w:pPr>
        <w:keepNext/>
        <w:keepLines/>
        <w:jc w:val="center"/>
        <w:rPr>
          <w:rFonts w:ascii="Tahoma" w:hAnsi="Tahoma" w:cs="Tahoma"/>
        </w:rPr>
      </w:pPr>
    </w:p>
    <w:p w14:paraId="759A3575" w14:textId="77777777" w:rsidR="007F3A0A" w:rsidRPr="00C8579C" w:rsidRDefault="007F3A0A" w:rsidP="00846241">
      <w:pPr>
        <w:keepNext/>
        <w:keepLines/>
        <w:jc w:val="both"/>
        <w:rPr>
          <w:rFonts w:ascii="Tahoma" w:hAnsi="Tahoma" w:cs="Tahoma"/>
        </w:rPr>
      </w:pPr>
    </w:p>
    <w:p w14:paraId="3801C92F" w14:textId="77777777" w:rsidR="00D9227D" w:rsidRPr="00C8579C" w:rsidRDefault="00D9227D" w:rsidP="00846241">
      <w:pPr>
        <w:keepNext/>
        <w:keepLines/>
        <w:rPr>
          <w:rFonts w:ascii="Tahoma" w:hAnsi="Tahoma" w:cs="Tahoma"/>
        </w:rPr>
      </w:pPr>
    </w:p>
    <w:p w14:paraId="378FD755" w14:textId="77777777" w:rsidR="007C70A1" w:rsidRPr="00C8579C" w:rsidRDefault="006A1CBC" w:rsidP="00846241">
      <w:pPr>
        <w:keepNext/>
        <w:keepLines/>
        <w:jc w:val="both"/>
        <w:rPr>
          <w:rFonts w:ascii="Tahoma" w:hAnsi="Tahoma" w:cs="Tahoma"/>
        </w:rPr>
      </w:pPr>
      <w:r w:rsidRPr="00C8579C">
        <w:rPr>
          <w:rFonts w:ascii="Tahoma" w:hAnsi="Tahoma" w:cs="Tahoma"/>
        </w:rPr>
        <w:t>Razpisna d</w:t>
      </w:r>
      <w:r w:rsidR="007F1692" w:rsidRPr="00C8579C">
        <w:rPr>
          <w:rFonts w:ascii="Tahoma" w:hAnsi="Tahoma" w:cs="Tahoma"/>
        </w:rPr>
        <w:t xml:space="preserve">okumentacija </w:t>
      </w:r>
      <w:r w:rsidR="007C70A1" w:rsidRPr="00C8579C">
        <w:rPr>
          <w:rFonts w:ascii="Tahoma" w:hAnsi="Tahoma" w:cs="Tahoma"/>
        </w:rPr>
        <w:t>določa pre</w:t>
      </w:r>
      <w:r w:rsidR="002B3693" w:rsidRPr="00C8579C">
        <w:rPr>
          <w:rFonts w:ascii="Tahoma" w:hAnsi="Tahoma" w:cs="Tahoma"/>
        </w:rPr>
        <w:t>dmet javnega naročila ter</w:t>
      </w:r>
      <w:r w:rsidR="007C70A1" w:rsidRPr="00C8579C">
        <w:rPr>
          <w:rFonts w:ascii="Tahoma" w:hAnsi="Tahoma" w:cs="Tahoma"/>
        </w:rPr>
        <w:t xml:space="preserve"> pogoje </w:t>
      </w:r>
      <w:r w:rsidR="002B3693" w:rsidRPr="00C8579C">
        <w:rPr>
          <w:rFonts w:ascii="Tahoma" w:hAnsi="Tahoma" w:cs="Tahoma"/>
        </w:rPr>
        <w:t xml:space="preserve">za </w:t>
      </w:r>
      <w:r w:rsidR="001F195B" w:rsidRPr="00C8579C">
        <w:rPr>
          <w:rFonts w:ascii="Tahoma" w:hAnsi="Tahoma" w:cs="Tahoma"/>
        </w:rPr>
        <w:t>izbiro najugodnejšega</w:t>
      </w:r>
      <w:r w:rsidR="00A624E1">
        <w:rPr>
          <w:rFonts w:ascii="Tahoma" w:hAnsi="Tahoma" w:cs="Tahoma"/>
        </w:rPr>
        <w:t>/ih</w:t>
      </w:r>
      <w:r w:rsidR="001F195B" w:rsidRPr="00C8579C">
        <w:rPr>
          <w:rFonts w:ascii="Tahoma" w:hAnsi="Tahoma" w:cs="Tahoma"/>
        </w:rPr>
        <w:t xml:space="preserve"> ponudnika</w:t>
      </w:r>
      <w:r w:rsidR="00A624E1">
        <w:rPr>
          <w:rFonts w:ascii="Tahoma" w:hAnsi="Tahoma" w:cs="Tahoma"/>
        </w:rPr>
        <w:t>/ov</w:t>
      </w:r>
      <w:r w:rsidR="009A5F76" w:rsidRPr="00C8579C">
        <w:rPr>
          <w:rFonts w:ascii="Tahoma" w:hAnsi="Tahoma" w:cs="Tahoma"/>
        </w:rPr>
        <w:t>,</w:t>
      </w:r>
      <w:r w:rsidR="000D748B" w:rsidRPr="00C8579C">
        <w:rPr>
          <w:rFonts w:ascii="Tahoma" w:hAnsi="Tahoma" w:cs="Tahoma"/>
        </w:rPr>
        <w:t xml:space="preserve"> </w:t>
      </w:r>
      <w:r w:rsidR="001F195B" w:rsidRPr="00C8579C">
        <w:rPr>
          <w:rFonts w:ascii="Tahoma" w:hAnsi="Tahoma" w:cs="Tahoma"/>
        </w:rPr>
        <w:t>s katerim</w:t>
      </w:r>
      <w:r w:rsidR="004C52EB">
        <w:rPr>
          <w:rFonts w:ascii="Tahoma" w:hAnsi="Tahoma" w:cs="Tahoma"/>
        </w:rPr>
        <w:t>/</w:t>
      </w:r>
      <w:r w:rsidR="006845BB">
        <w:rPr>
          <w:rFonts w:ascii="Tahoma" w:hAnsi="Tahoma" w:cs="Tahoma"/>
        </w:rPr>
        <w:t>i</w:t>
      </w:r>
      <w:r w:rsidR="002B3693" w:rsidRPr="00C8579C">
        <w:rPr>
          <w:rFonts w:ascii="Tahoma" w:hAnsi="Tahoma" w:cs="Tahoma"/>
        </w:rPr>
        <w:t xml:space="preserve"> bo</w:t>
      </w:r>
      <w:r w:rsidR="006845BB">
        <w:rPr>
          <w:rFonts w:ascii="Tahoma" w:hAnsi="Tahoma" w:cs="Tahoma"/>
        </w:rPr>
        <w:t>do</w:t>
      </w:r>
      <w:r w:rsidR="002B3693" w:rsidRPr="00C8579C">
        <w:rPr>
          <w:rFonts w:ascii="Tahoma" w:hAnsi="Tahoma" w:cs="Tahoma"/>
        </w:rPr>
        <w:t xml:space="preserve"> sklen</w:t>
      </w:r>
      <w:r w:rsidR="008C6000" w:rsidRPr="00C8579C">
        <w:rPr>
          <w:rFonts w:ascii="Tahoma" w:hAnsi="Tahoma" w:cs="Tahoma"/>
        </w:rPr>
        <w:t>jen</w:t>
      </w:r>
      <w:r w:rsidR="004C52EB">
        <w:rPr>
          <w:rFonts w:ascii="Tahoma" w:hAnsi="Tahoma" w:cs="Tahoma"/>
        </w:rPr>
        <w:t>a/</w:t>
      </w:r>
      <w:r w:rsidR="006845BB">
        <w:rPr>
          <w:rFonts w:ascii="Tahoma" w:hAnsi="Tahoma" w:cs="Tahoma"/>
        </w:rPr>
        <w:t>e</w:t>
      </w:r>
      <w:r w:rsidR="00361C09" w:rsidRPr="00C8579C">
        <w:rPr>
          <w:rFonts w:ascii="Tahoma" w:hAnsi="Tahoma" w:cs="Tahoma"/>
        </w:rPr>
        <w:t xml:space="preserve"> </w:t>
      </w:r>
      <w:r w:rsidR="006845BB">
        <w:rPr>
          <w:rFonts w:ascii="Tahoma" w:hAnsi="Tahoma" w:cs="Tahoma"/>
        </w:rPr>
        <w:t>pogodb</w:t>
      </w:r>
      <w:r w:rsidR="004C52EB">
        <w:rPr>
          <w:rFonts w:ascii="Tahoma" w:hAnsi="Tahoma" w:cs="Tahoma"/>
        </w:rPr>
        <w:t>a/e</w:t>
      </w:r>
      <w:r w:rsidR="006845BB">
        <w:rPr>
          <w:rFonts w:ascii="Tahoma" w:hAnsi="Tahoma" w:cs="Tahoma"/>
        </w:rPr>
        <w:t xml:space="preserve"> </w:t>
      </w:r>
      <w:r w:rsidR="00C82B33" w:rsidRPr="00C8579C">
        <w:rPr>
          <w:rFonts w:ascii="Tahoma" w:hAnsi="Tahoma" w:cs="Tahoma"/>
        </w:rPr>
        <w:t xml:space="preserve">za </w:t>
      </w:r>
      <w:r w:rsidR="00C56429" w:rsidRPr="00C8579C">
        <w:rPr>
          <w:rFonts w:ascii="Tahoma" w:hAnsi="Tahoma" w:cs="Tahoma"/>
        </w:rPr>
        <w:t>predmetn</w:t>
      </w:r>
      <w:r w:rsidR="002B0FB8" w:rsidRPr="00C8579C">
        <w:rPr>
          <w:rFonts w:ascii="Tahoma" w:hAnsi="Tahoma" w:cs="Tahoma"/>
        </w:rPr>
        <w:t>o</w:t>
      </w:r>
      <w:r w:rsidR="00C56429" w:rsidRPr="00C8579C">
        <w:rPr>
          <w:rFonts w:ascii="Tahoma" w:hAnsi="Tahoma" w:cs="Tahoma"/>
        </w:rPr>
        <w:t xml:space="preserve"> </w:t>
      </w:r>
      <w:r w:rsidR="002B0FB8" w:rsidRPr="00C8579C">
        <w:rPr>
          <w:rFonts w:ascii="Tahoma" w:hAnsi="Tahoma" w:cs="Tahoma"/>
        </w:rPr>
        <w:t>javno naročilo</w:t>
      </w:r>
      <w:r w:rsidR="000D748B" w:rsidRPr="00C8579C">
        <w:rPr>
          <w:rFonts w:ascii="Tahoma" w:hAnsi="Tahoma" w:cs="Tahoma"/>
        </w:rPr>
        <w:t>.</w:t>
      </w:r>
    </w:p>
    <w:p w14:paraId="2444A7C1" w14:textId="77777777" w:rsidR="007C70A1" w:rsidRPr="00C8579C" w:rsidRDefault="007C70A1" w:rsidP="00846241">
      <w:pPr>
        <w:keepNext/>
        <w:keepLines/>
        <w:rPr>
          <w:rFonts w:ascii="Tahoma" w:hAnsi="Tahoma" w:cs="Tahoma"/>
          <w:color w:val="FF0000"/>
        </w:rPr>
      </w:pPr>
    </w:p>
    <w:p w14:paraId="78E462B6" w14:textId="77777777" w:rsidR="007C70A1" w:rsidRPr="00C8579C" w:rsidRDefault="007C70A1" w:rsidP="00846241">
      <w:pPr>
        <w:keepNext/>
        <w:keepLines/>
        <w:rPr>
          <w:rFonts w:ascii="Tahoma" w:hAnsi="Tahoma" w:cs="Tahoma"/>
          <w:color w:val="FF0000"/>
        </w:rPr>
      </w:pPr>
    </w:p>
    <w:p w14:paraId="6CABEAE2" w14:textId="77777777" w:rsidR="007C70A1" w:rsidRPr="00C8579C" w:rsidRDefault="007C70A1" w:rsidP="00846241">
      <w:pPr>
        <w:keepNext/>
        <w:keepLines/>
        <w:rPr>
          <w:rFonts w:ascii="Tahoma" w:hAnsi="Tahoma" w:cs="Tahoma"/>
          <w:color w:val="000000"/>
        </w:rPr>
      </w:pPr>
      <w:r w:rsidRPr="00C8579C">
        <w:rPr>
          <w:rFonts w:ascii="Tahoma" w:hAnsi="Tahoma" w:cs="Tahoma"/>
          <w:color w:val="000000"/>
        </w:rPr>
        <w:t>S spoštovanjem!</w:t>
      </w:r>
    </w:p>
    <w:p w14:paraId="1A5EC93B" w14:textId="77777777" w:rsidR="00325548" w:rsidRPr="00C8579C" w:rsidRDefault="00325548" w:rsidP="00846241">
      <w:pPr>
        <w:keepNext/>
        <w:keepLines/>
        <w:autoSpaceDE w:val="0"/>
        <w:autoSpaceDN w:val="0"/>
        <w:adjustRightInd w:val="0"/>
        <w:rPr>
          <w:rFonts w:ascii="Tahoma" w:hAnsi="Tahoma" w:cs="Tahoma"/>
        </w:rPr>
      </w:pPr>
    </w:p>
    <w:p w14:paraId="415A89EA" w14:textId="77777777" w:rsidR="00D9227D" w:rsidRPr="00C8579C" w:rsidRDefault="00D9227D" w:rsidP="00846241">
      <w:pPr>
        <w:keepNext/>
        <w:keepLines/>
        <w:autoSpaceDE w:val="0"/>
        <w:autoSpaceDN w:val="0"/>
        <w:adjustRightInd w:val="0"/>
        <w:jc w:val="right"/>
        <w:rPr>
          <w:rFonts w:ascii="Tahoma" w:hAnsi="Tahoma" w:cs="Tahoma"/>
          <w:bCs/>
        </w:rPr>
      </w:pPr>
    </w:p>
    <w:p w14:paraId="4969B9AA" w14:textId="77777777" w:rsidR="00325548" w:rsidRPr="00C8579C" w:rsidRDefault="00325548" w:rsidP="00846241">
      <w:pPr>
        <w:keepNext/>
        <w:keepLines/>
        <w:autoSpaceDE w:val="0"/>
        <w:autoSpaceDN w:val="0"/>
        <w:adjustRightInd w:val="0"/>
        <w:jc w:val="right"/>
        <w:rPr>
          <w:rFonts w:ascii="Tahoma" w:hAnsi="Tahoma" w:cs="Tahoma"/>
          <w:bCs/>
        </w:rPr>
      </w:pPr>
    </w:p>
    <w:p w14:paraId="7804788F" w14:textId="77777777" w:rsidR="00325548" w:rsidRPr="00C8579C" w:rsidRDefault="00325548" w:rsidP="00846241">
      <w:pPr>
        <w:keepNext/>
        <w:keepLines/>
        <w:autoSpaceDE w:val="0"/>
        <w:autoSpaceDN w:val="0"/>
        <w:adjustRightInd w:val="0"/>
        <w:jc w:val="right"/>
        <w:rPr>
          <w:rFonts w:ascii="Tahoma" w:hAnsi="Tahoma" w:cs="Tahoma"/>
          <w:bCs/>
        </w:rPr>
      </w:pPr>
    </w:p>
    <w:p w14:paraId="5E9202EE" w14:textId="77777777" w:rsidR="00325548" w:rsidRPr="00C8579C" w:rsidRDefault="00325548" w:rsidP="00846241">
      <w:pPr>
        <w:keepNext/>
        <w:keepLines/>
        <w:autoSpaceDE w:val="0"/>
        <w:autoSpaceDN w:val="0"/>
        <w:adjustRightInd w:val="0"/>
        <w:jc w:val="right"/>
        <w:rPr>
          <w:rFonts w:ascii="Tahoma" w:hAnsi="Tahoma" w:cs="Tahoma"/>
          <w:bCs/>
        </w:rPr>
      </w:pPr>
    </w:p>
    <w:p w14:paraId="22873D67" w14:textId="77777777" w:rsidR="00325548" w:rsidRPr="00C8579C" w:rsidRDefault="001F195B" w:rsidP="00846241">
      <w:pPr>
        <w:keepNext/>
        <w:keepLines/>
        <w:autoSpaceDE w:val="0"/>
        <w:autoSpaceDN w:val="0"/>
        <w:adjustRightInd w:val="0"/>
        <w:ind w:left="6372"/>
        <w:rPr>
          <w:rFonts w:ascii="Tahoma" w:hAnsi="Tahoma" w:cs="Tahoma"/>
          <w:bCs/>
        </w:rPr>
      </w:pPr>
      <w:r w:rsidRPr="00C8579C">
        <w:rPr>
          <w:rFonts w:ascii="Tahoma" w:hAnsi="Tahoma" w:cs="Tahoma"/>
          <w:bCs/>
        </w:rPr>
        <w:t xml:space="preserve">    </w:t>
      </w:r>
      <w:r w:rsidR="005C1BB3" w:rsidRPr="00C8579C">
        <w:rPr>
          <w:rFonts w:ascii="Tahoma" w:hAnsi="Tahoma" w:cs="Tahoma"/>
          <w:bCs/>
        </w:rPr>
        <w:t xml:space="preserve"> </w:t>
      </w:r>
      <w:r w:rsidR="00C82B33" w:rsidRPr="00C8579C">
        <w:rPr>
          <w:rFonts w:ascii="Tahoma" w:hAnsi="Tahoma" w:cs="Tahoma"/>
          <w:bCs/>
        </w:rPr>
        <w:t xml:space="preserve"> </w:t>
      </w:r>
      <w:r w:rsidR="005C1BB3" w:rsidRPr="00C8579C">
        <w:rPr>
          <w:rFonts w:ascii="Tahoma" w:hAnsi="Tahoma" w:cs="Tahoma"/>
          <w:bCs/>
        </w:rPr>
        <w:t xml:space="preserve"> </w:t>
      </w:r>
      <w:r w:rsidR="00325548" w:rsidRPr="00C8579C">
        <w:rPr>
          <w:rFonts w:ascii="Tahoma" w:hAnsi="Tahoma" w:cs="Tahoma"/>
          <w:bCs/>
        </w:rPr>
        <w:t>Direktorica</w:t>
      </w:r>
    </w:p>
    <w:p w14:paraId="394B6332" w14:textId="77777777" w:rsidR="007C70A1" w:rsidRPr="00C8579C" w:rsidRDefault="00BA6432" w:rsidP="00846241">
      <w:pPr>
        <w:keepNext/>
        <w:keepLines/>
        <w:ind w:left="4956" w:firstLine="708"/>
        <w:rPr>
          <w:rFonts w:ascii="Tahoma" w:hAnsi="Tahoma" w:cs="Tahoma"/>
        </w:rPr>
      </w:pPr>
      <w:proofErr w:type="spellStart"/>
      <w:r w:rsidRPr="00C8579C">
        <w:rPr>
          <w:rFonts w:ascii="Tahoma" w:hAnsi="Tahoma" w:cs="Tahoma"/>
          <w:bCs/>
        </w:rPr>
        <w:t>l.r</w:t>
      </w:r>
      <w:proofErr w:type="spellEnd"/>
      <w:r w:rsidRPr="00C8579C">
        <w:rPr>
          <w:rFonts w:ascii="Tahoma" w:hAnsi="Tahoma" w:cs="Tahoma"/>
          <w:bCs/>
        </w:rPr>
        <w:t xml:space="preserve">. </w:t>
      </w:r>
      <w:r w:rsidR="00325548" w:rsidRPr="00C8579C">
        <w:rPr>
          <w:rFonts w:ascii="Tahoma" w:hAnsi="Tahoma" w:cs="Tahoma"/>
          <w:bCs/>
        </w:rPr>
        <w:t xml:space="preserve">Zdenka </w:t>
      </w:r>
      <w:r w:rsidR="001F195B" w:rsidRPr="00C8579C">
        <w:rPr>
          <w:rFonts w:ascii="Tahoma" w:hAnsi="Tahoma" w:cs="Tahoma"/>
          <w:bCs/>
        </w:rPr>
        <w:t>GROZDE</w:t>
      </w:r>
      <w:r w:rsidR="00325548" w:rsidRPr="00C8579C">
        <w:rPr>
          <w:rFonts w:ascii="Tahoma" w:hAnsi="Tahoma" w:cs="Tahoma"/>
          <w:bCs/>
        </w:rPr>
        <w:t>, univ. dipl. prav.</w:t>
      </w:r>
    </w:p>
    <w:p w14:paraId="1C2959A5" w14:textId="77777777" w:rsidR="007C70A1" w:rsidRPr="00C8579C" w:rsidRDefault="007C70A1" w:rsidP="00846241">
      <w:pPr>
        <w:keepNext/>
        <w:keepLines/>
        <w:rPr>
          <w:rFonts w:ascii="Tahoma" w:hAnsi="Tahoma" w:cs="Tahoma"/>
        </w:rPr>
      </w:pPr>
    </w:p>
    <w:p w14:paraId="7960D8AB" w14:textId="77777777" w:rsidR="00325548" w:rsidRPr="00C8579C" w:rsidRDefault="00325548" w:rsidP="00846241">
      <w:pPr>
        <w:keepNext/>
        <w:keepLines/>
        <w:rPr>
          <w:rFonts w:ascii="Tahoma" w:hAnsi="Tahoma" w:cs="Tahoma"/>
        </w:rPr>
      </w:pPr>
    </w:p>
    <w:p w14:paraId="13650E23" w14:textId="77777777" w:rsidR="00325548" w:rsidRPr="00C8579C" w:rsidRDefault="00325548" w:rsidP="00846241">
      <w:pPr>
        <w:keepNext/>
        <w:keepLines/>
        <w:rPr>
          <w:rFonts w:ascii="Tahoma" w:hAnsi="Tahoma" w:cs="Tahoma"/>
        </w:rPr>
      </w:pPr>
    </w:p>
    <w:p w14:paraId="26DC0B7D" w14:textId="77777777" w:rsidR="00325548" w:rsidRPr="00C8579C" w:rsidRDefault="00325548" w:rsidP="00846241">
      <w:pPr>
        <w:keepNext/>
        <w:keepLines/>
        <w:rPr>
          <w:rFonts w:ascii="Tahoma" w:hAnsi="Tahoma" w:cs="Tahoma"/>
        </w:rPr>
      </w:pPr>
    </w:p>
    <w:p w14:paraId="62B18BC8" w14:textId="77777777" w:rsidR="00325548" w:rsidRPr="00C8579C" w:rsidRDefault="00325548" w:rsidP="00846241">
      <w:pPr>
        <w:keepNext/>
        <w:keepLines/>
        <w:rPr>
          <w:rFonts w:ascii="Tahoma" w:hAnsi="Tahoma" w:cs="Tahoma"/>
        </w:rPr>
      </w:pPr>
    </w:p>
    <w:p w14:paraId="504C5B89" w14:textId="77777777" w:rsidR="00325548" w:rsidRPr="00C8579C" w:rsidRDefault="00325548" w:rsidP="00846241">
      <w:pPr>
        <w:keepNext/>
        <w:keepLines/>
        <w:rPr>
          <w:rFonts w:ascii="Tahoma" w:hAnsi="Tahoma" w:cs="Tahoma"/>
        </w:rPr>
      </w:pPr>
    </w:p>
    <w:p w14:paraId="1C60757B" w14:textId="77777777" w:rsidR="00542462" w:rsidRPr="00C8579C" w:rsidRDefault="00890FA5" w:rsidP="00846241">
      <w:pPr>
        <w:keepNext/>
        <w:keepLines/>
        <w:numPr>
          <w:ilvl w:val="0"/>
          <w:numId w:val="2"/>
        </w:numPr>
        <w:jc w:val="both"/>
        <w:rPr>
          <w:rFonts w:ascii="Tahoma" w:hAnsi="Tahoma" w:cs="Tahoma"/>
          <w:b/>
          <w:sz w:val="24"/>
        </w:rPr>
      </w:pPr>
      <w:r w:rsidRPr="00C8579C">
        <w:rPr>
          <w:rFonts w:ascii="Tahoma" w:hAnsi="Tahoma" w:cs="Tahoma"/>
          <w:b/>
          <w:highlight w:val="lightGray"/>
        </w:rPr>
        <w:br w:type="page"/>
      </w:r>
      <w:r w:rsidR="00542462" w:rsidRPr="00C8579C">
        <w:rPr>
          <w:rFonts w:ascii="Tahoma" w:hAnsi="Tahoma" w:cs="Tahoma"/>
          <w:b/>
          <w:sz w:val="24"/>
        </w:rPr>
        <w:lastRenderedPageBreak/>
        <w:t xml:space="preserve">SPLOŠNA DOLOČILA </w:t>
      </w:r>
    </w:p>
    <w:p w14:paraId="3B87B9F0" w14:textId="77777777" w:rsidR="007C70A1" w:rsidRPr="00C8579C" w:rsidRDefault="007C70A1" w:rsidP="00846241">
      <w:pPr>
        <w:keepNext/>
        <w:keepLines/>
        <w:jc w:val="both"/>
        <w:rPr>
          <w:rFonts w:ascii="Tahoma" w:hAnsi="Tahoma" w:cs="Tahoma"/>
          <w:b/>
          <w:sz w:val="16"/>
          <w:szCs w:val="16"/>
        </w:rPr>
      </w:pPr>
    </w:p>
    <w:p w14:paraId="60F50640" w14:textId="77777777" w:rsidR="007C70A1" w:rsidRPr="00C8579C" w:rsidRDefault="007C70A1" w:rsidP="00846241">
      <w:pPr>
        <w:keepNext/>
        <w:keepLines/>
        <w:numPr>
          <w:ilvl w:val="1"/>
          <w:numId w:val="2"/>
        </w:numPr>
        <w:jc w:val="both"/>
        <w:rPr>
          <w:rFonts w:ascii="Tahoma" w:hAnsi="Tahoma" w:cs="Tahoma"/>
          <w:b/>
        </w:rPr>
      </w:pPr>
      <w:r w:rsidRPr="00C8579C">
        <w:rPr>
          <w:rFonts w:ascii="Tahoma" w:hAnsi="Tahoma" w:cs="Tahoma"/>
          <w:b/>
        </w:rPr>
        <w:t xml:space="preserve">Predmet javnega naročila </w:t>
      </w:r>
    </w:p>
    <w:p w14:paraId="32FDABD4" w14:textId="77777777" w:rsidR="007C70A1" w:rsidRPr="00C8579C" w:rsidRDefault="007C70A1" w:rsidP="00846241">
      <w:pPr>
        <w:keepNext/>
        <w:keepLines/>
        <w:jc w:val="both"/>
        <w:rPr>
          <w:rFonts w:ascii="Tahoma" w:hAnsi="Tahoma" w:cs="Tahoma"/>
          <w:b/>
        </w:rPr>
      </w:pPr>
    </w:p>
    <w:p w14:paraId="48B5B10B" w14:textId="77777777" w:rsidR="006E4E00" w:rsidRPr="006E4E00" w:rsidRDefault="006F2743" w:rsidP="00846241">
      <w:pPr>
        <w:keepNext/>
        <w:keepLines/>
        <w:jc w:val="both"/>
        <w:rPr>
          <w:rFonts w:ascii="Tahoma" w:hAnsi="Tahoma" w:cs="Tahoma"/>
          <w:bCs/>
        </w:rPr>
      </w:pPr>
      <w:r w:rsidRPr="006F2743">
        <w:rPr>
          <w:rFonts w:ascii="Tahoma" w:hAnsi="Tahoma" w:cs="Tahoma"/>
        </w:rPr>
        <w:t xml:space="preserve">Predmet javnega naročila je </w:t>
      </w:r>
      <w:r w:rsidR="00D753A0">
        <w:rPr>
          <w:rFonts w:ascii="Tahoma" w:hAnsi="Tahoma" w:cs="Tahoma"/>
        </w:rPr>
        <w:t>o</w:t>
      </w:r>
      <w:r w:rsidR="00D753A0" w:rsidRPr="00D753A0">
        <w:rPr>
          <w:rFonts w:ascii="Tahoma" w:hAnsi="Tahoma" w:cs="Tahoma"/>
        </w:rPr>
        <w:t xml:space="preserve">ddaja, prevzem in obdelava odpadne mešane embalaže </w:t>
      </w:r>
      <w:r w:rsidR="008C769C">
        <w:rPr>
          <w:rFonts w:ascii="Tahoma" w:hAnsi="Tahoma" w:cs="Tahoma"/>
        </w:rPr>
        <w:t>(MKOE)</w:t>
      </w:r>
      <w:r w:rsidR="00D753A0">
        <w:rPr>
          <w:rFonts w:ascii="Tahoma" w:hAnsi="Tahoma" w:cs="Tahoma"/>
        </w:rPr>
        <w:t xml:space="preserve"> s klasifikacijsko št. </w:t>
      </w:r>
      <w:r w:rsidR="00E940B3">
        <w:rPr>
          <w:rFonts w:ascii="Tahoma" w:hAnsi="Tahoma" w:cs="Tahoma"/>
        </w:rPr>
        <w:t>odpadka: 15 01 06)</w:t>
      </w:r>
      <w:r w:rsidR="00D753A0">
        <w:rPr>
          <w:rFonts w:ascii="Tahoma" w:hAnsi="Tahoma" w:cs="Tahoma"/>
        </w:rPr>
        <w:t xml:space="preserve">, </w:t>
      </w:r>
      <w:r w:rsidR="008C769C" w:rsidRPr="006C32C1">
        <w:rPr>
          <w:rFonts w:ascii="Tahoma" w:hAnsi="Tahoma" w:cs="Tahoma"/>
        </w:rPr>
        <w:t xml:space="preserve">zbrane v obdobju </w:t>
      </w:r>
      <w:r w:rsidR="00C978EF" w:rsidRPr="006C32C1">
        <w:rPr>
          <w:rFonts w:ascii="Tahoma" w:hAnsi="Tahoma" w:cs="Tahoma"/>
        </w:rPr>
        <w:t xml:space="preserve">1. </w:t>
      </w:r>
      <w:r w:rsidR="004C52EB">
        <w:rPr>
          <w:rFonts w:ascii="Tahoma" w:hAnsi="Tahoma" w:cs="Tahoma"/>
        </w:rPr>
        <w:t>9</w:t>
      </w:r>
      <w:r w:rsidR="00C978EF" w:rsidRPr="006C32C1">
        <w:rPr>
          <w:rFonts w:ascii="Tahoma" w:hAnsi="Tahoma" w:cs="Tahoma"/>
        </w:rPr>
        <w:t xml:space="preserve">. 2020 do 31. </w:t>
      </w:r>
      <w:r w:rsidR="004C52EB">
        <w:rPr>
          <w:rFonts w:ascii="Tahoma" w:hAnsi="Tahoma" w:cs="Tahoma"/>
        </w:rPr>
        <w:t>12</w:t>
      </w:r>
      <w:r w:rsidR="00C978EF" w:rsidRPr="006C32C1">
        <w:rPr>
          <w:rFonts w:ascii="Tahoma" w:hAnsi="Tahoma" w:cs="Tahoma"/>
        </w:rPr>
        <w:t>. 2020</w:t>
      </w:r>
      <w:r w:rsidR="008C769C">
        <w:rPr>
          <w:rFonts w:ascii="Tahoma" w:hAnsi="Tahoma" w:cs="Tahoma"/>
        </w:rPr>
        <w:t xml:space="preserve"> v okviru </w:t>
      </w:r>
      <w:r w:rsidR="008C769C" w:rsidRPr="00E33F02">
        <w:rPr>
          <w:rFonts w:ascii="Tahoma" w:hAnsi="Tahoma" w:cs="Tahoma"/>
        </w:rPr>
        <w:t xml:space="preserve">izvajanja javne službe zbiranja komunalnih odpadkov </w:t>
      </w:r>
      <w:r w:rsidR="008C769C">
        <w:rPr>
          <w:rFonts w:ascii="Tahoma" w:hAnsi="Tahoma" w:cs="Tahoma"/>
        </w:rPr>
        <w:t>(</w:t>
      </w:r>
      <w:r w:rsidR="008C769C" w:rsidRPr="00E33F02">
        <w:rPr>
          <w:rFonts w:ascii="Tahoma" w:hAnsi="Tahoma" w:cs="Tahoma"/>
        </w:rPr>
        <w:t>zabojniki z rumenimi oz. zelenimi pokrovi</w:t>
      </w:r>
      <w:r w:rsidR="008C769C">
        <w:rPr>
          <w:rFonts w:ascii="Tahoma" w:hAnsi="Tahoma" w:cs="Tahoma"/>
        </w:rPr>
        <w:t>)</w:t>
      </w:r>
      <w:r w:rsidRPr="006F2743">
        <w:rPr>
          <w:rFonts w:ascii="Tahoma" w:hAnsi="Tahoma" w:cs="Tahoma"/>
        </w:rPr>
        <w:t>.</w:t>
      </w:r>
      <w:r w:rsidR="006E4E00">
        <w:rPr>
          <w:rFonts w:ascii="Tahoma" w:hAnsi="Tahoma" w:cs="Tahoma"/>
        </w:rPr>
        <w:t xml:space="preserve"> </w:t>
      </w:r>
      <w:r w:rsidR="006E4E00" w:rsidRPr="006E4E00">
        <w:rPr>
          <w:rFonts w:ascii="Tahoma" w:hAnsi="Tahoma" w:cs="Tahoma"/>
        </w:rPr>
        <w:t xml:space="preserve">Predmet javnega naročila </w:t>
      </w:r>
      <w:r w:rsidR="006E4E00" w:rsidRPr="006E4E00">
        <w:rPr>
          <w:rFonts w:ascii="Tahoma" w:hAnsi="Tahoma" w:cs="Tahoma"/>
          <w:bCs/>
        </w:rPr>
        <w:t xml:space="preserve">zajema tudi nakladanje in tehtanje odpadne embalaže, prevoz odpadne embalaže izvajalcu obdelave odpadkov ter vsa ostala dela, ki so potrebna pri ravnanju z odpadno embalažo. </w:t>
      </w:r>
    </w:p>
    <w:p w14:paraId="7D55C257" w14:textId="77777777" w:rsidR="00AD6596" w:rsidRDefault="00AD6596" w:rsidP="00846241">
      <w:pPr>
        <w:keepNext/>
        <w:keepLines/>
        <w:tabs>
          <w:tab w:val="left" w:pos="4958"/>
          <w:tab w:val="left" w:pos="7064"/>
        </w:tabs>
        <w:jc w:val="both"/>
        <w:rPr>
          <w:rFonts w:ascii="Tahoma" w:hAnsi="Tahoma" w:cs="Tahoma"/>
        </w:rPr>
      </w:pPr>
    </w:p>
    <w:p w14:paraId="5E0D9185" w14:textId="77777777" w:rsidR="00C92887" w:rsidRPr="006C32C1" w:rsidRDefault="008C769C" w:rsidP="00846241">
      <w:pPr>
        <w:keepNext/>
        <w:keepLines/>
        <w:tabs>
          <w:tab w:val="left" w:pos="4958"/>
          <w:tab w:val="left" w:pos="7064"/>
        </w:tabs>
        <w:jc w:val="both"/>
        <w:rPr>
          <w:rFonts w:ascii="Tahoma" w:hAnsi="Tahoma" w:cs="Tahoma"/>
        </w:rPr>
      </w:pPr>
      <w:r w:rsidRPr="008C769C">
        <w:rPr>
          <w:rFonts w:ascii="Tahoma" w:hAnsi="Tahoma" w:cs="Tahoma"/>
        </w:rPr>
        <w:t>Predmet javnega naročila je</w:t>
      </w:r>
      <w:r w:rsidR="004C52EB">
        <w:rPr>
          <w:rFonts w:ascii="Tahoma" w:hAnsi="Tahoma" w:cs="Tahoma"/>
        </w:rPr>
        <w:t xml:space="preserve"> prevzem in obdelava</w:t>
      </w:r>
      <w:r w:rsidRPr="008C769C">
        <w:rPr>
          <w:rFonts w:ascii="Tahoma" w:hAnsi="Tahoma" w:cs="Tahoma"/>
        </w:rPr>
        <w:t xml:space="preserve"> </w:t>
      </w:r>
      <w:r w:rsidRPr="00D57400">
        <w:rPr>
          <w:rFonts w:ascii="Tahoma" w:hAnsi="Tahoma" w:cs="Tahoma"/>
          <w:b/>
        </w:rPr>
        <w:t>MKOE iz leta 2020</w:t>
      </w:r>
      <w:r w:rsidRPr="008C769C">
        <w:rPr>
          <w:rFonts w:ascii="Tahoma" w:hAnsi="Tahoma" w:cs="Tahoma"/>
        </w:rPr>
        <w:t xml:space="preserve">, </w:t>
      </w:r>
      <w:r w:rsidRPr="000F6931">
        <w:rPr>
          <w:rFonts w:ascii="Tahoma" w:hAnsi="Tahoma" w:cs="Tahoma"/>
        </w:rPr>
        <w:t>lokacija predhodnega skladišča:</w:t>
      </w:r>
      <w:r w:rsidRPr="000F6931">
        <w:rPr>
          <w:rFonts w:ascii="Tahoma" w:hAnsi="Tahoma" w:cs="Tahoma"/>
          <w:i/>
        </w:rPr>
        <w:t xml:space="preserve"> </w:t>
      </w:r>
      <w:r w:rsidR="004C52EB" w:rsidRPr="000F6931">
        <w:rPr>
          <w:rFonts w:ascii="Tahoma" w:hAnsi="Tahoma" w:cs="Tahoma"/>
          <w:i/>
        </w:rPr>
        <w:t>Curnovec, Cesta dveh cesarjev 101, Ljubljana</w:t>
      </w:r>
      <w:r>
        <w:rPr>
          <w:rFonts w:ascii="Tahoma" w:hAnsi="Tahoma" w:cs="Tahoma"/>
          <w:i/>
        </w:rPr>
        <w:t>,</w:t>
      </w:r>
      <w:r w:rsidR="004C52EB">
        <w:rPr>
          <w:rFonts w:ascii="Tahoma" w:hAnsi="Tahoma" w:cs="Tahoma"/>
          <w:i/>
        </w:rPr>
        <w:t xml:space="preserve"> </w:t>
      </w:r>
      <w:r w:rsidR="004C52EB" w:rsidRPr="004C52EB">
        <w:rPr>
          <w:rFonts w:ascii="Tahoma" w:hAnsi="Tahoma" w:cs="Tahoma"/>
        </w:rPr>
        <w:t>o</w:t>
      </w:r>
      <w:r w:rsidR="00C92887" w:rsidRPr="006C32C1">
        <w:rPr>
          <w:rFonts w:ascii="Tahoma" w:hAnsi="Tahoma" w:cs="Tahoma"/>
        </w:rPr>
        <w:t xml:space="preserve">bdelava cca. </w:t>
      </w:r>
      <w:r w:rsidR="004C52EB" w:rsidRPr="004C52EB">
        <w:rPr>
          <w:rFonts w:ascii="Tahoma" w:hAnsi="Tahoma" w:cs="Tahoma"/>
          <w:b/>
        </w:rPr>
        <w:t xml:space="preserve">2.650 </w:t>
      </w:r>
      <w:r w:rsidR="00C92887" w:rsidRPr="006C32C1">
        <w:rPr>
          <w:rFonts w:ascii="Tahoma" w:hAnsi="Tahoma" w:cs="Tahoma"/>
          <w:b/>
        </w:rPr>
        <w:t>ton</w:t>
      </w:r>
      <w:r w:rsidR="00C92887" w:rsidRPr="006C32C1">
        <w:rPr>
          <w:rFonts w:ascii="Tahoma" w:hAnsi="Tahoma" w:cs="Tahoma"/>
        </w:rPr>
        <w:t xml:space="preserve"> MKOE (15 01 06) </w:t>
      </w:r>
      <w:r w:rsidR="00C92887" w:rsidRPr="006C32C1">
        <w:rPr>
          <w:rFonts w:ascii="Tahoma" w:hAnsi="Tahoma" w:cs="Tahoma"/>
          <w:b/>
        </w:rPr>
        <w:t>iz leta 2020</w:t>
      </w:r>
      <w:r w:rsidR="00C92887" w:rsidRPr="004C52EB">
        <w:rPr>
          <w:rFonts w:ascii="Tahoma" w:hAnsi="Tahoma" w:cs="Tahoma"/>
        </w:rPr>
        <w:t xml:space="preserve">, </w:t>
      </w:r>
      <w:r w:rsidR="004C52EB" w:rsidRPr="004C52EB">
        <w:rPr>
          <w:rFonts w:ascii="Tahoma" w:hAnsi="Tahoma" w:cs="Tahoma"/>
        </w:rPr>
        <w:t>p</w:t>
      </w:r>
      <w:r w:rsidR="00C92887" w:rsidRPr="004C52EB">
        <w:rPr>
          <w:rFonts w:ascii="Tahoma" w:hAnsi="Tahoma" w:cs="Tahoma"/>
        </w:rPr>
        <w:t>revoz</w:t>
      </w:r>
      <w:r w:rsidR="00C92887" w:rsidRPr="006C32C1">
        <w:rPr>
          <w:rFonts w:ascii="Tahoma" w:hAnsi="Tahoma" w:cs="Tahoma"/>
        </w:rPr>
        <w:t xml:space="preserve"> MKOE iz lokacije predhodnega skladiščenja na obdelavo</w:t>
      </w:r>
      <w:r w:rsidR="004C52EB">
        <w:rPr>
          <w:rFonts w:ascii="Tahoma" w:hAnsi="Tahoma" w:cs="Tahoma"/>
        </w:rPr>
        <w:t>.</w:t>
      </w:r>
    </w:p>
    <w:p w14:paraId="4994765B" w14:textId="77777777" w:rsidR="00C92887" w:rsidRDefault="00C92887" w:rsidP="00846241">
      <w:pPr>
        <w:pStyle w:val="Odstavekseznama"/>
        <w:keepNext/>
        <w:keepLines/>
        <w:tabs>
          <w:tab w:val="left" w:pos="4958"/>
          <w:tab w:val="left" w:pos="7064"/>
        </w:tabs>
        <w:ind w:left="720"/>
        <w:jc w:val="both"/>
        <w:rPr>
          <w:rFonts w:ascii="Tahoma" w:hAnsi="Tahoma" w:cs="Tahoma"/>
          <w:i/>
        </w:rPr>
      </w:pPr>
    </w:p>
    <w:p w14:paraId="5F8D4F22" w14:textId="77777777" w:rsidR="00C92887" w:rsidRDefault="00C92887" w:rsidP="00846241">
      <w:pPr>
        <w:keepNext/>
        <w:keepLines/>
        <w:tabs>
          <w:tab w:val="left" w:pos="1080"/>
        </w:tabs>
        <w:jc w:val="both"/>
        <w:rPr>
          <w:rFonts w:ascii="Tahoma" w:hAnsi="Tahoma" w:cs="Tahoma"/>
        </w:rPr>
      </w:pPr>
      <w:r w:rsidRPr="002F70CF">
        <w:rPr>
          <w:rFonts w:ascii="Tahoma" w:hAnsi="Tahoma" w:cs="Tahoma"/>
        </w:rPr>
        <w:t>V predmetu naročila</w:t>
      </w:r>
      <w:r>
        <w:rPr>
          <w:rFonts w:ascii="Tahoma" w:hAnsi="Tahoma" w:cs="Tahoma"/>
        </w:rPr>
        <w:t xml:space="preserve"> </w:t>
      </w:r>
      <w:r w:rsidRPr="002F70CF">
        <w:rPr>
          <w:rFonts w:ascii="Tahoma" w:hAnsi="Tahoma" w:cs="Tahoma"/>
        </w:rPr>
        <w:t>so naveden</w:t>
      </w:r>
      <w:r>
        <w:rPr>
          <w:rFonts w:ascii="Tahoma" w:hAnsi="Tahoma" w:cs="Tahoma"/>
        </w:rPr>
        <w:t>e</w:t>
      </w:r>
      <w:r w:rsidRPr="002F70CF">
        <w:rPr>
          <w:rFonts w:ascii="Tahoma" w:hAnsi="Tahoma" w:cs="Tahoma"/>
        </w:rPr>
        <w:t xml:space="preserve"> ocenjene</w:t>
      </w:r>
      <w:r>
        <w:rPr>
          <w:rFonts w:ascii="Tahoma" w:hAnsi="Tahoma" w:cs="Tahoma"/>
        </w:rPr>
        <w:t>/predvidene</w:t>
      </w:r>
      <w:r w:rsidRPr="002F70CF">
        <w:rPr>
          <w:rFonts w:ascii="Tahoma" w:hAnsi="Tahoma" w:cs="Tahoma"/>
        </w:rPr>
        <w:t xml:space="preserve"> količine odpadne komunalne embalaže. </w:t>
      </w:r>
    </w:p>
    <w:p w14:paraId="4B21AF88" w14:textId="77777777" w:rsidR="00C92887" w:rsidRPr="002F70CF" w:rsidRDefault="00C92887" w:rsidP="00846241">
      <w:pPr>
        <w:keepNext/>
        <w:keepLines/>
        <w:tabs>
          <w:tab w:val="left" w:pos="1080"/>
        </w:tabs>
        <w:jc w:val="both"/>
        <w:rPr>
          <w:rFonts w:ascii="Tahoma" w:hAnsi="Tahoma" w:cs="Tahoma"/>
        </w:rPr>
      </w:pPr>
    </w:p>
    <w:p w14:paraId="6657C8A0" w14:textId="77777777" w:rsidR="00C92887" w:rsidRPr="002F70CF" w:rsidRDefault="00C92887" w:rsidP="00846241">
      <w:pPr>
        <w:keepNext/>
        <w:keepLines/>
        <w:tabs>
          <w:tab w:val="left" w:pos="1080"/>
        </w:tabs>
        <w:jc w:val="both"/>
        <w:rPr>
          <w:rFonts w:ascii="Tahoma" w:hAnsi="Tahoma" w:cs="Tahoma"/>
        </w:rPr>
      </w:pPr>
      <w:r>
        <w:rPr>
          <w:rFonts w:ascii="Tahoma" w:hAnsi="Tahoma" w:cs="Tahoma"/>
        </w:rPr>
        <w:t>Izbrani izvajalec/i</w:t>
      </w:r>
      <w:r w:rsidRPr="002F70CF">
        <w:rPr>
          <w:rFonts w:ascii="Tahoma" w:hAnsi="Tahoma" w:cs="Tahoma"/>
        </w:rPr>
        <w:t xml:space="preserve"> ne bo mogel uveljavljati odškodnine zaradi morebitnega odstopanja količin in odstopanja lastnosti </w:t>
      </w:r>
      <w:r w:rsidR="004C24A5">
        <w:rPr>
          <w:rFonts w:ascii="Tahoma" w:hAnsi="Tahoma" w:cs="Tahoma"/>
        </w:rPr>
        <w:t>odpadne embalaže</w:t>
      </w:r>
      <w:r w:rsidRPr="002F70CF">
        <w:rPr>
          <w:rFonts w:ascii="Tahoma" w:hAnsi="Tahoma" w:cs="Tahoma"/>
        </w:rPr>
        <w:t>, ki je predmet tega javnega naročila.</w:t>
      </w:r>
    </w:p>
    <w:p w14:paraId="50B88242" w14:textId="77777777" w:rsidR="00C92887" w:rsidRDefault="00C92887" w:rsidP="00846241">
      <w:pPr>
        <w:keepNext/>
        <w:keepLines/>
        <w:tabs>
          <w:tab w:val="left" w:pos="1080"/>
        </w:tabs>
        <w:jc w:val="both"/>
        <w:rPr>
          <w:rFonts w:ascii="Tahoma" w:hAnsi="Tahoma" w:cs="Tahoma"/>
        </w:rPr>
      </w:pPr>
    </w:p>
    <w:p w14:paraId="5169F98A" w14:textId="77777777" w:rsidR="007C70A1" w:rsidRPr="00C8579C" w:rsidRDefault="007C70A1" w:rsidP="00846241">
      <w:pPr>
        <w:keepNext/>
        <w:keepLines/>
        <w:numPr>
          <w:ilvl w:val="1"/>
          <w:numId w:val="2"/>
        </w:numPr>
        <w:jc w:val="both"/>
        <w:rPr>
          <w:rFonts w:ascii="Tahoma" w:hAnsi="Tahoma" w:cs="Tahoma"/>
          <w:b/>
        </w:rPr>
      </w:pPr>
      <w:r w:rsidRPr="00C8579C">
        <w:rPr>
          <w:rFonts w:ascii="Tahoma" w:hAnsi="Tahoma" w:cs="Tahoma"/>
          <w:b/>
        </w:rPr>
        <w:t>Podatki o naročniku</w:t>
      </w:r>
    </w:p>
    <w:p w14:paraId="6996FB9F" w14:textId="77777777" w:rsidR="007C70A1" w:rsidRPr="00C8579C" w:rsidRDefault="007C70A1" w:rsidP="00846241">
      <w:pPr>
        <w:keepNext/>
        <w:keepLines/>
        <w:jc w:val="both"/>
        <w:rPr>
          <w:rFonts w:ascii="Tahoma" w:hAnsi="Tahoma" w:cs="Tahoma"/>
        </w:rPr>
      </w:pPr>
    </w:p>
    <w:p w14:paraId="603FF075" w14:textId="77777777" w:rsidR="007C70A1" w:rsidRPr="00C8579C" w:rsidRDefault="007C70A1" w:rsidP="00846241">
      <w:pPr>
        <w:keepNext/>
        <w:keepLines/>
        <w:jc w:val="both"/>
        <w:rPr>
          <w:rFonts w:ascii="Tahoma" w:hAnsi="Tahoma" w:cs="Tahoma"/>
          <w:snapToGrid w:val="0"/>
          <w:sz w:val="18"/>
          <w:szCs w:val="18"/>
        </w:rPr>
      </w:pPr>
      <w:r w:rsidRPr="00C8579C">
        <w:rPr>
          <w:rFonts w:ascii="Tahoma" w:hAnsi="Tahoma" w:cs="Tahoma"/>
        </w:rPr>
        <w:t xml:space="preserve">Naročnik javnega naročila je </w:t>
      </w:r>
      <w:r w:rsidR="0094613F" w:rsidRPr="00C8579C">
        <w:rPr>
          <w:rFonts w:ascii="Tahoma" w:hAnsi="Tahoma" w:cs="Tahoma"/>
          <w:bCs/>
          <w:noProof/>
        </w:rPr>
        <w:t>JAVNO PODJETJE VODOVOD KANALIZACIJA SNAGA d.o.o.</w:t>
      </w:r>
      <w:r w:rsidR="00585C50" w:rsidRPr="00C8579C">
        <w:rPr>
          <w:rFonts w:ascii="Tahoma" w:hAnsi="Tahoma" w:cs="Tahoma"/>
          <w:bCs/>
          <w:noProof/>
        </w:rPr>
        <w:t xml:space="preserve">, </w:t>
      </w:r>
      <w:r w:rsidR="0094613F" w:rsidRPr="00C8579C">
        <w:rPr>
          <w:rFonts w:ascii="Tahoma" w:hAnsi="Tahoma" w:cs="Tahoma"/>
          <w:bCs/>
          <w:noProof/>
        </w:rPr>
        <w:t>Vodovodna cesta 90, 1000 Ljubljana</w:t>
      </w:r>
      <w:r w:rsidRPr="00C8579C">
        <w:rPr>
          <w:rFonts w:ascii="Tahoma" w:hAnsi="Tahoma" w:cs="Tahoma"/>
        </w:rPr>
        <w:t>, ki</w:t>
      </w:r>
      <w:r w:rsidR="008F6EBC" w:rsidRPr="00C8579C">
        <w:rPr>
          <w:rFonts w:ascii="Tahoma" w:hAnsi="Tahoma" w:cs="Tahoma"/>
        </w:rPr>
        <w:t xml:space="preserve"> je na podlagi </w:t>
      </w:r>
      <w:r w:rsidR="008720E4" w:rsidRPr="00C8579C">
        <w:rPr>
          <w:rFonts w:ascii="Tahoma" w:hAnsi="Tahoma" w:cs="Tahoma"/>
        </w:rPr>
        <w:t>pooblastila</w:t>
      </w:r>
      <w:r w:rsidR="00EB607A" w:rsidRPr="00C8579C">
        <w:rPr>
          <w:rFonts w:ascii="Tahoma" w:hAnsi="Tahoma" w:cs="Tahoma"/>
          <w:bCs/>
        </w:rPr>
        <w:t xml:space="preserve"> </w:t>
      </w:r>
      <w:r w:rsidR="0094613F" w:rsidRPr="00C8579C">
        <w:rPr>
          <w:rFonts w:ascii="Tahoma" w:hAnsi="Tahoma" w:cs="Tahoma"/>
          <w:bCs/>
        </w:rPr>
        <w:t>naročnika</w:t>
      </w:r>
      <w:r w:rsidR="008F6EBC" w:rsidRPr="00C8579C">
        <w:rPr>
          <w:rFonts w:ascii="Tahoma" w:hAnsi="Tahoma" w:cs="Tahoma"/>
        </w:rPr>
        <w:t>, prenesla</w:t>
      </w:r>
      <w:r w:rsidRPr="00C8579C">
        <w:rPr>
          <w:rFonts w:ascii="Tahoma" w:hAnsi="Tahoma" w:cs="Tahoma"/>
        </w:rPr>
        <w:t xml:space="preserve"> v izvedbo postop</w:t>
      </w:r>
      <w:r w:rsidR="002A1134" w:rsidRPr="00C8579C">
        <w:rPr>
          <w:rFonts w:ascii="Tahoma" w:hAnsi="Tahoma" w:cs="Tahoma"/>
        </w:rPr>
        <w:t>e</w:t>
      </w:r>
      <w:r w:rsidRPr="00C8579C">
        <w:rPr>
          <w:rFonts w:ascii="Tahoma" w:hAnsi="Tahoma" w:cs="Tahoma"/>
        </w:rPr>
        <w:t xml:space="preserve">k oddaje javnega naročila za </w:t>
      </w:r>
      <w:r w:rsidR="00B760FB" w:rsidRPr="00C8579C">
        <w:rPr>
          <w:rFonts w:ascii="Tahoma" w:hAnsi="Tahoma" w:cs="Tahoma"/>
        </w:rPr>
        <w:t>»</w:t>
      </w:r>
      <w:r w:rsidR="00D753A0">
        <w:rPr>
          <w:rFonts w:ascii="Tahoma" w:hAnsi="Tahoma" w:cs="Tahoma"/>
          <w:b/>
        </w:rPr>
        <w:t>Oddaja, prevzem in obdelava odpadne mešane embalaže</w:t>
      </w:r>
      <w:r w:rsidR="00B760FB" w:rsidRPr="00C8579C">
        <w:rPr>
          <w:rFonts w:ascii="Tahoma" w:hAnsi="Tahoma" w:cs="Tahoma"/>
        </w:rPr>
        <w:t xml:space="preserve">« </w:t>
      </w:r>
      <w:r w:rsidRPr="00C8579C">
        <w:rPr>
          <w:rFonts w:ascii="Tahoma" w:hAnsi="Tahoma" w:cs="Tahoma"/>
        </w:rPr>
        <w:t xml:space="preserve">na </w:t>
      </w:r>
      <w:r w:rsidR="008720E4" w:rsidRPr="00C8579C">
        <w:rPr>
          <w:rFonts w:ascii="Tahoma" w:hAnsi="Tahoma" w:cs="Tahoma"/>
        </w:rPr>
        <w:t>JAVNI HOLDING Ljubljana, d.o.o.</w:t>
      </w:r>
      <w:r w:rsidRPr="00C8579C">
        <w:rPr>
          <w:rFonts w:ascii="Tahoma" w:hAnsi="Tahoma" w:cs="Tahoma"/>
        </w:rPr>
        <w:t xml:space="preserve">, </w:t>
      </w:r>
      <w:r w:rsidR="00175156" w:rsidRPr="00C8579C">
        <w:rPr>
          <w:rFonts w:ascii="Tahoma" w:hAnsi="Tahoma" w:cs="Tahoma"/>
        </w:rPr>
        <w:t>Verovškova ulica 70</w:t>
      </w:r>
      <w:r w:rsidR="00165C5E" w:rsidRPr="00C8579C">
        <w:rPr>
          <w:rFonts w:ascii="Tahoma" w:hAnsi="Tahoma" w:cs="Tahoma"/>
        </w:rPr>
        <w:t xml:space="preserve">, 1000 Ljubljana. </w:t>
      </w:r>
    </w:p>
    <w:p w14:paraId="0FF88F59" w14:textId="77777777" w:rsidR="00E9188F" w:rsidRPr="00C8579C" w:rsidRDefault="00E9188F" w:rsidP="00846241">
      <w:pPr>
        <w:keepNext/>
        <w:keepLines/>
        <w:ind w:left="708"/>
        <w:jc w:val="both"/>
        <w:rPr>
          <w:rFonts w:ascii="Tahoma" w:hAnsi="Tahoma" w:cs="Tahoma"/>
          <w:b/>
        </w:rPr>
      </w:pPr>
    </w:p>
    <w:p w14:paraId="4DA010D0" w14:textId="77777777" w:rsidR="007C70A1" w:rsidRPr="00C8579C" w:rsidRDefault="007C70A1" w:rsidP="00846241">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C8579C">
        <w:rPr>
          <w:rFonts w:ascii="Tahoma" w:hAnsi="Tahoma" w:cs="Tahoma"/>
          <w:b/>
        </w:rPr>
        <w:t>Pravna podlaga</w:t>
      </w:r>
      <w:r w:rsidR="00606533" w:rsidRPr="00C8579C">
        <w:rPr>
          <w:rFonts w:ascii="Tahoma" w:hAnsi="Tahoma" w:cs="Tahoma"/>
          <w:b/>
        </w:rPr>
        <w:t xml:space="preserve"> in opredelitev postopka</w:t>
      </w:r>
    </w:p>
    <w:p w14:paraId="10B1E058" w14:textId="77777777" w:rsidR="007C70A1" w:rsidRPr="00C8579C" w:rsidRDefault="007C70A1" w:rsidP="00846241">
      <w:pPr>
        <w:keepNext/>
        <w:keepLines/>
        <w:jc w:val="both"/>
      </w:pPr>
    </w:p>
    <w:p w14:paraId="12F84F36" w14:textId="77777777" w:rsidR="007C70A1" w:rsidRPr="00C8579C" w:rsidRDefault="007C70A1" w:rsidP="00846241">
      <w:pPr>
        <w:pStyle w:val="Telobesedila3"/>
        <w:keepNext/>
        <w:keepLines/>
        <w:rPr>
          <w:rFonts w:ascii="Tahoma" w:hAnsi="Tahoma" w:cs="Tahoma"/>
          <w:lang w:val="sl-SI"/>
        </w:rPr>
      </w:pPr>
      <w:r w:rsidRPr="00C8579C">
        <w:rPr>
          <w:rFonts w:ascii="Tahoma" w:hAnsi="Tahoma" w:cs="Tahoma"/>
          <w:lang w:val="sl-SI"/>
        </w:rPr>
        <w:t>Javno naročilo se izvaja skladno s določbami:</w:t>
      </w:r>
    </w:p>
    <w:p w14:paraId="5B0389C8" w14:textId="77777777" w:rsidR="00F1423B" w:rsidRPr="003E6C2E" w:rsidRDefault="00F1423B" w:rsidP="00846241">
      <w:pPr>
        <w:keepNext/>
        <w:keepLines/>
        <w:numPr>
          <w:ilvl w:val="0"/>
          <w:numId w:val="5"/>
        </w:numPr>
        <w:jc w:val="both"/>
        <w:rPr>
          <w:rFonts w:ascii="Tahoma" w:hAnsi="Tahoma" w:cs="Tahoma"/>
        </w:rPr>
      </w:pPr>
      <w:r w:rsidRPr="003E6C2E">
        <w:rPr>
          <w:rFonts w:ascii="Tahoma" w:hAnsi="Tahoma" w:cs="Tahoma"/>
        </w:rPr>
        <w:t xml:space="preserve">Zakona o javnem naročanju (Ur. l. RS, </w:t>
      </w:r>
      <w:r w:rsidR="00CD2E32" w:rsidRPr="003E6C2E">
        <w:rPr>
          <w:rFonts w:ascii="Tahoma" w:hAnsi="Tahoma" w:cs="Tahoma"/>
        </w:rPr>
        <w:t xml:space="preserve">št. </w:t>
      </w:r>
      <w:r w:rsidR="005C1BB3" w:rsidRPr="003E6C2E">
        <w:rPr>
          <w:rFonts w:ascii="Tahoma" w:hAnsi="Tahoma" w:cs="Tahoma"/>
        </w:rPr>
        <w:t>91/15</w:t>
      </w:r>
      <w:r w:rsidR="00C87EE0" w:rsidRPr="003E6C2E">
        <w:rPr>
          <w:rFonts w:ascii="Tahoma" w:hAnsi="Tahoma" w:cs="Tahoma"/>
        </w:rPr>
        <w:t xml:space="preserve"> </w:t>
      </w:r>
      <w:r w:rsidR="00AD5646" w:rsidRPr="003E6C2E">
        <w:rPr>
          <w:rFonts w:ascii="Tahoma" w:hAnsi="Tahoma" w:cs="Tahoma"/>
        </w:rPr>
        <w:t>s spremembami</w:t>
      </w:r>
      <w:r w:rsidR="00137300" w:rsidRPr="003E6C2E">
        <w:rPr>
          <w:rFonts w:ascii="Tahoma" w:hAnsi="Tahoma" w:cs="Tahoma"/>
        </w:rPr>
        <w:t>; v nadaljevanju: ZJN-</w:t>
      </w:r>
      <w:r w:rsidR="005C1BB3" w:rsidRPr="003E6C2E">
        <w:rPr>
          <w:rFonts w:ascii="Tahoma" w:hAnsi="Tahoma" w:cs="Tahoma"/>
        </w:rPr>
        <w:t>3</w:t>
      </w:r>
      <w:r w:rsidRPr="003E6C2E">
        <w:rPr>
          <w:rFonts w:ascii="Tahoma" w:hAnsi="Tahoma" w:cs="Tahoma"/>
        </w:rPr>
        <w:t>),</w:t>
      </w:r>
    </w:p>
    <w:p w14:paraId="31C99C38" w14:textId="77777777" w:rsidR="004F3DF6" w:rsidRPr="00846241" w:rsidRDefault="004F3DF6" w:rsidP="00846241">
      <w:pPr>
        <w:keepNext/>
        <w:keepLines/>
        <w:numPr>
          <w:ilvl w:val="0"/>
          <w:numId w:val="5"/>
        </w:numPr>
        <w:jc w:val="both"/>
        <w:rPr>
          <w:rFonts w:ascii="Tahoma" w:hAnsi="Tahoma" w:cs="Tahoma"/>
        </w:rPr>
      </w:pPr>
      <w:r w:rsidRPr="00846241">
        <w:rPr>
          <w:rFonts w:ascii="Tahoma" w:hAnsi="Tahoma" w:cs="Tahoma"/>
        </w:rPr>
        <w:t>Zakona o interventnih ukrepih za zajezitev epidemije COVID-19 in omilitev njenih posledic za državljane in gospodarstvo (Ur. l. RS, št. 49/20 s spremembami, v nadaljevanju: ZIUZEOP),</w:t>
      </w:r>
    </w:p>
    <w:p w14:paraId="1E7ACCAA" w14:textId="77777777" w:rsidR="00951E68" w:rsidRPr="00846241" w:rsidRDefault="00951E68" w:rsidP="00846241">
      <w:pPr>
        <w:keepNext/>
        <w:keepLines/>
        <w:numPr>
          <w:ilvl w:val="0"/>
          <w:numId w:val="5"/>
        </w:numPr>
        <w:jc w:val="both"/>
        <w:rPr>
          <w:rFonts w:ascii="Tahoma" w:hAnsi="Tahoma" w:cs="Tahoma"/>
        </w:rPr>
      </w:pPr>
      <w:r w:rsidRPr="00846241">
        <w:rPr>
          <w:rFonts w:ascii="Tahoma" w:hAnsi="Tahoma" w:cs="Tahoma"/>
        </w:rPr>
        <w:t>Zakona o interventnih ukrepih za omilitev in odpravo posledic epidemije COVID-19 (Ur</w:t>
      </w:r>
      <w:r w:rsidR="00846241">
        <w:rPr>
          <w:rFonts w:ascii="Tahoma" w:hAnsi="Tahoma" w:cs="Tahoma"/>
        </w:rPr>
        <w:t>.</w:t>
      </w:r>
      <w:r w:rsidRPr="00846241">
        <w:rPr>
          <w:rFonts w:ascii="Tahoma" w:hAnsi="Tahoma" w:cs="Tahoma"/>
        </w:rPr>
        <w:t xml:space="preserve"> l</w:t>
      </w:r>
      <w:r w:rsidR="00846241">
        <w:rPr>
          <w:rFonts w:ascii="Tahoma" w:hAnsi="Tahoma" w:cs="Tahoma"/>
        </w:rPr>
        <w:t>.</w:t>
      </w:r>
      <w:r w:rsidRPr="00846241">
        <w:rPr>
          <w:rFonts w:ascii="Tahoma" w:hAnsi="Tahoma" w:cs="Tahoma"/>
        </w:rPr>
        <w:t xml:space="preserve"> RS, št. 80/20, v nadaljevanju: ZIUOOPE)</w:t>
      </w:r>
      <w:r w:rsidR="00E179D6" w:rsidRPr="00846241">
        <w:rPr>
          <w:rFonts w:ascii="Tahoma" w:hAnsi="Tahoma" w:cs="Tahoma"/>
        </w:rPr>
        <w:t>,</w:t>
      </w:r>
    </w:p>
    <w:p w14:paraId="680A51B3" w14:textId="77777777" w:rsidR="00025DAB" w:rsidRPr="00846241" w:rsidRDefault="00846241" w:rsidP="00846241">
      <w:pPr>
        <w:keepNext/>
        <w:keepLines/>
        <w:numPr>
          <w:ilvl w:val="0"/>
          <w:numId w:val="5"/>
        </w:numPr>
        <w:rPr>
          <w:rFonts w:ascii="Tahoma" w:hAnsi="Tahoma" w:cs="Tahoma"/>
          <w:b/>
          <w:bCs/>
        </w:rPr>
      </w:pPr>
      <w:r w:rsidRPr="000F6931">
        <w:rPr>
          <w:rFonts w:ascii="Tahoma" w:hAnsi="Tahoma" w:cs="Tahoma"/>
          <w:bCs/>
        </w:rPr>
        <w:t xml:space="preserve">Zakon o interventnih ukrepih za pomoč pri omilitvi posledic drugega vala epidemije COVID-19 (Ur. l. RS, št. 203/20, </w:t>
      </w:r>
      <w:r w:rsidRPr="000F6931">
        <w:rPr>
          <w:rFonts w:ascii="Tahoma" w:hAnsi="Tahoma" w:cs="Tahoma"/>
        </w:rPr>
        <w:t xml:space="preserve">v nadaljevanju: </w:t>
      </w:r>
      <w:r w:rsidRPr="000F6931">
        <w:rPr>
          <w:rFonts w:ascii="Tahoma" w:hAnsi="Tahoma" w:cs="Tahoma"/>
          <w:bCs/>
        </w:rPr>
        <w:t>ZIUPOPDVE)</w:t>
      </w:r>
      <w:r w:rsidR="007A4D88">
        <w:rPr>
          <w:rFonts w:ascii="Tahoma" w:hAnsi="Tahoma" w:cs="Tahoma"/>
          <w:bCs/>
        </w:rPr>
        <w:t>,</w:t>
      </w:r>
    </w:p>
    <w:p w14:paraId="6EED25DA" w14:textId="77777777" w:rsidR="00F1423B" w:rsidRPr="003E6C2E" w:rsidRDefault="00F1423B" w:rsidP="00846241">
      <w:pPr>
        <w:keepNext/>
        <w:keepLines/>
        <w:numPr>
          <w:ilvl w:val="0"/>
          <w:numId w:val="5"/>
        </w:numPr>
        <w:jc w:val="both"/>
        <w:rPr>
          <w:rFonts w:ascii="Tahoma" w:hAnsi="Tahoma" w:cs="Tahoma"/>
        </w:rPr>
      </w:pPr>
      <w:r w:rsidRPr="003E6C2E">
        <w:rPr>
          <w:rFonts w:ascii="Tahoma" w:hAnsi="Tahoma" w:cs="Tahoma"/>
        </w:rPr>
        <w:t xml:space="preserve">Zakona o pravnem varstvu v postopkih javnega naročanja (Ur. l. RS, št. </w:t>
      </w:r>
      <w:r w:rsidR="00C7533B" w:rsidRPr="003E6C2E">
        <w:rPr>
          <w:rFonts w:ascii="Tahoma" w:hAnsi="Tahoma" w:cs="Tahoma"/>
        </w:rPr>
        <w:t>43/11, 60/11-ZTP-D</w:t>
      </w:r>
      <w:r w:rsidR="00C87EE0" w:rsidRPr="003E6C2E">
        <w:rPr>
          <w:rFonts w:ascii="Tahoma" w:hAnsi="Tahoma" w:cs="Tahoma"/>
        </w:rPr>
        <w:t xml:space="preserve">, </w:t>
      </w:r>
      <w:r w:rsidR="00C7533B" w:rsidRPr="003E6C2E">
        <w:rPr>
          <w:rFonts w:ascii="Tahoma" w:hAnsi="Tahoma" w:cs="Tahoma"/>
        </w:rPr>
        <w:t>63/13</w:t>
      </w:r>
      <w:r w:rsidR="00C87EE0" w:rsidRPr="003E6C2E">
        <w:rPr>
          <w:rFonts w:ascii="Tahoma" w:hAnsi="Tahoma" w:cs="Tahoma"/>
        </w:rPr>
        <w:t>, 90/14 in 60/17</w:t>
      </w:r>
      <w:r w:rsidR="00137300" w:rsidRPr="003E6C2E">
        <w:rPr>
          <w:rFonts w:ascii="Tahoma" w:hAnsi="Tahoma" w:cs="Tahoma"/>
        </w:rPr>
        <w:t>; v nadaljevanju: ZPVPJN</w:t>
      </w:r>
      <w:r w:rsidRPr="003E6C2E">
        <w:rPr>
          <w:rFonts w:ascii="Tahoma" w:hAnsi="Tahoma" w:cs="Tahoma"/>
        </w:rPr>
        <w:t>),</w:t>
      </w:r>
    </w:p>
    <w:p w14:paraId="1AD216A1" w14:textId="77777777" w:rsidR="000737F1" w:rsidRPr="003E6C2E" w:rsidRDefault="000737F1" w:rsidP="00846241">
      <w:pPr>
        <w:keepNext/>
        <w:keepLines/>
        <w:numPr>
          <w:ilvl w:val="0"/>
          <w:numId w:val="5"/>
        </w:numPr>
        <w:jc w:val="both"/>
        <w:rPr>
          <w:rFonts w:ascii="Tahoma" w:hAnsi="Tahoma" w:cs="Tahoma"/>
        </w:rPr>
      </w:pPr>
      <w:r w:rsidRPr="003E6C2E">
        <w:rPr>
          <w:rFonts w:ascii="Tahoma" w:hAnsi="Tahoma" w:cs="Tahoma"/>
          <w:bCs/>
        </w:rPr>
        <w:t xml:space="preserve">Uredba o ravnanju z embalažo in odpadno embalažo (Ur. l. RS, št. </w:t>
      </w:r>
      <w:hyperlink r:id="rId12" w:tgtFrame="_blank" w:tooltip="Uredba o ravnanju z embalažo in odpadno embalažo" w:history="1">
        <w:r w:rsidRPr="003E6C2E">
          <w:rPr>
            <w:rFonts w:ascii="Tahoma" w:hAnsi="Tahoma" w:cs="Tahoma"/>
            <w:bCs/>
          </w:rPr>
          <w:t>84/06</w:t>
        </w:r>
      </w:hyperlink>
      <w:r w:rsidRPr="003E6C2E">
        <w:rPr>
          <w:rFonts w:ascii="Tahoma" w:hAnsi="Tahoma" w:cs="Tahoma"/>
          <w:bCs/>
        </w:rPr>
        <w:t xml:space="preserve">, </w:t>
      </w:r>
      <w:hyperlink r:id="rId13" w:tgtFrame="_blank" w:tooltip="Uredba o spremembah in dopolnitvah Uredbe o ravnanju z embalažo in odpadno embalažo" w:history="1">
        <w:r w:rsidRPr="003E6C2E">
          <w:rPr>
            <w:rFonts w:ascii="Tahoma" w:hAnsi="Tahoma" w:cs="Tahoma"/>
            <w:bCs/>
          </w:rPr>
          <w:t>106/06</w:t>
        </w:r>
      </w:hyperlink>
      <w:r w:rsidRPr="003E6C2E">
        <w:rPr>
          <w:rFonts w:ascii="Tahoma" w:hAnsi="Tahoma" w:cs="Tahoma"/>
          <w:bCs/>
        </w:rPr>
        <w:t xml:space="preserve">, </w:t>
      </w:r>
      <w:hyperlink r:id="rId14" w:tgtFrame="_blank" w:tooltip="Uredba o spremembah in dopolnitvah Uredbe o ravnanju z embalažo in odpadno embalažo" w:history="1">
        <w:r w:rsidRPr="003E6C2E">
          <w:rPr>
            <w:rFonts w:ascii="Tahoma" w:hAnsi="Tahoma" w:cs="Tahoma"/>
            <w:bCs/>
          </w:rPr>
          <w:t>110/07</w:t>
        </w:r>
      </w:hyperlink>
      <w:r w:rsidRPr="003E6C2E">
        <w:rPr>
          <w:rFonts w:ascii="Tahoma" w:hAnsi="Tahoma" w:cs="Tahoma"/>
          <w:bCs/>
        </w:rPr>
        <w:t xml:space="preserve">, </w:t>
      </w:r>
      <w:hyperlink r:id="rId15" w:tgtFrame="_blank" w:tooltip="Uredba o spremembah in dopolnitvah Uredbe o ravnanju z embalažo in odpadno embalažo" w:history="1">
        <w:r w:rsidRPr="003E6C2E">
          <w:rPr>
            <w:rFonts w:ascii="Tahoma" w:hAnsi="Tahoma" w:cs="Tahoma"/>
            <w:bCs/>
          </w:rPr>
          <w:t>67/11</w:t>
        </w:r>
      </w:hyperlink>
      <w:r w:rsidRPr="003E6C2E">
        <w:rPr>
          <w:rFonts w:ascii="Tahoma" w:hAnsi="Tahoma" w:cs="Tahoma"/>
          <w:bCs/>
        </w:rPr>
        <w:t xml:space="preserve">, </w:t>
      </w:r>
      <w:hyperlink r:id="rId16" w:tgtFrame="_blank" w:tooltip="Popravek Uredbe o spremembah in dopolnitvah Uredbe o ravnanju z embalažo in odpadno embalažo" w:history="1">
        <w:r w:rsidRPr="003E6C2E">
          <w:rPr>
            <w:rFonts w:ascii="Tahoma" w:hAnsi="Tahoma" w:cs="Tahoma"/>
            <w:bCs/>
          </w:rPr>
          <w:t xml:space="preserve">68/11 – </w:t>
        </w:r>
        <w:proofErr w:type="spellStart"/>
        <w:r w:rsidRPr="003E6C2E">
          <w:rPr>
            <w:rFonts w:ascii="Tahoma" w:hAnsi="Tahoma" w:cs="Tahoma"/>
            <w:bCs/>
          </w:rPr>
          <w:t>popr</w:t>
        </w:r>
        <w:proofErr w:type="spellEnd"/>
        <w:r w:rsidRPr="003E6C2E">
          <w:rPr>
            <w:rFonts w:ascii="Tahoma" w:hAnsi="Tahoma" w:cs="Tahoma"/>
            <w:bCs/>
          </w:rPr>
          <w:t>.</w:t>
        </w:r>
      </w:hyperlink>
      <w:r w:rsidRPr="003E6C2E">
        <w:rPr>
          <w:rFonts w:ascii="Tahoma" w:hAnsi="Tahoma" w:cs="Tahoma"/>
          <w:bCs/>
        </w:rPr>
        <w:t xml:space="preserve">, </w:t>
      </w:r>
      <w:hyperlink r:id="rId17" w:tgtFrame="_blank" w:tooltip="Uredba o spremembah Uredbe o ravnanju z embalažo in odpadno embalažo" w:history="1">
        <w:r w:rsidRPr="003E6C2E">
          <w:rPr>
            <w:rFonts w:ascii="Tahoma" w:hAnsi="Tahoma" w:cs="Tahoma"/>
            <w:bCs/>
          </w:rPr>
          <w:t>18/14</w:t>
        </w:r>
      </w:hyperlink>
      <w:r w:rsidRPr="003E6C2E">
        <w:rPr>
          <w:rFonts w:ascii="Tahoma" w:hAnsi="Tahoma" w:cs="Tahoma"/>
          <w:bCs/>
        </w:rPr>
        <w:t xml:space="preserve">, </w:t>
      </w:r>
      <w:hyperlink r:id="rId18" w:tgtFrame="_blank" w:tooltip="Uredba o spremembah in dopolnitvah Uredbe o ravnanju z embalažo in odpadno embalažo" w:history="1">
        <w:r w:rsidRPr="003E6C2E">
          <w:rPr>
            <w:rFonts w:ascii="Tahoma" w:hAnsi="Tahoma" w:cs="Tahoma"/>
            <w:bCs/>
          </w:rPr>
          <w:t>57/15</w:t>
        </w:r>
      </w:hyperlink>
      <w:r w:rsidRPr="003E6C2E">
        <w:rPr>
          <w:rFonts w:ascii="Tahoma" w:hAnsi="Tahoma" w:cs="Tahoma"/>
          <w:bCs/>
        </w:rPr>
        <w:t xml:space="preserve">, </w:t>
      </w:r>
      <w:hyperlink r:id="rId19" w:tgtFrame="_blank" w:tooltip="Uredba o spremembah in dopolnitvi Uredbe o ravnanju z embalažo in odpadno embalažo" w:history="1">
        <w:r w:rsidRPr="003E6C2E">
          <w:rPr>
            <w:rFonts w:ascii="Tahoma" w:hAnsi="Tahoma" w:cs="Tahoma"/>
            <w:bCs/>
          </w:rPr>
          <w:t>103/15</w:t>
        </w:r>
      </w:hyperlink>
      <w:r w:rsidRPr="003E6C2E">
        <w:rPr>
          <w:rFonts w:ascii="Tahoma" w:hAnsi="Tahoma" w:cs="Tahoma"/>
          <w:bCs/>
        </w:rPr>
        <w:t xml:space="preserve">, </w:t>
      </w:r>
      <w:hyperlink r:id="rId20" w:tgtFrame="_blank" w:tooltip="Popravek Uredbe o spremembah in dopolnitvi Uredbe o ravnanju z embalažo in odpadno embalažo" w:history="1">
        <w:r w:rsidRPr="003E6C2E">
          <w:rPr>
            <w:rFonts w:ascii="Tahoma" w:hAnsi="Tahoma" w:cs="Tahoma"/>
            <w:bCs/>
          </w:rPr>
          <w:t xml:space="preserve">2/16 – </w:t>
        </w:r>
        <w:proofErr w:type="spellStart"/>
        <w:r w:rsidRPr="003E6C2E">
          <w:rPr>
            <w:rFonts w:ascii="Tahoma" w:hAnsi="Tahoma" w:cs="Tahoma"/>
            <w:bCs/>
          </w:rPr>
          <w:t>popr</w:t>
        </w:r>
        <w:proofErr w:type="spellEnd"/>
        <w:r w:rsidRPr="003E6C2E">
          <w:rPr>
            <w:rFonts w:ascii="Tahoma" w:hAnsi="Tahoma" w:cs="Tahoma"/>
            <w:bCs/>
          </w:rPr>
          <w:t>.</w:t>
        </w:r>
      </w:hyperlink>
      <w:r w:rsidRPr="003E6C2E">
        <w:rPr>
          <w:rFonts w:ascii="Tahoma" w:hAnsi="Tahoma" w:cs="Tahoma"/>
          <w:bCs/>
        </w:rPr>
        <w:t xml:space="preserve">, </w:t>
      </w:r>
      <w:hyperlink r:id="rId21" w:tgtFrame="_blank" w:tooltip="Uredba o spremembah in dopolnitvah Uredbe o ravnanju z embalažo in odpadno embalažo" w:history="1">
        <w:r w:rsidRPr="003E6C2E">
          <w:rPr>
            <w:rFonts w:ascii="Tahoma" w:hAnsi="Tahoma" w:cs="Tahoma"/>
            <w:bCs/>
          </w:rPr>
          <w:t>35/17</w:t>
        </w:r>
      </w:hyperlink>
      <w:r w:rsidRPr="003E6C2E">
        <w:rPr>
          <w:rFonts w:ascii="Tahoma" w:hAnsi="Tahoma" w:cs="Tahoma"/>
          <w:bCs/>
        </w:rPr>
        <w:t xml:space="preserve">, </w:t>
      </w:r>
      <w:hyperlink r:id="rId22" w:tgtFrame="_blank" w:tooltip="Uredba o spremembah in dopolnitvah Uredbe o obvezni občinski gospodarski javni službi zbiranja komunalnih odpadkov" w:history="1">
        <w:r w:rsidRPr="003E6C2E">
          <w:rPr>
            <w:rFonts w:ascii="Tahoma" w:hAnsi="Tahoma" w:cs="Tahoma"/>
            <w:bCs/>
          </w:rPr>
          <w:t>60/18</w:t>
        </w:r>
      </w:hyperlink>
      <w:r w:rsidRPr="003E6C2E">
        <w:rPr>
          <w:rFonts w:ascii="Tahoma" w:hAnsi="Tahoma" w:cs="Tahoma"/>
          <w:bCs/>
        </w:rPr>
        <w:t xml:space="preserve">, </w:t>
      </w:r>
      <w:hyperlink r:id="rId23" w:tgtFrame="_blank" w:tooltip="Uredba o spremembah in dopolnitvah Uredbe o ravnanju z embalažo in odpadno embalažo" w:history="1">
        <w:r w:rsidRPr="003E6C2E">
          <w:rPr>
            <w:rFonts w:ascii="Tahoma" w:hAnsi="Tahoma" w:cs="Tahoma"/>
            <w:bCs/>
          </w:rPr>
          <w:t>68/18</w:t>
        </w:r>
      </w:hyperlink>
      <w:r w:rsidRPr="003E6C2E">
        <w:rPr>
          <w:rFonts w:ascii="Tahoma" w:hAnsi="Tahoma" w:cs="Tahoma"/>
          <w:bCs/>
        </w:rPr>
        <w:t xml:space="preserve"> in </w:t>
      </w:r>
      <w:hyperlink r:id="rId24" w:tgtFrame="_blank" w:tooltip="Zakon o interventnih ukrepih pri ravnanju s komunalno odpadno embalažo in z odpadnimi nagrobnimi svečami" w:history="1">
        <w:r w:rsidRPr="003E6C2E">
          <w:rPr>
            <w:rFonts w:ascii="Tahoma" w:hAnsi="Tahoma" w:cs="Tahoma"/>
            <w:bCs/>
          </w:rPr>
          <w:t>84/18</w:t>
        </w:r>
      </w:hyperlink>
      <w:r w:rsidRPr="003E6C2E">
        <w:rPr>
          <w:rFonts w:ascii="Tahoma" w:hAnsi="Tahoma" w:cs="Tahoma"/>
          <w:bCs/>
        </w:rPr>
        <w:t xml:space="preserve"> – ZIURKOE),</w:t>
      </w:r>
    </w:p>
    <w:p w14:paraId="08BAF0D7" w14:textId="77777777" w:rsidR="00FD6FC9" w:rsidRPr="003E6C2E" w:rsidRDefault="00706C97" w:rsidP="00846241">
      <w:pPr>
        <w:keepNext/>
        <w:keepLines/>
        <w:numPr>
          <w:ilvl w:val="0"/>
          <w:numId w:val="5"/>
        </w:numPr>
        <w:jc w:val="both"/>
        <w:rPr>
          <w:rFonts w:ascii="Tahoma" w:hAnsi="Tahoma" w:cs="Tahoma"/>
        </w:rPr>
      </w:pPr>
      <w:r w:rsidRPr="003E6C2E">
        <w:rPr>
          <w:rFonts w:ascii="Tahoma" w:hAnsi="Tahoma" w:cs="Tahoma"/>
        </w:rPr>
        <w:t xml:space="preserve">ostalih predpisov, ki temeljijo na zgoraj navedenih zakonih ter </w:t>
      </w:r>
      <w:r w:rsidR="00FD6FC9" w:rsidRPr="003E6C2E">
        <w:rPr>
          <w:rFonts w:ascii="Tahoma" w:hAnsi="Tahoma" w:cs="Tahoma"/>
        </w:rPr>
        <w:t>veljavno zakonodajo, ki se nanaš</w:t>
      </w:r>
      <w:r w:rsidR="00177058" w:rsidRPr="003E6C2E">
        <w:rPr>
          <w:rFonts w:ascii="Tahoma" w:hAnsi="Tahoma" w:cs="Tahoma"/>
        </w:rPr>
        <w:t>a</w:t>
      </w:r>
      <w:r w:rsidRPr="003E6C2E">
        <w:rPr>
          <w:rFonts w:ascii="Tahoma" w:hAnsi="Tahoma" w:cs="Tahoma"/>
        </w:rPr>
        <w:t xml:space="preserve"> na predmet</w:t>
      </w:r>
      <w:r w:rsidR="00FD6FC9" w:rsidRPr="003E6C2E">
        <w:rPr>
          <w:rFonts w:ascii="Tahoma" w:hAnsi="Tahoma" w:cs="Tahoma"/>
        </w:rPr>
        <w:t xml:space="preserve"> javnega</w:t>
      </w:r>
      <w:r w:rsidRPr="003E6C2E">
        <w:rPr>
          <w:rFonts w:ascii="Tahoma" w:hAnsi="Tahoma" w:cs="Tahoma"/>
        </w:rPr>
        <w:t xml:space="preserve"> naročila.</w:t>
      </w:r>
    </w:p>
    <w:p w14:paraId="06B60D20" w14:textId="77777777" w:rsidR="004F3DF6" w:rsidRDefault="004F3DF6" w:rsidP="00846241">
      <w:pPr>
        <w:keepNext/>
        <w:keepLines/>
        <w:jc w:val="both"/>
        <w:rPr>
          <w:rFonts w:ascii="Tahoma" w:hAnsi="Tahoma" w:cs="Tahoma"/>
        </w:rPr>
      </w:pPr>
    </w:p>
    <w:p w14:paraId="11222DC4" w14:textId="77777777" w:rsidR="004F3DF6" w:rsidRPr="00127F91" w:rsidRDefault="004F3DF6" w:rsidP="00846241">
      <w:pPr>
        <w:keepNext/>
        <w:keepLines/>
        <w:jc w:val="both"/>
        <w:rPr>
          <w:rFonts w:ascii="Tahoma" w:hAnsi="Tahoma" w:cs="Tahoma"/>
          <w:bCs/>
        </w:rPr>
      </w:pPr>
      <w:r w:rsidRPr="00127F91">
        <w:rPr>
          <w:rFonts w:ascii="Tahoma" w:hAnsi="Tahoma" w:cs="Tahoma"/>
          <w:b/>
        </w:rPr>
        <w:t>Naročnik uvodoma pojasnjuje, da je predmetno javno naročilo pripravljeno v skladu z usmeritvami Ministrstva za okolje in prostor, Direktorata za okolje, Dunajska cesta 48, 1000 Ljubljana (v nadaljevanju tudi: MOP), in sicer v smislu in na podlagi</w:t>
      </w:r>
      <w:r w:rsidRPr="00127F91">
        <w:rPr>
          <w:rFonts w:ascii="Tahoma" w:hAnsi="Tahoma" w:cs="Tahoma"/>
          <w:bCs/>
        </w:rPr>
        <w:t>:</w:t>
      </w:r>
    </w:p>
    <w:p w14:paraId="674260F6" w14:textId="77777777" w:rsidR="004F3DF6" w:rsidRPr="00127F91" w:rsidRDefault="004F3DF6" w:rsidP="00846241">
      <w:pPr>
        <w:keepNext/>
        <w:keepLines/>
        <w:jc w:val="both"/>
        <w:rPr>
          <w:rFonts w:ascii="Tahoma" w:hAnsi="Tahoma" w:cs="Tahoma"/>
          <w:bCs/>
        </w:rPr>
      </w:pPr>
    </w:p>
    <w:p w14:paraId="788EB660" w14:textId="77777777" w:rsidR="004F3DF6" w:rsidRPr="00127F91" w:rsidRDefault="004F3DF6" w:rsidP="00846241">
      <w:pPr>
        <w:keepNext/>
        <w:keepLines/>
        <w:numPr>
          <w:ilvl w:val="0"/>
          <w:numId w:val="30"/>
        </w:numPr>
        <w:jc w:val="both"/>
        <w:rPr>
          <w:rFonts w:ascii="Tahoma" w:hAnsi="Tahoma" w:cs="Tahoma"/>
          <w:bCs/>
        </w:rPr>
      </w:pPr>
      <w:r w:rsidRPr="00127F91">
        <w:rPr>
          <w:rFonts w:ascii="Tahoma" w:hAnsi="Tahoma" w:cs="Tahoma"/>
          <w:bCs/>
        </w:rPr>
        <w:t>Obvestila za izvajalce javnih služb zbiranja in obdelave komunalnih odpadkov o interventnih ukrepih na podlagi ZIUZEOP-A, številka 007-190/2020/1 z dne 5.</w:t>
      </w:r>
      <w:r w:rsidR="00277FE9" w:rsidRPr="00127F91">
        <w:rPr>
          <w:rFonts w:ascii="Tahoma" w:hAnsi="Tahoma" w:cs="Tahoma"/>
          <w:bCs/>
        </w:rPr>
        <w:t xml:space="preserve"> </w:t>
      </w:r>
      <w:r w:rsidRPr="00127F91">
        <w:rPr>
          <w:rFonts w:ascii="Tahoma" w:hAnsi="Tahoma" w:cs="Tahoma"/>
          <w:bCs/>
        </w:rPr>
        <w:t>5.</w:t>
      </w:r>
      <w:r w:rsidR="00277FE9" w:rsidRPr="00127F91">
        <w:rPr>
          <w:rFonts w:ascii="Tahoma" w:hAnsi="Tahoma" w:cs="Tahoma"/>
          <w:bCs/>
        </w:rPr>
        <w:t xml:space="preserve"> </w:t>
      </w:r>
      <w:r w:rsidRPr="00127F91">
        <w:rPr>
          <w:rFonts w:ascii="Tahoma" w:hAnsi="Tahoma" w:cs="Tahoma"/>
          <w:bCs/>
        </w:rPr>
        <w:t>2020;</w:t>
      </w:r>
    </w:p>
    <w:p w14:paraId="15F76821" w14:textId="77777777" w:rsidR="004F3DF6" w:rsidRPr="00127F91" w:rsidRDefault="004F3DF6" w:rsidP="00846241">
      <w:pPr>
        <w:keepNext/>
        <w:keepLines/>
        <w:numPr>
          <w:ilvl w:val="0"/>
          <w:numId w:val="30"/>
        </w:numPr>
        <w:jc w:val="both"/>
        <w:rPr>
          <w:rFonts w:ascii="Tahoma" w:hAnsi="Tahoma" w:cs="Tahoma"/>
          <w:bCs/>
        </w:rPr>
      </w:pPr>
      <w:r w:rsidRPr="00127F91">
        <w:rPr>
          <w:rFonts w:ascii="Tahoma" w:hAnsi="Tahoma" w:cs="Tahoma"/>
          <w:bCs/>
        </w:rPr>
        <w:t>sprejetega Zakona o spremembah in dopolnitvah Zakona o interventnih ukrepih za zajezitev epidemije COVID-19 in omilitve njenih posledic za državljane in gospodarstvo (Uradni list RS, št. 61/20; ZIUZEOP-A);</w:t>
      </w:r>
    </w:p>
    <w:p w14:paraId="4F627927" w14:textId="77777777" w:rsidR="004F3DF6" w:rsidRPr="00127F91" w:rsidRDefault="004F3DF6" w:rsidP="00846241">
      <w:pPr>
        <w:keepNext/>
        <w:keepLines/>
        <w:numPr>
          <w:ilvl w:val="0"/>
          <w:numId w:val="30"/>
        </w:numPr>
        <w:jc w:val="both"/>
        <w:rPr>
          <w:rFonts w:ascii="Tahoma" w:hAnsi="Tahoma" w:cs="Tahoma"/>
          <w:bCs/>
        </w:rPr>
      </w:pPr>
      <w:r w:rsidRPr="00127F91">
        <w:rPr>
          <w:rFonts w:ascii="Tahoma" w:hAnsi="Tahoma" w:cs="Tahoma"/>
          <w:bCs/>
        </w:rPr>
        <w:lastRenderedPageBreak/>
        <w:t>Navodil MOP izvajalcem javnih služb ter pogodbe za izvedbo postopkov oddaje s strani DROE neprevzete odpadne embalaže v nadaljnje postopke odstranjevanja, vse skupaj pripravljeno v skladu s 100. a členom Zakona o interventnih ukrepih za zajezitev epidemije COVID-19 in omilitev njenih posledic za d</w:t>
      </w:r>
      <w:r w:rsidR="00A624E1" w:rsidRPr="00127F91">
        <w:rPr>
          <w:rFonts w:ascii="Tahoma" w:hAnsi="Tahoma" w:cs="Tahoma"/>
          <w:bCs/>
        </w:rPr>
        <w:t>ržavljane in gospodarstvo (Ur.</w:t>
      </w:r>
      <w:r w:rsidRPr="00127F91">
        <w:rPr>
          <w:rFonts w:ascii="Tahoma" w:hAnsi="Tahoma" w:cs="Tahoma"/>
          <w:bCs/>
        </w:rPr>
        <w:t xml:space="preserve"> l</w:t>
      </w:r>
      <w:r w:rsidR="00A624E1" w:rsidRPr="00127F91">
        <w:rPr>
          <w:rFonts w:ascii="Tahoma" w:hAnsi="Tahoma" w:cs="Tahoma"/>
          <w:bCs/>
        </w:rPr>
        <w:t>.</w:t>
      </w:r>
      <w:r w:rsidRPr="00127F91">
        <w:rPr>
          <w:rFonts w:ascii="Tahoma" w:hAnsi="Tahoma" w:cs="Tahoma"/>
          <w:bCs/>
        </w:rPr>
        <w:t xml:space="preserve"> RS, št. 49/20 in 61/20), ter prejeto po e-pošti na naslov naročnika dne 5.</w:t>
      </w:r>
      <w:r w:rsidR="00277FE9" w:rsidRPr="00127F91">
        <w:rPr>
          <w:rFonts w:ascii="Tahoma" w:hAnsi="Tahoma" w:cs="Tahoma"/>
          <w:bCs/>
        </w:rPr>
        <w:t xml:space="preserve"> </w:t>
      </w:r>
      <w:r w:rsidRPr="00127F91">
        <w:rPr>
          <w:rFonts w:ascii="Tahoma" w:hAnsi="Tahoma" w:cs="Tahoma"/>
          <w:bCs/>
        </w:rPr>
        <w:t>5.</w:t>
      </w:r>
      <w:r w:rsidR="00277FE9" w:rsidRPr="00127F91">
        <w:rPr>
          <w:rFonts w:ascii="Tahoma" w:hAnsi="Tahoma" w:cs="Tahoma"/>
          <w:bCs/>
        </w:rPr>
        <w:t xml:space="preserve"> </w:t>
      </w:r>
      <w:r w:rsidRPr="00127F91">
        <w:rPr>
          <w:rFonts w:ascii="Tahoma" w:hAnsi="Tahoma" w:cs="Tahoma"/>
          <w:bCs/>
        </w:rPr>
        <w:t>2020 s strani Zbornice komunalnega gospodarstva.</w:t>
      </w:r>
    </w:p>
    <w:p w14:paraId="0FCEABBB" w14:textId="77777777" w:rsidR="004F3DF6" w:rsidRPr="004F3DF6" w:rsidRDefault="004F3DF6" w:rsidP="00846241">
      <w:pPr>
        <w:keepNext/>
        <w:keepLines/>
        <w:jc w:val="both"/>
        <w:rPr>
          <w:rFonts w:ascii="Tahoma" w:hAnsi="Tahoma" w:cs="Tahoma"/>
          <w:bCs/>
        </w:rPr>
      </w:pPr>
      <w:r w:rsidRPr="00127F91">
        <w:rPr>
          <w:rFonts w:ascii="Tahoma" w:hAnsi="Tahoma" w:cs="Tahoma"/>
          <w:bCs/>
        </w:rPr>
        <w:t>Pri izbiri ponudnik</w:t>
      </w:r>
      <w:r w:rsidR="00A77309" w:rsidRPr="00127F91">
        <w:rPr>
          <w:rFonts w:ascii="Tahoma" w:hAnsi="Tahoma" w:cs="Tahoma"/>
          <w:bCs/>
        </w:rPr>
        <w:t>ov</w:t>
      </w:r>
      <w:r w:rsidRPr="00127F91">
        <w:rPr>
          <w:rFonts w:ascii="Tahoma" w:hAnsi="Tahoma" w:cs="Tahoma"/>
          <w:bCs/>
        </w:rPr>
        <w:t xml:space="preserve"> za obdelavo odpadkov bo naročnik skladno z zgoraj navedenimi navodili MOP upošteval dejstvo, da je skupna višina vseh stroškov, ki bodo kriti iz proračunskih sredstev, omejena z razpoložljivimi finančnimi sredstvi, ki so za ta namen zagotovljena v proračunu Republike Slovenije.</w:t>
      </w:r>
    </w:p>
    <w:p w14:paraId="069EE141" w14:textId="77777777" w:rsidR="004F3DF6" w:rsidRPr="004F3DF6" w:rsidRDefault="004F3DF6" w:rsidP="00846241">
      <w:pPr>
        <w:keepNext/>
        <w:keepLines/>
        <w:jc w:val="both"/>
        <w:rPr>
          <w:rFonts w:ascii="Tahoma" w:hAnsi="Tahoma" w:cs="Tahoma"/>
          <w:bCs/>
        </w:rPr>
      </w:pPr>
    </w:p>
    <w:p w14:paraId="1834368F" w14:textId="6C5A0A4C" w:rsidR="00AA0A25" w:rsidRDefault="00606533" w:rsidP="00846241">
      <w:pPr>
        <w:keepNext/>
        <w:keepLines/>
        <w:jc w:val="both"/>
        <w:rPr>
          <w:rFonts w:ascii="Tahoma" w:hAnsi="Tahoma" w:cs="Tahoma"/>
        </w:rPr>
      </w:pPr>
      <w:r w:rsidRPr="003E6C2E">
        <w:rPr>
          <w:rFonts w:ascii="Tahoma" w:hAnsi="Tahoma" w:cs="Tahoma"/>
        </w:rPr>
        <w:t>Naročnik izvaja javno naročilo po odprtem postopku v skladu s 40. členom ZJN-3. Naročnik bo o vseh odločitvah v skladu s 90. členom ZJN-3 obvestil ponudnike na način, da bo podpisano odločitev iz tega člena objavil na portalu javnih naročil.</w:t>
      </w:r>
      <w:r w:rsidRPr="001D5D59">
        <w:rPr>
          <w:rFonts w:ascii="Tahoma" w:hAnsi="Tahoma" w:cs="Tahoma"/>
        </w:rPr>
        <w:t xml:space="preserve"> </w:t>
      </w:r>
    </w:p>
    <w:p w14:paraId="5549E524" w14:textId="19B6F518" w:rsidR="00C774C1" w:rsidRDefault="00C774C1" w:rsidP="00846241">
      <w:pPr>
        <w:keepNext/>
        <w:keepLines/>
        <w:jc w:val="both"/>
        <w:rPr>
          <w:rFonts w:ascii="Tahoma" w:hAnsi="Tahoma" w:cs="Tahoma"/>
        </w:rPr>
      </w:pPr>
    </w:p>
    <w:p w14:paraId="60117593" w14:textId="77777777" w:rsidR="007C70A1" w:rsidRPr="00C8579C" w:rsidRDefault="007C70A1" w:rsidP="00846241">
      <w:pPr>
        <w:keepNext/>
        <w:keepLines/>
        <w:numPr>
          <w:ilvl w:val="1"/>
          <w:numId w:val="2"/>
        </w:numPr>
        <w:jc w:val="both"/>
        <w:rPr>
          <w:rFonts w:ascii="Tahoma" w:hAnsi="Tahoma" w:cs="Tahoma"/>
          <w:b/>
        </w:rPr>
      </w:pPr>
      <w:r w:rsidRPr="00C8579C">
        <w:rPr>
          <w:rFonts w:ascii="Tahoma" w:hAnsi="Tahoma" w:cs="Tahoma"/>
          <w:b/>
        </w:rPr>
        <w:t>Jezik in denarna enota</w:t>
      </w:r>
    </w:p>
    <w:p w14:paraId="18D880F7" w14:textId="77777777" w:rsidR="007C70A1" w:rsidRPr="00C8579C" w:rsidRDefault="007C70A1" w:rsidP="00846241">
      <w:pPr>
        <w:keepNext/>
        <w:keepLines/>
        <w:jc w:val="both"/>
        <w:rPr>
          <w:rFonts w:ascii="Tahoma" w:hAnsi="Tahoma" w:cs="Tahoma"/>
          <w:b/>
        </w:rPr>
      </w:pPr>
    </w:p>
    <w:p w14:paraId="44D8412C" w14:textId="77777777" w:rsidR="00137300" w:rsidRPr="00C8579C" w:rsidRDefault="002A23A6" w:rsidP="00846241">
      <w:pPr>
        <w:keepNext/>
        <w:keepLines/>
        <w:jc w:val="both"/>
        <w:rPr>
          <w:rFonts w:ascii="Tahoma" w:hAnsi="Tahoma" w:cs="Tahoma"/>
          <w:color w:val="000000"/>
        </w:rPr>
      </w:pPr>
      <w:r w:rsidRPr="00C8579C">
        <w:rPr>
          <w:rFonts w:ascii="Tahoma" w:hAnsi="Tahoma" w:cs="Tahoma"/>
        </w:rPr>
        <w:t>Ponudniki predložijo ponudbo v slovenskem jeziku.</w:t>
      </w:r>
      <w:r w:rsidR="0002142C" w:rsidRPr="00C8579C">
        <w:rPr>
          <w:rFonts w:ascii="Tahoma" w:hAnsi="Tahoma" w:cs="Tahoma"/>
        </w:rPr>
        <w:t xml:space="preserve"> </w:t>
      </w:r>
      <w:r w:rsidR="00137300" w:rsidRPr="00C8579C">
        <w:rPr>
          <w:rFonts w:ascii="Tahoma" w:hAnsi="Tahoma" w:cs="Tahoma"/>
        </w:rPr>
        <w:t>V kolikor ponudnik v ponudbi priloži dokument</w:t>
      </w:r>
      <w:r w:rsidR="002D4194" w:rsidRPr="00C8579C">
        <w:rPr>
          <w:rFonts w:ascii="Tahoma" w:hAnsi="Tahoma" w:cs="Tahoma"/>
        </w:rPr>
        <w:t xml:space="preserve"> ponudbe ali del </w:t>
      </w:r>
      <w:r w:rsidR="00137300" w:rsidRPr="00C8579C">
        <w:rPr>
          <w:rFonts w:ascii="Tahoma" w:hAnsi="Tahoma" w:cs="Tahoma"/>
        </w:rPr>
        <w:t xml:space="preserve">ponudbe v tujem jeziku, si naročnik pridržuje pravico, da v fazi pregledovanja in ocenjevanja ponudb od ponudnika zahteva, da na lastne </w:t>
      </w:r>
      <w:r w:rsidR="002A4934" w:rsidRPr="00C8579C">
        <w:rPr>
          <w:rFonts w:ascii="Tahoma" w:hAnsi="Tahoma" w:cs="Tahoma"/>
          <w:color w:val="000000"/>
        </w:rPr>
        <w:t xml:space="preserve">stroške (tj. stroške ponudnika) predloži uradne prevode sodnega </w:t>
      </w:r>
      <w:r w:rsidR="00606533" w:rsidRPr="00C8579C">
        <w:rPr>
          <w:rFonts w:ascii="Tahoma" w:hAnsi="Tahoma" w:cs="Tahoma"/>
          <w:color w:val="000000"/>
        </w:rPr>
        <w:t>tolmača</w:t>
      </w:r>
      <w:r w:rsidR="00E53959" w:rsidRPr="00C8579C">
        <w:rPr>
          <w:rFonts w:ascii="Tahoma" w:hAnsi="Tahoma" w:cs="Tahoma"/>
          <w:color w:val="000000"/>
        </w:rPr>
        <w:t xml:space="preserve"> </w:t>
      </w:r>
      <w:r w:rsidR="002A4934" w:rsidRPr="00C8579C">
        <w:rPr>
          <w:rFonts w:ascii="Tahoma" w:hAnsi="Tahoma" w:cs="Tahoma"/>
          <w:color w:val="000000"/>
        </w:rPr>
        <w:t xml:space="preserve">za slovenski jezik, </w:t>
      </w:r>
      <w:r w:rsidR="00E53959" w:rsidRPr="00C8579C">
        <w:rPr>
          <w:rFonts w:ascii="Tahoma" w:hAnsi="Tahoma" w:cs="Tahoma"/>
          <w:color w:val="000000"/>
        </w:rPr>
        <w:t xml:space="preserve">dokumentov/dokazil, </w:t>
      </w:r>
      <w:r w:rsidR="002A4934" w:rsidRPr="00C8579C">
        <w:rPr>
          <w:rFonts w:ascii="Tahoma" w:hAnsi="Tahoma" w:cs="Tahoma"/>
          <w:color w:val="000000"/>
        </w:rPr>
        <w:t>ki so predloženi v tujem jeziku.</w:t>
      </w:r>
    </w:p>
    <w:p w14:paraId="37490CBA" w14:textId="77777777" w:rsidR="0094613F" w:rsidRPr="00C8579C" w:rsidRDefault="0094613F" w:rsidP="00846241">
      <w:pPr>
        <w:keepNext/>
        <w:keepLines/>
        <w:jc w:val="both"/>
        <w:rPr>
          <w:rFonts w:ascii="Tahoma" w:hAnsi="Tahoma" w:cs="Tahoma"/>
        </w:rPr>
      </w:pPr>
    </w:p>
    <w:p w14:paraId="087A09F3" w14:textId="77777777" w:rsidR="002A23A6" w:rsidRDefault="002A23A6" w:rsidP="00846241">
      <w:pPr>
        <w:keepNext/>
        <w:keepLines/>
        <w:jc w:val="both"/>
        <w:rPr>
          <w:rFonts w:ascii="Tahoma" w:hAnsi="Tahoma" w:cs="Tahoma"/>
        </w:rPr>
      </w:pPr>
      <w:r w:rsidRPr="00C8579C">
        <w:rPr>
          <w:rFonts w:ascii="Tahoma" w:hAnsi="Tahoma" w:cs="Tahoma"/>
        </w:rPr>
        <w:t>Finančni podatki morajo biti podani v evrih, na do dve (2) decimalni mesti natančno.</w:t>
      </w:r>
    </w:p>
    <w:p w14:paraId="4CDC629A" w14:textId="77777777" w:rsidR="00AD7483" w:rsidRPr="00C8579C" w:rsidRDefault="00AD7483" w:rsidP="00846241">
      <w:pPr>
        <w:keepNext/>
        <w:keepLines/>
        <w:jc w:val="both"/>
        <w:rPr>
          <w:rFonts w:ascii="Tahoma" w:hAnsi="Tahoma" w:cs="Tahoma"/>
        </w:rPr>
      </w:pPr>
    </w:p>
    <w:p w14:paraId="3DBF980B" w14:textId="77777777" w:rsidR="007C70A1" w:rsidRPr="00C8579C" w:rsidRDefault="007C70A1" w:rsidP="00846241">
      <w:pPr>
        <w:keepNext/>
        <w:keepLines/>
        <w:numPr>
          <w:ilvl w:val="1"/>
          <w:numId w:val="2"/>
        </w:numPr>
        <w:jc w:val="both"/>
        <w:rPr>
          <w:rFonts w:ascii="Tahoma" w:hAnsi="Tahoma" w:cs="Tahoma"/>
          <w:b/>
        </w:rPr>
      </w:pPr>
      <w:r w:rsidRPr="00C8579C">
        <w:rPr>
          <w:rFonts w:ascii="Tahoma" w:hAnsi="Tahoma" w:cs="Tahoma"/>
          <w:b/>
        </w:rPr>
        <w:t>Dodatna pojasnila ponudnikom</w:t>
      </w:r>
      <w:bookmarkEnd w:id="1"/>
      <w:bookmarkEnd w:id="2"/>
      <w:bookmarkEnd w:id="3"/>
      <w:bookmarkEnd w:id="4"/>
      <w:bookmarkEnd w:id="5"/>
    </w:p>
    <w:p w14:paraId="7A38BFA0" w14:textId="77777777" w:rsidR="007C70A1" w:rsidRPr="00C8579C" w:rsidRDefault="007C70A1" w:rsidP="00846241">
      <w:pPr>
        <w:keepNext/>
        <w:keepLines/>
        <w:jc w:val="both"/>
        <w:rPr>
          <w:rFonts w:ascii="Tahoma" w:hAnsi="Tahoma" w:cs="Tahoma"/>
        </w:rPr>
      </w:pPr>
    </w:p>
    <w:p w14:paraId="6E1C50F6" w14:textId="4520530C" w:rsidR="0094613F" w:rsidRPr="00C8579C" w:rsidRDefault="0094613F" w:rsidP="00846241">
      <w:pPr>
        <w:keepNext/>
        <w:keepLines/>
        <w:jc w:val="both"/>
        <w:rPr>
          <w:rFonts w:ascii="Tahoma" w:hAnsi="Tahoma"/>
        </w:rPr>
      </w:pPr>
      <w:r w:rsidRPr="00C8579C">
        <w:rPr>
          <w:rFonts w:ascii="Tahoma" w:hAnsi="Tahoma"/>
        </w:rPr>
        <w:t xml:space="preserve">Dodatna pojasnila ali vprašanja o </w:t>
      </w:r>
      <w:r w:rsidRPr="00C8579C">
        <w:rPr>
          <w:rFonts w:ascii="Tahoma" w:hAnsi="Tahoma" w:cs="Tahoma"/>
        </w:rPr>
        <w:t xml:space="preserve">razpisni dokumentaciji </w:t>
      </w:r>
      <w:r w:rsidRPr="00C8579C">
        <w:rPr>
          <w:rFonts w:ascii="Tahoma" w:hAnsi="Tahoma"/>
        </w:rPr>
        <w:t xml:space="preserve">lahko zainteresirani ponudniki zahtevajo samo </w:t>
      </w:r>
      <w:r w:rsidRPr="00247D65">
        <w:rPr>
          <w:rFonts w:ascii="Tahoma" w:hAnsi="Tahoma"/>
          <w:b/>
        </w:rPr>
        <w:t>preko Portala javnih naročil</w:t>
      </w:r>
      <w:r w:rsidRPr="00247D65">
        <w:rPr>
          <w:rFonts w:ascii="Tahoma" w:hAnsi="Tahoma"/>
        </w:rPr>
        <w:t xml:space="preserve">, vendar </w:t>
      </w:r>
      <w:r w:rsidRPr="00247D65">
        <w:rPr>
          <w:rFonts w:ascii="Tahoma" w:hAnsi="Tahoma"/>
          <w:b/>
        </w:rPr>
        <w:t xml:space="preserve">najkasneje do </w:t>
      </w:r>
      <w:r w:rsidR="00094924" w:rsidRPr="00094924">
        <w:rPr>
          <w:rFonts w:ascii="Tahoma" w:hAnsi="Tahoma"/>
          <w:b/>
        </w:rPr>
        <w:t>27</w:t>
      </w:r>
      <w:r w:rsidR="00F93AE4" w:rsidRPr="00094924">
        <w:rPr>
          <w:rFonts w:ascii="Tahoma" w:hAnsi="Tahoma"/>
          <w:b/>
        </w:rPr>
        <w:t xml:space="preserve">. </w:t>
      </w:r>
      <w:r w:rsidR="00094924" w:rsidRPr="00094924">
        <w:rPr>
          <w:rFonts w:ascii="Tahoma" w:hAnsi="Tahoma"/>
          <w:b/>
        </w:rPr>
        <w:t>1</w:t>
      </w:r>
      <w:r w:rsidRPr="00094924">
        <w:rPr>
          <w:rFonts w:ascii="Tahoma" w:hAnsi="Tahoma"/>
          <w:b/>
        </w:rPr>
        <w:t xml:space="preserve">. </w:t>
      </w:r>
      <w:r w:rsidR="00025DAB" w:rsidRPr="00094924">
        <w:rPr>
          <w:rFonts w:ascii="Tahoma" w:hAnsi="Tahoma"/>
          <w:b/>
        </w:rPr>
        <w:t>2021</w:t>
      </w:r>
      <w:r w:rsidR="00025DAB" w:rsidRPr="00BD602A">
        <w:rPr>
          <w:rFonts w:ascii="Tahoma" w:hAnsi="Tahoma"/>
          <w:b/>
        </w:rPr>
        <w:t xml:space="preserve"> </w:t>
      </w:r>
      <w:r w:rsidRPr="00BD602A">
        <w:rPr>
          <w:rFonts w:ascii="Tahoma" w:hAnsi="Tahoma"/>
          <w:b/>
        </w:rPr>
        <w:t>do</w:t>
      </w:r>
      <w:r w:rsidRPr="003253E6">
        <w:rPr>
          <w:rFonts w:ascii="Tahoma" w:hAnsi="Tahoma"/>
          <w:b/>
        </w:rPr>
        <w:t xml:space="preserve"> 10.00 ure</w:t>
      </w:r>
      <w:r w:rsidRPr="00247D65">
        <w:rPr>
          <w:rFonts w:ascii="Tahoma" w:hAnsi="Tahoma"/>
        </w:rPr>
        <w:t>. Odgovori oziroma</w:t>
      </w:r>
      <w:r w:rsidRPr="00C8579C">
        <w:rPr>
          <w:rFonts w:ascii="Tahoma" w:hAnsi="Tahoma"/>
        </w:rPr>
        <w:t xml:space="preserve"> pojasnila bodo objavljeni na Portalu javnih naročil, najkasneje </w:t>
      </w:r>
      <w:r w:rsidR="00FE3DED">
        <w:rPr>
          <w:rFonts w:ascii="Tahoma" w:hAnsi="Tahoma"/>
        </w:rPr>
        <w:t xml:space="preserve">do vključno </w:t>
      </w:r>
      <w:r w:rsidR="00094924" w:rsidRPr="00094924">
        <w:rPr>
          <w:rFonts w:ascii="Tahoma" w:hAnsi="Tahoma"/>
        </w:rPr>
        <w:t>29</w:t>
      </w:r>
      <w:r w:rsidR="00F93AE4" w:rsidRPr="00094924">
        <w:rPr>
          <w:rFonts w:ascii="Tahoma" w:hAnsi="Tahoma"/>
        </w:rPr>
        <w:t xml:space="preserve">. </w:t>
      </w:r>
      <w:r w:rsidR="00094924" w:rsidRPr="00094924">
        <w:rPr>
          <w:rFonts w:ascii="Tahoma" w:hAnsi="Tahoma"/>
        </w:rPr>
        <w:t>1</w:t>
      </w:r>
      <w:r w:rsidR="00FE3DED" w:rsidRPr="00094924">
        <w:rPr>
          <w:rFonts w:ascii="Tahoma" w:hAnsi="Tahoma"/>
        </w:rPr>
        <w:t>. 202</w:t>
      </w:r>
      <w:r w:rsidR="00025DAB" w:rsidRPr="00094924">
        <w:rPr>
          <w:rFonts w:ascii="Tahoma" w:hAnsi="Tahoma"/>
        </w:rPr>
        <w:t>1</w:t>
      </w:r>
      <w:r w:rsidRPr="00C8579C">
        <w:rPr>
          <w:rFonts w:ascii="Tahoma" w:hAnsi="Tahoma"/>
        </w:rPr>
        <w:t>, pod pogojem, da bo zahteva posredovana pravočasno. Na drugače posredovane zahteve za dodatna pojasnila ali vprašanja naročnik ni dolžan odgovoriti.</w:t>
      </w:r>
    </w:p>
    <w:p w14:paraId="4F5AE6AD" w14:textId="77777777" w:rsidR="00AD5646" w:rsidRPr="00C8579C" w:rsidRDefault="00AD5646" w:rsidP="00846241">
      <w:pPr>
        <w:keepNext/>
        <w:keepLines/>
        <w:jc w:val="both"/>
        <w:rPr>
          <w:rFonts w:ascii="Tahoma" w:hAnsi="Tahoma"/>
        </w:rPr>
      </w:pPr>
    </w:p>
    <w:p w14:paraId="6D5057AE" w14:textId="77777777" w:rsidR="007C70A1" w:rsidRPr="00C8579C" w:rsidRDefault="007C70A1" w:rsidP="00846241">
      <w:pPr>
        <w:keepNext/>
        <w:keepLines/>
        <w:numPr>
          <w:ilvl w:val="1"/>
          <w:numId w:val="2"/>
        </w:numPr>
        <w:jc w:val="both"/>
        <w:rPr>
          <w:rFonts w:ascii="Tahoma" w:hAnsi="Tahoma" w:cs="Tahoma"/>
          <w:b/>
        </w:rPr>
      </w:pPr>
      <w:r w:rsidRPr="00C8579C">
        <w:rPr>
          <w:rFonts w:ascii="Tahoma" w:hAnsi="Tahoma" w:cs="Tahoma"/>
          <w:b/>
        </w:rPr>
        <w:t>Variantna ponudba</w:t>
      </w:r>
    </w:p>
    <w:p w14:paraId="3E40B070" w14:textId="77777777" w:rsidR="007C70A1" w:rsidRPr="00C8579C" w:rsidRDefault="007C70A1" w:rsidP="00846241">
      <w:pPr>
        <w:pStyle w:val="BESEDILO"/>
        <w:keepNext/>
        <w:widowControl/>
        <w:tabs>
          <w:tab w:val="clear" w:pos="2155"/>
        </w:tabs>
        <w:rPr>
          <w:rFonts w:ascii="Tahoma" w:hAnsi="Tahoma" w:cs="Tahoma"/>
          <w:kern w:val="0"/>
        </w:rPr>
      </w:pPr>
    </w:p>
    <w:p w14:paraId="52BD86D6" w14:textId="77777777" w:rsidR="00606533" w:rsidRPr="00C8579C" w:rsidRDefault="00606533" w:rsidP="00846241">
      <w:pPr>
        <w:keepNext/>
        <w:keepLines/>
        <w:jc w:val="both"/>
        <w:rPr>
          <w:rFonts w:ascii="Tahoma" w:hAnsi="Tahoma" w:cs="Tahoma"/>
        </w:rPr>
      </w:pPr>
      <w:r w:rsidRPr="00C8579C">
        <w:rPr>
          <w:rFonts w:ascii="Tahoma" w:hAnsi="Tahoma" w:cs="Tahoma"/>
        </w:rPr>
        <w:t>Naročnik ne dopušča predložitve variantne ponudbe. Naročnik bo tako ponudbo zavrnil kot nedopustno.</w:t>
      </w:r>
    </w:p>
    <w:p w14:paraId="4BEAAAE4" w14:textId="77777777" w:rsidR="001B40C8" w:rsidRDefault="001B40C8" w:rsidP="00846241">
      <w:pPr>
        <w:keepNext/>
        <w:keepLines/>
        <w:jc w:val="both"/>
        <w:rPr>
          <w:rFonts w:ascii="Tahoma" w:hAnsi="Tahoma" w:cs="Tahoma"/>
        </w:rPr>
      </w:pPr>
    </w:p>
    <w:p w14:paraId="04AABCEE" w14:textId="77777777" w:rsidR="004F2EA8" w:rsidRPr="00C8579C" w:rsidRDefault="004F2EA8" w:rsidP="00846241">
      <w:pPr>
        <w:keepNext/>
        <w:keepLines/>
        <w:numPr>
          <w:ilvl w:val="1"/>
          <w:numId w:val="2"/>
        </w:numPr>
        <w:jc w:val="both"/>
        <w:rPr>
          <w:rFonts w:ascii="Tahoma" w:hAnsi="Tahoma" w:cs="Tahoma"/>
          <w:b/>
        </w:rPr>
      </w:pPr>
      <w:r w:rsidRPr="00C8579C">
        <w:rPr>
          <w:rFonts w:ascii="Tahoma" w:hAnsi="Tahoma" w:cs="Tahoma"/>
          <w:b/>
        </w:rPr>
        <w:t>Pregled in ocenjevanje ponudb</w:t>
      </w:r>
    </w:p>
    <w:p w14:paraId="251EB09B" w14:textId="77777777" w:rsidR="004F2EA8" w:rsidRPr="00C8579C" w:rsidRDefault="004F2EA8" w:rsidP="00846241">
      <w:pPr>
        <w:keepNext/>
        <w:keepLines/>
        <w:rPr>
          <w:rFonts w:ascii="Tahoma" w:hAnsi="Tahoma" w:cs="Tahoma"/>
        </w:rPr>
      </w:pPr>
    </w:p>
    <w:p w14:paraId="256A025A" w14:textId="77777777" w:rsidR="00DF3A28" w:rsidRPr="00C8579C" w:rsidRDefault="004F2EA8" w:rsidP="00846241">
      <w:pPr>
        <w:keepNext/>
        <w:keepLines/>
        <w:jc w:val="both"/>
        <w:rPr>
          <w:rFonts w:ascii="Tahoma" w:hAnsi="Tahoma" w:cs="Tahoma"/>
        </w:rPr>
      </w:pPr>
      <w:r w:rsidRPr="00C8579C">
        <w:rPr>
          <w:rFonts w:ascii="Tahoma" w:hAnsi="Tahoma" w:cs="Tahoma"/>
        </w:rPr>
        <w:t>Naročnik bo pred oddajo javnega naročila preveril obstoj in vsebino podatkov oziroma drugih navedb iz ponudbe ponudnika, kateremu se je odločil oddati javno naročilo.</w:t>
      </w:r>
      <w:r w:rsidR="00DF3A28" w:rsidRPr="00C8579C">
        <w:rPr>
          <w:rFonts w:ascii="Tahoma" w:hAnsi="Tahoma" w:cs="Tahoma"/>
        </w:rPr>
        <w:t xml:space="preserve"> Naročnik bo opravil pregled in ocenjevanje ponudb ter javno naročilo oddal na način, kot je opredeljeno v določilih 89. člena ZJN-3.</w:t>
      </w:r>
    </w:p>
    <w:p w14:paraId="6EE8FA94" w14:textId="77777777" w:rsidR="00AE4BEB" w:rsidRPr="00C8579C" w:rsidRDefault="00AE4BEB" w:rsidP="00846241">
      <w:pPr>
        <w:keepNext/>
        <w:keepLines/>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7AE1EF55" w14:textId="77777777" w:rsidR="00AE4BEB" w:rsidRPr="00C8579C" w:rsidRDefault="00B248F9" w:rsidP="00846241">
      <w:pPr>
        <w:keepNext/>
        <w:keepLines/>
        <w:numPr>
          <w:ilvl w:val="1"/>
          <w:numId w:val="2"/>
        </w:numPr>
        <w:jc w:val="both"/>
        <w:rPr>
          <w:rFonts w:ascii="Tahoma" w:hAnsi="Tahoma" w:cs="Tahoma"/>
          <w:b/>
        </w:rPr>
      </w:pPr>
      <w:r>
        <w:rPr>
          <w:rFonts w:ascii="Tahoma" w:hAnsi="Tahoma" w:cs="Tahoma"/>
          <w:b/>
        </w:rPr>
        <w:t>Pogodba</w:t>
      </w:r>
    </w:p>
    <w:p w14:paraId="48A77B8D" w14:textId="77777777" w:rsidR="00F1423B" w:rsidRPr="00C8579C" w:rsidRDefault="00F1423B" w:rsidP="00846241">
      <w:pPr>
        <w:keepNext/>
        <w:keepLines/>
        <w:ind w:hanging="360"/>
        <w:jc w:val="both"/>
        <w:rPr>
          <w:rFonts w:ascii="Tahoma" w:hAnsi="Tahoma" w:cs="Tahoma"/>
        </w:rPr>
      </w:pPr>
    </w:p>
    <w:p w14:paraId="5C3BAACF" w14:textId="77777777" w:rsidR="00194AC2" w:rsidRPr="00C8579C" w:rsidRDefault="00B248F9" w:rsidP="00846241">
      <w:pPr>
        <w:keepNext/>
        <w:keepLines/>
        <w:jc w:val="both"/>
        <w:rPr>
          <w:rFonts w:ascii="Tahoma" w:hAnsi="Tahoma" w:cs="Tahoma"/>
        </w:rPr>
      </w:pPr>
      <w:r>
        <w:rPr>
          <w:rFonts w:ascii="Tahoma" w:hAnsi="Tahoma" w:cs="Tahoma"/>
        </w:rPr>
        <w:t>Pogodbo</w:t>
      </w:r>
      <w:r w:rsidR="00194AC2" w:rsidRPr="009D1DC5">
        <w:rPr>
          <w:rFonts w:ascii="Tahoma" w:hAnsi="Tahoma" w:cs="Tahoma"/>
        </w:rPr>
        <w:t xml:space="preserve"> z</w:t>
      </w:r>
      <w:r w:rsidR="00C0328F" w:rsidRPr="009D1DC5">
        <w:rPr>
          <w:rFonts w:ascii="Tahoma" w:hAnsi="Tahoma" w:cs="Tahoma"/>
        </w:rPr>
        <w:t xml:space="preserve"> </w:t>
      </w:r>
      <w:r w:rsidR="00194AC2" w:rsidRPr="009D1DC5">
        <w:rPr>
          <w:rFonts w:ascii="Tahoma" w:hAnsi="Tahoma" w:cs="Tahoma"/>
        </w:rPr>
        <w:t>izbranim</w:t>
      </w:r>
      <w:r>
        <w:rPr>
          <w:rFonts w:ascii="Tahoma" w:hAnsi="Tahoma" w:cs="Tahoma"/>
        </w:rPr>
        <w:t>i</w:t>
      </w:r>
      <w:r w:rsidR="00194AC2" w:rsidRPr="009D1DC5">
        <w:rPr>
          <w:rFonts w:ascii="Tahoma" w:hAnsi="Tahoma" w:cs="Tahoma"/>
        </w:rPr>
        <w:t xml:space="preserve"> ponudnik</w:t>
      </w:r>
      <w:r>
        <w:rPr>
          <w:rFonts w:ascii="Tahoma" w:hAnsi="Tahoma" w:cs="Tahoma"/>
        </w:rPr>
        <w:t xml:space="preserve">i </w:t>
      </w:r>
      <w:r w:rsidR="00194AC2" w:rsidRPr="009D1DC5">
        <w:rPr>
          <w:rFonts w:ascii="Tahoma" w:hAnsi="Tahoma" w:cs="Tahoma"/>
        </w:rPr>
        <w:t>bo podpisal zakoniti zastopnik naročnika</w:t>
      </w:r>
      <w:r>
        <w:rPr>
          <w:rFonts w:ascii="Tahoma" w:hAnsi="Tahoma" w:cs="Tahoma"/>
        </w:rPr>
        <w:t xml:space="preserve"> kot izvajalec javne službe ter zastopnik </w:t>
      </w:r>
      <w:r w:rsidRPr="00B248F9">
        <w:rPr>
          <w:rFonts w:ascii="Tahoma" w:hAnsi="Tahoma" w:cs="Tahoma"/>
          <w:iCs/>
        </w:rPr>
        <w:t>Ministrstv</w:t>
      </w:r>
      <w:r>
        <w:rPr>
          <w:rFonts w:ascii="Tahoma" w:hAnsi="Tahoma" w:cs="Tahoma"/>
          <w:iCs/>
        </w:rPr>
        <w:t>a</w:t>
      </w:r>
      <w:r w:rsidRPr="00B248F9">
        <w:rPr>
          <w:rFonts w:ascii="Tahoma" w:hAnsi="Tahoma" w:cs="Tahoma"/>
          <w:iCs/>
        </w:rPr>
        <w:t xml:space="preserve"> za okolje in prostor</w:t>
      </w:r>
      <w:r>
        <w:rPr>
          <w:rFonts w:ascii="Tahoma" w:hAnsi="Tahoma" w:cs="Tahoma"/>
          <w:iCs/>
        </w:rPr>
        <w:t xml:space="preserve"> kot financer</w:t>
      </w:r>
      <w:r w:rsidR="00194AC2" w:rsidRPr="009D1DC5">
        <w:rPr>
          <w:rFonts w:ascii="Tahoma" w:hAnsi="Tahoma" w:cs="Tahoma"/>
        </w:rPr>
        <w:t>.</w:t>
      </w:r>
    </w:p>
    <w:p w14:paraId="7814B830" w14:textId="77777777" w:rsidR="00194AC2" w:rsidRPr="00C8579C" w:rsidRDefault="00194AC2" w:rsidP="00846241">
      <w:pPr>
        <w:keepNext/>
        <w:keepLines/>
        <w:jc w:val="both"/>
        <w:rPr>
          <w:rFonts w:ascii="Tahoma" w:hAnsi="Tahoma" w:cs="Tahoma"/>
        </w:rPr>
      </w:pPr>
    </w:p>
    <w:p w14:paraId="4DEB0658" w14:textId="77777777" w:rsidR="009A7FCB" w:rsidRPr="00C8579C" w:rsidRDefault="00B248F9" w:rsidP="00846241">
      <w:pPr>
        <w:keepNext/>
        <w:keepLines/>
        <w:jc w:val="both"/>
        <w:rPr>
          <w:rFonts w:ascii="Tahoma" w:hAnsi="Tahoma" w:cs="Tahoma"/>
        </w:rPr>
      </w:pPr>
      <w:r>
        <w:rPr>
          <w:rFonts w:ascii="Tahoma" w:hAnsi="Tahoma" w:cs="Tahoma"/>
        </w:rPr>
        <w:t xml:space="preserve">Pogodba </w:t>
      </w:r>
      <w:r w:rsidR="00194AC2" w:rsidRPr="00C8579C">
        <w:rPr>
          <w:rFonts w:ascii="Tahoma" w:hAnsi="Tahoma" w:cs="Tahoma"/>
        </w:rPr>
        <w:t>se bo pred podpisom vsebinsko prilagodil</w:t>
      </w:r>
      <w:r>
        <w:rPr>
          <w:rFonts w:ascii="Tahoma" w:hAnsi="Tahoma" w:cs="Tahoma"/>
        </w:rPr>
        <w:t>a</w:t>
      </w:r>
      <w:r w:rsidR="00194AC2" w:rsidRPr="00C8579C">
        <w:rPr>
          <w:rFonts w:ascii="Tahoma" w:hAnsi="Tahoma" w:cs="Tahoma"/>
        </w:rPr>
        <w:t xml:space="preserve"> le glede na to, ali bo izbrani ponudnik predložil skupno ponudbo, prijavil sodelovanje podizvajalcev</w:t>
      </w:r>
      <w:r w:rsidR="00170D76">
        <w:rPr>
          <w:rFonts w:ascii="Tahoma" w:hAnsi="Tahoma" w:cs="Tahoma"/>
        </w:rPr>
        <w:t xml:space="preserve"> </w:t>
      </w:r>
      <w:r w:rsidR="00194AC2" w:rsidRPr="00C8579C">
        <w:rPr>
          <w:rFonts w:ascii="Tahoma" w:hAnsi="Tahoma" w:cs="Tahoma"/>
        </w:rPr>
        <w:t>in podobno.</w:t>
      </w:r>
    </w:p>
    <w:p w14:paraId="4C5F3004" w14:textId="77777777" w:rsidR="00AE4BEB" w:rsidRPr="00C8579C" w:rsidRDefault="00AE4BEB" w:rsidP="00846241">
      <w:pPr>
        <w:keepNext/>
        <w:keepLines/>
        <w:jc w:val="both"/>
        <w:rPr>
          <w:rFonts w:ascii="Tahoma" w:hAnsi="Tahoma" w:cs="Tahoma"/>
        </w:rPr>
      </w:pPr>
    </w:p>
    <w:p w14:paraId="7AC1DF51" w14:textId="77777777" w:rsidR="00AE4BEB" w:rsidRPr="00C8579C" w:rsidRDefault="00AE4BEB" w:rsidP="00846241">
      <w:pPr>
        <w:keepNext/>
        <w:keepLines/>
        <w:jc w:val="both"/>
        <w:rPr>
          <w:rFonts w:ascii="Tahoma" w:hAnsi="Tahoma" w:cs="Tahoma"/>
        </w:rPr>
      </w:pPr>
      <w:r w:rsidRPr="00C8579C">
        <w:rPr>
          <w:rFonts w:ascii="Tahoma" w:hAnsi="Tahoma" w:cs="Tahoma"/>
        </w:rPr>
        <w:lastRenderedPageBreak/>
        <w:t xml:space="preserve">V skladu s šestim odstavkom 14. člena Zakona o integriteti in preprečevanju korupcije (Uradni list RS, št. 69/11-UPB2; v nadaljevanju ZIntPK) je dolžan izbrani ponudnik na poziv naročnika, pred podpisom </w:t>
      </w:r>
      <w:r w:rsidR="002D34DF">
        <w:rPr>
          <w:rFonts w:ascii="Tahoma" w:hAnsi="Tahoma" w:cs="Tahoma"/>
        </w:rPr>
        <w:t>pogodbe</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sidRPr="00C8579C">
        <w:rPr>
          <w:rFonts w:ascii="Tahoma" w:hAnsi="Tahoma" w:cs="Tahoma"/>
        </w:rPr>
        <w:t xml:space="preserve"> (</w:t>
      </w:r>
      <w:r w:rsidR="003B2B5D" w:rsidRPr="00C8579C">
        <w:rPr>
          <w:rFonts w:ascii="Tahoma" w:hAnsi="Tahoma" w:cs="Tahoma"/>
        </w:rPr>
        <w:t>P</w:t>
      </w:r>
      <w:r w:rsidR="00A539F0" w:rsidRPr="00C8579C">
        <w:rPr>
          <w:rFonts w:ascii="Tahoma" w:hAnsi="Tahoma" w:cs="Tahoma"/>
        </w:rPr>
        <w:t>rilog</w:t>
      </w:r>
      <w:r w:rsidR="00F25778" w:rsidRPr="00C8579C">
        <w:rPr>
          <w:rFonts w:ascii="Tahoma" w:hAnsi="Tahoma" w:cs="Tahoma"/>
        </w:rPr>
        <w:t>a</w:t>
      </w:r>
      <w:r w:rsidR="00A539F0" w:rsidRPr="00C8579C">
        <w:rPr>
          <w:rFonts w:ascii="Tahoma" w:hAnsi="Tahoma" w:cs="Tahoma"/>
        </w:rPr>
        <w:t xml:space="preserve"> 3</w:t>
      </w:r>
      <w:r w:rsidR="00F25778" w:rsidRPr="00C8579C">
        <w:rPr>
          <w:rFonts w:ascii="Tahoma" w:hAnsi="Tahoma" w:cs="Tahoma"/>
        </w:rPr>
        <w:t>/3</w:t>
      </w:r>
      <w:r w:rsidR="00A539F0" w:rsidRPr="00C8579C">
        <w:rPr>
          <w:rFonts w:ascii="Tahoma" w:hAnsi="Tahoma" w:cs="Tahoma"/>
        </w:rPr>
        <w:t>)</w:t>
      </w:r>
      <w:r w:rsidRPr="00C8579C">
        <w:rPr>
          <w:rFonts w:ascii="Tahoma" w:hAnsi="Tahoma" w:cs="Tahoma"/>
        </w:rPr>
        <w:t xml:space="preserve">. Če bo ponudnik predložil lažno izjavo oziroma bo dal neresnične podatke o navedenih dejstvih, bo to imelo za posledico ničnost </w:t>
      </w:r>
      <w:r w:rsidR="002D34DF">
        <w:rPr>
          <w:rFonts w:ascii="Tahoma" w:hAnsi="Tahoma" w:cs="Tahoma"/>
        </w:rPr>
        <w:t>pogodbe</w:t>
      </w:r>
      <w:r w:rsidRPr="00C8579C">
        <w:rPr>
          <w:rFonts w:ascii="Tahoma" w:hAnsi="Tahoma" w:cs="Tahoma"/>
        </w:rPr>
        <w:t>.</w:t>
      </w:r>
      <w:r w:rsidR="00542375" w:rsidRPr="00C8579C">
        <w:rPr>
          <w:rFonts w:ascii="Tahoma" w:hAnsi="Tahoma" w:cs="Tahoma"/>
        </w:rPr>
        <w:t xml:space="preserve"> Izjavo bodo morali podati tudi ostali gospodarski subjekti, ki nastopajo v ponudbi skupaj s ponudnikom.</w:t>
      </w:r>
      <w:r w:rsidR="003121C3" w:rsidRPr="00C8579C">
        <w:rPr>
          <w:rFonts w:ascii="Tahoma" w:hAnsi="Tahoma" w:cs="Tahoma"/>
        </w:rPr>
        <w:t xml:space="preserve"> </w:t>
      </w:r>
      <w:r w:rsidR="00C0328F" w:rsidRPr="00C8579C">
        <w:rPr>
          <w:rFonts w:ascii="Tahoma" w:hAnsi="Tahoma" w:cs="Tahoma"/>
        </w:rPr>
        <w:t>V kolikor p</w:t>
      </w:r>
      <w:r w:rsidR="003121C3" w:rsidRPr="00C8579C">
        <w:rPr>
          <w:rFonts w:ascii="Tahoma" w:hAnsi="Tahoma" w:cs="Tahoma"/>
        </w:rPr>
        <w:t xml:space="preserve">onudnik </w:t>
      </w:r>
      <w:r w:rsidR="00C0328F" w:rsidRPr="00C8579C">
        <w:rPr>
          <w:rFonts w:ascii="Tahoma" w:hAnsi="Tahoma" w:cs="Tahoma"/>
        </w:rPr>
        <w:t>Prilogo 3/3 ne bo</w:t>
      </w:r>
      <w:r w:rsidR="003121C3" w:rsidRPr="00C8579C">
        <w:rPr>
          <w:rFonts w:ascii="Tahoma" w:hAnsi="Tahoma" w:cs="Tahoma"/>
        </w:rPr>
        <w:t xml:space="preserve"> priloži že v ponudbi</w:t>
      </w:r>
      <w:r w:rsidR="00C0328F" w:rsidRPr="00C8579C">
        <w:rPr>
          <w:rFonts w:ascii="Tahoma" w:hAnsi="Tahoma" w:cs="Tahoma"/>
        </w:rPr>
        <w:t xml:space="preserve">, bo naročnik ponudnika pozval k predložitvi izpolnjene predmetne priloge pred sklenitvijo </w:t>
      </w:r>
      <w:r w:rsidR="00B248F9">
        <w:rPr>
          <w:rFonts w:ascii="Tahoma" w:hAnsi="Tahoma" w:cs="Tahoma"/>
        </w:rPr>
        <w:t>pogodbe</w:t>
      </w:r>
      <w:r w:rsidR="003121C3" w:rsidRPr="00C8579C">
        <w:rPr>
          <w:rFonts w:ascii="Tahoma" w:hAnsi="Tahoma" w:cs="Tahoma"/>
        </w:rPr>
        <w:t>.</w:t>
      </w:r>
    </w:p>
    <w:p w14:paraId="7AA12CC5" w14:textId="77777777" w:rsidR="002B0FB8" w:rsidRDefault="002B0FB8" w:rsidP="00846241">
      <w:pPr>
        <w:keepNext/>
        <w:keepLines/>
        <w:jc w:val="both"/>
        <w:rPr>
          <w:rFonts w:ascii="Tahoma" w:hAnsi="Tahoma" w:cs="Tahoma"/>
        </w:rPr>
      </w:pPr>
    </w:p>
    <w:p w14:paraId="143F75A2" w14:textId="77777777" w:rsidR="005F1B04" w:rsidRPr="00B106CF" w:rsidRDefault="005F1B04" w:rsidP="00846241">
      <w:pPr>
        <w:keepNext/>
        <w:keepLines/>
        <w:jc w:val="both"/>
        <w:rPr>
          <w:rFonts w:ascii="Tahoma" w:hAnsi="Tahoma" w:cs="Tahoma"/>
        </w:rPr>
      </w:pPr>
      <w:r w:rsidRPr="000443E4">
        <w:rPr>
          <w:rFonts w:ascii="Tahoma" w:hAnsi="Tahoma" w:cs="Tahoma"/>
        </w:rPr>
        <w:t xml:space="preserve">Sestavni del (priloga) </w:t>
      </w:r>
      <w:r w:rsidR="00B248F9">
        <w:rPr>
          <w:rFonts w:ascii="Tahoma" w:hAnsi="Tahoma" w:cs="Tahoma"/>
        </w:rPr>
        <w:t>pogodbe</w:t>
      </w:r>
      <w:r w:rsidRPr="000443E4">
        <w:rPr>
          <w:rFonts w:ascii="Tahoma" w:hAnsi="Tahoma" w:cs="Tahoma"/>
        </w:rPr>
        <w:t xml:space="preserve"> pomeni tudi pisni sporazum, ki ureja skupne varstvene ukrepe za zagotavljanje varnosti in zdravja pri delu, požarne varnosti in varovanja okolja ter obveznosti in pravice izvajalcev del in delavcev odgovornih za izvajanje teh ukrepov na skupnih deloviščih </w:t>
      </w:r>
      <w:r w:rsidRPr="00E27B63">
        <w:rPr>
          <w:rFonts w:ascii="Tahoma" w:hAnsi="Tahoma" w:cs="Tahoma"/>
        </w:rPr>
        <w:t>na RCERO Ljubljana na Cesti dveh cesarjev 101 v Ljubljani</w:t>
      </w:r>
      <w:r w:rsidRPr="000443E4">
        <w:rPr>
          <w:rFonts w:ascii="Tahoma" w:hAnsi="Tahoma" w:cs="Tahoma"/>
        </w:rPr>
        <w:t xml:space="preserve"> (v nadaljevanju: pisni sporazum varstvenih ukrepov), ki ga izbrani ponudnik podpiše z naročnikom.</w:t>
      </w:r>
    </w:p>
    <w:p w14:paraId="61908943" w14:textId="77777777" w:rsidR="005F1B04" w:rsidRDefault="005F1B04" w:rsidP="00846241">
      <w:pPr>
        <w:keepNext/>
        <w:keepLines/>
        <w:jc w:val="both"/>
        <w:rPr>
          <w:rFonts w:ascii="Tahoma" w:hAnsi="Tahoma" w:cs="Tahoma"/>
        </w:rPr>
      </w:pPr>
    </w:p>
    <w:p w14:paraId="00EEBF23" w14:textId="77777777" w:rsidR="000737F1" w:rsidRPr="000737F1" w:rsidRDefault="00FF0E6F" w:rsidP="00846241">
      <w:pPr>
        <w:keepNext/>
        <w:keepLines/>
        <w:jc w:val="both"/>
        <w:rPr>
          <w:rFonts w:ascii="Tahoma" w:hAnsi="Tahoma" w:cs="Tahoma"/>
          <w:b/>
        </w:rPr>
      </w:pPr>
      <w:r>
        <w:rPr>
          <w:rFonts w:ascii="Tahoma" w:hAnsi="Tahoma" w:cs="Tahoma"/>
        </w:rPr>
        <w:t>Za sklenitev pogodbe z izbranimi izvajalci se smiselno uporabljan</w:t>
      </w:r>
      <w:r w:rsidR="000737F1" w:rsidRPr="000737F1">
        <w:rPr>
          <w:rFonts w:ascii="Tahoma" w:hAnsi="Tahoma" w:cs="Tahoma"/>
        </w:rPr>
        <w:t xml:space="preserve"> a. točk</w:t>
      </w:r>
      <w:r>
        <w:rPr>
          <w:rFonts w:ascii="Tahoma" w:hAnsi="Tahoma" w:cs="Tahoma"/>
        </w:rPr>
        <w:t>a</w:t>
      </w:r>
      <w:r w:rsidR="000737F1" w:rsidRPr="000737F1">
        <w:rPr>
          <w:rFonts w:ascii="Tahoma" w:hAnsi="Tahoma" w:cs="Tahoma"/>
        </w:rPr>
        <w:t xml:space="preserve"> sedmega odstavka 48. člena ZJN-3</w:t>
      </w:r>
      <w:r w:rsidR="000737F1">
        <w:rPr>
          <w:rFonts w:ascii="Tahoma" w:hAnsi="Tahoma" w:cs="Tahoma"/>
        </w:rPr>
        <w:t xml:space="preserve">. Naročnik bo sklenil pogodbe </w:t>
      </w:r>
      <w:r w:rsidR="000737F1" w:rsidRPr="000737F1">
        <w:rPr>
          <w:rFonts w:ascii="Tahoma" w:hAnsi="Tahoma" w:cs="Tahoma"/>
          <w:u w:val="single"/>
        </w:rPr>
        <w:t>z več ponudniki</w:t>
      </w:r>
      <w:r w:rsidR="000737F1" w:rsidRPr="000737F1">
        <w:rPr>
          <w:rFonts w:ascii="Tahoma" w:hAnsi="Tahoma" w:cs="Tahoma"/>
        </w:rPr>
        <w:t xml:space="preserve"> (v kolikor prejme več dopustnih ponudb), </w:t>
      </w:r>
      <w:r w:rsidR="000737F1" w:rsidRPr="000737F1">
        <w:rPr>
          <w:rFonts w:ascii="Tahoma" w:hAnsi="Tahoma" w:cs="Tahoma"/>
          <w:b/>
          <w:u w:val="single"/>
        </w:rPr>
        <w:t>za ponujene količine s</w:t>
      </w:r>
      <w:r w:rsidR="000737F1" w:rsidRPr="000737F1">
        <w:rPr>
          <w:rFonts w:ascii="Tahoma" w:hAnsi="Tahoma" w:cs="Tahoma"/>
          <w:u w:val="single"/>
        </w:rPr>
        <w:t xml:space="preserve"> </w:t>
      </w:r>
      <w:r w:rsidR="000737F1" w:rsidRPr="000737F1">
        <w:rPr>
          <w:rFonts w:ascii="Tahoma" w:hAnsi="Tahoma" w:cs="Tahoma"/>
          <w:b/>
          <w:u w:val="single"/>
        </w:rPr>
        <w:t xml:space="preserve">ekonomsko najugodnejšimi ponudniki do zapolnitve razpisane skupne </w:t>
      </w:r>
      <w:r w:rsidR="000737F1">
        <w:rPr>
          <w:rFonts w:ascii="Tahoma" w:hAnsi="Tahoma" w:cs="Tahoma"/>
          <w:b/>
          <w:u w:val="single"/>
        </w:rPr>
        <w:t xml:space="preserve">predvidene </w:t>
      </w:r>
      <w:r w:rsidR="000737F1" w:rsidRPr="000737F1">
        <w:rPr>
          <w:rFonts w:ascii="Tahoma" w:hAnsi="Tahoma" w:cs="Tahoma"/>
          <w:b/>
          <w:u w:val="single"/>
        </w:rPr>
        <w:t>količine</w:t>
      </w:r>
      <w:r w:rsidR="000737F1" w:rsidRPr="000737F1">
        <w:rPr>
          <w:rFonts w:ascii="Tahoma" w:hAnsi="Tahoma" w:cs="Tahoma"/>
        </w:rPr>
        <w:t>, ki bodo izpolnjevali pogoje in zahteve naročnika navedene v razpisni dokumentaciji.</w:t>
      </w:r>
    </w:p>
    <w:p w14:paraId="6227557D" w14:textId="77777777" w:rsidR="000737F1" w:rsidRDefault="000737F1" w:rsidP="00846241">
      <w:pPr>
        <w:keepNext/>
        <w:keepLines/>
        <w:jc w:val="both"/>
        <w:rPr>
          <w:rFonts w:ascii="Tahoma" w:hAnsi="Tahoma" w:cs="Tahoma"/>
        </w:rPr>
      </w:pPr>
    </w:p>
    <w:p w14:paraId="1A0789F6" w14:textId="77777777" w:rsidR="00AE4BEB" w:rsidRPr="00C8579C" w:rsidRDefault="00AE4BEB" w:rsidP="00846241">
      <w:pPr>
        <w:keepNext/>
        <w:keepLines/>
        <w:jc w:val="both"/>
        <w:rPr>
          <w:rFonts w:ascii="Tahoma" w:hAnsi="Tahoma" w:cs="Tahoma"/>
        </w:rPr>
      </w:pPr>
      <w:r w:rsidRPr="00C8579C">
        <w:rPr>
          <w:rFonts w:ascii="Tahoma" w:hAnsi="Tahoma" w:cs="Tahoma"/>
        </w:rPr>
        <w:t xml:space="preserve">Vzorec </w:t>
      </w:r>
      <w:r w:rsidR="00B248F9">
        <w:rPr>
          <w:rFonts w:ascii="Tahoma" w:hAnsi="Tahoma" w:cs="Tahoma"/>
        </w:rPr>
        <w:t>pogodbe</w:t>
      </w:r>
      <w:r w:rsidR="005F1B04">
        <w:rPr>
          <w:rFonts w:ascii="Tahoma" w:hAnsi="Tahoma" w:cs="Tahoma"/>
        </w:rPr>
        <w:t xml:space="preserve"> </w:t>
      </w:r>
      <w:r w:rsidRPr="00C8579C">
        <w:rPr>
          <w:rFonts w:ascii="Tahoma" w:hAnsi="Tahoma" w:cs="Tahoma"/>
        </w:rPr>
        <w:t xml:space="preserve">je kot </w:t>
      </w:r>
      <w:r w:rsidR="003B2B5D" w:rsidRPr="00C8579C">
        <w:rPr>
          <w:rFonts w:ascii="Tahoma" w:hAnsi="Tahoma" w:cs="Tahoma"/>
        </w:rPr>
        <w:t>P</w:t>
      </w:r>
      <w:r w:rsidRPr="00C8579C">
        <w:rPr>
          <w:rFonts w:ascii="Tahoma" w:hAnsi="Tahoma" w:cs="Tahoma"/>
        </w:rPr>
        <w:t xml:space="preserve">riloga </w:t>
      </w:r>
      <w:r w:rsidR="0026569C">
        <w:rPr>
          <w:rFonts w:ascii="Tahoma" w:hAnsi="Tahoma" w:cs="Tahoma"/>
        </w:rPr>
        <w:t>7</w:t>
      </w:r>
      <w:r w:rsidR="00D27B46" w:rsidRPr="00C8579C">
        <w:rPr>
          <w:rFonts w:ascii="Tahoma" w:hAnsi="Tahoma" w:cs="Tahoma"/>
        </w:rPr>
        <w:t xml:space="preserve"> </w:t>
      </w:r>
      <w:r w:rsidRPr="00C8579C">
        <w:rPr>
          <w:rFonts w:ascii="Tahoma" w:hAnsi="Tahoma" w:cs="Tahoma"/>
        </w:rPr>
        <w:t>sestavni del te</w:t>
      </w:r>
      <w:r w:rsidR="006A1CBC" w:rsidRPr="00C8579C">
        <w:rPr>
          <w:rFonts w:ascii="Tahoma" w:hAnsi="Tahoma" w:cs="Tahoma"/>
        </w:rPr>
        <w:t xml:space="preserve"> razpisne</w:t>
      </w:r>
      <w:r w:rsidRPr="00C8579C">
        <w:rPr>
          <w:rFonts w:ascii="Tahoma" w:hAnsi="Tahoma" w:cs="Tahoma"/>
        </w:rPr>
        <w:t xml:space="preserve"> dokumentacije. </w:t>
      </w:r>
      <w:r w:rsidR="004117CD" w:rsidRPr="00C8579C">
        <w:rPr>
          <w:rFonts w:ascii="Tahoma" w:hAnsi="Tahoma" w:cs="Tahoma"/>
        </w:rPr>
        <w:t xml:space="preserve">Ponudnik potrdi, da se strinja z vsebino </w:t>
      </w:r>
      <w:r w:rsidR="002D34DF">
        <w:rPr>
          <w:rFonts w:ascii="Tahoma" w:hAnsi="Tahoma" w:cs="Tahoma"/>
        </w:rPr>
        <w:t>pogodbe</w:t>
      </w:r>
      <w:r w:rsidR="005F1B04">
        <w:rPr>
          <w:rFonts w:ascii="Tahoma" w:hAnsi="Tahoma" w:cs="Tahoma"/>
        </w:rPr>
        <w:t xml:space="preserve"> </w:t>
      </w:r>
      <w:r w:rsidR="004117CD" w:rsidRPr="00C8579C">
        <w:rPr>
          <w:rFonts w:ascii="Tahoma" w:hAnsi="Tahoma" w:cs="Tahoma"/>
        </w:rPr>
        <w:t xml:space="preserve">s podpisom </w:t>
      </w:r>
      <w:r w:rsidR="004117CD" w:rsidRPr="00C8579C">
        <w:rPr>
          <w:rFonts w:ascii="Tahoma" w:hAnsi="Tahoma" w:cs="Tahoma"/>
          <w:szCs w:val="22"/>
        </w:rPr>
        <w:t>ESPD (</w:t>
      </w:r>
      <w:r w:rsidR="004117CD" w:rsidRPr="00C8579C">
        <w:rPr>
          <w:rFonts w:ascii="Tahoma" w:hAnsi="Tahoma" w:cs="Tahoma"/>
          <w:i/>
          <w:szCs w:val="22"/>
        </w:rPr>
        <w:t>v »Del VI: Sklepne izjave«</w:t>
      </w:r>
      <w:r w:rsidR="004117CD" w:rsidRPr="00C8579C">
        <w:rPr>
          <w:rFonts w:ascii="Tahoma" w:hAnsi="Tahoma" w:cs="Tahoma"/>
          <w:szCs w:val="22"/>
        </w:rPr>
        <w:t>).</w:t>
      </w:r>
      <w:r w:rsidRPr="00C8579C">
        <w:rPr>
          <w:rFonts w:ascii="Tahoma" w:hAnsi="Tahoma" w:cs="Tahoma"/>
        </w:rPr>
        <w:t xml:space="preserve"> </w:t>
      </w:r>
    </w:p>
    <w:p w14:paraId="2E445060" w14:textId="77777777" w:rsidR="00AD7483" w:rsidRDefault="00AD7483" w:rsidP="00846241">
      <w:pPr>
        <w:keepNext/>
        <w:keepLines/>
        <w:jc w:val="both"/>
        <w:rPr>
          <w:rFonts w:ascii="Tahoma" w:hAnsi="Tahoma" w:cs="Tahoma"/>
        </w:rPr>
      </w:pPr>
    </w:p>
    <w:p w14:paraId="0DCC3A96" w14:textId="77777777" w:rsidR="007C70A1" w:rsidRPr="00C8579C" w:rsidRDefault="007C70A1" w:rsidP="00846241">
      <w:pPr>
        <w:keepNext/>
        <w:keepLines/>
        <w:numPr>
          <w:ilvl w:val="1"/>
          <w:numId w:val="2"/>
        </w:numPr>
        <w:jc w:val="both"/>
        <w:rPr>
          <w:rFonts w:ascii="Tahoma" w:hAnsi="Tahoma" w:cs="Tahoma"/>
          <w:b/>
        </w:rPr>
      </w:pPr>
      <w:r w:rsidRPr="00C8579C">
        <w:rPr>
          <w:rFonts w:ascii="Tahoma" w:hAnsi="Tahoma" w:cs="Tahoma"/>
          <w:b/>
        </w:rPr>
        <w:t>Prav</w:t>
      </w:r>
      <w:bookmarkEnd w:id="6"/>
      <w:bookmarkEnd w:id="7"/>
      <w:bookmarkEnd w:id="8"/>
      <w:bookmarkEnd w:id="9"/>
      <w:bookmarkEnd w:id="10"/>
      <w:r w:rsidR="00712EF3" w:rsidRPr="00C8579C">
        <w:rPr>
          <w:rFonts w:ascii="Tahoma" w:hAnsi="Tahoma" w:cs="Tahoma"/>
          <w:b/>
        </w:rPr>
        <w:t>no varstvo</w:t>
      </w:r>
    </w:p>
    <w:p w14:paraId="6EF03972" w14:textId="77777777" w:rsidR="007C70A1" w:rsidRPr="00C8579C" w:rsidRDefault="007C70A1" w:rsidP="00846241">
      <w:pPr>
        <w:keepNext/>
        <w:keepLines/>
        <w:jc w:val="both"/>
        <w:rPr>
          <w:rFonts w:ascii="Tahoma" w:hAnsi="Tahoma" w:cs="Tahoma"/>
          <w:b/>
        </w:rPr>
      </w:pPr>
    </w:p>
    <w:p w14:paraId="10D8CA05" w14:textId="77777777" w:rsidR="005E0EDF" w:rsidRDefault="005E0EDF" w:rsidP="00846241">
      <w:pPr>
        <w:keepNext/>
        <w:keepLines/>
        <w:autoSpaceDE w:val="0"/>
        <w:autoSpaceDN w:val="0"/>
        <w:adjustRightInd w:val="0"/>
        <w:jc w:val="both"/>
        <w:rPr>
          <w:rFonts w:ascii="Tahoma" w:hAnsi="Tahoma" w:cs="Tahoma"/>
        </w:rPr>
      </w:pPr>
      <w:r w:rsidRPr="00C8579C">
        <w:rPr>
          <w:rFonts w:ascii="Tahoma" w:hAnsi="Tahoma" w:cs="Tahoma"/>
        </w:rPr>
        <w:t>Ponudnikom je zagotovljeno pravno varstvo skladno z določbami Zakona o pravnem varstvu v postopkih javnega naročanja.</w:t>
      </w:r>
    </w:p>
    <w:p w14:paraId="67CAE22D" w14:textId="77777777" w:rsidR="00896CF6" w:rsidRDefault="00896CF6" w:rsidP="00846241">
      <w:pPr>
        <w:keepNext/>
        <w:keepLines/>
        <w:autoSpaceDE w:val="0"/>
        <w:autoSpaceDN w:val="0"/>
        <w:adjustRightInd w:val="0"/>
        <w:jc w:val="both"/>
        <w:rPr>
          <w:rFonts w:ascii="Tahoma" w:hAnsi="Tahoma" w:cs="Tahoma"/>
        </w:rPr>
      </w:pPr>
    </w:p>
    <w:p w14:paraId="6D53D9AC" w14:textId="77777777" w:rsidR="007C70A1" w:rsidRDefault="007C70A1" w:rsidP="00846241">
      <w:pPr>
        <w:keepNext/>
        <w:keepLines/>
        <w:numPr>
          <w:ilvl w:val="1"/>
          <w:numId w:val="2"/>
        </w:numPr>
        <w:jc w:val="both"/>
        <w:rPr>
          <w:rFonts w:ascii="Tahoma" w:hAnsi="Tahoma" w:cs="Tahoma"/>
          <w:b/>
        </w:rPr>
      </w:pPr>
      <w:bookmarkStart w:id="11" w:name="_Toc163615935"/>
      <w:r w:rsidRPr="00C8579C">
        <w:rPr>
          <w:rFonts w:ascii="Tahoma" w:hAnsi="Tahoma" w:cs="Tahoma"/>
          <w:b/>
        </w:rPr>
        <w:t>Zaupnost po</w:t>
      </w:r>
      <w:bookmarkEnd w:id="11"/>
      <w:r w:rsidR="00502E8E" w:rsidRPr="00C8579C">
        <w:rPr>
          <w:rFonts w:ascii="Tahoma" w:hAnsi="Tahoma" w:cs="Tahoma"/>
          <w:b/>
        </w:rPr>
        <w:t>datkov</w:t>
      </w:r>
      <w:r w:rsidR="006347D4">
        <w:rPr>
          <w:rFonts w:ascii="Tahoma" w:hAnsi="Tahoma" w:cs="Tahoma"/>
          <w:b/>
        </w:rPr>
        <w:t xml:space="preserve"> in vpogled</w:t>
      </w:r>
    </w:p>
    <w:p w14:paraId="44D288F4" w14:textId="77777777" w:rsidR="00896CF6" w:rsidRPr="00C8579C" w:rsidRDefault="00896CF6" w:rsidP="00846241">
      <w:pPr>
        <w:keepNext/>
        <w:keepLines/>
        <w:ind w:left="720"/>
        <w:jc w:val="both"/>
        <w:rPr>
          <w:rFonts w:ascii="Tahoma" w:hAnsi="Tahoma" w:cs="Tahoma"/>
          <w:b/>
        </w:rPr>
      </w:pPr>
    </w:p>
    <w:p w14:paraId="5BDCE104" w14:textId="77777777" w:rsidR="00025B4F" w:rsidRDefault="00025B4F" w:rsidP="00846241">
      <w:pPr>
        <w:keepNext/>
        <w:keepLines/>
        <w:jc w:val="both"/>
        <w:rPr>
          <w:rFonts w:ascii="Tahoma" w:hAnsi="Tahoma" w:cs="Tahoma"/>
        </w:rPr>
      </w:pPr>
      <w:r w:rsidRPr="00C8579C">
        <w:rPr>
          <w:rFonts w:ascii="Tahoma" w:hAnsi="Tahoma" w:cs="Tahoma"/>
        </w:rPr>
        <w:t xml:space="preserve">Naročnik zagotavlja javnost in zaupnost podatkov skladno s </w:t>
      </w:r>
      <w:r w:rsidR="002A4934" w:rsidRPr="00C8579C">
        <w:rPr>
          <w:rFonts w:ascii="Tahoma" w:hAnsi="Tahoma" w:cs="Tahoma"/>
        </w:rPr>
        <w:t>35</w:t>
      </w:r>
      <w:r w:rsidRPr="00C8579C">
        <w:rPr>
          <w:rFonts w:ascii="Tahoma" w:hAnsi="Tahoma" w:cs="Tahoma"/>
        </w:rPr>
        <w:t>. členom ZJN-</w:t>
      </w:r>
      <w:r w:rsidR="002A4934" w:rsidRPr="00C8579C">
        <w:rPr>
          <w:rFonts w:ascii="Tahoma" w:hAnsi="Tahoma" w:cs="Tahoma"/>
        </w:rPr>
        <w:t>3</w:t>
      </w:r>
      <w:r w:rsidR="008A47C2" w:rsidRPr="00C8579C">
        <w:rPr>
          <w:rFonts w:ascii="Tahoma" w:hAnsi="Tahoma" w:cs="Tahoma"/>
        </w:rPr>
        <w:t>,</w:t>
      </w:r>
      <w:r w:rsidR="002A4934" w:rsidRPr="00C8579C">
        <w:rPr>
          <w:rFonts w:ascii="Tahoma" w:hAnsi="Tahoma" w:cs="Tahoma"/>
        </w:rPr>
        <w:t xml:space="preserve"> </w:t>
      </w:r>
      <w:r w:rsidRPr="00C8579C">
        <w:rPr>
          <w:rFonts w:ascii="Tahoma" w:hAnsi="Tahoma" w:cs="Tahoma"/>
        </w:rPr>
        <w:t>ob upoštevanju določb zakona, ki ureja varstvo osebnih podatkov, tajne podatke ali gospodarske družbe.</w:t>
      </w:r>
    </w:p>
    <w:p w14:paraId="43B13144" w14:textId="77777777" w:rsidR="00896CF6" w:rsidRPr="00C8579C" w:rsidRDefault="00896CF6" w:rsidP="00846241">
      <w:pPr>
        <w:keepNext/>
        <w:keepLines/>
        <w:jc w:val="both"/>
        <w:rPr>
          <w:rFonts w:ascii="Tahoma" w:hAnsi="Tahoma" w:cs="Tahoma"/>
        </w:rPr>
      </w:pPr>
    </w:p>
    <w:p w14:paraId="7FBBDD3C" w14:textId="77777777" w:rsidR="00025B4F" w:rsidRDefault="00025B4F" w:rsidP="00846241">
      <w:pPr>
        <w:keepNext/>
        <w:keepLines/>
        <w:jc w:val="both"/>
        <w:rPr>
          <w:rFonts w:ascii="Tahoma" w:hAnsi="Tahoma" w:cs="Tahoma"/>
        </w:rPr>
      </w:pPr>
      <w:r w:rsidRPr="00C8579C">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sidRPr="00C8579C">
        <w:rPr>
          <w:rFonts w:ascii="Tahoma" w:hAnsi="Tahoma" w:cs="Tahoma"/>
        </w:rPr>
        <w:t>,</w:t>
      </w:r>
      <w:r w:rsidRPr="00C8579C">
        <w:rPr>
          <w:rFonts w:ascii="Tahoma" w:hAnsi="Tahoma" w:cs="Tahoma"/>
        </w:rPr>
        <w:t xml:space="preserve"> niti v nadaljevanju postopka ali kasneje. Naročnik bo v celoti odgovoren za varovanje zaupnosti tako dobljenih podatkov.</w:t>
      </w:r>
    </w:p>
    <w:p w14:paraId="65233756" w14:textId="77777777" w:rsidR="005F1B04" w:rsidRDefault="005F1B04" w:rsidP="00846241">
      <w:pPr>
        <w:keepNext/>
        <w:keepLines/>
        <w:jc w:val="both"/>
        <w:rPr>
          <w:rFonts w:ascii="Tahoma" w:hAnsi="Tahoma" w:cs="Tahoma"/>
        </w:rPr>
      </w:pPr>
    </w:p>
    <w:p w14:paraId="130ED7DB" w14:textId="77777777" w:rsidR="006347D4" w:rsidRDefault="006347D4" w:rsidP="00846241">
      <w:pPr>
        <w:keepNext/>
        <w:keepLines/>
        <w:jc w:val="both"/>
        <w:rPr>
          <w:rFonts w:ascii="Tahoma" w:hAnsi="Tahoma" w:cs="Tahoma"/>
        </w:rPr>
      </w:pPr>
      <w:r w:rsidRPr="008C53AF">
        <w:rPr>
          <w:rFonts w:ascii="Tahoma" w:hAnsi="Tahoma" w:cs="Tahoma"/>
        </w:rPr>
        <w:t>Naročnik bo omogočil vpogled v skl</w:t>
      </w:r>
      <w:r>
        <w:rPr>
          <w:rFonts w:ascii="Tahoma" w:hAnsi="Tahoma" w:cs="Tahoma"/>
        </w:rPr>
        <w:t>adu s 35. člena ZJN-3. Ponudnik</w:t>
      </w:r>
      <w:r w:rsidRPr="008C53AF">
        <w:rPr>
          <w:rFonts w:ascii="Tahoma" w:hAnsi="Tahoma" w:cs="Tahoma"/>
        </w:rPr>
        <w:t xml:space="preserve"> mora zahtevo za vpogled pravočasno posredovati naročniku pisno na naslov: JAVNI HOLDING Ljubljana, d.o.o., Verovškova ulica 70, 1000 Ljubljana ali po elektronski pošti na naslov: </w:t>
      </w:r>
      <w:r w:rsidRPr="00B629AE">
        <w:rPr>
          <w:rFonts w:ascii="Tahoma" w:hAnsi="Tahoma" w:cs="Tahoma"/>
        </w:rPr>
        <w:t>sjn@jhl.si</w:t>
      </w:r>
      <w:r w:rsidRPr="008C53AF">
        <w:rPr>
          <w:rFonts w:ascii="Tahoma" w:hAnsi="Tahoma" w:cs="Tahoma"/>
        </w:rPr>
        <w:t xml:space="preserve"> ali na elektronski naslov kontaktne osebe, ki je navedena v Obvestilu o naročilu (Oddelek I: Javni naročnik), ki je objavlj</w:t>
      </w:r>
      <w:r w:rsidR="00EA69D4">
        <w:rPr>
          <w:rFonts w:ascii="Tahoma" w:hAnsi="Tahoma" w:cs="Tahoma"/>
        </w:rPr>
        <w:t>eno na Portalu javnih naročil. </w:t>
      </w:r>
    </w:p>
    <w:p w14:paraId="3B7B9878" w14:textId="77777777" w:rsidR="00EA69D4" w:rsidRPr="008C53AF" w:rsidRDefault="00EA69D4" w:rsidP="00846241">
      <w:pPr>
        <w:keepNext/>
        <w:keepLines/>
        <w:jc w:val="both"/>
        <w:rPr>
          <w:rFonts w:ascii="Tahoma" w:hAnsi="Tahoma" w:cs="Tahoma"/>
        </w:rPr>
      </w:pPr>
    </w:p>
    <w:p w14:paraId="0F94F802" w14:textId="77777777" w:rsidR="007C70A1" w:rsidRPr="00C8579C" w:rsidRDefault="007C70A1" w:rsidP="00846241">
      <w:pPr>
        <w:keepNext/>
        <w:keepLines/>
        <w:numPr>
          <w:ilvl w:val="1"/>
          <w:numId w:val="2"/>
        </w:numPr>
        <w:jc w:val="both"/>
        <w:rPr>
          <w:rFonts w:ascii="Tahoma" w:hAnsi="Tahoma" w:cs="Tahoma"/>
          <w:b/>
        </w:rPr>
      </w:pPr>
      <w:r w:rsidRPr="00C8579C">
        <w:rPr>
          <w:rFonts w:ascii="Tahoma" w:hAnsi="Tahoma" w:cs="Tahoma"/>
          <w:b/>
        </w:rPr>
        <w:t>Jamstvo za</w:t>
      </w:r>
      <w:r w:rsidR="00A96998" w:rsidRPr="00C8579C">
        <w:rPr>
          <w:rFonts w:ascii="Tahoma" w:hAnsi="Tahoma" w:cs="Tahoma"/>
          <w:b/>
        </w:rPr>
        <w:t xml:space="preserve"> </w:t>
      </w:r>
      <w:r w:rsidRPr="00C8579C">
        <w:rPr>
          <w:rFonts w:ascii="Tahoma" w:hAnsi="Tahoma" w:cs="Tahoma"/>
          <w:b/>
        </w:rPr>
        <w:t>napake</w:t>
      </w:r>
    </w:p>
    <w:p w14:paraId="60FB11FB" w14:textId="77777777" w:rsidR="00777852" w:rsidRPr="00C8579C" w:rsidRDefault="00777852" w:rsidP="00846241">
      <w:pPr>
        <w:keepNext/>
        <w:keepLines/>
        <w:ind w:left="720"/>
        <w:jc w:val="both"/>
        <w:rPr>
          <w:rFonts w:ascii="Tahoma" w:hAnsi="Tahoma" w:cs="Tahoma"/>
          <w:b/>
        </w:rPr>
      </w:pPr>
    </w:p>
    <w:p w14:paraId="1AEDBF4D" w14:textId="77777777" w:rsidR="007C70A1" w:rsidRPr="00C8579C" w:rsidRDefault="00787A19" w:rsidP="00846241">
      <w:pPr>
        <w:keepNext/>
        <w:keepLines/>
        <w:jc w:val="both"/>
        <w:rPr>
          <w:rFonts w:ascii="Tahoma" w:hAnsi="Tahoma" w:cs="Tahoma"/>
        </w:rPr>
      </w:pPr>
      <w:r w:rsidRPr="00C8579C">
        <w:rPr>
          <w:rFonts w:ascii="Tahoma" w:hAnsi="Tahoma" w:cs="Tahoma"/>
        </w:rPr>
        <w:t>Izbrani ponudnik</w:t>
      </w:r>
      <w:r w:rsidR="007C70A1" w:rsidRPr="00C8579C">
        <w:rPr>
          <w:rFonts w:ascii="Tahoma" w:hAnsi="Tahoma" w:cs="Tahoma"/>
        </w:rPr>
        <w:t>, s kat</w:t>
      </w:r>
      <w:r w:rsidR="00502E8E" w:rsidRPr="00C8579C">
        <w:rPr>
          <w:rFonts w:ascii="Tahoma" w:hAnsi="Tahoma" w:cs="Tahoma"/>
        </w:rPr>
        <w:t xml:space="preserve">erim bo naročnik sklenil </w:t>
      </w:r>
      <w:r w:rsidR="002D34DF">
        <w:rPr>
          <w:rFonts w:ascii="Tahoma" w:hAnsi="Tahoma" w:cs="Tahoma"/>
        </w:rPr>
        <w:t>pogodbo</w:t>
      </w:r>
      <w:r w:rsidR="007C70A1" w:rsidRPr="00C8579C">
        <w:rPr>
          <w:rFonts w:ascii="Tahoma" w:hAnsi="Tahoma" w:cs="Tahoma"/>
        </w:rPr>
        <w:t>, bo jamči</w:t>
      </w:r>
      <w:r w:rsidR="008A47C2" w:rsidRPr="00C8579C">
        <w:rPr>
          <w:rFonts w:ascii="Tahoma" w:hAnsi="Tahoma" w:cs="Tahoma"/>
        </w:rPr>
        <w:t>l</w:t>
      </w:r>
      <w:r w:rsidR="007C70A1" w:rsidRPr="00C8579C">
        <w:rPr>
          <w:rFonts w:ascii="Tahoma" w:hAnsi="Tahoma" w:cs="Tahoma"/>
        </w:rPr>
        <w:t xml:space="preserve"> za odpravo vseh vrst napak</w:t>
      </w:r>
      <w:r w:rsidR="00325548" w:rsidRPr="00C8579C">
        <w:rPr>
          <w:rFonts w:ascii="Tahoma" w:hAnsi="Tahoma" w:cs="Tahoma"/>
        </w:rPr>
        <w:t xml:space="preserve"> na predmetu javnega naročila</w:t>
      </w:r>
      <w:r w:rsidR="00A10B9A" w:rsidRPr="00C8579C">
        <w:rPr>
          <w:rFonts w:ascii="Tahoma" w:hAnsi="Tahoma" w:cs="Tahoma"/>
        </w:rPr>
        <w:t>,</w:t>
      </w:r>
      <w:r w:rsidR="007C70A1" w:rsidRPr="00C8579C">
        <w:rPr>
          <w:rFonts w:ascii="Tahoma" w:hAnsi="Tahoma" w:cs="Tahoma"/>
        </w:rPr>
        <w:t xml:space="preserve"> skladno z določili Obligacijskega zakonika.</w:t>
      </w:r>
    </w:p>
    <w:p w14:paraId="2DD09CC7" w14:textId="77777777" w:rsidR="002B3B8D" w:rsidRDefault="002B3B8D" w:rsidP="00846241">
      <w:pPr>
        <w:keepNext/>
        <w:keepLines/>
        <w:jc w:val="both"/>
        <w:rPr>
          <w:rFonts w:ascii="Tahoma" w:hAnsi="Tahoma" w:cs="Tahoma"/>
        </w:rPr>
      </w:pPr>
    </w:p>
    <w:p w14:paraId="371B53C9" w14:textId="77777777" w:rsidR="000F6931" w:rsidRDefault="000F6931" w:rsidP="00846241">
      <w:pPr>
        <w:keepNext/>
        <w:keepLines/>
        <w:jc w:val="both"/>
        <w:rPr>
          <w:rFonts w:ascii="Tahoma" w:hAnsi="Tahoma" w:cs="Tahoma"/>
        </w:rPr>
      </w:pPr>
    </w:p>
    <w:p w14:paraId="2E6A2987" w14:textId="77777777" w:rsidR="000F6931" w:rsidRDefault="000F6931" w:rsidP="00846241">
      <w:pPr>
        <w:keepNext/>
        <w:keepLines/>
        <w:jc w:val="both"/>
        <w:rPr>
          <w:rFonts w:ascii="Tahoma" w:hAnsi="Tahoma" w:cs="Tahoma"/>
        </w:rPr>
      </w:pPr>
    </w:p>
    <w:p w14:paraId="39C7DBE9" w14:textId="77777777" w:rsidR="000F6931" w:rsidRDefault="000F6931" w:rsidP="00846241">
      <w:pPr>
        <w:keepNext/>
        <w:keepLines/>
        <w:jc w:val="both"/>
        <w:rPr>
          <w:rFonts w:ascii="Tahoma" w:hAnsi="Tahoma" w:cs="Tahoma"/>
        </w:rPr>
      </w:pPr>
    </w:p>
    <w:p w14:paraId="434C5881" w14:textId="77777777" w:rsidR="000F6931" w:rsidRDefault="000F6931" w:rsidP="00846241">
      <w:pPr>
        <w:keepNext/>
        <w:keepLines/>
        <w:jc w:val="both"/>
        <w:rPr>
          <w:rFonts w:ascii="Tahoma" w:hAnsi="Tahoma" w:cs="Tahoma"/>
        </w:rPr>
      </w:pPr>
    </w:p>
    <w:p w14:paraId="62EC250D" w14:textId="77777777" w:rsidR="000F6931" w:rsidRPr="00C8579C" w:rsidRDefault="000F6931" w:rsidP="00846241">
      <w:pPr>
        <w:keepNext/>
        <w:keepLines/>
        <w:jc w:val="both"/>
        <w:rPr>
          <w:rFonts w:ascii="Tahoma" w:hAnsi="Tahoma" w:cs="Tahoma"/>
        </w:rPr>
      </w:pPr>
    </w:p>
    <w:p w14:paraId="18565BE9" w14:textId="77777777" w:rsidR="005D1D6C" w:rsidRPr="00C8579C" w:rsidRDefault="00837427" w:rsidP="00846241">
      <w:pPr>
        <w:keepNext/>
        <w:keepLines/>
        <w:numPr>
          <w:ilvl w:val="1"/>
          <w:numId w:val="2"/>
        </w:numPr>
        <w:jc w:val="both"/>
        <w:rPr>
          <w:rFonts w:ascii="Tahoma" w:hAnsi="Tahoma" w:cs="Tahoma"/>
          <w:b/>
        </w:rPr>
      </w:pPr>
      <w:r w:rsidRPr="00C8579C">
        <w:rPr>
          <w:rFonts w:ascii="Tahoma" w:hAnsi="Tahoma" w:cs="Tahoma"/>
          <w:b/>
        </w:rPr>
        <w:lastRenderedPageBreak/>
        <w:t>Celovitost ponudbe</w:t>
      </w:r>
    </w:p>
    <w:p w14:paraId="4410BA9C" w14:textId="77777777" w:rsidR="00C74881" w:rsidRDefault="00C74881" w:rsidP="00846241">
      <w:pPr>
        <w:keepNext/>
        <w:keepLines/>
        <w:jc w:val="both"/>
        <w:rPr>
          <w:rFonts w:ascii="Tahoma" w:hAnsi="Tahoma" w:cs="Tahoma"/>
        </w:rPr>
      </w:pPr>
    </w:p>
    <w:p w14:paraId="50D3B8A7" w14:textId="77777777" w:rsidR="00B52C70" w:rsidRDefault="00B52C70" w:rsidP="00846241">
      <w:pPr>
        <w:keepNext/>
        <w:keepLines/>
        <w:jc w:val="both"/>
        <w:rPr>
          <w:rFonts w:ascii="Tahoma" w:hAnsi="Tahoma" w:cs="Tahoma"/>
        </w:rPr>
      </w:pPr>
      <w:r w:rsidRPr="00170D76">
        <w:rPr>
          <w:rFonts w:ascii="Tahoma" w:hAnsi="Tahoma" w:cs="Tahoma"/>
        </w:rPr>
        <w:t xml:space="preserve">Ponudnik lahko odda ponudbo </w:t>
      </w:r>
      <w:r w:rsidR="00170D76" w:rsidRPr="00170D76">
        <w:rPr>
          <w:rFonts w:ascii="Tahoma" w:hAnsi="Tahoma" w:cs="Tahoma"/>
        </w:rPr>
        <w:t xml:space="preserve">za celotno razpisano količino odpadka ali za delno količino odpadka, ki jo lahko prevzame, vendar ne sme ponuditi manj od minimalne prevzemne količine, pri čemer mora predmet ponudbe ustrezati tehničnim in ostalim zahtevam, navedenim v predmetni razpisni dokumentaciji naročnika. </w:t>
      </w:r>
      <w:r w:rsidR="00170D76" w:rsidRPr="006C32C1">
        <w:rPr>
          <w:rFonts w:ascii="Tahoma" w:hAnsi="Tahoma" w:cs="Tahoma"/>
        </w:rPr>
        <w:t xml:space="preserve">Minimalna prevzemna količina za prevzem </w:t>
      </w:r>
      <w:r w:rsidR="00170D76" w:rsidRPr="000F6931">
        <w:rPr>
          <w:rFonts w:ascii="Tahoma" w:hAnsi="Tahoma" w:cs="Tahoma"/>
        </w:rPr>
        <w:t xml:space="preserve">MKOE je </w:t>
      </w:r>
      <w:r w:rsidR="008221E7" w:rsidRPr="000F6931">
        <w:rPr>
          <w:rFonts w:ascii="Tahoma" w:hAnsi="Tahoma" w:cs="Tahoma"/>
        </w:rPr>
        <w:t xml:space="preserve">200 </w:t>
      </w:r>
      <w:r w:rsidR="00170D76" w:rsidRPr="000F6931">
        <w:rPr>
          <w:rFonts w:ascii="Tahoma" w:hAnsi="Tahoma" w:cs="Tahoma"/>
        </w:rPr>
        <w:t>ton</w:t>
      </w:r>
      <w:r w:rsidR="00170D76">
        <w:rPr>
          <w:rFonts w:ascii="Tahoma" w:hAnsi="Tahoma" w:cs="Tahoma"/>
        </w:rPr>
        <w:t>.</w:t>
      </w:r>
    </w:p>
    <w:p w14:paraId="655FD188" w14:textId="77777777" w:rsidR="00365CE9" w:rsidRDefault="00365CE9" w:rsidP="00846241">
      <w:pPr>
        <w:keepNext/>
        <w:keepLines/>
        <w:jc w:val="both"/>
        <w:rPr>
          <w:rFonts w:ascii="Tahoma" w:hAnsi="Tahoma" w:cs="Tahoma"/>
        </w:rPr>
      </w:pPr>
    </w:p>
    <w:p w14:paraId="27F639B5" w14:textId="77777777" w:rsidR="00365CE9" w:rsidRDefault="00365CE9" w:rsidP="00846241">
      <w:pPr>
        <w:keepNext/>
        <w:keepLines/>
        <w:jc w:val="both"/>
        <w:rPr>
          <w:rFonts w:ascii="Tahoma" w:hAnsi="Tahoma" w:cs="Tahoma"/>
        </w:rPr>
      </w:pPr>
      <w:r>
        <w:rPr>
          <w:rFonts w:ascii="Tahoma" w:hAnsi="Tahoma" w:cs="Tahoma"/>
        </w:rPr>
        <w:t>Ponudnik mora v Prilogi 2</w:t>
      </w:r>
      <w:r w:rsidR="00846241">
        <w:rPr>
          <w:rFonts w:ascii="Tahoma" w:hAnsi="Tahoma" w:cs="Tahoma"/>
        </w:rPr>
        <w:t xml:space="preserve"> </w:t>
      </w:r>
      <w:r>
        <w:rPr>
          <w:rFonts w:ascii="Tahoma" w:hAnsi="Tahoma" w:cs="Tahoma"/>
        </w:rPr>
        <w:t xml:space="preserve">PONUDBENI PREDRAČUN </w:t>
      </w:r>
      <w:r w:rsidRPr="00365CE9">
        <w:rPr>
          <w:rFonts w:ascii="Tahoma" w:hAnsi="Tahoma" w:cs="Tahoma"/>
        </w:rPr>
        <w:t xml:space="preserve">podati (vpisati) maksimalno količino </w:t>
      </w:r>
      <w:r>
        <w:rPr>
          <w:rFonts w:ascii="Tahoma" w:hAnsi="Tahoma" w:cs="Tahoma"/>
        </w:rPr>
        <w:t>odpadka</w:t>
      </w:r>
      <w:r w:rsidRPr="00365CE9">
        <w:rPr>
          <w:rFonts w:ascii="Tahoma" w:hAnsi="Tahoma" w:cs="Tahoma"/>
        </w:rPr>
        <w:t xml:space="preserve">, ki </w:t>
      </w:r>
      <w:r>
        <w:rPr>
          <w:rFonts w:ascii="Tahoma" w:hAnsi="Tahoma" w:cs="Tahoma"/>
        </w:rPr>
        <w:t>ga</w:t>
      </w:r>
      <w:r w:rsidRPr="00365CE9">
        <w:rPr>
          <w:rFonts w:ascii="Tahoma" w:hAnsi="Tahoma" w:cs="Tahoma"/>
        </w:rPr>
        <w:t xml:space="preserve"> lahko prevzame</w:t>
      </w:r>
      <w:r w:rsidR="00003FCA">
        <w:rPr>
          <w:rFonts w:ascii="Tahoma" w:hAnsi="Tahoma" w:cs="Tahoma"/>
        </w:rPr>
        <w:t xml:space="preserve"> v obdelavo, upoštevaje okoljevarstveno dovoljenje</w:t>
      </w:r>
      <w:r w:rsidRPr="00365CE9">
        <w:rPr>
          <w:rFonts w:ascii="Tahoma" w:hAnsi="Tahoma" w:cs="Tahoma"/>
        </w:rPr>
        <w:t>, vendar ne sme ponuditi manj od minimalne prevzemne količine</w:t>
      </w:r>
      <w:r>
        <w:rPr>
          <w:rFonts w:ascii="Tahoma" w:hAnsi="Tahoma" w:cs="Tahoma"/>
        </w:rPr>
        <w:t>.</w:t>
      </w:r>
    </w:p>
    <w:p w14:paraId="2C108C6D" w14:textId="77777777" w:rsidR="004155C9" w:rsidRDefault="004155C9" w:rsidP="00846241">
      <w:pPr>
        <w:keepNext/>
        <w:keepLines/>
        <w:jc w:val="both"/>
        <w:rPr>
          <w:rFonts w:ascii="Tahoma" w:hAnsi="Tahoma" w:cs="Tahoma"/>
        </w:rPr>
      </w:pPr>
    </w:p>
    <w:p w14:paraId="11E809DE" w14:textId="77777777" w:rsidR="00365CE9" w:rsidRDefault="004F0A1E" w:rsidP="00846241">
      <w:pPr>
        <w:keepNext/>
        <w:keepLines/>
        <w:jc w:val="both"/>
        <w:rPr>
          <w:rFonts w:ascii="Tahoma" w:hAnsi="Tahoma" w:cs="Tahoma"/>
        </w:rPr>
      </w:pPr>
      <w:r w:rsidRPr="004F0A1E">
        <w:rPr>
          <w:rFonts w:ascii="Tahoma" w:hAnsi="Tahoma" w:cs="Tahoma"/>
        </w:rPr>
        <w:t xml:space="preserve">Ponudnik se </w:t>
      </w:r>
      <w:r>
        <w:rPr>
          <w:rFonts w:ascii="Tahoma" w:hAnsi="Tahoma" w:cs="Tahoma"/>
        </w:rPr>
        <w:t>s podpisom ponudbe (in pogodbe) v primeru izbora zavezuje</w:t>
      </w:r>
      <w:r w:rsidRPr="004F0A1E">
        <w:rPr>
          <w:rFonts w:ascii="Tahoma" w:hAnsi="Tahoma" w:cs="Tahoma"/>
        </w:rPr>
        <w:t>, da bo prevzel, odpeljal in obdelal celotno v ponudbenem obrazcu označeno in s strani naročnika naročeno količino</w:t>
      </w:r>
      <w:r w:rsidR="00EC56C7">
        <w:rPr>
          <w:rFonts w:ascii="Tahoma" w:hAnsi="Tahoma" w:cs="Tahoma"/>
        </w:rPr>
        <w:t>, po ponujeni ceni</w:t>
      </w:r>
      <w:r>
        <w:rPr>
          <w:rFonts w:ascii="Tahoma" w:hAnsi="Tahoma" w:cs="Tahoma"/>
        </w:rPr>
        <w:t>.</w:t>
      </w:r>
      <w:r w:rsidRPr="004F0A1E">
        <w:rPr>
          <w:rFonts w:ascii="Tahoma" w:hAnsi="Tahoma" w:cs="Tahoma"/>
        </w:rPr>
        <w:t xml:space="preserve"> </w:t>
      </w:r>
      <w:r w:rsidR="00365CE9">
        <w:rPr>
          <w:rFonts w:ascii="Tahoma" w:hAnsi="Tahoma" w:cs="Tahoma"/>
        </w:rPr>
        <w:t xml:space="preserve">Ponudnik se s podpisom ponudbe (in pogodbe), v primeru izbora zavezuje tudi, da bo prevzel tudi le del količine glede na maksimalno količino, ki jo je podal v ponudbenem </w:t>
      </w:r>
      <w:r w:rsidR="00EC56C7">
        <w:rPr>
          <w:rFonts w:ascii="Tahoma" w:hAnsi="Tahoma" w:cs="Tahoma"/>
        </w:rPr>
        <w:t>obrazcu po ponujeni ceni</w:t>
      </w:r>
      <w:r w:rsidR="00365CE9">
        <w:rPr>
          <w:rFonts w:ascii="Tahoma" w:hAnsi="Tahoma" w:cs="Tahoma"/>
        </w:rPr>
        <w:t>, v kolikor bo glede na merilo za izbor izbran kot zadnji ponudnik do zapolnitve oddaje celotne razpisane količine.</w:t>
      </w:r>
    </w:p>
    <w:p w14:paraId="0DCF3C14" w14:textId="77777777" w:rsidR="00365CE9" w:rsidRDefault="00365CE9" w:rsidP="00846241">
      <w:pPr>
        <w:keepNext/>
        <w:keepLines/>
        <w:jc w:val="both"/>
        <w:rPr>
          <w:rFonts w:ascii="Tahoma" w:hAnsi="Tahoma" w:cs="Tahoma"/>
        </w:rPr>
      </w:pPr>
    </w:p>
    <w:p w14:paraId="6240881B" w14:textId="77777777" w:rsidR="00365CE9" w:rsidRDefault="00365CE9" w:rsidP="00846241">
      <w:pPr>
        <w:keepNext/>
        <w:keepLines/>
        <w:jc w:val="both"/>
        <w:rPr>
          <w:rFonts w:ascii="Tahoma" w:hAnsi="Tahoma" w:cs="Tahoma"/>
        </w:rPr>
      </w:pPr>
      <w:r w:rsidRPr="00110E02">
        <w:rPr>
          <w:rFonts w:ascii="Tahoma" w:hAnsi="Tahoma" w:cs="Tahoma"/>
        </w:rPr>
        <w:t xml:space="preserve">Naročnik lahko </w:t>
      </w:r>
      <w:r>
        <w:rPr>
          <w:rFonts w:ascii="Tahoma" w:hAnsi="Tahoma" w:cs="Tahoma"/>
        </w:rPr>
        <w:t>javno naročilo</w:t>
      </w:r>
      <w:r w:rsidRPr="00110E02">
        <w:rPr>
          <w:rFonts w:ascii="Tahoma" w:hAnsi="Tahoma" w:cs="Tahoma"/>
        </w:rPr>
        <w:t xml:space="preserve"> odda enemu ali več pon</w:t>
      </w:r>
      <w:r w:rsidR="001275EE">
        <w:rPr>
          <w:rFonts w:ascii="Tahoma" w:hAnsi="Tahoma" w:cs="Tahoma"/>
        </w:rPr>
        <w:t>udnikom.</w:t>
      </w:r>
    </w:p>
    <w:p w14:paraId="60B26087" w14:textId="77777777" w:rsidR="00365CE9" w:rsidRDefault="00365CE9" w:rsidP="00846241">
      <w:pPr>
        <w:keepNext/>
        <w:keepLines/>
        <w:jc w:val="both"/>
        <w:rPr>
          <w:rFonts w:ascii="Tahoma" w:hAnsi="Tahoma" w:cs="Tahoma"/>
        </w:rPr>
      </w:pPr>
    </w:p>
    <w:p w14:paraId="362E0A63" w14:textId="77777777" w:rsidR="00365CE9" w:rsidRPr="009F5A01" w:rsidRDefault="00365CE9" w:rsidP="00846241">
      <w:pPr>
        <w:keepNext/>
        <w:keepLines/>
        <w:jc w:val="both"/>
        <w:rPr>
          <w:rFonts w:ascii="Tahoma" w:hAnsi="Tahoma" w:cs="Tahoma"/>
        </w:rPr>
      </w:pPr>
      <w:r>
        <w:rPr>
          <w:rFonts w:ascii="Tahoma" w:hAnsi="Tahoma" w:cs="Tahoma"/>
        </w:rPr>
        <w:t>P</w:t>
      </w:r>
      <w:r w:rsidRPr="009F5A01">
        <w:rPr>
          <w:rFonts w:ascii="Tahoma" w:hAnsi="Tahoma" w:cs="Tahoma"/>
        </w:rPr>
        <w:t>redmet ponudbe</w:t>
      </w:r>
      <w:r>
        <w:rPr>
          <w:rFonts w:ascii="Tahoma" w:hAnsi="Tahoma" w:cs="Tahoma"/>
        </w:rPr>
        <w:t xml:space="preserve"> mora </w:t>
      </w:r>
      <w:r w:rsidRPr="009F5A01">
        <w:rPr>
          <w:rFonts w:ascii="Tahoma" w:hAnsi="Tahoma" w:cs="Tahoma"/>
        </w:rPr>
        <w:t>ustrezati tehničnim in ostalim zahtevam, navedenim v predmetni dokumentaciji naročnika. V primeru, da predmet ponudbe ne bo v skladu z vsemi zahtevami in pogoji razpisne dokumentacije, bo naročnik tako ponudbo izključil iz sodelovanja v postopku oddaje javnega naročila.</w:t>
      </w:r>
    </w:p>
    <w:p w14:paraId="1F514EA9" w14:textId="77777777" w:rsidR="00382D76" w:rsidRPr="00C8579C" w:rsidRDefault="00382D76" w:rsidP="00846241">
      <w:pPr>
        <w:keepNext/>
        <w:keepLines/>
        <w:jc w:val="both"/>
        <w:rPr>
          <w:rFonts w:ascii="Tahoma" w:hAnsi="Tahoma" w:cs="Tahoma"/>
        </w:rPr>
      </w:pPr>
    </w:p>
    <w:p w14:paraId="0D4362F1" w14:textId="77777777" w:rsidR="00AE4BEB" w:rsidRPr="00C8579C" w:rsidRDefault="00AE4BEB" w:rsidP="00846241">
      <w:pPr>
        <w:keepNext/>
        <w:keepLines/>
        <w:numPr>
          <w:ilvl w:val="1"/>
          <w:numId w:val="2"/>
        </w:numPr>
        <w:jc w:val="both"/>
        <w:rPr>
          <w:rFonts w:ascii="Tahoma" w:hAnsi="Tahoma" w:cs="Tahoma"/>
          <w:b/>
        </w:rPr>
      </w:pPr>
      <w:r w:rsidRPr="00C8579C">
        <w:rPr>
          <w:rFonts w:ascii="Tahoma" w:hAnsi="Tahoma" w:cs="Tahoma"/>
          <w:b/>
        </w:rPr>
        <w:t>Ponudniki s sedežem izven Republike Slovenije</w:t>
      </w:r>
    </w:p>
    <w:p w14:paraId="6D377E35" w14:textId="77777777" w:rsidR="00AE4BEB" w:rsidRPr="00C8579C" w:rsidRDefault="00AE4BEB" w:rsidP="00846241">
      <w:pPr>
        <w:keepNext/>
        <w:keepLines/>
        <w:autoSpaceDE w:val="0"/>
        <w:autoSpaceDN w:val="0"/>
        <w:adjustRightInd w:val="0"/>
        <w:ind w:left="720"/>
        <w:jc w:val="both"/>
        <w:rPr>
          <w:rFonts w:ascii="Tahoma" w:eastAsia="Calibri" w:hAnsi="Tahoma" w:cs="Tahoma"/>
        </w:rPr>
      </w:pPr>
    </w:p>
    <w:p w14:paraId="04F19C1D" w14:textId="77777777" w:rsidR="00C53A34" w:rsidRPr="00C8579C" w:rsidRDefault="00C53A34" w:rsidP="00846241">
      <w:pPr>
        <w:keepNext/>
        <w:keepLines/>
        <w:autoSpaceDE w:val="0"/>
        <w:autoSpaceDN w:val="0"/>
        <w:adjustRightInd w:val="0"/>
        <w:jc w:val="both"/>
        <w:rPr>
          <w:rFonts w:ascii="Tahoma" w:hAnsi="Tahoma" w:cs="Tahoma"/>
        </w:rPr>
      </w:pPr>
      <w:r w:rsidRPr="00C8579C">
        <w:rPr>
          <w:rFonts w:ascii="Tahoma" w:hAnsi="Tahoma" w:cs="Tahoma"/>
        </w:rPr>
        <w:t>Ponudniki s sedežem v tuji državi morajo izpolnjevati enake pogoje kot ponudniki s sedežem v Republiki Sloveniji, ter bodo morali za ugotavljanje sposobnosti sami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43FEA488" w14:textId="77777777" w:rsidR="00C53A34" w:rsidRPr="00C8579C" w:rsidRDefault="00C53A34" w:rsidP="00846241">
      <w:pPr>
        <w:keepNext/>
        <w:keepLines/>
        <w:autoSpaceDE w:val="0"/>
        <w:autoSpaceDN w:val="0"/>
        <w:adjustRightInd w:val="0"/>
        <w:jc w:val="both"/>
        <w:rPr>
          <w:rFonts w:ascii="Tahoma" w:hAnsi="Tahoma" w:cs="Tahoma"/>
        </w:rPr>
      </w:pPr>
    </w:p>
    <w:p w14:paraId="1AFABE64" w14:textId="77777777" w:rsidR="00C53A34" w:rsidRPr="00C8579C" w:rsidRDefault="00C53A34" w:rsidP="00846241">
      <w:pPr>
        <w:keepNext/>
        <w:keepLines/>
        <w:autoSpaceDE w:val="0"/>
        <w:autoSpaceDN w:val="0"/>
        <w:adjustRightInd w:val="0"/>
        <w:jc w:val="both"/>
        <w:rPr>
          <w:rFonts w:ascii="Tahoma" w:hAnsi="Tahoma" w:cs="Tahoma"/>
        </w:rPr>
      </w:pPr>
      <w:r w:rsidRPr="00C8579C">
        <w:rPr>
          <w:rFonts w:ascii="Tahoma" w:hAnsi="Tahoma" w:cs="Tahoma"/>
        </w:rPr>
        <w:t>Enako velja tudi v primeru, da ponudnik nastopa s partnerjem (skupna ponudba) ali podizvajalcem ali se sklicuje na uporabo zmogljivosti drugih subjektov.</w:t>
      </w:r>
    </w:p>
    <w:p w14:paraId="2066B2A9" w14:textId="77777777" w:rsidR="00777852" w:rsidRPr="00C8579C" w:rsidRDefault="00777852" w:rsidP="00846241">
      <w:pPr>
        <w:keepNext/>
        <w:keepLines/>
        <w:autoSpaceDE w:val="0"/>
        <w:autoSpaceDN w:val="0"/>
        <w:adjustRightInd w:val="0"/>
        <w:jc w:val="both"/>
        <w:rPr>
          <w:rFonts w:ascii="Tahoma" w:eastAsia="Calibri" w:hAnsi="Tahoma" w:cs="Tahoma"/>
        </w:rPr>
      </w:pPr>
    </w:p>
    <w:p w14:paraId="1EE0B6F1" w14:textId="77777777" w:rsidR="00812347" w:rsidRDefault="00812347" w:rsidP="00846241">
      <w:pPr>
        <w:keepNext/>
        <w:keepLines/>
        <w:numPr>
          <w:ilvl w:val="1"/>
          <w:numId w:val="2"/>
        </w:numPr>
        <w:jc w:val="both"/>
        <w:rPr>
          <w:rFonts w:ascii="Tahoma" w:hAnsi="Tahoma" w:cs="Tahoma"/>
          <w:b/>
        </w:rPr>
      </w:pPr>
      <w:r>
        <w:rPr>
          <w:rFonts w:ascii="Tahoma" w:hAnsi="Tahoma" w:cs="Tahoma"/>
          <w:b/>
        </w:rPr>
        <w:t>Samostojna ponudba</w:t>
      </w:r>
    </w:p>
    <w:p w14:paraId="2DD70236" w14:textId="77777777" w:rsidR="00812347" w:rsidRDefault="00812347" w:rsidP="00846241">
      <w:pPr>
        <w:keepNext/>
        <w:keepLines/>
        <w:jc w:val="both"/>
        <w:rPr>
          <w:rFonts w:ascii="Tahoma" w:hAnsi="Tahoma" w:cs="Tahoma"/>
          <w:b/>
        </w:rPr>
      </w:pPr>
    </w:p>
    <w:p w14:paraId="2C7C901C" w14:textId="77777777" w:rsidR="00812347" w:rsidRDefault="00812347" w:rsidP="00846241">
      <w:pPr>
        <w:keepNext/>
        <w:keepLines/>
        <w:jc w:val="both"/>
        <w:rPr>
          <w:rFonts w:ascii="Tahoma" w:hAnsi="Tahoma" w:cs="Tahoma"/>
        </w:rPr>
      </w:pPr>
      <w:r w:rsidRPr="00812347">
        <w:rPr>
          <w:rFonts w:ascii="Tahoma" w:hAnsi="Tahoma" w:cs="Tahoma"/>
        </w:rPr>
        <w:t>Ponudnik lahko odda samostojno ponudbo.</w:t>
      </w:r>
      <w:r>
        <w:rPr>
          <w:rFonts w:ascii="Tahoma" w:hAnsi="Tahoma" w:cs="Tahoma"/>
          <w:b/>
        </w:rPr>
        <w:t xml:space="preserve"> </w:t>
      </w:r>
      <w:r w:rsidRPr="00B0702A">
        <w:rPr>
          <w:rFonts w:ascii="Tahoma" w:hAnsi="Tahoma" w:cs="Tahoma"/>
        </w:rPr>
        <w:t>Ponudnik mora v ponudbi predložiti priloge v skladu s to razpisno dokumentacijo.</w:t>
      </w:r>
    </w:p>
    <w:p w14:paraId="41B14861" w14:textId="77777777" w:rsidR="00812347" w:rsidRDefault="00812347" w:rsidP="00846241">
      <w:pPr>
        <w:keepNext/>
        <w:keepLines/>
        <w:jc w:val="both"/>
        <w:rPr>
          <w:rFonts w:ascii="Tahoma" w:hAnsi="Tahoma" w:cs="Tahoma"/>
          <w:b/>
        </w:rPr>
      </w:pPr>
    </w:p>
    <w:p w14:paraId="493292A5" w14:textId="77777777" w:rsidR="003418E8" w:rsidRPr="00C8579C" w:rsidRDefault="003418E8" w:rsidP="00846241">
      <w:pPr>
        <w:keepNext/>
        <w:keepLines/>
        <w:numPr>
          <w:ilvl w:val="1"/>
          <w:numId w:val="2"/>
        </w:numPr>
        <w:jc w:val="both"/>
        <w:rPr>
          <w:rFonts w:ascii="Tahoma" w:hAnsi="Tahoma" w:cs="Tahoma"/>
          <w:b/>
        </w:rPr>
      </w:pPr>
      <w:r w:rsidRPr="00C8579C">
        <w:rPr>
          <w:rFonts w:ascii="Tahoma" w:hAnsi="Tahoma" w:cs="Tahoma"/>
          <w:b/>
        </w:rPr>
        <w:t>Skupna ponudba</w:t>
      </w:r>
    </w:p>
    <w:p w14:paraId="3430A2E0" w14:textId="77777777" w:rsidR="00147135" w:rsidRPr="00C8579C" w:rsidRDefault="00147135" w:rsidP="00846241">
      <w:pPr>
        <w:pStyle w:val="tekst1"/>
        <w:keepNext/>
        <w:keepLines/>
        <w:spacing w:before="0" w:line="240" w:lineRule="auto"/>
        <w:rPr>
          <w:rFonts w:ascii="Tahoma" w:hAnsi="Tahoma" w:cs="Tahoma"/>
          <w:sz w:val="20"/>
        </w:rPr>
      </w:pPr>
    </w:p>
    <w:p w14:paraId="48E54A89" w14:textId="77777777" w:rsidR="003418E8" w:rsidRPr="00C8579C" w:rsidRDefault="003418E8" w:rsidP="00846241">
      <w:pPr>
        <w:pStyle w:val="tekst1"/>
        <w:keepNext/>
        <w:keepLines/>
        <w:spacing w:before="0" w:line="240" w:lineRule="auto"/>
        <w:rPr>
          <w:rFonts w:ascii="Tahoma" w:hAnsi="Tahoma" w:cs="Tahoma"/>
          <w:sz w:val="20"/>
        </w:rPr>
      </w:pPr>
      <w:r w:rsidRPr="00C8579C">
        <w:rPr>
          <w:rFonts w:ascii="Tahoma" w:hAnsi="Tahoma" w:cs="Tahoma"/>
          <w:sz w:val="20"/>
        </w:rPr>
        <w:t xml:space="preserve">Ponudbo lahko predloži skupina </w:t>
      </w:r>
      <w:r w:rsidR="00C75CAF" w:rsidRPr="00C8579C">
        <w:rPr>
          <w:rFonts w:ascii="Tahoma" w:hAnsi="Tahoma" w:cs="Tahoma"/>
          <w:sz w:val="20"/>
        </w:rPr>
        <w:t>ponudnikov</w:t>
      </w:r>
      <w:r w:rsidRPr="00C8579C">
        <w:rPr>
          <w:rFonts w:ascii="Tahoma" w:hAnsi="Tahoma" w:cs="Tahoma"/>
          <w:sz w:val="20"/>
        </w:rPr>
        <w:t>, ki mora</w:t>
      </w:r>
      <w:r w:rsidR="004607A5" w:rsidRPr="00C8579C">
        <w:rPr>
          <w:rFonts w:ascii="Tahoma" w:hAnsi="Tahoma" w:cs="Tahoma"/>
          <w:sz w:val="20"/>
        </w:rPr>
        <w:t>jo</w:t>
      </w:r>
      <w:r w:rsidRPr="00C8579C">
        <w:rPr>
          <w:rFonts w:ascii="Tahoma" w:hAnsi="Tahoma" w:cs="Tahoma"/>
          <w:sz w:val="20"/>
        </w:rPr>
        <w:t xml:space="preserve"> predložiti akt o skupni izvedbi naročila (za </w:t>
      </w:r>
      <w:r w:rsidR="003B2B5D" w:rsidRPr="00C8579C">
        <w:rPr>
          <w:rFonts w:ascii="Tahoma" w:hAnsi="Tahoma" w:cs="Tahoma"/>
          <w:sz w:val="20"/>
        </w:rPr>
        <w:t>P</w:t>
      </w:r>
      <w:r w:rsidRPr="00C8579C">
        <w:rPr>
          <w:rFonts w:ascii="Tahoma" w:hAnsi="Tahoma" w:cs="Tahoma"/>
          <w:sz w:val="20"/>
        </w:rPr>
        <w:t>rilogo 1). Navedeni akt mora opredeliti:</w:t>
      </w:r>
    </w:p>
    <w:p w14:paraId="1F693779" w14:textId="77777777" w:rsidR="003418E8" w:rsidRPr="00C8579C" w:rsidRDefault="003418E8" w:rsidP="00846241">
      <w:pPr>
        <w:keepNext/>
        <w:keepLines/>
        <w:numPr>
          <w:ilvl w:val="0"/>
          <w:numId w:val="5"/>
        </w:numPr>
        <w:jc w:val="both"/>
        <w:rPr>
          <w:rFonts w:ascii="Tahoma" w:hAnsi="Tahoma" w:cs="Tahoma"/>
        </w:rPr>
      </w:pPr>
      <w:r w:rsidRPr="00C8579C">
        <w:rPr>
          <w:rFonts w:ascii="Tahoma" w:hAnsi="Tahoma" w:cs="Tahoma"/>
        </w:rPr>
        <w:t>medsebojno odgovornost posameznih članov skupine za izvedbo naročila znotraj skupine,</w:t>
      </w:r>
    </w:p>
    <w:p w14:paraId="2281DE4C" w14:textId="77777777" w:rsidR="003418E8" w:rsidRPr="00C8579C" w:rsidRDefault="003418E8" w:rsidP="00846241">
      <w:pPr>
        <w:keepNext/>
        <w:keepLines/>
        <w:numPr>
          <w:ilvl w:val="0"/>
          <w:numId w:val="5"/>
        </w:numPr>
        <w:jc w:val="both"/>
        <w:rPr>
          <w:rFonts w:ascii="Tahoma" w:hAnsi="Tahoma" w:cs="Tahoma"/>
        </w:rPr>
      </w:pPr>
      <w:r w:rsidRPr="00C8579C">
        <w:rPr>
          <w:rFonts w:ascii="Tahoma" w:hAnsi="Tahoma" w:cs="Tahoma"/>
        </w:rPr>
        <w:t>neomejeno solidarno odgovornost članov skupine do naročnika glede vseh obveznosti,</w:t>
      </w:r>
    </w:p>
    <w:p w14:paraId="6B39CC12" w14:textId="77777777" w:rsidR="003418E8" w:rsidRPr="00C8579C" w:rsidRDefault="003418E8" w:rsidP="00846241">
      <w:pPr>
        <w:keepNext/>
        <w:keepLines/>
        <w:numPr>
          <w:ilvl w:val="0"/>
          <w:numId w:val="5"/>
        </w:numPr>
        <w:jc w:val="both"/>
        <w:rPr>
          <w:rFonts w:ascii="Tahoma" w:hAnsi="Tahoma" w:cs="Tahoma"/>
        </w:rPr>
      </w:pPr>
      <w:r w:rsidRPr="00C8579C">
        <w:rPr>
          <w:rFonts w:ascii="Tahoma" w:hAnsi="Tahoma" w:cs="Tahoma"/>
        </w:rPr>
        <w:t>glavnega nosilca izvedbe obveznosti, s katerim bo naročnik komuniciral,</w:t>
      </w:r>
    </w:p>
    <w:p w14:paraId="2356ACCD" w14:textId="77777777" w:rsidR="003418E8" w:rsidRPr="00C8579C" w:rsidRDefault="003418E8" w:rsidP="00846241">
      <w:pPr>
        <w:keepNext/>
        <w:keepLines/>
        <w:numPr>
          <w:ilvl w:val="0"/>
          <w:numId w:val="5"/>
        </w:numPr>
        <w:jc w:val="both"/>
        <w:rPr>
          <w:rFonts w:ascii="Tahoma" w:hAnsi="Tahoma" w:cs="Tahoma"/>
        </w:rPr>
      </w:pPr>
      <w:r w:rsidRPr="00C8579C">
        <w:rPr>
          <w:rFonts w:ascii="Tahoma" w:hAnsi="Tahoma" w:cs="Tahoma"/>
        </w:rPr>
        <w:t>nosilca finančnih obračunov in transakcij z navedbo transakcijskega računa, preko katerega se bo izvajalo plačevanje izvedenih obveznosti,</w:t>
      </w:r>
    </w:p>
    <w:p w14:paraId="4F2FFB6E" w14:textId="77777777" w:rsidR="003418E8" w:rsidRPr="00C8579C" w:rsidRDefault="003418E8" w:rsidP="00846241">
      <w:pPr>
        <w:pStyle w:val="tekst1"/>
        <w:keepNext/>
        <w:keepLines/>
        <w:numPr>
          <w:ilvl w:val="0"/>
          <w:numId w:val="5"/>
        </w:numPr>
        <w:spacing w:before="0" w:line="240" w:lineRule="auto"/>
        <w:rPr>
          <w:rFonts w:ascii="Tahoma" w:hAnsi="Tahoma" w:cs="Tahoma"/>
          <w:sz w:val="20"/>
        </w:rPr>
      </w:pPr>
      <w:r w:rsidRPr="00C8579C">
        <w:rPr>
          <w:rFonts w:ascii="Tahoma" w:hAnsi="Tahoma" w:cs="Tahoma"/>
          <w:sz w:val="20"/>
        </w:rPr>
        <w:t>nosilca zavarovanja obveznost</w:t>
      </w:r>
      <w:r w:rsidR="008A47C2" w:rsidRPr="00C8579C">
        <w:rPr>
          <w:rFonts w:ascii="Tahoma" w:hAnsi="Tahoma" w:cs="Tahoma"/>
          <w:sz w:val="20"/>
        </w:rPr>
        <w:t>i</w:t>
      </w:r>
      <w:r w:rsidRPr="00C8579C">
        <w:rPr>
          <w:rFonts w:ascii="Tahoma" w:hAnsi="Tahoma" w:cs="Tahoma"/>
          <w:sz w:val="20"/>
        </w:rPr>
        <w:t xml:space="preserve"> iz naslova dobre izvedbe del, </w:t>
      </w:r>
    </w:p>
    <w:p w14:paraId="7ECD8552" w14:textId="77777777" w:rsidR="003418E8" w:rsidRPr="00C8579C" w:rsidRDefault="003418E8" w:rsidP="00846241">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določila v primeru izstopa partnerja,</w:t>
      </w:r>
    </w:p>
    <w:p w14:paraId="2D809D3E" w14:textId="77777777" w:rsidR="003418E8" w:rsidRPr="00C8579C" w:rsidRDefault="003418E8" w:rsidP="00846241">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pooblastilo vodilnemu partnerju,</w:t>
      </w:r>
    </w:p>
    <w:p w14:paraId="3A1D1024" w14:textId="77777777" w:rsidR="003418E8" w:rsidRPr="00C8579C" w:rsidRDefault="003418E8" w:rsidP="00846241">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opredelitev deležev in področje dela.</w:t>
      </w:r>
    </w:p>
    <w:p w14:paraId="08010CE6" w14:textId="77777777" w:rsidR="004155C9" w:rsidRDefault="004155C9" w:rsidP="00846241">
      <w:pPr>
        <w:pStyle w:val="tekst1"/>
        <w:keepNext/>
        <w:keepLines/>
        <w:tabs>
          <w:tab w:val="left" w:pos="180"/>
        </w:tabs>
        <w:spacing w:before="0" w:line="240" w:lineRule="auto"/>
        <w:rPr>
          <w:rFonts w:ascii="Tahoma" w:hAnsi="Tahoma" w:cs="Tahoma"/>
          <w:sz w:val="20"/>
        </w:rPr>
      </w:pPr>
    </w:p>
    <w:p w14:paraId="2B588289" w14:textId="77777777" w:rsidR="004607A5" w:rsidRDefault="003418E8" w:rsidP="00846241">
      <w:pPr>
        <w:pStyle w:val="tekst1"/>
        <w:keepNext/>
        <w:keepLines/>
        <w:tabs>
          <w:tab w:val="left" w:pos="180"/>
        </w:tabs>
        <w:spacing w:before="0" w:line="240" w:lineRule="auto"/>
        <w:rPr>
          <w:rFonts w:ascii="Tahoma" w:hAnsi="Tahoma" w:cs="Tahoma"/>
          <w:sz w:val="20"/>
        </w:rPr>
      </w:pPr>
      <w:r w:rsidRPr="00C8579C">
        <w:rPr>
          <w:rFonts w:ascii="Tahoma" w:hAnsi="Tahoma" w:cs="Tahoma"/>
          <w:sz w:val="20"/>
        </w:rPr>
        <w:t xml:space="preserve">V primeru skupne ponudbe, </w:t>
      </w:r>
      <w:r w:rsidR="002D34DF">
        <w:rPr>
          <w:rFonts w:ascii="Tahoma" w:hAnsi="Tahoma" w:cs="Tahoma"/>
          <w:sz w:val="20"/>
        </w:rPr>
        <w:t>pogodbe</w:t>
      </w:r>
      <w:r w:rsidRPr="00C8579C">
        <w:rPr>
          <w:rFonts w:ascii="Tahoma" w:hAnsi="Tahoma" w:cs="Tahoma"/>
          <w:sz w:val="20"/>
        </w:rPr>
        <w:t xml:space="preserve"> podpišejo vsi partnerji v skupni ponudbi.</w:t>
      </w:r>
      <w:r w:rsidR="00382D76" w:rsidRPr="00C8579C">
        <w:rPr>
          <w:rFonts w:ascii="Tahoma" w:hAnsi="Tahoma" w:cs="Tahoma"/>
          <w:sz w:val="20"/>
        </w:rPr>
        <w:t xml:space="preserve"> </w:t>
      </w:r>
      <w:r w:rsidRPr="00C8579C">
        <w:rPr>
          <w:rFonts w:ascii="Tahoma" w:hAnsi="Tahoma" w:cs="Tahoma"/>
          <w:sz w:val="20"/>
        </w:rPr>
        <w:t>Vsak član skupine ponudnikov v okviru skupne ponudbe odgovarja naročniku neomejeno solidarno.</w:t>
      </w:r>
    </w:p>
    <w:p w14:paraId="7D949756" w14:textId="77777777" w:rsidR="00750F5A" w:rsidRPr="00C8579C" w:rsidRDefault="00750F5A" w:rsidP="00846241">
      <w:pPr>
        <w:pStyle w:val="tekst1"/>
        <w:keepNext/>
        <w:keepLines/>
        <w:tabs>
          <w:tab w:val="left" w:pos="180"/>
        </w:tabs>
        <w:spacing w:before="0" w:line="240" w:lineRule="auto"/>
        <w:rPr>
          <w:rFonts w:ascii="Tahoma" w:hAnsi="Tahoma" w:cs="Tahoma"/>
          <w:sz w:val="20"/>
        </w:rPr>
      </w:pPr>
    </w:p>
    <w:p w14:paraId="487EA8B7" w14:textId="77777777" w:rsidR="00C82042" w:rsidRDefault="00C82042" w:rsidP="00846241">
      <w:pPr>
        <w:keepNext/>
        <w:keepLines/>
        <w:jc w:val="both"/>
        <w:rPr>
          <w:rFonts w:ascii="Tahoma" w:hAnsi="Tahoma" w:cs="Tahoma"/>
          <w:kern w:val="16"/>
        </w:rPr>
      </w:pPr>
      <w:r w:rsidRPr="00C8579C">
        <w:rPr>
          <w:rFonts w:ascii="Tahoma" w:hAnsi="Tahoma" w:cs="Tahoma"/>
        </w:rPr>
        <w:lastRenderedPageBreak/>
        <w:t>V primeru skupne ponudbe mora glavni</w:t>
      </w:r>
      <w:r>
        <w:rPr>
          <w:rFonts w:ascii="Tahoma" w:hAnsi="Tahoma" w:cs="Tahoma"/>
        </w:rPr>
        <w:t xml:space="preserve"> (vodilni) ponudnik</w:t>
      </w:r>
      <w:r w:rsidRPr="00C8579C">
        <w:rPr>
          <w:rFonts w:ascii="Tahoma" w:hAnsi="Tahoma" w:cs="Tahoma"/>
        </w:rPr>
        <w:t xml:space="preserve"> za vse partnerje v skupni ponudbi k ponudbi v razdelek »ESPD – ostali sodelujoči« priložiti izpolnjen ESPD v .pdf formatu</w:t>
      </w:r>
      <w:r w:rsidRPr="00C8579C">
        <w:rPr>
          <w:rFonts w:ascii="Tahoma" w:hAnsi="Tahoma" w:cs="Tahoma"/>
          <w:kern w:val="16"/>
        </w:rPr>
        <w:t xml:space="preserve">, ter v razdelek »Druge priloge« </w:t>
      </w:r>
      <w:r w:rsidRPr="00C8579C">
        <w:rPr>
          <w:rFonts w:ascii="Tahoma" w:hAnsi="Tahoma" w:cs="Tahoma"/>
          <w:bCs/>
        </w:rPr>
        <w:t>v .pdf formatu</w:t>
      </w:r>
      <w:r>
        <w:rPr>
          <w:rFonts w:ascii="Tahoma" w:hAnsi="Tahoma" w:cs="Tahoma"/>
          <w:kern w:val="16"/>
        </w:rPr>
        <w:t>:</w:t>
      </w:r>
    </w:p>
    <w:p w14:paraId="3E1B52AA" w14:textId="77777777" w:rsidR="00C82042" w:rsidRDefault="00C82042" w:rsidP="00846241">
      <w:pPr>
        <w:keepNext/>
        <w:keepLines/>
        <w:numPr>
          <w:ilvl w:val="0"/>
          <w:numId w:val="50"/>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1 PODATKI O </w:t>
      </w:r>
      <w:r>
        <w:rPr>
          <w:rFonts w:ascii="Tahoma" w:hAnsi="Tahoma" w:cs="Tahoma"/>
        </w:rPr>
        <w:t>PONUDNIKU</w:t>
      </w:r>
      <w:r w:rsidRPr="001B4647">
        <w:rPr>
          <w:rFonts w:ascii="Tahoma" w:hAnsi="Tahoma" w:cs="Tahoma"/>
        </w:rPr>
        <w:t>;</w:t>
      </w:r>
    </w:p>
    <w:p w14:paraId="393F29F6" w14:textId="77777777" w:rsidR="00C82042" w:rsidRPr="001B4647" w:rsidRDefault="00C82042" w:rsidP="00846241">
      <w:pPr>
        <w:keepNext/>
        <w:keepLines/>
        <w:numPr>
          <w:ilvl w:val="0"/>
          <w:numId w:val="50"/>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Priloga 1/1 PRAVNI AKT O SKUPNI IZVEDBI NAROČILA;</w:t>
      </w:r>
    </w:p>
    <w:p w14:paraId="473992EA" w14:textId="77777777" w:rsidR="00C82042" w:rsidRDefault="00C82042" w:rsidP="00846241">
      <w:pPr>
        <w:keepNext/>
        <w:keepLines/>
        <w:numPr>
          <w:ilvl w:val="0"/>
          <w:numId w:val="50"/>
        </w:numPr>
        <w:jc w:val="both"/>
        <w:rPr>
          <w:rFonts w:ascii="Tahoma" w:hAnsi="Tahoma" w:cs="Tahoma"/>
        </w:rPr>
      </w:pPr>
      <w:r w:rsidRPr="00C8579C">
        <w:rPr>
          <w:rFonts w:ascii="Tahoma" w:hAnsi="Tahoma" w:cs="Tahoma"/>
          <w:kern w:val="16"/>
        </w:rPr>
        <w:t>izpolnjeno, podpisano in žigosano</w:t>
      </w:r>
      <w:r>
        <w:rPr>
          <w:rFonts w:ascii="Tahoma" w:hAnsi="Tahoma" w:cs="Tahoma"/>
        </w:rPr>
        <w:t xml:space="preserve"> Prilogo 3</w:t>
      </w:r>
      <w:r w:rsidRPr="001B4647">
        <w:rPr>
          <w:rFonts w:ascii="Tahoma" w:hAnsi="Tahoma" w:cs="Tahoma"/>
        </w:rPr>
        <w:t xml:space="preserve"> </w:t>
      </w:r>
      <w:r>
        <w:rPr>
          <w:rFonts w:ascii="Tahoma" w:hAnsi="Tahoma" w:cs="Tahoma"/>
        </w:rPr>
        <w:t>ESPD</w:t>
      </w:r>
      <w:r w:rsidRPr="001F2B88">
        <w:rPr>
          <w:rFonts w:ascii="Tahoma" w:hAnsi="Tahoma" w:cs="Tahoma"/>
        </w:rPr>
        <w:t>;</w:t>
      </w:r>
    </w:p>
    <w:p w14:paraId="06C5FEF7" w14:textId="77777777" w:rsidR="00C82042" w:rsidRDefault="00C82042" w:rsidP="00846241">
      <w:pPr>
        <w:keepNext/>
        <w:keepLines/>
        <w:numPr>
          <w:ilvl w:val="0"/>
          <w:numId w:val="50"/>
        </w:numPr>
        <w:jc w:val="both"/>
        <w:rPr>
          <w:rFonts w:ascii="Tahoma" w:hAnsi="Tahoma" w:cs="Tahoma"/>
        </w:rPr>
      </w:pPr>
      <w:r w:rsidRPr="00C8579C">
        <w:rPr>
          <w:rFonts w:ascii="Tahoma" w:hAnsi="Tahoma" w:cs="Tahoma"/>
          <w:kern w:val="16"/>
        </w:rPr>
        <w:t>izpolnjeno, podpisano in žigosano</w:t>
      </w:r>
      <w:r w:rsidRPr="00C8579C">
        <w:rPr>
          <w:rFonts w:ascii="Tahoma" w:hAnsi="Tahoma" w:cs="Tahoma"/>
        </w:rPr>
        <w:t xml:space="preserve"> Prilogo 3/1 POOBLASTILO ZA PRIDOBITEV POTRDILA IZ KAZENSKE EVIDENCE – ZA PRAVNE OSEBE in Prilogo 3/2 POOBLASTILO ZA PRIDOBITEV POTRDILA IZ KAZENSKE EVIDENCE – ZA FIZIČNO OSEBE</w:t>
      </w:r>
    </w:p>
    <w:p w14:paraId="74D3090B" w14:textId="77777777" w:rsidR="00C82042" w:rsidRPr="001B4647" w:rsidRDefault="00C82042" w:rsidP="00846241">
      <w:pPr>
        <w:keepNext/>
        <w:keepLines/>
        <w:numPr>
          <w:ilvl w:val="0"/>
          <w:numId w:val="50"/>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3/</w:t>
      </w:r>
      <w:r>
        <w:rPr>
          <w:rFonts w:ascii="Tahoma" w:hAnsi="Tahoma" w:cs="Tahoma"/>
        </w:rPr>
        <w:t>3</w:t>
      </w:r>
      <w:r w:rsidRPr="001B4647">
        <w:rPr>
          <w:rFonts w:ascii="Tahoma" w:hAnsi="Tahoma" w:cs="Tahoma"/>
        </w:rPr>
        <w:t xml:space="preserve"> IZJAVA O UDELEŽBI FIZIČNIH IN PRAVNIH OSEB V LASTNIŠTVU GOSPODARSKEGA SUBJEKTA;</w:t>
      </w:r>
    </w:p>
    <w:p w14:paraId="5F0ED77E" w14:textId="77777777" w:rsidR="00C82042" w:rsidRPr="001B4647" w:rsidRDefault="00C82042" w:rsidP="00846241">
      <w:pPr>
        <w:keepNext/>
        <w:keepLines/>
        <w:numPr>
          <w:ilvl w:val="0"/>
          <w:numId w:val="50"/>
        </w:numPr>
        <w:jc w:val="both"/>
        <w:rPr>
          <w:rFonts w:ascii="Tahoma" w:hAnsi="Tahoma" w:cs="Tahoma"/>
        </w:rPr>
      </w:pPr>
      <w:r w:rsidRPr="001B4647">
        <w:rPr>
          <w:rFonts w:ascii="Tahoma" w:hAnsi="Tahoma" w:cs="Tahoma"/>
        </w:rPr>
        <w:t xml:space="preserve">ostala dokazila, v kolikor/kot to izhaja iz posameznih točk v nadaljevanju razpisne dokumentacije. </w:t>
      </w:r>
    </w:p>
    <w:p w14:paraId="576DD736" w14:textId="77777777" w:rsidR="00846DF0" w:rsidRDefault="00846DF0" w:rsidP="00846241">
      <w:pPr>
        <w:keepNext/>
        <w:keepLines/>
        <w:jc w:val="both"/>
        <w:rPr>
          <w:rFonts w:ascii="Tahoma" w:hAnsi="Tahoma" w:cs="Tahoma"/>
          <w:kern w:val="16"/>
        </w:rPr>
      </w:pPr>
    </w:p>
    <w:p w14:paraId="2BE615AD" w14:textId="77777777" w:rsidR="003418E8" w:rsidRPr="00C8579C" w:rsidRDefault="003418E8" w:rsidP="00846241">
      <w:pPr>
        <w:keepNext/>
        <w:keepLines/>
        <w:numPr>
          <w:ilvl w:val="1"/>
          <w:numId w:val="2"/>
        </w:numPr>
        <w:jc w:val="both"/>
        <w:rPr>
          <w:rFonts w:ascii="Tahoma" w:hAnsi="Tahoma" w:cs="Tahoma"/>
          <w:b/>
        </w:rPr>
      </w:pPr>
      <w:r w:rsidRPr="00C8579C">
        <w:rPr>
          <w:rFonts w:ascii="Tahoma" w:hAnsi="Tahoma" w:cs="Tahoma"/>
          <w:b/>
        </w:rPr>
        <w:t>Ponudba s podizvajalci</w:t>
      </w:r>
    </w:p>
    <w:p w14:paraId="34DA4645" w14:textId="77777777" w:rsidR="003418E8" w:rsidRPr="00C8579C" w:rsidRDefault="003418E8" w:rsidP="00846241">
      <w:pPr>
        <w:keepNext/>
        <w:keepLines/>
        <w:ind w:left="720"/>
        <w:jc w:val="both"/>
        <w:rPr>
          <w:rFonts w:ascii="Tahoma" w:hAnsi="Tahoma" w:cs="Tahoma"/>
        </w:rPr>
      </w:pPr>
    </w:p>
    <w:p w14:paraId="34C6964A" w14:textId="77777777" w:rsidR="00C53A34" w:rsidRPr="00C8579C" w:rsidRDefault="00C53A34" w:rsidP="00846241">
      <w:pPr>
        <w:keepNext/>
        <w:keepLines/>
        <w:jc w:val="both"/>
        <w:rPr>
          <w:rFonts w:ascii="Tahoma" w:hAnsi="Tahoma" w:cs="Tahoma"/>
        </w:rPr>
      </w:pPr>
      <w:r w:rsidRPr="00C8579C">
        <w:rPr>
          <w:rFonts w:ascii="Tahoma" w:hAnsi="Tahoma" w:cs="Tahoma"/>
        </w:rPr>
        <w:t xml:space="preserve">Ponudnik </w:t>
      </w:r>
      <w:r w:rsidRPr="00C8579C">
        <w:rPr>
          <w:rFonts w:ascii="Tahoma" w:eastAsia="Calibri" w:hAnsi="Tahoma" w:cs="Tahoma"/>
          <w:kern w:val="16"/>
        </w:rPr>
        <w:t xml:space="preserve">lahko del javnega naročila odda v podizvajanje. </w:t>
      </w:r>
      <w:r w:rsidRPr="00C8579C">
        <w:rPr>
          <w:rFonts w:ascii="Tahoma" w:hAnsi="Tahoma" w:cs="Tahoma"/>
        </w:rPr>
        <w:t xml:space="preserve">Če bo ponudnik izvajal javno naročilo s podizvajalci, mora v ponudbi priložiti </w:t>
      </w:r>
    </w:p>
    <w:p w14:paraId="41806AD3" w14:textId="77777777" w:rsidR="00C53A34" w:rsidRPr="00C8579C" w:rsidRDefault="00C53A34" w:rsidP="00846241">
      <w:pPr>
        <w:pStyle w:val="Odstavekseznama"/>
        <w:keepNext/>
        <w:keepLines/>
        <w:numPr>
          <w:ilvl w:val="0"/>
          <w:numId w:val="15"/>
        </w:numPr>
        <w:jc w:val="both"/>
        <w:rPr>
          <w:rFonts w:ascii="Tahoma" w:hAnsi="Tahoma" w:cs="Tahoma"/>
        </w:rPr>
      </w:pPr>
      <w:r w:rsidRPr="00C8579C">
        <w:rPr>
          <w:rFonts w:ascii="Tahoma" w:hAnsi="Tahoma" w:cs="Tahoma"/>
        </w:rPr>
        <w:t>izpolnjen obrazec ESPD s strani podizvajalca/</w:t>
      </w:r>
      <w:proofErr w:type="spellStart"/>
      <w:r w:rsidRPr="00C8579C">
        <w:rPr>
          <w:rFonts w:ascii="Tahoma" w:hAnsi="Tahoma" w:cs="Tahoma"/>
        </w:rPr>
        <w:t>ev</w:t>
      </w:r>
      <w:proofErr w:type="spellEnd"/>
      <w:r w:rsidRPr="00C8579C">
        <w:rPr>
          <w:rFonts w:ascii="Tahoma" w:hAnsi="Tahoma" w:cs="Tahoma"/>
        </w:rPr>
        <w:t xml:space="preserve"> (Priloga 3),</w:t>
      </w:r>
    </w:p>
    <w:p w14:paraId="768F079A" w14:textId="77777777" w:rsidR="00C53A34" w:rsidRPr="00C8579C" w:rsidRDefault="00C53A34" w:rsidP="00846241">
      <w:pPr>
        <w:pStyle w:val="Odstavekseznama"/>
        <w:keepNext/>
        <w:keepLines/>
        <w:numPr>
          <w:ilvl w:val="0"/>
          <w:numId w:val="15"/>
        </w:numPr>
        <w:jc w:val="both"/>
        <w:rPr>
          <w:rFonts w:ascii="Tahoma" w:hAnsi="Tahoma" w:cs="Tahoma"/>
        </w:rPr>
      </w:pPr>
      <w:r w:rsidRPr="00C8579C">
        <w:rPr>
          <w:rFonts w:ascii="Tahoma" w:hAnsi="Tahoma" w:cs="Tahoma"/>
        </w:rPr>
        <w:t>izpolnjeno in podpisano Prilogo 3/1</w:t>
      </w:r>
      <w:r w:rsidR="002B0FB8" w:rsidRPr="00C8579C">
        <w:rPr>
          <w:rFonts w:ascii="Tahoma" w:hAnsi="Tahoma" w:cs="Tahoma"/>
        </w:rPr>
        <w:t xml:space="preserve"> POOBLASTILO ZA PRIDOBITEV POTRDILA IZ KAZENSKE EVIDENCE – ZA PRAVNE OSEBE</w:t>
      </w:r>
      <w:r w:rsidRPr="00C8579C">
        <w:rPr>
          <w:rFonts w:ascii="Tahoma" w:hAnsi="Tahoma" w:cs="Tahoma"/>
        </w:rPr>
        <w:t xml:space="preserve"> in</w:t>
      </w:r>
      <w:r w:rsidR="00486EA4" w:rsidRPr="00C8579C">
        <w:rPr>
          <w:rFonts w:ascii="Tahoma" w:hAnsi="Tahoma" w:cs="Tahoma"/>
        </w:rPr>
        <w:t xml:space="preserve"> </w:t>
      </w:r>
      <w:r w:rsidRPr="00C8579C">
        <w:rPr>
          <w:rFonts w:ascii="Tahoma" w:hAnsi="Tahoma" w:cs="Tahoma"/>
        </w:rPr>
        <w:t>Prilogo 3/2</w:t>
      </w:r>
      <w:r w:rsidR="002B0FB8" w:rsidRPr="00C8579C">
        <w:rPr>
          <w:rFonts w:ascii="Tahoma" w:hAnsi="Tahoma" w:cs="Tahoma"/>
        </w:rPr>
        <w:t xml:space="preserve"> POOBLASTILO ZA PRIDOBITEV POTRDILA IZ KAZENSKE EVIDENCE – ZA FIZIČNO OSEBE</w:t>
      </w:r>
      <w:r w:rsidRPr="00C8579C">
        <w:rPr>
          <w:rFonts w:ascii="Tahoma" w:hAnsi="Tahoma" w:cs="Tahoma"/>
        </w:rPr>
        <w:t>,</w:t>
      </w:r>
    </w:p>
    <w:p w14:paraId="68238ED0" w14:textId="77777777" w:rsidR="00C53A34" w:rsidRPr="00C8579C" w:rsidRDefault="00C53A34" w:rsidP="00846241">
      <w:pPr>
        <w:pStyle w:val="Odstavekseznama"/>
        <w:keepNext/>
        <w:keepLines/>
        <w:numPr>
          <w:ilvl w:val="0"/>
          <w:numId w:val="15"/>
        </w:numPr>
        <w:jc w:val="both"/>
        <w:rPr>
          <w:rFonts w:ascii="Tahoma" w:hAnsi="Tahoma" w:cs="Tahoma"/>
        </w:rPr>
      </w:pPr>
      <w:r w:rsidRPr="00C8579C">
        <w:rPr>
          <w:rFonts w:ascii="Tahoma" w:hAnsi="Tahoma" w:cs="Tahoma"/>
        </w:rPr>
        <w:t>izpolnjen in podpisano Prilogo 4/1 UDELEŽBA PODIZVAJALCA,</w:t>
      </w:r>
    </w:p>
    <w:p w14:paraId="372AA2BF" w14:textId="77777777" w:rsidR="00C53A34" w:rsidRPr="00C8579C" w:rsidRDefault="00C53A34" w:rsidP="00846241">
      <w:pPr>
        <w:pStyle w:val="Odstavekseznama"/>
        <w:keepNext/>
        <w:keepLines/>
        <w:numPr>
          <w:ilvl w:val="0"/>
          <w:numId w:val="15"/>
        </w:numPr>
        <w:jc w:val="both"/>
        <w:rPr>
          <w:rFonts w:ascii="Tahoma" w:hAnsi="Tahoma" w:cs="Tahoma"/>
        </w:rPr>
      </w:pPr>
      <w:r w:rsidRPr="00C8579C">
        <w:rPr>
          <w:rFonts w:ascii="Tahoma" w:hAnsi="Tahoma" w:cs="Tahoma"/>
        </w:rPr>
        <w:t xml:space="preserve">izpolnjeno in podpisano Prilogo 4/2 </w:t>
      </w:r>
      <w:r w:rsidR="00D5152D">
        <w:rPr>
          <w:rFonts w:ascii="Tahoma" w:hAnsi="Tahoma" w:cs="Tahoma"/>
        </w:rPr>
        <w:t>SOGLASJE</w:t>
      </w:r>
      <w:r w:rsidRPr="00C8579C">
        <w:rPr>
          <w:rFonts w:ascii="Tahoma" w:hAnsi="Tahoma" w:cs="Tahoma"/>
        </w:rPr>
        <w:t xml:space="preserve"> PODIZVAJALCA ZA NEPOSREDNA PLAČILA, če podizvajalec neposredna plačila zahteva,</w:t>
      </w:r>
    </w:p>
    <w:p w14:paraId="79B2436A" w14:textId="77777777" w:rsidR="002B0FB8" w:rsidRPr="00C8579C" w:rsidRDefault="00C53A34" w:rsidP="00846241">
      <w:pPr>
        <w:pStyle w:val="Odstavekseznama"/>
        <w:keepNext/>
        <w:keepLines/>
        <w:numPr>
          <w:ilvl w:val="0"/>
          <w:numId w:val="15"/>
        </w:numPr>
        <w:jc w:val="both"/>
        <w:rPr>
          <w:rFonts w:ascii="Tahoma" w:hAnsi="Tahoma" w:cs="Tahoma"/>
        </w:rPr>
      </w:pPr>
      <w:r w:rsidRPr="00C8579C">
        <w:rPr>
          <w:rFonts w:ascii="Tahoma" w:hAnsi="Tahoma" w:cs="Tahoma"/>
        </w:rPr>
        <w:t>izpolnjeno in podpisano Prilogo 3/3 IZJAVA O UDELEŽBI FIZIČNIH IN PRAVNIH OSEB V LASTNIŠTVU GOSPODARSKEGA SUBJEKTA</w:t>
      </w:r>
      <w:r w:rsidR="002B0FB8" w:rsidRPr="00C8579C">
        <w:rPr>
          <w:rFonts w:ascii="Tahoma" w:hAnsi="Tahoma" w:cs="Tahoma"/>
        </w:rPr>
        <w:t>,</w:t>
      </w:r>
    </w:p>
    <w:p w14:paraId="46D12508" w14:textId="77777777" w:rsidR="00C53A34" w:rsidRPr="00C8579C" w:rsidRDefault="002B0FB8" w:rsidP="00846241">
      <w:pPr>
        <w:pStyle w:val="Odstavekseznama"/>
        <w:keepNext/>
        <w:keepLines/>
        <w:numPr>
          <w:ilvl w:val="0"/>
          <w:numId w:val="15"/>
        </w:numPr>
        <w:jc w:val="both"/>
        <w:rPr>
          <w:rFonts w:ascii="Tahoma" w:hAnsi="Tahoma" w:cs="Tahoma"/>
        </w:rPr>
      </w:pPr>
      <w:r w:rsidRPr="00C8579C">
        <w:rPr>
          <w:rFonts w:ascii="Tahoma" w:eastAsia="Calibri" w:hAnsi="Tahoma" w:cs="Tahoma"/>
        </w:rPr>
        <w:t>ter ostala dokazila, v kolikor/kot to izhaja iz posameznih točk v nadaljevanju razpisne dokumentacije</w:t>
      </w:r>
      <w:r w:rsidR="00C53A34" w:rsidRPr="00C8579C">
        <w:rPr>
          <w:rFonts w:ascii="Tahoma" w:hAnsi="Tahoma" w:cs="Tahoma"/>
        </w:rPr>
        <w:t>.</w:t>
      </w:r>
    </w:p>
    <w:p w14:paraId="6086708E" w14:textId="77777777" w:rsidR="00C53A34" w:rsidRPr="00C8579C" w:rsidRDefault="00C53A34" w:rsidP="00846241">
      <w:pPr>
        <w:pStyle w:val="Odstavekseznama"/>
        <w:keepNext/>
        <w:keepLines/>
        <w:ind w:left="720"/>
        <w:jc w:val="both"/>
        <w:rPr>
          <w:rFonts w:ascii="Tahoma" w:hAnsi="Tahoma" w:cs="Tahoma"/>
        </w:rPr>
      </w:pPr>
    </w:p>
    <w:p w14:paraId="2098F0D2" w14:textId="77777777" w:rsidR="002B0FB8" w:rsidRPr="00C8579C" w:rsidRDefault="00C53A34" w:rsidP="00846241">
      <w:pPr>
        <w:keepNext/>
        <w:keepLines/>
        <w:jc w:val="both"/>
        <w:rPr>
          <w:rFonts w:ascii="Tahoma" w:hAnsi="Tahoma" w:cs="Tahoma"/>
        </w:rPr>
      </w:pPr>
      <w:r w:rsidRPr="00C8579C">
        <w:rPr>
          <w:rFonts w:ascii="Tahoma" w:hAnsi="Tahoma" w:cs="Tahoma"/>
        </w:rPr>
        <w:t xml:space="preserve">Naročnik bo zavrnil vsakega podizvajalca, če zanj obstajajo razlogi za izključitev iz tč. 3.1. razpisne dokumentacije. </w:t>
      </w:r>
    </w:p>
    <w:p w14:paraId="265B7E15" w14:textId="77777777" w:rsidR="002B0FB8" w:rsidRPr="00C8579C" w:rsidRDefault="002B0FB8" w:rsidP="00846241">
      <w:pPr>
        <w:keepNext/>
        <w:keepLines/>
        <w:jc w:val="both"/>
        <w:rPr>
          <w:rFonts w:ascii="Tahoma" w:hAnsi="Tahoma" w:cs="Tahoma"/>
        </w:rPr>
      </w:pPr>
    </w:p>
    <w:p w14:paraId="1F00C4A5" w14:textId="77777777" w:rsidR="00514460" w:rsidRPr="00C8579C" w:rsidRDefault="00514460" w:rsidP="00846241">
      <w:pPr>
        <w:keepNext/>
        <w:keepLines/>
        <w:jc w:val="both"/>
        <w:rPr>
          <w:rFonts w:ascii="Tahoma" w:hAnsi="Tahoma" w:cs="Tahoma"/>
          <w:i/>
        </w:rPr>
      </w:pPr>
      <w:r w:rsidRPr="00C8579C">
        <w:rPr>
          <w:rFonts w:ascii="Tahoma" w:hAnsi="Tahoma" w:cs="Tahoma"/>
          <w:i/>
        </w:rPr>
        <w:t>V kolikor ponudnik oddaja ponudbo brez podizvajalca/podizvajalcev, mu ni potrebno izpolniti/priložiti prilog, ki se nanašajo na podizvajalce.</w:t>
      </w:r>
    </w:p>
    <w:p w14:paraId="7B84BFAF" w14:textId="77777777" w:rsidR="00C53A34" w:rsidRPr="00C8579C" w:rsidRDefault="00C53A34" w:rsidP="00846241">
      <w:pPr>
        <w:keepNext/>
        <w:keepLines/>
        <w:jc w:val="both"/>
        <w:rPr>
          <w:rFonts w:ascii="Tahoma" w:hAnsi="Tahoma" w:cs="Tahoma"/>
        </w:rPr>
      </w:pPr>
    </w:p>
    <w:p w14:paraId="2EBAA34C" w14:textId="77777777" w:rsidR="00C53A34" w:rsidRPr="00C8579C" w:rsidRDefault="00C53A34" w:rsidP="00846241">
      <w:pPr>
        <w:keepNext/>
        <w:keepLines/>
        <w:jc w:val="both"/>
        <w:rPr>
          <w:rFonts w:ascii="Tahoma" w:hAnsi="Tahoma" w:cs="Tahoma"/>
        </w:rPr>
      </w:pPr>
      <w:r w:rsidRPr="00C8579C">
        <w:rPr>
          <w:rFonts w:ascii="Tahoma" w:hAnsi="Tahoma" w:cs="Tahoma"/>
        </w:rPr>
        <w:t>Ponudnik, kateremu bo javno naročilo oddano, bo v razmerju do naročnika v celoti odgovarjal za izvedbo prejetega naročila, ne glede na število podizvajalcev.</w:t>
      </w:r>
    </w:p>
    <w:p w14:paraId="491764DD" w14:textId="77777777" w:rsidR="00C53A34" w:rsidRPr="00C8579C" w:rsidRDefault="00C53A34" w:rsidP="00846241">
      <w:pPr>
        <w:keepNext/>
        <w:keepLines/>
        <w:jc w:val="both"/>
        <w:rPr>
          <w:rFonts w:ascii="Tahoma" w:hAnsi="Tahoma" w:cs="Tahoma"/>
        </w:rPr>
      </w:pPr>
    </w:p>
    <w:p w14:paraId="21854C5A" w14:textId="77777777" w:rsidR="00C53A34" w:rsidRPr="00C8579C" w:rsidRDefault="00C53A34" w:rsidP="00846241">
      <w:pPr>
        <w:keepNext/>
        <w:keepLines/>
        <w:numPr>
          <w:ilvl w:val="12"/>
          <w:numId w:val="0"/>
        </w:numPr>
        <w:jc w:val="both"/>
        <w:rPr>
          <w:rFonts w:ascii="Tahoma" w:hAnsi="Tahoma" w:cs="Tahoma"/>
          <w:kern w:val="16"/>
        </w:rPr>
      </w:pPr>
      <w:r w:rsidRPr="00C8579C">
        <w:rPr>
          <w:rFonts w:ascii="Tahoma" w:hAnsi="Tahoma" w:cs="Tahoma"/>
          <w:kern w:val="16"/>
        </w:rPr>
        <w:t xml:space="preserve">Če </w:t>
      </w:r>
      <w:r w:rsidRPr="00C8579C">
        <w:rPr>
          <w:rFonts w:ascii="Tahoma" w:hAnsi="Tahoma" w:cs="Tahoma"/>
        </w:rPr>
        <w:t xml:space="preserve">ponudnik </w:t>
      </w:r>
      <w:r w:rsidRPr="00C8579C">
        <w:rPr>
          <w:rFonts w:ascii="Tahoma" w:hAnsi="Tahoma" w:cs="Tahoma"/>
          <w:kern w:val="16"/>
        </w:rPr>
        <w:t>ne ravna v skladu s 94. člena ZJN-3, bo naročnik Državni revizijski komisiji podal predlog za uvedbo postopka o prekršku iz 2. točke prvega odstavka 112. člena ZJN-3.</w:t>
      </w:r>
    </w:p>
    <w:p w14:paraId="11CED8E9" w14:textId="77777777" w:rsidR="00C53A34" w:rsidRPr="00C8579C" w:rsidRDefault="00C53A34" w:rsidP="00846241">
      <w:pPr>
        <w:keepNext/>
        <w:keepLines/>
        <w:numPr>
          <w:ilvl w:val="12"/>
          <w:numId w:val="0"/>
        </w:numPr>
        <w:jc w:val="both"/>
        <w:rPr>
          <w:rFonts w:ascii="Tahoma" w:eastAsia="Calibri" w:hAnsi="Tahoma" w:cs="Tahoma"/>
        </w:rPr>
      </w:pPr>
      <w:r w:rsidRPr="00C8579C">
        <w:rPr>
          <w:rFonts w:ascii="Tahoma" w:hAnsi="Tahoma" w:cs="Tahoma"/>
          <w:kern w:val="16"/>
        </w:rPr>
        <w:t xml:space="preserve"> </w:t>
      </w:r>
    </w:p>
    <w:p w14:paraId="47642FAC" w14:textId="77777777" w:rsidR="00C53A34" w:rsidRPr="00C8579C" w:rsidRDefault="00C53A34" w:rsidP="00846241">
      <w:pPr>
        <w:keepNext/>
        <w:keepLines/>
        <w:jc w:val="both"/>
        <w:rPr>
          <w:rFonts w:ascii="Tahoma" w:hAnsi="Tahoma" w:cs="Tahoma"/>
          <w:i/>
        </w:rPr>
      </w:pPr>
      <w:r w:rsidRPr="00C8579C">
        <w:rPr>
          <w:rFonts w:ascii="Tahoma" w:hAnsi="Tahoma" w:cs="Tahoma"/>
        </w:rPr>
        <w:t>Naročnik lahko od ponudnika, kateremu se je odločil oddati javno naročilo zahteva predložitev podizvajalske pogodbe, v kateri morajo biti opredeljeni poln naziv in naslov podizvajalca (vključno z matično številko, davčno štev</w:t>
      </w:r>
      <w:r w:rsidR="00CB1C8E">
        <w:rPr>
          <w:rFonts w:ascii="Tahoma" w:hAnsi="Tahoma" w:cs="Tahoma"/>
        </w:rPr>
        <w:t>ilko in transakcijskim računom) ter</w:t>
      </w:r>
      <w:r w:rsidRPr="00C8579C">
        <w:rPr>
          <w:rFonts w:ascii="Tahoma" w:hAnsi="Tahoma" w:cs="Tahoma"/>
        </w:rPr>
        <w:t xml:space="preserve"> vsak del javnega naročila (storitev/gradnja/blago), ki se oddaja</w:t>
      </w:r>
      <w:r w:rsidR="00514460" w:rsidRPr="00C8579C">
        <w:rPr>
          <w:rFonts w:ascii="Tahoma" w:hAnsi="Tahoma" w:cs="Tahoma"/>
        </w:rPr>
        <w:t xml:space="preserve"> v podizvajanje</w:t>
      </w:r>
      <w:r w:rsidR="00830931" w:rsidRPr="00C8579C">
        <w:rPr>
          <w:rFonts w:ascii="Tahoma" w:hAnsi="Tahoma" w:cs="Tahoma"/>
        </w:rPr>
        <w:t>.</w:t>
      </w:r>
    </w:p>
    <w:p w14:paraId="6985A8D5" w14:textId="77777777" w:rsidR="0074332C" w:rsidRPr="00C8579C" w:rsidRDefault="0074332C" w:rsidP="00846241">
      <w:pPr>
        <w:keepNext/>
        <w:keepLines/>
        <w:jc w:val="both"/>
        <w:rPr>
          <w:rFonts w:ascii="Tahoma" w:hAnsi="Tahoma" w:cs="Tahoma"/>
        </w:rPr>
      </w:pPr>
    </w:p>
    <w:p w14:paraId="47AADAEE" w14:textId="77777777" w:rsidR="008A7FE3" w:rsidRPr="00C8579C" w:rsidRDefault="008A7FE3" w:rsidP="00846241">
      <w:pPr>
        <w:keepNext/>
        <w:keepLines/>
        <w:numPr>
          <w:ilvl w:val="1"/>
          <w:numId w:val="2"/>
        </w:numPr>
        <w:jc w:val="both"/>
        <w:rPr>
          <w:rFonts w:ascii="Tahoma" w:hAnsi="Tahoma" w:cs="Tahoma"/>
          <w:b/>
        </w:rPr>
      </w:pPr>
      <w:r w:rsidRPr="00C8579C">
        <w:rPr>
          <w:rFonts w:ascii="Tahoma" w:hAnsi="Tahoma" w:cs="Tahoma"/>
          <w:b/>
        </w:rPr>
        <w:t>Uporaba zmogljivosti drugih subjektov</w:t>
      </w:r>
    </w:p>
    <w:p w14:paraId="009DB75A" w14:textId="77777777" w:rsidR="008A7FE3" w:rsidRPr="00C8579C" w:rsidRDefault="008A7FE3" w:rsidP="00846241">
      <w:pPr>
        <w:keepNext/>
        <w:keepLines/>
        <w:jc w:val="both"/>
        <w:rPr>
          <w:rFonts w:ascii="Tahoma" w:hAnsi="Tahoma" w:cs="Tahoma"/>
        </w:rPr>
      </w:pPr>
    </w:p>
    <w:p w14:paraId="3D8FB7D6" w14:textId="77777777" w:rsidR="00DE5970" w:rsidRPr="00C8579C" w:rsidRDefault="00DE5970" w:rsidP="00846241">
      <w:pPr>
        <w:keepNext/>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4D8C52CD" w14:textId="77777777" w:rsidR="00DE5970" w:rsidRPr="00C8579C" w:rsidRDefault="00DE5970" w:rsidP="00846241">
      <w:pPr>
        <w:keepNext/>
        <w:keepLines/>
        <w:jc w:val="both"/>
        <w:rPr>
          <w:rFonts w:ascii="Tahoma" w:hAnsi="Tahoma" w:cs="Tahoma"/>
        </w:rPr>
      </w:pPr>
    </w:p>
    <w:p w14:paraId="1B516169" w14:textId="77777777" w:rsidR="00DE5970" w:rsidRPr="00C8579C" w:rsidRDefault="00DE5970" w:rsidP="00846241">
      <w:pPr>
        <w:pStyle w:val="Telobesedila2"/>
        <w:keepNext/>
        <w:keepLines/>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1C12B1F1" w14:textId="77777777" w:rsidR="00DE5970" w:rsidRPr="00C8579C" w:rsidRDefault="00DE5970" w:rsidP="00846241">
      <w:pPr>
        <w:pStyle w:val="Telobesedila2"/>
        <w:keepNext/>
        <w:keepLines/>
        <w:rPr>
          <w:rFonts w:ascii="Tahoma" w:hAnsi="Tahoma" w:cs="Tahoma"/>
          <w:b w:val="0"/>
          <w:lang w:val="sl-SI"/>
        </w:rPr>
      </w:pPr>
      <w:r w:rsidRPr="00C8579C">
        <w:rPr>
          <w:rFonts w:ascii="Tahoma" w:hAnsi="Tahoma" w:cs="Tahoma"/>
          <w:b w:val="0"/>
          <w:lang w:val="sl-SI"/>
        </w:rPr>
        <w:lastRenderedPageBreak/>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14413841" w14:textId="77777777" w:rsidR="00DE5970" w:rsidRPr="00C8579C" w:rsidRDefault="00DE5970" w:rsidP="00846241">
      <w:pPr>
        <w:pStyle w:val="Odstavekseznama"/>
        <w:keepNext/>
        <w:keepLines/>
        <w:numPr>
          <w:ilvl w:val="0"/>
          <w:numId w:val="15"/>
        </w:numPr>
        <w:jc w:val="both"/>
        <w:rPr>
          <w:rFonts w:ascii="Tahoma" w:hAnsi="Tahoma" w:cs="Tahoma"/>
        </w:rPr>
      </w:pPr>
      <w:r w:rsidRPr="00C8579C">
        <w:rPr>
          <w:rFonts w:ascii="Tahoma" w:hAnsi="Tahoma" w:cs="Tahoma"/>
        </w:rPr>
        <w:t>izpolnjen in podpisan ESPD s strani subjekta, katerega zmogljivost uporablja ponudnik,</w:t>
      </w:r>
    </w:p>
    <w:p w14:paraId="2517D6F4" w14:textId="77777777" w:rsidR="00DE5970" w:rsidRPr="00C8579C" w:rsidRDefault="00DE5970" w:rsidP="00846241">
      <w:pPr>
        <w:pStyle w:val="Odstavekseznama"/>
        <w:keepNext/>
        <w:keepLines/>
        <w:numPr>
          <w:ilvl w:val="0"/>
          <w:numId w:val="15"/>
        </w:numPr>
        <w:jc w:val="both"/>
        <w:rPr>
          <w:rFonts w:ascii="Tahoma" w:hAnsi="Tahoma" w:cs="Tahoma"/>
        </w:rPr>
      </w:pPr>
      <w:r w:rsidRPr="00C8579C">
        <w:rPr>
          <w:rFonts w:ascii="Tahoma" w:hAnsi="Tahoma" w:cs="Tahoma"/>
        </w:rPr>
        <w:t xml:space="preserve">izpolnjeno in podpisano Prilogo 3/1 </w:t>
      </w:r>
      <w:r w:rsidR="002B0FB8" w:rsidRPr="00C8579C">
        <w:rPr>
          <w:rFonts w:ascii="Tahoma" w:hAnsi="Tahoma" w:cs="Tahoma"/>
        </w:rPr>
        <w:t>POOBLASTILO ZA PRIDOBITEV POTRDILA IZ KAZENSKE EVIDENCE – ZA PRAVNE OSEBE in</w:t>
      </w:r>
      <w:r w:rsidR="00486EA4" w:rsidRPr="00C8579C">
        <w:rPr>
          <w:rFonts w:ascii="Tahoma" w:hAnsi="Tahoma" w:cs="Tahoma"/>
        </w:rPr>
        <w:t xml:space="preserve"> </w:t>
      </w:r>
      <w:r w:rsidR="002B0FB8" w:rsidRPr="00C8579C">
        <w:rPr>
          <w:rFonts w:ascii="Tahoma" w:hAnsi="Tahoma" w:cs="Tahoma"/>
        </w:rPr>
        <w:t>Prilogo 3/2 POOBLASTILO ZA PRIDOBITEV POTRDILA IZ KAZENSKE EVIDENCE – ZA FIZIČN</w:t>
      </w:r>
      <w:r w:rsidR="00514460" w:rsidRPr="00C8579C">
        <w:rPr>
          <w:rFonts w:ascii="Tahoma" w:hAnsi="Tahoma" w:cs="Tahoma"/>
        </w:rPr>
        <w:t>E</w:t>
      </w:r>
      <w:r w:rsidR="002B0FB8" w:rsidRPr="00C8579C">
        <w:rPr>
          <w:rFonts w:ascii="Tahoma" w:hAnsi="Tahoma" w:cs="Tahoma"/>
        </w:rPr>
        <w:t xml:space="preserve"> OSEBE</w:t>
      </w:r>
      <w:r w:rsidRPr="00C8579C">
        <w:rPr>
          <w:rFonts w:ascii="Tahoma" w:hAnsi="Tahoma" w:cs="Tahoma"/>
        </w:rPr>
        <w:t>,</w:t>
      </w:r>
    </w:p>
    <w:p w14:paraId="1E9E111B" w14:textId="77777777" w:rsidR="00DE5970" w:rsidRPr="00C8579C" w:rsidRDefault="00DE5970" w:rsidP="00846241">
      <w:pPr>
        <w:pStyle w:val="Odstavekseznama"/>
        <w:keepNext/>
        <w:keepLines/>
        <w:numPr>
          <w:ilvl w:val="0"/>
          <w:numId w:val="15"/>
        </w:numPr>
        <w:ind w:left="714" w:hanging="357"/>
        <w:jc w:val="both"/>
        <w:rPr>
          <w:rFonts w:ascii="Tahoma" w:hAnsi="Tahoma" w:cs="Tahoma"/>
        </w:rPr>
      </w:pPr>
      <w:r w:rsidRPr="00C8579C">
        <w:rPr>
          <w:rFonts w:ascii="Tahoma" w:hAnsi="Tahoma" w:cs="Tahoma"/>
        </w:rPr>
        <w:t>izpolnjeno in podpisano Prilogo 4/3 UDELEŽBA SUBJEKTA, KATEREGA ZMOGLJIVOST SE UPORABLJA.</w:t>
      </w:r>
    </w:p>
    <w:p w14:paraId="3102F0B5" w14:textId="77777777" w:rsidR="0094613F" w:rsidRPr="00C8579C" w:rsidRDefault="0094613F" w:rsidP="00846241">
      <w:pPr>
        <w:keepNext/>
        <w:keepLines/>
        <w:jc w:val="both"/>
        <w:rPr>
          <w:rFonts w:ascii="Tahoma" w:hAnsi="Tahoma" w:cs="Tahoma"/>
        </w:rPr>
      </w:pPr>
    </w:p>
    <w:p w14:paraId="58D9168F" w14:textId="77777777" w:rsidR="00C53A34" w:rsidRDefault="00C53A34" w:rsidP="00846241">
      <w:pPr>
        <w:keepNext/>
        <w:keepLines/>
        <w:jc w:val="both"/>
        <w:rPr>
          <w:rFonts w:ascii="Tahoma" w:hAnsi="Tahoma" w:cs="Tahoma"/>
        </w:rPr>
      </w:pPr>
      <w:r w:rsidRPr="00C8579C">
        <w:rPr>
          <w:rFonts w:ascii="Tahoma" w:hAnsi="Tahoma" w:cs="Tahoma"/>
        </w:rPr>
        <w:t>Če ima subjekt, katerega zmogljivost uporablja ponudnik, sedež izven Republike Slovenije, mora ponudnik zanj namesto izpolnjene in podpisane Priloge 3/1, Priloge 3/2 in Priloge 3/3 priložiti dokazila v skladu z zahtevami razpisne dokumentacije.</w:t>
      </w:r>
    </w:p>
    <w:p w14:paraId="1B435EBE" w14:textId="77777777" w:rsidR="00C82042" w:rsidRPr="00C8579C" w:rsidRDefault="00C82042" w:rsidP="00846241">
      <w:pPr>
        <w:keepNext/>
        <w:keepLines/>
        <w:jc w:val="both"/>
        <w:rPr>
          <w:rFonts w:ascii="Tahoma" w:hAnsi="Tahoma" w:cs="Tahoma"/>
        </w:rPr>
      </w:pPr>
    </w:p>
    <w:p w14:paraId="02965CFE" w14:textId="77777777" w:rsidR="00C53A34" w:rsidRDefault="00C53A34" w:rsidP="00846241">
      <w:pPr>
        <w:pStyle w:val="Telobesedila2"/>
        <w:keepNext/>
        <w:keepLines/>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5D7A3811" w14:textId="77777777" w:rsidR="00CB1C8E" w:rsidRPr="00C8579C" w:rsidRDefault="00CB1C8E" w:rsidP="00846241">
      <w:pPr>
        <w:pStyle w:val="Telobesedila2"/>
        <w:keepNext/>
        <w:keepLines/>
        <w:rPr>
          <w:rFonts w:ascii="Tahoma" w:hAnsi="Tahoma" w:cs="Tahoma"/>
          <w:b w:val="0"/>
          <w:lang w:val="sl-SI"/>
        </w:rPr>
      </w:pPr>
    </w:p>
    <w:p w14:paraId="34C5BC12" w14:textId="77777777" w:rsidR="002D4312" w:rsidRPr="002D4312" w:rsidRDefault="002D4312" w:rsidP="00846241">
      <w:pPr>
        <w:pStyle w:val="Telobesedila2"/>
        <w:keepNext/>
        <w:keepLines/>
        <w:rPr>
          <w:rFonts w:ascii="Tahoma" w:hAnsi="Tahoma" w:cs="Tahoma"/>
          <w:b w:val="0"/>
        </w:rPr>
      </w:pPr>
      <w:r w:rsidRPr="002D4312">
        <w:rPr>
          <w:rFonts w:ascii="Tahoma" w:hAnsi="Tahoma" w:cs="Tahoma"/>
          <w:b w:val="0"/>
        </w:rPr>
        <w:t xml:space="preserve">Če bo drugi subjekt z zmogljivostmi, s katerimi razpolaga in na katere se sklicuje ponudnik, </w:t>
      </w:r>
      <w:r w:rsidRPr="002D4312">
        <w:rPr>
          <w:rFonts w:ascii="Tahoma" w:hAnsi="Tahoma" w:cs="Tahoma"/>
          <w:b w:val="0"/>
          <w:u w:val="single"/>
        </w:rPr>
        <w:t>neposredno sam izvedel del predmeta javnega naročila</w:t>
      </w:r>
      <w:r w:rsidRPr="002D4312">
        <w:rPr>
          <w:rFonts w:ascii="Tahoma" w:hAnsi="Tahoma" w:cs="Tahoma"/>
          <w:b w:val="0"/>
        </w:rPr>
        <w:t xml:space="preserve">, potem govorimo o subjektu, ki izpolnjuje definicijo podizvajalca, </w:t>
      </w:r>
      <w:r w:rsidRPr="002D4312">
        <w:rPr>
          <w:rFonts w:ascii="Tahoma" w:hAnsi="Tahoma" w:cs="Tahoma"/>
          <w:b w:val="0"/>
          <w:u w:val="single"/>
        </w:rPr>
        <w:t>zato naj ga ponudnik nominira kot podizvajalca/e in ne kot subjekt/e, katerih zmogljivost uporablja ponudnik v ponudbi</w:t>
      </w:r>
      <w:r w:rsidRPr="002D4312">
        <w:rPr>
          <w:rFonts w:ascii="Tahoma" w:hAnsi="Tahoma" w:cs="Tahoma"/>
          <w:b w:val="0"/>
        </w:rPr>
        <w:t>.</w:t>
      </w:r>
    </w:p>
    <w:p w14:paraId="20CCCB7E" w14:textId="77777777" w:rsidR="00E214BD" w:rsidRDefault="00E214BD" w:rsidP="00846241">
      <w:pPr>
        <w:pStyle w:val="Telobesedila2"/>
        <w:keepNext/>
        <w:keepLines/>
        <w:rPr>
          <w:rFonts w:ascii="Tahoma" w:hAnsi="Tahoma" w:cs="Tahoma"/>
          <w:b w:val="0"/>
          <w:i/>
          <w:lang w:val="sl-SI"/>
        </w:rPr>
      </w:pPr>
    </w:p>
    <w:p w14:paraId="6BA76927" w14:textId="77777777" w:rsidR="00C53A34" w:rsidRPr="00C8579C" w:rsidRDefault="00C53A34" w:rsidP="00846241">
      <w:pPr>
        <w:pStyle w:val="Telobesedila2"/>
        <w:keepNext/>
        <w:keepLines/>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1079E8D8" w14:textId="77777777" w:rsidR="00E214BD" w:rsidRPr="00C8579C" w:rsidRDefault="00E214BD" w:rsidP="00846241">
      <w:pPr>
        <w:keepNext/>
        <w:keepLines/>
        <w:jc w:val="both"/>
        <w:rPr>
          <w:rFonts w:ascii="Tahoma" w:hAnsi="Tahoma" w:cs="Tahoma"/>
        </w:rPr>
      </w:pPr>
    </w:p>
    <w:p w14:paraId="2FE65AB2" w14:textId="77777777" w:rsidR="00C74881" w:rsidRPr="00C8579C" w:rsidRDefault="00F1423B" w:rsidP="00846241">
      <w:pPr>
        <w:keepNext/>
        <w:keepLines/>
        <w:numPr>
          <w:ilvl w:val="1"/>
          <w:numId w:val="2"/>
        </w:numPr>
        <w:jc w:val="both"/>
        <w:rPr>
          <w:rFonts w:ascii="Tahoma" w:hAnsi="Tahoma" w:cs="Tahoma"/>
          <w:b/>
        </w:rPr>
      </w:pPr>
      <w:r w:rsidRPr="00C8579C">
        <w:rPr>
          <w:rFonts w:ascii="Tahoma" w:hAnsi="Tahoma" w:cs="Tahoma"/>
          <w:b/>
        </w:rPr>
        <w:t xml:space="preserve">Ponudbena </w:t>
      </w:r>
      <w:r w:rsidR="002D4312">
        <w:rPr>
          <w:rFonts w:ascii="Tahoma" w:hAnsi="Tahoma" w:cs="Tahoma"/>
          <w:b/>
        </w:rPr>
        <w:t>vrednost</w:t>
      </w:r>
    </w:p>
    <w:p w14:paraId="3332294B" w14:textId="77777777" w:rsidR="00C74881" w:rsidRPr="00C8579C" w:rsidRDefault="00C74881" w:rsidP="00846241">
      <w:pPr>
        <w:keepNext/>
        <w:keepLines/>
        <w:ind w:left="720"/>
        <w:jc w:val="both"/>
        <w:rPr>
          <w:rFonts w:ascii="Tahoma" w:hAnsi="Tahoma" w:cs="Tahoma"/>
          <w:b/>
        </w:rPr>
      </w:pPr>
    </w:p>
    <w:p w14:paraId="2666F8CA" w14:textId="77777777" w:rsidR="00AA0A25" w:rsidRDefault="00D817A8" w:rsidP="00846241">
      <w:pPr>
        <w:keepNext/>
        <w:keepLines/>
        <w:jc w:val="both"/>
        <w:rPr>
          <w:rFonts w:ascii="Tahoma" w:hAnsi="Tahoma" w:cs="Tahoma"/>
        </w:rPr>
      </w:pPr>
      <w:r>
        <w:rPr>
          <w:rFonts w:ascii="Tahoma" w:hAnsi="Tahoma" w:cs="Tahoma"/>
        </w:rPr>
        <w:t>Skupna p</w:t>
      </w:r>
      <w:r w:rsidR="00C53A34" w:rsidRPr="00C8579C">
        <w:rPr>
          <w:rFonts w:ascii="Tahoma" w:hAnsi="Tahoma" w:cs="Tahoma"/>
        </w:rPr>
        <w:t xml:space="preserve">onudbena </w:t>
      </w:r>
      <w:r w:rsidR="002D4312">
        <w:rPr>
          <w:rFonts w:ascii="Tahoma" w:hAnsi="Tahoma" w:cs="Tahoma"/>
        </w:rPr>
        <w:t>vrednost</w:t>
      </w:r>
      <w:r>
        <w:rPr>
          <w:rFonts w:ascii="Tahoma" w:hAnsi="Tahoma" w:cs="Tahoma"/>
        </w:rPr>
        <w:t xml:space="preserve"> in cene na enoto mere</w:t>
      </w:r>
      <w:r w:rsidR="00C53A34" w:rsidRPr="00C8579C">
        <w:rPr>
          <w:rFonts w:ascii="Tahoma" w:hAnsi="Tahoma" w:cs="Tahoma"/>
        </w:rPr>
        <w:t xml:space="preserve"> mora</w:t>
      </w:r>
      <w:r>
        <w:rPr>
          <w:rFonts w:ascii="Tahoma" w:hAnsi="Tahoma" w:cs="Tahoma"/>
        </w:rPr>
        <w:t>jo</w:t>
      </w:r>
      <w:r w:rsidR="00C53A34" w:rsidRPr="00C8579C">
        <w:rPr>
          <w:rFonts w:ascii="Tahoma" w:hAnsi="Tahoma" w:cs="Tahoma"/>
        </w:rPr>
        <w:t xml:space="preserve"> biti izražen</w:t>
      </w:r>
      <w:r>
        <w:rPr>
          <w:rFonts w:ascii="Tahoma" w:hAnsi="Tahoma" w:cs="Tahoma"/>
        </w:rPr>
        <w:t>e</w:t>
      </w:r>
      <w:r w:rsidR="00C53A34" w:rsidRPr="00C8579C">
        <w:rPr>
          <w:rFonts w:ascii="Tahoma" w:hAnsi="Tahoma" w:cs="Tahoma"/>
        </w:rPr>
        <w:t xml:space="preserve"> v evrih, zaokrožen</w:t>
      </w:r>
      <w:r>
        <w:rPr>
          <w:rFonts w:ascii="Tahoma" w:hAnsi="Tahoma" w:cs="Tahoma"/>
        </w:rPr>
        <w:t>o</w:t>
      </w:r>
      <w:r w:rsidR="00C53A34" w:rsidRPr="00C8579C">
        <w:rPr>
          <w:rFonts w:ascii="Tahoma" w:hAnsi="Tahoma" w:cs="Tahoma"/>
        </w:rPr>
        <w:t xml:space="preserve"> na dve (2) decimalni mesti.</w:t>
      </w:r>
      <w:r w:rsidR="003724F1" w:rsidRPr="00C8579C">
        <w:rPr>
          <w:rFonts w:ascii="Tahoma" w:hAnsi="Tahoma" w:cs="Tahoma"/>
        </w:rPr>
        <w:t xml:space="preserve"> </w:t>
      </w:r>
    </w:p>
    <w:p w14:paraId="57632F5A" w14:textId="77777777" w:rsidR="00AA0A25" w:rsidRDefault="00AA0A25" w:rsidP="00846241">
      <w:pPr>
        <w:keepNext/>
        <w:keepLines/>
        <w:jc w:val="both"/>
        <w:rPr>
          <w:rFonts w:ascii="Tahoma" w:hAnsi="Tahoma" w:cs="Tahoma"/>
        </w:rPr>
      </w:pPr>
    </w:p>
    <w:p w14:paraId="131C84F6" w14:textId="77777777" w:rsidR="003954DC" w:rsidRDefault="003954DC" w:rsidP="00846241">
      <w:pPr>
        <w:keepNext/>
        <w:keepLines/>
        <w:jc w:val="both"/>
        <w:rPr>
          <w:rFonts w:ascii="Tahoma" w:hAnsi="Tahoma" w:cs="Tahoma"/>
        </w:rPr>
      </w:pPr>
      <w:r w:rsidRPr="00A91A5A">
        <w:rPr>
          <w:rFonts w:ascii="Tahoma" w:hAnsi="Tahoma" w:cs="Tahoma"/>
        </w:rPr>
        <w:t>Ponudnik mora Prilogo »POVZETEK PREDRAČUNA« izpolniti, natisniti, podpisati in žigosati ter jo naložiti v informacijski sistem e-JN</w:t>
      </w:r>
      <w:r w:rsidRPr="00A91A5A">
        <w:rPr>
          <w:rFonts w:ascii="Tahoma" w:hAnsi="Tahoma" w:cs="Tahoma"/>
          <w:b/>
        </w:rPr>
        <w:t xml:space="preserve"> v razdelek »Predračun«</w:t>
      </w:r>
      <w:r w:rsidR="00E214BD">
        <w:rPr>
          <w:rFonts w:ascii="Tahoma" w:hAnsi="Tahoma" w:cs="Tahoma"/>
          <w:b/>
        </w:rPr>
        <w:t xml:space="preserve"> </w:t>
      </w:r>
      <w:r w:rsidR="00E214BD" w:rsidRPr="00E214BD">
        <w:rPr>
          <w:rFonts w:ascii="Tahoma" w:hAnsi="Tahoma" w:cs="Tahoma"/>
        </w:rPr>
        <w:t>v pdf formatu</w:t>
      </w:r>
      <w:r w:rsidRPr="00E214BD">
        <w:rPr>
          <w:rFonts w:ascii="Tahoma" w:hAnsi="Tahoma" w:cs="Tahoma"/>
        </w:rPr>
        <w:t>.</w:t>
      </w:r>
    </w:p>
    <w:p w14:paraId="48258F1C" w14:textId="77777777" w:rsidR="003954DC" w:rsidRPr="00186895" w:rsidRDefault="003954DC" w:rsidP="00846241">
      <w:pPr>
        <w:keepNext/>
        <w:keepLines/>
        <w:jc w:val="both"/>
        <w:rPr>
          <w:rFonts w:ascii="Tahoma" w:hAnsi="Tahoma" w:cs="Tahoma"/>
          <w:highlight w:val="yellow"/>
        </w:rPr>
      </w:pPr>
    </w:p>
    <w:p w14:paraId="63EFF26C" w14:textId="77777777" w:rsidR="003954DC" w:rsidRDefault="003954DC" w:rsidP="00846241">
      <w:pPr>
        <w:keepNext/>
        <w:keepLines/>
        <w:jc w:val="both"/>
        <w:rPr>
          <w:rFonts w:ascii="Tahoma" w:hAnsi="Tahoma" w:cs="Tahoma"/>
        </w:rPr>
      </w:pPr>
      <w:r w:rsidRPr="00A91A5A">
        <w:rPr>
          <w:rFonts w:ascii="Tahoma" w:hAnsi="Tahoma" w:cs="Tahoma"/>
        </w:rPr>
        <w:t>Ponudnik mora Prilogo 2</w:t>
      </w:r>
      <w:r w:rsidR="00C82042">
        <w:rPr>
          <w:rFonts w:ascii="Tahoma" w:hAnsi="Tahoma" w:cs="Tahoma"/>
        </w:rPr>
        <w:t xml:space="preserve"> </w:t>
      </w:r>
      <w:r w:rsidRPr="00A91A5A">
        <w:rPr>
          <w:rFonts w:ascii="Tahoma" w:hAnsi="Tahoma" w:cs="Tahoma"/>
        </w:rPr>
        <w:t>PONUDB</w:t>
      </w:r>
      <w:r w:rsidR="00E214BD">
        <w:rPr>
          <w:rFonts w:ascii="Tahoma" w:hAnsi="Tahoma" w:cs="Tahoma"/>
        </w:rPr>
        <w:t>ENI PREDRAČUN</w:t>
      </w:r>
      <w:r>
        <w:rPr>
          <w:rFonts w:ascii="Tahoma" w:hAnsi="Tahoma" w:cs="Tahoma"/>
        </w:rPr>
        <w:t xml:space="preserve"> </w:t>
      </w:r>
      <w:r w:rsidRPr="00A91A5A">
        <w:rPr>
          <w:rFonts w:ascii="Tahoma" w:hAnsi="Tahoma" w:cs="Tahoma"/>
        </w:rPr>
        <w:t xml:space="preserve">izpolniti, podpisati in žigosati ter jo v pdf. formatu priložiti k ponudbi v razdelek »Druge priloge«. </w:t>
      </w:r>
    </w:p>
    <w:p w14:paraId="0733FD7E" w14:textId="77777777" w:rsidR="00E214BD" w:rsidRDefault="00E214BD" w:rsidP="00846241">
      <w:pPr>
        <w:keepNext/>
        <w:keepLines/>
        <w:jc w:val="both"/>
        <w:rPr>
          <w:rFonts w:ascii="Tahoma" w:hAnsi="Tahoma" w:cs="Tahoma"/>
        </w:rPr>
      </w:pPr>
    </w:p>
    <w:p w14:paraId="70907F98" w14:textId="77777777" w:rsidR="00E214BD" w:rsidRPr="00E214BD" w:rsidRDefault="00E214BD" w:rsidP="00846241">
      <w:pPr>
        <w:keepNext/>
        <w:keepLines/>
        <w:jc w:val="both"/>
        <w:rPr>
          <w:rFonts w:ascii="Tahoma" w:hAnsi="Tahoma" w:cs="Tahoma"/>
        </w:rPr>
      </w:pPr>
      <w:r w:rsidRPr="00E214BD">
        <w:rPr>
          <w:rFonts w:ascii="Tahoma" w:hAnsi="Tahoma" w:cs="Tahoma"/>
        </w:rPr>
        <w:t>Ponudnik v Prilogo 2</w:t>
      </w:r>
      <w:r w:rsidR="00C82042">
        <w:rPr>
          <w:rFonts w:ascii="Tahoma" w:hAnsi="Tahoma" w:cs="Tahoma"/>
        </w:rPr>
        <w:t xml:space="preserve"> </w:t>
      </w:r>
      <w:r w:rsidRPr="00E214BD">
        <w:rPr>
          <w:rFonts w:ascii="Tahoma" w:hAnsi="Tahoma" w:cs="Tahoma"/>
        </w:rPr>
        <w:t xml:space="preserve">vpiše/poda količino </w:t>
      </w:r>
      <w:r>
        <w:rPr>
          <w:rFonts w:ascii="Tahoma" w:hAnsi="Tahoma" w:cs="Tahoma"/>
        </w:rPr>
        <w:t>odpadka</w:t>
      </w:r>
      <w:r w:rsidRPr="00E214BD">
        <w:rPr>
          <w:rFonts w:ascii="Tahoma" w:hAnsi="Tahoma" w:cs="Tahoma"/>
        </w:rPr>
        <w:t xml:space="preserve"> (v tonah), ki jo lahko prevzame</w:t>
      </w:r>
      <w:r w:rsidR="008F5FEB">
        <w:rPr>
          <w:rFonts w:ascii="Tahoma" w:hAnsi="Tahoma" w:cs="Tahoma"/>
        </w:rPr>
        <w:t xml:space="preserve"> v obdelavo</w:t>
      </w:r>
      <w:r w:rsidRPr="00E214BD">
        <w:rPr>
          <w:rFonts w:ascii="Tahoma" w:hAnsi="Tahoma" w:cs="Tahoma"/>
        </w:rPr>
        <w:t xml:space="preserve"> (ponujena količina)</w:t>
      </w:r>
      <w:r w:rsidR="008F5FEB">
        <w:rPr>
          <w:rFonts w:ascii="Tahoma" w:hAnsi="Tahoma" w:cs="Tahoma"/>
        </w:rPr>
        <w:t>, upoštevaje lastno okoljevarstveno dovoljenje</w:t>
      </w:r>
      <w:r w:rsidRPr="00E214BD">
        <w:rPr>
          <w:rFonts w:ascii="Tahoma" w:hAnsi="Tahoma" w:cs="Tahoma"/>
        </w:rPr>
        <w:t>,</w:t>
      </w:r>
      <w:r>
        <w:rPr>
          <w:rFonts w:ascii="Tahoma" w:hAnsi="Tahoma" w:cs="Tahoma"/>
        </w:rPr>
        <w:t xml:space="preserve"> vendar ne več kot je razpisano,</w:t>
      </w:r>
      <w:r w:rsidRPr="00E214BD">
        <w:rPr>
          <w:rFonts w:ascii="Tahoma" w:hAnsi="Tahoma" w:cs="Tahoma"/>
        </w:rPr>
        <w:t xml:space="preserve"> ceno na enoto mere v EUR brez</w:t>
      </w:r>
      <w:r w:rsidR="008F5FEB">
        <w:rPr>
          <w:rFonts w:ascii="Tahoma" w:hAnsi="Tahoma" w:cs="Tahoma"/>
        </w:rPr>
        <w:t xml:space="preserve"> in z</w:t>
      </w:r>
      <w:r w:rsidRPr="00E214BD">
        <w:rPr>
          <w:rFonts w:ascii="Tahoma" w:hAnsi="Tahoma" w:cs="Tahoma"/>
        </w:rPr>
        <w:t xml:space="preserve"> DDV</w:t>
      </w:r>
      <w:r w:rsidR="00663F35">
        <w:rPr>
          <w:rFonts w:ascii="Tahoma" w:hAnsi="Tahoma" w:cs="Tahoma"/>
        </w:rPr>
        <w:t xml:space="preserve"> za prevzem in obdelavo MKOE</w:t>
      </w:r>
      <w:r w:rsidRPr="00E214BD">
        <w:rPr>
          <w:rFonts w:ascii="Tahoma" w:hAnsi="Tahoma" w:cs="Tahoma"/>
        </w:rPr>
        <w:t xml:space="preserve"> ter ponudbeno ceno v EUR brez</w:t>
      </w:r>
      <w:r w:rsidR="008F5FEB">
        <w:rPr>
          <w:rFonts w:ascii="Tahoma" w:hAnsi="Tahoma" w:cs="Tahoma"/>
        </w:rPr>
        <w:t xml:space="preserve"> in z</w:t>
      </w:r>
      <w:r w:rsidRPr="00E214BD">
        <w:rPr>
          <w:rFonts w:ascii="Tahoma" w:hAnsi="Tahoma" w:cs="Tahoma"/>
        </w:rPr>
        <w:t xml:space="preserve"> DDV, ki predstavlja zmnožek ponujene količine in cene na eno</w:t>
      </w:r>
      <w:r w:rsidR="001B40C8">
        <w:rPr>
          <w:rFonts w:ascii="Tahoma" w:hAnsi="Tahoma" w:cs="Tahoma"/>
        </w:rPr>
        <w:t>to mere; ponudnik mora v Prilog</w:t>
      </w:r>
      <w:r w:rsidR="00C82042">
        <w:rPr>
          <w:rFonts w:ascii="Tahoma" w:hAnsi="Tahoma" w:cs="Tahoma"/>
        </w:rPr>
        <w:t>i</w:t>
      </w:r>
      <w:r w:rsidRPr="00E214BD">
        <w:rPr>
          <w:rFonts w:ascii="Tahoma" w:hAnsi="Tahoma" w:cs="Tahoma"/>
        </w:rPr>
        <w:t xml:space="preserve"> 2</w:t>
      </w:r>
      <w:r w:rsidR="00C82042">
        <w:rPr>
          <w:rFonts w:ascii="Tahoma" w:hAnsi="Tahoma" w:cs="Tahoma"/>
        </w:rPr>
        <w:t xml:space="preserve"> </w:t>
      </w:r>
      <w:r w:rsidRPr="00E214BD">
        <w:rPr>
          <w:rFonts w:ascii="Tahoma" w:hAnsi="Tahoma" w:cs="Tahoma"/>
        </w:rPr>
        <w:t xml:space="preserve">prikazati tudi strukturo cene </w:t>
      </w:r>
      <w:r>
        <w:rPr>
          <w:rFonts w:ascii="Tahoma" w:hAnsi="Tahoma" w:cs="Tahoma"/>
        </w:rPr>
        <w:t>na enoto mere</w:t>
      </w:r>
      <w:r w:rsidR="00663F35">
        <w:rPr>
          <w:rFonts w:ascii="Tahoma" w:hAnsi="Tahoma" w:cs="Tahoma"/>
        </w:rPr>
        <w:t xml:space="preserve"> za prevzem in obdelavo MKOE, tj. </w:t>
      </w:r>
      <w:r w:rsidR="00663F35">
        <w:rPr>
          <w:rFonts w:ascii="Tahoma" w:hAnsi="Tahoma" w:cs="Tahoma"/>
          <w:b/>
        </w:rPr>
        <w:t>c</w:t>
      </w:r>
      <w:r w:rsidR="00663F35" w:rsidRPr="00663F35">
        <w:rPr>
          <w:rFonts w:ascii="Tahoma" w:hAnsi="Tahoma" w:cs="Tahoma"/>
          <w:b/>
          <w:bCs/>
        </w:rPr>
        <w:t>en</w:t>
      </w:r>
      <w:r w:rsidR="00663F35">
        <w:rPr>
          <w:rFonts w:ascii="Tahoma" w:hAnsi="Tahoma" w:cs="Tahoma"/>
          <w:b/>
          <w:bCs/>
        </w:rPr>
        <w:t>o</w:t>
      </w:r>
      <w:r w:rsidR="00663F35" w:rsidRPr="00663F35">
        <w:rPr>
          <w:rFonts w:ascii="Tahoma" w:hAnsi="Tahoma" w:cs="Tahoma"/>
          <w:b/>
          <w:bCs/>
        </w:rPr>
        <w:t xml:space="preserve"> </w:t>
      </w:r>
      <w:r w:rsidR="00C82042">
        <w:rPr>
          <w:rFonts w:ascii="Tahoma" w:hAnsi="Tahoma" w:cs="Tahoma"/>
          <w:b/>
          <w:bCs/>
        </w:rPr>
        <w:t xml:space="preserve">za </w:t>
      </w:r>
      <w:r w:rsidR="00663F35" w:rsidRPr="00663F35">
        <w:rPr>
          <w:rFonts w:ascii="Tahoma" w:hAnsi="Tahoma" w:cs="Tahoma"/>
          <w:b/>
          <w:bCs/>
        </w:rPr>
        <w:t>obdelav</w:t>
      </w:r>
      <w:r w:rsidR="00663F35">
        <w:rPr>
          <w:rFonts w:ascii="Tahoma" w:hAnsi="Tahoma" w:cs="Tahoma"/>
          <w:b/>
          <w:bCs/>
        </w:rPr>
        <w:t>o</w:t>
      </w:r>
      <w:r w:rsidR="00663F35" w:rsidRPr="00663F35">
        <w:rPr>
          <w:rFonts w:ascii="Tahoma" w:hAnsi="Tahoma" w:cs="Tahoma"/>
        </w:rPr>
        <w:t xml:space="preserve"> vključno s stroški priprave te odpadne embalaže za nadaljnjo obdelavo, kot je npr. sortiranje (v EUR brez DDV)</w:t>
      </w:r>
      <w:r w:rsidR="00663F35">
        <w:rPr>
          <w:rFonts w:ascii="Tahoma" w:hAnsi="Tahoma" w:cs="Tahoma"/>
        </w:rPr>
        <w:t xml:space="preserve"> ter </w:t>
      </w:r>
      <w:r w:rsidR="00663F35" w:rsidRPr="006413AA">
        <w:rPr>
          <w:rFonts w:ascii="Tahoma" w:hAnsi="Tahoma" w:cs="Tahoma"/>
          <w:b/>
        </w:rPr>
        <w:t>ceno prevzema in transporta</w:t>
      </w:r>
      <w:r w:rsidR="00663F35">
        <w:rPr>
          <w:rFonts w:ascii="Tahoma" w:hAnsi="Tahoma" w:cs="Tahoma"/>
        </w:rPr>
        <w:t xml:space="preserve"> v EUR brez DDV</w:t>
      </w:r>
      <w:r>
        <w:rPr>
          <w:rFonts w:ascii="Tahoma" w:hAnsi="Tahoma" w:cs="Tahoma"/>
        </w:rPr>
        <w:t>.</w:t>
      </w:r>
      <w:r w:rsidR="006413AA">
        <w:rPr>
          <w:rFonts w:ascii="Tahoma" w:hAnsi="Tahoma" w:cs="Tahoma"/>
        </w:rPr>
        <w:t xml:space="preserve"> </w:t>
      </w:r>
      <w:r w:rsidR="006413AA" w:rsidRPr="001B40C8">
        <w:rPr>
          <w:rFonts w:ascii="Tahoma" w:hAnsi="Tahoma" w:cs="Tahoma"/>
        </w:rPr>
        <w:t>Ponudnik mora v okviru strukture cene transporta navesti tudi lokacijo obdelave</w:t>
      </w:r>
      <w:r w:rsidR="00186D6A" w:rsidRPr="001B40C8">
        <w:rPr>
          <w:rFonts w:ascii="Tahoma" w:hAnsi="Tahoma" w:cs="Tahoma"/>
        </w:rPr>
        <w:t xml:space="preserve"> (lokacijo naprave, na kateri bo obdelal MKOE (ista lokacija kot v OVD)),</w:t>
      </w:r>
      <w:r w:rsidR="006413AA" w:rsidRPr="001B40C8">
        <w:rPr>
          <w:rFonts w:ascii="Tahoma" w:hAnsi="Tahoma" w:cs="Tahoma"/>
        </w:rPr>
        <w:t xml:space="preserve"> št. kilometrov</w:t>
      </w:r>
      <w:r w:rsidR="00186D6A" w:rsidRPr="001B40C8">
        <w:rPr>
          <w:rFonts w:ascii="Tahoma" w:hAnsi="Tahoma" w:cs="Tahoma"/>
        </w:rPr>
        <w:t xml:space="preserve"> – oddaljenost od lokacije prevzema do lokacije obdelave in ceno na en (1) kilometer.</w:t>
      </w:r>
    </w:p>
    <w:p w14:paraId="727BEC97" w14:textId="77777777" w:rsidR="00E214BD" w:rsidRDefault="00E214BD" w:rsidP="00846241">
      <w:pPr>
        <w:keepNext/>
        <w:keepLines/>
        <w:jc w:val="both"/>
        <w:rPr>
          <w:rFonts w:ascii="Tahoma" w:hAnsi="Tahoma" w:cs="Tahoma"/>
        </w:rPr>
      </w:pPr>
    </w:p>
    <w:p w14:paraId="17305F29" w14:textId="77777777" w:rsidR="004F0A1E" w:rsidRPr="000F6931" w:rsidRDefault="004F0A1E" w:rsidP="00846241">
      <w:pPr>
        <w:keepNext/>
        <w:keepLines/>
        <w:jc w:val="both"/>
        <w:rPr>
          <w:rFonts w:ascii="Tahoma" w:hAnsi="Tahoma" w:cs="Tahoma"/>
          <w:b/>
          <w:bCs/>
        </w:rPr>
      </w:pPr>
      <w:r w:rsidRPr="000F6931">
        <w:rPr>
          <w:rFonts w:ascii="Tahoma" w:hAnsi="Tahoma" w:cs="Tahoma"/>
        </w:rPr>
        <w:t xml:space="preserve">Skladno navodili in pojasnili MOP naj ponudniki </w:t>
      </w:r>
      <w:r w:rsidRPr="000F6931">
        <w:rPr>
          <w:rFonts w:ascii="Tahoma" w:hAnsi="Tahoma" w:cs="Tahoma"/>
          <w:u w:val="single"/>
        </w:rPr>
        <w:t>za količino embalaže iz leta 2020</w:t>
      </w:r>
      <w:r w:rsidRPr="000F6931">
        <w:rPr>
          <w:rFonts w:ascii="Tahoma" w:hAnsi="Tahoma" w:cs="Tahoma"/>
        </w:rPr>
        <w:t xml:space="preserve"> upoštevajo, da </w:t>
      </w:r>
      <w:r w:rsidRPr="000F6931">
        <w:rPr>
          <w:rFonts w:ascii="Tahoma" w:hAnsi="Tahoma" w:cs="Tahoma"/>
          <w:b/>
          <w:bCs/>
        </w:rPr>
        <w:t>cena obdelave</w:t>
      </w:r>
      <w:r w:rsidRPr="000F6931">
        <w:rPr>
          <w:rFonts w:ascii="Tahoma" w:hAnsi="Tahoma" w:cs="Tahoma"/>
        </w:rPr>
        <w:t xml:space="preserve"> vključno s stroški priprave te odpadne embalaže za nadaljnjo obdelavo, kot je npr. sortiranje (brez DDV)</w:t>
      </w:r>
      <w:r w:rsidRPr="000F6931">
        <w:rPr>
          <w:rFonts w:ascii="Tahoma" w:hAnsi="Tahoma" w:cs="Tahoma"/>
          <w:b/>
          <w:bCs/>
        </w:rPr>
        <w:t xml:space="preserve"> ne sme biti višja od</w:t>
      </w:r>
      <w:r w:rsidRPr="000F6931">
        <w:rPr>
          <w:rFonts w:ascii="Tahoma" w:hAnsi="Tahoma" w:cs="Tahoma"/>
        </w:rPr>
        <w:t xml:space="preserve"> </w:t>
      </w:r>
      <w:r w:rsidRPr="000F6931">
        <w:rPr>
          <w:rFonts w:ascii="Tahoma" w:hAnsi="Tahoma" w:cs="Tahoma"/>
          <w:b/>
        </w:rPr>
        <w:t xml:space="preserve">153,00 EUR/t prevzete odpadne embalaže iz plastike, kovin in sestavljenih materialov. </w:t>
      </w:r>
      <w:r w:rsidRPr="000F6931">
        <w:rPr>
          <w:rFonts w:ascii="Tahoma" w:hAnsi="Tahoma" w:cs="Tahoma"/>
        </w:rPr>
        <w:t xml:space="preserve">Cena </w:t>
      </w:r>
      <w:r w:rsidRPr="000F6931">
        <w:rPr>
          <w:rFonts w:ascii="Tahoma" w:hAnsi="Tahoma" w:cs="Tahoma"/>
          <w:b/>
          <w:bCs/>
        </w:rPr>
        <w:t xml:space="preserve">prevzema in transporta </w:t>
      </w:r>
      <w:r w:rsidRPr="000F6931">
        <w:rPr>
          <w:rFonts w:ascii="Tahoma" w:hAnsi="Tahoma" w:cs="Tahoma"/>
        </w:rPr>
        <w:t>pa</w:t>
      </w:r>
      <w:r w:rsidRPr="000F6931">
        <w:rPr>
          <w:rFonts w:ascii="Tahoma" w:hAnsi="Tahoma" w:cs="Tahoma"/>
          <w:b/>
          <w:bCs/>
        </w:rPr>
        <w:t xml:space="preserve"> ne sme biti višja 1,4 EUR/km</w:t>
      </w:r>
      <w:r w:rsidRPr="000F6931">
        <w:rPr>
          <w:rFonts w:ascii="Tahoma" w:hAnsi="Tahoma" w:cs="Tahoma"/>
        </w:rPr>
        <w:t xml:space="preserve"> (brez DDV)</w:t>
      </w:r>
      <w:r w:rsidRPr="000F6931">
        <w:rPr>
          <w:rFonts w:ascii="Tahoma" w:hAnsi="Tahoma" w:cs="Tahoma"/>
          <w:b/>
          <w:bCs/>
        </w:rPr>
        <w:t>.</w:t>
      </w:r>
    </w:p>
    <w:p w14:paraId="35BF5693" w14:textId="77777777" w:rsidR="00364052" w:rsidRPr="00846241" w:rsidRDefault="00364052" w:rsidP="00846241">
      <w:pPr>
        <w:keepNext/>
        <w:keepLines/>
        <w:jc w:val="both"/>
        <w:rPr>
          <w:rFonts w:ascii="Tahoma" w:hAnsi="Tahoma" w:cs="Tahoma"/>
          <w:b/>
          <w:bCs/>
          <w:highlight w:val="cyan"/>
        </w:rPr>
      </w:pPr>
    </w:p>
    <w:p w14:paraId="08692577" w14:textId="77777777" w:rsidR="004F0A1E" w:rsidRPr="00096043" w:rsidRDefault="008F5FEB" w:rsidP="00846241">
      <w:pPr>
        <w:keepNext/>
        <w:keepLines/>
        <w:jc w:val="both"/>
        <w:rPr>
          <w:rFonts w:ascii="Tahoma" w:hAnsi="Tahoma" w:cs="Tahoma"/>
        </w:rPr>
      </w:pPr>
      <w:r w:rsidRPr="00096043">
        <w:rPr>
          <w:rFonts w:ascii="Tahoma" w:hAnsi="Tahoma" w:cs="Tahoma"/>
        </w:rPr>
        <w:lastRenderedPageBreak/>
        <w:t xml:space="preserve">Na lokaciji predhodnega skladiščenja </w:t>
      </w:r>
      <w:r w:rsidRPr="00096043">
        <w:rPr>
          <w:rFonts w:ascii="Tahoma" w:hAnsi="Tahoma" w:cs="Tahoma"/>
          <w:i/>
        </w:rPr>
        <w:t>Curnovec, Cesta dveh cesarjev 101, Ljubljana</w:t>
      </w:r>
      <w:r w:rsidRPr="00096043">
        <w:rPr>
          <w:rFonts w:ascii="Tahoma" w:hAnsi="Tahoma" w:cs="Tahoma"/>
        </w:rPr>
        <w:t xml:space="preserve"> n</w:t>
      </w:r>
      <w:r w:rsidR="004F0A1E" w:rsidRPr="00096043">
        <w:rPr>
          <w:rFonts w:ascii="Tahoma" w:hAnsi="Tahoma" w:cs="Tahoma"/>
        </w:rPr>
        <w:t>aročnik nudi izvajalcu tudi storitev naklada in tehtanja, katere je potrebno upoštevati kot stroške prevzema, in sicer po veljavnem ceniku:</w:t>
      </w:r>
    </w:p>
    <w:p w14:paraId="44CEF476" w14:textId="77777777" w:rsidR="004F0A1E" w:rsidRPr="00096043" w:rsidRDefault="004F0A1E" w:rsidP="00846241">
      <w:pPr>
        <w:keepNext/>
        <w:keepLines/>
        <w:numPr>
          <w:ilvl w:val="1"/>
          <w:numId w:val="32"/>
        </w:numPr>
        <w:jc w:val="both"/>
        <w:rPr>
          <w:rFonts w:ascii="Tahoma" w:hAnsi="Tahoma" w:cs="Tahoma"/>
        </w:rPr>
      </w:pPr>
      <w:r w:rsidRPr="00096043">
        <w:rPr>
          <w:rFonts w:ascii="Tahoma" w:hAnsi="Tahoma" w:cs="Tahoma"/>
        </w:rPr>
        <w:t>nakladanje MKOE (15 01 06) je 6,50 EUR/tono brez DDV,</w:t>
      </w:r>
    </w:p>
    <w:p w14:paraId="52852F7A" w14:textId="77777777" w:rsidR="004F0A1E" w:rsidRPr="00096043" w:rsidRDefault="004F0A1E" w:rsidP="00846241">
      <w:pPr>
        <w:keepNext/>
        <w:keepLines/>
        <w:numPr>
          <w:ilvl w:val="1"/>
          <w:numId w:val="32"/>
        </w:numPr>
        <w:jc w:val="both"/>
        <w:rPr>
          <w:rFonts w:ascii="Tahoma" w:hAnsi="Tahoma" w:cs="Tahoma"/>
        </w:rPr>
      </w:pPr>
      <w:r w:rsidRPr="00096043">
        <w:rPr>
          <w:rFonts w:ascii="Tahoma" w:hAnsi="Tahoma" w:cs="Tahoma"/>
        </w:rPr>
        <w:t>tehtanje je 15,00 EUR brez DDV.</w:t>
      </w:r>
    </w:p>
    <w:p w14:paraId="5A7B48A4" w14:textId="1999CCD0" w:rsidR="00480231" w:rsidRDefault="00480231" w:rsidP="00846241">
      <w:pPr>
        <w:keepNext/>
        <w:keepLines/>
        <w:jc w:val="both"/>
        <w:rPr>
          <w:rFonts w:ascii="Tahoma" w:hAnsi="Tahoma" w:cs="Tahoma"/>
          <w:highlight w:val="yellow"/>
        </w:rPr>
      </w:pPr>
    </w:p>
    <w:p w14:paraId="3C5319E9" w14:textId="39ACFF64" w:rsidR="00127F91" w:rsidRPr="00127F91" w:rsidRDefault="00127F91" w:rsidP="00846241">
      <w:pPr>
        <w:keepNext/>
        <w:keepLines/>
        <w:jc w:val="both"/>
        <w:rPr>
          <w:rFonts w:ascii="Tahoma" w:hAnsi="Tahoma" w:cs="Tahoma"/>
        </w:rPr>
      </w:pPr>
      <w:r w:rsidRPr="00127F91">
        <w:rPr>
          <w:rFonts w:ascii="Tahoma" w:hAnsi="Tahoma" w:cs="Tahoma"/>
        </w:rPr>
        <w:t>Naklad in tehtanje zbrane MKOE se vrši izključno s strani JP VOKA SNAGA d.o.o..</w:t>
      </w:r>
    </w:p>
    <w:p w14:paraId="4CEB1AA3" w14:textId="5050FFD4" w:rsidR="008F5FEB" w:rsidRDefault="008F5FEB" w:rsidP="00846241">
      <w:pPr>
        <w:keepNext/>
        <w:keepLines/>
        <w:jc w:val="both"/>
        <w:rPr>
          <w:rFonts w:ascii="Tahoma" w:hAnsi="Tahoma" w:cs="Tahoma"/>
        </w:rPr>
      </w:pPr>
    </w:p>
    <w:p w14:paraId="7269C21E" w14:textId="77777777" w:rsidR="002F70CF" w:rsidRDefault="002F70CF" w:rsidP="00846241">
      <w:pPr>
        <w:keepNext/>
        <w:keepLines/>
        <w:jc w:val="both"/>
        <w:rPr>
          <w:rFonts w:ascii="Tahoma" w:hAnsi="Tahoma" w:cs="Tahoma"/>
        </w:rPr>
      </w:pPr>
      <w:r w:rsidRPr="00364E79">
        <w:rPr>
          <w:rFonts w:ascii="Tahoma" w:hAnsi="Tahoma" w:cs="Tahoma"/>
        </w:rPr>
        <w:t>V ponudben</w:t>
      </w:r>
      <w:r w:rsidR="00C82042">
        <w:rPr>
          <w:rFonts w:ascii="Tahoma" w:hAnsi="Tahoma" w:cs="Tahoma"/>
        </w:rPr>
        <w:t>i</w:t>
      </w:r>
      <w:r w:rsidRPr="00364E79">
        <w:rPr>
          <w:rFonts w:ascii="Tahoma" w:hAnsi="Tahoma" w:cs="Tahoma"/>
        </w:rPr>
        <w:t xml:space="preserve"> cen</w:t>
      </w:r>
      <w:r w:rsidR="00C82042">
        <w:rPr>
          <w:rFonts w:ascii="Tahoma" w:hAnsi="Tahoma" w:cs="Tahoma"/>
        </w:rPr>
        <w:t>i</w:t>
      </w:r>
      <w:r>
        <w:rPr>
          <w:rFonts w:ascii="Tahoma" w:hAnsi="Tahoma" w:cs="Tahoma"/>
        </w:rPr>
        <w:t xml:space="preserve"> (na enoto mere)</w:t>
      </w:r>
      <w:r w:rsidR="00C82042">
        <w:rPr>
          <w:rFonts w:ascii="Tahoma" w:hAnsi="Tahoma" w:cs="Tahoma"/>
        </w:rPr>
        <w:t xml:space="preserve"> ponudnika morajo</w:t>
      </w:r>
      <w:r w:rsidRPr="00364E79">
        <w:rPr>
          <w:rFonts w:ascii="Tahoma" w:hAnsi="Tahoma" w:cs="Tahoma"/>
        </w:rPr>
        <w:t xml:space="preserve"> biti upoštevani vsi materialni in nematerialni stroški, ki bodo potrebni za kvalitetno in pravočasno izvedbo predmeta </w:t>
      </w:r>
      <w:r>
        <w:rPr>
          <w:rFonts w:ascii="Tahoma" w:hAnsi="Tahoma" w:cs="Tahoma"/>
        </w:rPr>
        <w:t>pogodbe</w:t>
      </w:r>
      <w:r w:rsidRPr="00364E79">
        <w:rPr>
          <w:rFonts w:ascii="Tahoma" w:hAnsi="Tahoma" w:cs="Tahoma"/>
        </w:rPr>
        <w:t xml:space="preserve">, vključno s stroški dela, stroški za varnost pri delu, stroški </w:t>
      </w:r>
      <w:r w:rsidRPr="007F479E">
        <w:rPr>
          <w:rFonts w:ascii="Tahoma" w:hAnsi="Tahoma" w:cs="Tahoma"/>
        </w:rPr>
        <w:t xml:space="preserve">ravnanja z </w:t>
      </w:r>
      <w:r>
        <w:rPr>
          <w:rFonts w:ascii="Tahoma" w:hAnsi="Tahoma" w:cs="Tahoma"/>
        </w:rPr>
        <w:t>odpadno embalažo</w:t>
      </w:r>
      <w:r w:rsidRPr="007F479E">
        <w:rPr>
          <w:rFonts w:ascii="Tahoma" w:hAnsi="Tahoma" w:cs="Tahoma"/>
        </w:rPr>
        <w:t xml:space="preserve">, </w:t>
      </w:r>
      <w:r w:rsidRPr="00364E79">
        <w:rPr>
          <w:rFonts w:ascii="Tahoma" w:hAnsi="Tahoma" w:cs="Tahoma"/>
        </w:rPr>
        <w:t xml:space="preserve">strošek vseh potrebnih garancij za izvedbo posla, vsi ostali spremljajoči stroški, ki so povezani </w:t>
      </w:r>
      <w:r>
        <w:rPr>
          <w:rFonts w:ascii="Tahoma" w:hAnsi="Tahoma" w:cs="Tahoma"/>
        </w:rPr>
        <w:t>z ravnanjem</w:t>
      </w:r>
      <w:r w:rsidRPr="002F70CF">
        <w:rPr>
          <w:rFonts w:ascii="Tahoma" w:hAnsi="Tahoma" w:cs="Tahoma"/>
        </w:rPr>
        <w:t xml:space="preserve"> z odpadno embalažo</w:t>
      </w:r>
      <w:r w:rsidRPr="00364E79">
        <w:rPr>
          <w:rFonts w:ascii="Tahoma" w:hAnsi="Tahoma" w:cs="Tahoma"/>
        </w:rPr>
        <w:t xml:space="preserve"> in vsemi potrebni rokovanji, ki pogojujejo varno delo, vsi drugi nepredvideni stroški, ki so lahko povezani </w:t>
      </w:r>
      <w:r>
        <w:rPr>
          <w:rFonts w:ascii="Tahoma" w:hAnsi="Tahoma" w:cs="Tahoma"/>
        </w:rPr>
        <w:t>z ravnanjem</w:t>
      </w:r>
      <w:r w:rsidRPr="002F70CF">
        <w:rPr>
          <w:rFonts w:ascii="Tahoma" w:hAnsi="Tahoma" w:cs="Tahoma"/>
        </w:rPr>
        <w:t xml:space="preserve"> z odpadno embalažo</w:t>
      </w:r>
      <w:r w:rsidRPr="00364E79">
        <w:rPr>
          <w:rFonts w:ascii="Tahoma" w:hAnsi="Tahoma" w:cs="Tahoma"/>
        </w:rPr>
        <w:t xml:space="preserve"> in niso zajeti v tem stroškovniku, so pa nujno potrebni za izvedbo razpisanih storitev, stroški izdelave ponudbene dokumentacije ter tudi stroški za vsa ostala dela in naloge, ki so </w:t>
      </w:r>
      <w:r>
        <w:rPr>
          <w:rFonts w:ascii="Tahoma" w:hAnsi="Tahoma" w:cs="Tahoma"/>
        </w:rPr>
        <w:t>pogodbi</w:t>
      </w:r>
      <w:r w:rsidRPr="00364E79">
        <w:rPr>
          <w:rFonts w:ascii="Tahoma" w:hAnsi="Tahoma" w:cs="Tahoma"/>
        </w:rPr>
        <w:t xml:space="preserve"> opredeljena kot obveznosti izvajalca.</w:t>
      </w:r>
      <w:r>
        <w:rPr>
          <w:rFonts w:ascii="Tahoma" w:hAnsi="Tahoma" w:cs="Tahoma"/>
        </w:rPr>
        <w:t xml:space="preserve"> </w:t>
      </w:r>
    </w:p>
    <w:p w14:paraId="5E48F01C" w14:textId="77777777" w:rsidR="002F70CF" w:rsidRDefault="002F70CF" w:rsidP="00846241">
      <w:pPr>
        <w:keepNext/>
        <w:keepLines/>
        <w:jc w:val="both"/>
        <w:rPr>
          <w:rFonts w:ascii="Tahoma" w:hAnsi="Tahoma" w:cs="Tahoma"/>
        </w:rPr>
      </w:pPr>
    </w:p>
    <w:p w14:paraId="2F303BB6" w14:textId="77777777" w:rsidR="002F70CF" w:rsidRPr="002F70CF" w:rsidRDefault="00663F35" w:rsidP="00846241">
      <w:pPr>
        <w:keepNext/>
        <w:keepLines/>
        <w:jc w:val="both"/>
        <w:rPr>
          <w:rFonts w:ascii="Tahoma" w:hAnsi="Tahoma" w:cs="Tahoma"/>
        </w:rPr>
      </w:pPr>
      <w:r>
        <w:rPr>
          <w:rFonts w:ascii="Tahoma" w:hAnsi="Tahoma" w:cs="Tahoma"/>
        </w:rPr>
        <w:t>Cena na enoto mere v EUR brez DDV predstavlja s</w:t>
      </w:r>
      <w:r w:rsidR="002F70CF" w:rsidRPr="002F70CF">
        <w:rPr>
          <w:rFonts w:ascii="Tahoma" w:hAnsi="Tahoma" w:cs="Tahoma"/>
        </w:rPr>
        <w:t>troš</w:t>
      </w:r>
      <w:r>
        <w:rPr>
          <w:rFonts w:ascii="Tahoma" w:hAnsi="Tahoma" w:cs="Tahoma"/>
        </w:rPr>
        <w:t>ek</w:t>
      </w:r>
      <w:r w:rsidR="002F70CF" w:rsidRPr="002F70CF">
        <w:rPr>
          <w:rFonts w:ascii="Tahoma" w:hAnsi="Tahoma" w:cs="Tahoma"/>
        </w:rPr>
        <w:t xml:space="preserve"> ravnanja z odpadno embalažo</w:t>
      </w:r>
      <w:r>
        <w:rPr>
          <w:rFonts w:ascii="Tahoma" w:hAnsi="Tahoma" w:cs="Tahoma"/>
        </w:rPr>
        <w:t xml:space="preserve"> in mora obsegati</w:t>
      </w:r>
      <w:r w:rsidR="002F70CF" w:rsidRPr="002F70CF">
        <w:rPr>
          <w:rFonts w:ascii="Tahoma" w:hAnsi="Tahoma" w:cs="Tahoma"/>
        </w:rPr>
        <w:t>:</w:t>
      </w:r>
      <w:r w:rsidR="002F70CF" w:rsidRPr="002F70CF">
        <w:rPr>
          <w:rFonts w:ascii="Tahoma" w:hAnsi="Tahoma" w:cs="Tahoma"/>
        </w:rPr>
        <w:cr/>
        <w:t>1. stroške prevzemanja odpadne embalaže pri izvajalcu javne službe (npr. nakladanje in tehtanje prevzete odpadne embalaže),</w:t>
      </w:r>
    </w:p>
    <w:p w14:paraId="686F9147" w14:textId="77777777" w:rsidR="002F70CF" w:rsidRPr="002F70CF" w:rsidRDefault="002F70CF" w:rsidP="00846241">
      <w:pPr>
        <w:keepNext/>
        <w:keepLines/>
        <w:jc w:val="both"/>
        <w:rPr>
          <w:rFonts w:ascii="Tahoma" w:hAnsi="Tahoma" w:cs="Tahoma"/>
        </w:rPr>
      </w:pPr>
      <w:r w:rsidRPr="002F70CF">
        <w:rPr>
          <w:rFonts w:ascii="Tahoma" w:hAnsi="Tahoma" w:cs="Tahoma"/>
        </w:rPr>
        <w:t>2. stroške prevoza odpadne embalaže od kraja predhodnega skladiščenja ali skladiščenja pri izvajalcu javne službe do kraja naprave za obdelavo izbranega izvajalca obdelave in</w:t>
      </w:r>
    </w:p>
    <w:p w14:paraId="1B253AAB" w14:textId="77777777" w:rsidR="002F70CF" w:rsidRPr="002F70CF" w:rsidRDefault="002F70CF" w:rsidP="00846241">
      <w:pPr>
        <w:keepNext/>
        <w:keepLines/>
        <w:jc w:val="both"/>
        <w:rPr>
          <w:rFonts w:ascii="Tahoma" w:hAnsi="Tahoma" w:cs="Tahoma"/>
        </w:rPr>
      </w:pPr>
      <w:r w:rsidRPr="002F70CF">
        <w:rPr>
          <w:rFonts w:ascii="Tahoma" w:hAnsi="Tahoma" w:cs="Tahoma"/>
        </w:rPr>
        <w:t>3. stroške obdelave prevzete odpadne embalaže, vključno s stroški priprave te odpadne embalaže za nadaljnjo obdelavo (npr. sortiranje).</w:t>
      </w:r>
    </w:p>
    <w:p w14:paraId="7E487ED8" w14:textId="77777777" w:rsidR="003954DC" w:rsidRPr="00186895" w:rsidRDefault="003954DC" w:rsidP="00846241">
      <w:pPr>
        <w:keepNext/>
        <w:keepLines/>
        <w:jc w:val="both"/>
        <w:rPr>
          <w:rFonts w:ascii="Tahoma" w:hAnsi="Tahoma" w:cs="Tahoma"/>
          <w:highlight w:val="yellow"/>
        </w:rPr>
      </w:pPr>
    </w:p>
    <w:p w14:paraId="3E3724AC" w14:textId="7042D23E" w:rsidR="003954DC" w:rsidRPr="00A91A5A" w:rsidRDefault="003954DC" w:rsidP="00846241">
      <w:pPr>
        <w:keepNext/>
        <w:keepLines/>
        <w:jc w:val="both"/>
        <w:rPr>
          <w:rFonts w:ascii="Tahoma" w:hAnsi="Tahoma" w:cs="Tahoma"/>
        </w:rPr>
      </w:pPr>
      <w:r w:rsidRPr="00A91A5A">
        <w:rPr>
          <w:rFonts w:ascii="Tahoma" w:hAnsi="Tahoma" w:cs="Tahoma"/>
        </w:rPr>
        <w:t xml:space="preserve">Cene na enoto mere (v EUR brez DDV), navedene v ponudbenem predračunu (Prilogi 2) morajo biti v času veljavnosti </w:t>
      </w:r>
      <w:r w:rsidR="002F70CF">
        <w:rPr>
          <w:rFonts w:ascii="Tahoma" w:hAnsi="Tahoma" w:cs="Tahoma"/>
        </w:rPr>
        <w:t>pogodbe</w:t>
      </w:r>
      <w:r w:rsidRPr="00A91A5A">
        <w:rPr>
          <w:rFonts w:ascii="Tahoma" w:hAnsi="Tahoma" w:cs="Tahoma"/>
        </w:rPr>
        <w:t xml:space="preserve"> fiksne.</w:t>
      </w:r>
    </w:p>
    <w:p w14:paraId="6486AC3B" w14:textId="77777777" w:rsidR="003954DC" w:rsidRPr="00186895" w:rsidRDefault="003954DC" w:rsidP="00846241">
      <w:pPr>
        <w:keepNext/>
        <w:keepLines/>
        <w:jc w:val="both"/>
        <w:rPr>
          <w:rFonts w:ascii="Tahoma" w:hAnsi="Tahoma" w:cs="Tahoma"/>
          <w:highlight w:val="yellow"/>
        </w:rPr>
      </w:pPr>
    </w:p>
    <w:p w14:paraId="1D8A33CB" w14:textId="77777777" w:rsidR="003954DC" w:rsidRPr="00195DEF" w:rsidRDefault="003954DC" w:rsidP="00846241">
      <w:pPr>
        <w:keepNext/>
        <w:keepLines/>
        <w:jc w:val="both"/>
        <w:rPr>
          <w:rFonts w:ascii="Tahoma" w:hAnsi="Tahoma" w:cs="Tahoma"/>
          <w:b/>
        </w:rPr>
      </w:pPr>
      <w:r w:rsidRPr="001B40C8">
        <w:rPr>
          <w:rFonts w:ascii="Tahoma" w:hAnsi="Tahoma" w:cs="Tahoma"/>
          <w:b/>
        </w:rPr>
        <w:t>V primeru razhajanj med podatki v Prilogi »POVZETEK PREDRAČUNA« - naloženim v razdelek »Predračun«, in Prilog</w:t>
      </w:r>
      <w:r w:rsidR="001B40C8" w:rsidRPr="001B40C8">
        <w:rPr>
          <w:rFonts w:ascii="Tahoma" w:hAnsi="Tahoma" w:cs="Tahoma"/>
          <w:b/>
        </w:rPr>
        <w:t>o</w:t>
      </w:r>
      <w:r w:rsidRPr="001B40C8">
        <w:rPr>
          <w:rFonts w:ascii="Tahoma" w:hAnsi="Tahoma" w:cs="Tahoma"/>
          <w:b/>
        </w:rPr>
        <w:t xml:space="preserve"> 2 »PONUDBENI PREDRAČUN«</w:t>
      </w:r>
      <w:r w:rsidR="00EF0AB8" w:rsidRPr="001B40C8">
        <w:rPr>
          <w:rFonts w:ascii="Tahoma" w:hAnsi="Tahoma" w:cs="Tahoma"/>
          <w:b/>
        </w:rPr>
        <w:t xml:space="preserve"> </w:t>
      </w:r>
      <w:r w:rsidRPr="001B40C8">
        <w:rPr>
          <w:rFonts w:ascii="Tahoma" w:hAnsi="Tahoma" w:cs="Tahoma"/>
          <w:b/>
        </w:rPr>
        <w:t xml:space="preserve">- naloženim v razdelek »Druge priloge«, kot veljavni štejejo podatki v Prilogi </w:t>
      </w:r>
      <w:r w:rsidR="001B40C8" w:rsidRPr="001B40C8">
        <w:rPr>
          <w:rFonts w:ascii="Tahoma" w:hAnsi="Tahoma" w:cs="Tahoma"/>
          <w:b/>
        </w:rPr>
        <w:t>2 »PONUDBENI PREDRAČUN«</w:t>
      </w:r>
      <w:r w:rsidRPr="001B40C8">
        <w:rPr>
          <w:rFonts w:ascii="Tahoma" w:hAnsi="Tahoma" w:cs="Tahoma"/>
          <w:b/>
        </w:rPr>
        <w:t>, naloženim v razdelku »Druge priloge«.</w:t>
      </w:r>
      <w:r w:rsidRPr="00195DEF">
        <w:rPr>
          <w:rFonts w:ascii="Tahoma" w:hAnsi="Tahoma" w:cs="Tahoma"/>
          <w:b/>
        </w:rPr>
        <w:t xml:space="preserve"> </w:t>
      </w:r>
    </w:p>
    <w:p w14:paraId="59F1BCD9" w14:textId="77777777" w:rsidR="003954DC" w:rsidRDefault="003954DC" w:rsidP="00846241">
      <w:pPr>
        <w:keepNext/>
        <w:keepLines/>
        <w:jc w:val="both"/>
        <w:rPr>
          <w:rFonts w:ascii="Tahoma" w:hAnsi="Tahoma" w:cs="Tahoma"/>
        </w:rPr>
      </w:pPr>
    </w:p>
    <w:p w14:paraId="29E6C353" w14:textId="77777777" w:rsidR="005A6F48" w:rsidRDefault="005A6F48" w:rsidP="00846241">
      <w:pPr>
        <w:keepNext/>
        <w:keepLines/>
        <w:numPr>
          <w:ilvl w:val="1"/>
          <w:numId w:val="2"/>
        </w:numPr>
        <w:jc w:val="both"/>
        <w:rPr>
          <w:rFonts w:ascii="Tahoma" w:hAnsi="Tahoma" w:cs="Tahoma"/>
          <w:b/>
        </w:rPr>
      </w:pPr>
      <w:r>
        <w:rPr>
          <w:rFonts w:ascii="Tahoma" w:hAnsi="Tahoma" w:cs="Tahoma"/>
          <w:b/>
        </w:rPr>
        <w:t>Rok izvedbe</w:t>
      </w:r>
    </w:p>
    <w:p w14:paraId="14E00F9C" w14:textId="77777777" w:rsidR="005A6F48" w:rsidRDefault="005A6F48" w:rsidP="00846241">
      <w:pPr>
        <w:keepNext/>
        <w:keepLines/>
        <w:jc w:val="both"/>
        <w:rPr>
          <w:rFonts w:ascii="Tahoma" w:hAnsi="Tahoma" w:cs="Tahoma"/>
          <w:b/>
        </w:rPr>
      </w:pPr>
    </w:p>
    <w:p w14:paraId="72C39FF2" w14:textId="28B6932F" w:rsidR="00943BD9" w:rsidRDefault="005A6F48" w:rsidP="00846241">
      <w:pPr>
        <w:keepNext/>
        <w:keepLines/>
        <w:suppressAutoHyphens/>
        <w:spacing w:line="260" w:lineRule="exact"/>
        <w:jc w:val="both"/>
        <w:rPr>
          <w:rFonts w:ascii="Tahoma" w:hAnsi="Tahoma" w:cs="Tahoma"/>
          <w:lang w:eastAsia="ar-SA"/>
        </w:rPr>
      </w:pPr>
      <w:r w:rsidRPr="005A6F48">
        <w:rPr>
          <w:rFonts w:ascii="Tahoma" w:hAnsi="Tahoma" w:cs="Tahoma"/>
          <w:lang w:eastAsia="ar-SA"/>
        </w:rPr>
        <w:t xml:space="preserve">Izvajalec obdelave se zavezuje prevzeti celotno pogodbeno količino odpadne embalaže </w:t>
      </w:r>
      <w:r w:rsidR="00D1291C">
        <w:rPr>
          <w:rFonts w:ascii="Tahoma" w:hAnsi="Tahoma" w:cs="Tahoma"/>
          <w:lang w:eastAsia="ar-SA"/>
        </w:rPr>
        <w:t>najkasneje</w:t>
      </w:r>
      <w:r w:rsidRPr="005A6F48">
        <w:rPr>
          <w:rFonts w:ascii="Tahoma" w:hAnsi="Tahoma" w:cs="Tahoma"/>
          <w:lang w:eastAsia="ar-SA"/>
        </w:rPr>
        <w:t xml:space="preserve"> </w:t>
      </w:r>
      <w:r w:rsidR="00D1291C" w:rsidRPr="00C82042">
        <w:rPr>
          <w:rFonts w:ascii="Tahoma" w:hAnsi="Tahoma" w:cs="Tahoma"/>
          <w:lang w:eastAsia="ar-SA"/>
        </w:rPr>
        <w:t xml:space="preserve">do </w:t>
      </w:r>
      <w:r w:rsidR="00127F91" w:rsidRPr="00127F91">
        <w:rPr>
          <w:rFonts w:ascii="Tahoma" w:hAnsi="Tahoma" w:cs="Tahoma"/>
          <w:lang w:eastAsia="ar-SA"/>
        </w:rPr>
        <w:t>9</w:t>
      </w:r>
      <w:r w:rsidR="005E4895" w:rsidRPr="00127F91">
        <w:rPr>
          <w:rFonts w:ascii="Tahoma" w:hAnsi="Tahoma" w:cs="Tahoma"/>
          <w:lang w:eastAsia="ar-SA"/>
        </w:rPr>
        <w:t xml:space="preserve">. </w:t>
      </w:r>
      <w:r w:rsidR="00127F91" w:rsidRPr="00127F91">
        <w:rPr>
          <w:rFonts w:ascii="Tahoma" w:hAnsi="Tahoma" w:cs="Tahoma"/>
          <w:lang w:eastAsia="ar-SA"/>
        </w:rPr>
        <w:t>aprila</w:t>
      </w:r>
      <w:r w:rsidR="005E4895" w:rsidRPr="00127F91">
        <w:rPr>
          <w:rFonts w:ascii="Tahoma" w:hAnsi="Tahoma" w:cs="Tahoma"/>
          <w:lang w:eastAsia="ar-SA"/>
        </w:rPr>
        <w:t xml:space="preserve"> 202</w:t>
      </w:r>
      <w:r w:rsidR="008221E7" w:rsidRPr="00127F91">
        <w:rPr>
          <w:rFonts w:ascii="Tahoma" w:hAnsi="Tahoma" w:cs="Tahoma"/>
          <w:lang w:eastAsia="ar-SA"/>
        </w:rPr>
        <w:t>1</w:t>
      </w:r>
      <w:r w:rsidR="00C82042">
        <w:rPr>
          <w:rFonts w:ascii="Tahoma" w:hAnsi="Tahoma" w:cs="Tahoma"/>
          <w:lang w:eastAsia="ar-SA"/>
        </w:rPr>
        <w:t>.</w:t>
      </w:r>
    </w:p>
    <w:p w14:paraId="55DC03AB" w14:textId="77777777" w:rsidR="00C82042" w:rsidRPr="005A6F48" w:rsidRDefault="00C82042" w:rsidP="00846241">
      <w:pPr>
        <w:keepNext/>
        <w:keepLines/>
        <w:suppressAutoHyphens/>
        <w:spacing w:line="260" w:lineRule="exact"/>
        <w:jc w:val="both"/>
        <w:rPr>
          <w:rFonts w:ascii="Tahoma" w:hAnsi="Tahoma" w:cs="Tahoma"/>
          <w:lang w:eastAsia="ar-SA"/>
        </w:rPr>
      </w:pPr>
    </w:p>
    <w:p w14:paraId="7485A197" w14:textId="44F5E89F" w:rsidR="00364052" w:rsidRDefault="005A6F48" w:rsidP="00846241">
      <w:pPr>
        <w:keepNext/>
        <w:keepLines/>
        <w:suppressAutoHyphens/>
        <w:spacing w:line="260" w:lineRule="exact"/>
        <w:jc w:val="both"/>
        <w:rPr>
          <w:rFonts w:ascii="Tahoma" w:hAnsi="Tahoma" w:cs="Tahoma"/>
          <w:lang w:eastAsia="ar-SA"/>
        </w:rPr>
      </w:pPr>
      <w:r w:rsidRPr="005A6F48">
        <w:rPr>
          <w:rFonts w:ascii="Tahoma" w:hAnsi="Tahoma" w:cs="Tahoma"/>
          <w:lang w:eastAsia="ar-SA"/>
        </w:rPr>
        <w:t>Izvajalec obdelave mora vsako pošiljko prevzete odpadne embalaže predobdelati (npr. sortirati) in jo oddati v nadaljnjo obdelavo.</w:t>
      </w:r>
      <w:r w:rsidR="00B11BCA">
        <w:rPr>
          <w:rFonts w:ascii="Tahoma" w:hAnsi="Tahoma" w:cs="Tahoma"/>
          <w:lang w:eastAsia="ar-SA"/>
        </w:rPr>
        <w:t xml:space="preserve"> </w:t>
      </w:r>
      <w:r w:rsidR="00364052" w:rsidRPr="00406D7C">
        <w:rPr>
          <w:rFonts w:ascii="Tahoma" w:hAnsi="Tahoma" w:cs="Tahoma"/>
          <w:lang w:eastAsia="ar-SA"/>
        </w:rPr>
        <w:t>Celotna pogodbena količina odpadne embalaže mora biti predobdelana in oddana v nadaljnjo obdelavo</w:t>
      </w:r>
      <w:r w:rsidR="00E12437">
        <w:rPr>
          <w:rFonts w:ascii="Tahoma" w:hAnsi="Tahoma" w:cs="Tahoma"/>
          <w:lang w:eastAsia="ar-SA"/>
        </w:rPr>
        <w:t xml:space="preserve"> </w:t>
      </w:r>
      <w:r w:rsidR="00364052" w:rsidRPr="00406D7C">
        <w:rPr>
          <w:rFonts w:ascii="Tahoma" w:hAnsi="Tahoma" w:cs="Tahoma"/>
          <w:lang w:eastAsia="ar-SA"/>
        </w:rPr>
        <w:t xml:space="preserve">najkasneje do </w:t>
      </w:r>
      <w:r w:rsidR="00364052" w:rsidRPr="00127F91">
        <w:rPr>
          <w:rFonts w:ascii="Tahoma" w:hAnsi="Tahoma" w:cs="Tahoma"/>
          <w:lang w:eastAsia="ar-SA"/>
        </w:rPr>
        <w:t>3</w:t>
      </w:r>
      <w:r w:rsidR="008221E7" w:rsidRPr="00127F91">
        <w:rPr>
          <w:rFonts w:ascii="Tahoma" w:hAnsi="Tahoma" w:cs="Tahoma"/>
          <w:lang w:eastAsia="ar-SA"/>
        </w:rPr>
        <w:t>0</w:t>
      </w:r>
      <w:r w:rsidR="00364052" w:rsidRPr="00127F91">
        <w:rPr>
          <w:rFonts w:ascii="Tahoma" w:hAnsi="Tahoma" w:cs="Tahoma"/>
          <w:lang w:eastAsia="ar-SA"/>
        </w:rPr>
        <w:t>.</w:t>
      </w:r>
      <w:r w:rsidR="008221E7" w:rsidRPr="00127F91">
        <w:rPr>
          <w:rFonts w:ascii="Tahoma" w:hAnsi="Tahoma" w:cs="Tahoma"/>
          <w:lang w:eastAsia="ar-SA"/>
        </w:rPr>
        <w:t xml:space="preserve"> april</w:t>
      </w:r>
      <w:r w:rsidR="00D1291C" w:rsidRPr="00127F91">
        <w:rPr>
          <w:rFonts w:ascii="Tahoma" w:hAnsi="Tahoma" w:cs="Tahoma"/>
          <w:lang w:eastAsia="ar-SA"/>
        </w:rPr>
        <w:t xml:space="preserve"> </w:t>
      </w:r>
      <w:r w:rsidR="005E4895" w:rsidRPr="00127F91">
        <w:rPr>
          <w:rFonts w:ascii="Tahoma" w:hAnsi="Tahoma" w:cs="Tahoma"/>
          <w:lang w:eastAsia="ar-SA"/>
        </w:rPr>
        <w:t>2021</w:t>
      </w:r>
      <w:r w:rsidR="003253E6">
        <w:rPr>
          <w:rFonts w:ascii="Tahoma" w:hAnsi="Tahoma" w:cs="Tahoma"/>
          <w:lang w:eastAsia="ar-SA"/>
        </w:rPr>
        <w:t>.</w:t>
      </w:r>
    </w:p>
    <w:p w14:paraId="45952254" w14:textId="77777777" w:rsidR="00364052" w:rsidRPr="005A6F48" w:rsidRDefault="00364052" w:rsidP="00846241">
      <w:pPr>
        <w:keepNext/>
        <w:keepLines/>
        <w:suppressAutoHyphens/>
        <w:spacing w:line="260" w:lineRule="exact"/>
        <w:jc w:val="both"/>
        <w:rPr>
          <w:rFonts w:ascii="Tahoma" w:hAnsi="Tahoma" w:cs="Tahoma"/>
          <w:lang w:eastAsia="ar-SA"/>
        </w:rPr>
      </w:pPr>
    </w:p>
    <w:p w14:paraId="0552CFC1" w14:textId="77777777" w:rsidR="0075292D" w:rsidRPr="00C8579C" w:rsidRDefault="00325548" w:rsidP="00846241">
      <w:pPr>
        <w:keepNext/>
        <w:keepLines/>
        <w:numPr>
          <w:ilvl w:val="1"/>
          <w:numId w:val="2"/>
        </w:numPr>
        <w:jc w:val="both"/>
        <w:rPr>
          <w:rFonts w:ascii="Tahoma" w:hAnsi="Tahoma" w:cs="Tahoma"/>
          <w:b/>
        </w:rPr>
      </w:pPr>
      <w:r w:rsidRPr="00C8579C">
        <w:rPr>
          <w:rFonts w:ascii="Tahoma" w:hAnsi="Tahoma" w:cs="Tahoma"/>
          <w:b/>
        </w:rPr>
        <w:t>Veljavnost ponudbe</w:t>
      </w:r>
    </w:p>
    <w:p w14:paraId="54F8CD6B" w14:textId="77777777" w:rsidR="00325548" w:rsidRPr="00C8579C" w:rsidRDefault="00325548" w:rsidP="00846241">
      <w:pPr>
        <w:keepNext/>
        <w:keepLines/>
        <w:jc w:val="both"/>
        <w:rPr>
          <w:rFonts w:ascii="Tahoma" w:hAnsi="Tahoma" w:cs="Tahoma"/>
        </w:rPr>
      </w:pPr>
    </w:p>
    <w:p w14:paraId="67ED6573" w14:textId="77777777" w:rsidR="00C53A34" w:rsidRDefault="00C53A34" w:rsidP="00846241">
      <w:pPr>
        <w:keepNext/>
        <w:keepLines/>
        <w:jc w:val="both"/>
        <w:rPr>
          <w:rFonts w:ascii="Tahoma" w:hAnsi="Tahoma" w:cs="Tahoma"/>
        </w:rPr>
      </w:pPr>
      <w:r w:rsidRPr="00C8579C">
        <w:rPr>
          <w:rFonts w:ascii="Tahoma" w:hAnsi="Tahoma" w:cs="Tahoma"/>
        </w:rPr>
        <w:t>Ponudba mora biti veljavna še najmanj štiri (4) mesece od datuma, določenega za oddajo ponudb</w:t>
      </w:r>
      <w:r w:rsidR="00830931" w:rsidRPr="00C8579C">
        <w:rPr>
          <w:rFonts w:ascii="Tahoma" w:hAnsi="Tahoma" w:cs="Tahoma"/>
        </w:rPr>
        <w:t>.</w:t>
      </w:r>
    </w:p>
    <w:p w14:paraId="1959D5FB" w14:textId="77777777" w:rsidR="00ED217F" w:rsidRPr="00C8579C" w:rsidRDefault="00ED217F" w:rsidP="00846241">
      <w:pPr>
        <w:keepNext/>
        <w:keepLines/>
        <w:jc w:val="both"/>
        <w:rPr>
          <w:rFonts w:ascii="Tahoma" w:hAnsi="Tahoma" w:cs="Tahoma"/>
        </w:rPr>
      </w:pPr>
    </w:p>
    <w:p w14:paraId="2672B28F" w14:textId="77777777" w:rsidR="00193548" w:rsidRPr="00C8579C" w:rsidRDefault="00734DC1" w:rsidP="00846241">
      <w:pPr>
        <w:keepNext/>
        <w:keepLines/>
        <w:numPr>
          <w:ilvl w:val="1"/>
          <w:numId w:val="2"/>
        </w:numPr>
        <w:jc w:val="both"/>
        <w:rPr>
          <w:rFonts w:ascii="Tahoma" w:hAnsi="Tahoma" w:cs="Tahoma"/>
          <w:b/>
        </w:rPr>
      </w:pPr>
      <w:r w:rsidRPr="00C8579C">
        <w:rPr>
          <w:rFonts w:ascii="Tahoma" w:hAnsi="Tahoma" w:cs="Tahoma"/>
          <w:b/>
        </w:rPr>
        <w:t>Način obračunavanja in p</w:t>
      </w:r>
      <w:r w:rsidR="00193548" w:rsidRPr="00C8579C">
        <w:rPr>
          <w:rFonts w:ascii="Tahoma" w:hAnsi="Tahoma" w:cs="Tahoma"/>
          <w:b/>
        </w:rPr>
        <w:t>lačilni pogoji</w:t>
      </w:r>
    </w:p>
    <w:p w14:paraId="1938F084" w14:textId="77777777" w:rsidR="003C01C9" w:rsidRPr="00C8579C" w:rsidRDefault="003C01C9" w:rsidP="00846241">
      <w:pPr>
        <w:pStyle w:val="BESEDILO"/>
        <w:keepNext/>
        <w:widowControl/>
        <w:tabs>
          <w:tab w:val="clear" w:pos="2155"/>
        </w:tabs>
        <w:rPr>
          <w:rFonts w:ascii="Tahoma" w:hAnsi="Tahoma" w:cs="Tahoma"/>
        </w:rPr>
      </w:pPr>
    </w:p>
    <w:p w14:paraId="386FC641" w14:textId="77777777" w:rsidR="003418E8" w:rsidRDefault="003418E8" w:rsidP="00846241">
      <w:pPr>
        <w:pStyle w:val="BESEDILO"/>
        <w:keepNext/>
        <w:widowControl/>
        <w:tabs>
          <w:tab w:val="clear" w:pos="2155"/>
        </w:tabs>
        <w:rPr>
          <w:rFonts w:ascii="Tahoma" w:hAnsi="Tahoma" w:cs="Tahoma"/>
        </w:rPr>
      </w:pPr>
      <w:r w:rsidRPr="00C8579C">
        <w:rPr>
          <w:rFonts w:ascii="Tahoma" w:hAnsi="Tahoma" w:cs="Tahoma"/>
        </w:rPr>
        <w:t xml:space="preserve">Način obračunavanja in plačilni pogoji so razvidni </w:t>
      </w:r>
      <w:r w:rsidR="00777852" w:rsidRPr="00C8579C">
        <w:rPr>
          <w:rFonts w:ascii="Tahoma" w:hAnsi="Tahoma" w:cs="Tahoma"/>
        </w:rPr>
        <w:t xml:space="preserve">iz priloženega </w:t>
      </w:r>
      <w:r w:rsidRPr="00C8579C">
        <w:rPr>
          <w:rFonts w:ascii="Tahoma" w:hAnsi="Tahoma" w:cs="Tahoma"/>
        </w:rPr>
        <w:t>vzorc</w:t>
      </w:r>
      <w:r w:rsidR="00777852" w:rsidRPr="00C8579C">
        <w:rPr>
          <w:rFonts w:ascii="Tahoma" w:hAnsi="Tahoma" w:cs="Tahoma"/>
        </w:rPr>
        <w:t>a</w:t>
      </w:r>
      <w:r w:rsidRPr="00C8579C">
        <w:rPr>
          <w:rFonts w:ascii="Tahoma" w:hAnsi="Tahoma" w:cs="Tahoma"/>
        </w:rPr>
        <w:t xml:space="preserve"> </w:t>
      </w:r>
      <w:r w:rsidR="002F70CF">
        <w:rPr>
          <w:rFonts w:ascii="Tahoma" w:hAnsi="Tahoma" w:cs="Tahoma"/>
        </w:rPr>
        <w:t>pogodbe</w:t>
      </w:r>
      <w:r w:rsidRPr="00C8579C">
        <w:rPr>
          <w:rFonts w:ascii="Tahoma" w:hAnsi="Tahoma" w:cs="Tahoma"/>
        </w:rPr>
        <w:t>.</w:t>
      </w:r>
    </w:p>
    <w:p w14:paraId="33157E56" w14:textId="77777777" w:rsidR="006B5993" w:rsidRDefault="006B5993" w:rsidP="00846241">
      <w:pPr>
        <w:keepNext/>
        <w:keepLines/>
        <w:tabs>
          <w:tab w:val="left" w:pos="1080"/>
        </w:tabs>
        <w:jc w:val="both"/>
        <w:rPr>
          <w:rFonts w:ascii="Tahoma" w:hAnsi="Tahoma" w:cs="Tahoma"/>
        </w:rPr>
      </w:pPr>
    </w:p>
    <w:p w14:paraId="5A9C7119" w14:textId="77777777" w:rsidR="007C70A1" w:rsidRPr="00C8579C" w:rsidRDefault="009F4E76" w:rsidP="00846241">
      <w:pPr>
        <w:keepNext/>
        <w:keepLines/>
        <w:numPr>
          <w:ilvl w:val="0"/>
          <w:numId w:val="2"/>
        </w:numPr>
        <w:jc w:val="both"/>
        <w:rPr>
          <w:rFonts w:ascii="Tahoma" w:hAnsi="Tahoma" w:cs="Tahoma"/>
          <w:b/>
          <w:sz w:val="24"/>
        </w:rPr>
      </w:pPr>
      <w:r w:rsidRPr="00C8579C">
        <w:rPr>
          <w:rFonts w:ascii="Tahoma" w:hAnsi="Tahoma" w:cs="Tahoma"/>
          <w:b/>
          <w:sz w:val="24"/>
        </w:rPr>
        <w:t xml:space="preserve">UGOTAVLJANJE SPOSOBNOSTI </w:t>
      </w:r>
    </w:p>
    <w:p w14:paraId="3EABAD57" w14:textId="77777777" w:rsidR="007C70A1" w:rsidRPr="00C8579C" w:rsidRDefault="007C70A1" w:rsidP="00846241">
      <w:pPr>
        <w:keepNext/>
        <w:keepLines/>
        <w:jc w:val="both"/>
        <w:rPr>
          <w:rFonts w:ascii="Tahoma" w:hAnsi="Tahoma" w:cs="Tahoma"/>
        </w:rPr>
      </w:pPr>
    </w:p>
    <w:p w14:paraId="5B25B39A" w14:textId="77777777" w:rsidR="00C53A34" w:rsidRPr="00C8579C" w:rsidRDefault="00C53A34" w:rsidP="00846241">
      <w:pPr>
        <w:keepNext/>
        <w:keepLines/>
        <w:numPr>
          <w:ilvl w:val="0"/>
          <w:numId w:val="16"/>
        </w:numPr>
        <w:jc w:val="both"/>
        <w:rPr>
          <w:rFonts w:ascii="Tahoma" w:hAnsi="Tahoma" w:cs="Tahoma"/>
          <w:b/>
        </w:rPr>
      </w:pPr>
      <w:r w:rsidRPr="00C8579C">
        <w:rPr>
          <w:rFonts w:ascii="Tahoma" w:hAnsi="Tahoma" w:cs="Tahoma"/>
          <w:b/>
        </w:rPr>
        <w:t xml:space="preserve">Splošno: </w:t>
      </w:r>
    </w:p>
    <w:p w14:paraId="50680258" w14:textId="77777777" w:rsidR="00C53A34" w:rsidRPr="00C8579C" w:rsidRDefault="00C53A34" w:rsidP="00846241">
      <w:pPr>
        <w:keepNext/>
        <w:keepLines/>
        <w:jc w:val="both"/>
        <w:rPr>
          <w:rFonts w:ascii="Tahoma" w:hAnsi="Tahoma" w:cs="Tahoma"/>
          <w:bCs/>
        </w:rPr>
      </w:pPr>
    </w:p>
    <w:p w14:paraId="412EDD49" w14:textId="77777777" w:rsidR="00C53A34" w:rsidRPr="00C8579C" w:rsidRDefault="00C53A34" w:rsidP="00846241">
      <w:pPr>
        <w:keepNext/>
        <w:keepLines/>
        <w:jc w:val="both"/>
        <w:rPr>
          <w:rFonts w:ascii="Tahoma" w:hAnsi="Tahoma" w:cs="Tahoma"/>
          <w:bCs/>
        </w:rPr>
      </w:pPr>
      <w:r w:rsidRPr="00C8579C">
        <w:rPr>
          <w:rFonts w:ascii="Tahoma" w:hAnsi="Tahoma" w:cs="Tahoma"/>
          <w:bCs/>
        </w:rPr>
        <w:lastRenderedPageBreak/>
        <w:t xml:space="preserve">Za ugotavljanje sposobnosti mora ponudnik izpolnjevati pogoje in zahteve skladno z določbami ZJN-3, ter pogoje in zahteve, ki so določene v tej razpisni dokumentaciji. </w:t>
      </w:r>
    </w:p>
    <w:p w14:paraId="3DEC01E7" w14:textId="77777777" w:rsidR="00D93F5A" w:rsidRPr="00C8579C" w:rsidRDefault="00D93F5A" w:rsidP="00846241">
      <w:pPr>
        <w:keepNext/>
        <w:keepLines/>
        <w:jc w:val="both"/>
        <w:rPr>
          <w:rFonts w:ascii="Tahoma" w:hAnsi="Tahoma" w:cs="Tahoma"/>
        </w:rPr>
      </w:pPr>
    </w:p>
    <w:p w14:paraId="2211C03B" w14:textId="77777777" w:rsidR="00C53A34" w:rsidRPr="00C8579C" w:rsidRDefault="00C53A34" w:rsidP="00846241">
      <w:pPr>
        <w:keepNext/>
        <w:keepLines/>
        <w:jc w:val="both"/>
        <w:rPr>
          <w:rFonts w:ascii="Tahoma" w:hAnsi="Tahoma" w:cs="Tahoma"/>
        </w:rPr>
      </w:pPr>
      <w:r w:rsidRPr="00C8579C">
        <w:rPr>
          <w:rFonts w:ascii="Tahoma" w:hAnsi="Tahoma" w:cs="Tahoma"/>
        </w:rPr>
        <w:t xml:space="preserve">Naročnik bo od ponudnika, ki je glede na merila za oddajo naročila najugodnejši in mu naročnik namerava oddati javno naročilo, zahteval, da predloži dokazila o izpolnjevanju pogojev in zahtev iz razpisne dokumentacije, v kolikor ponudnik vseh zahtevanih dokazil že ne bo sam priložil v ponudbi. </w:t>
      </w:r>
    </w:p>
    <w:p w14:paraId="1E084B96" w14:textId="77777777" w:rsidR="00F25778" w:rsidRPr="00C8579C" w:rsidRDefault="00F25778" w:rsidP="00846241">
      <w:pPr>
        <w:keepNext/>
        <w:keepLines/>
        <w:jc w:val="both"/>
        <w:rPr>
          <w:rFonts w:ascii="Tahoma" w:hAnsi="Tahoma" w:cs="Tahoma"/>
          <w:bCs/>
          <w:i/>
        </w:rPr>
      </w:pPr>
      <w:r w:rsidRPr="00C8579C">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3F487D27" w14:textId="77777777" w:rsidR="00F25778" w:rsidRDefault="00F25778" w:rsidP="00846241">
      <w:pPr>
        <w:keepNext/>
        <w:keepLines/>
        <w:jc w:val="both"/>
        <w:rPr>
          <w:rFonts w:ascii="Tahoma" w:hAnsi="Tahoma" w:cs="Tahoma"/>
          <w:bCs/>
          <w:i/>
        </w:rPr>
      </w:pPr>
    </w:p>
    <w:p w14:paraId="5AF61BD4" w14:textId="77777777" w:rsidR="00C53A34" w:rsidRPr="00C8579C" w:rsidRDefault="00C53A34" w:rsidP="00846241">
      <w:pPr>
        <w:keepNext/>
        <w:keepLines/>
        <w:numPr>
          <w:ilvl w:val="0"/>
          <w:numId w:val="16"/>
        </w:numPr>
        <w:jc w:val="both"/>
        <w:rPr>
          <w:rFonts w:ascii="Tahoma" w:hAnsi="Tahoma" w:cs="Tahoma"/>
          <w:b/>
        </w:rPr>
      </w:pPr>
      <w:r w:rsidRPr="00C8579C">
        <w:rPr>
          <w:rFonts w:ascii="Tahoma" w:hAnsi="Tahoma" w:cs="Tahoma"/>
          <w:b/>
        </w:rPr>
        <w:t xml:space="preserve">Ponudnik: </w:t>
      </w:r>
    </w:p>
    <w:p w14:paraId="2E968BFA" w14:textId="77777777" w:rsidR="00C53A34" w:rsidRPr="00C8579C" w:rsidRDefault="00C53A34" w:rsidP="00846241">
      <w:pPr>
        <w:keepNext/>
        <w:keepLines/>
        <w:jc w:val="both"/>
        <w:rPr>
          <w:rFonts w:ascii="Tahoma" w:hAnsi="Tahoma" w:cs="Tahoma"/>
        </w:rPr>
      </w:pPr>
    </w:p>
    <w:p w14:paraId="6084C83D" w14:textId="77777777" w:rsidR="00C53A34" w:rsidRPr="00C8579C" w:rsidRDefault="00C53A34" w:rsidP="00846241">
      <w:pPr>
        <w:keepNext/>
        <w:keepLines/>
        <w:jc w:val="both"/>
        <w:rPr>
          <w:rFonts w:ascii="Tahoma" w:hAnsi="Tahoma" w:cs="Tahoma"/>
        </w:rPr>
      </w:pPr>
      <w:r w:rsidRPr="00C8579C">
        <w:rPr>
          <w:rFonts w:ascii="Tahoma" w:hAnsi="Tahoma" w:cs="Tahoma"/>
        </w:rPr>
        <w:t xml:space="preserve">Za ugotavljanje sposobnosti </w:t>
      </w:r>
      <w:r w:rsidRPr="00C8579C">
        <w:rPr>
          <w:rFonts w:ascii="Tahoma" w:hAnsi="Tahoma" w:cs="Tahoma"/>
          <w:b/>
        </w:rPr>
        <w:t>mora</w:t>
      </w:r>
      <w:r w:rsidRPr="00C8579C">
        <w:rPr>
          <w:rFonts w:ascii="Tahoma" w:hAnsi="Tahoma" w:cs="Tahoma"/>
        </w:rPr>
        <w:t xml:space="preserve"> ponudnik </w:t>
      </w:r>
      <w:r w:rsidRPr="00C8579C">
        <w:rPr>
          <w:rFonts w:ascii="Tahoma" w:hAnsi="Tahoma" w:cs="Tahoma"/>
          <w:u w:val="single"/>
        </w:rPr>
        <w:t>izpolniti in priložiti ESPD obrazec</w:t>
      </w:r>
      <w:r w:rsidRPr="00C8579C">
        <w:rPr>
          <w:rFonts w:ascii="Tahoma" w:hAnsi="Tahoma" w:cs="Tahoma"/>
        </w:rPr>
        <w:t xml:space="preserve">, ki je priloga te razpisne dokumentacije. </w:t>
      </w:r>
    </w:p>
    <w:p w14:paraId="6102C4DE" w14:textId="77777777" w:rsidR="006927C4" w:rsidRPr="00C8579C" w:rsidRDefault="006927C4" w:rsidP="00846241">
      <w:pPr>
        <w:keepNext/>
        <w:keepLines/>
        <w:jc w:val="both"/>
        <w:rPr>
          <w:rFonts w:ascii="Tahoma" w:hAnsi="Tahoma" w:cs="Tahoma"/>
        </w:rPr>
      </w:pPr>
    </w:p>
    <w:p w14:paraId="42476A64" w14:textId="77777777" w:rsidR="00C53A34" w:rsidRPr="00C8579C" w:rsidRDefault="00C53A34" w:rsidP="00846241">
      <w:pPr>
        <w:keepNext/>
        <w:keepLines/>
        <w:numPr>
          <w:ilvl w:val="0"/>
          <w:numId w:val="16"/>
        </w:numPr>
        <w:jc w:val="both"/>
        <w:rPr>
          <w:rFonts w:ascii="Tahoma" w:hAnsi="Tahoma" w:cs="Tahoma"/>
          <w:b/>
        </w:rPr>
      </w:pPr>
      <w:r w:rsidRPr="00C8579C">
        <w:rPr>
          <w:rFonts w:ascii="Tahoma" w:hAnsi="Tahoma" w:cs="Tahoma"/>
          <w:b/>
        </w:rPr>
        <w:t>Skupna ponudba (s partnerjem/ji), ponudba s podizvajalci in/ali s subjekti, katerih zmogljivosti uporablja gospodarski subjekt:</w:t>
      </w:r>
    </w:p>
    <w:p w14:paraId="48C94DD4" w14:textId="77777777" w:rsidR="006927C4" w:rsidRPr="00C8579C" w:rsidRDefault="006927C4" w:rsidP="00846241">
      <w:pPr>
        <w:keepNext/>
        <w:keepLines/>
        <w:jc w:val="both"/>
        <w:rPr>
          <w:rFonts w:ascii="Tahoma" w:hAnsi="Tahoma" w:cs="Tahoma"/>
        </w:rPr>
      </w:pPr>
    </w:p>
    <w:p w14:paraId="6DBB8D23" w14:textId="77777777" w:rsidR="00FD1326" w:rsidRDefault="00C53A34" w:rsidP="00846241">
      <w:pPr>
        <w:keepNext/>
        <w:keepLines/>
        <w:jc w:val="both"/>
        <w:rPr>
          <w:rFonts w:ascii="Tahoma" w:hAnsi="Tahoma" w:cs="Tahoma"/>
        </w:rPr>
      </w:pPr>
      <w:r w:rsidRPr="00C8579C">
        <w:rPr>
          <w:rFonts w:ascii="Tahoma" w:hAnsi="Tahoma" w:cs="Tahoma"/>
        </w:rPr>
        <w:t xml:space="preserve">Če ponudnik nastopa </w:t>
      </w:r>
      <w:r w:rsidRPr="00C8579C">
        <w:rPr>
          <w:rFonts w:ascii="Tahoma" w:hAnsi="Tahoma" w:cs="Tahoma"/>
          <w:u w:val="single"/>
        </w:rPr>
        <w:t>v skupni ponudbi (s partnerjem/ji)</w:t>
      </w:r>
      <w:r w:rsidRPr="00C8579C">
        <w:rPr>
          <w:rFonts w:ascii="Tahoma" w:hAnsi="Tahoma" w:cs="Tahoma"/>
        </w:rPr>
        <w:t xml:space="preserve">, </w:t>
      </w:r>
      <w:r w:rsidRPr="00C8579C">
        <w:rPr>
          <w:rFonts w:ascii="Tahoma" w:hAnsi="Tahoma" w:cs="Tahoma"/>
          <w:b/>
        </w:rPr>
        <w:t>mora</w:t>
      </w:r>
      <w:r w:rsidRPr="00C8579C">
        <w:rPr>
          <w:rFonts w:ascii="Tahoma" w:hAnsi="Tahoma" w:cs="Tahoma"/>
        </w:rPr>
        <w:t xml:space="preserve"> </w:t>
      </w:r>
      <w:r w:rsidRPr="00C8579C">
        <w:rPr>
          <w:rFonts w:ascii="Tahoma" w:hAnsi="Tahoma" w:cs="Tahoma"/>
          <w:u w:val="single"/>
        </w:rPr>
        <w:t>poleg svojega</w:t>
      </w:r>
      <w:r w:rsidRPr="00C8579C">
        <w:rPr>
          <w:rFonts w:ascii="Tahoma" w:hAnsi="Tahoma" w:cs="Tahoma"/>
        </w:rPr>
        <w:t xml:space="preserve"> priložiti tudi </w:t>
      </w:r>
      <w:r w:rsidRPr="00C8579C">
        <w:rPr>
          <w:rFonts w:ascii="Tahoma" w:hAnsi="Tahoma" w:cs="Tahoma"/>
          <w:b/>
          <w:u w:val="single"/>
        </w:rPr>
        <w:t>ločen</w:t>
      </w:r>
      <w:r w:rsidRPr="00C8579C">
        <w:rPr>
          <w:rFonts w:ascii="Tahoma" w:hAnsi="Tahoma" w:cs="Tahoma"/>
        </w:rPr>
        <w:t xml:space="preserve"> ESPD obrazec za vsakega od sodelujočih partnerjev v skupni ponudbi. </w:t>
      </w:r>
      <w:r w:rsidRPr="00C8579C">
        <w:rPr>
          <w:rFonts w:ascii="Tahoma" w:hAnsi="Tahoma" w:cs="Tahoma"/>
          <w:b/>
        </w:rPr>
        <w:t>Enako velja v primeru</w:t>
      </w:r>
      <w:r w:rsidRPr="00C8579C">
        <w:rPr>
          <w:rFonts w:ascii="Tahoma" w:hAnsi="Tahoma" w:cs="Tahoma"/>
        </w:rPr>
        <w:t xml:space="preserve">, če ponudnik sodeluje s </w:t>
      </w:r>
      <w:r w:rsidRPr="00C8579C">
        <w:rPr>
          <w:rFonts w:ascii="Tahoma" w:hAnsi="Tahoma" w:cs="Tahoma"/>
          <w:u w:val="single"/>
        </w:rPr>
        <w:t>podizvajalci</w:t>
      </w:r>
      <w:r w:rsidRPr="00C8579C">
        <w:rPr>
          <w:rFonts w:ascii="Tahoma" w:hAnsi="Tahoma" w:cs="Tahoma"/>
        </w:rPr>
        <w:t xml:space="preserve"> ali če se ponudnik pri izkazovanju svoje sposobnosti sklicuje </w:t>
      </w:r>
      <w:r w:rsidRPr="00C8579C">
        <w:rPr>
          <w:rFonts w:ascii="Tahoma" w:hAnsi="Tahoma" w:cs="Tahoma"/>
          <w:u w:val="single"/>
        </w:rPr>
        <w:t>na druge gospodarske subjekte</w:t>
      </w:r>
      <w:r w:rsidRPr="00C8579C">
        <w:rPr>
          <w:rFonts w:ascii="Tahoma" w:hAnsi="Tahoma" w:cs="Tahoma"/>
        </w:rPr>
        <w:t xml:space="preserve"> (priložiti je potrebno ločen ESPD obrazec zase kot ponudnika, ter ločene ESPD obrazce za vsakega podizvajalca in subjekta, katerih zmogljivosti uporablja ponudnik v ponudbi).</w:t>
      </w:r>
      <w:r w:rsidR="00194936">
        <w:rPr>
          <w:rFonts w:ascii="Tahoma" w:hAnsi="Tahoma" w:cs="Tahoma"/>
        </w:rPr>
        <w:t xml:space="preserve"> </w:t>
      </w:r>
    </w:p>
    <w:p w14:paraId="4F2270B9" w14:textId="77777777" w:rsidR="00FD1326" w:rsidRPr="00C8579C" w:rsidRDefault="00FD1326" w:rsidP="00846241">
      <w:pPr>
        <w:keepNext/>
        <w:keepLines/>
        <w:jc w:val="both"/>
        <w:rPr>
          <w:rFonts w:ascii="Tahoma" w:hAnsi="Tahoma" w:cs="Tahoma"/>
        </w:rPr>
      </w:pPr>
    </w:p>
    <w:p w14:paraId="774B5088" w14:textId="77777777" w:rsidR="00C53A34" w:rsidRPr="00C8579C" w:rsidRDefault="00C53A34" w:rsidP="00846241">
      <w:pPr>
        <w:keepNext/>
        <w:keepLines/>
        <w:numPr>
          <w:ilvl w:val="0"/>
          <w:numId w:val="16"/>
        </w:numPr>
        <w:jc w:val="both"/>
        <w:rPr>
          <w:rFonts w:ascii="Tahoma" w:hAnsi="Tahoma" w:cs="Tahoma"/>
          <w:b/>
        </w:rPr>
      </w:pPr>
      <w:r w:rsidRPr="00C8579C">
        <w:rPr>
          <w:rFonts w:ascii="Tahoma" w:hAnsi="Tahoma" w:cs="Tahoma"/>
          <w:b/>
        </w:rPr>
        <w:t>Navodila za ESPD obrazec:</w:t>
      </w:r>
    </w:p>
    <w:p w14:paraId="1F5D5DC1" w14:textId="77777777" w:rsidR="00C53A34" w:rsidRPr="00C8579C" w:rsidRDefault="00C53A34" w:rsidP="00846241">
      <w:pPr>
        <w:keepNext/>
        <w:keepLines/>
        <w:jc w:val="both"/>
        <w:rPr>
          <w:rFonts w:ascii="Tahoma" w:hAnsi="Tahoma" w:cs="Tahoma"/>
        </w:rPr>
      </w:pPr>
    </w:p>
    <w:p w14:paraId="5BE281C3" w14:textId="77777777" w:rsidR="00C53A34" w:rsidRPr="00C8579C" w:rsidRDefault="00C53A34" w:rsidP="00846241">
      <w:pPr>
        <w:keepNext/>
        <w:keepLines/>
        <w:jc w:val="both"/>
        <w:rPr>
          <w:rFonts w:ascii="Tahoma" w:hAnsi="Tahoma" w:cs="Tahoma"/>
          <w:bCs/>
        </w:rPr>
      </w:pPr>
      <w:r w:rsidRPr="00C8579C">
        <w:rPr>
          <w:rFonts w:ascii="Tahoma" w:hAnsi="Tahoma" w:cs="Tahoma"/>
        </w:rPr>
        <w:t xml:space="preserve">ESPD predstavlja uradno izjavo gospodarskega subjekta, da ne obstajajo razlogi za izključitev in da izpolnjuje pogoje za sodelovanje, hkrati pa zagotavlja ustrezne informacije, ki jih zahteva naročnik. </w:t>
      </w:r>
    </w:p>
    <w:p w14:paraId="1B990F14" w14:textId="77777777" w:rsidR="00C92887" w:rsidRDefault="00C92887" w:rsidP="00846241">
      <w:pPr>
        <w:keepNext/>
        <w:keepLines/>
        <w:jc w:val="both"/>
        <w:rPr>
          <w:rFonts w:ascii="Tahoma" w:hAnsi="Tahoma" w:cs="Tahoma"/>
          <w:bCs/>
        </w:rPr>
      </w:pPr>
      <w:bookmarkStart w:id="12" w:name="_Hlk511905322"/>
    </w:p>
    <w:p w14:paraId="59E421B2" w14:textId="77777777" w:rsidR="00A3096A" w:rsidRDefault="00DA0B3F" w:rsidP="00846241">
      <w:pPr>
        <w:keepNext/>
        <w:keepLines/>
        <w:jc w:val="both"/>
        <w:rPr>
          <w:rFonts w:ascii="Tahoma" w:hAnsi="Tahoma" w:cs="Tahoma"/>
          <w:bCs/>
        </w:rPr>
      </w:pPr>
      <w:r w:rsidRPr="00C8579C">
        <w:rPr>
          <w:rFonts w:ascii="Tahoma" w:hAnsi="Tahoma" w:cs="Tahoma"/>
          <w:bCs/>
        </w:rPr>
        <w:t xml:space="preserve">Ponudnik, ki v sistemu e-JN oddaja ponudbo, naloži svoj ESPD v razdelek »ESPD – ponudnik«, ESPD ostalih sodelujočih pa naloži v razdelek »ESPD – ostali sodelujoči«. Ponudnik, ki v sistemu e-JN oddaja ponudbo, naloži elektronsko podpisan ESPD v </w:t>
      </w:r>
      <w:proofErr w:type="spellStart"/>
      <w:r w:rsidRPr="00C8579C">
        <w:rPr>
          <w:rFonts w:ascii="Tahoma" w:hAnsi="Tahoma" w:cs="Tahoma"/>
          <w:bCs/>
        </w:rPr>
        <w:t>xml</w:t>
      </w:r>
      <w:proofErr w:type="spellEnd"/>
      <w:r w:rsidRPr="00C8579C">
        <w:rPr>
          <w:rFonts w:ascii="Tahoma" w:hAnsi="Tahoma" w:cs="Tahoma"/>
          <w:bCs/>
        </w:rPr>
        <w:t xml:space="preserve">. obliki ali nepodpisan ESPD v </w:t>
      </w:r>
      <w:proofErr w:type="spellStart"/>
      <w:r w:rsidRPr="00C8579C">
        <w:rPr>
          <w:rFonts w:ascii="Tahoma" w:hAnsi="Tahoma" w:cs="Tahoma"/>
          <w:bCs/>
        </w:rPr>
        <w:t>xml</w:t>
      </w:r>
      <w:proofErr w:type="spellEnd"/>
      <w:r w:rsidRPr="00C8579C">
        <w:rPr>
          <w:rFonts w:ascii="Tahoma" w:hAnsi="Tahoma" w:cs="Tahoma"/>
          <w:bCs/>
        </w:rPr>
        <w:t>. obliki, pri čemer se v slednjem primeru v skladu Splošnimi pogoji uporabe informacijskega sistema e-JN šteje, da je oddan pravno zavezujoč dokument, ki ima enako veljavnost kot podpisan.</w:t>
      </w:r>
    </w:p>
    <w:p w14:paraId="1FED82AE" w14:textId="77777777" w:rsidR="00DA0B3F" w:rsidRPr="00C8579C" w:rsidRDefault="00DA0B3F" w:rsidP="00846241">
      <w:pPr>
        <w:keepNext/>
        <w:keepLines/>
        <w:jc w:val="both"/>
        <w:rPr>
          <w:rFonts w:ascii="Tahoma" w:hAnsi="Tahoma" w:cs="Tahoma"/>
          <w:bCs/>
        </w:rPr>
      </w:pPr>
      <w:r w:rsidRPr="00C8579C">
        <w:rPr>
          <w:rFonts w:ascii="Tahoma" w:hAnsi="Tahoma" w:cs="Tahoma"/>
          <w:bCs/>
        </w:rPr>
        <w:t xml:space="preserve"> </w:t>
      </w:r>
    </w:p>
    <w:bookmarkEnd w:id="12"/>
    <w:p w14:paraId="75BB1EF4" w14:textId="77777777" w:rsidR="00DA0B3F" w:rsidRPr="00C8579C" w:rsidRDefault="00DA0B3F" w:rsidP="00846241">
      <w:pPr>
        <w:keepNext/>
        <w:keepLines/>
        <w:jc w:val="both"/>
        <w:rPr>
          <w:rFonts w:ascii="Tahoma" w:hAnsi="Tahoma" w:cs="Tahoma"/>
          <w:bCs/>
        </w:rPr>
      </w:pPr>
      <w:r w:rsidRPr="00C8579C">
        <w:rPr>
          <w:rFonts w:ascii="Tahoma" w:hAnsi="Tahoma" w:cs="Tahoma"/>
          <w:bCs/>
        </w:rPr>
        <w:t xml:space="preserve">Za ostale sodelujoče ponudnik v razdelek »ESPD – ostali sodelujoči« priloži podpisane ESPD v pdf. obliki, ali v elektronski obliki podpisan </w:t>
      </w:r>
      <w:proofErr w:type="spellStart"/>
      <w:r w:rsidRPr="00C8579C">
        <w:rPr>
          <w:rFonts w:ascii="Tahoma" w:hAnsi="Tahoma" w:cs="Tahoma"/>
          <w:bCs/>
        </w:rPr>
        <w:t>xml</w:t>
      </w:r>
      <w:proofErr w:type="spellEnd"/>
      <w:r w:rsidRPr="00C8579C">
        <w:rPr>
          <w:rFonts w:ascii="Tahoma" w:hAnsi="Tahoma" w:cs="Tahoma"/>
          <w:bCs/>
        </w:rPr>
        <w:t>.</w:t>
      </w:r>
    </w:p>
    <w:p w14:paraId="269F7D5D" w14:textId="77777777" w:rsidR="00AF7EF7" w:rsidRDefault="00AF7EF7" w:rsidP="00846241">
      <w:pPr>
        <w:keepNext/>
        <w:keepLines/>
        <w:jc w:val="both"/>
        <w:rPr>
          <w:rFonts w:ascii="Tahoma" w:hAnsi="Tahoma" w:cs="Tahoma"/>
          <w:b/>
          <w:bCs/>
          <w:i/>
          <w:sz w:val="18"/>
        </w:rPr>
      </w:pPr>
    </w:p>
    <w:p w14:paraId="4F99230A" w14:textId="77777777" w:rsidR="00341A94" w:rsidRPr="008A3D17" w:rsidRDefault="00341A94" w:rsidP="00846241">
      <w:pPr>
        <w:keepNext/>
        <w:keepLines/>
        <w:jc w:val="both"/>
        <w:rPr>
          <w:rFonts w:ascii="Tahoma" w:hAnsi="Tahoma" w:cs="Tahoma"/>
          <w:b/>
          <w:bCs/>
          <w:i/>
          <w:sz w:val="18"/>
        </w:rPr>
      </w:pPr>
      <w:r w:rsidRPr="008A3D17">
        <w:rPr>
          <w:rFonts w:ascii="Tahoma" w:hAnsi="Tahoma" w:cs="Tahoma"/>
          <w:b/>
          <w:bCs/>
          <w:i/>
          <w:sz w:val="18"/>
        </w:rPr>
        <w:t>Naročnik lahko ponudnike kadarkoli med postopkom pozove, da predložijo vsa dokazila ali del dokazil v zvezi z navedbami v izjavi (ESPD).</w:t>
      </w:r>
    </w:p>
    <w:p w14:paraId="40E210B2" w14:textId="77777777" w:rsidR="00341A94" w:rsidRDefault="00341A94" w:rsidP="00846241">
      <w:pPr>
        <w:keepNext/>
        <w:keepLines/>
        <w:jc w:val="both"/>
        <w:rPr>
          <w:rFonts w:ascii="Tahoma" w:hAnsi="Tahoma" w:cs="Tahoma"/>
          <w:bCs/>
        </w:rPr>
      </w:pPr>
    </w:p>
    <w:p w14:paraId="3BA7633E" w14:textId="77777777" w:rsidR="00734DC1" w:rsidRPr="00C8579C" w:rsidRDefault="006B3202" w:rsidP="00846241">
      <w:pPr>
        <w:keepNext/>
        <w:keepLines/>
        <w:numPr>
          <w:ilvl w:val="1"/>
          <w:numId w:val="2"/>
        </w:numPr>
        <w:jc w:val="both"/>
        <w:rPr>
          <w:rFonts w:ascii="Tahoma" w:hAnsi="Tahoma" w:cs="Tahoma"/>
          <w:b/>
        </w:rPr>
      </w:pPr>
      <w:r w:rsidRPr="00C8579C">
        <w:rPr>
          <w:rFonts w:ascii="Tahoma" w:hAnsi="Tahoma" w:cs="Tahoma"/>
          <w:b/>
        </w:rPr>
        <w:t>Razlogi za izključitev</w:t>
      </w:r>
    </w:p>
    <w:p w14:paraId="1F970E8D" w14:textId="77777777" w:rsidR="00734DC1" w:rsidRDefault="00734DC1" w:rsidP="00846241">
      <w:pPr>
        <w:keepNext/>
        <w:keepLines/>
        <w:jc w:val="both"/>
        <w:rPr>
          <w:rFonts w:ascii="Tahoma" w:hAnsi="Tahoma" w:cs="Tahoma"/>
        </w:rPr>
      </w:pPr>
    </w:p>
    <w:p w14:paraId="01160693" w14:textId="77777777" w:rsidR="00204E9A" w:rsidRPr="008A3D17" w:rsidRDefault="00204E9A" w:rsidP="00846241">
      <w:pPr>
        <w:keepNext/>
        <w:keepLines/>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s z ZJN-3 ugotovi ali je drugače seznanjen, da ponudnik ne izpolnjuje pogojev v skladu </w:t>
      </w:r>
      <w:r w:rsidR="00703EC3">
        <w:rPr>
          <w:rFonts w:ascii="Tahoma" w:hAnsi="Tahoma" w:cs="Tahoma"/>
          <w:bCs/>
        </w:rPr>
        <w:t>s prvim, drugim in četrtim</w:t>
      </w:r>
      <w:r w:rsidRPr="008A3D17">
        <w:rPr>
          <w:rFonts w:ascii="Tahoma" w:hAnsi="Tahoma" w:cs="Tahoma"/>
          <w:bCs/>
        </w:rPr>
        <w:t xml:space="preserve"> odstavkom 75. člena ZJN-3. </w:t>
      </w:r>
    </w:p>
    <w:p w14:paraId="4506F697" w14:textId="77777777" w:rsidR="00204E9A" w:rsidRDefault="00204E9A" w:rsidP="00846241">
      <w:pPr>
        <w:keepNext/>
        <w:keepLines/>
        <w:jc w:val="both"/>
        <w:rPr>
          <w:rFonts w:ascii="Tahoma" w:hAnsi="Tahoma" w:cs="Tahoma"/>
        </w:rPr>
      </w:pPr>
    </w:p>
    <w:p w14:paraId="372ED9BF" w14:textId="77777777" w:rsidR="00C82042" w:rsidRDefault="00C82042" w:rsidP="00846241">
      <w:pPr>
        <w:keepNext/>
        <w:keepLines/>
        <w:jc w:val="both"/>
        <w:rPr>
          <w:rFonts w:ascii="Tahoma" w:hAnsi="Tahoma" w:cs="Tahoma"/>
        </w:rPr>
      </w:pPr>
      <w:r>
        <w:rPr>
          <w:rFonts w:ascii="Tahoma" w:hAnsi="Tahoma" w:cs="Tahoma"/>
        </w:rPr>
        <w:lastRenderedPageBreak/>
        <w:t xml:space="preserve">V kolikor je gospodarski subjekt </w:t>
      </w:r>
      <w:r w:rsidRPr="00B058CC">
        <w:rPr>
          <w:rFonts w:ascii="Tahoma" w:hAnsi="Tahoma" w:cs="Tahoma"/>
        </w:rPr>
        <w:t>v enem od položajev iz prvega, drugega ali b) točke četrtega odstavka 75. člena ZJN-3</w:t>
      </w:r>
      <w:r>
        <w:rPr>
          <w:rFonts w:ascii="Tahoma" w:hAnsi="Tahoma" w:cs="Tahoma"/>
        </w:rPr>
        <w:t xml:space="preserve">, lahko na podlagi </w:t>
      </w:r>
      <w:r w:rsidRPr="00B058CC">
        <w:rPr>
          <w:rFonts w:ascii="Tahoma" w:hAnsi="Tahoma" w:cs="Tahoma"/>
          <w:bCs/>
        </w:rPr>
        <w:t>Sklep</w:t>
      </w:r>
      <w:r>
        <w:rPr>
          <w:rFonts w:ascii="Tahoma" w:hAnsi="Tahoma" w:cs="Tahoma"/>
          <w:bCs/>
        </w:rPr>
        <w:t>a</w:t>
      </w:r>
      <w:r w:rsidRPr="00B058CC">
        <w:rPr>
          <w:rFonts w:ascii="Tahoma" w:hAnsi="Tahoma" w:cs="Tahoma"/>
          <w:bCs/>
        </w:rPr>
        <w:t xml:space="preserve"> Ustavnega sodišča RS št. U-I-180/19-17</w:t>
      </w:r>
      <w:r>
        <w:rPr>
          <w:rFonts w:ascii="Tahoma" w:hAnsi="Tahoma" w:cs="Tahoma"/>
          <w:bCs/>
        </w:rPr>
        <w:t xml:space="preserve"> in na podlagi </w:t>
      </w:r>
      <w:r w:rsidRPr="00B058CC">
        <w:rPr>
          <w:rFonts w:ascii="Tahoma" w:hAnsi="Tahoma" w:cs="Tahoma"/>
          <w:bCs/>
        </w:rPr>
        <w:t>drug</w:t>
      </w:r>
      <w:r>
        <w:rPr>
          <w:rFonts w:ascii="Tahoma" w:hAnsi="Tahoma" w:cs="Tahoma"/>
          <w:bCs/>
        </w:rPr>
        <w:t>ega</w:t>
      </w:r>
      <w:r w:rsidRPr="00B058CC">
        <w:rPr>
          <w:rFonts w:ascii="Tahoma" w:hAnsi="Tahoma" w:cs="Tahoma"/>
          <w:bCs/>
        </w:rPr>
        <w:t xml:space="preserve"> odstavk</w:t>
      </w:r>
      <w:r>
        <w:rPr>
          <w:rFonts w:ascii="Tahoma" w:hAnsi="Tahoma" w:cs="Tahoma"/>
          <w:bCs/>
        </w:rPr>
        <w:t>a</w:t>
      </w:r>
      <w:r w:rsidRPr="00B058CC">
        <w:rPr>
          <w:rFonts w:ascii="Tahoma" w:hAnsi="Tahoma" w:cs="Tahoma"/>
          <w:bCs/>
        </w:rPr>
        <w:t xml:space="preserve"> 38. člena Zakona o interventnih ukrepih za omilitev in odpravo posledic epidemije COVID-19 (Ur. l. RS. 80/20, v nadaljevanju: ZIUOOPE)</w:t>
      </w:r>
      <w:r>
        <w:rPr>
          <w:rFonts w:ascii="Tahoma" w:hAnsi="Tahoma" w:cs="Tahoma"/>
          <w:bCs/>
        </w:rPr>
        <w:t xml:space="preserve"> ter v skladu z </w:t>
      </w:r>
      <w:r w:rsidRPr="00B058CC">
        <w:rPr>
          <w:rFonts w:ascii="Tahoma" w:hAnsi="Tahoma" w:cs="Tahoma"/>
          <w:bCs/>
        </w:rPr>
        <w:t>devetim odstavkom 75. člena ZJN-3</w:t>
      </w:r>
      <w:r>
        <w:rPr>
          <w:rFonts w:ascii="Tahoma" w:hAnsi="Tahoma" w:cs="Tahoma"/>
        </w:rPr>
        <w:t xml:space="preserve"> uveljavlja popravni mehanizem, </w:t>
      </w:r>
      <w:r>
        <w:rPr>
          <w:rFonts w:ascii="Tahoma" w:hAnsi="Tahoma" w:cs="Tahoma"/>
          <w:bCs/>
        </w:rPr>
        <w:t>s katerim lahko dokaže</w:t>
      </w:r>
      <w:r w:rsidRPr="005456F3">
        <w:rPr>
          <w:rFonts w:ascii="Tahoma" w:hAnsi="Tahoma" w:cs="Tahoma"/>
          <w:bCs/>
        </w:rPr>
        <w:t xml:space="preserve"> svojo zanesljivost kljub obstoju razlogov za izključitev</w:t>
      </w:r>
      <w:r w:rsidRPr="005F1918">
        <w:rPr>
          <w:rFonts w:ascii="Tahoma" w:hAnsi="Tahoma" w:cs="Tahoma"/>
        </w:rPr>
        <w:t xml:space="preserve"> </w:t>
      </w:r>
      <w:r>
        <w:rPr>
          <w:rFonts w:ascii="Tahoma" w:hAnsi="Tahoma" w:cs="Tahoma"/>
        </w:rPr>
        <w:t xml:space="preserve">ter </w:t>
      </w:r>
      <w:r w:rsidRPr="005F1918">
        <w:rPr>
          <w:rFonts w:ascii="Tahoma" w:hAnsi="Tahoma" w:cs="Tahoma"/>
        </w:rPr>
        <w:t>naročniku predloži dokaze, da je sprejel zadostne ukrepe, s katerimi lahko dokaže svojo zanesljivost kljub obstoju razlogov za izključitev</w:t>
      </w:r>
      <w:r>
        <w:rPr>
          <w:rFonts w:ascii="Tahoma" w:hAnsi="Tahoma" w:cs="Tahoma"/>
        </w:rPr>
        <w:t>.</w:t>
      </w:r>
    </w:p>
    <w:p w14:paraId="1B643FFE" w14:textId="77777777" w:rsidR="00C82042" w:rsidRDefault="00C82042" w:rsidP="00846241">
      <w:pPr>
        <w:keepNext/>
        <w:keepLines/>
        <w:jc w:val="both"/>
        <w:rPr>
          <w:rFonts w:ascii="Tahoma" w:hAnsi="Tahoma" w:cs="Tahoma"/>
        </w:rPr>
      </w:pPr>
    </w:p>
    <w:p w14:paraId="6FF7B150" w14:textId="77777777" w:rsidR="00C82042" w:rsidRPr="009C70F6" w:rsidRDefault="00C82042" w:rsidP="00846241">
      <w:pPr>
        <w:pStyle w:val="Telobesedila2"/>
        <w:keepNext/>
        <w:keepLines/>
        <w:rPr>
          <w:rFonts w:ascii="Tahoma" w:hAnsi="Tahoma" w:cs="Tahoma"/>
          <w:b w:val="0"/>
          <w:bCs/>
          <w:lang w:val="sl-SI"/>
        </w:rPr>
      </w:pPr>
      <w:r w:rsidRPr="009C70F6">
        <w:rPr>
          <w:rFonts w:ascii="Tahoma" w:hAnsi="Tahoma" w:cs="Tahoma"/>
          <w:b w:val="0"/>
          <w:bCs/>
          <w:lang w:val="sl-SI"/>
        </w:rPr>
        <w:t xml:space="preserve">V kolikor je v primeru pri izpolnjevanju obrazca ESPD (v »Del III: Razlogi za izključitev, A: Razlogi povezani s kazenskimi obsodbami, B: Razlogi, povezani s plačilom davkov ali prispevkov za socialno varnost ali Oddelek D: Nacionalni razlogi za izključitev«) za </w:t>
      </w:r>
      <w:r>
        <w:rPr>
          <w:rFonts w:ascii="Tahoma" w:hAnsi="Tahoma" w:cs="Tahoma"/>
          <w:b w:val="0"/>
          <w:bCs/>
          <w:lang w:val="sl-SI"/>
        </w:rPr>
        <w:t xml:space="preserve">posamezne </w:t>
      </w:r>
      <w:r w:rsidRPr="009C70F6">
        <w:rPr>
          <w:rFonts w:ascii="Tahoma" w:hAnsi="Tahoma" w:cs="Tahoma"/>
          <w:b w:val="0"/>
          <w:bCs/>
          <w:lang w:val="sl-SI"/>
        </w:rPr>
        <w:t xml:space="preserve">gospodarske subjekte v ponudbi, vaš odgovor »DA«, in uveljavljate popravni mehanizem, v polje »Opišite jih« napišete kršitve in ukrepe za samoočiščenje </w:t>
      </w:r>
      <w:r w:rsidRPr="00140E07">
        <w:rPr>
          <w:rFonts w:ascii="Tahoma" w:hAnsi="Tahoma" w:cs="Tahoma"/>
          <w:b w:val="0"/>
          <w:bCs/>
          <w:lang w:val="sl-SI"/>
        </w:rPr>
        <w:t>ali predložite lastno izjavo z navedbo kršitev in ukrepov za samoočiščenje</w:t>
      </w:r>
      <w:r w:rsidRPr="009C70F6">
        <w:rPr>
          <w:rFonts w:ascii="Tahoma" w:hAnsi="Tahoma" w:cs="Tahoma"/>
          <w:b w:val="0"/>
          <w:bCs/>
          <w:lang w:val="sl-SI"/>
        </w:rPr>
        <w:t xml:space="preserve">, s katerimi lahko dokažete svojo zanesljivost kljub obstoju razlogov za izključitev, </w:t>
      </w:r>
      <w:r>
        <w:rPr>
          <w:rFonts w:ascii="Tahoma" w:hAnsi="Tahoma" w:cs="Tahoma"/>
          <w:b w:val="0"/>
          <w:bCs/>
          <w:lang w:val="sl-SI"/>
        </w:rPr>
        <w:t xml:space="preserve">ter predložite </w:t>
      </w:r>
      <w:r w:rsidRPr="009C70F6">
        <w:rPr>
          <w:rFonts w:ascii="Tahoma" w:hAnsi="Tahoma" w:cs="Tahoma"/>
          <w:b w:val="0"/>
          <w:bCs/>
          <w:lang w:val="sl-SI"/>
        </w:rPr>
        <w:t>dokaze glede njih pa predložite skupaj s ponudbo ali na poziv naročnika.</w:t>
      </w:r>
    </w:p>
    <w:p w14:paraId="0C5A3331" w14:textId="77777777" w:rsidR="00C82042" w:rsidRPr="008A3D17" w:rsidRDefault="00C82042" w:rsidP="00846241">
      <w:pPr>
        <w:keepNext/>
        <w:keepLines/>
        <w:jc w:val="both"/>
        <w:rPr>
          <w:rFonts w:ascii="Tahoma" w:hAnsi="Tahoma" w:cs="Tahoma"/>
          <w:bCs/>
        </w:rPr>
      </w:pPr>
    </w:p>
    <w:p w14:paraId="7B6A8C47" w14:textId="77777777" w:rsidR="00C82042" w:rsidRDefault="00C82042" w:rsidP="00846241">
      <w:pPr>
        <w:pStyle w:val="Telobesedila2"/>
        <w:keepNext/>
        <w:keepLines/>
        <w:rPr>
          <w:rFonts w:ascii="Tahoma" w:hAnsi="Tahoma" w:cs="Tahoma"/>
          <w:b w:val="0"/>
          <w:i/>
          <w:lang w:val="sl-SI"/>
        </w:rPr>
      </w:pPr>
      <w:r w:rsidRPr="00C8579C">
        <w:rPr>
          <w:rFonts w:ascii="Tahoma" w:hAnsi="Tahoma" w:cs="Tahoma"/>
          <w:b w:val="0"/>
          <w:i/>
          <w:lang w:val="sl-SI"/>
        </w:rPr>
        <w:t xml:space="preserve">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 </w:t>
      </w:r>
      <w:r w:rsidRPr="003E60B8">
        <w:rPr>
          <w:rFonts w:ascii="Tahoma" w:hAnsi="Tahoma" w:cs="Tahoma"/>
          <w:b w:val="0"/>
          <w:i/>
          <w:lang w:val="sl-SI"/>
        </w:rPr>
        <w:t>V podtočkah A, B in D uporabljen izraz »ponudnik«, je uporabljen kot nevtralni izraz za ponudnika, partnerja, podizvajalca in subjekta, katerega zmogljivost uporablja ponudnik.</w:t>
      </w:r>
    </w:p>
    <w:p w14:paraId="419489D0" w14:textId="77777777" w:rsidR="00C92887" w:rsidRPr="00CD1BD6" w:rsidRDefault="00C92887" w:rsidP="00846241">
      <w:pPr>
        <w:pStyle w:val="Telobesedila2"/>
        <w:keepNext/>
        <w:keepLines/>
        <w:rPr>
          <w:rFonts w:ascii="Tahoma" w:hAnsi="Tahoma" w:cs="Tahoma"/>
        </w:rPr>
      </w:pPr>
    </w:p>
    <w:p w14:paraId="7A77BA83" w14:textId="77777777" w:rsidR="00B630AD" w:rsidRPr="00C8579C" w:rsidRDefault="00B630AD" w:rsidP="00846241">
      <w:pPr>
        <w:pStyle w:val="Telobesedila2"/>
        <w:keepNext/>
        <w:keepLines/>
        <w:rPr>
          <w:rFonts w:ascii="Tahoma" w:hAnsi="Tahoma" w:cs="Tahoma"/>
          <w:lang w:val="sl-SI"/>
        </w:rPr>
      </w:pPr>
      <w:r w:rsidRPr="00C8579C">
        <w:rPr>
          <w:rFonts w:ascii="Tahoma" w:hAnsi="Tahoma" w:cs="Tahoma"/>
          <w:lang w:val="sl-SI"/>
        </w:rPr>
        <w:t xml:space="preserve">A: Razlogi, povezani s kazenskimi obsodbami </w:t>
      </w:r>
    </w:p>
    <w:p w14:paraId="5E3B3E81" w14:textId="77777777" w:rsidR="00B630AD" w:rsidRPr="00C8579C" w:rsidRDefault="00010FE1" w:rsidP="00846241">
      <w:pPr>
        <w:pStyle w:val="Telobesedila2"/>
        <w:keepNext/>
        <w:keepLines/>
        <w:rPr>
          <w:rFonts w:ascii="Tahoma" w:hAnsi="Tahoma" w:cs="Tahoma"/>
          <w:b w:val="0"/>
          <w:lang w:val="sl-SI"/>
        </w:rPr>
      </w:pPr>
      <w:r w:rsidRPr="00C8579C">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21D9D214" w14:textId="77777777" w:rsidR="00A3096A" w:rsidRDefault="00A3096A" w:rsidP="00846241">
      <w:pPr>
        <w:pStyle w:val="Telobesedila2"/>
        <w:keepNext/>
        <w:keepLines/>
        <w:rPr>
          <w:rFonts w:ascii="Tahoma" w:hAnsi="Tahoma" w:cs="Tahoma"/>
          <w:b w:val="0"/>
          <w:lang w:val="sl-SI"/>
        </w:rPr>
      </w:pPr>
    </w:p>
    <w:p w14:paraId="3C5CFC5E" w14:textId="77777777" w:rsidR="00357AF8" w:rsidRPr="00C8579C" w:rsidRDefault="00357AF8" w:rsidP="00846241">
      <w:pPr>
        <w:pStyle w:val="Telobesedila2"/>
        <w:keepNext/>
        <w:keepLines/>
        <w:rPr>
          <w:rFonts w:ascii="Tahoma" w:hAnsi="Tahoma" w:cs="Tahoma"/>
          <w:smallCaps/>
          <w:lang w:val="sl-SI"/>
        </w:rPr>
      </w:pPr>
      <w:r w:rsidRPr="00C8579C">
        <w:rPr>
          <w:rFonts w:ascii="Tahoma" w:hAnsi="Tahoma" w:cs="Tahoma"/>
          <w:smallCaps/>
          <w:lang w:val="sl-SI"/>
        </w:rPr>
        <w:t>Dokazilo:</w:t>
      </w:r>
    </w:p>
    <w:p w14:paraId="564A7757" w14:textId="77777777" w:rsidR="00FC2E27" w:rsidRDefault="00357AF8" w:rsidP="00846241">
      <w:pPr>
        <w:pStyle w:val="Odstavekseznama"/>
        <w:keepNext/>
        <w:keepLines/>
        <w:ind w:left="0"/>
        <w:jc w:val="both"/>
        <w:rPr>
          <w:rFonts w:ascii="Tahoma" w:hAnsi="Tahoma" w:cs="Tahoma"/>
          <w:szCs w:val="22"/>
        </w:rPr>
      </w:pPr>
      <w:r w:rsidRPr="00C8579C">
        <w:rPr>
          <w:rFonts w:ascii="Tahoma" w:hAnsi="Tahoma" w:cs="Tahoma"/>
          <w:szCs w:val="22"/>
        </w:rPr>
        <w:t>Izpolnjen ESPD</w:t>
      </w:r>
      <w:r w:rsidR="00500A39" w:rsidRPr="00C8579C">
        <w:rPr>
          <w:rFonts w:ascii="Tahoma" w:hAnsi="Tahoma" w:cs="Tahoma"/>
          <w:szCs w:val="22"/>
        </w:rPr>
        <w:t xml:space="preserve"> (</w:t>
      </w:r>
      <w:r w:rsidR="00500A39" w:rsidRPr="00C8579C">
        <w:rPr>
          <w:rFonts w:ascii="Tahoma" w:hAnsi="Tahoma" w:cs="Tahoma"/>
          <w:i/>
          <w:szCs w:val="22"/>
        </w:rPr>
        <w:t>v »Del III: Razlogi za izključitev, A: Razlogi, povezani s kazenskimi obsodbami«</w:t>
      </w:r>
      <w:r w:rsidR="00500A39" w:rsidRPr="00C8579C">
        <w:rPr>
          <w:rFonts w:ascii="Tahoma" w:hAnsi="Tahoma" w:cs="Tahoma"/>
          <w:szCs w:val="22"/>
        </w:rPr>
        <w:t>)</w:t>
      </w:r>
      <w:r w:rsidRPr="00C8579C">
        <w:rPr>
          <w:rFonts w:ascii="Tahoma" w:hAnsi="Tahoma" w:cs="Tahoma"/>
          <w:szCs w:val="22"/>
        </w:rPr>
        <w:t xml:space="preserve"> s strani vseh gospodarskih subjektov v ponudbi.</w:t>
      </w:r>
      <w:r w:rsidR="00CB0547" w:rsidRPr="00C8579C">
        <w:rPr>
          <w:rFonts w:ascii="Tahoma" w:hAnsi="Tahoma" w:cs="Tahoma"/>
          <w:szCs w:val="22"/>
        </w:rPr>
        <w:t xml:space="preserve"> </w:t>
      </w:r>
    </w:p>
    <w:p w14:paraId="01D1329B" w14:textId="77777777" w:rsidR="00194936" w:rsidRDefault="00194936" w:rsidP="00846241">
      <w:pPr>
        <w:pStyle w:val="Odstavekseznama"/>
        <w:keepNext/>
        <w:keepLines/>
        <w:ind w:left="0"/>
        <w:jc w:val="both"/>
        <w:rPr>
          <w:rFonts w:ascii="Tahoma" w:hAnsi="Tahoma" w:cs="Tahoma"/>
          <w:szCs w:val="22"/>
        </w:rPr>
      </w:pPr>
    </w:p>
    <w:p w14:paraId="518F0A4C" w14:textId="77777777" w:rsidR="005E3D51" w:rsidRPr="008A3D17" w:rsidRDefault="005E3D51" w:rsidP="00846241">
      <w:pPr>
        <w:keepNext/>
        <w:keepLines/>
        <w:jc w:val="both"/>
        <w:rPr>
          <w:rFonts w:ascii="Tahoma" w:hAnsi="Tahoma" w:cs="Tahoma"/>
          <w:szCs w:val="22"/>
        </w:rPr>
      </w:pPr>
      <w:r w:rsidRPr="008A3D17">
        <w:rPr>
          <w:rFonts w:ascii="Tahoma" w:hAnsi="Tahoma" w:cs="Tahoma"/>
          <w:bCs/>
          <w:szCs w:val="22"/>
        </w:rPr>
        <w:t xml:space="preserve">Naročnik bo pred oddajo javnega naročila od </w:t>
      </w:r>
      <w:r w:rsidR="009804F9">
        <w:rPr>
          <w:rFonts w:ascii="Tahoma" w:hAnsi="Tahoma" w:cs="Tahoma"/>
          <w:bCs/>
          <w:szCs w:val="22"/>
        </w:rPr>
        <w:t>ponudnika</w:t>
      </w:r>
      <w:r>
        <w:rPr>
          <w:rFonts w:ascii="Tahoma" w:hAnsi="Tahoma" w:cs="Tahoma"/>
          <w:bCs/>
          <w:szCs w:val="22"/>
        </w:rPr>
        <w:t xml:space="preserve"> s sedežem v Republiki Sloveniji</w:t>
      </w:r>
      <w:r w:rsidRPr="008A3D17">
        <w:rPr>
          <w:rFonts w:ascii="Tahoma" w:hAnsi="Tahoma" w:cs="Tahoma"/>
          <w:bCs/>
          <w:szCs w:val="22"/>
        </w:rPr>
        <w:t>, kateremu se je odločil oddati predmetno naročilo</w:t>
      </w:r>
      <w:r w:rsidRPr="008A3D17">
        <w:rPr>
          <w:rFonts w:ascii="Tahoma" w:hAnsi="Tahoma" w:cs="Tahoma"/>
          <w:szCs w:val="22"/>
        </w:rPr>
        <w:t>,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w:t>
      </w:r>
    </w:p>
    <w:p w14:paraId="778AE2F8" w14:textId="77777777" w:rsidR="005E3D51" w:rsidRPr="008A3D17" w:rsidRDefault="005E3D51" w:rsidP="00846241">
      <w:pPr>
        <w:keepNext/>
        <w:keepLines/>
        <w:jc w:val="both"/>
        <w:rPr>
          <w:rFonts w:ascii="Tahoma" w:hAnsi="Tahoma" w:cs="Tahoma"/>
          <w:szCs w:val="22"/>
        </w:rPr>
      </w:pPr>
    </w:p>
    <w:p w14:paraId="26324160" w14:textId="77777777" w:rsidR="005E3D51" w:rsidRPr="008A3D17" w:rsidRDefault="005E3D51" w:rsidP="00846241">
      <w:pPr>
        <w:keepNext/>
        <w:keepLines/>
        <w:jc w:val="both"/>
        <w:rPr>
          <w:rFonts w:ascii="Tahoma" w:hAnsi="Tahoma" w:cs="Tahoma"/>
          <w:szCs w:val="22"/>
        </w:rPr>
      </w:pPr>
      <w:r w:rsidRPr="008A3D17">
        <w:rPr>
          <w:rFonts w:ascii="Tahoma" w:hAnsi="Tahoma" w:cs="Tahoma"/>
          <w:szCs w:val="22"/>
          <w:u w:val="single"/>
        </w:rPr>
        <w:t xml:space="preserve">Ponudnik </w:t>
      </w:r>
      <w:r w:rsidRPr="008A3D17">
        <w:rPr>
          <w:rFonts w:ascii="Tahoma" w:hAnsi="Tahoma" w:cs="Tahoma"/>
          <w:b/>
          <w:szCs w:val="22"/>
          <w:u w:val="single"/>
        </w:rPr>
        <w:t>lahko že v ponudbi</w:t>
      </w:r>
      <w:r w:rsidRPr="008A3D17">
        <w:rPr>
          <w:rFonts w:ascii="Tahoma" w:hAnsi="Tahoma" w:cs="Tahoma"/>
          <w:szCs w:val="22"/>
          <w:u w:val="single"/>
        </w:rPr>
        <w:t xml:space="preserve"> predloži predmetna pooblastila </w:t>
      </w:r>
      <w:r w:rsidRPr="005E3D51">
        <w:rPr>
          <w:rFonts w:ascii="Tahoma" w:hAnsi="Tahoma" w:cs="Tahoma"/>
          <w:szCs w:val="22"/>
          <w:u w:val="single"/>
        </w:rPr>
        <w:t>(Priloga 3/1, Priloga 3/2)</w:t>
      </w:r>
      <w:r w:rsidRPr="008A3D17">
        <w:rPr>
          <w:rFonts w:ascii="Tahoma" w:hAnsi="Tahoma" w:cs="Tahoma"/>
          <w:szCs w:val="22"/>
        </w:rPr>
        <w:t xml:space="preserve">. </w:t>
      </w:r>
    </w:p>
    <w:p w14:paraId="7102CE52" w14:textId="77777777" w:rsidR="001D7684" w:rsidRPr="00C8579C" w:rsidRDefault="001D7684" w:rsidP="00846241">
      <w:pPr>
        <w:pStyle w:val="Odstavekseznama"/>
        <w:keepNext/>
        <w:keepLines/>
        <w:ind w:left="0"/>
        <w:jc w:val="both"/>
        <w:rPr>
          <w:rFonts w:ascii="Tahoma" w:hAnsi="Tahoma" w:cs="Tahoma"/>
        </w:rPr>
      </w:pPr>
    </w:p>
    <w:p w14:paraId="13B226D0" w14:textId="77777777" w:rsidR="001D7684" w:rsidRPr="00C8579C" w:rsidRDefault="009804F9" w:rsidP="00846241">
      <w:pPr>
        <w:keepNext/>
        <w:keepLines/>
        <w:jc w:val="both"/>
        <w:rPr>
          <w:rFonts w:ascii="Tahoma" w:hAnsi="Tahoma" w:cs="Tahoma"/>
        </w:rPr>
      </w:pPr>
      <w:r>
        <w:rPr>
          <w:rFonts w:ascii="Tahoma" w:hAnsi="Tahoma" w:cs="Tahoma"/>
        </w:rPr>
        <w:t>Ponudnik</w:t>
      </w:r>
      <w:r w:rsidR="00060F32" w:rsidRPr="00C8579C">
        <w:rPr>
          <w:rFonts w:ascii="Tahoma" w:hAnsi="Tahoma" w:cs="Tahoma"/>
        </w:rPr>
        <w:t xml:space="preserve"> </w:t>
      </w:r>
      <w:r w:rsidR="001D7684" w:rsidRPr="00C8579C">
        <w:rPr>
          <w:rFonts w:ascii="Tahoma" w:hAnsi="Tahoma" w:cs="Tahoma"/>
        </w:rPr>
        <w:t xml:space="preserve">s sedežem izven Republike Slovenije </w:t>
      </w:r>
      <w:r w:rsidR="00204E9A">
        <w:rPr>
          <w:rFonts w:ascii="Tahoma" w:hAnsi="Tahoma" w:cs="Tahoma"/>
        </w:rPr>
        <w:t>bo moral</w:t>
      </w:r>
      <w:r w:rsidR="001D7684" w:rsidRPr="00C8579C">
        <w:rPr>
          <w:rFonts w:ascii="Tahoma" w:hAnsi="Tahoma" w:cs="Tahoma"/>
        </w:rPr>
        <w:t xml:space="preserve"> potrdilo</w:t>
      </w:r>
      <w:r w:rsidR="005E3D51">
        <w:rPr>
          <w:rFonts w:ascii="Tahoma" w:hAnsi="Tahoma" w:cs="Tahoma"/>
        </w:rPr>
        <w:t xml:space="preserve"> (tj. </w:t>
      </w:r>
      <w:r w:rsidR="005E3D51" w:rsidRPr="005E3D51">
        <w:rPr>
          <w:rFonts w:ascii="Tahoma" w:hAnsi="Tahoma" w:cs="Tahoma"/>
        </w:rPr>
        <w:t>ali 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r w:rsidR="005E3D51">
        <w:rPr>
          <w:rFonts w:ascii="Tahoma" w:hAnsi="Tahoma" w:cs="Tahoma"/>
        </w:rPr>
        <w:t>)</w:t>
      </w:r>
      <w:r w:rsidR="001D7684" w:rsidRPr="00C8579C">
        <w:rPr>
          <w:rFonts w:ascii="Tahoma" w:hAnsi="Tahoma" w:cs="Tahoma"/>
        </w:rPr>
        <w:t xml:space="preserve"> </w:t>
      </w:r>
      <w:r w:rsidR="00204E9A" w:rsidRPr="008A3D17">
        <w:rPr>
          <w:rFonts w:ascii="Tahoma" w:hAnsi="Tahoma" w:cs="Tahoma"/>
          <w:szCs w:val="22"/>
        </w:rPr>
        <w:t>pristojnega organa predložiti sam, v kolikor takšnega potrdila iz ustreznega registra ne bo mogel pridobiti naročnik</w:t>
      </w:r>
      <w:r w:rsidR="00204E9A">
        <w:rPr>
          <w:rFonts w:ascii="Tahoma" w:hAnsi="Tahoma" w:cs="Tahoma"/>
          <w:szCs w:val="22"/>
        </w:rPr>
        <w:t xml:space="preserve">, tako </w:t>
      </w:r>
      <w:r w:rsidR="001D7684" w:rsidRPr="00C8579C">
        <w:rPr>
          <w:rFonts w:ascii="Tahoma" w:hAnsi="Tahoma" w:cs="Tahoma"/>
        </w:rPr>
        <w:t>za</w:t>
      </w:r>
      <w:r w:rsidR="00060F32" w:rsidRPr="00C8579C">
        <w:rPr>
          <w:rFonts w:ascii="Tahoma" w:hAnsi="Tahoma" w:cs="Tahoma"/>
        </w:rPr>
        <w:t xml:space="preserve">se kot </w:t>
      </w:r>
      <w:r>
        <w:rPr>
          <w:rFonts w:ascii="Tahoma" w:hAnsi="Tahoma" w:cs="Tahoma"/>
        </w:rPr>
        <w:t>ponudnik</w:t>
      </w:r>
      <w:r w:rsidR="00204E9A">
        <w:rPr>
          <w:rFonts w:ascii="Tahoma" w:hAnsi="Tahoma" w:cs="Tahoma"/>
        </w:rPr>
        <w:t xml:space="preserve"> kot </w:t>
      </w:r>
      <w:r w:rsidR="001D7684" w:rsidRPr="00C8579C">
        <w:rPr>
          <w:rFonts w:ascii="Tahoma" w:hAnsi="Tahoma" w:cs="Tahoma"/>
        </w:rPr>
        <w:t xml:space="preserve">za vse osebe, ki so člani upravnega, vodstvenega ali nadzornega organa </w:t>
      </w:r>
      <w:r>
        <w:rPr>
          <w:rFonts w:ascii="Tahoma" w:hAnsi="Tahoma" w:cs="Tahoma"/>
        </w:rPr>
        <w:t>ponudnika</w:t>
      </w:r>
      <w:r w:rsidR="005E3D51">
        <w:rPr>
          <w:rFonts w:ascii="Tahoma" w:hAnsi="Tahoma" w:cs="Tahoma"/>
        </w:rPr>
        <w:t xml:space="preserve"> </w:t>
      </w:r>
      <w:r w:rsidR="001D7684" w:rsidRPr="00C8579C">
        <w:rPr>
          <w:rFonts w:ascii="Tahoma" w:hAnsi="Tahoma" w:cs="Tahoma"/>
        </w:rPr>
        <w:t>ali ki imajo pooblastila za njegovo zastopanje ali odločanje ali nadzor pristojnega organa predložiti.</w:t>
      </w:r>
    </w:p>
    <w:p w14:paraId="3487B954" w14:textId="77777777" w:rsidR="001D7684" w:rsidRPr="00C8579C" w:rsidRDefault="001D7684" w:rsidP="00846241">
      <w:pPr>
        <w:pStyle w:val="Odstavekseznama"/>
        <w:keepNext/>
        <w:keepLines/>
        <w:ind w:left="0"/>
        <w:jc w:val="both"/>
        <w:rPr>
          <w:rFonts w:ascii="Tahoma" w:hAnsi="Tahoma" w:cs="Tahoma"/>
        </w:rPr>
      </w:pPr>
    </w:p>
    <w:p w14:paraId="55DD9518" w14:textId="77777777" w:rsidR="00F30DAF" w:rsidRDefault="005E3D51" w:rsidP="00846241">
      <w:pPr>
        <w:pStyle w:val="Odstavekseznama"/>
        <w:keepNext/>
        <w:keepLines/>
        <w:ind w:left="0"/>
        <w:jc w:val="both"/>
        <w:rPr>
          <w:rFonts w:ascii="Tahoma" w:hAnsi="Tahoma" w:cs="Tahoma"/>
        </w:rPr>
      </w:pPr>
      <w:r>
        <w:rPr>
          <w:rFonts w:ascii="Tahoma" w:hAnsi="Tahoma" w:cs="Tahoma"/>
        </w:rPr>
        <w:t xml:space="preserve">Gospodarski subjekt </w:t>
      </w:r>
      <w:r w:rsidR="00204E9A">
        <w:rPr>
          <w:rFonts w:ascii="Tahoma" w:hAnsi="Tahoma" w:cs="Tahoma"/>
        </w:rPr>
        <w:t xml:space="preserve">bo moral </w:t>
      </w:r>
      <w:r w:rsidR="00F30DAF" w:rsidRPr="00C8579C">
        <w:rPr>
          <w:rFonts w:ascii="Tahoma" w:hAnsi="Tahoma" w:cs="Tahoma"/>
        </w:rPr>
        <w:t>za osebe, ki so člani upravnega, vodstvenega ali nadzornega organa gospodarskega subjekta ali ki imajo pooblastila za njegovo zastopanje ali odločanje ali nadzor, pa nimajo pridobljenega EMŠO v Republiki Sloveniji, priložiti ustrezna dokazila v skladu s to točko.</w:t>
      </w:r>
    </w:p>
    <w:p w14:paraId="30ADA1CC" w14:textId="77777777" w:rsidR="00C53A34" w:rsidRPr="00C8579C" w:rsidRDefault="00C53A34" w:rsidP="00846241">
      <w:pPr>
        <w:pStyle w:val="Odstavekseznama"/>
        <w:keepNext/>
        <w:keepLines/>
        <w:ind w:left="0"/>
        <w:jc w:val="both"/>
        <w:rPr>
          <w:rFonts w:ascii="Tahoma" w:hAnsi="Tahoma" w:cs="Tahoma"/>
        </w:rPr>
      </w:pPr>
      <w:r w:rsidRPr="00C8579C">
        <w:rPr>
          <w:rFonts w:ascii="Tahoma" w:hAnsi="Tahoma" w:cs="Tahoma"/>
        </w:rPr>
        <w:lastRenderedPageBreak/>
        <w:t>Če država članica ali tretja država dokumentov in dokazil iz tretjega odstavka 77. člena ZJN-3 ne izdaja ali če ti ne zajemajo vseh primerov iz prvega odstavka 75. člena ZJN-3 (iz podtočke 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1024CE0D" w14:textId="77777777" w:rsidR="00900D8A" w:rsidRPr="00C8579C" w:rsidRDefault="00900D8A" w:rsidP="00846241">
      <w:pPr>
        <w:pStyle w:val="Odstavekseznama"/>
        <w:keepNext/>
        <w:keepLines/>
        <w:ind w:left="0"/>
        <w:jc w:val="both"/>
        <w:rPr>
          <w:rFonts w:ascii="Tahoma" w:hAnsi="Tahoma" w:cs="Tahoma"/>
          <w:szCs w:val="22"/>
        </w:rPr>
      </w:pPr>
    </w:p>
    <w:p w14:paraId="6F019260" w14:textId="77777777" w:rsidR="00B630AD" w:rsidRPr="00C8579C" w:rsidRDefault="00B630AD" w:rsidP="00846241">
      <w:pPr>
        <w:pStyle w:val="Telobesedila2"/>
        <w:keepNext/>
        <w:keepLines/>
        <w:ind w:right="0"/>
        <w:rPr>
          <w:rFonts w:ascii="Tahoma" w:hAnsi="Tahoma" w:cs="Tahoma"/>
          <w:lang w:val="sl-SI"/>
        </w:rPr>
      </w:pPr>
      <w:r w:rsidRPr="00C8579C">
        <w:rPr>
          <w:rFonts w:ascii="Tahoma" w:hAnsi="Tahoma" w:cs="Tahoma"/>
          <w:lang w:val="sl-SI"/>
        </w:rPr>
        <w:t>B: Razlogi, povezani s plačilom davkov ali prispevkov za socialno varnost</w:t>
      </w:r>
    </w:p>
    <w:p w14:paraId="2A595BEC" w14:textId="77777777" w:rsidR="00010FE1" w:rsidRDefault="00010FE1" w:rsidP="00846241">
      <w:pPr>
        <w:pStyle w:val="Telobesedila2"/>
        <w:keepNext/>
        <w:keepLines/>
        <w:ind w:right="0"/>
        <w:rPr>
          <w:rFonts w:ascii="Tahoma" w:hAnsi="Tahoma" w:cs="Tahoma"/>
          <w:b w:val="0"/>
          <w:lang w:val="sl-SI"/>
        </w:rPr>
      </w:pPr>
      <w:r w:rsidRPr="00C8579C">
        <w:rPr>
          <w:rFonts w:ascii="Tahoma" w:hAnsi="Tahoma" w:cs="Tahoma"/>
          <w:b w:val="0"/>
          <w:lang w:val="sl-SI"/>
        </w:rPr>
        <w:t>Naročnik bo iz sodelovanja v postopku javnega naročanja izključil gospodarski subjekt, če</w:t>
      </w:r>
      <w:r w:rsidR="00460AEF" w:rsidRPr="00C8579C">
        <w:rPr>
          <w:rFonts w:ascii="Tahoma" w:hAnsi="Tahoma" w:cs="Tahoma"/>
          <w:b w:val="0"/>
          <w:lang w:val="sl-SI"/>
        </w:rPr>
        <w:t xml:space="preserve"> bo</w:t>
      </w:r>
      <w:r w:rsidRPr="00C8579C">
        <w:rPr>
          <w:rFonts w:ascii="Tahoma" w:hAnsi="Tahoma" w:cs="Tahoma"/>
          <w:b w:val="0"/>
          <w:lang w:val="sl-SI"/>
        </w:rPr>
        <w:t xml:space="preserv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sidRPr="00C8579C">
        <w:rPr>
          <w:rFonts w:ascii="Tahoma" w:hAnsi="Tahoma" w:cs="Tahoma"/>
          <w:b w:val="0"/>
          <w:lang w:val="sl-SI"/>
        </w:rPr>
        <w:t>v</w:t>
      </w:r>
      <w:r w:rsidRPr="00C8579C">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sidRPr="00C8579C">
        <w:rPr>
          <w:rFonts w:ascii="Tahoma" w:hAnsi="Tahoma" w:cs="Tahoma"/>
          <w:b w:val="0"/>
          <w:lang w:val="sl-SI"/>
        </w:rPr>
        <w:t>va</w:t>
      </w:r>
      <w:r w:rsidRPr="00C8579C">
        <w:rPr>
          <w:rFonts w:ascii="Tahoma" w:hAnsi="Tahoma" w:cs="Tahoma"/>
          <w:b w:val="0"/>
          <w:lang w:val="sl-SI"/>
        </w:rPr>
        <w:t xml:space="preserve"> oddaje ponudbe ali prijave.</w:t>
      </w:r>
    </w:p>
    <w:p w14:paraId="412827B4" w14:textId="77777777" w:rsidR="00481DF9" w:rsidRPr="00C8579C" w:rsidRDefault="00481DF9" w:rsidP="00846241">
      <w:pPr>
        <w:pStyle w:val="Telobesedila2"/>
        <w:keepNext/>
        <w:keepLines/>
        <w:ind w:right="0"/>
        <w:rPr>
          <w:rFonts w:ascii="Tahoma" w:hAnsi="Tahoma" w:cs="Tahoma"/>
          <w:b w:val="0"/>
          <w:lang w:val="sl-SI"/>
        </w:rPr>
      </w:pPr>
    </w:p>
    <w:p w14:paraId="3C87FC5B" w14:textId="77777777" w:rsidR="00357AF8" w:rsidRPr="00C8579C" w:rsidRDefault="00357AF8" w:rsidP="00846241">
      <w:pPr>
        <w:pStyle w:val="Telobesedila2"/>
        <w:keepNext/>
        <w:keepLines/>
        <w:rPr>
          <w:rFonts w:ascii="Tahoma" w:hAnsi="Tahoma" w:cs="Tahoma"/>
          <w:smallCaps/>
          <w:lang w:val="sl-SI"/>
        </w:rPr>
      </w:pPr>
      <w:r w:rsidRPr="00C8579C">
        <w:rPr>
          <w:rFonts w:ascii="Tahoma" w:hAnsi="Tahoma" w:cs="Tahoma"/>
          <w:smallCaps/>
          <w:lang w:val="sl-SI"/>
        </w:rPr>
        <w:t>Dokazilo:</w:t>
      </w:r>
    </w:p>
    <w:p w14:paraId="47E91257" w14:textId="77777777" w:rsidR="00357AF8" w:rsidRPr="00C8579C" w:rsidRDefault="00357AF8" w:rsidP="00846241">
      <w:pPr>
        <w:pStyle w:val="Odstavekseznama"/>
        <w:keepNext/>
        <w:keepLines/>
        <w:ind w:left="0"/>
        <w:jc w:val="both"/>
        <w:rPr>
          <w:rFonts w:ascii="Tahoma" w:hAnsi="Tahoma" w:cs="Tahoma"/>
          <w:szCs w:val="22"/>
        </w:rPr>
      </w:pPr>
      <w:r w:rsidRPr="00C8579C">
        <w:rPr>
          <w:rFonts w:ascii="Tahoma" w:hAnsi="Tahoma" w:cs="Tahoma"/>
          <w:szCs w:val="22"/>
        </w:rPr>
        <w:t>Izpolnjen ESPD</w:t>
      </w:r>
      <w:r w:rsidR="00500A39" w:rsidRPr="00C8579C">
        <w:rPr>
          <w:rFonts w:ascii="Tahoma" w:hAnsi="Tahoma" w:cs="Tahoma"/>
          <w:szCs w:val="22"/>
        </w:rPr>
        <w:t xml:space="preserve"> (</w:t>
      </w:r>
      <w:r w:rsidR="00500A39" w:rsidRPr="00C8579C">
        <w:rPr>
          <w:rFonts w:ascii="Tahoma" w:hAnsi="Tahoma" w:cs="Tahoma"/>
          <w:i/>
          <w:szCs w:val="22"/>
        </w:rPr>
        <w:t>v »Del III: Razlogi za izključitev, B</w:t>
      </w:r>
      <w:r w:rsidR="00500A39" w:rsidRPr="00C8579C">
        <w:rPr>
          <w:rFonts w:ascii="Tahoma" w:hAnsi="Tahoma" w:cs="Tahoma"/>
          <w:i/>
          <w:iCs/>
          <w:szCs w:val="22"/>
        </w:rPr>
        <w:t>: Razlogi, povezani s plačilom davkov ali prispevkov za socialno varnost</w:t>
      </w:r>
      <w:r w:rsidR="00500A39" w:rsidRPr="00C8579C">
        <w:rPr>
          <w:rFonts w:ascii="Tahoma" w:hAnsi="Tahoma" w:cs="Tahoma"/>
          <w:i/>
          <w:szCs w:val="22"/>
        </w:rPr>
        <w:t>«</w:t>
      </w:r>
      <w:r w:rsidR="00500A39" w:rsidRPr="00C8579C">
        <w:rPr>
          <w:rFonts w:ascii="Tahoma" w:hAnsi="Tahoma" w:cs="Tahoma"/>
          <w:szCs w:val="22"/>
        </w:rPr>
        <w:t>)</w:t>
      </w:r>
      <w:r w:rsidRPr="00C8579C">
        <w:rPr>
          <w:rFonts w:ascii="Tahoma" w:hAnsi="Tahoma" w:cs="Tahoma"/>
          <w:szCs w:val="22"/>
        </w:rPr>
        <w:t xml:space="preserve"> s strani vseh gospodarskih subjektov v ponudbi.</w:t>
      </w:r>
    </w:p>
    <w:p w14:paraId="537160EE" w14:textId="77777777" w:rsidR="00F30DAF" w:rsidRPr="00C8579C" w:rsidRDefault="00F30DAF" w:rsidP="00846241">
      <w:pPr>
        <w:pStyle w:val="Odstavekseznama"/>
        <w:keepNext/>
        <w:keepLines/>
        <w:ind w:left="0"/>
        <w:jc w:val="both"/>
        <w:rPr>
          <w:rFonts w:ascii="Tahoma" w:hAnsi="Tahoma" w:cs="Tahoma"/>
          <w:szCs w:val="22"/>
        </w:rPr>
      </w:pPr>
    </w:p>
    <w:p w14:paraId="3FA075AF" w14:textId="77777777" w:rsidR="008D7DE7" w:rsidRDefault="000A159C" w:rsidP="00846241">
      <w:pPr>
        <w:pStyle w:val="Odstavekseznama"/>
        <w:keepNext/>
        <w:keepLines/>
        <w:ind w:left="0"/>
        <w:jc w:val="both"/>
        <w:rPr>
          <w:rFonts w:ascii="Tahoma" w:hAnsi="Tahoma" w:cs="Tahoma"/>
        </w:rPr>
      </w:pPr>
      <w:r w:rsidRPr="00C8579C">
        <w:rPr>
          <w:rFonts w:ascii="Tahoma" w:hAnsi="Tahoma" w:cs="Tahoma"/>
        </w:rPr>
        <w:t xml:space="preserve">Naročnik </w:t>
      </w:r>
      <w:r w:rsidRPr="00C8579C">
        <w:rPr>
          <w:rFonts w:ascii="Tahoma" w:hAnsi="Tahoma" w:cs="Tahoma"/>
          <w:bCs/>
        </w:rPr>
        <w:t xml:space="preserve">bo pred oddajo javnega naročila za </w:t>
      </w:r>
      <w:r w:rsidR="00060F32" w:rsidRPr="00C8579C">
        <w:rPr>
          <w:rFonts w:ascii="Tahoma" w:hAnsi="Tahoma" w:cs="Tahoma"/>
        </w:rPr>
        <w:t>ponudnika</w:t>
      </w:r>
      <w:r w:rsidRPr="00C8579C">
        <w:rPr>
          <w:rFonts w:ascii="Tahoma" w:hAnsi="Tahoma" w:cs="Tahoma"/>
        </w:rPr>
        <w:t xml:space="preserve"> s sedežem v Republiki Sloveniji</w:t>
      </w:r>
      <w:r w:rsidR="005661CC" w:rsidRPr="00C8579C">
        <w:rPr>
          <w:rFonts w:ascii="Tahoma" w:hAnsi="Tahoma" w:cs="Tahoma"/>
          <w:bCs/>
        </w:rPr>
        <w:t xml:space="preserve"> </w:t>
      </w:r>
      <w:r w:rsidRPr="00C8579C">
        <w:rPr>
          <w:rFonts w:ascii="Tahoma" w:hAnsi="Tahoma" w:cs="Tahoma"/>
        </w:rPr>
        <w:t xml:space="preserve">pridobil potrdilo, ki ga izda pristojni organ v Republiki Sloveniji, drugi državi članici EU ali tretji državi. </w:t>
      </w:r>
      <w:r w:rsidR="00060F32" w:rsidRPr="00C8579C">
        <w:rPr>
          <w:rFonts w:ascii="Tahoma" w:hAnsi="Tahoma" w:cs="Tahoma"/>
        </w:rPr>
        <w:t xml:space="preserve">Ponudnik </w:t>
      </w:r>
      <w:r w:rsidRPr="00C8579C">
        <w:rPr>
          <w:rFonts w:ascii="Tahoma" w:hAnsi="Tahoma" w:cs="Tahoma"/>
        </w:rPr>
        <w:t xml:space="preserve">s sedežem izven Republike Slovenije </w:t>
      </w:r>
      <w:r w:rsidR="006A7D74">
        <w:rPr>
          <w:rFonts w:ascii="Tahoma" w:hAnsi="Tahoma" w:cs="Tahoma"/>
        </w:rPr>
        <w:t xml:space="preserve">bo </w:t>
      </w:r>
      <w:r w:rsidRPr="00C8579C">
        <w:rPr>
          <w:rFonts w:ascii="Tahoma" w:hAnsi="Tahoma" w:cs="Tahoma"/>
        </w:rPr>
        <w:t>mora</w:t>
      </w:r>
      <w:r w:rsidR="006A7D74">
        <w:rPr>
          <w:rFonts w:ascii="Tahoma" w:hAnsi="Tahoma" w:cs="Tahoma"/>
        </w:rPr>
        <w:t>l</w:t>
      </w:r>
      <w:r w:rsidRPr="00C8579C">
        <w:rPr>
          <w:rFonts w:ascii="Tahoma" w:hAnsi="Tahoma" w:cs="Tahoma"/>
        </w:rPr>
        <w:t xml:space="preserve"> potrdilo pristojnega organa predložiti sam.</w:t>
      </w:r>
    </w:p>
    <w:p w14:paraId="09CF91A5" w14:textId="77777777" w:rsidR="001B40C8" w:rsidRDefault="001B40C8" w:rsidP="00846241">
      <w:pPr>
        <w:pStyle w:val="Odstavekseznama"/>
        <w:keepNext/>
        <w:keepLines/>
        <w:ind w:left="0"/>
        <w:jc w:val="both"/>
        <w:rPr>
          <w:rFonts w:ascii="Tahoma" w:hAnsi="Tahoma" w:cs="Tahoma"/>
        </w:rPr>
      </w:pPr>
    </w:p>
    <w:p w14:paraId="7B131CF6" w14:textId="77777777" w:rsidR="00C53A34" w:rsidRPr="00C8579C" w:rsidRDefault="00C53A34" w:rsidP="00846241">
      <w:pPr>
        <w:pStyle w:val="Telobesedila2"/>
        <w:keepNext/>
        <w:keepLines/>
        <w:rPr>
          <w:rFonts w:ascii="Tahoma" w:hAnsi="Tahoma" w:cs="Tahoma"/>
          <w:b w:val="0"/>
          <w:lang w:val="sl-SI"/>
        </w:rPr>
      </w:pPr>
      <w:r w:rsidRPr="00C8579C">
        <w:rPr>
          <w:rFonts w:ascii="Tahoma" w:hAnsi="Tahoma" w:cs="Tahoma"/>
          <w:b w:val="0"/>
          <w:lang w:val="sl-SI"/>
        </w:rPr>
        <w:t>Če država članica ali tretja država dokumentov in potrdil iz tretjega odstavka 77. člena ZJN-3 ne izdaja ali če ti ne zajemajo vseh primerov iz drugega odstavka 75. člena ZJN-3 (iz podtočke B),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274B0826" w14:textId="77777777" w:rsidR="00623F48" w:rsidRPr="00C8579C" w:rsidRDefault="00623F48" w:rsidP="00846241">
      <w:pPr>
        <w:pStyle w:val="Odstavekseznama"/>
        <w:keepNext/>
        <w:keepLines/>
        <w:ind w:left="0"/>
        <w:jc w:val="both"/>
        <w:rPr>
          <w:rFonts w:ascii="Tahoma" w:hAnsi="Tahoma" w:cs="Tahoma"/>
          <w:szCs w:val="22"/>
        </w:rPr>
      </w:pPr>
    </w:p>
    <w:p w14:paraId="04845A2C" w14:textId="77777777" w:rsidR="00B630AD" w:rsidRPr="00C8579C" w:rsidRDefault="007E74DF" w:rsidP="00846241">
      <w:pPr>
        <w:pStyle w:val="Telobesedila2"/>
        <w:keepNext/>
        <w:keepLines/>
        <w:rPr>
          <w:rFonts w:ascii="Tahoma" w:hAnsi="Tahoma" w:cs="Tahoma"/>
          <w:lang w:val="sl-SI"/>
        </w:rPr>
      </w:pPr>
      <w:r w:rsidRPr="00C8579C">
        <w:rPr>
          <w:rFonts w:ascii="Tahoma" w:hAnsi="Tahoma" w:cs="Tahoma"/>
          <w:lang w:val="sl-SI"/>
        </w:rPr>
        <w:t>D: Nacionalni razlogi za izključitev</w:t>
      </w:r>
    </w:p>
    <w:p w14:paraId="6483FE95" w14:textId="77777777" w:rsidR="00B630AD" w:rsidRPr="00C8579C" w:rsidRDefault="00B630AD" w:rsidP="00846241">
      <w:pPr>
        <w:pStyle w:val="Telobesedila2"/>
        <w:keepNext/>
        <w:keepLines/>
        <w:rPr>
          <w:rFonts w:ascii="Tahoma" w:hAnsi="Tahoma" w:cs="Tahoma"/>
          <w:b w:val="0"/>
          <w:lang w:val="sl-SI"/>
        </w:rPr>
      </w:pPr>
      <w:r w:rsidRPr="00C8579C">
        <w:rPr>
          <w:rFonts w:ascii="Tahoma" w:hAnsi="Tahoma" w:cs="Tahoma"/>
          <w:b w:val="0"/>
          <w:lang w:val="sl-SI"/>
        </w:rPr>
        <w:t>Naročnik bo iz posameznega postopka javnega naročanja izključil gospodarski subjekt:</w:t>
      </w:r>
    </w:p>
    <w:p w14:paraId="36CA879A" w14:textId="77777777" w:rsidR="007E74DF" w:rsidRPr="00C8579C" w:rsidRDefault="00B630AD" w:rsidP="00846241">
      <w:pPr>
        <w:pStyle w:val="Telobesedila2"/>
        <w:keepNext/>
        <w:keepLines/>
        <w:numPr>
          <w:ilvl w:val="0"/>
          <w:numId w:val="11"/>
        </w:numPr>
        <w:rPr>
          <w:rFonts w:ascii="Tahoma" w:hAnsi="Tahoma" w:cs="Tahoma"/>
          <w:b w:val="0"/>
          <w:lang w:val="sl-SI"/>
        </w:rPr>
      </w:pPr>
      <w:r w:rsidRPr="00C8579C">
        <w:rPr>
          <w:rFonts w:ascii="Tahoma" w:hAnsi="Tahoma" w:cs="Tahoma"/>
          <w:b w:val="0"/>
          <w:lang w:val="sl-SI"/>
        </w:rPr>
        <w:t>če je ta na dan, ko poteče rok za oddajo ponudb, izločen iz postopkov oddaje javnih naročil zaradi uvrstitve v evidenco gospodarskih subjektov z negativnimi referencami;</w:t>
      </w:r>
    </w:p>
    <w:p w14:paraId="12C0E0E3" w14:textId="77777777" w:rsidR="00C53A34" w:rsidRPr="00C8579C" w:rsidRDefault="00C53A34" w:rsidP="00846241">
      <w:pPr>
        <w:keepNext/>
        <w:keepLines/>
        <w:numPr>
          <w:ilvl w:val="0"/>
          <w:numId w:val="11"/>
        </w:numPr>
        <w:jc w:val="both"/>
        <w:rPr>
          <w:rFonts w:ascii="Tahoma" w:hAnsi="Tahoma" w:cs="Tahoma"/>
          <w:bCs/>
        </w:rPr>
      </w:pPr>
      <w:r w:rsidRPr="00C8579C">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C8011F3" w14:textId="77777777" w:rsidR="009F5C6D" w:rsidRDefault="009F5C6D" w:rsidP="00846241">
      <w:pPr>
        <w:pStyle w:val="Telobesedila2"/>
        <w:keepNext/>
        <w:keepLines/>
        <w:jc w:val="left"/>
        <w:rPr>
          <w:rFonts w:ascii="Tahoma" w:hAnsi="Tahoma" w:cs="Tahoma"/>
          <w:b w:val="0"/>
          <w:lang w:val="sl-SI"/>
        </w:rPr>
      </w:pPr>
    </w:p>
    <w:p w14:paraId="283D5492" w14:textId="77777777" w:rsidR="00650E5C" w:rsidRPr="00C8579C" w:rsidRDefault="00650E5C" w:rsidP="00846241">
      <w:pPr>
        <w:pStyle w:val="Telobesedila2"/>
        <w:keepNext/>
        <w:keepLines/>
        <w:rPr>
          <w:rFonts w:ascii="Tahoma" w:hAnsi="Tahoma" w:cs="Tahoma"/>
          <w:smallCaps/>
          <w:lang w:val="sl-SI"/>
        </w:rPr>
      </w:pPr>
      <w:r w:rsidRPr="00C8579C">
        <w:rPr>
          <w:rFonts w:ascii="Tahoma" w:hAnsi="Tahoma" w:cs="Tahoma"/>
          <w:smallCaps/>
          <w:lang w:val="sl-SI"/>
        </w:rPr>
        <w:t>Dokazil</w:t>
      </w:r>
      <w:r w:rsidR="00357AF8" w:rsidRPr="00C8579C">
        <w:rPr>
          <w:rFonts w:ascii="Tahoma" w:hAnsi="Tahoma" w:cs="Tahoma"/>
          <w:smallCaps/>
          <w:lang w:val="sl-SI"/>
        </w:rPr>
        <w:t>o</w:t>
      </w:r>
      <w:r w:rsidRPr="00C8579C">
        <w:rPr>
          <w:rFonts w:ascii="Tahoma" w:hAnsi="Tahoma" w:cs="Tahoma"/>
          <w:smallCaps/>
          <w:lang w:val="sl-SI"/>
        </w:rPr>
        <w:t>:</w:t>
      </w:r>
    </w:p>
    <w:p w14:paraId="53E22ED8" w14:textId="77777777" w:rsidR="00F72C15" w:rsidRPr="00C8579C" w:rsidRDefault="00580017" w:rsidP="00846241">
      <w:pPr>
        <w:pStyle w:val="Odstavekseznama"/>
        <w:keepNext/>
        <w:keepLines/>
        <w:ind w:left="0"/>
        <w:jc w:val="both"/>
        <w:rPr>
          <w:rFonts w:ascii="Tahoma" w:hAnsi="Tahoma" w:cs="Tahoma"/>
          <w:szCs w:val="22"/>
        </w:rPr>
      </w:pPr>
      <w:r w:rsidRPr="00C8579C">
        <w:rPr>
          <w:rFonts w:ascii="Tahoma" w:hAnsi="Tahoma" w:cs="Tahoma"/>
          <w:szCs w:val="22"/>
        </w:rPr>
        <w:t>Izpolnjen</w:t>
      </w:r>
      <w:r w:rsidR="00357AF8" w:rsidRPr="00C8579C">
        <w:rPr>
          <w:rFonts w:ascii="Tahoma" w:hAnsi="Tahoma" w:cs="Tahoma"/>
          <w:szCs w:val="22"/>
        </w:rPr>
        <w:t xml:space="preserve"> </w:t>
      </w:r>
      <w:r w:rsidRPr="00C8579C">
        <w:rPr>
          <w:rFonts w:ascii="Tahoma" w:hAnsi="Tahoma" w:cs="Tahoma"/>
          <w:szCs w:val="22"/>
        </w:rPr>
        <w:t>ESPD</w:t>
      </w:r>
      <w:r w:rsidR="00A114D9" w:rsidRPr="00C8579C">
        <w:rPr>
          <w:rFonts w:ascii="Tahoma" w:hAnsi="Tahoma" w:cs="Tahoma"/>
          <w:szCs w:val="22"/>
        </w:rPr>
        <w:t xml:space="preserve"> (</w:t>
      </w:r>
      <w:r w:rsidR="00A114D9" w:rsidRPr="00C8579C">
        <w:rPr>
          <w:rFonts w:ascii="Tahoma" w:hAnsi="Tahoma" w:cs="Tahoma"/>
          <w:i/>
          <w:szCs w:val="22"/>
        </w:rPr>
        <w:t xml:space="preserve">v »Del III: Razlogi za izključitev, D: </w:t>
      </w:r>
      <w:r w:rsidR="00A114D9" w:rsidRPr="00C8579C">
        <w:rPr>
          <w:rFonts w:ascii="Tahoma" w:hAnsi="Tahoma" w:cs="Tahoma"/>
          <w:i/>
        </w:rPr>
        <w:t>Nacionalni razlogi za izključite</w:t>
      </w:r>
      <w:r w:rsidR="00A114D9" w:rsidRPr="00C8579C">
        <w:rPr>
          <w:rFonts w:ascii="Tahoma" w:hAnsi="Tahoma" w:cs="Tahoma"/>
        </w:rPr>
        <w:t>v</w:t>
      </w:r>
      <w:r w:rsidR="00A114D9" w:rsidRPr="00C8579C">
        <w:rPr>
          <w:rFonts w:ascii="Tahoma" w:hAnsi="Tahoma" w:cs="Tahoma"/>
          <w:i/>
          <w:szCs w:val="22"/>
        </w:rPr>
        <w:t>«</w:t>
      </w:r>
      <w:r w:rsidR="00A114D9" w:rsidRPr="00C8579C">
        <w:rPr>
          <w:rFonts w:ascii="Tahoma" w:hAnsi="Tahoma" w:cs="Tahoma"/>
          <w:szCs w:val="22"/>
        </w:rPr>
        <w:t>)</w:t>
      </w:r>
      <w:r w:rsidRPr="00C8579C">
        <w:rPr>
          <w:rFonts w:ascii="Tahoma" w:hAnsi="Tahoma" w:cs="Tahoma"/>
          <w:szCs w:val="22"/>
        </w:rPr>
        <w:t xml:space="preserve"> s strani vseh gospodarskih subjektov v ponudbi.</w:t>
      </w:r>
    </w:p>
    <w:p w14:paraId="272BEB16" w14:textId="77777777" w:rsidR="00460AEF" w:rsidRPr="00C8579C" w:rsidRDefault="00460AEF" w:rsidP="00846241">
      <w:pPr>
        <w:pStyle w:val="Odstavekseznama"/>
        <w:keepNext/>
        <w:keepLines/>
        <w:ind w:left="0"/>
        <w:jc w:val="both"/>
        <w:rPr>
          <w:rFonts w:ascii="Tahoma" w:hAnsi="Tahoma" w:cs="Tahoma"/>
          <w:szCs w:val="22"/>
        </w:rPr>
      </w:pPr>
    </w:p>
    <w:p w14:paraId="5AE683EE" w14:textId="77777777" w:rsidR="00D92424" w:rsidRPr="00C8579C" w:rsidRDefault="000A159C" w:rsidP="00846241">
      <w:pPr>
        <w:pStyle w:val="Odstavekseznama"/>
        <w:keepNext/>
        <w:keepLines/>
        <w:ind w:left="0"/>
        <w:jc w:val="both"/>
        <w:rPr>
          <w:rFonts w:ascii="Tahoma" w:hAnsi="Tahoma" w:cs="Tahoma"/>
        </w:rPr>
      </w:pPr>
      <w:r w:rsidRPr="00C8579C">
        <w:rPr>
          <w:rFonts w:ascii="Tahoma" w:hAnsi="Tahoma" w:cs="Tahoma"/>
        </w:rPr>
        <w:t xml:space="preserve">Naročnik </w:t>
      </w:r>
      <w:r w:rsidRPr="00C8579C">
        <w:rPr>
          <w:rFonts w:ascii="Tahoma" w:hAnsi="Tahoma" w:cs="Tahoma"/>
          <w:bCs/>
        </w:rPr>
        <w:t xml:space="preserve">bo pred oddajo javnega naročila za </w:t>
      </w:r>
      <w:r w:rsidR="003D2D57" w:rsidRPr="00C8579C">
        <w:rPr>
          <w:rFonts w:ascii="Tahoma" w:hAnsi="Tahoma" w:cs="Tahoma"/>
        </w:rPr>
        <w:t>ponudnika</w:t>
      </w:r>
      <w:r w:rsidRPr="00C8579C">
        <w:rPr>
          <w:rFonts w:ascii="Tahoma" w:hAnsi="Tahoma" w:cs="Tahoma"/>
        </w:rPr>
        <w:t xml:space="preserve"> s sedežem v Republiki Sloveniji</w:t>
      </w:r>
      <w:r w:rsidR="005661CC" w:rsidRPr="00C8579C">
        <w:rPr>
          <w:rFonts w:ascii="Tahoma" w:hAnsi="Tahoma" w:cs="Tahoma"/>
          <w:bCs/>
        </w:rPr>
        <w:t xml:space="preserve"> </w:t>
      </w:r>
      <w:r w:rsidRPr="00C8579C">
        <w:rPr>
          <w:rFonts w:ascii="Tahoma" w:hAnsi="Tahoma" w:cs="Tahoma"/>
        </w:rPr>
        <w:t xml:space="preserve">pridobil izpis iz evidence o pravnomočnih odločbah o prekrških, ki jo vodi pristojni organ v Republiki Sloveniji, drugi državi članici EU ali tretji državi oziroma izpis iz aplikacije eDosje. </w:t>
      </w:r>
      <w:r w:rsidR="003D2D57" w:rsidRPr="00C8579C">
        <w:rPr>
          <w:rFonts w:ascii="Tahoma" w:hAnsi="Tahoma" w:cs="Tahoma"/>
        </w:rPr>
        <w:t>Ponudnik</w:t>
      </w:r>
      <w:r w:rsidRPr="00C8579C">
        <w:rPr>
          <w:rFonts w:ascii="Tahoma" w:hAnsi="Tahoma" w:cs="Tahoma"/>
        </w:rPr>
        <w:t xml:space="preserve"> s sedežem izven Republike Slovenije </w:t>
      </w:r>
      <w:r w:rsidR="006A7D74">
        <w:rPr>
          <w:rFonts w:ascii="Tahoma" w:hAnsi="Tahoma" w:cs="Tahoma"/>
        </w:rPr>
        <w:t xml:space="preserve">bo </w:t>
      </w:r>
      <w:r w:rsidRPr="00C8579C">
        <w:rPr>
          <w:rFonts w:ascii="Tahoma" w:hAnsi="Tahoma" w:cs="Tahoma"/>
        </w:rPr>
        <w:t>mora</w:t>
      </w:r>
      <w:r w:rsidR="006A7D74">
        <w:rPr>
          <w:rFonts w:ascii="Tahoma" w:hAnsi="Tahoma" w:cs="Tahoma"/>
        </w:rPr>
        <w:t>l</w:t>
      </w:r>
      <w:r w:rsidRPr="00C8579C">
        <w:rPr>
          <w:rFonts w:ascii="Tahoma" w:hAnsi="Tahoma" w:cs="Tahoma"/>
        </w:rPr>
        <w:t xml:space="preserve"> potrdilo pristojnega organa predložiti sam. </w:t>
      </w:r>
    </w:p>
    <w:p w14:paraId="5860329A" w14:textId="77777777" w:rsidR="000A159C" w:rsidRPr="00C8579C" w:rsidRDefault="000A159C" w:rsidP="00846241">
      <w:pPr>
        <w:pStyle w:val="Odstavekseznama"/>
        <w:keepNext/>
        <w:keepLines/>
        <w:ind w:left="0"/>
        <w:jc w:val="both"/>
        <w:rPr>
          <w:rFonts w:ascii="Tahoma" w:hAnsi="Tahoma" w:cs="Tahoma"/>
        </w:rPr>
      </w:pPr>
    </w:p>
    <w:p w14:paraId="7D82226C" w14:textId="77777777" w:rsidR="00C53A34" w:rsidRPr="00C8579C" w:rsidRDefault="00C53A34" w:rsidP="00846241">
      <w:pPr>
        <w:pStyle w:val="Odstavekseznama"/>
        <w:keepNext/>
        <w:keepLines/>
        <w:ind w:left="0"/>
        <w:jc w:val="both"/>
        <w:rPr>
          <w:rFonts w:ascii="Tahoma" w:hAnsi="Tahoma" w:cs="Tahoma"/>
        </w:rPr>
      </w:pPr>
      <w:r w:rsidRPr="00C8579C">
        <w:rPr>
          <w:rFonts w:ascii="Tahoma" w:hAnsi="Tahoma" w:cs="Tahoma"/>
        </w:rPr>
        <w:t>Če država članica ali tretja država dokumentov in potrdil iz tretjega odstavka 77. člena ZJN-3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046F7955" w14:textId="77777777" w:rsidR="001E0C11" w:rsidRDefault="001E0C11" w:rsidP="00846241">
      <w:pPr>
        <w:keepNext/>
        <w:keepLines/>
        <w:jc w:val="both"/>
        <w:rPr>
          <w:rFonts w:ascii="Tahoma" w:hAnsi="Tahoma" w:cs="Tahoma"/>
        </w:rPr>
      </w:pPr>
    </w:p>
    <w:p w14:paraId="438E5B2A" w14:textId="77777777" w:rsidR="00440BF3" w:rsidRPr="00C8579C" w:rsidRDefault="00440BF3" w:rsidP="00846241">
      <w:pPr>
        <w:keepNext/>
        <w:keepLines/>
        <w:numPr>
          <w:ilvl w:val="1"/>
          <w:numId w:val="2"/>
        </w:numPr>
        <w:jc w:val="both"/>
        <w:rPr>
          <w:rFonts w:ascii="Tahoma" w:hAnsi="Tahoma" w:cs="Tahoma"/>
          <w:b/>
        </w:rPr>
      </w:pPr>
      <w:r w:rsidRPr="00C8579C">
        <w:rPr>
          <w:rFonts w:ascii="Tahoma" w:hAnsi="Tahoma" w:cs="Tahoma"/>
          <w:b/>
        </w:rPr>
        <w:lastRenderedPageBreak/>
        <w:t>Pogoji za sodelovanje</w:t>
      </w:r>
      <w:r w:rsidR="006A26FA" w:rsidRPr="00C8579C">
        <w:rPr>
          <w:rFonts w:ascii="Tahoma" w:hAnsi="Tahoma" w:cs="Tahoma"/>
          <w:b/>
        </w:rPr>
        <w:t xml:space="preserve"> </w:t>
      </w:r>
    </w:p>
    <w:p w14:paraId="474C3752" w14:textId="77777777" w:rsidR="00440BF3" w:rsidRPr="00C8579C" w:rsidRDefault="00440BF3" w:rsidP="00846241">
      <w:pPr>
        <w:keepNext/>
        <w:keepLines/>
        <w:ind w:left="720"/>
        <w:jc w:val="both"/>
        <w:rPr>
          <w:rFonts w:ascii="Tahoma" w:hAnsi="Tahoma" w:cs="Tahoma"/>
          <w:b/>
        </w:rPr>
      </w:pPr>
    </w:p>
    <w:p w14:paraId="51F30F31" w14:textId="77777777" w:rsidR="00F04689" w:rsidRPr="00C8579C" w:rsidRDefault="00702B79" w:rsidP="00846241">
      <w:pPr>
        <w:keepNext/>
        <w:keepLines/>
        <w:numPr>
          <w:ilvl w:val="2"/>
          <w:numId w:val="2"/>
        </w:numPr>
        <w:jc w:val="both"/>
        <w:rPr>
          <w:rFonts w:ascii="Tahoma" w:hAnsi="Tahoma" w:cs="Tahoma"/>
          <w:b/>
        </w:rPr>
      </w:pPr>
      <w:r w:rsidRPr="00C8579C">
        <w:rPr>
          <w:rFonts w:ascii="Tahoma" w:hAnsi="Tahoma" w:cs="Tahoma"/>
          <w:b/>
        </w:rPr>
        <w:t xml:space="preserve">Ustreznost </w:t>
      </w:r>
      <w:r w:rsidR="00395842" w:rsidRPr="00C8579C">
        <w:rPr>
          <w:rFonts w:ascii="Tahoma" w:hAnsi="Tahoma" w:cs="Tahoma"/>
          <w:b/>
        </w:rPr>
        <w:t>za opravljanje poklicne dejavnosti</w:t>
      </w:r>
    </w:p>
    <w:p w14:paraId="749AB2CC" w14:textId="77777777" w:rsidR="00E11ADF" w:rsidRPr="00C8579C" w:rsidRDefault="00E11ADF" w:rsidP="00846241">
      <w:pPr>
        <w:keepNext/>
        <w:keepLines/>
        <w:jc w:val="both"/>
        <w:rPr>
          <w:rFonts w:ascii="Tahoma" w:hAnsi="Tahoma" w:cs="Tahoma"/>
        </w:rPr>
      </w:pPr>
    </w:p>
    <w:p w14:paraId="6DCA40CE" w14:textId="77777777" w:rsidR="00BF1947" w:rsidRDefault="00702B79" w:rsidP="00846241">
      <w:pPr>
        <w:keepNext/>
        <w:keepLines/>
        <w:jc w:val="both"/>
        <w:rPr>
          <w:rFonts w:ascii="Tahoma" w:hAnsi="Tahoma" w:cs="Tahoma"/>
        </w:rPr>
      </w:pPr>
      <w:r w:rsidRPr="00C8579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0325130E" w14:textId="77777777" w:rsidR="00900D8A" w:rsidRPr="00C8579C" w:rsidRDefault="00900D8A" w:rsidP="00846241">
      <w:pPr>
        <w:keepNext/>
        <w:keepLines/>
        <w:jc w:val="both"/>
        <w:rPr>
          <w:rFonts w:ascii="Tahoma" w:hAnsi="Tahoma" w:cs="Tahoma"/>
        </w:rPr>
      </w:pPr>
    </w:p>
    <w:p w14:paraId="4058A912" w14:textId="77777777" w:rsidR="00702B79" w:rsidRDefault="00702B79" w:rsidP="00846241">
      <w:pPr>
        <w:keepNext/>
        <w:keepLines/>
        <w:jc w:val="both"/>
        <w:rPr>
          <w:rFonts w:ascii="Tahoma" w:hAnsi="Tahoma" w:cs="Tahoma"/>
        </w:rPr>
      </w:pPr>
      <w:r w:rsidRPr="00C8579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245AFF18" w14:textId="77777777" w:rsidR="00341A94" w:rsidRPr="00C8579C" w:rsidRDefault="00341A94" w:rsidP="00846241">
      <w:pPr>
        <w:keepNext/>
        <w:keepLines/>
        <w:jc w:val="both"/>
        <w:rPr>
          <w:rFonts w:ascii="Tahoma" w:hAnsi="Tahoma" w:cs="Tahoma"/>
        </w:rPr>
      </w:pPr>
    </w:p>
    <w:p w14:paraId="51F9073F" w14:textId="77777777" w:rsidR="00821BE2" w:rsidRPr="00C8579C" w:rsidRDefault="00821BE2" w:rsidP="00846241">
      <w:pPr>
        <w:keepNext/>
        <w:keepLines/>
        <w:jc w:val="both"/>
        <w:rPr>
          <w:rFonts w:ascii="Tahoma" w:eastAsia="Calibri" w:hAnsi="Tahoma" w:cs="Tahoma"/>
          <w:bCs/>
          <w:i/>
          <w:sz w:val="19"/>
          <w:szCs w:val="19"/>
        </w:rPr>
      </w:pPr>
      <w:r w:rsidRPr="00C8579C">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5997D952" w14:textId="77777777" w:rsidR="006A4A03" w:rsidRPr="00C8579C" w:rsidRDefault="006A4A03" w:rsidP="00846241">
      <w:pPr>
        <w:keepNext/>
        <w:keepLines/>
        <w:jc w:val="both"/>
        <w:rPr>
          <w:rFonts w:ascii="Tahoma" w:eastAsia="Calibri" w:hAnsi="Tahoma" w:cs="Tahoma"/>
          <w:bCs/>
        </w:rPr>
      </w:pPr>
    </w:p>
    <w:p w14:paraId="31790C09" w14:textId="77777777" w:rsidR="00650E5C" w:rsidRPr="00C8579C" w:rsidRDefault="00650E5C" w:rsidP="00846241">
      <w:pPr>
        <w:pStyle w:val="Telobesedila2"/>
        <w:keepNext/>
        <w:keepLines/>
        <w:rPr>
          <w:rFonts w:ascii="Tahoma" w:hAnsi="Tahoma" w:cs="Tahoma"/>
          <w:smallCaps/>
          <w:lang w:val="sl-SI"/>
        </w:rPr>
      </w:pPr>
      <w:r w:rsidRPr="00C8579C">
        <w:rPr>
          <w:rFonts w:ascii="Tahoma" w:hAnsi="Tahoma" w:cs="Tahoma"/>
          <w:smallCaps/>
          <w:lang w:val="sl-SI"/>
        </w:rPr>
        <w:t>Dokazila:</w:t>
      </w:r>
    </w:p>
    <w:p w14:paraId="0BCF88AB" w14:textId="77777777" w:rsidR="00363E6C" w:rsidRDefault="00363E6C" w:rsidP="00846241">
      <w:pPr>
        <w:pStyle w:val="Telobesedila2"/>
        <w:keepNext/>
        <w:keepLines/>
        <w:rPr>
          <w:rFonts w:ascii="Tahoma" w:hAnsi="Tahoma" w:cs="Tahoma"/>
          <w:b w:val="0"/>
          <w:szCs w:val="22"/>
          <w:lang w:val="sl-SI"/>
        </w:rPr>
      </w:pPr>
      <w:r w:rsidRPr="00C8579C">
        <w:rPr>
          <w:rFonts w:ascii="Tahoma" w:hAnsi="Tahoma" w:cs="Tahoma"/>
          <w:b w:val="0"/>
          <w:szCs w:val="22"/>
          <w:lang w:val="sl-SI"/>
        </w:rPr>
        <w:t>Izpolnjen ESPD (</w:t>
      </w:r>
      <w:r w:rsidRPr="00C8579C">
        <w:rPr>
          <w:rFonts w:ascii="Tahoma" w:hAnsi="Tahoma" w:cs="Tahoma"/>
          <w:b w:val="0"/>
          <w:i/>
          <w:szCs w:val="22"/>
          <w:lang w:val="sl-SI"/>
        </w:rPr>
        <w:t>v »Del IV: Pogoji za sodelovanje, ɑ: Skupna navedba za vse pogoje za sodelovanje«</w:t>
      </w:r>
      <w:r w:rsidRPr="00C8579C">
        <w:rPr>
          <w:rFonts w:ascii="Tahoma" w:hAnsi="Tahoma" w:cs="Tahoma"/>
          <w:b w:val="0"/>
          <w:szCs w:val="22"/>
          <w:lang w:val="sl-SI"/>
        </w:rPr>
        <w:t>) s strani vseh gospodarskih subjektov v ponudbi.</w:t>
      </w:r>
    </w:p>
    <w:p w14:paraId="33BAC1F8" w14:textId="77777777" w:rsidR="00D239BA" w:rsidRDefault="00D239BA" w:rsidP="00846241">
      <w:pPr>
        <w:pStyle w:val="Odstavekseznama"/>
        <w:keepNext/>
        <w:keepLines/>
        <w:ind w:left="0"/>
        <w:jc w:val="both"/>
        <w:rPr>
          <w:rFonts w:ascii="Tahoma" w:hAnsi="Tahoma" w:cs="Tahoma"/>
          <w:szCs w:val="22"/>
        </w:rPr>
      </w:pPr>
    </w:p>
    <w:p w14:paraId="1EB00343" w14:textId="77777777" w:rsidR="005F1B04" w:rsidRPr="00363E6C" w:rsidRDefault="005F1B04" w:rsidP="00846241">
      <w:pPr>
        <w:pStyle w:val="Telobesedila2"/>
        <w:keepNext/>
        <w:keepLines/>
        <w:rPr>
          <w:rFonts w:ascii="Tahoma" w:hAnsi="Tahoma" w:cs="Tahoma"/>
          <w:b w:val="0"/>
          <w:szCs w:val="22"/>
        </w:rPr>
      </w:pPr>
      <w:r>
        <w:rPr>
          <w:rFonts w:ascii="Tahoma" w:hAnsi="Tahoma" w:cs="Tahoma"/>
          <w:b w:val="0"/>
          <w:szCs w:val="22"/>
          <w:lang w:val="sl-SI"/>
        </w:rPr>
        <w:t xml:space="preserve">Naročnik bo preveril, ali je gospodarski subjekt s sedežem v </w:t>
      </w:r>
      <w:r w:rsidR="006F1EEF">
        <w:rPr>
          <w:rFonts w:ascii="Tahoma" w:hAnsi="Tahoma" w:cs="Tahoma"/>
          <w:b w:val="0"/>
          <w:szCs w:val="22"/>
          <w:lang w:val="sl-SI"/>
        </w:rPr>
        <w:t>R</w:t>
      </w:r>
      <w:r>
        <w:rPr>
          <w:rFonts w:ascii="Tahoma" w:hAnsi="Tahoma" w:cs="Tahoma"/>
          <w:b w:val="0"/>
          <w:szCs w:val="22"/>
          <w:lang w:val="sl-SI"/>
        </w:rPr>
        <w:t>epubliki Sloveniji vpisan v enega od poklicnih ali poslovnih registrov na način, da bo vpogledal v javno dostopne podatke AJPES. Naročnik si pridržuje pravico zahtevati ustrezna dokazila, v kolikor ne bo mogel dostopati do javno dostopnih podatkov. Ponudnik mora za gospodarski subjekt s sedežem izven Republike Sloveniji predložiti ustrezno dokazilo.</w:t>
      </w:r>
    </w:p>
    <w:p w14:paraId="6179F5B5" w14:textId="77777777" w:rsidR="005F1B04" w:rsidRPr="00C8579C" w:rsidRDefault="005F1B04" w:rsidP="00846241">
      <w:pPr>
        <w:pStyle w:val="Odstavekseznama"/>
        <w:keepNext/>
        <w:keepLines/>
        <w:ind w:left="0"/>
        <w:jc w:val="both"/>
        <w:rPr>
          <w:rFonts w:ascii="Tahoma" w:hAnsi="Tahoma" w:cs="Tahoma"/>
          <w:szCs w:val="22"/>
        </w:rPr>
      </w:pPr>
    </w:p>
    <w:p w14:paraId="1ED40ED3" w14:textId="77777777" w:rsidR="009729B6" w:rsidRPr="00C8579C" w:rsidRDefault="00AA2699" w:rsidP="00846241">
      <w:pPr>
        <w:keepNext/>
        <w:keepLines/>
        <w:numPr>
          <w:ilvl w:val="2"/>
          <w:numId w:val="2"/>
        </w:numPr>
        <w:jc w:val="both"/>
        <w:rPr>
          <w:rFonts w:ascii="Tahoma" w:hAnsi="Tahoma" w:cs="Tahoma"/>
          <w:b/>
        </w:rPr>
      </w:pPr>
      <w:r>
        <w:rPr>
          <w:rFonts w:ascii="Tahoma" w:hAnsi="Tahoma" w:cs="Tahoma"/>
          <w:b/>
        </w:rPr>
        <w:t>D</w:t>
      </w:r>
      <w:r w:rsidR="00C92887">
        <w:rPr>
          <w:rFonts w:ascii="Tahoma" w:hAnsi="Tahoma" w:cs="Tahoma"/>
          <w:b/>
        </w:rPr>
        <w:t>ovoljenje</w:t>
      </w:r>
    </w:p>
    <w:p w14:paraId="484987F9" w14:textId="77777777" w:rsidR="00703EC3" w:rsidRDefault="00703EC3" w:rsidP="00846241">
      <w:pPr>
        <w:keepNext/>
        <w:keepLines/>
        <w:jc w:val="both"/>
        <w:rPr>
          <w:rFonts w:ascii="Tahoma" w:hAnsi="Tahoma" w:cs="Tahoma"/>
          <w:bCs/>
        </w:rPr>
      </w:pPr>
    </w:p>
    <w:p w14:paraId="47F234B2" w14:textId="77777777" w:rsidR="00480231" w:rsidRPr="00C8579C" w:rsidRDefault="00480231" w:rsidP="00846241">
      <w:pPr>
        <w:keepNext/>
        <w:keepLines/>
        <w:jc w:val="both"/>
        <w:rPr>
          <w:rFonts w:ascii="Tahoma" w:hAnsi="Tahoma" w:cs="Tahoma"/>
        </w:rPr>
      </w:pPr>
      <w:r>
        <w:rPr>
          <w:rFonts w:ascii="Tahoma" w:hAnsi="Tahoma" w:cs="Tahoma"/>
        </w:rPr>
        <w:t>Ponudnik</w:t>
      </w:r>
      <w:r w:rsidRPr="00C8579C">
        <w:rPr>
          <w:rFonts w:ascii="Tahoma" w:hAnsi="Tahoma" w:cs="Tahoma"/>
        </w:rPr>
        <w:t xml:space="preserve"> </w:t>
      </w:r>
      <w:r w:rsidRPr="00C8579C">
        <w:rPr>
          <w:rFonts w:ascii="Tahoma" w:hAnsi="Tahoma" w:cs="Tahoma"/>
          <w:bCs/>
        </w:rPr>
        <w:t xml:space="preserve">mora imeti </w:t>
      </w:r>
      <w:r>
        <w:rPr>
          <w:rFonts w:ascii="Tahoma" w:hAnsi="Tahoma" w:cs="Tahoma"/>
          <w:bCs/>
        </w:rPr>
        <w:t>na datum, določen za oddajo ponudb,</w:t>
      </w:r>
      <w:r w:rsidRPr="00C8579C">
        <w:rPr>
          <w:rFonts w:ascii="Tahoma" w:hAnsi="Tahoma" w:cs="Tahoma"/>
          <w:bCs/>
        </w:rPr>
        <w:t xml:space="preserve"> vsa potrebna dovoljenja </w:t>
      </w:r>
      <w:r>
        <w:rPr>
          <w:rFonts w:ascii="Tahoma" w:hAnsi="Tahoma" w:cs="Tahoma"/>
          <w:bCs/>
        </w:rPr>
        <w:t xml:space="preserve">oziroma potrdila </w:t>
      </w:r>
      <w:r w:rsidRPr="00C8579C">
        <w:rPr>
          <w:rFonts w:ascii="Tahoma" w:hAnsi="Tahoma" w:cs="Tahoma"/>
          <w:bCs/>
        </w:rPr>
        <w:t>pristojnih institucij za izvajanje dejavnosti ravnanja z odpadki, ki so predmet tega javnega naročila</w:t>
      </w:r>
      <w:r>
        <w:rPr>
          <w:rFonts w:ascii="Tahoma" w:hAnsi="Tahoma" w:cs="Tahoma"/>
          <w:bCs/>
        </w:rPr>
        <w:t>.</w:t>
      </w:r>
    </w:p>
    <w:p w14:paraId="31DC7751" w14:textId="77777777" w:rsidR="00480231" w:rsidRDefault="00480231" w:rsidP="00846241">
      <w:pPr>
        <w:keepNext/>
        <w:keepLines/>
        <w:jc w:val="both"/>
        <w:rPr>
          <w:rFonts w:ascii="Tahoma" w:hAnsi="Tahoma" w:cs="Tahoma"/>
        </w:rPr>
      </w:pPr>
    </w:p>
    <w:p w14:paraId="71DA326B" w14:textId="77777777" w:rsidR="00480231" w:rsidRPr="0046122F" w:rsidRDefault="00480231" w:rsidP="00846241">
      <w:pPr>
        <w:keepNext/>
        <w:keepLines/>
        <w:jc w:val="both"/>
        <w:rPr>
          <w:rFonts w:ascii="Tahoma" w:hAnsi="Tahoma" w:cs="Tahoma"/>
        </w:rPr>
      </w:pPr>
      <w:r w:rsidRPr="0046122F">
        <w:rPr>
          <w:rFonts w:ascii="Tahoma" w:hAnsi="Tahoma" w:cs="Tahoma"/>
        </w:rPr>
        <w:t>Dovoljenj</w:t>
      </w:r>
      <w:r>
        <w:rPr>
          <w:rFonts w:ascii="Tahoma" w:hAnsi="Tahoma" w:cs="Tahoma"/>
        </w:rPr>
        <w:t>a</w:t>
      </w:r>
      <w:r w:rsidRPr="0046122F">
        <w:rPr>
          <w:rFonts w:ascii="Tahoma" w:hAnsi="Tahoma" w:cs="Tahoma"/>
        </w:rPr>
        <w:t xml:space="preserve"> </w:t>
      </w:r>
      <w:r>
        <w:rPr>
          <w:rFonts w:ascii="Tahoma" w:hAnsi="Tahoma" w:cs="Tahoma"/>
        </w:rPr>
        <w:t xml:space="preserve">oziroma potrdila </w:t>
      </w:r>
      <w:r w:rsidRPr="0046122F">
        <w:rPr>
          <w:rFonts w:ascii="Tahoma" w:hAnsi="Tahoma" w:cs="Tahoma"/>
        </w:rPr>
        <w:t>morajo biti veljavna ves čas</w:t>
      </w:r>
      <w:r>
        <w:rPr>
          <w:rFonts w:ascii="Tahoma" w:hAnsi="Tahoma" w:cs="Tahoma"/>
        </w:rPr>
        <w:t xml:space="preserve"> trajanja postopka javnega naročila oz. veljavnosti pogodbe.</w:t>
      </w:r>
    </w:p>
    <w:p w14:paraId="5ACD2476" w14:textId="77777777" w:rsidR="001B5030" w:rsidRDefault="001B5030" w:rsidP="00846241">
      <w:pPr>
        <w:keepNext/>
        <w:keepLines/>
        <w:jc w:val="both"/>
        <w:rPr>
          <w:rFonts w:ascii="Tahoma" w:hAnsi="Tahoma" w:cs="Tahoma"/>
        </w:rPr>
      </w:pPr>
    </w:p>
    <w:p w14:paraId="0AFCAACC" w14:textId="77777777" w:rsidR="00387D2F" w:rsidRDefault="00387D2F" w:rsidP="00846241">
      <w:pPr>
        <w:keepNext/>
        <w:keepLines/>
        <w:jc w:val="both"/>
        <w:rPr>
          <w:rFonts w:ascii="Tahoma" w:hAnsi="Tahoma" w:cs="Tahoma"/>
        </w:rPr>
      </w:pPr>
      <w:r>
        <w:rPr>
          <w:rFonts w:ascii="Tahoma" w:hAnsi="Tahoma" w:cs="Tahoma"/>
        </w:rPr>
        <w:t>Ponudnik mora:</w:t>
      </w:r>
    </w:p>
    <w:p w14:paraId="1A31051D" w14:textId="77777777" w:rsidR="00387D2F" w:rsidRPr="00003FCA" w:rsidRDefault="00E940B3" w:rsidP="00846241">
      <w:pPr>
        <w:pStyle w:val="Odstavekseznama"/>
        <w:keepNext/>
        <w:keepLines/>
        <w:numPr>
          <w:ilvl w:val="0"/>
          <w:numId w:val="33"/>
        </w:numPr>
        <w:rPr>
          <w:rFonts w:ascii="Tahoma" w:hAnsi="Tahoma" w:cs="Tahoma"/>
        </w:rPr>
      </w:pPr>
      <w:r>
        <w:rPr>
          <w:rFonts w:ascii="Tahoma" w:hAnsi="Tahoma" w:cs="Tahoma"/>
        </w:rPr>
        <w:t>imeti</w:t>
      </w:r>
      <w:r w:rsidRPr="00387D2F">
        <w:rPr>
          <w:rFonts w:ascii="Tahoma" w:hAnsi="Tahoma" w:cs="Tahoma"/>
        </w:rPr>
        <w:t xml:space="preserve"> </w:t>
      </w:r>
      <w:r w:rsidR="00387D2F" w:rsidRPr="00387D2F">
        <w:rPr>
          <w:rFonts w:ascii="Tahoma" w:hAnsi="Tahoma" w:cs="Tahoma"/>
        </w:rPr>
        <w:t>veljavno okoljevarstveno dovoljenje za obdelavo odpadk</w:t>
      </w:r>
      <w:r w:rsidR="00022C6B">
        <w:rPr>
          <w:rFonts w:ascii="Tahoma" w:hAnsi="Tahoma" w:cs="Tahoma"/>
        </w:rPr>
        <w:t>ov</w:t>
      </w:r>
      <w:r w:rsidR="00003FCA">
        <w:rPr>
          <w:rFonts w:ascii="Tahoma" w:hAnsi="Tahoma" w:cs="Tahoma"/>
        </w:rPr>
        <w:t>, za katerega oddaja ponudbo</w:t>
      </w:r>
      <w:r w:rsidR="00387D2F" w:rsidRPr="00387D2F">
        <w:rPr>
          <w:rFonts w:ascii="Tahoma" w:hAnsi="Tahoma" w:cs="Tahoma"/>
        </w:rPr>
        <w:t>;</w:t>
      </w:r>
    </w:p>
    <w:p w14:paraId="659DFB6E" w14:textId="77777777" w:rsidR="00387D2F" w:rsidRPr="001D7447" w:rsidRDefault="00E940B3" w:rsidP="00846241">
      <w:pPr>
        <w:pStyle w:val="Odstavekseznama"/>
        <w:keepNext/>
        <w:keepLines/>
        <w:numPr>
          <w:ilvl w:val="0"/>
          <w:numId w:val="33"/>
        </w:numPr>
        <w:jc w:val="both"/>
        <w:rPr>
          <w:rFonts w:ascii="Tahoma" w:hAnsi="Tahoma" w:cs="Tahoma"/>
        </w:rPr>
      </w:pPr>
      <w:r>
        <w:rPr>
          <w:rFonts w:ascii="Tahoma" w:hAnsi="Tahoma" w:cs="Tahoma"/>
        </w:rPr>
        <w:t xml:space="preserve">biti </w:t>
      </w:r>
      <w:r w:rsidRPr="008004A5">
        <w:rPr>
          <w:rFonts w:ascii="Tahoma" w:hAnsi="Tahoma" w:cs="Tahoma"/>
        </w:rPr>
        <w:t>vpis</w:t>
      </w:r>
      <w:r>
        <w:rPr>
          <w:rFonts w:ascii="Tahoma" w:hAnsi="Tahoma" w:cs="Tahoma"/>
        </w:rPr>
        <w:t>an</w:t>
      </w:r>
      <w:r w:rsidRPr="008004A5">
        <w:rPr>
          <w:rFonts w:ascii="Tahoma" w:hAnsi="Tahoma" w:cs="Tahoma"/>
        </w:rPr>
        <w:t xml:space="preserve"> v evidenco prevoznikov odpadkov za prevoz </w:t>
      </w:r>
      <w:r w:rsidRPr="00E174BD">
        <w:rPr>
          <w:rFonts w:ascii="Tahoma" w:hAnsi="Tahoma" w:cs="Tahoma"/>
        </w:rPr>
        <w:t>odpadkov</w:t>
      </w:r>
      <w:r>
        <w:rPr>
          <w:rFonts w:ascii="Tahoma" w:hAnsi="Tahoma" w:cs="Tahoma"/>
        </w:rPr>
        <w:t>, ki so predmet javnega naročila</w:t>
      </w:r>
      <w:r w:rsidRPr="00E174BD">
        <w:rPr>
          <w:rFonts w:ascii="Tahoma" w:hAnsi="Tahoma" w:cs="Tahoma"/>
        </w:rPr>
        <w:t>, izdano s strani ARSO</w:t>
      </w:r>
      <w:r>
        <w:rPr>
          <w:rFonts w:ascii="Tahoma" w:hAnsi="Tahoma" w:cs="Tahoma"/>
        </w:rPr>
        <w:t>.</w:t>
      </w:r>
    </w:p>
    <w:p w14:paraId="78C39941" w14:textId="77777777" w:rsidR="00AA2699" w:rsidRDefault="00AA2699" w:rsidP="00846241">
      <w:pPr>
        <w:keepNext/>
        <w:keepLines/>
        <w:jc w:val="both"/>
        <w:rPr>
          <w:rFonts w:ascii="Tahoma" w:hAnsi="Tahoma" w:cs="Tahoma"/>
          <w:bCs/>
          <w:i/>
        </w:rPr>
      </w:pPr>
    </w:p>
    <w:p w14:paraId="02DB3AD8" w14:textId="77777777" w:rsidR="00D81A2A" w:rsidRPr="00307846" w:rsidRDefault="00D81A2A" w:rsidP="00846241">
      <w:pPr>
        <w:keepNext/>
        <w:keepLines/>
        <w:jc w:val="both"/>
        <w:rPr>
          <w:rFonts w:ascii="Tahoma" w:hAnsi="Tahoma" w:cs="Tahoma"/>
          <w:bCs/>
        </w:rPr>
      </w:pPr>
      <w:r w:rsidRPr="00307846">
        <w:rPr>
          <w:rFonts w:ascii="Tahoma" w:hAnsi="Tahoma" w:cs="Tahoma"/>
          <w:bCs/>
          <w:i/>
        </w:rPr>
        <w:t>Zgoraj navedeno tehnično sposobnost</w:t>
      </w:r>
      <w:r>
        <w:rPr>
          <w:rFonts w:ascii="Tahoma" w:hAnsi="Tahoma" w:cs="Tahoma"/>
          <w:bCs/>
          <w:i/>
        </w:rPr>
        <w:t xml:space="preserve"> </w:t>
      </w:r>
      <w:r w:rsidRPr="00307846">
        <w:rPr>
          <w:rFonts w:ascii="Tahoma" w:hAnsi="Tahoma" w:cs="Tahoma"/>
          <w:bCs/>
          <w:i/>
        </w:rPr>
        <w:t xml:space="preserve">lahko ponudnik izpolni samostojno, kot skupina ponudnikov (partnerji) v primeru skupne ponudbe ali skupaj s podizvajalci. V kolikor bo ponudnik izkazoval tehnično sposobnost skupaj s partnerjem in/ali skupaj s podizvajalcem, mora partner oziroma </w:t>
      </w:r>
      <w:r w:rsidRPr="00F11071">
        <w:rPr>
          <w:rFonts w:ascii="Tahoma" w:hAnsi="Tahoma" w:cs="Tahoma"/>
          <w:bCs/>
          <w:i/>
        </w:rPr>
        <w:t>nominirani podizvajalec sodelovati pri izvedbi storitev, za katere izkazuje tehnično sposobnost</w:t>
      </w:r>
      <w:r w:rsidRPr="00307846">
        <w:rPr>
          <w:rFonts w:ascii="Tahoma" w:hAnsi="Tahoma" w:cs="Tahoma"/>
          <w:bCs/>
        </w:rPr>
        <w:t>.</w:t>
      </w:r>
    </w:p>
    <w:p w14:paraId="2F6D170F" w14:textId="77777777" w:rsidR="00D81A2A" w:rsidRDefault="00D81A2A" w:rsidP="00846241">
      <w:pPr>
        <w:keepNext/>
        <w:keepLines/>
        <w:jc w:val="both"/>
        <w:rPr>
          <w:rFonts w:ascii="Tahoma" w:hAnsi="Tahoma" w:cs="Tahoma"/>
        </w:rPr>
      </w:pPr>
    </w:p>
    <w:p w14:paraId="071A62D6" w14:textId="77777777" w:rsidR="00703EC3" w:rsidRPr="00A1220B" w:rsidRDefault="00703EC3" w:rsidP="00846241">
      <w:pPr>
        <w:keepNext/>
        <w:keepLines/>
        <w:ind w:left="1080" w:hanging="1080"/>
        <w:jc w:val="both"/>
        <w:rPr>
          <w:rFonts w:ascii="Tahoma" w:hAnsi="Tahoma" w:cs="Tahoma"/>
          <w:b/>
          <w:smallCaps/>
        </w:rPr>
      </w:pPr>
      <w:r w:rsidRPr="00A1220B">
        <w:rPr>
          <w:rFonts w:ascii="Tahoma" w:hAnsi="Tahoma" w:cs="Tahoma"/>
          <w:b/>
          <w:smallCaps/>
        </w:rPr>
        <w:t>Dokazila:</w:t>
      </w:r>
    </w:p>
    <w:p w14:paraId="1A4E61B1" w14:textId="77777777" w:rsidR="00703EC3" w:rsidRPr="00363E6C" w:rsidRDefault="00703EC3" w:rsidP="00846241">
      <w:pPr>
        <w:pStyle w:val="Odstavekseznama"/>
        <w:keepNext/>
        <w:keepLines/>
        <w:numPr>
          <w:ilvl w:val="0"/>
          <w:numId w:val="11"/>
        </w:numPr>
        <w:ind w:left="644"/>
        <w:jc w:val="both"/>
        <w:rPr>
          <w:rFonts w:ascii="Tahoma" w:hAnsi="Tahoma" w:cs="Tahoma"/>
          <w:szCs w:val="22"/>
        </w:rPr>
      </w:pPr>
      <w:r>
        <w:rPr>
          <w:rFonts w:ascii="Tahoma" w:hAnsi="Tahoma" w:cs="Tahoma"/>
          <w:szCs w:val="22"/>
        </w:rPr>
        <w:t>Izpolnjen ESPD (</w:t>
      </w:r>
      <w:r w:rsidRPr="00500A39">
        <w:rPr>
          <w:rFonts w:ascii="Tahoma" w:hAnsi="Tahoma" w:cs="Tahoma"/>
          <w:i/>
          <w:szCs w:val="22"/>
        </w:rPr>
        <w:t>v »Del I</w:t>
      </w:r>
      <w:r>
        <w:rPr>
          <w:rFonts w:ascii="Tahoma" w:hAnsi="Tahoma" w:cs="Tahoma"/>
          <w:i/>
          <w:szCs w:val="22"/>
        </w:rPr>
        <w:t>V</w:t>
      </w:r>
      <w:r w:rsidRPr="00500A39">
        <w:rPr>
          <w:rFonts w:ascii="Tahoma" w:hAnsi="Tahoma" w:cs="Tahoma"/>
          <w:i/>
          <w:szCs w:val="22"/>
        </w:rPr>
        <w:t xml:space="preserve">: </w:t>
      </w:r>
      <w:r>
        <w:rPr>
          <w:rFonts w:ascii="Tahoma" w:hAnsi="Tahoma" w:cs="Tahoma"/>
          <w:i/>
          <w:szCs w:val="22"/>
        </w:rPr>
        <w:t>Pogoji za sodelovanje</w:t>
      </w:r>
      <w:r w:rsidRPr="00500A39">
        <w:rPr>
          <w:rFonts w:ascii="Tahoma" w:hAnsi="Tahoma" w:cs="Tahoma"/>
          <w:i/>
          <w:szCs w:val="22"/>
        </w:rPr>
        <w:t xml:space="preserve">, </w:t>
      </w:r>
      <w:r w:rsidRPr="00305479">
        <w:rPr>
          <w:rFonts w:ascii="Tahoma" w:hAnsi="Tahoma" w:cs="Tahoma"/>
          <w:i/>
          <w:szCs w:val="22"/>
        </w:rPr>
        <w:t>ɑ: Skupna navedba za vse pogoje za sodelovanje</w:t>
      </w:r>
      <w:r w:rsidRPr="00500A39">
        <w:rPr>
          <w:rFonts w:ascii="Tahoma" w:hAnsi="Tahoma" w:cs="Tahoma"/>
          <w:i/>
          <w:szCs w:val="22"/>
        </w:rPr>
        <w:t>«</w:t>
      </w:r>
      <w:r>
        <w:rPr>
          <w:rFonts w:ascii="Tahoma" w:hAnsi="Tahoma" w:cs="Tahoma"/>
          <w:szCs w:val="22"/>
        </w:rPr>
        <w:t>) s strani vseh gospodarskih subjektov v ponudbi</w:t>
      </w:r>
      <w:r w:rsidRPr="00363E6C">
        <w:rPr>
          <w:rFonts w:ascii="Tahoma" w:hAnsi="Tahoma" w:cs="Tahoma"/>
          <w:szCs w:val="22"/>
        </w:rPr>
        <w:t>.</w:t>
      </w:r>
    </w:p>
    <w:p w14:paraId="4C0694BF" w14:textId="77777777" w:rsidR="00703EC3" w:rsidRPr="00AA2699" w:rsidRDefault="00AA2699" w:rsidP="00846241">
      <w:pPr>
        <w:pStyle w:val="Odstavekseznama"/>
        <w:keepNext/>
        <w:keepLines/>
        <w:numPr>
          <w:ilvl w:val="0"/>
          <w:numId w:val="11"/>
        </w:numPr>
        <w:ind w:left="644"/>
        <w:jc w:val="both"/>
        <w:rPr>
          <w:rFonts w:ascii="Tahoma" w:hAnsi="Tahoma" w:cs="Tahoma"/>
          <w:szCs w:val="22"/>
        </w:rPr>
      </w:pPr>
      <w:r w:rsidRPr="00AA2699">
        <w:rPr>
          <w:rFonts w:ascii="Tahoma" w:hAnsi="Tahoma" w:cs="Tahoma"/>
          <w:szCs w:val="22"/>
        </w:rPr>
        <w:t xml:space="preserve">Fotokopije veljavnega okoljevarstvenega dovoljenja oziroma veljavnih potrdil za prevoznika odpadkov v skladu v veljavno zakonodajo (Priloga 5). V primeru, da ponudnik s sedežem izven Republike Slovenije ne razpolaga z okoljevarstvenim dovoljenjem, se predloži drugo enakovredno dovoljenje, s katerim ponudnik s sedežem izven Republike Slovenije izkazuje izpolnjenost okoljevarstvenih pogojev za obdelavo odpadkov, ki so predmet javnega naročila. </w:t>
      </w:r>
    </w:p>
    <w:p w14:paraId="33854E3C" w14:textId="77777777" w:rsidR="00900D8A" w:rsidRDefault="00900D8A" w:rsidP="00846241">
      <w:pPr>
        <w:keepNext/>
        <w:keepLines/>
        <w:jc w:val="both"/>
        <w:rPr>
          <w:rFonts w:ascii="Tahoma" w:hAnsi="Tahoma" w:cs="Tahoma"/>
          <w:b/>
        </w:rPr>
      </w:pPr>
    </w:p>
    <w:p w14:paraId="1C172E63" w14:textId="77777777" w:rsidR="00C82042" w:rsidRDefault="00C82042" w:rsidP="00846241">
      <w:pPr>
        <w:keepNext/>
        <w:keepLines/>
        <w:jc w:val="both"/>
        <w:rPr>
          <w:rFonts w:ascii="Tahoma" w:hAnsi="Tahoma" w:cs="Tahoma"/>
          <w:b/>
        </w:rPr>
      </w:pPr>
    </w:p>
    <w:p w14:paraId="405B5698" w14:textId="77777777" w:rsidR="00C82042" w:rsidRDefault="00C82042" w:rsidP="00846241">
      <w:pPr>
        <w:keepNext/>
        <w:keepLines/>
        <w:jc w:val="both"/>
        <w:rPr>
          <w:rFonts w:ascii="Tahoma" w:hAnsi="Tahoma" w:cs="Tahoma"/>
          <w:b/>
        </w:rPr>
      </w:pPr>
    </w:p>
    <w:p w14:paraId="0B15DBC4" w14:textId="77777777" w:rsidR="00967550" w:rsidRDefault="00AA2699" w:rsidP="00846241">
      <w:pPr>
        <w:keepNext/>
        <w:keepLines/>
        <w:numPr>
          <w:ilvl w:val="2"/>
          <w:numId w:val="2"/>
        </w:numPr>
        <w:jc w:val="both"/>
        <w:rPr>
          <w:rFonts w:ascii="Tahoma" w:hAnsi="Tahoma" w:cs="Tahoma"/>
          <w:b/>
        </w:rPr>
      </w:pPr>
      <w:r>
        <w:rPr>
          <w:rFonts w:ascii="Tahoma" w:hAnsi="Tahoma" w:cs="Tahoma"/>
          <w:b/>
        </w:rPr>
        <w:lastRenderedPageBreak/>
        <w:t>Transportna sredstva</w:t>
      </w:r>
    </w:p>
    <w:p w14:paraId="609C99CF" w14:textId="77777777" w:rsidR="00967550" w:rsidRDefault="00967550" w:rsidP="00846241">
      <w:pPr>
        <w:keepNext/>
        <w:keepLines/>
        <w:jc w:val="both"/>
        <w:rPr>
          <w:rFonts w:ascii="Tahoma" w:hAnsi="Tahoma" w:cs="Tahoma"/>
          <w:b/>
        </w:rPr>
      </w:pPr>
    </w:p>
    <w:p w14:paraId="72C58F76" w14:textId="77777777" w:rsidR="00AA2699" w:rsidRPr="008004A5" w:rsidRDefault="00AA2699" w:rsidP="00846241">
      <w:pPr>
        <w:keepNext/>
        <w:keepLines/>
        <w:jc w:val="both"/>
        <w:rPr>
          <w:rFonts w:ascii="Tahoma" w:hAnsi="Tahoma" w:cs="Tahoma"/>
        </w:rPr>
      </w:pPr>
      <w:r>
        <w:rPr>
          <w:rFonts w:ascii="Tahoma" w:hAnsi="Tahoma" w:cs="Tahoma"/>
        </w:rPr>
        <w:t>P</w:t>
      </w:r>
      <w:r w:rsidRPr="00E174BD">
        <w:rPr>
          <w:rFonts w:ascii="Tahoma" w:hAnsi="Tahoma" w:cs="Tahoma"/>
        </w:rPr>
        <w:t xml:space="preserve">onudnik mora za izvajanje storitev </w:t>
      </w:r>
      <w:r>
        <w:rPr>
          <w:rFonts w:ascii="Tahoma" w:hAnsi="Tahoma" w:cs="Tahoma"/>
        </w:rPr>
        <w:t>zagotoviti zadostno število</w:t>
      </w:r>
      <w:r w:rsidRPr="00E174BD">
        <w:rPr>
          <w:rFonts w:ascii="Tahoma" w:hAnsi="Tahoma" w:cs="Tahoma"/>
        </w:rPr>
        <w:t xml:space="preserve"> </w:t>
      </w:r>
      <w:r>
        <w:rPr>
          <w:rFonts w:ascii="Tahoma" w:hAnsi="Tahoma" w:cs="Tahoma"/>
        </w:rPr>
        <w:t>transportnih sredstev za nemoteno izvajanje storitev</w:t>
      </w:r>
      <w:r w:rsidR="00941029">
        <w:rPr>
          <w:rFonts w:ascii="Tahoma" w:hAnsi="Tahoma" w:cs="Tahoma"/>
        </w:rPr>
        <w:t>,</w:t>
      </w:r>
      <w:r>
        <w:rPr>
          <w:rFonts w:ascii="Tahoma" w:hAnsi="Tahoma" w:cs="Tahoma"/>
        </w:rPr>
        <w:t xml:space="preserve"> </w:t>
      </w:r>
      <w:r w:rsidR="00B51A93" w:rsidRPr="00B51A93">
        <w:rPr>
          <w:rFonts w:ascii="Tahoma" w:hAnsi="Tahoma" w:cs="Tahoma"/>
        </w:rPr>
        <w:t xml:space="preserve">pri čemer mora biti posamezno </w:t>
      </w:r>
      <w:r w:rsidR="00B51A93" w:rsidRPr="00B51A93">
        <w:rPr>
          <w:rFonts w:ascii="Tahoma" w:hAnsi="Tahoma" w:cs="Tahoma"/>
          <w:b/>
          <w:bCs/>
        </w:rPr>
        <w:t>vozilo opremljeno za prevoz najmanj 60 m</w:t>
      </w:r>
      <w:r w:rsidR="00B51A93" w:rsidRPr="00B51A93">
        <w:rPr>
          <w:rFonts w:ascii="Tahoma" w:hAnsi="Tahoma" w:cs="Tahoma"/>
          <w:b/>
          <w:bCs/>
          <w:vertAlign w:val="superscript"/>
        </w:rPr>
        <w:t>3</w:t>
      </w:r>
      <w:r w:rsidR="00B51A93" w:rsidRPr="00B51A93">
        <w:rPr>
          <w:rFonts w:ascii="Tahoma" w:hAnsi="Tahoma" w:cs="Tahoma"/>
          <w:b/>
          <w:bCs/>
        </w:rPr>
        <w:t xml:space="preserve"> odpadne embalaže</w:t>
      </w:r>
      <w:r>
        <w:rPr>
          <w:rFonts w:ascii="Tahoma" w:hAnsi="Tahoma" w:cs="Tahoma"/>
        </w:rPr>
        <w:t xml:space="preserve">. </w:t>
      </w:r>
    </w:p>
    <w:p w14:paraId="201D85F9" w14:textId="77777777" w:rsidR="00AA2699" w:rsidRDefault="00AA2699" w:rsidP="00846241">
      <w:pPr>
        <w:keepNext/>
        <w:keepLines/>
        <w:jc w:val="both"/>
        <w:rPr>
          <w:rFonts w:ascii="Tahoma" w:hAnsi="Tahoma" w:cs="Tahoma"/>
        </w:rPr>
      </w:pPr>
    </w:p>
    <w:p w14:paraId="27A96EB6" w14:textId="77777777" w:rsidR="00AA2699" w:rsidRPr="00307846" w:rsidRDefault="00AA2699" w:rsidP="00846241">
      <w:pPr>
        <w:keepNext/>
        <w:keepLines/>
        <w:jc w:val="both"/>
        <w:rPr>
          <w:rFonts w:ascii="Tahoma" w:hAnsi="Tahoma" w:cs="Tahoma"/>
          <w:bCs/>
        </w:rPr>
      </w:pPr>
      <w:r w:rsidRPr="00307846">
        <w:rPr>
          <w:rFonts w:ascii="Tahoma" w:hAnsi="Tahoma" w:cs="Tahoma"/>
          <w:bCs/>
          <w:i/>
        </w:rPr>
        <w:t>Zgoraj navedeno sposobnost</w:t>
      </w:r>
      <w:r>
        <w:rPr>
          <w:rFonts w:ascii="Tahoma" w:hAnsi="Tahoma" w:cs="Tahoma"/>
          <w:bCs/>
          <w:i/>
        </w:rPr>
        <w:t xml:space="preserve"> </w:t>
      </w:r>
      <w:r w:rsidRPr="00307846">
        <w:rPr>
          <w:rFonts w:ascii="Tahoma" w:hAnsi="Tahoma" w:cs="Tahoma"/>
          <w:bCs/>
          <w:i/>
        </w:rPr>
        <w:t xml:space="preserve">lahko ponudnik izpolni samostojno, kot skupina ponudnikov (partnerji) v primeru skupne ponudbe ali skupaj s podizvajalci. V kolikor bo ponudnik izkazoval </w:t>
      </w:r>
      <w:r>
        <w:rPr>
          <w:rFonts w:ascii="Tahoma" w:hAnsi="Tahoma" w:cs="Tahoma"/>
          <w:bCs/>
          <w:i/>
        </w:rPr>
        <w:t>strokovno</w:t>
      </w:r>
      <w:r w:rsidRPr="00307846">
        <w:rPr>
          <w:rFonts w:ascii="Tahoma" w:hAnsi="Tahoma" w:cs="Tahoma"/>
          <w:bCs/>
          <w:i/>
        </w:rPr>
        <w:t xml:space="preserve"> sposobnost skupaj s partnerjem in/ali skupaj s podizvajalcem, mora partner oziroma </w:t>
      </w:r>
      <w:r w:rsidRPr="00F11071">
        <w:rPr>
          <w:rFonts w:ascii="Tahoma" w:hAnsi="Tahoma" w:cs="Tahoma"/>
          <w:bCs/>
          <w:i/>
        </w:rPr>
        <w:t>nominirani podizvajalec sodelovati pri izvedbi storitev, za katere izkazuje sposobnost</w:t>
      </w:r>
      <w:r w:rsidRPr="00307846">
        <w:rPr>
          <w:rFonts w:ascii="Tahoma" w:hAnsi="Tahoma" w:cs="Tahoma"/>
          <w:bCs/>
        </w:rPr>
        <w:t>.</w:t>
      </w:r>
    </w:p>
    <w:p w14:paraId="2A08FA02" w14:textId="77777777" w:rsidR="00967550" w:rsidRDefault="00967550" w:rsidP="00846241">
      <w:pPr>
        <w:keepNext/>
        <w:keepLines/>
        <w:jc w:val="both"/>
        <w:rPr>
          <w:rFonts w:ascii="Tahoma" w:hAnsi="Tahoma" w:cs="Tahoma"/>
          <w:b/>
        </w:rPr>
      </w:pPr>
    </w:p>
    <w:p w14:paraId="356BF9EA" w14:textId="77777777" w:rsidR="00FE2243" w:rsidRDefault="00FE2243" w:rsidP="00846241">
      <w:pPr>
        <w:keepNext/>
        <w:keepLines/>
        <w:jc w:val="both"/>
        <w:rPr>
          <w:rFonts w:ascii="Tahoma" w:hAnsi="Tahoma" w:cs="Tahoma"/>
          <w:b/>
          <w:smallCaps/>
        </w:rPr>
      </w:pPr>
      <w:r w:rsidRPr="00376D98">
        <w:rPr>
          <w:rFonts w:ascii="Tahoma" w:hAnsi="Tahoma" w:cs="Tahoma"/>
          <w:b/>
          <w:smallCaps/>
        </w:rPr>
        <w:t>Dokazila:</w:t>
      </w:r>
    </w:p>
    <w:p w14:paraId="0A5F6206" w14:textId="77777777" w:rsidR="00FE2243" w:rsidRDefault="00FE2243" w:rsidP="00846241">
      <w:pPr>
        <w:pStyle w:val="Odstavekseznama"/>
        <w:keepNext/>
        <w:keepLines/>
        <w:numPr>
          <w:ilvl w:val="0"/>
          <w:numId w:val="11"/>
        </w:numPr>
        <w:jc w:val="both"/>
        <w:rPr>
          <w:rFonts w:ascii="Tahoma" w:hAnsi="Tahoma" w:cs="Tahoma"/>
          <w:szCs w:val="22"/>
        </w:rPr>
      </w:pPr>
      <w:r>
        <w:rPr>
          <w:rFonts w:ascii="Tahoma" w:hAnsi="Tahoma" w:cs="Tahoma"/>
          <w:szCs w:val="22"/>
        </w:rPr>
        <w:t xml:space="preserve">Izpolnjena in podpisana Priloga 6 </w:t>
      </w:r>
      <w:r w:rsidR="00AA2699">
        <w:rPr>
          <w:rFonts w:ascii="Tahoma" w:hAnsi="Tahoma" w:cs="Tahoma"/>
        </w:rPr>
        <w:t>IZJAVA O TRANSPORTNIH SREDSTVIH</w:t>
      </w:r>
      <w:r>
        <w:rPr>
          <w:rFonts w:ascii="Tahoma" w:hAnsi="Tahoma" w:cs="Tahoma"/>
          <w:szCs w:val="22"/>
        </w:rPr>
        <w:t>.</w:t>
      </w:r>
    </w:p>
    <w:p w14:paraId="084035C2" w14:textId="77777777" w:rsidR="00FE2243" w:rsidRDefault="00FE2243" w:rsidP="00846241">
      <w:pPr>
        <w:keepNext/>
        <w:keepLines/>
        <w:jc w:val="both"/>
        <w:rPr>
          <w:rFonts w:ascii="Tahoma" w:hAnsi="Tahoma" w:cs="Tahoma"/>
        </w:rPr>
      </w:pPr>
    </w:p>
    <w:p w14:paraId="225B0216" w14:textId="77777777" w:rsidR="00FE2243" w:rsidRPr="00C43F27" w:rsidRDefault="00FE2243" w:rsidP="00846241">
      <w:pPr>
        <w:keepNext/>
        <w:keepLines/>
        <w:jc w:val="both"/>
        <w:rPr>
          <w:rFonts w:ascii="Tahoma" w:hAnsi="Tahoma" w:cs="Tahoma"/>
        </w:rPr>
      </w:pPr>
      <w:r w:rsidRPr="00C43F27">
        <w:rPr>
          <w:rFonts w:ascii="Tahoma" w:hAnsi="Tahoma" w:cs="Tahoma"/>
        </w:rPr>
        <w:t>Naročnik si pridržuje pravico preveriti pri ponudniku izpolnjevanje tega pogoja</w:t>
      </w:r>
      <w:r>
        <w:rPr>
          <w:rFonts w:ascii="Tahoma" w:hAnsi="Tahoma" w:cs="Tahoma"/>
        </w:rPr>
        <w:t xml:space="preserve"> in/ali zahtevati dodatna dokazila</w:t>
      </w:r>
      <w:r w:rsidRPr="00C43F27">
        <w:rPr>
          <w:rFonts w:ascii="Tahoma" w:hAnsi="Tahoma" w:cs="Tahoma"/>
        </w:rPr>
        <w:t>, v kolikor bo menil, da je to potrebno.</w:t>
      </w:r>
    </w:p>
    <w:p w14:paraId="186BB8B9" w14:textId="77777777" w:rsidR="00343206" w:rsidRPr="00C8579C" w:rsidRDefault="00343206" w:rsidP="00846241">
      <w:pPr>
        <w:keepNext/>
        <w:keepLines/>
        <w:tabs>
          <w:tab w:val="left" w:pos="284"/>
        </w:tabs>
        <w:jc w:val="both"/>
        <w:rPr>
          <w:rFonts w:ascii="Tahoma" w:hAnsi="Tahoma" w:cs="Tahoma"/>
        </w:rPr>
      </w:pPr>
    </w:p>
    <w:p w14:paraId="779A438E" w14:textId="77777777" w:rsidR="004F741F" w:rsidRPr="00C8579C" w:rsidRDefault="004F741F" w:rsidP="00846241">
      <w:pPr>
        <w:keepNext/>
        <w:keepLines/>
        <w:numPr>
          <w:ilvl w:val="1"/>
          <w:numId w:val="2"/>
        </w:numPr>
        <w:jc w:val="both"/>
        <w:rPr>
          <w:rFonts w:ascii="Tahoma" w:hAnsi="Tahoma" w:cs="Tahoma"/>
          <w:b/>
        </w:rPr>
      </w:pPr>
      <w:r w:rsidRPr="00C8579C">
        <w:rPr>
          <w:rFonts w:ascii="Tahoma" w:hAnsi="Tahoma" w:cs="Tahoma"/>
          <w:b/>
        </w:rPr>
        <w:t>Ostale zahteve in pogoji naročnika</w:t>
      </w:r>
    </w:p>
    <w:p w14:paraId="741EA12F" w14:textId="77777777" w:rsidR="004F741F" w:rsidRPr="00C8579C" w:rsidRDefault="004F741F" w:rsidP="00846241">
      <w:pPr>
        <w:keepNext/>
        <w:keepLines/>
        <w:jc w:val="both"/>
        <w:rPr>
          <w:rFonts w:ascii="Tahoma" w:hAnsi="Tahoma" w:cs="Tahoma"/>
          <w:highlight w:val="yellow"/>
        </w:rPr>
      </w:pPr>
    </w:p>
    <w:p w14:paraId="561A78FD" w14:textId="77777777" w:rsidR="0041574F" w:rsidRPr="00C8579C" w:rsidRDefault="00A433F6" w:rsidP="00846241">
      <w:pPr>
        <w:keepNext/>
        <w:keepLines/>
        <w:tabs>
          <w:tab w:val="left" w:pos="0"/>
        </w:tabs>
        <w:jc w:val="both"/>
        <w:rPr>
          <w:rFonts w:ascii="Tahoma" w:hAnsi="Tahoma" w:cs="Tahoma"/>
        </w:rPr>
      </w:pPr>
      <w:r w:rsidRPr="00C8579C">
        <w:rPr>
          <w:rFonts w:ascii="Tahoma" w:hAnsi="Tahoma" w:cs="Tahoma"/>
        </w:rPr>
        <w:t xml:space="preserve">Ponudnik, skupina ponudnikov v okviru skupne ponudbe, vsi v ponudbi navedeni podizvajalci ter </w:t>
      </w:r>
      <w:r w:rsidRPr="00C8579C">
        <w:rPr>
          <w:rFonts w:ascii="Tahoma" w:hAnsi="Tahoma" w:cs="Tahoma"/>
          <w:bCs/>
        </w:rPr>
        <w:t>subjekti, katerega zmogljivost bo ponudnik uporabil,</w:t>
      </w:r>
      <w:r w:rsidRPr="00C8579C">
        <w:rPr>
          <w:rFonts w:ascii="Tahoma" w:hAnsi="Tahoma" w:cs="Tahoma"/>
        </w:rPr>
        <w:t xml:space="preserve"> ne sme/jo </w:t>
      </w:r>
      <w:r w:rsidR="004F741F" w:rsidRPr="00C8579C">
        <w:rPr>
          <w:rFonts w:ascii="Tahoma" w:hAnsi="Tahoma" w:cs="Tahoma"/>
        </w:rPr>
        <w:t>biti uvrščen</w:t>
      </w:r>
      <w:r w:rsidRPr="00C8579C">
        <w:rPr>
          <w:rFonts w:ascii="Tahoma" w:hAnsi="Tahoma" w:cs="Tahoma"/>
        </w:rPr>
        <w:t>/i</w:t>
      </w:r>
      <w:r w:rsidR="004F741F" w:rsidRPr="00C8579C">
        <w:rPr>
          <w:rFonts w:ascii="Tahoma" w:hAnsi="Tahoma" w:cs="Tahoma"/>
        </w:rPr>
        <w:t xml:space="preserve"> na seznam poslovnih subjektov, s katerimi na podlagi 35. člena Zakona o integriteti in preprečevanju korupcije (Ur. l. RS, št. 69/11-UPB2, v nadaljevanju: ZIntPK), naročniki ne smejo sodelovati.</w:t>
      </w:r>
    </w:p>
    <w:p w14:paraId="50A077EC" w14:textId="77777777" w:rsidR="00767080" w:rsidRPr="00C8579C" w:rsidRDefault="00767080" w:rsidP="00846241">
      <w:pPr>
        <w:keepNext/>
        <w:keepLines/>
        <w:tabs>
          <w:tab w:val="left" w:pos="0"/>
        </w:tabs>
        <w:jc w:val="both"/>
        <w:rPr>
          <w:rFonts w:ascii="Tahoma" w:hAnsi="Tahoma" w:cs="Tahoma"/>
        </w:rPr>
      </w:pPr>
    </w:p>
    <w:p w14:paraId="372575CC" w14:textId="77777777" w:rsidR="00357AF8" w:rsidRPr="00C8579C" w:rsidRDefault="00357AF8" w:rsidP="00846241">
      <w:pPr>
        <w:pStyle w:val="Telobesedila2"/>
        <w:keepNext/>
        <w:keepLines/>
        <w:rPr>
          <w:rFonts w:ascii="Tahoma" w:hAnsi="Tahoma" w:cs="Tahoma"/>
          <w:smallCaps/>
          <w:lang w:val="sl-SI"/>
        </w:rPr>
      </w:pPr>
      <w:r w:rsidRPr="00C8579C">
        <w:rPr>
          <w:rFonts w:ascii="Tahoma" w:hAnsi="Tahoma" w:cs="Tahoma"/>
          <w:smallCaps/>
          <w:lang w:val="sl-SI"/>
        </w:rPr>
        <w:t>Dokazilo:</w:t>
      </w:r>
    </w:p>
    <w:p w14:paraId="3324DD84" w14:textId="77777777" w:rsidR="00357AF8" w:rsidRDefault="00357AF8" w:rsidP="00846241">
      <w:pPr>
        <w:pStyle w:val="Odstavekseznama"/>
        <w:keepNext/>
        <w:keepLines/>
        <w:ind w:left="0"/>
        <w:jc w:val="both"/>
        <w:rPr>
          <w:rFonts w:ascii="Tahoma" w:hAnsi="Tahoma" w:cs="Tahoma"/>
          <w:szCs w:val="22"/>
        </w:rPr>
      </w:pPr>
      <w:r w:rsidRPr="00C8579C">
        <w:rPr>
          <w:rFonts w:ascii="Tahoma" w:hAnsi="Tahoma" w:cs="Tahoma"/>
          <w:szCs w:val="22"/>
        </w:rPr>
        <w:t>Izpolnjen ESPD</w:t>
      </w:r>
      <w:r w:rsidR="00D50F82" w:rsidRPr="00C8579C">
        <w:rPr>
          <w:rFonts w:ascii="Tahoma" w:hAnsi="Tahoma" w:cs="Tahoma"/>
          <w:szCs w:val="22"/>
        </w:rPr>
        <w:t xml:space="preserve"> (</w:t>
      </w:r>
      <w:r w:rsidR="00D50F82" w:rsidRPr="00C8579C">
        <w:rPr>
          <w:rFonts w:ascii="Tahoma" w:hAnsi="Tahoma" w:cs="Tahoma"/>
          <w:i/>
          <w:szCs w:val="22"/>
        </w:rPr>
        <w:t>v »Del VI: Sklepne izjave«</w:t>
      </w:r>
      <w:r w:rsidR="00D50F82" w:rsidRPr="00C8579C">
        <w:rPr>
          <w:rFonts w:ascii="Tahoma" w:hAnsi="Tahoma" w:cs="Tahoma"/>
          <w:szCs w:val="22"/>
        </w:rPr>
        <w:t>)</w:t>
      </w:r>
      <w:r w:rsidRPr="00C8579C">
        <w:rPr>
          <w:rFonts w:ascii="Tahoma" w:hAnsi="Tahoma" w:cs="Tahoma"/>
          <w:szCs w:val="22"/>
        </w:rPr>
        <w:t xml:space="preserve"> s strani vseh gospodarskih subjektov v ponudbi.</w:t>
      </w:r>
    </w:p>
    <w:p w14:paraId="2852D298" w14:textId="77777777" w:rsidR="00885345" w:rsidRPr="00C8579C" w:rsidRDefault="00885345" w:rsidP="00846241">
      <w:pPr>
        <w:pStyle w:val="Odstavekseznama"/>
        <w:keepNext/>
        <w:keepLines/>
        <w:ind w:left="0"/>
        <w:jc w:val="both"/>
        <w:rPr>
          <w:rFonts w:ascii="Tahoma" w:hAnsi="Tahoma" w:cs="Tahoma"/>
          <w:szCs w:val="22"/>
        </w:rPr>
      </w:pPr>
    </w:p>
    <w:p w14:paraId="0C65C932" w14:textId="77777777" w:rsidR="007C70A1" w:rsidRPr="00C8579C" w:rsidRDefault="008873D9" w:rsidP="00846241">
      <w:pPr>
        <w:keepNext/>
        <w:keepLines/>
        <w:numPr>
          <w:ilvl w:val="0"/>
          <w:numId w:val="2"/>
        </w:numPr>
        <w:jc w:val="both"/>
        <w:rPr>
          <w:rFonts w:ascii="Tahoma" w:hAnsi="Tahoma" w:cs="Tahoma"/>
          <w:b/>
          <w:sz w:val="24"/>
        </w:rPr>
      </w:pPr>
      <w:r w:rsidRPr="00C8579C">
        <w:rPr>
          <w:rFonts w:ascii="Tahoma" w:hAnsi="Tahoma" w:cs="Tahoma"/>
          <w:b/>
          <w:sz w:val="24"/>
        </w:rPr>
        <w:t>FINANČNA ZAVAROVANJA</w:t>
      </w:r>
    </w:p>
    <w:p w14:paraId="37E42A94" w14:textId="77777777" w:rsidR="00D36B07" w:rsidRPr="00C8579C" w:rsidRDefault="00D36B07" w:rsidP="00846241">
      <w:pPr>
        <w:keepNext/>
        <w:keepLines/>
      </w:pPr>
    </w:p>
    <w:p w14:paraId="47423812" w14:textId="77777777" w:rsidR="003B60C4" w:rsidRPr="00C8579C" w:rsidRDefault="003B60C4" w:rsidP="00846241">
      <w:pPr>
        <w:keepNext/>
        <w:keepLines/>
        <w:numPr>
          <w:ilvl w:val="1"/>
          <w:numId w:val="2"/>
        </w:numPr>
        <w:jc w:val="both"/>
        <w:rPr>
          <w:rFonts w:ascii="Tahoma" w:hAnsi="Tahoma" w:cs="Tahoma"/>
          <w:b/>
        </w:rPr>
      </w:pPr>
      <w:r w:rsidRPr="00C8579C">
        <w:rPr>
          <w:rFonts w:ascii="Tahoma" w:hAnsi="Tahoma" w:cs="Tahoma"/>
          <w:b/>
        </w:rPr>
        <w:t>Splošno</w:t>
      </w:r>
    </w:p>
    <w:p w14:paraId="526DEF3E" w14:textId="77777777" w:rsidR="00F90FE3" w:rsidRDefault="00F90FE3" w:rsidP="00846241">
      <w:pPr>
        <w:keepNext/>
        <w:keepLines/>
        <w:jc w:val="both"/>
        <w:rPr>
          <w:rFonts w:ascii="Tahoma" w:hAnsi="Tahoma" w:cs="Tahoma"/>
        </w:rPr>
      </w:pPr>
    </w:p>
    <w:p w14:paraId="5E7FFC28" w14:textId="77777777" w:rsidR="00216B33" w:rsidRDefault="00216B33" w:rsidP="00846241">
      <w:pPr>
        <w:keepNext/>
        <w:keepLines/>
        <w:jc w:val="both"/>
        <w:rPr>
          <w:rFonts w:ascii="Tahoma" w:hAnsi="Tahoma" w:cs="Tahoma"/>
        </w:rPr>
      </w:pPr>
      <w:r w:rsidRPr="00C8579C">
        <w:rPr>
          <w:rFonts w:ascii="Tahoma" w:hAnsi="Tahoma" w:cs="Tahoma"/>
        </w:rPr>
        <w:t xml:space="preserve">Ponudnik mora za zavarovanje izpolnitve svoje obveznosti do </w:t>
      </w:r>
      <w:r w:rsidR="00E12437">
        <w:rPr>
          <w:rFonts w:ascii="Tahoma" w:hAnsi="Tahoma" w:cs="Tahoma"/>
        </w:rPr>
        <w:t>financerja</w:t>
      </w:r>
      <w:r w:rsidRPr="00C8579C">
        <w:rPr>
          <w:rFonts w:ascii="Tahoma" w:hAnsi="Tahoma" w:cs="Tahoma"/>
        </w:rPr>
        <w:t xml:space="preserve">, </w:t>
      </w:r>
      <w:r w:rsidR="00E12437">
        <w:rPr>
          <w:rFonts w:ascii="Tahoma" w:hAnsi="Tahoma" w:cs="Tahoma"/>
        </w:rPr>
        <w:t>financerju</w:t>
      </w:r>
      <w:r w:rsidRPr="00C8579C">
        <w:rPr>
          <w:rFonts w:ascii="Tahoma" w:hAnsi="Tahoma" w:cs="Tahoma"/>
        </w:rPr>
        <w:t xml:space="preserve"> predložiti finančn</w:t>
      </w:r>
      <w:r>
        <w:rPr>
          <w:rFonts w:ascii="Tahoma" w:hAnsi="Tahoma" w:cs="Tahoma"/>
        </w:rPr>
        <w:t>o</w:t>
      </w:r>
      <w:r w:rsidRPr="00C8579C">
        <w:rPr>
          <w:rFonts w:ascii="Tahoma" w:hAnsi="Tahoma" w:cs="Tahoma"/>
        </w:rPr>
        <w:t xml:space="preserve"> </w:t>
      </w:r>
      <w:r w:rsidR="00AB7A34" w:rsidRPr="00C8579C">
        <w:rPr>
          <w:rFonts w:ascii="Tahoma" w:hAnsi="Tahoma" w:cs="Tahoma"/>
        </w:rPr>
        <w:t>zavarovan</w:t>
      </w:r>
      <w:r w:rsidR="00AB7A34">
        <w:rPr>
          <w:rFonts w:ascii="Tahoma" w:hAnsi="Tahoma" w:cs="Tahoma"/>
        </w:rPr>
        <w:t xml:space="preserve">je </w:t>
      </w:r>
      <w:r w:rsidRPr="00C8579C">
        <w:rPr>
          <w:rFonts w:ascii="Tahoma" w:hAnsi="Tahoma" w:cs="Tahoma"/>
        </w:rPr>
        <w:t xml:space="preserve">v skladu z zahtevami glede finančnih zavarovanj v posameznih podtočkah tega poglavja. </w:t>
      </w:r>
    </w:p>
    <w:p w14:paraId="6EF9742D" w14:textId="77777777" w:rsidR="00FD1326" w:rsidRDefault="00FD1326" w:rsidP="00846241">
      <w:pPr>
        <w:keepNext/>
        <w:keepLines/>
        <w:jc w:val="both"/>
        <w:rPr>
          <w:rFonts w:ascii="Tahoma" w:hAnsi="Tahoma" w:cs="Tahoma"/>
        </w:rPr>
      </w:pPr>
    </w:p>
    <w:p w14:paraId="72EAE6E5" w14:textId="77777777" w:rsidR="00B51A93" w:rsidRDefault="00B51A93" w:rsidP="00846241">
      <w:pPr>
        <w:keepNext/>
        <w:keepLines/>
        <w:jc w:val="both"/>
        <w:rPr>
          <w:rFonts w:ascii="Tahoma" w:hAnsi="Tahoma" w:cs="Tahoma"/>
          <w:i/>
          <w:kern w:val="16"/>
        </w:rPr>
      </w:pPr>
      <w:bookmarkStart w:id="13" w:name="_Hlk508788160"/>
      <w:r w:rsidRPr="006A1AB1">
        <w:rPr>
          <w:rFonts w:ascii="Tahoma" w:hAnsi="Tahoma" w:cs="Tahoma"/>
          <w:i/>
          <w:kern w:val="16"/>
        </w:rPr>
        <w:t>Bančne garancije</w:t>
      </w:r>
      <w:r w:rsidR="00175267">
        <w:rPr>
          <w:rFonts w:ascii="Tahoma" w:hAnsi="Tahoma" w:cs="Tahoma"/>
          <w:i/>
          <w:kern w:val="16"/>
        </w:rPr>
        <w:t xml:space="preserve"> in kavcijska zavarovanja</w:t>
      </w:r>
      <w:r w:rsidRPr="006A1AB1">
        <w:rPr>
          <w:rFonts w:ascii="Tahoma" w:hAnsi="Tahoma" w:cs="Tahoma"/>
          <w:i/>
          <w:kern w:val="16"/>
        </w:rPr>
        <w:t xml:space="preserve"> morajo vsebovati klavzulo: »Za to zavarovanje veljajo Enotna pravila za garancije na poziv (EPGP) revizija iz leta 2010, izdana pri MTZ pod št. 758.«</w:t>
      </w:r>
    </w:p>
    <w:p w14:paraId="38A8C578" w14:textId="77777777" w:rsidR="00175267" w:rsidRPr="006A1AB1" w:rsidRDefault="00175267" w:rsidP="00846241">
      <w:pPr>
        <w:keepNext/>
        <w:keepLines/>
        <w:jc w:val="both"/>
        <w:rPr>
          <w:rFonts w:ascii="Tahoma" w:hAnsi="Tahoma" w:cs="Tahoma"/>
          <w:i/>
          <w:kern w:val="16"/>
        </w:rPr>
      </w:pPr>
    </w:p>
    <w:p w14:paraId="3DAC642F" w14:textId="77777777" w:rsidR="00B51A93" w:rsidRPr="006A1AB1" w:rsidRDefault="00B51A93" w:rsidP="00846241">
      <w:pPr>
        <w:keepNext/>
        <w:keepLines/>
        <w:jc w:val="both"/>
        <w:rPr>
          <w:rFonts w:ascii="Tahoma" w:hAnsi="Tahoma" w:cs="Tahoma"/>
          <w:i/>
          <w:kern w:val="16"/>
        </w:rPr>
      </w:pPr>
      <w:r w:rsidRPr="006A1AB1">
        <w:rPr>
          <w:rFonts w:ascii="Tahoma" w:hAnsi="Tahoma" w:cs="Tahoma"/>
          <w:i/>
          <w:kern w:val="16"/>
        </w:rPr>
        <w:t xml:space="preserve">Kavcijsko zavarovanje mora vsebovati klavzulo: »Zahtevi za plačilo ni potrebno priložiti originalnega izvoda zavarovanja.« </w:t>
      </w:r>
    </w:p>
    <w:p w14:paraId="198C45E1" w14:textId="77777777" w:rsidR="00B51A93" w:rsidRPr="006A1AB1" w:rsidRDefault="00B51A93" w:rsidP="00846241">
      <w:pPr>
        <w:keepNext/>
        <w:keepLines/>
        <w:jc w:val="both"/>
        <w:rPr>
          <w:rFonts w:ascii="Tahoma" w:hAnsi="Tahoma" w:cs="Tahoma"/>
          <w:i/>
          <w:kern w:val="16"/>
        </w:rPr>
      </w:pPr>
    </w:p>
    <w:bookmarkEnd w:id="13"/>
    <w:p w14:paraId="3561844F" w14:textId="77777777" w:rsidR="00216B33" w:rsidRDefault="00216B33" w:rsidP="00846241">
      <w:pPr>
        <w:keepNext/>
        <w:keepLines/>
        <w:jc w:val="both"/>
        <w:rPr>
          <w:rFonts w:ascii="Tahoma" w:hAnsi="Tahoma" w:cs="Tahoma"/>
        </w:rPr>
      </w:pPr>
      <w:r w:rsidRPr="00C8579C">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Enako velja za zavarovanje resnosti ponudbe v obliki kavcijskega zavarovanja.</w:t>
      </w:r>
    </w:p>
    <w:p w14:paraId="791D8DAF" w14:textId="77777777" w:rsidR="00364052" w:rsidRDefault="00364052" w:rsidP="00846241">
      <w:pPr>
        <w:keepNext/>
        <w:keepLines/>
        <w:jc w:val="both"/>
        <w:rPr>
          <w:rFonts w:ascii="Tahoma" w:hAnsi="Tahoma" w:cs="Tahoma"/>
        </w:rPr>
      </w:pPr>
    </w:p>
    <w:p w14:paraId="7DD15B3F" w14:textId="77777777" w:rsidR="00216B33" w:rsidRPr="00C8579C" w:rsidRDefault="00216B33" w:rsidP="00846241">
      <w:pPr>
        <w:keepNext/>
        <w:keepLines/>
        <w:numPr>
          <w:ilvl w:val="1"/>
          <w:numId w:val="2"/>
        </w:numPr>
        <w:jc w:val="both"/>
        <w:rPr>
          <w:rFonts w:ascii="Tahoma" w:hAnsi="Tahoma" w:cs="Tahoma"/>
          <w:b/>
        </w:rPr>
      </w:pPr>
      <w:r w:rsidRPr="00C8579C">
        <w:rPr>
          <w:rFonts w:ascii="Tahoma" w:hAnsi="Tahoma" w:cs="Tahoma"/>
          <w:b/>
        </w:rPr>
        <w:t>Zavarovanje dobre izvedbe obveznosti</w:t>
      </w:r>
    </w:p>
    <w:p w14:paraId="63A676A5" w14:textId="77777777" w:rsidR="00216B33" w:rsidRDefault="00216B33" w:rsidP="00846241">
      <w:pPr>
        <w:pStyle w:val="Pripombabesedilo"/>
        <w:keepNext/>
        <w:keepLines/>
        <w:jc w:val="both"/>
        <w:rPr>
          <w:rFonts w:ascii="Tahoma" w:hAnsi="Tahoma" w:cs="Tahoma"/>
          <w:lang w:val="sl-SI"/>
        </w:rPr>
      </w:pPr>
    </w:p>
    <w:p w14:paraId="04229467" w14:textId="77777777" w:rsidR="00B51A93" w:rsidRPr="005D654E" w:rsidRDefault="00B51A93" w:rsidP="00846241">
      <w:pPr>
        <w:pStyle w:val="Pripombabesedilo"/>
        <w:keepNext/>
        <w:keepLines/>
        <w:jc w:val="both"/>
        <w:rPr>
          <w:rFonts w:ascii="Tahoma" w:hAnsi="Tahoma" w:cs="Tahoma"/>
          <w:strike/>
        </w:rPr>
      </w:pPr>
      <w:r w:rsidRPr="005D654E">
        <w:rPr>
          <w:rFonts w:ascii="Tahoma" w:hAnsi="Tahoma" w:cs="Tahoma"/>
        </w:rPr>
        <w:t xml:space="preserve">Izbrani ponudnik mora najkasneje </w:t>
      </w:r>
      <w:r w:rsidRPr="003A5C38">
        <w:rPr>
          <w:rFonts w:ascii="Tahoma" w:hAnsi="Tahoma" w:cs="Tahoma"/>
        </w:rPr>
        <w:t>v roku 1</w:t>
      </w:r>
      <w:r w:rsidR="003A5C38" w:rsidRPr="003A5C38">
        <w:rPr>
          <w:rFonts w:ascii="Tahoma" w:hAnsi="Tahoma" w:cs="Tahoma"/>
          <w:lang w:val="sl-SI"/>
        </w:rPr>
        <w:t>4</w:t>
      </w:r>
      <w:r w:rsidRPr="003A5C38">
        <w:rPr>
          <w:rFonts w:ascii="Tahoma" w:hAnsi="Tahoma" w:cs="Tahoma"/>
        </w:rPr>
        <w:t xml:space="preserve"> (</w:t>
      </w:r>
      <w:r w:rsidR="003A5C38" w:rsidRPr="003A5C38">
        <w:rPr>
          <w:rFonts w:ascii="Tahoma" w:hAnsi="Tahoma" w:cs="Tahoma"/>
          <w:lang w:val="sl-SI"/>
        </w:rPr>
        <w:t>štirinajstih</w:t>
      </w:r>
      <w:r w:rsidRPr="003A5C38">
        <w:rPr>
          <w:rFonts w:ascii="Tahoma" w:hAnsi="Tahoma" w:cs="Tahoma"/>
        </w:rPr>
        <w:t>)</w:t>
      </w:r>
      <w:r w:rsidRPr="003A5C38">
        <w:rPr>
          <w:rFonts w:ascii="Tahoma" w:hAnsi="Tahoma" w:cs="Tahoma"/>
          <w:lang w:val="sl-SI"/>
        </w:rPr>
        <w:t xml:space="preserve"> koledarskih</w:t>
      </w:r>
      <w:r w:rsidRPr="003A5C38">
        <w:rPr>
          <w:rFonts w:ascii="Tahoma" w:hAnsi="Tahoma" w:cs="Tahoma"/>
        </w:rPr>
        <w:t xml:space="preserve"> dni</w:t>
      </w:r>
      <w:r w:rsidRPr="005D654E">
        <w:rPr>
          <w:rFonts w:ascii="Tahoma" w:hAnsi="Tahoma" w:cs="Tahoma"/>
        </w:rPr>
        <w:t xml:space="preserve"> </w:t>
      </w:r>
      <w:r w:rsidR="00402CF7">
        <w:rPr>
          <w:rFonts w:ascii="Tahoma" w:hAnsi="Tahoma" w:cs="Tahoma"/>
          <w:lang w:val="sl-SI"/>
        </w:rPr>
        <w:t>po</w:t>
      </w:r>
      <w:r w:rsidR="00402CF7" w:rsidRPr="005D654E">
        <w:rPr>
          <w:rFonts w:ascii="Tahoma" w:hAnsi="Tahoma" w:cs="Tahoma"/>
        </w:rPr>
        <w:t xml:space="preserve"> sklenitv</w:t>
      </w:r>
      <w:r w:rsidR="00402CF7">
        <w:rPr>
          <w:rFonts w:ascii="Tahoma" w:hAnsi="Tahoma" w:cs="Tahoma"/>
          <w:lang w:val="sl-SI"/>
        </w:rPr>
        <w:t>i</w:t>
      </w:r>
      <w:r w:rsidR="00402CF7" w:rsidRPr="005D654E">
        <w:rPr>
          <w:rFonts w:ascii="Tahoma" w:hAnsi="Tahoma" w:cs="Tahoma"/>
        </w:rPr>
        <w:t xml:space="preserve"> </w:t>
      </w:r>
      <w:r>
        <w:rPr>
          <w:rFonts w:ascii="Tahoma" w:hAnsi="Tahoma" w:cs="Tahoma"/>
          <w:lang w:val="sl-SI"/>
        </w:rPr>
        <w:t>pogodbe</w:t>
      </w:r>
      <w:r w:rsidRPr="005D654E">
        <w:rPr>
          <w:rFonts w:ascii="Tahoma" w:hAnsi="Tahoma" w:cs="Tahoma"/>
        </w:rPr>
        <w:t xml:space="preserve">, predložiti </w:t>
      </w:r>
      <w:r>
        <w:rPr>
          <w:rFonts w:ascii="Tahoma" w:hAnsi="Tahoma" w:cs="Tahoma"/>
          <w:lang w:val="sl-SI"/>
        </w:rPr>
        <w:t>financerju</w:t>
      </w:r>
      <w:r w:rsidRPr="005D654E">
        <w:rPr>
          <w:rFonts w:ascii="Tahoma" w:hAnsi="Tahoma" w:cs="Tahoma"/>
        </w:rPr>
        <w:t xml:space="preserve"> </w:t>
      </w:r>
      <w:r>
        <w:rPr>
          <w:rFonts w:ascii="Tahoma" w:hAnsi="Tahoma" w:cs="Tahoma"/>
          <w:lang w:val="sl-SI"/>
        </w:rPr>
        <w:t xml:space="preserve">izvirnik </w:t>
      </w:r>
      <w:r w:rsidRPr="005D654E">
        <w:rPr>
          <w:rFonts w:ascii="Tahoma" w:hAnsi="Tahoma" w:cs="Tahoma"/>
        </w:rPr>
        <w:t>bančn</w:t>
      </w:r>
      <w:r>
        <w:rPr>
          <w:rFonts w:ascii="Tahoma" w:hAnsi="Tahoma" w:cs="Tahoma"/>
          <w:lang w:val="sl-SI"/>
        </w:rPr>
        <w:t>e</w:t>
      </w:r>
      <w:r w:rsidRPr="005D654E">
        <w:rPr>
          <w:rFonts w:ascii="Tahoma" w:hAnsi="Tahoma" w:cs="Tahoma"/>
        </w:rPr>
        <w:t xml:space="preserve"> garancij</w:t>
      </w:r>
      <w:r>
        <w:rPr>
          <w:rFonts w:ascii="Tahoma" w:hAnsi="Tahoma" w:cs="Tahoma"/>
          <w:lang w:val="sl-SI"/>
        </w:rPr>
        <w:t>e ali kavcijskega zavarovanja</w:t>
      </w:r>
      <w:r w:rsidRPr="005D654E">
        <w:rPr>
          <w:rFonts w:ascii="Tahoma" w:hAnsi="Tahoma" w:cs="Tahoma"/>
        </w:rPr>
        <w:t xml:space="preserve"> za zavarovanje dobre izvedbe obveznosti v </w:t>
      </w:r>
      <w:r w:rsidRPr="00110CA3">
        <w:rPr>
          <w:rFonts w:ascii="Tahoma" w:hAnsi="Tahoma" w:cs="Tahoma"/>
        </w:rPr>
        <w:t xml:space="preserve">višini </w:t>
      </w:r>
      <w:r>
        <w:rPr>
          <w:rFonts w:ascii="Tahoma" w:hAnsi="Tahoma" w:cs="Tahoma"/>
          <w:lang w:val="sl-SI"/>
        </w:rPr>
        <w:t>10</w:t>
      </w:r>
      <w:r w:rsidRPr="00110CA3">
        <w:rPr>
          <w:rFonts w:ascii="Tahoma" w:hAnsi="Tahoma" w:cs="Tahoma"/>
          <w:lang w:val="sl-SI"/>
        </w:rPr>
        <w:t xml:space="preserve"> % (</w:t>
      </w:r>
      <w:r>
        <w:rPr>
          <w:rFonts w:ascii="Tahoma" w:hAnsi="Tahoma" w:cs="Tahoma"/>
          <w:lang w:val="sl-SI"/>
        </w:rPr>
        <w:t xml:space="preserve">deset </w:t>
      </w:r>
      <w:r w:rsidRPr="00110CA3">
        <w:rPr>
          <w:rFonts w:ascii="Tahoma" w:hAnsi="Tahoma" w:cs="Tahoma"/>
          <w:lang w:val="sl-SI"/>
        </w:rPr>
        <w:t>odstotkov)</w:t>
      </w:r>
      <w:r>
        <w:rPr>
          <w:rFonts w:ascii="Tahoma" w:hAnsi="Tahoma" w:cs="Tahoma"/>
          <w:lang w:val="sl-SI"/>
        </w:rPr>
        <w:t xml:space="preserve"> </w:t>
      </w:r>
      <w:r w:rsidRPr="00B51A93">
        <w:rPr>
          <w:rFonts w:ascii="Tahoma" w:hAnsi="Tahoma" w:cs="Tahoma"/>
          <w:lang w:val="sl-SI"/>
        </w:rPr>
        <w:t xml:space="preserve">skupne pogodbene vrednosti z DDV </w:t>
      </w:r>
      <w:r>
        <w:rPr>
          <w:rFonts w:ascii="Tahoma" w:hAnsi="Tahoma" w:cs="Tahoma"/>
          <w:lang w:val="sl-SI"/>
        </w:rPr>
        <w:t xml:space="preserve">in </w:t>
      </w:r>
      <w:r w:rsidRPr="005D654E">
        <w:rPr>
          <w:rFonts w:ascii="Tahoma" w:hAnsi="Tahoma" w:cs="Tahoma"/>
        </w:rPr>
        <w:t xml:space="preserve">z dobo veljavnosti še najmanj </w:t>
      </w:r>
      <w:r>
        <w:rPr>
          <w:rFonts w:ascii="Tahoma" w:hAnsi="Tahoma" w:cs="Tahoma"/>
          <w:lang w:val="sl-SI"/>
        </w:rPr>
        <w:t>6</w:t>
      </w:r>
      <w:r w:rsidRPr="005D654E">
        <w:rPr>
          <w:rFonts w:ascii="Tahoma" w:hAnsi="Tahoma" w:cs="Tahoma"/>
        </w:rPr>
        <w:t xml:space="preserve">0 dni po preteku veljavnosti </w:t>
      </w:r>
      <w:r w:rsidR="003A5C38">
        <w:rPr>
          <w:rFonts w:ascii="Tahoma" w:hAnsi="Tahoma" w:cs="Tahoma"/>
          <w:lang w:val="sl-SI"/>
        </w:rPr>
        <w:t>pogodbe</w:t>
      </w:r>
      <w:r w:rsidRPr="005D654E">
        <w:rPr>
          <w:rFonts w:ascii="Tahoma" w:hAnsi="Tahoma" w:cs="Tahoma"/>
        </w:rPr>
        <w:t>.</w:t>
      </w:r>
      <w:r>
        <w:rPr>
          <w:rFonts w:ascii="Tahoma" w:hAnsi="Tahoma" w:cs="Tahoma"/>
        </w:rPr>
        <w:t xml:space="preserve"> </w:t>
      </w:r>
    </w:p>
    <w:p w14:paraId="3DA3DB94" w14:textId="77777777" w:rsidR="00B51A93" w:rsidRPr="005D654E" w:rsidRDefault="00B51A93" w:rsidP="00846241">
      <w:pPr>
        <w:keepNext/>
        <w:keepLines/>
        <w:jc w:val="both"/>
        <w:rPr>
          <w:rFonts w:ascii="Tahoma" w:hAnsi="Tahoma" w:cs="Tahoma"/>
        </w:rPr>
      </w:pPr>
    </w:p>
    <w:p w14:paraId="522BA464" w14:textId="77777777" w:rsidR="00B51A93" w:rsidRDefault="00B51A93" w:rsidP="00846241">
      <w:pPr>
        <w:keepNext/>
        <w:keepLines/>
        <w:jc w:val="both"/>
        <w:rPr>
          <w:rFonts w:ascii="Tahoma" w:hAnsi="Tahoma" w:cs="Tahoma"/>
        </w:rPr>
      </w:pPr>
      <w:r w:rsidRPr="00772523">
        <w:rPr>
          <w:rFonts w:ascii="Tahoma" w:hAnsi="Tahoma" w:cs="Tahoma"/>
        </w:rPr>
        <w:lastRenderedPageBreak/>
        <w:t>V kolikor izbrani ponudnik ne bo izpolnjeval svojih obveznosti, bo lahko</w:t>
      </w:r>
      <w:r w:rsidRPr="005D654E">
        <w:rPr>
          <w:rFonts w:ascii="Tahoma" w:hAnsi="Tahoma" w:cs="Tahoma"/>
        </w:rPr>
        <w:t xml:space="preserve"> </w:t>
      </w:r>
      <w:r w:rsidR="00E12437">
        <w:rPr>
          <w:rFonts w:ascii="Tahoma" w:hAnsi="Tahoma" w:cs="Tahoma"/>
        </w:rPr>
        <w:t xml:space="preserve">financer </w:t>
      </w:r>
      <w:r w:rsidRPr="005D654E">
        <w:rPr>
          <w:rFonts w:ascii="Tahoma" w:hAnsi="Tahoma" w:cs="Tahoma"/>
        </w:rPr>
        <w:t xml:space="preserve">unovčil </w:t>
      </w:r>
      <w:r w:rsidR="003A5C38">
        <w:rPr>
          <w:rFonts w:ascii="Tahoma" w:hAnsi="Tahoma" w:cs="Tahoma"/>
        </w:rPr>
        <w:t xml:space="preserve">finančno </w:t>
      </w:r>
      <w:r w:rsidRPr="005D654E">
        <w:rPr>
          <w:rFonts w:ascii="Tahoma" w:hAnsi="Tahoma" w:cs="Tahoma"/>
        </w:rPr>
        <w:t xml:space="preserve">zavarovanje dobre izvedbe obveznosti. </w:t>
      </w:r>
      <w:r w:rsidR="00E12437">
        <w:rPr>
          <w:rFonts w:ascii="Tahoma" w:hAnsi="Tahoma" w:cs="Tahoma"/>
        </w:rPr>
        <w:t>F</w:t>
      </w:r>
      <w:r w:rsidR="00E12437" w:rsidRPr="00E12437">
        <w:rPr>
          <w:rFonts w:ascii="Tahoma" w:hAnsi="Tahoma" w:cs="Tahoma"/>
        </w:rPr>
        <w:t xml:space="preserve">inancer </w:t>
      </w:r>
      <w:r w:rsidRPr="005D654E">
        <w:rPr>
          <w:rFonts w:ascii="Tahoma" w:hAnsi="Tahoma" w:cs="Tahoma"/>
        </w:rPr>
        <w:t xml:space="preserve">bo pred unovčenjem </w:t>
      </w:r>
      <w:r w:rsidR="003A5C38">
        <w:rPr>
          <w:rFonts w:ascii="Tahoma" w:hAnsi="Tahoma" w:cs="Tahoma"/>
        </w:rPr>
        <w:t>finančnega zavarovanja</w:t>
      </w:r>
      <w:r w:rsidRPr="005D654E">
        <w:rPr>
          <w:rFonts w:ascii="Tahoma" w:hAnsi="Tahoma" w:cs="Tahoma"/>
        </w:rPr>
        <w:t xml:space="preserve"> </w:t>
      </w:r>
      <w:r w:rsidR="003A5C38">
        <w:rPr>
          <w:rFonts w:ascii="Tahoma" w:hAnsi="Tahoma" w:cs="Tahoma"/>
        </w:rPr>
        <w:t>izvajalca</w:t>
      </w:r>
      <w:r w:rsidRPr="005D654E">
        <w:rPr>
          <w:rFonts w:ascii="Tahoma" w:hAnsi="Tahoma" w:cs="Tahoma"/>
        </w:rPr>
        <w:t xml:space="preserve"> pisno pozval k izpolnjevanju obveznosti in mu določil rok za izpolnitev.</w:t>
      </w:r>
    </w:p>
    <w:p w14:paraId="6F4E722F" w14:textId="77777777" w:rsidR="00B51A93" w:rsidRDefault="00B51A93" w:rsidP="00846241">
      <w:pPr>
        <w:keepNext/>
        <w:keepLines/>
        <w:jc w:val="both"/>
        <w:rPr>
          <w:rFonts w:ascii="Tahoma" w:hAnsi="Tahoma" w:cs="Tahoma"/>
        </w:rPr>
      </w:pPr>
    </w:p>
    <w:p w14:paraId="2F7F5775" w14:textId="77777777" w:rsidR="00B51A93" w:rsidRDefault="00B51A93" w:rsidP="00846241">
      <w:pPr>
        <w:keepNext/>
        <w:keepLines/>
        <w:jc w:val="both"/>
        <w:rPr>
          <w:rFonts w:ascii="Tahoma" w:hAnsi="Tahoma" w:cs="Tahoma"/>
        </w:rPr>
      </w:pPr>
      <w:r w:rsidRPr="005D654E">
        <w:rPr>
          <w:rFonts w:ascii="Tahoma" w:hAnsi="Tahoma" w:cs="Tahoma"/>
        </w:rPr>
        <w:t>Vzorec bančne garancije za dobro izvedbo obveznosti je priloga razpisne dokumentacije (</w:t>
      </w:r>
      <w:r w:rsidRPr="00A1220B">
        <w:rPr>
          <w:rFonts w:ascii="Tahoma" w:hAnsi="Tahoma" w:cs="Tahoma"/>
        </w:rPr>
        <w:t xml:space="preserve">Priloga </w:t>
      </w:r>
      <w:r w:rsidR="0026569C">
        <w:rPr>
          <w:rFonts w:ascii="Tahoma" w:hAnsi="Tahoma" w:cs="Tahoma"/>
        </w:rPr>
        <w:t>8</w:t>
      </w:r>
      <w:r w:rsidRPr="005D654E">
        <w:rPr>
          <w:rFonts w:ascii="Tahoma" w:hAnsi="Tahoma" w:cs="Tahoma"/>
        </w:rPr>
        <w:t xml:space="preserve">). </w:t>
      </w:r>
      <w:r w:rsidR="003A5C38">
        <w:rPr>
          <w:rFonts w:ascii="Tahoma" w:hAnsi="Tahoma" w:cs="Tahoma"/>
        </w:rPr>
        <w:t>Finančno zavarovanje</w:t>
      </w:r>
      <w:r w:rsidRPr="005D654E">
        <w:rPr>
          <w:rFonts w:ascii="Tahoma" w:hAnsi="Tahoma" w:cs="Tahoma"/>
        </w:rPr>
        <w:t xml:space="preserve"> je lahko izdan</w:t>
      </w:r>
      <w:r w:rsidR="003A5C38">
        <w:rPr>
          <w:rFonts w:ascii="Tahoma" w:hAnsi="Tahoma" w:cs="Tahoma"/>
        </w:rPr>
        <w:t>o</w:t>
      </w:r>
      <w:r w:rsidRPr="005D654E">
        <w:rPr>
          <w:rFonts w:ascii="Tahoma" w:hAnsi="Tahoma" w:cs="Tahoma"/>
        </w:rPr>
        <w:t xml:space="preserve"> tudi v obliki kavcijskega zavarovanja, izdanega s strani zavarovalnic</w:t>
      </w:r>
      <w:r>
        <w:rPr>
          <w:rFonts w:ascii="Tahoma" w:hAnsi="Tahoma" w:cs="Tahoma"/>
        </w:rPr>
        <w:t>e</w:t>
      </w:r>
      <w:r w:rsidRPr="005D654E">
        <w:rPr>
          <w:rFonts w:ascii="Tahoma" w:hAnsi="Tahoma" w:cs="Tahoma"/>
        </w:rPr>
        <w:t xml:space="preserve">. Kavcijsko zavarovanje mora </w:t>
      </w:r>
      <w:r>
        <w:rPr>
          <w:rFonts w:ascii="Tahoma" w:hAnsi="Tahoma" w:cs="Tahoma"/>
        </w:rPr>
        <w:t xml:space="preserve">po vsebini </w:t>
      </w:r>
      <w:r w:rsidRPr="005D654E">
        <w:rPr>
          <w:rFonts w:ascii="Tahoma" w:hAnsi="Tahoma" w:cs="Tahoma"/>
        </w:rPr>
        <w:t>us</w:t>
      </w:r>
      <w:r>
        <w:rPr>
          <w:rFonts w:ascii="Tahoma" w:hAnsi="Tahoma" w:cs="Tahoma"/>
        </w:rPr>
        <w:t>trezati vzorcu bančne garancije.</w:t>
      </w:r>
    </w:p>
    <w:p w14:paraId="434AEA03" w14:textId="77777777" w:rsidR="002D1FAE" w:rsidRDefault="002D1FAE" w:rsidP="00846241">
      <w:pPr>
        <w:keepNext/>
        <w:keepLines/>
        <w:jc w:val="both"/>
        <w:rPr>
          <w:rFonts w:ascii="Tahoma" w:hAnsi="Tahoma" w:cs="Tahoma"/>
        </w:rPr>
      </w:pPr>
    </w:p>
    <w:p w14:paraId="2C004C02" w14:textId="77777777" w:rsidR="00112D9C" w:rsidRPr="00C8579C" w:rsidRDefault="00112D9C" w:rsidP="00846241">
      <w:pPr>
        <w:keepNext/>
        <w:keepLines/>
        <w:numPr>
          <w:ilvl w:val="0"/>
          <w:numId w:val="2"/>
        </w:numPr>
        <w:jc w:val="both"/>
        <w:rPr>
          <w:rFonts w:ascii="Tahoma" w:hAnsi="Tahoma" w:cs="Tahoma"/>
          <w:b/>
          <w:sz w:val="24"/>
        </w:rPr>
      </w:pPr>
      <w:r w:rsidRPr="00C8579C">
        <w:rPr>
          <w:rFonts w:ascii="Tahoma" w:hAnsi="Tahoma" w:cs="Tahoma"/>
          <w:b/>
          <w:sz w:val="24"/>
        </w:rPr>
        <w:t>MERILA ZA IZBIRO PONUDNIKOV</w:t>
      </w:r>
    </w:p>
    <w:p w14:paraId="2270B72E" w14:textId="77777777" w:rsidR="00873008" w:rsidRDefault="00873008" w:rsidP="00846241">
      <w:pPr>
        <w:keepNext/>
        <w:keepLines/>
        <w:jc w:val="both"/>
        <w:rPr>
          <w:rFonts w:ascii="Tahoma" w:hAnsi="Tahoma" w:cs="Tahoma"/>
          <w:b/>
          <w:lang w:val="x-none"/>
        </w:rPr>
      </w:pPr>
    </w:p>
    <w:p w14:paraId="59301A01" w14:textId="77777777" w:rsidR="00333D23" w:rsidRDefault="00333D23" w:rsidP="00846241">
      <w:pPr>
        <w:keepNext/>
        <w:keepLines/>
        <w:jc w:val="both"/>
        <w:rPr>
          <w:rFonts w:ascii="Tahoma" w:hAnsi="Tahoma" w:cs="Tahoma"/>
        </w:rPr>
      </w:pPr>
      <w:r w:rsidRPr="005462AB">
        <w:rPr>
          <w:rFonts w:ascii="Tahoma" w:hAnsi="Tahoma" w:cs="Tahoma"/>
        </w:rPr>
        <w:t>Merilo</w:t>
      </w:r>
      <w:r>
        <w:rPr>
          <w:rFonts w:ascii="Tahoma" w:hAnsi="Tahoma" w:cs="Tahoma"/>
        </w:rPr>
        <w:t xml:space="preserve"> za izbiro ekonomsko najugodnejšega/ih ponudnika/ov predmetnega javnega naročila je </w:t>
      </w:r>
      <w:r w:rsidRPr="00333D23">
        <w:rPr>
          <w:rFonts w:ascii="Tahoma" w:hAnsi="Tahoma" w:cs="Tahoma"/>
          <w:b/>
        </w:rPr>
        <w:t>najnižja ponudbena cena na enoto mere v EUR brez DDV na tono</w:t>
      </w:r>
      <w:r w:rsidR="0024304E">
        <w:rPr>
          <w:rFonts w:ascii="Tahoma" w:hAnsi="Tahoma" w:cs="Tahoma"/>
          <w:b/>
        </w:rPr>
        <w:t xml:space="preserve"> </w:t>
      </w:r>
      <w:r w:rsidR="0024304E" w:rsidRPr="0024304E">
        <w:rPr>
          <w:rFonts w:ascii="Tahoma" w:hAnsi="Tahoma" w:cs="Tahoma"/>
        </w:rPr>
        <w:t>(Priloga 2/1-2/</w:t>
      </w:r>
      <w:r w:rsidR="00B86885">
        <w:rPr>
          <w:rFonts w:ascii="Tahoma" w:hAnsi="Tahoma" w:cs="Tahoma"/>
        </w:rPr>
        <w:t>2</w:t>
      </w:r>
      <w:r w:rsidR="0024304E" w:rsidRPr="0024304E">
        <w:rPr>
          <w:rFonts w:ascii="Tahoma" w:hAnsi="Tahoma" w:cs="Tahoma"/>
        </w:rPr>
        <w:t>)</w:t>
      </w:r>
      <w:r w:rsidRPr="0024304E">
        <w:rPr>
          <w:rFonts w:ascii="Tahoma" w:hAnsi="Tahoma" w:cs="Tahoma"/>
        </w:rPr>
        <w:t>.</w:t>
      </w:r>
      <w:r>
        <w:rPr>
          <w:rFonts w:ascii="Tahoma" w:hAnsi="Tahoma" w:cs="Tahoma"/>
        </w:rPr>
        <w:t xml:space="preserve"> </w:t>
      </w:r>
    </w:p>
    <w:p w14:paraId="25627E58" w14:textId="77777777" w:rsidR="00CC7703" w:rsidRDefault="00CC7703" w:rsidP="00846241">
      <w:pPr>
        <w:keepNext/>
        <w:keepLines/>
        <w:jc w:val="both"/>
        <w:rPr>
          <w:rFonts w:ascii="Tahoma" w:hAnsi="Tahoma" w:cs="Tahoma"/>
          <w:highlight w:val="yellow"/>
        </w:rPr>
      </w:pPr>
    </w:p>
    <w:p w14:paraId="4E95B19C" w14:textId="77777777" w:rsidR="001275EE" w:rsidRDefault="001275EE" w:rsidP="00846241">
      <w:pPr>
        <w:keepNext/>
        <w:keepLines/>
        <w:jc w:val="both"/>
        <w:rPr>
          <w:rFonts w:ascii="Tahoma" w:hAnsi="Tahoma" w:cs="Tahoma"/>
        </w:rPr>
      </w:pPr>
      <w:r w:rsidRPr="00110E02">
        <w:rPr>
          <w:rFonts w:ascii="Tahoma" w:hAnsi="Tahoma" w:cs="Tahoma"/>
        </w:rPr>
        <w:t>V primeru dveh ali več ponudb</w:t>
      </w:r>
      <w:r>
        <w:rPr>
          <w:rFonts w:ascii="Tahoma" w:hAnsi="Tahoma" w:cs="Tahoma"/>
        </w:rPr>
        <w:t xml:space="preserve"> z enako ceno na enoto mere v EUR brez DDV na tono</w:t>
      </w:r>
      <w:r w:rsidRPr="00110E02">
        <w:rPr>
          <w:rFonts w:ascii="Tahoma" w:hAnsi="Tahoma" w:cs="Tahoma"/>
        </w:rPr>
        <w:t xml:space="preserve">, bo naročnik dal prednost ponudniku, ki je ponudil </w:t>
      </w:r>
      <w:r>
        <w:rPr>
          <w:rFonts w:ascii="Tahoma" w:hAnsi="Tahoma" w:cs="Tahoma"/>
        </w:rPr>
        <w:t xml:space="preserve">prevzem </w:t>
      </w:r>
      <w:r w:rsidRPr="00110E02">
        <w:rPr>
          <w:rFonts w:ascii="Tahoma" w:hAnsi="Tahoma" w:cs="Tahoma"/>
        </w:rPr>
        <w:t>večj</w:t>
      </w:r>
      <w:r>
        <w:rPr>
          <w:rFonts w:ascii="Tahoma" w:hAnsi="Tahoma" w:cs="Tahoma"/>
        </w:rPr>
        <w:t>e</w:t>
      </w:r>
      <w:r w:rsidRPr="00110E02">
        <w:rPr>
          <w:rFonts w:ascii="Tahoma" w:hAnsi="Tahoma" w:cs="Tahoma"/>
        </w:rPr>
        <w:t xml:space="preserve"> količin</w:t>
      </w:r>
      <w:r>
        <w:rPr>
          <w:rFonts w:ascii="Tahoma" w:hAnsi="Tahoma" w:cs="Tahoma"/>
        </w:rPr>
        <w:t>e</w:t>
      </w:r>
      <w:r w:rsidRPr="00110E02">
        <w:rPr>
          <w:rFonts w:ascii="Tahoma" w:hAnsi="Tahoma" w:cs="Tahoma"/>
        </w:rPr>
        <w:t>.</w:t>
      </w:r>
      <w:r w:rsidR="009434EF">
        <w:rPr>
          <w:rFonts w:ascii="Tahoma" w:hAnsi="Tahoma" w:cs="Tahoma"/>
        </w:rPr>
        <w:t xml:space="preserve"> </w:t>
      </w:r>
      <w:r w:rsidR="009434EF" w:rsidRPr="00110E02">
        <w:rPr>
          <w:rFonts w:ascii="Tahoma" w:hAnsi="Tahoma" w:cs="Tahoma"/>
        </w:rPr>
        <w:t xml:space="preserve">V primeru, da tudi s tem </w:t>
      </w:r>
      <w:r w:rsidR="009434EF">
        <w:rPr>
          <w:rFonts w:ascii="Tahoma" w:hAnsi="Tahoma" w:cs="Tahoma"/>
        </w:rPr>
        <w:t>pod</w:t>
      </w:r>
      <w:r w:rsidR="009434EF" w:rsidRPr="00110E02">
        <w:rPr>
          <w:rFonts w:ascii="Tahoma" w:hAnsi="Tahoma" w:cs="Tahoma"/>
        </w:rPr>
        <w:t xml:space="preserve">merilom ne bo mogoče izbrati ponudnika, bo naročnik dal prednost ponudniku </w:t>
      </w:r>
      <w:r w:rsidR="009434EF" w:rsidRPr="00895645">
        <w:rPr>
          <w:rFonts w:ascii="Tahoma" w:hAnsi="Tahoma" w:cs="Tahoma"/>
          <w:bCs/>
        </w:rPr>
        <w:t>ki je prej (časovno – po datumu in uri) oddal ponudbo v informacijski sistem e-JN</w:t>
      </w:r>
      <w:r w:rsidR="009434EF">
        <w:rPr>
          <w:rFonts w:ascii="Tahoma" w:hAnsi="Tahoma" w:cs="Tahoma"/>
        </w:rPr>
        <w:t>.</w:t>
      </w:r>
    </w:p>
    <w:p w14:paraId="5FCB9DFD" w14:textId="77777777" w:rsidR="001275EE" w:rsidRDefault="001275EE" w:rsidP="00846241">
      <w:pPr>
        <w:keepNext/>
        <w:keepLines/>
        <w:jc w:val="both"/>
        <w:rPr>
          <w:rFonts w:ascii="Tahoma" w:hAnsi="Tahoma" w:cs="Tahoma"/>
          <w:highlight w:val="yellow"/>
        </w:rPr>
      </w:pPr>
    </w:p>
    <w:p w14:paraId="2178D777" w14:textId="77777777" w:rsidR="00333D23" w:rsidRDefault="00333D23" w:rsidP="00846241">
      <w:pPr>
        <w:keepNext/>
        <w:keepLines/>
        <w:jc w:val="both"/>
        <w:rPr>
          <w:rFonts w:ascii="Tahoma" w:eastAsia="Calibri" w:hAnsi="Tahoma" w:cs="Tahoma"/>
          <w:lang w:eastAsia="en-US"/>
        </w:rPr>
      </w:pPr>
      <w:r>
        <w:rPr>
          <w:rFonts w:ascii="Tahoma" w:eastAsia="Calibri" w:hAnsi="Tahoma" w:cs="Tahoma"/>
          <w:lang w:eastAsia="en-US"/>
        </w:rPr>
        <w:t>Glede na to, da ponudniki lahko ponudijo tudi manjšo količino od razpisane, bo n</w:t>
      </w:r>
      <w:r w:rsidRPr="00771421">
        <w:rPr>
          <w:rFonts w:ascii="Tahoma" w:eastAsia="Calibri" w:hAnsi="Tahoma" w:cs="Tahoma"/>
          <w:lang w:eastAsia="en-US"/>
        </w:rPr>
        <w:t xml:space="preserve">aročnik sklenil </w:t>
      </w:r>
      <w:r>
        <w:rPr>
          <w:rFonts w:ascii="Tahoma" w:eastAsia="Calibri" w:hAnsi="Tahoma" w:cs="Tahoma"/>
          <w:lang w:eastAsia="en-US"/>
        </w:rPr>
        <w:t>pogodbo</w:t>
      </w:r>
      <w:r w:rsidRPr="00771421">
        <w:rPr>
          <w:rFonts w:ascii="Tahoma" w:eastAsia="Calibri" w:hAnsi="Tahoma" w:cs="Tahoma"/>
          <w:lang w:eastAsia="en-US"/>
        </w:rPr>
        <w:t xml:space="preserve"> z </w:t>
      </w:r>
      <w:r>
        <w:rPr>
          <w:rFonts w:ascii="Tahoma" w:eastAsia="Calibri" w:hAnsi="Tahoma" w:cs="Tahoma"/>
          <w:lang w:eastAsia="en-US"/>
        </w:rPr>
        <w:t>enim ali več ponudniki, do zapolnitve razpisane skupne predvidene</w:t>
      </w:r>
      <w:r w:rsidR="00C82042">
        <w:rPr>
          <w:rFonts w:ascii="Tahoma" w:eastAsia="Calibri" w:hAnsi="Tahoma" w:cs="Tahoma"/>
          <w:lang w:eastAsia="en-US"/>
        </w:rPr>
        <w:t xml:space="preserve"> (razpisane)</w:t>
      </w:r>
      <w:r>
        <w:rPr>
          <w:rFonts w:ascii="Tahoma" w:eastAsia="Calibri" w:hAnsi="Tahoma" w:cs="Tahoma"/>
          <w:lang w:eastAsia="en-US"/>
        </w:rPr>
        <w:t xml:space="preserve"> količine. Naročnik bo izbral ponudnika oziroma ponudnike</w:t>
      </w:r>
      <w:r w:rsidRPr="00771421">
        <w:rPr>
          <w:rFonts w:ascii="Tahoma" w:eastAsia="Calibri" w:hAnsi="Tahoma" w:cs="Tahoma"/>
          <w:lang w:eastAsia="en-US"/>
        </w:rPr>
        <w:t>, ki bo</w:t>
      </w:r>
      <w:r>
        <w:rPr>
          <w:rFonts w:ascii="Tahoma" w:eastAsia="Calibri" w:hAnsi="Tahoma" w:cs="Tahoma"/>
          <w:lang w:eastAsia="en-US"/>
        </w:rPr>
        <w:t>/bodo</w:t>
      </w:r>
      <w:r w:rsidRPr="00771421">
        <w:rPr>
          <w:rFonts w:ascii="Tahoma" w:eastAsia="Calibri" w:hAnsi="Tahoma" w:cs="Tahoma"/>
          <w:lang w:eastAsia="en-US"/>
        </w:rPr>
        <w:t xml:space="preserve"> oddal</w:t>
      </w:r>
      <w:r>
        <w:rPr>
          <w:rFonts w:ascii="Tahoma" w:eastAsia="Calibri" w:hAnsi="Tahoma" w:cs="Tahoma"/>
          <w:lang w:eastAsia="en-US"/>
        </w:rPr>
        <w:t>i</w:t>
      </w:r>
      <w:r w:rsidRPr="00771421">
        <w:rPr>
          <w:rFonts w:ascii="Tahoma" w:eastAsia="Calibri" w:hAnsi="Tahoma" w:cs="Tahoma"/>
          <w:lang w:eastAsia="en-US"/>
        </w:rPr>
        <w:t xml:space="preserve"> ekonomsko najugodnejšo in dopustno ponudbo</w:t>
      </w:r>
      <w:r>
        <w:rPr>
          <w:rFonts w:ascii="Tahoma" w:eastAsia="Calibri" w:hAnsi="Tahoma" w:cs="Tahoma"/>
          <w:lang w:eastAsia="en-US"/>
        </w:rPr>
        <w:t>, do zapolnitve razpisane skupne predvidene</w:t>
      </w:r>
      <w:r w:rsidR="00C82042">
        <w:rPr>
          <w:rFonts w:ascii="Tahoma" w:eastAsia="Calibri" w:hAnsi="Tahoma" w:cs="Tahoma"/>
          <w:lang w:eastAsia="en-US"/>
        </w:rPr>
        <w:t xml:space="preserve"> (razpisane) </w:t>
      </w:r>
      <w:r>
        <w:rPr>
          <w:rFonts w:ascii="Tahoma" w:eastAsia="Calibri" w:hAnsi="Tahoma" w:cs="Tahoma"/>
          <w:lang w:eastAsia="en-US"/>
        </w:rPr>
        <w:t xml:space="preserve"> količine</w:t>
      </w:r>
      <w:r w:rsidRPr="00771421">
        <w:rPr>
          <w:rFonts w:ascii="Tahoma" w:eastAsia="Calibri" w:hAnsi="Tahoma" w:cs="Tahoma"/>
          <w:lang w:eastAsia="en-US"/>
        </w:rPr>
        <w:t xml:space="preserve">. </w:t>
      </w:r>
      <w:r>
        <w:rPr>
          <w:rFonts w:ascii="Tahoma" w:hAnsi="Tahoma" w:cs="Tahoma"/>
          <w:u w:val="single"/>
        </w:rPr>
        <w:t xml:space="preserve">V primeru, da bo zadnji izbrani ponudnik ponudil količino, s katero bo seštevek ponujenih količin izbranih ponudnikov večji od </w:t>
      </w:r>
      <w:r w:rsidRPr="00333D23">
        <w:rPr>
          <w:rFonts w:ascii="Tahoma" w:hAnsi="Tahoma" w:cs="Tahoma"/>
          <w:u w:val="single"/>
        </w:rPr>
        <w:t xml:space="preserve">predvidene </w:t>
      </w:r>
      <w:r w:rsidR="00C82042" w:rsidRPr="00C82042">
        <w:rPr>
          <w:rFonts w:ascii="Tahoma" w:hAnsi="Tahoma" w:cs="Tahoma"/>
          <w:u w:val="single"/>
        </w:rPr>
        <w:t xml:space="preserve">(razpisane) </w:t>
      </w:r>
      <w:r w:rsidRPr="00333D23">
        <w:rPr>
          <w:rFonts w:ascii="Tahoma" w:hAnsi="Tahoma" w:cs="Tahoma"/>
          <w:u w:val="single"/>
        </w:rPr>
        <w:t>količine</w:t>
      </w:r>
      <w:r>
        <w:rPr>
          <w:rFonts w:ascii="Tahoma" w:hAnsi="Tahoma" w:cs="Tahoma"/>
          <w:u w:val="single"/>
        </w:rPr>
        <w:t xml:space="preserve">, bo naročnik sklenil pogodbo s tem ponudnikom </w:t>
      </w:r>
      <w:r w:rsidR="00D013B8">
        <w:rPr>
          <w:rFonts w:ascii="Tahoma" w:hAnsi="Tahoma" w:cs="Tahoma"/>
          <w:u w:val="single"/>
        </w:rPr>
        <w:t xml:space="preserve">samo </w:t>
      </w:r>
      <w:r>
        <w:rPr>
          <w:rFonts w:ascii="Tahoma" w:hAnsi="Tahoma" w:cs="Tahoma"/>
          <w:u w:val="single"/>
        </w:rPr>
        <w:t xml:space="preserve">za količino do </w:t>
      </w:r>
      <w:r w:rsidR="00D013B8">
        <w:rPr>
          <w:rFonts w:ascii="Tahoma" w:hAnsi="Tahoma" w:cs="Tahoma"/>
          <w:u w:val="single"/>
        </w:rPr>
        <w:t>razpisane skupne</w:t>
      </w:r>
      <w:r w:rsidR="00D013B8" w:rsidRPr="00D013B8">
        <w:rPr>
          <w:rFonts w:ascii="Tahoma" w:hAnsi="Tahoma" w:cs="Tahoma"/>
          <w:u w:val="single"/>
        </w:rPr>
        <w:t xml:space="preserve"> količine </w:t>
      </w:r>
      <w:r>
        <w:rPr>
          <w:rFonts w:ascii="Tahoma" w:hAnsi="Tahoma" w:cs="Tahoma"/>
          <w:u w:val="single"/>
        </w:rPr>
        <w:t xml:space="preserve">(tj. ponudnik je dolžan prevzeti tudi količino, ki je manjša od ponujene v ponudbi po ceni na enoto mere v EUR brez DDV, ki jo je določil v ponudbi). </w:t>
      </w:r>
    </w:p>
    <w:p w14:paraId="33EEC0EE" w14:textId="77777777" w:rsidR="00333D23" w:rsidRDefault="00333D23" w:rsidP="00846241">
      <w:pPr>
        <w:keepNext/>
        <w:keepLines/>
        <w:jc w:val="both"/>
        <w:rPr>
          <w:rFonts w:ascii="Tahoma" w:eastAsia="Calibri" w:hAnsi="Tahoma" w:cs="Tahoma"/>
          <w:lang w:eastAsia="en-US"/>
        </w:rPr>
      </w:pPr>
    </w:p>
    <w:p w14:paraId="696C35FD" w14:textId="77777777" w:rsidR="00333D23" w:rsidRDefault="00333D23" w:rsidP="00846241">
      <w:pPr>
        <w:keepNext/>
        <w:keepLines/>
        <w:autoSpaceDE w:val="0"/>
        <w:autoSpaceDN w:val="0"/>
        <w:adjustRightInd w:val="0"/>
        <w:jc w:val="both"/>
        <w:rPr>
          <w:rFonts w:ascii="Tahoma" w:eastAsia="Calibri" w:hAnsi="Tahoma" w:cs="Tahoma"/>
          <w:color w:val="000000"/>
        </w:rPr>
      </w:pPr>
      <w:r w:rsidRPr="006811CC">
        <w:rPr>
          <w:rFonts w:ascii="Tahoma" w:eastAsia="Calibri" w:hAnsi="Tahoma" w:cs="Tahoma"/>
          <w:color w:val="000000"/>
        </w:rPr>
        <w:t xml:space="preserve">Naročnik bo javno naročilo </w:t>
      </w:r>
      <w:r>
        <w:rPr>
          <w:rFonts w:ascii="Tahoma" w:eastAsia="Calibri" w:hAnsi="Tahoma" w:cs="Tahoma"/>
          <w:color w:val="000000"/>
        </w:rPr>
        <w:t>oddal</w:t>
      </w:r>
      <w:r w:rsidRPr="006811CC">
        <w:rPr>
          <w:rFonts w:ascii="Tahoma" w:eastAsia="Calibri" w:hAnsi="Tahoma" w:cs="Tahoma"/>
          <w:color w:val="000000"/>
        </w:rPr>
        <w:t xml:space="preserve"> kot sledi: </w:t>
      </w:r>
    </w:p>
    <w:p w14:paraId="77600858" w14:textId="77777777" w:rsidR="00333D23" w:rsidRPr="006811CC" w:rsidRDefault="00333D23" w:rsidP="00846241">
      <w:pPr>
        <w:keepNext/>
        <w:keepLines/>
        <w:autoSpaceDE w:val="0"/>
        <w:autoSpaceDN w:val="0"/>
        <w:adjustRightInd w:val="0"/>
        <w:jc w:val="both"/>
        <w:rPr>
          <w:rFonts w:ascii="Tahoma" w:eastAsia="Calibri" w:hAnsi="Tahoma" w:cs="Tahoma"/>
          <w:color w:val="000000"/>
        </w:rPr>
      </w:pPr>
    </w:p>
    <w:p w14:paraId="3A2D0537" w14:textId="77777777" w:rsidR="00333D23" w:rsidRDefault="00333D23" w:rsidP="00846241">
      <w:pPr>
        <w:pStyle w:val="Odstavekseznama"/>
        <w:keepNext/>
        <w:keepLines/>
        <w:numPr>
          <w:ilvl w:val="0"/>
          <w:numId w:val="34"/>
        </w:numPr>
        <w:autoSpaceDE w:val="0"/>
        <w:autoSpaceDN w:val="0"/>
        <w:adjustRightInd w:val="0"/>
        <w:spacing w:after="135"/>
        <w:jc w:val="both"/>
        <w:rPr>
          <w:rFonts w:ascii="Tahoma" w:eastAsia="Calibri" w:hAnsi="Tahoma" w:cs="Tahoma"/>
          <w:color w:val="000000"/>
        </w:rPr>
      </w:pPr>
      <w:r>
        <w:rPr>
          <w:rFonts w:ascii="Tahoma" w:eastAsia="Calibri" w:hAnsi="Tahoma" w:cs="Tahoma"/>
          <w:color w:val="000000"/>
        </w:rPr>
        <w:t xml:space="preserve">ponudniku, katerega ponudbena </w:t>
      </w:r>
      <w:r w:rsidRPr="00DE6ECB">
        <w:rPr>
          <w:rFonts w:ascii="Tahoma" w:eastAsia="Calibri" w:hAnsi="Tahoma" w:cs="Tahoma"/>
          <w:color w:val="000000"/>
        </w:rPr>
        <w:t>cen</w:t>
      </w:r>
      <w:r w:rsidR="00D013B8">
        <w:rPr>
          <w:rFonts w:ascii="Tahoma" w:eastAsia="Calibri" w:hAnsi="Tahoma" w:cs="Tahoma"/>
          <w:color w:val="000000"/>
        </w:rPr>
        <w:t>a</w:t>
      </w:r>
      <w:r w:rsidRPr="00DE6ECB">
        <w:rPr>
          <w:rFonts w:ascii="Tahoma" w:eastAsia="Calibri" w:hAnsi="Tahoma" w:cs="Tahoma"/>
          <w:color w:val="000000"/>
        </w:rPr>
        <w:t xml:space="preserve"> na enoto mere v EUR brez DDV </w:t>
      </w:r>
      <w:r>
        <w:rPr>
          <w:rFonts w:ascii="Tahoma" w:eastAsia="Calibri" w:hAnsi="Tahoma" w:cs="Tahoma"/>
          <w:color w:val="000000"/>
        </w:rPr>
        <w:t>bo najnižja</w:t>
      </w:r>
      <w:r w:rsidR="00D013B8">
        <w:rPr>
          <w:rFonts w:ascii="Tahoma" w:eastAsia="Calibri" w:hAnsi="Tahoma" w:cs="Tahoma"/>
          <w:color w:val="000000"/>
        </w:rPr>
        <w:t xml:space="preserve"> (</w:t>
      </w:r>
      <w:proofErr w:type="spellStart"/>
      <w:r w:rsidR="00D013B8">
        <w:rPr>
          <w:rFonts w:ascii="Tahoma" w:eastAsia="Calibri" w:hAnsi="Tahoma" w:cs="Tahoma"/>
          <w:color w:val="000000"/>
        </w:rPr>
        <w:t>t.i</w:t>
      </w:r>
      <w:proofErr w:type="spellEnd"/>
      <w:r w:rsidR="00D013B8">
        <w:rPr>
          <w:rFonts w:ascii="Tahoma" w:eastAsia="Calibri" w:hAnsi="Tahoma" w:cs="Tahoma"/>
          <w:color w:val="000000"/>
        </w:rPr>
        <w:t>. prvouvrščeni ponudnik)</w:t>
      </w:r>
      <w:r>
        <w:rPr>
          <w:rFonts w:ascii="Tahoma" w:eastAsia="Calibri" w:hAnsi="Tahoma" w:cs="Tahoma"/>
          <w:color w:val="000000"/>
        </w:rPr>
        <w:t xml:space="preserve">, bo </w:t>
      </w:r>
      <w:r w:rsidRPr="00D45827">
        <w:rPr>
          <w:rFonts w:ascii="Tahoma" w:eastAsia="Calibri" w:hAnsi="Tahoma" w:cs="Tahoma"/>
          <w:color w:val="000000"/>
        </w:rPr>
        <w:t xml:space="preserve">naročnik oddal naročilo za </w:t>
      </w:r>
      <w:r>
        <w:rPr>
          <w:rFonts w:ascii="Tahoma" w:eastAsia="Calibri" w:hAnsi="Tahoma" w:cs="Tahoma"/>
          <w:color w:val="000000"/>
        </w:rPr>
        <w:t>prevzem</w:t>
      </w:r>
      <w:r w:rsidRPr="00D45827">
        <w:rPr>
          <w:rFonts w:ascii="Tahoma" w:eastAsia="Calibri" w:hAnsi="Tahoma" w:cs="Tahoma"/>
          <w:color w:val="000000"/>
        </w:rPr>
        <w:t xml:space="preserve"> </w:t>
      </w:r>
      <w:r w:rsidR="00D013B8">
        <w:rPr>
          <w:rFonts w:ascii="Tahoma" w:eastAsia="Calibri" w:hAnsi="Tahoma" w:cs="Tahoma"/>
          <w:color w:val="000000"/>
        </w:rPr>
        <w:t>in obdelavo mešane embalaže</w:t>
      </w:r>
      <w:r w:rsidRPr="00D45827">
        <w:rPr>
          <w:rFonts w:ascii="Tahoma" w:eastAsia="Calibri" w:hAnsi="Tahoma" w:cs="Tahoma"/>
          <w:color w:val="000000"/>
        </w:rPr>
        <w:t xml:space="preserve">, ki jo je sposoben ta ponudnik </w:t>
      </w:r>
      <w:r>
        <w:rPr>
          <w:rFonts w:ascii="Tahoma" w:eastAsia="Calibri" w:hAnsi="Tahoma" w:cs="Tahoma"/>
          <w:color w:val="000000"/>
        </w:rPr>
        <w:t xml:space="preserve">prevzeti (tj. količina </w:t>
      </w:r>
      <w:r w:rsidR="00D013B8">
        <w:rPr>
          <w:rFonts w:ascii="Tahoma" w:eastAsia="Calibri" w:hAnsi="Tahoma" w:cs="Tahoma"/>
          <w:color w:val="000000"/>
        </w:rPr>
        <w:t>mešane embalaže</w:t>
      </w:r>
      <w:r>
        <w:rPr>
          <w:rFonts w:ascii="Tahoma" w:eastAsia="Calibri" w:hAnsi="Tahoma" w:cs="Tahoma"/>
          <w:color w:val="000000"/>
        </w:rPr>
        <w:t>, ki jo je ponudnik podal v Prilogi 2)</w:t>
      </w:r>
      <w:r w:rsidRPr="00D45827">
        <w:rPr>
          <w:rFonts w:ascii="Tahoma" w:eastAsia="Calibri" w:hAnsi="Tahoma" w:cs="Tahoma"/>
          <w:color w:val="000000"/>
        </w:rPr>
        <w:t xml:space="preserve">, </w:t>
      </w:r>
    </w:p>
    <w:p w14:paraId="6C2DE286" w14:textId="77777777" w:rsidR="00333D23" w:rsidRDefault="00333D23" w:rsidP="00846241">
      <w:pPr>
        <w:pStyle w:val="Odstavekseznama"/>
        <w:keepNext/>
        <w:keepLines/>
        <w:numPr>
          <w:ilvl w:val="0"/>
          <w:numId w:val="34"/>
        </w:numPr>
        <w:autoSpaceDE w:val="0"/>
        <w:autoSpaceDN w:val="0"/>
        <w:adjustRightInd w:val="0"/>
        <w:spacing w:after="135"/>
        <w:jc w:val="both"/>
        <w:rPr>
          <w:rFonts w:ascii="Tahoma" w:eastAsia="Calibri" w:hAnsi="Tahoma" w:cs="Tahoma"/>
          <w:color w:val="000000"/>
        </w:rPr>
      </w:pPr>
      <w:r w:rsidRPr="00D45827">
        <w:rPr>
          <w:rFonts w:ascii="Tahoma" w:eastAsia="Calibri" w:hAnsi="Tahoma" w:cs="Tahoma"/>
          <w:color w:val="000000"/>
        </w:rPr>
        <w:t xml:space="preserve">če </w:t>
      </w:r>
      <w:r>
        <w:rPr>
          <w:rFonts w:ascii="Tahoma" w:eastAsia="Calibri" w:hAnsi="Tahoma" w:cs="Tahoma"/>
          <w:color w:val="000000"/>
        </w:rPr>
        <w:t>ekonomsko</w:t>
      </w:r>
      <w:r w:rsidRPr="00D45827">
        <w:rPr>
          <w:rFonts w:ascii="Tahoma" w:eastAsia="Calibri" w:hAnsi="Tahoma" w:cs="Tahoma"/>
          <w:color w:val="000000"/>
        </w:rPr>
        <w:t xml:space="preserve"> najugodnejši ponudnik</w:t>
      </w:r>
      <w:r w:rsidR="00D013B8">
        <w:rPr>
          <w:rFonts w:ascii="Tahoma" w:eastAsia="Calibri" w:hAnsi="Tahoma" w:cs="Tahoma"/>
          <w:color w:val="000000"/>
        </w:rPr>
        <w:t xml:space="preserve"> (</w:t>
      </w:r>
      <w:proofErr w:type="spellStart"/>
      <w:r w:rsidR="00D013B8">
        <w:rPr>
          <w:rFonts w:ascii="Tahoma" w:eastAsia="Calibri" w:hAnsi="Tahoma" w:cs="Tahoma"/>
          <w:color w:val="000000"/>
        </w:rPr>
        <w:t>t.i</w:t>
      </w:r>
      <w:proofErr w:type="spellEnd"/>
      <w:r w:rsidR="00D013B8">
        <w:rPr>
          <w:rFonts w:ascii="Tahoma" w:eastAsia="Calibri" w:hAnsi="Tahoma" w:cs="Tahoma"/>
          <w:color w:val="000000"/>
        </w:rPr>
        <w:t>. prvouvrščeni ponudnik)</w:t>
      </w:r>
      <w:r w:rsidRPr="00D45827">
        <w:rPr>
          <w:rFonts w:ascii="Tahoma" w:eastAsia="Calibri" w:hAnsi="Tahoma" w:cs="Tahoma"/>
          <w:color w:val="000000"/>
        </w:rPr>
        <w:t xml:space="preserve"> ne bo sposoben </w:t>
      </w:r>
      <w:r>
        <w:rPr>
          <w:rFonts w:ascii="Tahoma" w:eastAsia="Calibri" w:hAnsi="Tahoma" w:cs="Tahoma"/>
          <w:color w:val="000000"/>
        </w:rPr>
        <w:t>prevzeti</w:t>
      </w:r>
      <w:r w:rsidRPr="00D45827">
        <w:rPr>
          <w:rFonts w:ascii="Tahoma" w:eastAsia="Calibri" w:hAnsi="Tahoma" w:cs="Tahoma"/>
          <w:color w:val="000000"/>
        </w:rPr>
        <w:t xml:space="preserve"> skupne razpisane količine </w:t>
      </w:r>
      <w:r w:rsidR="00D013B8">
        <w:rPr>
          <w:rFonts w:ascii="Tahoma" w:eastAsia="Calibri" w:hAnsi="Tahoma" w:cs="Tahoma"/>
          <w:color w:val="000000"/>
        </w:rPr>
        <w:t>mešane embalaže</w:t>
      </w:r>
      <w:r w:rsidRPr="00D45827">
        <w:rPr>
          <w:rFonts w:ascii="Tahoma" w:eastAsia="Calibri" w:hAnsi="Tahoma" w:cs="Tahoma"/>
          <w:color w:val="000000"/>
        </w:rPr>
        <w:t xml:space="preserve">, bo za preostanek naročnik oddal naročilo drugemu </w:t>
      </w:r>
      <w:r>
        <w:rPr>
          <w:rFonts w:ascii="Tahoma" w:eastAsia="Calibri" w:hAnsi="Tahoma" w:cs="Tahoma"/>
          <w:color w:val="000000"/>
        </w:rPr>
        <w:t>ekonomsko</w:t>
      </w:r>
      <w:r w:rsidRPr="00D45827">
        <w:rPr>
          <w:rFonts w:ascii="Tahoma" w:eastAsia="Calibri" w:hAnsi="Tahoma" w:cs="Tahoma"/>
          <w:color w:val="000000"/>
        </w:rPr>
        <w:t xml:space="preserve"> najugodnejšemu ponudniku</w:t>
      </w:r>
      <w:r>
        <w:rPr>
          <w:rFonts w:ascii="Tahoma" w:eastAsia="Calibri" w:hAnsi="Tahoma" w:cs="Tahoma"/>
          <w:color w:val="000000"/>
        </w:rPr>
        <w:t xml:space="preserve"> (</w:t>
      </w:r>
      <w:proofErr w:type="spellStart"/>
      <w:r w:rsidR="00D013B8">
        <w:rPr>
          <w:rFonts w:ascii="Tahoma" w:eastAsia="Calibri" w:hAnsi="Tahoma" w:cs="Tahoma"/>
          <w:color w:val="000000"/>
        </w:rPr>
        <w:t>t.i</w:t>
      </w:r>
      <w:proofErr w:type="spellEnd"/>
      <w:r w:rsidR="00D013B8">
        <w:rPr>
          <w:rFonts w:ascii="Tahoma" w:eastAsia="Calibri" w:hAnsi="Tahoma" w:cs="Tahoma"/>
          <w:color w:val="000000"/>
        </w:rPr>
        <w:t xml:space="preserve">. </w:t>
      </w:r>
      <w:proofErr w:type="spellStart"/>
      <w:r w:rsidR="00D013B8">
        <w:rPr>
          <w:rFonts w:ascii="Tahoma" w:eastAsia="Calibri" w:hAnsi="Tahoma" w:cs="Tahoma"/>
          <w:color w:val="000000"/>
        </w:rPr>
        <w:t>drugouvrščeni</w:t>
      </w:r>
      <w:proofErr w:type="spellEnd"/>
      <w:r w:rsidR="00D013B8">
        <w:rPr>
          <w:rFonts w:ascii="Tahoma" w:eastAsia="Calibri" w:hAnsi="Tahoma" w:cs="Tahoma"/>
          <w:color w:val="000000"/>
        </w:rPr>
        <w:t xml:space="preserve"> ponudnik glede na merilo za izbor, tj. </w:t>
      </w:r>
      <w:r w:rsidRPr="00DE6ECB">
        <w:rPr>
          <w:rFonts w:ascii="Tahoma" w:eastAsia="Calibri" w:hAnsi="Tahoma" w:cs="Tahoma"/>
          <w:color w:val="000000"/>
        </w:rPr>
        <w:t>ponudben</w:t>
      </w:r>
      <w:r w:rsidR="00D013B8">
        <w:rPr>
          <w:rFonts w:ascii="Tahoma" w:eastAsia="Calibri" w:hAnsi="Tahoma" w:cs="Tahoma"/>
          <w:color w:val="000000"/>
        </w:rPr>
        <w:t xml:space="preserve">a </w:t>
      </w:r>
      <w:r w:rsidRPr="00DE6ECB">
        <w:rPr>
          <w:rFonts w:ascii="Tahoma" w:eastAsia="Calibri" w:hAnsi="Tahoma" w:cs="Tahoma"/>
          <w:color w:val="000000"/>
        </w:rPr>
        <w:t>cen</w:t>
      </w:r>
      <w:r w:rsidR="00D013B8">
        <w:rPr>
          <w:rFonts w:ascii="Tahoma" w:eastAsia="Calibri" w:hAnsi="Tahoma" w:cs="Tahoma"/>
          <w:color w:val="000000"/>
        </w:rPr>
        <w:t>a</w:t>
      </w:r>
      <w:r w:rsidRPr="00DE6ECB">
        <w:rPr>
          <w:rFonts w:ascii="Tahoma" w:eastAsia="Calibri" w:hAnsi="Tahoma" w:cs="Tahoma"/>
          <w:color w:val="000000"/>
        </w:rPr>
        <w:t xml:space="preserve"> na enoto mere v EUR brez DDV</w:t>
      </w:r>
      <w:r w:rsidR="00D013B8">
        <w:rPr>
          <w:rFonts w:ascii="Tahoma" w:eastAsia="Calibri" w:hAnsi="Tahoma" w:cs="Tahoma"/>
          <w:color w:val="000000"/>
        </w:rPr>
        <w:t xml:space="preserve"> na tono</w:t>
      </w:r>
      <w:r w:rsidRPr="00DE6ECB">
        <w:rPr>
          <w:rFonts w:ascii="Tahoma" w:eastAsia="Calibri" w:hAnsi="Tahoma" w:cs="Tahoma"/>
          <w:color w:val="000000"/>
        </w:rPr>
        <w:t xml:space="preserve"> za prevzem in </w:t>
      </w:r>
      <w:r w:rsidR="00D013B8">
        <w:rPr>
          <w:rFonts w:ascii="Tahoma" w:eastAsia="Calibri" w:hAnsi="Tahoma" w:cs="Tahoma"/>
          <w:color w:val="000000"/>
        </w:rPr>
        <w:t>obdelave mešane embalaže</w:t>
      </w:r>
      <w:r>
        <w:rPr>
          <w:rFonts w:ascii="Tahoma" w:eastAsia="Calibri" w:hAnsi="Tahoma" w:cs="Tahoma"/>
          <w:color w:val="000000"/>
        </w:rPr>
        <w:t>)</w:t>
      </w:r>
      <w:r w:rsidRPr="00D45827">
        <w:rPr>
          <w:rFonts w:ascii="Tahoma" w:eastAsia="Calibri" w:hAnsi="Tahoma" w:cs="Tahoma"/>
          <w:color w:val="000000"/>
        </w:rPr>
        <w:t xml:space="preserve">, vendar le za količino </w:t>
      </w:r>
      <w:r w:rsidR="00D013B8">
        <w:rPr>
          <w:rFonts w:ascii="Tahoma" w:eastAsia="Calibri" w:hAnsi="Tahoma" w:cs="Tahoma"/>
          <w:color w:val="000000"/>
        </w:rPr>
        <w:t>mešane embalaže</w:t>
      </w:r>
      <w:r w:rsidRPr="00D45827">
        <w:rPr>
          <w:rFonts w:ascii="Tahoma" w:eastAsia="Calibri" w:hAnsi="Tahoma" w:cs="Tahoma"/>
          <w:color w:val="000000"/>
        </w:rPr>
        <w:t xml:space="preserve">, ki bo enaka razliki med količino </w:t>
      </w:r>
      <w:r w:rsidR="00D013B8">
        <w:rPr>
          <w:rFonts w:ascii="Tahoma" w:eastAsia="Calibri" w:hAnsi="Tahoma" w:cs="Tahoma"/>
          <w:color w:val="000000"/>
        </w:rPr>
        <w:t xml:space="preserve">mešane embalaže </w:t>
      </w:r>
      <w:r>
        <w:rPr>
          <w:rFonts w:ascii="Tahoma" w:eastAsia="Calibri" w:hAnsi="Tahoma" w:cs="Tahoma"/>
          <w:color w:val="000000"/>
        </w:rPr>
        <w:t xml:space="preserve">ekonomsko </w:t>
      </w:r>
      <w:r w:rsidRPr="00D45827">
        <w:rPr>
          <w:rFonts w:ascii="Tahoma" w:eastAsia="Calibri" w:hAnsi="Tahoma" w:cs="Tahoma"/>
          <w:color w:val="000000"/>
        </w:rPr>
        <w:t>najugodnejšega ponudnika</w:t>
      </w:r>
      <w:r w:rsidR="00D013B8">
        <w:rPr>
          <w:rFonts w:ascii="Tahoma" w:eastAsia="Calibri" w:hAnsi="Tahoma" w:cs="Tahoma"/>
          <w:color w:val="000000"/>
        </w:rPr>
        <w:t xml:space="preserve"> (</w:t>
      </w:r>
      <w:proofErr w:type="spellStart"/>
      <w:r w:rsidR="00D013B8">
        <w:rPr>
          <w:rFonts w:ascii="Tahoma" w:eastAsia="Calibri" w:hAnsi="Tahoma" w:cs="Tahoma"/>
          <w:color w:val="000000"/>
        </w:rPr>
        <w:t>t.i</w:t>
      </w:r>
      <w:proofErr w:type="spellEnd"/>
      <w:r w:rsidR="00D013B8">
        <w:rPr>
          <w:rFonts w:ascii="Tahoma" w:eastAsia="Calibri" w:hAnsi="Tahoma" w:cs="Tahoma"/>
          <w:color w:val="000000"/>
        </w:rPr>
        <w:t>. prvouvrščeni ponudnik)</w:t>
      </w:r>
      <w:r w:rsidRPr="00D45827">
        <w:rPr>
          <w:rFonts w:ascii="Tahoma" w:eastAsia="Calibri" w:hAnsi="Tahoma" w:cs="Tahoma"/>
          <w:color w:val="000000"/>
        </w:rPr>
        <w:t xml:space="preserve"> in skupno </w:t>
      </w:r>
      <w:r>
        <w:rPr>
          <w:rFonts w:ascii="Tahoma" w:eastAsia="Calibri" w:hAnsi="Tahoma" w:cs="Tahoma"/>
          <w:color w:val="000000"/>
        </w:rPr>
        <w:t xml:space="preserve">razpisano </w:t>
      </w:r>
      <w:r w:rsidRPr="00D45827">
        <w:rPr>
          <w:rFonts w:ascii="Tahoma" w:eastAsia="Calibri" w:hAnsi="Tahoma" w:cs="Tahoma"/>
          <w:color w:val="000000"/>
        </w:rPr>
        <w:t xml:space="preserve">količino </w:t>
      </w:r>
      <w:r w:rsidR="00D013B8">
        <w:rPr>
          <w:rFonts w:ascii="Tahoma" w:eastAsia="Calibri" w:hAnsi="Tahoma" w:cs="Tahoma"/>
          <w:color w:val="000000"/>
        </w:rPr>
        <w:t>mešane embalaže</w:t>
      </w:r>
      <w:r w:rsidRPr="00D45827">
        <w:rPr>
          <w:rFonts w:ascii="Tahoma" w:eastAsia="Calibri" w:hAnsi="Tahoma" w:cs="Tahoma"/>
          <w:color w:val="000000"/>
        </w:rPr>
        <w:t xml:space="preserve">, </w:t>
      </w:r>
    </w:p>
    <w:p w14:paraId="37581CD3" w14:textId="77777777" w:rsidR="00333D23" w:rsidRPr="00D45827" w:rsidRDefault="00333D23" w:rsidP="00846241">
      <w:pPr>
        <w:pStyle w:val="Odstavekseznama"/>
        <w:keepNext/>
        <w:keepLines/>
        <w:numPr>
          <w:ilvl w:val="0"/>
          <w:numId w:val="34"/>
        </w:numPr>
        <w:autoSpaceDE w:val="0"/>
        <w:autoSpaceDN w:val="0"/>
        <w:adjustRightInd w:val="0"/>
        <w:spacing w:after="135"/>
        <w:jc w:val="both"/>
        <w:rPr>
          <w:rFonts w:ascii="Tahoma" w:eastAsia="Calibri" w:hAnsi="Tahoma" w:cs="Tahoma"/>
          <w:color w:val="000000"/>
        </w:rPr>
      </w:pPr>
      <w:r w:rsidRPr="00D45827">
        <w:rPr>
          <w:rFonts w:ascii="Tahoma" w:eastAsia="Calibri" w:hAnsi="Tahoma" w:cs="Tahoma"/>
          <w:color w:val="000000"/>
        </w:rPr>
        <w:t xml:space="preserve">če niti drugi </w:t>
      </w:r>
      <w:r>
        <w:rPr>
          <w:rFonts w:ascii="Tahoma" w:eastAsia="Calibri" w:hAnsi="Tahoma" w:cs="Tahoma"/>
          <w:color w:val="000000"/>
        </w:rPr>
        <w:t>ekonomsko</w:t>
      </w:r>
      <w:r w:rsidRPr="00D45827">
        <w:rPr>
          <w:rFonts w:ascii="Tahoma" w:eastAsia="Calibri" w:hAnsi="Tahoma" w:cs="Tahoma"/>
          <w:color w:val="000000"/>
        </w:rPr>
        <w:t xml:space="preserve"> najugodnejši ponudnik</w:t>
      </w:r>
      <w:r w:rsidR="00D013B8">
        <w:rPr>
          <w:rFonts w:ascii="Tahoma" w:eastAsia="Calibri" w:hAnsi="Tahoma" w:cs="Tahoma"/>
          <w:color w:val="000000"/>
        </w:rPr>
        <w:t xml:space="preserve"> (</w:t>
      </w:r>
      <w:proofErr w:type="spellStart"/>
      <w:r w:rsidR="00D013B8">
        <w:rPr>
          <w:rFonts w:ascii="Tahoma" w:eastAsia="Calibri" w:hAnsi="Tahoma" w:cs="Tahoma"/>
          <w:color w:val="000000"/>
        </w:rPr>
        <w:t>t.i</w:t>
      </w:r>
      <w:proofErr w:type="spellEnd"/>
      <w:r w:rsidR="00D013B8">
        <w:rPr>
          <w:rFonts w:ascii="Tahoma" w:eastAsia="Calibri" w:hAnsi="Tahoma" w:cs="Tahoma"/>
          <w:color w:val="000000"/>
        </w:rPr>
        <w:t xml:space="preserve">. </w:t>
      </w:r>
      <w:proofErr w:type="spellStart"/>
      <w:r w:rsidR="00D013B8">
        <w:rPr>
          <w:rFonts w:ascii="Tahoma" w:eastAsia="Calibri" w:hAnsi="Tahoma" w:cs="Tahoma"/>
          <w:color w:val="000000"/>
        </w:rPr>
        <w:t>drugouvrščeni</w:t>
      </w:r>
      <w:proofErr w:type="spellEnd"/>
      <w:r w:rsidR="00D013B8">
        <w:rPr>
          <w:rFonts w:ascii="Tahoma" w:eastAsia="Calibri" w:hAnsi="Tahoma" w:cs="Tahoma"/>
          <w:color w:val="000000"/>
        </w:rPr>
        <w:t xml:space="preserve"> ponudnik)</w:t>
      </w:r>
      <w:r w:rsidRPr="00D45827">
        <w:rPr>
          <w:rFonts w:ascii="Tahoma" w:eastAsia="Calibri" w:hAnsi="Tahoma" w:cs="Tahoma"/>
          <w:color w:val="000000"/>
        </w:rPr>
        <w:t xml:space="preserve"> ne bo sposoben </w:t>
      </w:r>
      <w:r>
        <w:rPr>
          <w:rFonts w:ascii="Tahoma" w:eastAsia="Calibri" w:hAnsi="Tahoma" w:cs="Tahoma"/>
          <w:color w:val="000000"/>
        </w:rPr>
        <w:t>prevzeti</w:t>
      </w:r>
      <w:r w:rsidRPr="00D45827">
        <w:rPr>
          <w:rFonts w:ascii="Tahoma" w:eastAsia="Calibri" w:hAnsi="Tahoma" w:cs="Tahoma"/>
          <w:color w:val="000000"/>
        </w:rPr>
        <w:t xml:space="preserve"> </w:t>
      </w:r>
      <w:r w:rsidR="00D013B8">
        <w:rPr>
          <w:rFonts w:ascii="Tahoma" w:eastAsia="Calibri" w:hAnsi="Tahoma" w:cs="Tahoma"/>
          <w:color w:val="000000"/>
        </w:rPr>
        <w:t>take</w:t>
      </w:r>
      <w:r w:rsidRPr="00D45827">
        <w:rPr>
          <w:rFonts w:ascii="Tahoma" w:eastAsia="Calibri" w:hAnsi="Tahoma" w:cs="Tahoma"/>
          <w:color w:val="000000"/>
        </w:rPr>
        <w:t xml:space="preserve"> količine </w:t>
      </w:r>
      <w:r w:rsidR="00D013B8">
        <w:rPr>
          <w:rFonts w:ascii="Tahoma" w:eastAsia="Calibri" w:hAnsi="Tahoma" w:cs="Tahoma"/>
          <w:color w:val="000000"/>
        </w:rPr>
        <w:t>mešane embalaže</w:t>
      </w:r>
      <w:r w:rsidRPr="00D45827">
        <w:rPr>
          <w:rFonts w:ascii="Tahoma" w:eastAsia="Calibri" w:hAnsi="Tahoma" w:cs="Tahoma"/>
          <w:color w:val="000000"/>
        </w:rPr>
        <w:t xml:space="preserve">, da bi skupaj s prvim </w:t>
      </w:r>
      <w:r>
        <w:rPr>
          <w:rFonts w:ascii="Tahoma" w:eastAsia="Calibri" w:hAnsi="Tahoma" w:cs="Tahoma"/>
          <w:color w:val="000000"/>
        </w:rPr>
        <w:t>ekonomsko</w:t>
      </w:r>
      <w:r w:rsidRPr="00D45827">
        <w:rPr>
          <w:rFonts w:ascii="Tahoma" w:eastAsia="Calibri" w:hAnsi="Tahoma" w:cs="Tahoma"/>
          <w:color w:val="000000"/>
        </w:rPr>
        <w:t xml:space="preserve"> najugodnejšim ponudnikom</w:t>
      </w:r>
      <w:r w:rsidR="00D013B8">
        <w:rPr>
          <w:rFonts w:ascii="Tahoma" w:eastAsia="Calibri" w:hAnsi="Tahoma" w:cs="Tahoma"/>
          <w:color w:val="000000"/>
        </w:rPr>
        <w:t xml:space="preserve"> (</w:t>
      </w:r>
      <w:proofErr w:type="spellStart"/>
      <w:r w:rsidR="00D013B8">
        <w:rPr>
          <w:rFonts w:ascii="Tahoma" w:eastAsia="Calibri" w:hAnsi="Tahoma" w:cs="Tahoma"/>
          <w:color w:val="000000"/>
        </w:rPr>
        <w:t>t.i</w:t>
      </w:r>
      <w:proofErr w:type="spellEnd"/>
      <w:r w:rsidR="00D013B8">
        <w:rPr>
          <w:rFonts w:ascii="Tahoma" w:eastAsia="Calibri" w:hAnsi="Tahoma" w:cs="Tahoma"/>
          <w:color w:val="000000"/>
        </w:rPr>
        <w:t>. prvouvrščeni ponudnik)</w:t>
      </w:r>
      <w:r w:rsidRPr="00D45827">
        <w:rPr>
          <w:rFonts w:ascii="Tahoma" w:eastAsia="Calibri" w:hAnsi="Tahoma" w:cs="Tahoma"/>
          <w:color w:val="000000"/>
        </w:rPr>
        <w:t xml:space="preserve"> </w:t>
      </w:r>
      <w:r>
        <w:rPr>
          <w:rFonts w:ascii="Tahoma" w:eastAsia="Calibri" w:hAnsi="Tahoma" w:cs="Tahoma"/>
          <w:color w:val="000000"/>
        </w:rPr>
        <w:t>prevzel</w:t>
      </w:r>
      <w:r w:rsidRPr="00D45827">
        <w:rPr>
          <w:rFonts w:ascii="Tahoma" w:eastAsia="Calibri" w:hAnsi="Tahoma" w:cs="Tahoma"/>
          <w:color w:val="000000"/>
        </w:rPr>
        <w:t xml:space="preserve"> celotno količino </w:t>
      </w:r>
      <w:r w:rsidR="00D013B8">
        <w:rPr>
          <w:rFonts w:ascii="Tahoma" w:eastAsia="Calibri" w:hAnsi="Tahoma" w:cs="Tahoma"/>
          <w:color w:val="000000"/>
        </w:rPr>
        <w:t>mešane embalaže</w:t>
      </w:r>
      <w:r w:rsidRPr="00D45827">
        <w:rPr>
          <w:rFonts w:ascii="Tahoma" w:eastAsia="Calibri" w:hAnsi="Tahoma" w:cs="Tahoma"/>
          <w:color w:val="000000"/>
        </w:rPr>
        <w:t xml:space="preserve">, bo za razliko naročnik sklenil </w:t>
      </w:r>
      <w:r w:rsidR="00D013B8">
        <w:rPr>
          <w:rFonts w:ascii="Tahoma" w:eastAsia="Calibri" w:hAnsi="Tahoma" w:cs="Tahoma"/>
          <w:color w:val="000000"/>
        </w:rPr>
        <w:t>pogodbo</w:t>
      </w:r>
      <w:r w:rsidRPr="00D45827">
        <w:rPr>
          <w:rFonts w:ascii="Tahoma" w:eastAsia="Calibri" w:hAnsi="Tahoma" w:cs="Tahoma"/>
          <w:color w:val="000000"/>
        </w:rPr>
        <w:t xml:space="preserve"> z naslednjim najugodnejšim ponudnikom</w:t>
      </w:r>
      <w:r w:rsidR="00D013B8">
        <w:rPr>
          <w:rFonts w:ascii="Tahoma" w:eastAsia="Calibri" w:hAnsi="Tahoma" w:cs="Tahoma"/>
          <w:color w:val="000000"/>
        </w:rPr>
        <w:t xml:space="preserve"> (</w:t>
      </w:r>
      <w:proofErr w:type="spellStart"/>
      <w:r w:rsidR="00D013B8">
        <w:rPr>
          <w:rFonts w:ascii="Tahoma" w:eastAsia="Calibri" w:hAnsi="Tahoma" w:cs="Tahoma"/>
          <w:color w:val="000000"/>
        </w:rPr>
        <w:t>t.i</w:t>
      </w:r>
      <w:proofErr w:type="spellEnd"/>
      <w:r w:rsidR="00D013B8">
        <w:rPr>
          <w:rFonts w:ascii="Tahoma" w:eastAsia="Calibri" w:hAnsi="Tahoma" w:cs="Tahoma"/>
          <w:color w:val="000000"/>
        </w:rPr>
        <w:t>. tretjeuvrščeni ponudnik)</w:t>
      </w:r>
      <w:r w:rsidRPr="00D45827">
        <w:rPr>
          <w:rFonts w:ascii="Tahoma" w:eastAsia="Calibri" w:hAnsi="Tahoma" w:cs="Tahoma"/>
          <w:color w:val="000000"/>
        </w:rPr>
        <w:t xml:space="preserve"> in tako dalje</w:t>
      </w:r>
      <w:r w:rsidR="0024304E">
        <w:rPr>
          <w:rFonts w:ascii="Tahoma" w:eastAsia="Calibri" w:hAnsi="Tahoma" w:cs="Tahoma"/>
          <w:color w:val="000000"/>
        </w:rPr>
        <w:t xml:space="preserve"> (</w:t>
      </w:r>
      <w:proofErr w:type="spellStart"/>
      <w:r w:rsidR="0024304E">
        <w:rPr>
          <w:rFonts w:ascii="Tahoma" w:eastAsia="Calibri" w:hAnsi="Tahoma" w:cs="Tahoma"/>
          <w:color w:val="000000"/>
        </w:rPr>
        <w:t>t.i</w:t>
      </w:r>
      <w:proofErr w:type="spellEnd"/>
      <w:r w:rsidR="0024304E">
        <w:rPr>
          <w:rFonts w:ascii="Tahoma" w:eastAsia="Calibri" w:hAnsi="Tahoma" w:cs="Tahoma"/>
          <w:color w:val="000000"/>
        </w:rPr>
        <w:t>. četrto-, peto-, …., uvrščeni ponudnik, itd.)</w:t>
      </w:r>
      <w:r w:rsidRPr="00D45827">
        <w:rPr>
          <w:rFonts w:ascii="Tahoma" w:eastAsia="Calibri" w:hAnsi="Tahoma" w:cs="Tahoma"/>
          <w:color w:val="000000"/>
        </w:rPr>
        <w:t xml:space="preserve">, vse dokler ne bo naročnik oddal naročila za </w:t>
      </w:r>
      <w:r>
        <w:rPr>
          <w:rFonts w:ascii="Tahoma" w:eastAsia="Calibri" w:hAnsi="Tahoma" w:cs="Tahoma"/>
          <w:color w:val="000000"/>
        </w:rPr>
        <w:t>prevzem</w:t>
      </w:r>
      <w:r w:rsidRPr="00D45827">
        <w:rPr>
          <w:rFonts w:ascii="Tahoma" w:eastAsia="Calibri" w:hAnsi="Tahoma" w:cs="Tahoma"/>
          <w:color w:val="000000"/>
        </w:rPr>
        <w:t xml:space="preserve"> celotne razpisane količine </w:t>
      </w:r>
      <w:r w:rsidR="00D013B8">
        <w:rPr>
          <w:rFonts w:ascii="Tahoma" w:eastAsia="Calibri" w:hAnsi="Tahoma" w:cs="Tahoma"/>
          <w:color w:val="000000"/>
        </w:rPr>
        <w:t>mešane embalaže</w:t>
      </w:r>
      <w:r w:rsidRPr="00D45827">
        <w:rPr>
          <w:rFonts w:ascii="Tahoma" w:eastAsia="Calibri" w:hAnsi="Tahoma" w:cs="Tahoma"/>
          <w:color w:val="000000"/>
        </w:rPr>
        <w:t xml:space="preserve">. </w:t>
      </w:r>
    </w:p>
    <w:p w14:paraId="4A56A517" w14:textId="77777777" w:rsidR="00F90FE3" w:rsidRDefault="00F90FE3" w:rsidP="00846241">
      <w:pPr>
        <w:keepNext/>
        <w:keepLines/>
        <w:jc w:val="both"/>
        <w:rPr>
          <w:rFonts w:ascii="Tahoma" w:hAnsi="Tahoma" w:cs="Tahoma"/>
          <w:bCs/>
        </w:rPr>
      </w:pPr>
    </w:p>
    <w:p w14:paraId="79084668" w14:textId="77777777" w:rsidR="00C82042" w:rsidRDefault="00C82042" w:rsidP="00846241">
      <w:pPr>
        <w:keepNext/>
        <w:keepLines/>
        <w:jc w:val="both"/>
        <w:rPr>
          <w:rFonts w:ascii="Tahoma" w:hAnsi="Tahoma" w:cs="Tahoma"/>
          <w:bCs/>
        </w:rPr>
      </w:pPr>
    </w:p>
    <w:p w14:paraId="4D8208EE" w14:textId="77777777" w:rsidR="00C82042" w:rsidRDefault="00C82042" w:rsidP="00846241">
      <w:pPr>
        <w:keepNext/>
        <w:keepLines/>
        <w:jc w:val="both"/>
        <w:rPr>
          <w:rFonts w:ascii="Tahoma" w:hAnsi="Tahoma" w:cs="Tahoma"/>
          <w:bCs/>
        </w:rPr>
      </w:pPr>
    </w:p>
    <w:p w14:paraId="109D63C3" w14:textId="77777777" w:rsidR="00900D8A" w:rsidRDefault="00900D8A" w:rsidP="00846241">
      <w:pPr>
        <w:keepNext/>
        <w:keepLines/>
        <w:jc w:val="both"/>
        <w:rPr>
          <w:rFonts w:ascii="Tahoma" w:hAnsi="Tahoma" w:cs="Tahoma"/>
          <w:bCs/>
        </w:rPr>
      </w:pPr>
    </w:p>
    <w:p w14:paraId="0108E664" w14:textId="77777777" w:rsidR="00900D8A" w:rsidRDefault="00900D8A" w:rsidP="00846241">
      <w:pPr>
        <w:keepNext/>
        <w:keepLines/>
        <w:jc w:val="both"/>
        <w:rPr>
          <w:rFonts w:ascii="Tahoma" w:hAnsi="Tahoma" w:cs="Tahoma"/>
          <w:bCs/>
        </w:rPr>
      </w:pPr>
    </w:p>
    <w:p w14:paraId="4D7B46CB" w14:textId="77777777" w:rsidR="00900D8A" w:rsidRDefault="00900D8A" w:rsidP="00846241">
      <w:pPr>
        <w:keepNext/>
        <w:keepLines/>
        <w:jc w:val="both"/>
        <w:rPr>
          <w:rFonts w:ascii="Tahoma" w:hAnsi="Tahoma" w:cs="Tahoma"/>
          <w:bCs/>
        </w:rPr>
      </w:pPr>
    </w:p>
    <w:p w14:paraId="0D57C9FE" w14:textId="77777777" w:rsidR="00900D8A" w:rsidRDefault="00900D8A" w:rsidP="00846241">
      <w:pPr>
        <w:keepNext/>
        <w:keepLines/>
        <w:jc w:val="both"/>
        <w:rPr>
          <w:rFonts w:ascii="Tahoma" w:hAnsi="Tahoma" w:cs="Tahoma"/>
          <w:bCs/>
        </w:rPr>
      </w:pPr>
    </w:p>
    <w:p w14:paraId="7BECD7F5" w14:textId="77777777" w:rsidR="00900D8A" w:rsidRPr="00F90FE3" w:rsidRDefault="00900D8A" w:rsidP="00846241">
      <w:pPr>
        <w:keepNext/>
        <w:keepLines/>
        <w:jc w:val="both"/>
        <w:rPr>
          <w:rFonts w:ascii="Tahoma" w:hAnsi="Tahoma" w:cs="Tahoma"/>
          <w:bCs/>
        </w:rPr>
      </w:pPr>
    </w:p>
    <w:p w14:paraId="4825C52B" w14:textId="77777777" w:rsidR="00363E6C" w:rsidRPr="00C8579C" w:rsidRDefault="00363E6C" w:rsidP="00846241">
      <w:pPr>
        <w:keepNext/>
        <w:keepLines/>
        <w:numPr>
          <w:ilvl w:val="0"/>
          <w:numId w:val="2"/>
        </w:numPr>
        <w:jc w:val="both"/>
        <w:rPr>
          <w:rFonts w:ascii="Tahoma" w:hAnsi="Tahoma" w:cs="Tahoma"/>
          <w:b/>
          <w:sz w:val="24"/>
        </w:rPr>
      </w:pPr>
      <w:r w:rsidRPr="00C8579C">
        <w:rPr>
          <w:rFonts w:ascii="Tahoma" w:hAnsi="Tahoma" w:cs="Tahoma"/>
          <w:b/>
          <w:sz w:val="24"/>
        </w:rPr>
        <w:lastRenderedPageBreak/>
        <w:t xml:space="preserve">ROK ZA PREDLOŽITEV PONUDB IN ODPIRANJE PONUDB, NAVODILA PONUDNIKOM ZA IZDELAVO PONUDBE, NAČIN ZA PREDLOŽITEV PONUDB </w:t>
      </w:r>
      <w:r w:rsidR="004C24A5">
        <w:rPr>
          <w:rFonts w:ascii="Tahoma" w:hAnsi="Tahoma" w:cs="Tahoma"/>
          <w:b/>
          <w:sz w:val="24"/>
        </w:rPr>
        <w:t>IN</w:t>
      </w:r>
      <w:r w:rsidRPr="00C8579C">
        <w:rPr>
          <w:rFonts w:ascii="Tahoma" w:hAnsi="Tahoma" w:cs="Tahoma"/>
          <w:b/>
          <w:sz w:val="24"/>
        </w:rPr>
        <w:t xml:space="preserve"> VSEBINA PONUDB</w:t>
      </w:r>
    </w:p>
    <w:p w14:paraId="6C09E380" w14:textId="77777777" w:rsidR="007C70A1" w:rsidRPr="00C8579C" w:rsidRDefault="007C70A1" w:rsidP="00846241">
      <w:pPr>
        <w:keepNext/>
        <w:keepLines/>
        <w:ind w:left="360"/>
        <w:jc w:val="both"/>
        <w:rPr>
          <w:rFonts w:ascii="Tahoma" w:hAnsi="Tahoma" w:cs="Tahoma"/>
          <w:b/>
          <w:sz w:val="24"/>
        </w:rPr>
      </w:pPr>
    </w:p>
    <w:p w14:paraId="5269A062" w14:textId="77777777" w:rsidR="00363E6C" w:rsidRPr="00C8579C" w:rsidRDefault="00363E6C" w:rsidP="00846241">
      <w:pPr>
        <w:keepNext/>
        <w:keepLines/>
        <w:numPr>
          <w:ilvl w:val="1"/>
          <w:numId w:val="2"/>
        </w:numPr>
        <w:jc w:val="both"/>
        <w:rPr>
          <w:rFonts w:ascii="Tahoma" w:hAnsi="Tahoma" w:cs="Tahoma"/>
          <w:b/>
        </w:rPr>
      </w:pPr>
      <w:r w:rsidRPr="00C8579C">
        <w:rPr>
          <w:rFonts w:ascii="Tahoma" w:hAnsi="Tahoma" w:cs="Tahoma"/>
          <w:b/>
        </w:rPr>
        <w:t>Rok za predložitev ponudb in javno odpiranje ponudb</w:t>
      </w:r>
    </w:p>
    <w:p w14:paraId="393AA53F" w14:textId="77777777" w:rsidR="00363E6C" w:rsidRPr="00C8579C" w:rsidRDefault="00363E6C" w:rsidP="00846241">
      <w:pPr>
        <w:keepNext/>
        <w:keepLines/>
        <w:jc w:val="both"/>
        <w:rPr>
          <w:rFonts w:ascii="Tahoma" w:hAnsi="Tahoma" w:cs="Tahoma"/>
        </w:rPr>
      </w:pPr>
    </w:p>
    <w:p w14:paraId="19E22CF8" w14:textId="11DAF19E" w:rsidR="00363E6C" w:rsidRPr="00C8579C" w:rsidRDefault="00363E6C" w:rsidP="00846241">
      <w:pPr>
        <w:pStyle w:val="Telobesedila3"/>
        <w:keepNext/>
        <w:keepLines/>
        <w:rPr>
          <w:rFonts w:ascii="Tahoma" w:hAnsi="Tahoma" w:cs="Tahoma"/>
          <w:lang w:val="sl-SI"/>
        </w:rPr>
      </w:pPr>
      <w:r w:rsidRPr="00C8579C">
        <w:rPr>
          <w:rFonts w:ascii="Tahoma" w:hAnsi="Tahoma" w:cs="Tahoma"/>
          <w:lang w:val="sl-SI"/>
        </w:rPr>
        <w:t xml:space="preserve">Ponudba se šteje za pravočasno oddano, če jo naročnik prejme preko sistema e-JN </w:t>
      </w:r>
      <w:hyperlink r:id="rId25" w:history="1">
        <w:r w:rsidR="005E56C2" w:rsidRPr="005E56C2">
          <w:rPr>
            <w:rFonts w:ascii="Arial" w:eastAsia="Calibri" w:hAnsi="Arial" w:cs="Arial"/>
            <w:color w:val="0000FF"/>
            <w:u w:val="single"/>
            <w:lang w:val="sl-SI" w:eastAsia="en-US"/>
          </w:rPr>
          <w:t>https://ejn.gov.si</w:t>
        </w:r>
      </w:hyperlink>
      <w:r w:rsidRPr="00C8579C">
        <w:rPr>
          <w:rFonts w:ascii="Tahoma" w:hAnsi="Tahoma" w:cs="Tahoma"/>
          <w:lang w:val="sl-SI"/>
        </w:rPr>
        <w:t xml:space="preserve"> </w:t>
      </w:r>
      <w:r w:rsidRPr="00C8579C">
        <w:rPr>
          <w:rFonts w:ascii="Tahoma" w:hAnsi="Tahoma" w:cs="Tahoma"/>
          <w:b/>
          <w:lang w:val="sl-SI"/>
        </w:rPr>
        <w:t>najkasneje do</w:t>
      </w:r>
      <w:r w:rsidRPr="00C8579C">
        <w:rPr>
          <w:rFonts w:ascii="Tahoma" w:hAnsi="Tahoma" w:cs="Tahoma"/>
          <w:lang w:val="sl-SI"/>
        </w:rPr>
        <w:t xml:space="preserve"> </w:t>
      </w:r>
      <w:r w:rsidR="00094924" w:rsidRPr="00094924">
        <w:rPr>
          <w:rFonts w:ascii="Tahoma" w:hAnsi="Tahoma" w:cs="Tahoma"/>
          <w:b/>
          <w:lang w:val="sl-SI"/>
        </w:rPr>
        <w:t>4</w:t>
      </w:r>
      <w:r w:rsidRPr="00094924">
        <w:rPr>
          <w:rFonts w:ascii="Tahoma" w:hAnsi="Tahoma" w:cs="Tahoma"/>
          <w:b/>
          <w:lang w:val="sl-SI"/>
        </w:rPr>
        <w:t xml:space="preserve">. </w:t>
      </w:r>
      <w:r w:rsidR="00094924" w:rsidRPr="00094924">
        <w:rPr>
          <w:rFonts w:ascii="Tahoma" w:hAnsi="Tahoma" w:cs="Tahoma"/>
          <w:b/>
          <w:lang w:val="sl-SI"/>
        </w:rPr>
        <w:t>2</w:t>
      </w:r>
      <w:r w:rsidRPr="00094924">
        <w:rPr>
          <w:rFonts w:ascii="Tahoma" w:hAnsi="Tahoma" w:cs="Tahoma"/>
          <w:b/>
          <w:lang w:val="sl-SI"/>
        </w:rPr>
        <w:t>. 20</w:t>
      </w:r>
      <w:r w:rsidR="00696616" w:rsidRPr="00094924">
        <w:rPr>
          <w:rFonts w:ascii="Tahoma" w:hAnsi="Tahoma" w:cs="Tahoma"/>
          <w:b/>
          <w:lang w:val="sl-SI"/>
        </w:rPr>
        <w:t>2</w:t>
      </w:r>
      <w:r w:rsidR="00C82042" w:rsidRPr="00094924">
        <w:rPr>
          <w:rFonts w:ascii="Tahoma" w:hAnsi="Tahoma" w:cs="Tahoma"/>
          <w:b/>
          <w:lang w:val="sl-SI"/>
        </w:rPr>
        <w:t>1</w:t>
      </w:r>
      <w:r w:rsidRPr="00C8579C">
        <w:rPr>
          <w:rFonts w:ascii="Tahoma" w:hAnsi="Tahoma" w:cs="Tahoma"/>
          <w:b/>
          <w:i/>
          <w:lang w:val="sl-SI"/>
        </w:rPr>
        <w:t xml:space="preserve"> </w:t>
      </w:r>
      <w:r w:rsidRPr="00C8579C">
        <w:rPr>
          <w:rFonts w:ascii="Tahoma" w:hAnsi="Tahoma" w:cs="Tahoma"/>
          <w:b/>
          <w:lang w:val="sl-SI"/>
        </w:rPr>
        <w:t>do 10.00</w:t>
      </w:r>
      <w:r w:rsidRPr="00C8579C">
        <w:rPr>
          <w:rFonts w:ascii="Tahoma" w:hAnsi="Tahoma" w:cs="Tahoma"/>
          <w:lang w:val="sl-SI"/>
        </w:rPr>
        <w:t xml:space="preserve"> </w:t>
      </w:r>
      <w:r w:rsidRPr="00C8579C">
        <w:rPr>
          <w:rFonts w:ascii="Tahoma" w:hAnsi="Tahoma" w:cs="Tahoma"/>
          <w:b/>
          <w:lang w:val="sl-SI"/>
        </w:rPr>
        <w:t>ure</w:t>
      </w:r>
      <w:r w:rsidRPr="00C8579C">
        <w:rPr>
          <w:rFonts w:ascii="Tahoma" w:hAnsi="Tahoma" w:cs="Tahoma"/>
          <w:lang w:val="sl-SI"/>
        </w:rPr>
        <w:t>. Za oddano ponudbo se šteje ponudba, ki je v informacijskem sistemu e-JN označena s statusom »ODDANO«. Ponudnik nosi vse stroške priprave in predložitve ponudbe.</w:t>
      </w:r>
    </w:p>
    <w:p w14:paraId="14E3D9B9" w14:textId="77777777" w:rsidR="00363E6C" w:rsidRPr="00C8579C" w:rsidRDefault="00363E6C" w:rsidP="00846241">
      <w:pPr>
        <w:keepNext/>
        <w:keepLines/>
        <w:jc w:val="both"/>
        <w:rPr>
          <w:rFonts w:ascii="Tahoma" w:hAnsi="Tahoma" w:cs="Tahoma"/>
          <w:b/>
        </w:rPr>
      </w:pPr>
    </w:p>
    <w:p w14:paraId="04244775" w14:textId="77777777" w:rsidR="00363E6C" w:rsidRPr="00C8579C" w:rsidRDefault="00363E6C" w:rsidP="00846241">
      <w:pPr>
        <w:pStyle w:val="Telobesedila3"/>
        <w:keepNext/>
        <w:keepLines/>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ED5FE49" w14:textId="77777777" w:rsidR="00363E6C" w:rsidRPr="00C8579C" w:rsidRDefault="00363E6C" w:rsidP="00846241">
      <w:pPr>
        <w:pStyle w:val="Telobesedila3"/>
        <w:keepNext/>
        <w:keepLines/>
        <w:rPr>
          <w:rFonts w:ascii="Tahoma" w:hAnsi="Tahoma" w:cs="Tahoma"/>
          <w:lang w:val="sl-SI"/>
        </w:rPr>
      </w:pPr>
    </w:p>
    <w:p w14:paraId="72892BDB" w14:textId="77777777" w:rsidR="00363E6C" w:rsidRPr="00C8579C" w:rsidRDefault="00363E6C" w:rsidP="00846241">
      <w:pPr>
        <w:pStyle w:val="Telobesedila3"/>
        <w:keepNext/>
        <w:keepLines/>
        <w:rPr>
          <w:rFonts w:ascii="Tahoma" w:hAnsi="Tahoma" w:cs="Tahoma"/>
          <w:lang w:val="sl-SI"/>
        </w:rPr>
      </w:pPr>
      <w:r w:rsidRPr="00C8579C">
        <w:rPr>
          <w:rFonts w:ascii="Tahoma" w:hAnsi="Tahoma" w:cs="Tahoma"/>
          <w:lang w:val="sl-SI"/>
        </w:rPr>
        <w:t>Po preteku roka za predložitev ponudb ponudbe ne bo več mogoče oddati.</w:t>
      </w:r>
    </w:p>
    <w:p w14:paraId="13645BC9" w14:textId="77777777" w:rsidR="00363E6C" w:rsidRPr="00C8579C" w:rsidRDefault="00363E6C" w:rsidP="00846241">
      <w:pPr>
        <w:pStyle w:val="Telobesedila3"/>
        <w:keepNext/>
        <w:keepLines/>
        <w:rPr>
          <w:rFonts w:ascii="Tahoma" w:hAnsi="Tahoma" w:cs="Tahoma"/>
          <w:lang w:val="sl-SI"/>
        </w:rPr>
      </w:pPr>
    </w:p>
    <w:p w14:paraId="0C21DECD" w14:textId="77777777" w:rsidR="00363E6C" w:rsidRPr="00C8579C" w:rsidRDefault="00363E6C" w:rsidP="00846241">
      <w:pPr>
        <w:pStyle w:val="Telobesedila3"/>
        <w:keepNext/>
        <w:keepLines/>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0A6D1B78" w14:textId="77777777" w:rsidR="00C86B73" w:rsidRDefault="00C86B73" w:rsidP="00846241">
      <w:pPr>
        <w:keepNext/>
        <w:keepLines/>
        <w:jc w:val="both"/>
        <w:rPr>
          <w:rFonts w:ascii="Tahoma" w:hAnsi="Tahoma" w:cs="Tahoma"/>
        </w:rPr>
      </w:pPr>
    </w:p>
    <w:p w14:paraId="16C37887" w14:textId="020E715F" w:rsidR="00363E6C" w:rsidRPr="00C8579C" w:rsidRDefault="00363E6C" w:rsidP="00846241">
      <w:pPr>
        <w:keepNext/>
        <w:keepLines/>
        <w:jc w:val="both"/>
        <w:rPr>
          <w:rFonts w:ascii="Tahoma" w:hAnsi="Tahoma" w:cs="Tahoma"/>
        </w:rPr>
      </w:pPr>
      <w:r w:rsidRPr="00C8579C">
        <w:rPr>
          <w:rFonts w:ascii="Tahoma" w:hAnsi="Tahoma" w:cs="Tahoma"/>
        </w:rPr>
        <w:t xml:space="preserve">Odpiranje ponudb bo potekalo avtomatično v informacijskem sistemu e-JN dne </w:t>
      </w:r>
      <w:r w:rsidR="00094924">
        <w:rPr>
          <w:rFonts w:ascii="Tahoma" w:hAnsi="Tahoma" w:cs="Tahoma"/>
          <w:b/>
        </w:rPr>
        <w:t>4</w:t>
      </w:r>
      <w:r w:rsidR="00032CA0" w:rsidRPr="00DE3D63">
        <w:rPr>
          <w:rFonts w:ascii="Tahoma" w:hAnsi="Tahoma" w:cs="Tahoma"/>
          <w:b/>
        </w:rPr>
        <w:t xml:space="preserve">. </w:t>
      </w:r>
      <w:r w:rsidR="00094924">
        <w:rPr>
          <w:rFonts w:ascii="Tahoma" w:hAnsi="Tahoma" w:cs="Tahoma"/>
          <w:b/>
        </w:rPr>
        <w:t>2</w:t>
      </w:r>
      <w:r w:rsidR="00032CA0" w:rsidRPr="00C8579C">
        <w:rPr>
          <w:rFonts w:ascii="Tahoma" w:hAnsi="Tahoma" w:cs="Tahoma"/>
          <w:b/>
        </w:rPr>
        <w:t>. 20</w:t>
      </w:r>
      <w:r w:rsidR="00696616">
        <w:rPr>
          <w:rFonts w:ascii="Tahoma" w:hAnsi="Tahoma" w:cs="Tahoma"/>
          <w:b/>
        </w:rPr>
        <w:t>2</w:t>
      </w:r>
      <w:r w:rsidR="00C82042">
        <w:rPr>
          <w:rFonts w:ascii="Tahoma" w:hAnsi="Tahoma" w:cs="Tahoma"/>
          <w:b/>
        </w:rPr>
        <w:t>1</w:t>
      </w:r>
      <w:r w:rsidR="00032CA0" w:rsidRPr="00C8579C">
        <w:rPr>
          <w:rFonts w:ascii="Tahoma" w:hAnsi="Tahoma" w:cs="Tahoma"/>
          <w:b/>
          <w:i/>
        </w:rPr>
        <w:t xml:space="preserve"> </w:t>
      </w:r>
      <w:r w:rsidRPr="00C8579C">
        <w:rPr>
          <w:rFonts w:ascii="Tahoma" w:hAnsi="Tahoma" w:cs="Tahoma"/>
        </w:rPr>
        <w:t xml:space="preserve">in se bo začelo </w:t>
      </w:r>
      <w:r w:rsidRPr="00C8579C">
        <w:rPr>
          <w:rFonts w:ascii="Tahoma" w:hAnsi="Tahoma" w:cs="Tahoma"/>
          <w:b/>
        </w:rPr>
        <w:t>ob 10.01 uri</w:t>
      </w:r>
      <w:r w:rsidRPr="00C8579C">
        <w:rPr>
          <w:rFonts w:ascii="Tahoma" w:hAnsi="Tahoma" w:cs="Tahoma"/>
        </w:rPr>
        <w:t xml:space="preserve"> na spletnem naslovu </w:t>
      </w:r>
      <w:hyperlink r:id="rId26" w:history="1">
        <w:r w:rsidR="005E56C2" w:rsidRPr="00C86B73">
          <w:rPr>
            <w:rStyle w:val="Hiperpovezava"/>
            <w:rFonts w:ascii="Tahoma" w:hAnsi="Tahoma" w:cs="Tahoma"/>
          </w:rPr>
          <w:t>https://ejn.gov.si</w:t>
        </w:r>
      </w:hyperlink>
      <w:r w:rsidRPr="00C8579C">
        <w:rPr>
          <w:rFonts w:ascii="Tahoma" w:hAnsi="Tahoma" w:cs="Tahoma"/>
        </w:rPr>
        <w:t xml:space="preserve">. </w:t>
      </w:r>
    </w:p>
    <w:p w14:paraId="63F393C7" w14:textId="77777777" w:rsidR="00363E6C" w:rsidRPr="00C8579C" w:rsidRDefault="00363E6C" w:rsidP="00846241">
      <w:pPr>
        <w:keepNext/>
        <w:keepLines/>
        <w:jc w:val="both"/>
        <w:rPr>
          <w:rFonts w:ascii="Tahoma" w:hAnsi="Tahoma" w:cs="Tahoma"/>
        </w:rPr>
      </w:pPr>
    </w:p>
    <w:p w14:paraId="1279371A" w14:textId="77777777" w:rsidR="00363E6C" w:rsidRPr="00C8579C" w:rsidRDefault="009A05FC" w:rsidP="00846241">
      <w:pPr>
        <w:keepNext/>
        <w:keepLines/>
        <w:jc w:val="both"/>
        <w:rPr>
          <w:rFonts w:ascii="Tahoma" w:hAnsi="Tahoma" w:cs="Tahoma"/>
        </w:rPr>
      </w:pPr>
      <w:r w:rsidRPr="00C8579C">
        <w:rPr>
          <w:rFonts w:ascii="Tahoma" w:hAnsi="Tahoma" w:cs="Tahoma"/>
        </w:rPr>
        <w:t>Ob roku ta odpiranje ponudb se ponudbe v sistemu samodejno prikažejo v zavihku »Aktualna javna naročila«. Ponudniki in ostala javnost bodo lahko po javnem odpiranju ponudb pr</w:t>
      </w:r>
      <w:bookmarkStart w:id="14" w:name="_GoBack"/>
      <w:bookmarkEnd w:id="14"/>
      <w:r w:rsidRPr="00C8579C">
        <w:rPr>
          <w:rFonts w:ascii="Tahoma" w:hAnsi="Tahoma" w:cs="Tahoma"/>
        </w:rPr>
        <w:t>egledali prispele informacije oziroma dokumente ponudnikov (torej imena ponudnikov, ki so oddali ponudbo ter ali gre za variantne ponudbe (če je to primerno) in ponudbeni predračun oziroma vrednost ponudbe).</w:t>
      </w:r>
    </w:p>
    <w:p w14:paraId="4F4392F2" w14:textId="77777777" w:rsidR="00696616" w:rsidRPr="00C8579C" w:rsidRDefault="00696616" w:rsidP="00846241">
      <w:pPr>
        <w:keepNext/>
        <w:keepLines/>
        <w:jc w:val="both"/>
        <w:rPr>
          <w:rFonts w:ascii="Tahoma" w:hAnsi="Tahoma" w:cs="Tahoma"/>
        </w:rPr>
      </w:pPr>
    </w:p>
    <w:p w14:paraId="6E693816" w14:textId="77777777" w:rsidR="00363E6C" w:rsidRPr="00C8579C" w:rsidRDefault="00363E6C" w:rsidP="00846241">
      <w:pPr>
        <w:keepNext/>
        <w:keepLines/>
        <w:numPr>
          <w:ilvl w:val="1"/>
          <w:numId w:val="2"/>
        </w:numPr>
        <w:jc w:val="both"/>
        <w:rPr>
          <w:rFonts w:ascii="Tahoma" w:hAnsi="Tahoma" w:cs="Tahoma"/>
          <w:b/>
        </w:rPr>
      </w:pPr>
      <w:r w:rsidRPr="00C8579C">
        <w:rPr>
          <w:rFonts w:ascii="Tahoma" w:hAnsi="Tahoma" w:cs="Tahoma"/>
          <w:b/>
        </w:rPr>
        <w:t>Način in navodila za predložitev ponudb</w:t>
      </w:r>
    </w:p>
    <w:p w14:paraId="55998C97" w14:textId="77777777" w:rsidR="00363E6C" w:rsidRPr="00C8579C" w:rsidRDefault="00363E6C" w:rsidP="00846241">
      <w:pPr>
        <w:keepNext/>
        <w:keepLines/>
        <w:jc w:val="both"/>
        <w:rPr>
          <w:rFonts w:ascii="Tahoma" w:hAnsi="Tahoma" w:cs="Tahoma"/>
          <w:b/>
        </w:rPr>
      </w:pPr>
    </w:p>
    <w:p w14:paraId="7EB36C92" w14:textId="77777777" w:rsidR="0056198E" w:rsidRDefault="00363E6C" w:rsidP="00846241">
      <w:pPr>
        <w:pStyle w:val="Telobesedila3"/>
        <w:keepNext/>
        <w:keepLines/>
        <w:rPr>
          <w:rFonts w:ascii="Tahoma" w:hAnsi="Tahoma" w:cs="Tahoma"/>
          <w:lang w:val="sl-SI"/>
        </w:rPr>
      </w:pPr>
      <w:r w:rsidRPr="00C8579C">
        <w:rPr>
          <w:rFonts w:ascii="Tahoma" w:hAnsi="Tahoma" w:cs="Tahoma"/>
          <w:lang w:val="sl-SI"/>
        </w:rPr>
        <w:t xml:space="preserve">Ponudniki morajo ponudbe predložiti v informacijski sistem e-JN na spletnem naslovu </w:t>
      </w:r>
      <w:hyperlink r:id="rId27" w:history="1">
        <w:r w:rsidR="005E56C2" w:rsidRPr="005E56C2">
          <w:rPr>
            <w:rFonts w:ascii="Arial" w:eastAsia="Calibri" w:hAnsi="Arial" w:cs="Arial"/>
            <w:color w:val="0000FF"/>
            <w:u w:val="single"/>
            <w:lang w:val="sl-SI" w:eastAsia="en-US"/>
          </w:rPr>
          <w:t>https://ejn.gov.si</w:t>
        </w:r>
      </w:hyperlink>
      <w:r w:rsidRPr="00C8579C">
        <w:rPr>
          <w:rFonts w:ascii="Tahoma" w:hAnsi="Tahoma" w:cs="Tahoma"/>
          <w:lang w:val="sl-SI"/>
        </w:rPr>
        <w:t>, v skladu s točko 3 dokumenta Navodila za uporabo informacijskega sistema za uporabo funkcionalnosti elektronske oddaje ponudb e-JN: PONUDNIKI (v nadaljevanju: Navodila za uporabo e-JN), ki je objavljen na spletnem naslovu</w:t>
      </w:r>
    </w:p>
    <w:p w14:paraId="44591693" w14:textId="77777777" w:rsidR="00363E6C" w:rsidRPr="00C8579C" w:rsidRDefault="00094924" w:rsidP="00846241">
      <w:pPr>
        <w:pStyle w:val="Telobesedila3"/>
        <w:keepNext/>
        <w:keepLines/>
        <w:rPr>
          <w:rStyle w:val="Hiperpovezava"/>
          <w:lang w:val="sl-SI"/>
        </w:rPr>
      </w:pPr>
      <w:hyperlink r:id="rId28" w:history="1">
        <w:r w:rsidR="00363E6C" w:rsidRPr="00C8579C">
          <w:rPr>
            <w:rStyle w:val="Hiperpovezava"/>
            <w:rFonts w:ascii="Tahoma" w:hAnsi="Tahoma" w:cs="Tahoma"/>
            <w:lang w:val="sl-SI"/>
          </w:rPr>
          <w:t>https://ejn.gov.si/ponudba/pages/aktualno/vec_informacij_ponudniki.xhtml</w:t>
        </w:r>
      </w:hyperlink>
      <w:r w:rsidR="00363E6C" w:rsidRPr="00C8579C">
        <w:rPr>
          <w:rStyle w:val="Hiperpovezava"/>
          <w:lang w:val="sl-SI"/>
        </w:rPr>
        <w:t>.</w:t>
      </w:r>
    </w:p>
    <w:p w14:paraId="28C3D0DB" w14:textId="77777777" w:rsidR="00363E6C" w:rsidRPr="00C8579C" w:rsidRDefault="00363E6C" w:rsidP="00846241">
      <w:pPr>
        <w:pStyle w:val="Telobesedila3"/>
        <w:keepNext/>
        <w:keepLines/>
        <w:rPr>
          <w:rStyle w:val="Hiperpovezava"/>
          <w:lang w:val="sl-SI"/>
        </w:rPr>
      </w:pPr>
    </w:p>
    <w:p w14:paraId="7B303806" w14:textId="77777777" w:rsidR="00363E6C" w:rsidRDefault="00363E6C" w:rsidP="00846241">
      <w:pPr>
        <w:pStyle w:val="Telobesedila3"/>
        <w:keepNext/>
        <w:keepLines/>
        <w:rPr>
          <w:rFonts w:ascii="Tahoma" w:hAnsi="Tahoma" w:cs="Tahoma"/>
          <w:lang w:val="sl-SI"/>
        </w:rPr>
      </w:pPr>
      <w:r w:rsidRPr="00C8579C">
        <w:rPr>
          <w:rFonts w:ascii="Tahoma" w:hAnsi="Tahoma" w:cs="Tahoma"/>
          <w:lang w:val="sl-SI"/>
        </w:rPr>
        <w:t xml:space="preserve">Ponudnik se mora pred oddajo ponudbe registrirati na spletnem naslovu </w:t>
      </w:r>
      <w:hyperlink r:id="rId29" w:history="1">
        <w:r w:rsidR="005E56C2" w:rsidRPr="005E56C2">
          <w:rPr>
            <w:rFonts w:ascii="Arial" w:eastAsia="Calibri" w:hAnsi="Arial" w:cs="Arial"/>
            <w:color w:val="0000FF"/>
            <w:u w:val="single"/>
            <w:lang w:val="sl-SI" w:eastAsia="en-US"/>
          </w:rPr>
          <w:t>https://ejn.gov.si</w:t>
        </w:r>
      </w:hyperlink>
      <w:r w:rsidRPr="00C8579C">
        <w:rPr>
          <w:rFonts w:ascii="Tahoma" w:hAnsi="Tahoma" w:cs="Tahoma"/>
          <w:lang w:val="sl-SI"/>
        </w:rPr>
        <w:t>, v skladu z Navodili za uporabo e-JN. Če je ponudnik že registriran v informacijski sistem e-JN, se v aplikacijo prijavi na istem</w:t>
      </w:r>
      <w:r w:rsidR="00854D66">
        <w:rPr>
          <w:rFonts w:ascii="Tahoma" w:hAnsi="Tahoma" w:cs="Tahoma"/>
          <w:lang w:val="sl-SI"/>
        </w:rPr>
        <w:t xml:space="preserve"> </w:t>
      </w:r>
      <w:r w:rsidRPr="00C8579C">
        <w:rPr>
          <w:rFonts w:ascii="Tahoma" w:hAnsi="Tahoma" w:cs="Tahoma"/>
          <w:lang w:val="sl-SI"/>
        </w:rPr>
        <w:t>naslovu.</w:t>
      </w:r>
    </w:p>
    <w:p w14:paraId="03E22F8D" w14:textId="77777777" w:rsidR="00175267" w:rsidRDefault="00175267" w:rsidP="00846241">
      <w:pPr>
        <w:pStyle w:val="Telobesedila3"/>
        <w:keepNext/>
        <w:keepLines/>
        <w:rPr>
          <w:rFonts w:ascii="Tahoma" w:hAnsi="Tahoma" w:cs="Tahoma"/>
          <w:lang w:val="sl-SI"/>
        </w:rPr>
      </w:pPr>
    </w:p>
    <w:p w14:paraId="1746E0F5" w14:textId="77777777" w:rsidR="00032CA0" w:rsidRPr="00C8579C" w:rsidRDefault="00032CA0" w:rsidP="00846241">
      <w:pPr>
        <w:keepNext/>
        <w:keepLines/>
        <w:jc w:val="both"/>
        <w:rPr>
          <w:rFonts w:ascii="Tahoma" w:hAnsi="Tahoma" w:cs="Tahoma"/>
        </w:rPr>
      </w:pPr>
      <w:r w:rsidRPr="00C8579C">
        <w:rPr>
          <w:rFonts w:ascii="Tahoma" w:hAnsi="Tahoma" w:cs="Tahoma"/>
        </w:rPr>
        <w:t>Uporabnik ponudnika, ki je v informacijskem sistemu e-JN pooblaščen za oddajanje ponudb, ponudbo odda s klikom na gumb »Oddaj«. Informacijski sistem e-JN ob oddaji ponudbe zabeleži identiteto uporabnika in čas oddaje ponudbe. Uporabnik z dejanjem oddaje ponudbe izkaže in izjavi voljo v imenu ponudnika oddati zavezujočo ponudbo (18. člen Obligacijskega zakonika). Z oddajo ponudbe je</w:t>
      </w:r>
      <w:r w:rsidR="00C16E49" w:rsidRPr="00C8579C">
        <w:rPr>
          <w:rFonts w:ascii="Tahoma" w:hAnsi="Tahoma" w:cs="Tahoma"/>
        </w:rPr>
        <w:t xml:space="preserve"> </w:t>
      </w:r>
      <w:r w:rsidRPr="00C8579C">
        <w:rPr>
          <w:rFonts w:ascii="Tahoma" w:hAnsi="Tahoma" w:cs="Tahoma"/>
        </w:rPr>
        <w:t>le-ta zavezujoča za čas, naveden v ponudbi, razen če jo uporabnik ponudnika umakne ali spremeni pred potekom roka za oddajo ponudb.</w:t>
      </w:r>
    </w:p>
    <w:p w14:paraId="1530DB57" w14:textId="77777777" w:rsidR="00481DF9" w:rsidRDefault="00481DF9" w:rsidP="00846241">
      <w:pPr>
        <w:keepNext/>
        <w:keepLines/>
        <w:jc w:val="both"/>
        <w:rPr>
          <w:rFonts w:ascii="Tahoma" w:hAnsi="Tahoma" w:cs="Tahoma"/>
        </w:rPr>
      </w:pPr>
    </w:p>
    <w:p w14:paraId="0E5B6543" w14:textId="77777777" w:rsidR="00363E6C" w:rsidRPr="00C8579C" w:rsidRDefault="00363E6C" w:rsidP="00846241">
      <w:pPr>
        <w:keepNext/>
        <w:keepLines/>
        <w:numPr>
          <w:ilvl w:val="1"/>
          <w:numId w:val="2"/>
        </w:numPr>
        <w:jc w:val="both"/>
        <w:rPr>
          <w:rFonts w:ascii="Tahoma" w:hAnsi="Tahoma" w:cs="Tahoma"/>
          <w:b/>
        </w:rPr>
      </w:pPr>
      <w:r w:rsidRPr="00C8579C">
        <w:rPr>
          <w:rFonts w:ascii="Tahoma" w:hAnsi="Tahoma" w:cs="Tahoma"/>
          <w:b/>
        </w:rPr>
        <w:t>Izdelava ponudbe</w:t>
      </w:r>
    </w:p>
    <w:p w14:paraId="634867D8" w14:textId="77777777" w:rsidR="00363E6C" w:rsidRPr="00C8579C" w:rsidRDefault="00363E6C" w:rsidP="00846241">
      <w:pPr>
        <w:keepNext/>
        <w:keepLines/>
        <w:jc w:val="both"/>
        <w:rPr>
          <w:rFonts w:ascii="Tahoma" w:hAnsi="Tahoma" w:cs="Tahoma"/>
        </w:rPr>
      </w:pPr>
    </w:p>
    <w:p w14:paraId="6BC4C59F" w14:textId="77777777" w:rsidR="00363E6C" w:rsidRPr="00C8579C" w:rsidRDefault="00363E6C" w:rsidP="00846241">
      <w:pPr>
        <w:keepNext/>
        <w:keepLines/>
        <w:jc w:val="both"/>
        <w:rPr>
          <w:rFonts w:ascii="Tahoma" w:hAnsi="Tahoma" w:cs="Tahoma"/>
        </w:rPr>
      </w:pPr>
      <w:r w:rsidRPr="00C8579C">
        <w:rPr>
          <w:rFonts w:ascii="Tahoma" w:hAnsi="Tahoma" w:cs="Tahoma"/>
        </w:rPr>
        <w:t xml:space="preserve">Ponudba naj bo izdelana tako, da vsebuje vse zahtevane dokumente in obrazce, navedene v tč. </w:t>
      </w:r>
      <w:r w:rsidR="00854D66">
        <w:rPr>
          <w:rFonts w:ascii="Tahoma" w:hAnsi="Tahoma" w:cs="Tahoma"/>
        </w:rPr>
        <w:t>5</w:t>
      </w:r>
      <w:r w:rsidRPr="00C8579C">
        <w:rPr>
          <w:rFonts w:ascii="Tahoma" w:hAnsi="Tahoma" w:cs="Tahoma"/>
        </w:rPr>
        <w:t>.4. razpisne dokumentacije.</w:t>
      </w:r>
    </w:p>
    <w:p w14:paraId="76DE6423" w14:textId="77777777" w:rsidR="00363E6C" w:rsidRPr="00C8579C" w:rsidRDefault="00363E6C" w:rsidP="00846241">
      <w:pPr>
        <w:keepNext/>
        <w:keepLines/>
        <w:jc w:val="both"/>
        <w:rPr>
          <w:rFonts w:ascii="Tahoma" w:hAnsi="Tahoma" w:cs="Tahoma"/>
          <w:b/>
        </w:rPr>
      </w:pPr>
    </w:p>
    <w:p w14:paraId="4CB48AD3" w14:textId="77777777" w:rsidR="00363E6C" w:rsidRPr="00C8579C" w:rsidRDefault="00363E6C" w:rsidP="00846241">
      <w:pPr>
        <w:keepNext/>
        <w:keepLines/>
        <w:jc w:val="both"/>
        <w:rPr>
          <w:rFonts w:ascii="Tahoma" w:hAnsi="Tahoma" w:cs="Tahoma"/>
        </w:rPr>
      </w:pPr>
      <w:r w:rsidRPr="00C8579C">
        <w:rPr>
          <w:rFonts w:ascii="Tahoma" w:hAnsi="Tahoma" w:cs="Tahoma"/>
        </w:rPr>
        <w:lastRenderedPageBreak/>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453EA116" w14:textId="77777777" w:rsidR="00363E6C" w:rsidRPr="00C8579C" w:rsidRDefault="00363E6C" w:rsidP="00846241">
      <w:pPr>
        <w:keepNext/>
        <w:keepLines/>
        <w:jc w:val="both"/>
        <w:rPr>
          <w:rFonts w:ascii="Tahoma" w:hAnsi="Tahoma" w:cs="Tahoma"/>
        </w:rPr>
      </w:pPr>
    </w:p>
    <w:p w14:paraId="0EB69A11" w14:textId="77777777" w:rsidR="00363E6C" w:rsidRPr="00C8579C" w:rsidRDefault="00363E6C" w:rsidP="00846241">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0E41462F" w14:textId="77777777" w:rsidR="00175267" w:rsidRPr="00C8579C" w:rsidRDefault="00175267" w:rsidP="00846241">
      <w:pPr>
        <w:keepNext/>
        <w:keepLines/>
        <w:jc w:val="both"/>
        <w:rPr>
          <w:rFonts w:ascii="Tahoma" w:hAnsi="Tahoma" w:cs="Tahoma"/>
        </w:rPr>
      </w:pPr>
    </w:p>
    <w:p w14:paraId="792E41E7" w14:textId="77777777" w:rsidR="00363E6C" w:rsidRPr="00C8579C" w:rsidRDefault="00363E6C" w:rsidP="00846241">
      <w:pPr>
        <w:keepNext/>
        <w:keepLines/>
        <w:numPr>
          <w:ilvl w:val="1"/>
          <w:numId w:val="2"/>
        </w:numPr>
        <w:jc w:val="both"/>
        <w:rPr>
          <w:rFonts w:ascii="Tahoma" w:hAnsi="Tahoma" w:cs="Tahoma"/>
          <w:b/>
        </w:rPr>
      </w:pPr>
      <w:r w:rsidRPr="00C8579C">
        <w:rPr>
          <w:rFonts w:ascii="Tahoma" w:hAnsi="Tahoma" w:cs="Tahoma"/>
          <w:b/>
        </w:rPr>
        <w:t>Vsebina ponudbene dokumentacije</w:t>
      </w:r>
    </w:p>
    <w:p w14:paraId="7EA32A08" w14:textId="77777777" w:rsidR="00363E6C" w:rsidRPr="00C8579C" w:rsidRDefault="00363E6C" w:rsidP="00846241">
      <w:pPr>
        <w:keepNext/>
        <w:keepLines/>
        <w:jc w:val="both"/>
        <w:rPr>
          <w:rFonts w:ascii="Tahoma" w:hAnsi="Tahoma" w:cs="Tahoma"/>
        </w:rPr>
      </w:pPr>
    </w:p>
    <w:p w14:paraId="5490837E" w14:textId="77777777" w:rsidR="00363E6C" w:rsidRPr="00C8579C" w:rsidRDefault="00363E6C" w:rsidP="00846241">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47116C17" w14:textId="77777777" w:rsidR="00363E6C" w:rsidRPr="00C8579C" w:rsidRDefault="00363E6C" w:rsidP="00846241">
      <w:pPr>
        <w:keepNext/>
        <w:keepLines/>
        <w:jc w:val="both"/>
        <w:rPr>
          <w:rFonts w:ascii="Tahoma" w:hAnsi="Tahoma" w:cs="Tahoma"/>
        </w:rPr>
      </w:pPr>
    </w:p>
    <w:p w14:paraId="026C76BE" w14:textId="77777777" w:rsidR="00363E6C" w:rsidRDefault="00363E6C" w:rsidP="00846241">
      <w:pPr>
        <w:keepNext/>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1613F5F9" w14:textId="77777777" w:rsidR="0037483D" w:rsidRPr="00C8579C" w:rsidRDefault="0037483D" w:rsidP="00846241">
      <w:pPr>
        <w:keepNext/>
        <w:keepLines/>
        <w:jc w:val="both"/>
        <w:rPr>
          <w:rFonts w:ascii="Tahoma" w:hAnsi="Tahoma" w:cs="Tahoma"/>
          <w:b/>
        </w:rPr>
      </w:pPr>
    </w:p>
    <w:p w14:paraId="16D0059D" w14:textId="77777777" w:rsidR="00363E6C" w:rsidRPr="00C8579C" w:rsidRDefault="00363E6C" w:rsidP="00846241">
      <w:pPr>
        <w:keepNext/>
        <w:keepLines/>
        <w:numPr>
          <w:ilvl w:val="0"/>
          <w:numId w:val="16"/>
        </w:numPr>
        <w:jc w:val="both"/>
        <w:rPr>
          <w:rFonts w:ascii="Tahoma" w:hAnsi="Tahoma" w:cs="Tahoma"/>
          <w:b/>
          <w:color w:val="C00000"/>
        </w:rPr>
      </w:pPr>
      <w:r w:rsidRPr="00C8579C">
        <w:rPr>
          <w:rFonts w:ascii="Tahoma" w:hAnsi="Tahoma" w:cs="Tahoma"/>
          <w:b/>
          <w:color w:val="C00000"/>
        </w:rPr>
        <w:t>Razdelek »Predračun«</w:t>
      </w:r>
    </w:p>
    <w:p w14:paraId="45740C56" w14:textId="77777777" w:rsidR="00363E6C" w:rsidRPr="00C8579C" w:rsidRDefault="00363E6C" w:rsidP="00846241">
      <w:pPr>
        <w:keepNext/>
        <w:keepLines/>
        <w:jc w:val="both"/>
        <w:rPr>
          <w:rFonts w:ascii="Tahoma" w:hAnsi="Tahoma" w:cs="Tahoma"/>
        </w:rPr>
      </w:pPr>
    </w:p>
    <w:p w14:paraId="100A10D8" w14:textId="77777777" w:rsidR="00363E6C" w:rsidRPr="00C8579C" w:rsidRDefault="00363E6C" w:rsidP="00846241">
      <w:pPr>
        <w:keepNext/>
        <w:keepLines/>
        <w:jc w:val="both"/>
        <w:rPr>
          <w:rFonts w:ascii="Tahoma" w:hAnsi="Tahoma" w:cs="Tahoma"/>
          <w:b/>
        </w:rPr>
      </w:pPr>
      <w:r w:rsidRPr="00C8579C">
        <w:rPr>
          <w:rFonts w:ascii="Tahoma" w:hAnsi="Tahoma" w:cs="Tahoma"/>
        </w:rPr>
        <w:t xml:space="preserve">Ponudnik mora </w:t>
      </w:r>
      <w:r w:rsidR="00512963" w:rsidRPr="00C8579C">
        <w:rPr>
          <w:rFonts w:ascii="Tahoma" w:hAnsi="Tahoma" w:cs="Tahoma"/>
        </w:rPr>
        <w:t>P</w:t>
      </w:r>
      <w:r w:rsidRPr="00C8579C">
        <w:rPr>
          <w:rFonts w:ascii="Tahoma" w:hAnsi="Tahoma" w:cs="Tahoma"/>
        </w:rPr>
        <w:t>rilogo</w:t>
      </w:r>
      <w:r w:rsidR="00512963" w:rsidRPr="00C8579C">
        <w:rPr>
          <w:rFonts w:ascii="Tahoma" w:hAnsi="Tahoma" w:cs="Tahoma"/>
        </w:rPr>
        <w:t xml:space="preserve"> </w:t>
      </w:r>
      <w:r w:rsidRPr="00C8579C">
        <w:rPr>
          <w:rFonts w:ascii="Tahoma" w:hAnsi="Tahoma" w:cs="Tahoma"/>
        </w:rPr>
        <w:t>»PO</w:t>
      </w:r>
      <w:r w:rsidR="00AF5910">
        <w:rPr>
          <w:rFonts w:ascii="Tahoma" w:hAnsi="Tahoma" w:cs="Tahoma"/>
        </w:rPr>
        <w:t>VZETEK PREDRAČUNA</w:t>
      </w:r>
      <w:r w:rsidRPr="00C8579C">
        <w:rPr>
          <w:rFonts w:ascii="Tahoma" w:hAnsi="Tahoma" w:cs="Tahoma"/>
        </w:rPr>
        <w:t xml:space="preserve">« izpolniti </w:t>
      </w:r>
      <w:r w:rsidR="007E692C" w:rsidRPr="00C8579C">
        <w:rPr>
          <w:rFonts w:ascii="Tahoma" w:hAnsi="Tahoma" w:cs="Tahoma"/>
        </w:rPr>
        <w:t xml:space="preserve">in podpisati </w:t>
      </w:r>
      <w:r w:rsidRPr="00C8579C">
        <w:rPr>
          <w:rFonts w:ascii="Tahoma" w:hAnsi="Tahoma" w:cs="Tahoma"/>
        </w:rPr>
        <w:t>ter jo v .pdf formatu naložiti na informacijski sistem e-JN</w:t>
      </w:r>
      <w:r w:rsidRPr="00C8579C">
        <w:rPr>
          <w:rFonts w:ascii="Tahoma" w:hAnsi="Tahoma" w:cs="Tahoma"/>
          <w:b/>
        </w:rPr>
        <w:t xml:space="preserve"> v razdelek »Predračun«</w:t>
      </w:r>
      <w:r w:rsidR="00854D66">
        <w:rPr>
          <w:rFonts w:ascii="Tahoma" w:hAnsi="Tahoma" w:cs="Tahoma"/>
          <w:b/>
        </w:rPr>
        <w:t xml:space="preserve"> v pdf. formatu</w:t>
      </w:r>
      <w:r w:rsidRPr="00C8579C">
        <w:rPr>
          <w:rFonts w:ascii="Tahoma" w:hAnsi="Tahoma" w:cs="Tahoma"/>
          <w:b/>
        </w:rPr>
        <w:t xml:space="preserve">. </w:t>
      </w:r>
      <w:r w:rsidRPr="00C8579C">
        <w:rPr>
          <w:rFonts w:ascii="Tahoma" w:hAnsi="Tahoma" w:cs="Tahoma"/>
        </w:rPr>
        <w:t>Priloga »</w:t>
      </w:r>
      <w:r w:rsidR="00AF5910" w:rsidRPr="00C8579C">
        <w:rPr>
          <w:rFonts w:ascii="Tahoma" w:hAnsi="Tahoma" w:cs="Tahoma"/>
        </w:rPr>
        <w:t>PO</w:t>
      </w:r>
      <w:r w:rsidR="00AF5910">
        <w:rPr>
          <w:rFonts w:ascii="Tahoma" w:hAnsi="Tahoma" w:cs="Tahoma"/>
        </w:rPr>
        <w:t>VZETEK PREDRAČUNA</w:t>
      </w:r>
      <w:r w:rsidRPr="00C8579C">
        <w:rPr>
          <w:rFonts w:ascii="Tahoma" w:hAnsi="Tahoma" w:cs="Tahoma"/>
        </w:rPr>
        <w:t xml:space="preserve">« bo dostopna/razkrita na javnem odpiranju ponudb. </w:t>
      </w:r>
    </w:p>
    <w:p w14:paraId="6D34DA86" w14:textId="77777777" w:rsidR="00363E6C" w:rsidRPr="00C8579C" w:rsidRDefault="00363E6C" w:rsidP="00846241">
      <w:pPr>
        <w:keepNext/>
        <w:keepLines/>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14B09120" w14:textId="77777777" w:rsidTr="001142A1">
        <w:tc>
          <w:tcPr>
            <w:tcW w:w="7725" w:type="dxa"/>
          </w:tcPr>
          <w:p w14:paraId="1FB03F64" w14:textId="77777777" w:rsidR="00E533B8" w:rsidRPr="00C8579C" w:rsidRDefault="00AF5910" w:rsidP="00846241">
            <w:pPr>
              <w:keepNext/>
              <w:keepLines/>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477CAAC8" w14:textId="77777777" w:rsidR="00E533B8" w:rsidRPr="00C8579C" w:rsidRDefault="00E533B8" w:rsidP="00846241">
            <w:pPr>
              <w:keepNext/>
              <w:keepLines/>
              <w:jc w:val="both"/>
              <w:rPr>
                <w:rFonts w:ascii="Tahoma" w:hAnsi="Tahoma" w:cs="Tahoma"/>
                <w:b/>
                <w:i/>
              </w:rPr>
            </w:pPr>
          </w:p>
        </w:tc>
      </w:tr>
    </w:tbl>
    <w:p w14:paraId="54BC43A1" w14:textId="77777777" w:rsidR="00AC4EC2" w:rsidRDefault="00AC4EC2" w:rsidP="00846241">
      <w:pPr>
        <w:keepNext/>
        <w:keepLines/>
        <w:rPr>
          <w:rFonts w:ascii="Tahoma" w:hAnsi="Tahoma" w:cs="Tahoma"/>
          <w:b/>
          <w:color w:val="FF0000"/>
        </w:rPr>
      </w:pPr>
    </w:p>
    <w:p w14:paraId="557B4A82" w14:textId="77777777" w:rsidR="001B40C8" w:rsidRPr="00195DEF" w:rsidRDefault="001B40C8" w:rsidP="00846241">
      <w:pPr>
        <w:keepNext/>
        <w:keepLines/>
        <w:jc w:val="both"/>
        <w:rPr>
          <w:rFonts w:ascii="Tahoma" w:hAnsi="Tahoma" w:cs="Tahoma"/>
          <w:b/>
        </w:rPr>
      </w:pPr>
      <w:r w:rsidRPr="001B40C8">
        <w:rPr>
          <w:rFonts w:ascii="Tahoma" w:hAnsi="Tahoma" w:cs="Tahoma"/>
          <w:b/>
        </w:rPr>
        <w:t>V primeru razhajanj med podatki v Prilogi »POVZETEK PREDRAČUNA« - naloženim v razdelek »Predračun«, in Prilogo 2 »PONUDBENI PREDRAČUN« - naloženim v razdelek »Druge priloge«, kot veljavni štejejo podatki v Prilogi 2 »PONUDBENI PREDRAČUN«, naloženim v razdelku »Druge priloge«.</w:t>
      </w:r>
      <w:r w:rsidRPr="00195DEF">
        <w:rPr>
          <w:rFonts w:ascii="Tahoma" w:hAnsi="Tahoma" w:cs="Tahoma"/>
          <w:b/>
        </w:rPr>
        <w:t xml:space="preserve"> </w:t>
      </w:r>
    </w:p>
    <w:p w14:paraId="75E640F4" w14:textId="77777777" w:rsidR="005B3EE3" w:rsidRDefault="005B3EE3" w:rsidP="00846241">
      <w:pPr>
        <w:keepNext/>
        <w:keepLines/>
        <w:jc w:val="both"/>
        <w:rPr>
          <w:rFonts w:ascii="Tahoma" w:hAnsi="Tahoma" w:cs="Tahoma"/>
          <w:b/>
        </w:rPr>
      </w:pPr>
    </w:p>
    <w:p w14:paraId="1D56C7C7" w14:textId="77777777" w:rsidR="00363E6C" w:rsidRPr="00C8579C" w:rsidRDefault="00363E6C" w:rsidP="00846241">
      <w:pPr>
        <w:keepNext/>
        <w:keepLines/>
        <w:numPr>
          <w:ilvl w:val="0"/>
          <w:numId w:val="16"/>
        </w:numPr>
        <w:jc w:val="both"/>
        <w:rPr>
          <w:rFonts w:ascii="Tahoma" w:hAnsi="Tahoma" w:cs="Tahoma"/>
          <w:b/>
          <w:color w:val="C00000"/>
        </w:rPr>
      </w:pPr>
      <w:r w:rsidRPr="00C8579C">
        <w:rPr>
          <w:rFonts w:ascii="Tahoma" w:hAnsi="Tahoma" w:cs="Tahoma"/>
          <w:b/>
          <w:color w:val="C00000"/>
        </w:rPr>
        <w:t>Razdelek »ESPD – ponudnik«</w:t>
      </w:r>
    </w:p>
    <w:p w14:paraId="253AEFF1" w14:textId="77777777" w:rsidR="00363E6C" w:rsidRPr="00C8579C" w:rsidRDefault="00363E6C" w:rsidP="00846241">
      <w:pPr>
        <w:keepNext/>
        <w:keepLines/>
        <w:jc w:val="both"/>
        <w:rPr>
          <w:rFonts w:ascii="Tahoma" w:hAnsi="Tahoma" w:cs="Tahoma"/>
          <w:b/>
        </w:rPr>
      </w:pPr>
    </w:p>
    <w:p w14:paraId="6113B170" w14:textId="77777777" w:rsidR="00363E6C" w:rsidRPr="00C8579C" w:rsidRDefault="00363E6C" w:rsidP="00846241">
      <w:pPr>
        <w:keepNext/>
        <w:keepLines/>
        <w:jc w:val="both"/>
        <w:rPr>
          <w:rFonts w:ascii="Tahoma" w:hAnsi="Tahoma" w:cs="Tahoma"/>
          <w:b/>
        </w:rPr>
      </w:pPr>
      <w:r w:rsidRPr="00C8579C">
        <w:rPr>
          <w:rFonts w:ascii="Tahoma" w:hAnsi="Tahoma" w:cs="Tahoma"/>
        </w:rPr>
        <w:t>Ponudnik mora prilogo »ESPD« izpolniti ter v</w:t>
      </w:r>
      <w:r w:rsidR="00DA0B3F" w:rsidRPr="00C8579C">
        <w:rPr>
          <w:rFonts w:ascii="Tahoma" w:hAnsi="Tahoma" w:cs="Tahoma"/>
        </w:rPr>
        <w:t xml:space="preserve"> informacijski sistem e-JN</w:t>
      </w:r>
      <w:r w:rsidRPr="00C8579C">
        <w:rPr>
          <w:rFonts w:ascii="Tahoma" w:hAnsi="Tahoma" w:cs="Tahoma"/>
        </w:rPr>
        <w:t xml:space="preserve"> </w:t>
      </w:r>
      <w:r w:rsidR="00DA0B3F" w:rsidRPr="00C8579C">
        <w:rPr>
          <w:rFonts w:ascii="Tahoma" w:hAnsi="Tahoma" w:cs="Tahoma"/>
        </w:rPr>
        <w:t xml:space="preserve">naložiti elektronsko podpisan ESPD v </w:t>
      </w:r>
      <w:proofErr w:type="spellStart"/>
      <w:r w:rsidR="00DA0B3F" w:rsidRPr="00C8579C">
        <w:rPr>
          <w:rFonts w:ascii="Tahoma" w:hAnsi="Tahoma" w:cs="Tahoma"/>
        </w:rPr>
        <w:t>xml</w:t>
      </w:r>
      <w:proofErr w:type="spellEnd"/>
      <w:r w:rsidR="00DA0B3F" w:rsidRPr="00C8579C">
        <w:rPr>
          <w:rFonts w:ascii="Tahoma" w:hAnsi="Tahoma" w:cs="Tahoma"/>
        </w:rPr>
        <w:t xml:space="preserve">. obliki ali nepodpisan ESPD v </w:t>
      </w:r>
      <w:proofErr w:type="spellStart"/>
      <w:r w:rsidR="00DA0B3F" w:rsidRPr="00C8579C">
        <w:rPr>
          <w:rFonts w:ascii="Tahoma" w:hAnsi="Tahoma" w:cs="Tahoma"/>
        </w:rPr>
        <w:t>xml</w:t>
      </w:r>
      <w:proofErr w:type="spellEnd"/>
      <w:r w:rsidR="00DA0B3F" w:rsidRPr="00C8579C">
        <w:rPr>
          <w:rFonts w:ascii="Tahoma" w:hAnsi="Tahoma" w:cs="Tahoma"/>
        </w:rPr>
        <w:t xml:space="preserve">. obliki, </w:t>
      </w:r>
      <w:bookmarkStart w:id="15" w:name="_Hlk531606225"/>
      <w:r w:rsidR="00DA0B3F" w:rsidRPr="00C8579C">
        <w:rPr>
          <w:rFonts w:ascii="Tahoma" w:hAnsi="Tahoma" w:cs="Tahoma"/>
        </w:rPr>
        <w:t>pri čemer se v slednjem primeru v skladu Splošnimi pogoji uporabe informacijskega sistema e-JN šteje, da je oddan pravno zavezujoč dokument, ki ima enako veljavnost kot podpisan</w:t>
      </w:r>
      <w:bookmarkEnd w:id="15"/>
      <w:r w:rsidR="00DA0B3F" w:rsidRPr="00C8579C">
        <w:rPr>
          <w:rFonts w:ascii="Tahoma" w:hAnsi="Tahoma" w:cs="Tahoma"/>
        </w:rPr>
        <w:t>.</w:t>
      </w:r>
    </w:p>
    <w:p w14:paraId="4B8AFB11" w14:textId="77777777" w:rsidR="00AF7EF7" w:rsidRPr="00C8579C" w:rsidRDefault="00AF7EF7" w:rsidP="00846241">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63E6C" w:rsidRPr="00C8579C" w14:paraId="1732A077" w14:textId="77777777" w:rsidTr="001142A1">
        <w:tc>
          <w:tcPr>
            <w:tcW w:w="7725" w:type="dxa"/>
          </w:tcPr>
          <w:p w14:paraId="2DCE8BCD" w14:textId="77777777" w:rsidR="00363E6C" w:rsidRPr="00C8579C" w:rsidRDefault="00363E6C" w:rsidP="00846241">
            <w:pPr>
              <w:keepNext/>
              <w:keepLines/>
              <w:jc w:val="both"/>
              <w:rPr>
                <w:rFonts w:ascii="Tahoma" w:hAnsi="Tahoma" w:cs="Tahoma"/>
              </w:rPr>
            </w:pPr>
            <w:r w:rsidRPr="00C8579C">
              <w:rPr>
                <w:rFonts w:ascii="Tahoma" w:hAnsi="Tahoma" w:cs="Tahoma"/>
              </w:rPr>
              <w:t>ESPD – ponudnik</w:t>
            </w:r>
          </w:p>
        </w:tc>
        <w:tc>
          <w:tcPr>
            <w:tcW w:w="1417" w:type="dxa"/>
          </w:tcPr>
          <w:p w14:paraId="67D5FC08" w14:textId="77777777" w:rsidR="00363E6C" w:rsidRPr="00C8579C" w:rsidRDefault="00363E6C" w:rsidP="00846241">
            <w:pPr>
              <w:keepNext/>
              <w:keepLines/>
              <w:jc w:val="both"/>
              <w:rPr>
                <w:rFonts w:ascii="Tahoma" w:hAnsi="Tahoma" w:cs="Tahoma"/>
                <w:b/>
                <w:i/>
              </w:rPr>
            </w:pPr>
            <w:r w:rsidRPr="00C8579C">
              <w:rPr>
                <w:rFonts w:ascii="Tahoma" w:hAnsi="Tahoma" w:cs="Tahoma"/>
                <w:b/>
                <w:i/>
              </w:rPr>
              <w:t>Priloga 3</w:t>
            </w:r>
          </w:p>
        </w:tc>
      </w:tr>
    </w:tbl>
    <w:p w14:paraId="0C42BBBE" w14:textId="77777777" w:rsidR="000F42F3" w:rsidRPr="00C8579C" w:rsidRDefault="000F42F3" w:rsidP="00846241">
      <w:pPr>
        <w:keepNext/>
        <w:keepLines/>
        <w:jc w:val="both"/>
        <w:rPr>
          <w:rFonts w:ascii="Tahoma" w:hAnsi="Tahoma" w:cs="Tahoma"/>
          <w:b/>
        </w:rPr>
      </w:pPr>
    </w:p>
    <w:p w14:paraId="77291893" w14:textId="77777777" w:rsidR="00363E6C" w:rsidRPr="00C8579C" w:rsidRDefault="00363E6C" w:rsidP="00846241">
      <w:pPr>
        <w:keepNext/>
        <w:keepLines/>
        <w:numPr>
          <w:ilvl w:val="0"/>
          <w:numId w:val="16"/>
        </w:numPr>
        <w:jc w:val="both"/>
        <w:rPr>
          <w:rFonts w:ascii="Tahoma" w:hAnsi="Tahoma" w:cs="Tahoma"/>
          <w:b/>
          <w:color w:val="C00000"/>
        </w:rPr>
      </w:pPr>
      <w:r w:rsidRPr="00C8579C">
        <w:rPr>
          <w:rFonts w:ascii="Tahoma" w:hAnsi="Tahoma" w:cs="Tahoma"/>
          <w:b/>
          <w:color w:val="C00000"/>
        </w:rPr>
        <w:t>Razdelek »ESPD – ostali sodelujoči«</w:t>
      </w:r>
    </w:p>
    <w:p w14:paraId="7EA0B436" w14:textId="77777777" w:rsidR="00363E6C" w:rsidRPr="00C8579C" w:rsidRDefault="00363E6C" w:rsidP="00846241">
      <w:pPr>
        <w:keepNext/>
        <w:keepLines/>
        <w:jc w:val="both"/>
        <w:rPr>
          <w:rFonts w:ascii="Tahoma" w:hAnsi="Tahoma" w:cs="Tahoma"/>
          <w:b/>
        </w:rPr>
      </w:pPr>
    </w:p>
    <w:p w14:paraId="762E82B6" w14:textId="77777777" w:rsidR="00363E6C" w:rsidRDefault="00363E6C" w:rsidP="00846241">
      <w:pPr>
        <w:keepNext/>
        <w:keepLines/>
        <w:jc w:val="both"/>
        <w:rPr>
          <w:rFonts w:ascii="Tahoma" w:hAnsi="Tahoma" w:cs="Tahoma"/>
        </w:rPr>
      </w:pPr>
      <w:r w:rsidRPr="00C8579C">
        <w:rPr>
          <w:rFonts w:ascii="Tahoma" w:hAnsi="Tahoma" w:cs="Tahoma"/>
        </w:rPr>
        <w:t xml:space="preserve">Ponudnik mora </w:t>
      </w:r>
      <w:r w:rsidRPr="00C8579C">
        <w:rPr>
          <w:rFonts w:ascii="Tahoma" w:hAnsi="Tahoma" w:cs="Tahoma"/>
          <w:b/>
        </w:rPr>
        <w:t xml:space="preserve">v primeru nastopa s partnerji (skupna ponudba), s podizvajalci in/ali uporabo zmogljivosti drugih subjektov </w:t>
      </w:r>
      <w:r w:rsidRPr="00C8579C">
        <w:rPr>
          <w:rFonts w:ascii="Tahoma" w:hAnsi="Tahoma" w:cs="Tahoma"/>
        </w:rPr>
        <w:t>za posameznega sodelujočega naložiti na informacijski sistem e-JN</w:t>
      </w:r>
      <w:r w:rsidRPr="00C8579C">
        <w:rPr>
          <w:rFonts w:ascii="Tahoma" w:hAnsi="Tahoma" w:cs="Tahoma"/>
          <w:b/>
        </w:rPr>
        <w:t xml:space="preserve"> v razdelek »ESPD – ostali sodelujoči« </w:t>
      </w:r>
      <w:r w:rsidRPr="00C8579C">
        <w:rPr>
          <w:rFonts w:ascii="Tahoma" w:hAnsi="Tahoma" w:cs="Tahoma"/>
          <w:u w:val="single"/>
        </w:rPr>
        <w:t>izpolnjen in podpisan</w:t>
      </w:r>
      <w:r w:rsidRPr="00C8579C">
        <w:rPr>
          <w:rFonts w:ascii="Tahoma" w:hAnsi="Tahoma" w:cs="Tahoma"/>
        </w:rPr>
        <w:t xml:space="preserve"> ESPD v .pdf formatu</w:t>
      </w:r>
      <w:r w:rsidR="00DA0B3F" w:rsidRPr="00C8579C">
        <w:rPr>
          <w:rFonts w:ascii="Tahoma" w:hAnsi="Tahoma" w:cs="Tahoma"/>
        </w:rPr>
        <w:t xml:space="preserve"> ali v elektronski obliki podpisan </w:t>
      </w:r>
      <w:proofErr w:type="spellStart"/>
      <w:r w:rsidR="00DA0B3F" w:rsidRPr="00C8579C">
        <w:rPr>
          <w:rFonts w:ascii="Tahoma" w:hAnsi="Tahoma" w:cs="Tahoma"/>
        </w:rPr>
        <w:t>xml</w:t>
      </w:r>
      <w:proofErr w:type="spellEnd"/>
      <w:r w:rsidR="00854D66">
        <w:rPr>
          <w:rFonts w:ascii="Tahoma" w:hAnsi="Tahoma" w:cs="Tahoma"/>
        </w:rPr>
        <w:t>. formatu</w:t>
      </w:r>
      <w:r w:rsidRPr="0021001A">
        <w:rPr>
          <w:rFonts w:ascii="Tahoma" w:hAnsi="Tahoma" w:cs="Tahoma"/>
        </w:rPr>
        <w:t xml:space="preserve">. </w:t>
      </w:r>
      <w:r w:rsidRPr="00C8579C">
        <w:rPr>
          <w:rFonts w:ascii="Tahoma" w:hAnsi="Tahoma" w:cs="Tahoma"/>
        </w:rPr>
        <w:t>V kolikor ponudnik v predmetnem naročilu ne nastopa z partnerjem, podizvajalcem ali subjektom, Priloge ni treba prilagati.</w:t>
      </w:r>
    </w:p>
    <w:p w14:paraId="71596D23" w14:textId="77777777" w:rsidR="00941D2F" w:rsidRPr="00C8579C" w:rsidRDefault="00941D2F" w:rsidP="00846241">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142A1" w:rsidRPr="00C8579C" w14:paraId="36BBE30E" w14:textId="77777777" w:rsidTr="006C1AC9">
        <w:tc>
          <w:tcPr>
            <w:tcW w:w="7725" w:type="dxa"/>
          </w:tcPr>
          <w:p w14:paraId="0EBCBCA6" w14:textId="77777777" w:rsidR="001142A1" w:rsidRPr="00C8579C" w:rsidRDefault="001142A1" w:rsidP="00846241">
            <w:pPr>
              <w:keepNext/>
              <w:keepLines/>
              <w:jc w:val="both"/>
              <w:rPr>
                <w:rFonts w:ascii="Tahoma" w:hAnsi="Tahoma" w:cs="Tahoma"/>
              </w:rPr>
            </w:pPr>
            <w:r w:rsidRPr="00C8579C">
              <w:rPr>
                <w:rFonts w:ascii="Tahoma" w:hAnsi="Tahoma" w:cs="Tahoma"/>
              </w:rPr>
              <w:t xml:space="preserve">ESPD – </w:t>
            </w:r>
            <w:r w:rsidRPr="00C8579C">
              <w:rPr>
                <w:rFonts w:ascii="Tahoma" w:hAnsi="Tahoma" w:cs="Tahoma"/>
                <w:b/>
              </w:rPr>
              <w:t>ostali sodelujoči</w:t>
            </w:r>
          </w:p>
        </w:tc>
        <w:tc>
          <w:tcPr>
            <w:tcW w:w="1417" w:type="dxa"/>
          </w:tcPr>
          <w:p w14:paraId="799DD330" w14:textId="77777777" w:rsidR="001142A1" w:rsidRPr="00C8579C" w:rsidRDefault="001142A1" w:rsidP="00846241">
            <w:pPr>
              <w:keepNext/>
              <w:keepLines/>
              <w:jc w:val="both"/>
              <w:rPr>
                <w:rFonts w:ascii="Tahoma" w:hAnsi="Tahoma" w:cs="Tahoma"/>
                <w:b/>
              </w:rPr>
            </w:pPr>
            <w:r w:rsidRPr="00C8579C">
              <w:rPr>
                <w:rFonts w:ascii="Tahoma" w:hAnsi="Tahoma" w:cs="Tahoma"/>
                <w:b/>
                <w:i/>
              </w:rPr>
              <w:t>Priloga 3</w:t>
            </w:r>
          </w:p>
        </w:tc>
      </w:tr>
    </w:tbl>
    <w:p w14:paraId="61026B6C" w14:textId="77777777" w:rsidR="00363E6C" w:rsidRDefault="00363E6C" w:rsidP="00846241">
      <w:pPr>
        <w:keepNext/>
        <w:keepLines/>
        <w:jc w:val="both"/>
        <w:rPr>
          <w:rFonts w:ascii="Tahoma" w:hAnsi="Tahoma" w:cs="Tahoma"/>
        </w:rPr>
      </w:pPr>
      <w:r w:rsidRPr="00C8579C">
        <w:rPr>
          <w:rFonts w:ascii="Tahoma" w:hAnsi="Tahoma" w:cs="Tahoma"/>
        </w:rPr>
        <w:t>V primeru skupne prijave, uporabe zmogljivosti drugih subjektov in/ali podizvajalcev mora kandidat ročno/fizično podpisane obrazce ESPD za vsakega od ostalih sodelujočih v .pdf obliki ali v .</w:t>
      </w:r>
      <w:proofErr w:type="spellStart"/>
      <w:r w:rsidRPr="00C8579C">
        <w:rPr>
          <w:rFonts w:ascii="Tahoma" w:hAnsi="Tahoma" w:cs="Tahoma"/>
        </w:rPr>
        <w:t>xml</w:t>
      </w:r>
      <w:proofErr w:type="spellEnd"/>
      <w:r w:rsidRPr="00C8579C">
        <w:rPr>
          <w:rFonts w:ascii="Tahoma" w:hAnsi="Tahoma" w:cs="Tahoma"/>
        </w:rPr>
        <w:t xml:space="preserve"> format (elektronsko podpisan) naložiti na informacijski sistem e-JN </w:t>
      </w:r>
      <w:r w:rsidRPr="00C8579C">
        <w:rPr>
          <w:rFonts w:ascii="Tahoma" w:hAnsi="Tahoma" w:cs="Tahoma"/>
          <w:b/>
        </w:rPr>
        <w:t>v razdelek »ESPD – ostali sodelujoči«</w:t>
      </w:r>
      <w:r w:rsidRPr="00C8579C">
        <w:rPr>
          <w:rFonts w:ascii="Tahoma" w:hAnsi="Tahoma" w:cs="Tahoma"/>
        </w:rPr>
        <w:t>.</w:t>
      </w:r>
    </w:p>
    <w:p w14:paraId="34DFF82F" w14:textId="77777777" w:rsidR="004C24A5" w:rsidRDefault="004C24A5" w:rsidP="00846241">
      <w:pPr>
        <w:keepNext/>
        <w:keepLines/>
        <w:jc w:val="both"/>
        <w:rPr>
          <w:rFonts w:ascii="Tahoma" w:hAnsi="Tahoma" w:cs="Tahoma"/>
        </w:rPr>
      </w:pPr>
    </w:p>
    <w:p w14:paraId="0F40F6C6" w14:textId="77777777" w:rsidR="00900D8A" w:rsidRDefault="00900D8A" w:rsidP="00846241">
      <w:pPr>
        <w:keepNext/>
        <w:keepLines/>
        <w:jc w:val="both"/>
        <w:rPr>
          <w:rFonts w:ascii="Tahoma" w:hAnsi="Tahoma" w:cs="Tahoma"/>
        </w:rPr>
      </w:pPr>
    </w:p>
    <w:p w14:paraId="4A47B949" w14:textId="77777777" w:rsidR="0021001A" w:rsidRPr="00C8579C" w:rsidRDefault="0021001A" w:rsidP="00846241">
      <w:pPr>
        <w:keepNext/>
        <w:keepLines/>
        <w:jc w:val="both"/>
        <w:rPr>
          <w:rFonts w:ascii="Tahoma" w:hAnsi="Tahoma" w:cs="Tahoma"/>
        </w:rPr>
      </w:pPr>
    </w:p>
    <w:p w14:paraId="3C9BF791" w14:textId="77777777" w:rsidR="00363E6C" w:rsidRPr="00C8579C" w:rsidRDefault="00363E6C" w:rsidP="00846241">
      <w:pPr>
        <w:keepNext/>
        <w:keepLines/>
        <w:numPr>
          <w:ilvl w:val="0"/>
          <w:numId w:val="16"/>
        </w:numPr>
        <w:jc w:val="both"/>
        <w:rPr>
          <w:rFonts w:ascii="Tahoma" w:hAnsi="Tahoma" w:cs="Tahoma"/>
          <w:b/>
          <w:color w:val="C00000"/>
        </w:rPr>
      </w:pPr>
      <w:r w:rsidRPr="00C8579C">
        <w:rPr>
          <w:rFonts w:ascii="Tahoma" w:hAnsi="Tahoma" w:cs="Tahoma"/>
          <w:b/>
          <w:color w:val="C00000"/>
        </w:rPr>
        <w:lastRenderedPageBreak/>
        <w:t>Razdelek »Druge priloge«</w:t>
      </w:r>
    </w:p>
    <w:p w14:paraId="46754B8B" w14:textId="77777777" w:rsidR="00363E6C" w:rsidRPr="00C8579C" w:rsidRDefault="00363E6C" w:rsidP="00846241">
      <w:pPr>
        <w:keepNext/>
        <w:keepLines/>
        <w:jc w:val="both"/>
        <w:rPr>
          <w:rFonts w:ascii="Tahoma" w:hAnsi="Tahoma" w:cs="Tahoma"/>
          <w:b/>
        </w:rPr>
      </w:pPr>
    </w:p>
    <w:p w14:paraId="1CDFF37B" w14:textId="77777777" w:rsidR="00363E6C" w:rsidRPr="00C8579C" w:rsidRDefault="00363E6C" w:rsidP="00846241">
      <w:pPr>
        <w:keepNext/>
        <w:keepLines/>
        <w:jc w:val="both"/>
        <w:rPr>
          <w:rFonts w:ascii="Tahoma" w:hAnsi="Tahoma" w:cs="Tahoma"/>
        </w:rPr>
      </w:pPr>
      <w:r w:rsidRPr="00C8579C">
        <w:rPr>
          <w:rFonts w:ascii="Tahoma" w:hAnsi="Tahoma" w:cs="Tahoma"/>
        </w:rPr>
        <w:t>Ponudnik v informacijskem sistemu e-JN</w:t>
      </w:r>
      <w:r w:rsidRPr="00C8579C">
        <w:rPr>
          <w:rFonts w:ascii="Tahoma" w:hAnsi="Tahoma" w:cs="Tahoma"/>
          <w:b/>
        </w:rPr>
        <w:t xml:space="preserve"> v razdelek »Druge priloge« </w:t>
      </w:r>
      <w:r w:rsidRPr="00C8579C">
        <w:rPr>
          <w:rFonts w:ascii="Tahoma" w:hAnsi="Tahoma" w:cs="Tahoma"/>
        </w:rPr>
        <w:t>naloži ostalo ponudbeno dokumentacijo, ki je zahtevana s to razpisno dokumentacijo.</w:t>
      </w:r>
    </w:p>
    <w:p w14:paraId="568C834F" w14:textId="77777777" w:rsidR="001B0153" w:rsidRPr="00C8579C" w:rsidRDefault="001B0153" w:rsidP="00846241">
      <w:pPr>
        <w:keepNext/>
        <w:keepLines/>
        <w:jc w:val="both"/>
        <w:rPr>
          <w:rFonts w:ascii="Tahoma" w:hAnsi="Tahoma" w:cs="Tahoma"/>
        </w:rPr>
      </w:pPr>
    </w:p>
    <w:p w14:paraId="67964E6E" w14:textId="77777777" w:rsidR="00363E6C" w:rsidRPr="00C8579C" w:rsidRDefault="00363E6C" w:rsidP="00846241">
      <w:pPr>
        <w:keepNext/>
        <w:keepLines/>
        <w:jc w:val="both"/>
        <w:rPr>
          <w:rFonts w:ascii="Tahoma" w:hAnsi="Tahoma" w:cs="Tahoma"/>
        </w:rPr>
      </w:pPr>
      <w:r w:rsidRPr="00C8579C">
        <w:rPr>
          <w:rFonts w:ascii="Tahoma" w:hAnsi="Tahoma" w:cs="Tahoma"/>
        </w:rPr>
        <w:t xml:space="preserve">Spodaj zahtevana ponudbena dokumentacija mora biti </w:t>
      </w:r>
      <w:r w:rsidRPr="00C8579C">
        <w:rPr>
          <w:rFonts w:ascii="Tahoma" w:hAnsi="Tahoma" w:cs="Tahoma"/>
          <w:b/>
          <w:u w:val="single"/>
        </w:rPr>
        <w:t>priložena v .pdf formatu</w:t>
      </w:r>
      <w:r w:rsidRPr="00C8579C">
        <w:rPr>
          <w:rFonts w:ascii="Tahoma" w:hAnsi="Tahoma" w:cs="Tahoma"/>
        </w:rPr>
        <w:t xml:space="preserve"> (sken celotne ponudbe z izpolnjenimi, podpisanimi in žigosanimi ponudbenimi listinami). Ponudniki so obvezani priložiti vse priloge, razen če v posamezni prilogi ni drugače navedeno. </w:t>
      </w:r>
    </w:p>
    <w:p w14:paraId="0C4BBEE9" w14:textId="77777777" w:rsidR="00772523" w:rsidRPr="00C8579C" w:rsidRDefault="00772523" w:rsidP="00846241">
      <w:pPr>
        <w:keepNext/>
        <w:keepLines/>
        <w:jc w:val="both"/>
        <w:rPr>
          <w:rFonts w:ascii="Tahoma" w:hAnsi="Tahoma" w:cs="Tahoma"/>
        </w:rPr>
      </w:pPr>
    </w:p>
    <w:p w14:paraId="50E7A82A" w14:textId="77777777" w:rsidR="00363E6C" w:rsidRPr="00C8579C" w:rsidRDefault="00363E6C" w:rsidP="00846241">
      <w:pPr>
        <w:keepNext/>
        <w:keepLines/>
        <w:jc w:val="both"/>
        <w:rPr>
          <w:rFonts w:ascii="Tahoma" w:hAnsi="Tahoma" w:cs="Tahoma"/>
          <w:b/>
        </w:rPr>
      </w:pPr>
      <w:r w:rsidRPr="00C8579C">
        <w:rPr>
          <w:rFonts w:ascii="Tahoma" w:hAnsi="Tahoma" w:cs="Tahoma"/>
          <w:b/>
        </w:rPr>
        <w:t>Ostala ponudbena dokumentacija je sestavljena iz naslednjih dokumentov (prilog):</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C8579C" w14:paraId="41C732EF" w14:textId="77777777" w:rsidTr="00E533B8">
        <w:tc>
          <w:tcPr>
            <w:tcW w:w="7725" w:type="dxa"/>
          </w:tcPr>
          <w:p w14:paraId="622B43F3" w14:textId="77777777" w:rsidR="00E533B8" w:rsidRPr="00C8579C" w:rsidRDefault="00E533B8" w:rsidP="00846241">
            <w:pPr>
              <w:keepNext/>
              <w:keepLines/>
              <w:jc w:val="both"/>
              <w:rPr>
                <w:rFonts w:ascii="Tahoma" w:hAnsi="Tahoma" w:cs="Tahoma"/>
              </w:rPr>
            </w:pPr>
            <w:r w:rsidRPr="00C8579C">
              <w:rPr>
                <w:rFonts w:ascii="Tahoma" w:hAnsi="Tahoma" w:cs="Tahoma"/>
              </w:rPr>
              <w:t xml:space="preserve">PODATKI O PONUDNIKU </w:t>
            </w:r>
          </w:p>
        </w:tc>
        <w:tc>
          <w:tcPr>
            <w:tcW w:w="912" w:type="dxa"/>
            <w:tcBorders>
              <w:right w:val="nil"/>
            </w:tcBorders>
          </w:tcPr>
          <w:p w14:paraId="30DAA250" w14:textId="77777777" w:rsidR="00E533B8" w:rsidRPr="00C8579C" w:rsidRDefault="00E533B8" w:rsidP="00846241">
            <w:pPr>
              <w:keepNext/>
              <w:keepLines/>
              <w:jc w:val="both"/>
              <w:rPr>
                <w:rFonts w:ascii="Tahoma" w:hAnsi="Tahoma" w:cs="Tahoma"/>
                <w:b/>
              </w:rPr>
            </w:pPr>
            <w:r w:rsidRPr="00C8579C">
              <w:rPr>
                <w:rFonts w:ascii="Tahoma" w:hAnsi="Tahoma" w:cs="Tahoma"/>
                <w:b/>
              </w:rPr>
              <w:t xml:space="preserve">Priloga </w:t>
            </w:r>
          </w:p>
        </w:tc>
        <w:tc>
          <w:tcPr>
            <w:tcW w:w="505" w:type="dxa"/>
            <w:tcBorders>
              <w:left w:val="nil"/>
            </w:tcBorders>
          </w:tcPr>
          <w:p w14:paraId="4E919328" w14:textId="77777777" w:rsidR="00E533B8" w:rsidRPr="00C8579C" w:rsidRDefault="00E533B8" w:rsidP="00846241">
            <w:pPr>
              <w:keepNext/>
              <w:keepLines/>
              <w:jc w:val="both"/>
              <w:rPr>
                <w:rFonts w:ascii="Tahoma" w:hAnsi="Tahoma" w:cs="Tahoma"/>
                <w:b/>
              </w:rPr>
            </w:pPr>
            <w:r w:rsidRPr="00C8579C">
              <w:rPr>
                <w:rFonts w:ascii="Tahoma" w:hAnsi="Tahoma" w:cs="Tahoma"/>
                <w:b/>
              </w:rPr>
              <w:t>1</w:t>
            </w:r>
          </w:p>
        </w:tc>
      </w:tr>
    </w:tbl>
    <w:p w14:paraId="11F9C6A8" w14:textId="77777777" w:rsidR="006D2369" w:rsidRPr="00C8579C" w:rsidRDefault="007C70A1" w:rsidP="00846241">
      <w:pPr>
        <w:keepNext/>
        <w:keepLines/>
        <w:jc w:val="both"/>
        <w:rPr>
          <w:rFonts w:ascii="Tahoma" w:hAnsi="Tahoma" w:cs="Tahoma"/>
        </w:rPr>
      </w:pPr>
      <w:r w:rsidRPr="00C8579C">
        <w:rPr>
          <w:rFonts w:ascii="Tahoma" w:hAnsi="Tahoma" w:cs="Tahoma"/>
        </w:rPr>
        <w:t>Prilogo je potrebno izpolniti, podpisati in žigosati</w:t>
      </w:r>
      <w:r w:rsidR="00BC0651">
        <w:rPr>
          <w:rFonts w:ascii="Tahoma" w:hAnsi="Tahoma" w:cs="Tahoma"/>
        </w:rPr>
        <w:t xml:space="preserve"> ter </w:t>
      </w:r>
      <w:r w:rsidR="00BC0651" w:rsidRPr="004F0104">
        <w:rPr>
          <w:rFonts w:ascii="Tahoma" w:hAnsi="Tahoma" w:cs="Tahoma"/>
        </w:rPr>
        <w:t>v .pdf formatu naloži na informacijski sistem e-JN</w:t>
      </w:r>
      <w:r w:rsidR="00BC0651" w:rsidRPr="004F0104">
        <w:rPr>
          <w:rFonts w:ascii="Tahoma" w:hAnsi="Tahoma" w:cs="Tahoma"/>
          <w:b/>
        </w:rPr>
        <w:t xml:space="preserve"> </w:t>
      </w:r>
      <w:r w:rsidR="00BC0651" w:rsidRPr="00BC0651">
        <w:rPr>
          <w:rFonts w:ascii="Tahoma" w:hAnsi="Tahoma" w:cs="Tahoma"/>
        </w:rPr>
        <w:t>v razdelek »Druge priloge</w:t>
      </w:r>
      <w:r w:rsidRPr="00C8579C">
        <w:rPr>
          <w:rFonts w:ascii="Tahoma" w:hAnsi="Tahoma" w:cs="Tahoma"/>
        </w:rPr>
        <w:t xml:space="preserve">. </w:t>
      </w:r>
      <w:r w:rsidR="00623F48" w:rsidRPr="00C8579C">
        <w:rPr>
          <w:rFonts w:ascii="Tahoma" w:hAnsi="Tahoma" w:cs="Tahoma"/>
        </w:rPr>
        <w:t xml:space="preserve">V primeru </w:t>
      </w:r>
      <w:r w:rsidR="00C765A2" w:rsidRPr="00C8579C">
        <w:rPr>
          <w:rFonts w:ascii="Tahoma" w:hAnsi="Tahoma" w:cs="Tahoma"/>
        </w:rPr>
        <w:t>skupn</w:t>
      </w:r>
      <w:r w:rsidR="00623F48" w:rsidRPr="00C8579C">
        <w:rPr>
          <w:rFonts w:ascii="Tahoma" w:hAnsi="Tahoma" w:cs="Tahoma"/>
        </w:rPr>
        <w:t>e</w:t>
      </w:r>
      <w:r w:rsidR="00C765A2" w:rsidRPr="00C8579C">
        <w:rPr>
          <w:rFonts w:ascii="Tahoma" w:hAnsi="Tahoma" w:cs="Tahoma"/>
        </w:rPr>
        <w:t xml:space="preserve"> ponudb</w:t>
      </w:r>
      <w:r w:rsidR="00623F48" w:rsidRPr="00C8579C">
        <w:rPr>
          <w:rFonts w:ascii="Tahoma" w:hAnsi="Tahoma" w:cs="Tahoma"/>
        </w:rPr>
        <w:t>e</w:t>
      </w:r>
      <w:r w:rsidR="00C765A2" w:rsidRPr="00C8579C">
        <w:rPr>
          <w:rFonts w:ascii="Tahoma" w:hAnsi="Tahoma" w:cs="Tahoma"/>
        </w:rPr>
        <w:t xml:space="preserve"> morajo razmnožen obrazec </w:t>
      </w:r>
      <w:r w:rsidR="00A55A05" w:rsidRPr="00C8579C">
        <w:rPr>
          <w:rFonts w:ascii="Tahoma" w:hAnsi="Tahoma" w:cs="Tahoma"/>
        </w:rPr>
        <w:t>P</w:t>
      </w:r>
      <w:r w:rsidR="00C765A2" w:rsidRPr="00C8579C">
        <w:rPr>
          <w:rFonts w:ascii="Tahoma" w:hAnsi="Tahoma" w:cs="Tahoma"/>
        </w:rPr>
        <w:t xml:space="preserve">riloge 1 </w:t>
      </w:r>
      <w:r w:rsidR="009D3D5B" w:rsidRPr="00C8579C">
        <w:rPr>
          <w:rFonts w:ascii="Tahoma" w:hAnsi="Tahoma" w:cs="Tahoma"/>
        </w:rPr>
        <w:t xml:space="preserve">izpolniti </w:t>
      </w:r>
      <w:r w:rsidR="00C765A2" w:rsidRPr="00C8579C">
        <w:rPr>
          <w:rFonts w:ascii="Tahoma" w:hAnsi="Tahoma" w:cs="Tahoma"/>
        </w:rPr>
        <w:t>vsi ponudniki</w:t>
      </w:r>
      <w:r w:rsidR="00623F48" w:rsidRPr="00C8579C">
        <w:rPr>
          <w:rFonts w:ascii="Tahoma" w:hAnsi="Tahoma" w:cs="Tahoma"/>
        </w:rPr>
        <w:t xml:space="preserve"> – partnerji</w:t>
      </w:r>
      <w:r w:rsidR="00C765A2" w:rsidRPr="00C8579C">
        <w:rPr>
          <w:rFonts w:ascii="Tahoma" w:hAnsi="Tahoma" w:cs="Tahoma"/>
        </w:rPr>
        <w:t xml:space="preserve">. </w:t>
      </w:r>
      <w:r w:rsidR="00EA629F" w:rsidRPr="00C8579C">
        <w:rPr>
          <w:rFonts w:ascii="Tahoma" w:hAnsi="Tahoma" w:cs="Tahoma"/>
        </w:rPr>
        <w:t>K tej prilogi se priloži tudi pravni akt o skupni izvedbi naročila.</w:t>
      </w:r>
    </w:p>
    <w:p w14:paraId="3646C79D" w14:textId="77777777" w:rsidR="006927C4" w:rsidRDefault="006927C4" w:rsidP="00846241">
      <w:pPr>
        <w:keepNext/>
        <w:keepLines/>
        <w:ind w:right="-284"/>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350"/>
      </w:tblGrid>
      <w:tr w:rsidR="00895645" w:rsidRPr="00C8579C" w14:paraId="549E017C" w14:textId="77777777" w:rsidTr="0021001A">
        <w:tc>
          <w:tcPr>
            <w:tcW w:w="7792" w:type="dxa"/>
          </w:tcPr>
          <w:p w14:paraId="5464AECC" w14:textId="77777777" w:rsidR="00895645" w:rsidRPr="00C8579C" w:rsidRDefault="00895645" w:rsidP="00846241">
            <w:pPr>
              <w:keepNext/>
              <w:keepLines/>
              <w:jc w:val="both"/>
              <w:rPr>
                <w:rFonts w:ascii="Tahoma" w:hAnsi="Tahoma" w:cs="Tahoma"/>
              </w:rPr>
            </w:pPr>
            <w:r>
              <w:rPr>
                <w:rFonts w:ascii="Tahoma" w:hAnsi="Tahoma" w:cs="Tahoma"/>
              </w:rPr>
              <w:t>PONUDB</w:t>
            </w:r>
            <w:r w:rsidR="00CC7703">
              <w:rPr>
                <w:rFonts w:ascii="Tahoma" w:hAnsi="Tahoma" w:cs="Tahoma"/>
              </w:rPr>
              <w:t>ENI PREDRAČUN</w:t>
            </w:r>
          </w:p>
        </w:tc>
        <w:tc>
          <w:tcPr>
            <w:tcW w:w="1350" w:type="dxa"/>
          </w:tcPr>
          <w:p w14:paraId="35929D01" w14:textId="77777777" w:rsidR="00895645" w:rsidRPr="00C8579C" w:rsidRDefault="00895645" w:rsidP="00846241">
            <w:pPr>
              <w:keepNext/>
              <w:keepLines/>
              <w:ind w:left="-211" w:firstLine="211"/>
              <w:jc w:val="both"/>
              <w:rPr>
                <w:rFonts w:ascii="Tahoma" w:hAnsi="Tahoma" w:cs="Tahoma"/>
                <w:b/>
                <w:i/>
              </w:rPr>
            </w:pPr>
            <w:r w:rsidRPr="00C8579C">
              <w:rPr>
                <w:rFonts w:ascii="Tahoma" w:hAnsi="Tahoma" w:cs="Tahoma"/>
                <w:b/>
                <w:i/>
              </w:rPr>
              <w:t>Priloga 2</w:t>
            </w:r>
          </w:p>
        </w:tc>
      </w:tr>
    </w:tbl>
    <w:p w14:paraId="4CABCEE2" w14:textId="77777777" w:rsidR="00895645" w:rsidRPr="00C8579C" w:rsidRDefault="00895645" w:rsidP="00846241">
      <w:pPr>
        <w:keepNext/>
        <w:keepLines/>
        <w:jc w:val="both"/>
        <w:rPr>
          <w:rFonts w:ascii="Tahoma" w:hAnsi="Tahoma" w:cs="Tahoma"/>
        </w:rPr>
      </w:pPr>
      <w:r w:rsidRPr="00C8579C">
        <w:rPr>
          <w:rFonts w:ascii="Tahoma" w:hAnsi="Tahoma" w:cs="Tahoma"/>
        </w:rPr>
        <w:t>Ponudnik mora</w:t>
      </w:r>
      <w:r w:rsidR="00CC7703">
        <w:rPr>
          <w:rFonts w:ascii="Tahoma" w:hAnsi="Tahoma" w:cs="Tahoma"/>
        </w:rPr>
        <w:t xml:space="preserve"> izpoln</w:t>
      </w:r>
      <w:r w:rsidR="00BC0651">
        <w:rPr>
          <w:rFonts w:ascii="Tahoma" w:hAnsi="Tahoma" w:cs="Tahoma"/>
        </w:rPr>
        <w:t>iti</w:t>
      </w:r>
      <w:r w:rsidR="00CC7703">
        <w:rPr>
          <w:rFonts w:ascii="Tahoma" w:hAnsi="Tahoma" w:cs="Tahoma"/>
        </w:rPr>
        <w:t xml:space="preserve"> in podpisa</w:t>
      </w:r>
      <w:r w:rsidR="00BC0651">
        <w:rPr>
          <w:rFonts w:ascii="Tahoma" w:hAnsi="Tahoma" w:cs="Tahoma"/>
        </w:rPr>
        <w:t>ti</w:t>
      </w:r>
      <w:r w:rsidR="00CC7703">
        <w:rPr>
          <w:rFonts w:ascii="Tahoma" w:hAnsi="Tahoma" w:cs="Tahoma"/>
        </w:rPr>
        <w:t xml:space="preserve"> ponudbeni predračun</w:t>
      </w:r>
      <w:r w:rsidR="00BC0651">
        <w:rPr>
          <w:rFonts w:ascii="Tahoma" w:hAnsi="Tahoma" w:cs="Tahoma"/>
        </w:rPr>
        <w:t xml:space="preserve"> ter ga </w:t>
      </w:r>
      <w:r w:rsidR="00BC0651" w:rsidRPr="004F0104">
        <w:rPr>
          <w:rFonts w:ascii="Tahoma" w:hAnsi="Tahoma" w:cs="Tahoma"/>
        </w:rPr>
        <w:t>v .pdf formatu naloži</w:t>
      </w:r>
      <w:r w:rsidR="00BC0651">
        <w:rPr>
          <w:rFonts w:ascii="Tahoma" w:hAnsi="Tahoma" w:cs="Tahoma"/>
        </w:rPr>
        <w:t>ti</w:t>
      </w:r>
      <w:r w:rsidR="00BC0651" w:rsidRPr="004F0104">
        <w:rPr>
          <w:rFonts w:ascii="Tahoma" w:hAnsi="Tahoma" w:cs="Tahoma"/>
        </w:rPr>
        <w:t xml:space="preserve"> na informacijski sistem e-JN</w:t>
      </w:r>
      <w:r w:rsidR="00BC0651" w:rsidRPr="004F0104">
        <w:rPr>
          <w:rFonts w:ascii="Tahoma" w:hAnsi="Tahoma" w:cs="Tahoma"/>
          <w:b/>
        </w:rPr>
        <w:t xml:space="preserve"> </w:t>
      </w:r>
      <w:r w:rsidR="00BC0651" w:rsidRPr="00BC0651">
        <w:rPr>
          <w:rFonts w:ascii="Tahoma" w:hAnsi="Tahoma" w:cs="Tahoma"/>
        </w:rPr>
        <w:t>v razdelek »Druge priloge</w:t>
      </w:r>
      <w:r w:rsidR="00CC7703">
        <w:rPr>
          <w:rFonts w:ascii="Tahoma" w:hAnsi="Tahoma" w:cs="Tahoma"/>
        </w:rPr>
        <w:t>.</w:t>
      </w:r>
    </w:p>
    <w:p w14:paraId="762C8FF6" w14:textId="77777777" w:rsidR="00895645" w:rsidRPr="00C8579C" w:rsidRDefault="00895645" w:rsidP="00846241">
      <w:pPr>
        <w:keepNext/>
        <w:keepLines/>
        <w:ind w:right="-284"/>
        <w:jc w:val="both"/>
        <w:rPr>
          <w:rFonts w:ascii="Tahoma" w:hAnsi="Tahoma" w:cs="Tahoma"/>
        </w:rPr>
      </w:pPr>
    </w:p>
    <w:tbl>
      <w:tblPr>
        <w:tblW w:w="9137"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289"/>
        <w:gridCol w:w="1848"/>
      </w:tblGrid>
      <w:tr w:rsidR="00110CA3" w:rsidRPr="00C8579C" w14:paraId="16A29EA8" w14:textId="77777777" w:rsidTr="002D5817">
        <w:tc>
          <w:tcPr>
            <w:tcW w:w="7289" w:type="dxa"/>
          </w:tcPr>
          <w:p w14:paraId="269BC4BC" w14:textId="77777777" w:rsidR="00110CA3" w:rsidRPr="00C8579C" w:rsidRDefault="00110CA3" w:rsidP="00846241">
            <w:pPr>
              <w:keepNext/>
              <w:keepLines/>
              <w:jc w:val="both"/>
              <w:rPr>
                <w:rFonts w:ascii="Tahoma" w:hAnsi="Tahoma" w:cs="Tahoma"/>
              </w:rPr>
            </w:pPr>
            <w:r w:rsidRPr="00C8579C">
              <w:rPr>
                <w:rFonts w:ascii="Tahoma" w:hAnsi="Tahoma" w:cs="Tahoma"/>
              </w:rPr>
              <w:t>POOBLASTILA IN IZJAVA PRAVNIH IN FIZIČNIH OSEB</w:t>
            </w:r>
          </w:p>
        </w:tc>
        <w:tc>
          <w:tcPr>
            <w:tcW w:w="1848" w:type="dxa"/>
          </w:tcPr>
          <w:p w14:paraId="40D71738" w14:textId="77777777" w:rsidR="00110CA3" w:rsidRPr="00C8579C" w:rsidRDefault="00110CA3" w:rsidP="00846241">
            <w:pPr>
              <w:keepNext/>
              <w:keepLines/>
              <w:jc w:val="both"/>
              <w:rPr>
                <w:rFonts w:ascii="Tahoma" w:hAnsi="Tahoma" w:cs="Tahoma"/>
                <w:b/>
                <w:i/>
              </w:rPr>
            </w:pPr>
            <w:r w:rsidRPr="00C8579C">
              <w:rPr>
                <w:rFonts w:ascii="Tahoma" w:hAnsi="Tahoma" w:cs="Tahoma"/>
                <w:b/>
                <w:i/>
              </w:rPr>
              <w:t>Priloga 3/1-3/3</w:t>
            </w:r>
          </w:p>
        </w:tc>
      </w:tr>
    </w:tbl>
    <w:p w14:paraId="77AD484D" w14:textId="77777777" w:rsidR="00110CA3" w:rsidRPr="00C8579C" w:rsidRDefault="00110CA3" w:rsidP="00846241">
      <w:pPr>
        <w:keepNext/>
        <w:keepLines/>
        <w:jc w:val="both"/>
        <w:rPr>
          <w:rFonts w:ascii="Tahoma" w:hAnsi="Tahoma" w:cs="Tahoma"/>
        </w:rPr>
      </w:pPr>
      <w:r w:rsidRPr="00C8579C">
        <w:rPr>
          <w:rFonts w:ascii="Tahoma" w:hAnsi="Tahoma" w:cs="Tahoma"/>
        </w:rPr>
        <w:t>Pooblastila</w:t>
      </w:r>
      <w:r w:rsidR="00895645">
        <w:rPr>
          <w:rFonts w:ascii="Tahoma" w:hAnsi="Tahoma" w:cs="Tahoma"/>
        </w:rPr>
        <w:t xml:space="preserve"> (Priloga 3/1, Priloga 3/2)</w:t>
      </w:r>
      <w:r w:rsidRPr="00C8579C">
        <w:rPr>
          <w:rFonts w:ascii="Tahoma" w:hAnsi="Tahoma" w:cs="Tahoma"/>
        </w:rPr>
        <w:t xml:space="preserve"> in izjavo</w:t>
      </w:r>
      <w:r w:rsidR="00895645">
        <w:rPr>
          <w:rFonts w:ascii="Tahoma" w:hAnsi="Tahoma" w:cs="Tahoma"/>
        </w:rPr>
        <w:t xml:space="preserve"> (Priloga 3/3)</w:t>
      </w:r>
      <w:r w:rsidRPr="00C8579C">
        <w:rPr>
          <w:rFonts w:ascii="Tahoma" w:hAnsi="Tahoma" w:cs="Tahoma"/>
        </w:rPr>
        <w:t xml:space="preserve"> izpolnijo in podpišejo vsi gospodarski subjekti in vse osebe, ki so člani upravnega, vodstvenega ali nadzornega organa ponudnika (v primeru skupne </w:t>
      </w:r>
      <w:r w:rsidR="001C6917">
        <w:rPr>
          <w:rFonts w:ascii="Tahoma" w:hAnsi="Tahoma" w:cs="Tahoma"/>
        </w:rPr>
        <w:t>ponudbe</w:t>
      </w:r>
      <w:r w:rsidRPr="00C8579C">
        <w:rPr>
          <w:rFonts w:ascii="Tahoma" w:hAnsi="Tahoma" w:cs="Tahoma"/>
        </w:rPr>
        <w:t xml:space="preserve"> velja za vse člane skupine kandidatov – partnerje), podizvajalca oz. subjekt, katerega zmogljivost uporablja kandidat ali ki imajo pooblastila za njegovo zastopanje ali odločanje ali nadzor v njem.</w:t>
      </w:r>
      <w:r w:rsidR="00BC0651">
        <w:rPr>
          <w:rFonts w:ascii="Tahoma" w:hAnsi="Tahoma" w:cs="Tahoma"/>
        </w:rPr>
        <w:t xml:space="preserve"> Ponudnik pooblastila in izjave </w:t>
      </w:r>
      <w:r w:rsidR="00BC0651" w:rsidRPr="004F0104">
        <w:rPr>
          <w:rFonts w:ascii="Tahoma" w:hAnsi="Tahoma" w:cs="Tahoma"/>
        </w:rPr>
        <w:t>v .pdf formatu naloži na informacijski sistem e-JN</w:t>
      </w:r>
      <w:r w:rsidR="00BC0651" w:rsidRPr="004F0104">
        <w:rPr>
          <w:rFonts w:ascii="Tahoma" w:hAnsi="Tahoma" w:cs="Tahoma"/>
          <w:b/>
        </w:rPr>
        <w:t xml:space="preserve"> </w:t>
      </w:r>
      <w:r w:rsidR="00BC0651" w:rsidRPr="00BC0651">
        <w:rPr>
          <w:rFonts w:ascii="Tahoma" w:hAnsi="Tahoma" w:cs="Tahoma"/>
        </w:rPr>
        <w:t>v razdelek »Druge priloge</w:t>
      </w:r>
      <w:r w:rsidR="00BC0651">
        <w:rPr>
          <w:rFonts w:ascii="Tahoma" w:hAnsi="Tahoma" w:cs="Tahoma"/>
        </w:rPr>
        <w:t>.</w:t>
      </w:r>
    </w:p>
    <w:p w14:paraId="4DBBB7CB" w14:textId="77777777" w:rsidR="00147D46" w:rsidRPr="00C8579C" w:rsidRDefault="00147D46" w:rsidP="00846241">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490A3178" w14:textId="77777777" w:rsidTr="006C1AC9">
        <w:tc>
          <w:tcPr>
            <w:tcW w:w="7725" w:type="dxa"/>
          </w:tcPr>
          <w:p w14:paraId="3586D079" w14:textId="77777777" w:rsidR="00E533B8" w:rsidRPr="00C8579C" w:rsidRDefault="00E533B8" w:rsidP="00846241">
            <w:pPr>
              <w:keepNext/>
              <w:keepLines/>
              <w:jc w:val="both"/>
              <w:rPr>
                <w:rFonts w:ascii="Tahoma" w:hAnsi="Tahoma" w:cs="Tahoma"/>
              </w:rPr>
            </w:pPr>
            <w:r w:rsidRPr="00C8579C">
              <w:rPr>
                <w:rFonts w:ascii="Tahoma" w:hAnsi="Tahoma" w:cs="Tahoma"/>
              </w:rPr>
              <w:t>UDELEŽBA PODIZVAJALCA</w:t>
            </w:r>
          </w:p>
        </w:tc>
        <w:tc>
          <w:tcPr>
            <w:tcW w:w="1417" w:type="dxa"/>
          </w:tcPr>
          <w:p w14:paraId="0FF870C0" w14:textId="77777777" w:rsidR="00E533B8" w:rsidRPr="00C8579C" w:rsidRDefault="00E533B8" w:rsidP="00846241">
            <w:pPr>
              <w:keepNext/>
              <w:keepLines/>
              <w:jc w:val="both"/>
              <w:rPr>
                <w:rFonts w:ascii="Tahoma" w:hAnsi="Tahoma" w:cs="Tahoma"/>
                <w:b/>
                <w:i/>
              </w:rPr>
            </w:pPr>
            <w:r w:rsidRPr="00C8579C">
              <w:rPr>
                <w:rFonts w:ascii="Tahoma" w:hAnsi="Tahoma" w:cs="Tahoma"/>
                <w:b/>
                <w:i/>
              </w:rPr>
              <w:t>Priloga 4/1</w:t>
            </w:r>
          </w:p>
        </w:tc>
      </w:tr>
    </w:tbl>
    <w:p w14:paraId="27189985" w14:textId="77777777" w:rsidR="0084389E" w:rsidRDefault="00D92424" w:rsidP="00846241">
      <w:pPr>
        <w:keepNext/>
        <w:keepLines/>
        <w:jc w:val="both"/>
        <w:rPr>
          <w:rFonts w:ascii="Tahoma" w:hAnsi="Tahoma" w:cs="Tahoma"/>
        </w:rPr>
      </w:pPr>
      <w:r w:rsidRPr="00C8579C">
        <w:rPr>
          <w:rFonts w:ascii="Tahoma" w:hAnsi="Tahoma" w:cs="Tahoma"/>
        </w:rPr>
        <w:t>Podizvajalec izpolni vse zahtevane podatke, v kolikor ponudnik del javnega naročila odda v podizvajanje.</w:t>
      </w:r>
      <w:r w:rsidR="00BC0651">
        <w:rPr>
          <w:rFonts w:ascii="Tahoma" w:hAnsi="Tahoma" w:cs="Tahoma"/>
        </w:rPr>
        <w:t xml:space="preserve"> Ponudnik Prilogo </w:t>
      </w:r>
      <w:r w:rsidR="00BC0651" w:rsidRPr="004F0104">
        <w:rPr>
          <w:rFonts w:ascii="Tahoma" w:hAnsi="Tahoma" w:cs="Tahoma"/>
        </w:rPr>
        <w:t>v .pdf formatu naloži na informacijski sistem e-JN</w:t>
      </w:r>
      <w:r w:rsidR="00BC0651" w:rsidRPr="004F0104">
        <w:rPr>
          <w:rFonts w:ascii="Tahoma" w:hAnsi="Tahoma" w:cs="Tahoma"/>
          <w:b/>
        </w:rPr>
        <w:t xml:space="preserve"> </w:t>
      </w:r>
      <w:r w:rsidR="00BC0651" w:rsidRPr="00BC0651">
        <w:rPr>
          <w:rFonts w:ascii="Tahoma" w:hAnsi="Tahoma" w:cs="Tahoma"/>
        </w:rPr>
        <w:t>v razdelek »Druge priloge</w:t>
      </w:r>
      <w:r w:rsidR="00BC0651">
        <w:rPr>
          <w:rFonts w:ascii="Tahoma" w:hAnsi="Tahoma" w:cs="Tahoma"/>
        </w:rPr>
        <w:t>.</w:t>
      </w:r>
      <w:r w:rsidRPr="00C8579C">
        <w:rPr>
          <w:rFonts w:ascii="Tahoma" w:hAnsi="Tahoma" w:cs="Tahoma"/>
        </w:rPr>
        <w:t xml:space="preserve"> Če ponudnik ne nastopa z nobenim podizvajalcem, priloge ni treba prilagati.</w:t>
      </w:r>
    </w:p>
    <w:p w14:paraId="75C63D62" w14:textId="77777777" w:rsidR="00B25DEB" w:rsidRPr="00C8579C" w:rsidRDefault="00B25DEB" w:rsidP="00846241">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4D6D3726" w14:textId="77777777" w:rsidTr="006C1AC9">
        <w:tc>
          <w:tcPr>
            <w:tcW w:w="7725" w:type="dxa"/>
          </w:tcPr>
          <w:p w14:paraId="512DD009" w14:textId="77777777" w:rsidR="00E533B8" w:rsidRPr="00C8579C" w:rsidRDefault="005F1B04" w:rsidP="00846241">
            <w:pPr>
              <w:keepNext/>
              <w:keepLines/>
              <w:jc w:val="both"/>
              <w:rPr>
                <w:rFonts w:ascii="Tahoma" w:hAnsi="Tahoma" w:cs="Tahoma"/>
              </w:rPr>
            </w:pPr>
            <w:r>
              <w:rPr>
                <w:rFonts w:ascii="Tahoma" w:hAnsi="Tahoma" w:cs="Tahoma"/>
              </w:rPr>
              <w:t>SOGLASJE</w:t>
            </w:r>
            <w:r w:rsidR="00B25DEB">
              <w:rPr>
                <w:rFonts w:ascii="Tahoma" w:hAnsi="Tahoma" w:cs="Tahoma"/>
              </w:rPr>
              <w:t xml:space="preserve"> PODIZVAJALCA</w:t>
            </w:r>
            <w:r w:rsidR="00E533B8" w:rsidRPr="00C8579C">
              <w:rPr>
                <w:rFonts w:ascii="Tahoma" w:hAnsi="Tahoma" w:cs="Tahoma"/>
              </w:rPr>
              <w:t xml:space="preserve"> ZA NEPOSREDNA PLAČILA</w:t>
            </w:r>
          </w:p>
        </w:tc>
        <w:tc>
          <w:tcPr>
            <w:tcW w:w="1417" w:type="dxa"/>
          </w:tcPr>
          <w:p w14:paraId="6592D7C9" w14:textId="77777777" w:rsidR="00E533B8" w:rsidRPr="00C8579C" w:rsidRDefault="00E533B8" w:rsidP="00846241">
            <w:pPr>
              <w:keepNext/>
              <w:keepLines/>
              <w:jc w:val="both"/>
              <w:rPr>
                <w:rFonts w:ascii="Tahoma" w:hAnsi="Tahoma" w:cs="Tahoma"/>
                <w:b/>
                <w:i/>
              </w:rPr>
            </w:pPr>
            <w:r w:rsidRPr="00C8579C">
              <w:rPr>
                <w:rFonts w:ascii="Tahoma" w:hAnsi="Tahoma" w:cs="Tahoma"/>
                <w:b/>
                <w:i/>
              </w:rPr>
              <w:t>Priloga 4/2</w:t>
            </w:r>
          </w:p>
        </w:tc>
      </w:tr>
    </w:tbl>
    <w:p w14:paraId="71E993AE" w14:textId="77777777" w:rsidR="00147D46" w:rsidRPr="00C8579C" w:rsidRDefault="00767842" w:rsidP="00846241">
      <w:pPr>
        <w:keepNext/>
        <w:keepLines/>
        <w:jc w:val="both"/>
        <w:rPr>
          <w:rFonts w:ascii="Tahoma" w:hAnsi="Tahoma" w:cs="Tahoma"/>
        </w:rPr>
      </w:pPr>
      <w:r w:rsidRPr="00C8579C">
        <w:rPr>
          <w:rFonts w:ascii="Tahoma" w:hAnsi="Tahoma" w:cs="Tahoma"/>
        </w:rPr>
        <w:t>Podizvajalec izpolni prilogo, v kolikor zahteva neposredna plačila.</w:t>
      </w:r>
      <w:r w:rsidR="00BC0651">
        <w:rPr>
          <w:rFonts w:ascii="Tahoma" w:hAnsi="Tahoma" w:cs="Tahoma"/>
        </w:rPr>
        <w:t xml:space="preserve"> Ponudnik Prilogo </w:t>
      </w:r>
      <w:r w:rsidR="00BC0651" w:rsidRPr="004F0104">
        <w:rPr>
          <w:rFonts w:ascii="Tahoma" w:hAnsi="Tahoma" w:cs="Tahoma"/>
        </w:rPr>
        <w:t>v .pdf formatu naloži na informacijski sistem e-JN</w:t>
      </w:r>
      <w:r w:rsidR="00BC0651" w:rsidRPr="004F0104">
        <w:rPr>
          <w:rFonts w:ascii="Tahoma" w:hAnsi="Tahoma" w:cs="Tahoma"/>
          <w:b/>
        </w:rPr>
        <w:t xml:space="preserve"> </w:t>
      </w:r>
      <w:r w:rsidR="00BC0651" w:rsidRPr="00BC0651">
        <w:rPr>
          <w:rFonts w:ascii="Tahoma" w:hAnsi="Tahoma" w:cs="Tahoma"/>
        </w:rPr>
        <w:t>v razdelek »Druge priloge</w:t>
      </w:r>
      <w:r w:rsidR="00BC0651">
        <w:rPr>
          <w:rFonts w:ascii="Tahoma" w:hAnsi="Tahoma" w:cs="Tahoma"/>
        </w:rPr>
        <w:t>.</w:t>
      </w:r>
      <w:r w:rsidRPr="00C8579C">
        <w:rPr>
          <w:rFonts w:ascii="Tahoma" w:hAnsi="Tahoma" w:cs="Tahoma"/>
        </w:rPr>
        <w:t xml:space="preserve"> V kolikor ponudnik v predmetnem naročilu ne nastopa z nobenim podizvajalcem, priloge ni treba prilagati.</w:t>
      </w:r>
    </w:p>
    <w:p w14:paraId="28D3631D" w14:textId="77777777" w:rsidR="000F42F3" w:rsidRPr="001E0C11" w:rsidRDefault="000F42F3" w:rsidP="00846241">
      <w:pPr>
        <w:keepNext/>
        <w:keepLines/>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130F27" w:rsidRPr="00C8579C" w14:paraId="7016418D" w14:textId="77777777" w:rsidTr="006C1AC9">
        <w:tc>
          <w:tcPr>
            <w:tcW w:w="7725" w:type="dxa"/>
          </w:tcPr>
          <w:p w14:paraId="508E0E66" w14:textId="77777777" w:rsidR="00130F27" w:rsidRPr="00C8579C" w:rsidRDefault="00130F27" w:rsidP="00846241">
            <w:pPr>
              <w:keepNext/>
              <w:keepLines/>
              <w:jc w:val="both"/>
              <w:rPr>
                <w:rFonts w:ascii="Tahoma" w:hAnsi="Tahoma" w:cs="Tahoma"/>
              </w:rPr>
            </w:pPr>
            <w:r w:rsidRPr="00C8579C">
              <w:rPr>
                <w:rFonts w:ascii="Tahoma" w:hAnsi="Tahoma" w:cs="Tahoma"/>
              </w:rPr>
              <w:t>UDELEŽBA SUBJEKTA, KATEREGA ZMOGLJIVOST SE UPORABLJA</w:t>
            </w:r>
          </w:p>
        </w:tc>
        <w:tc>
          <w:tcPr>
            <w:tcW w:w="912" w:type="dxa"/>
            <w:tcBorders>
              <w:right w:val="nil"/>
            </w:tcBorders>
          </w:tcPr>
          <w:p w14:paraId="74CB481A" w14:textId="77777777" w:rsidR="00130F27" w:rsidRPr="00C8579C" w:rsidRDefault="00130F27" w:rsidP="00846241">
            <w:pPr>
              <w:keepNext/>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14:paraId="359A009C" w14:textId="77777777" w:rsidR="00130F27" w:rsidRPr="00C8579C" w:rsidRDefault="00130F27" w:rsidP="00846241">
            <w:pPr>
              <w:keepNext/>
              <w:keepLines/>
              <w:jc w:val="both"/>
              <w:rPr>
                <w:rFonts w:ascii="Tahoma" w:hAnsi="Tahoma" w:cs="Tahoma"/>
                <w:b/>
                <w:i/>
              </w:rPr>
            </w:pPr>
            <w:r w:rsidRPr="00C8579C">
              <w:rPr>
                <w:rFonts w:ascii="Tahoma" w:hAnsi="Tahoma" w:cs="Tahoma"/>
                <w:b/>
                <w:i/>
              </w:rPr>
              <w:t>4/3</w:t>
            </w:r>
          </w:p>
        </w:tc>
      </w:tr>
    </w:tbl>
    <w:p w14:paraId="20DDB91B" w14:textId="77777777" w:rsidR="00D92424" w:rsidRDefault="00D92424" w:rsidP="00846241">
      <w:pPr>
        <w:keepNext/>
        <w:keepLines/>
        <w:jc w:val="both"/>
        <w:rPr>
          <w:rFonts w:ascii="Tahoma" w:hAnsi="Tahoma" w:cs="Tahoma"/>
        </w:rPr>
      </w:pPr>
      <w:r w:rsidRPr="00C8579C">
        <w:rPr>
          <w:rFonts w:ascii="Tahoma" w:hAnsi="Tahoma" w:cs="Tahoma"/>
        </w:rPr>
        <w:t xml:space="preserve">Ponudnik mora prilogo izpolniti, v kolikor uporabi zmogljivost drugih subjektov za izvedbo javnega naročila, </w:t>
      </w:r>
      <w:r w:rsidRPr="00C8579C">
        <w:rPr>
          <w:rFonts w:ascii="Tahoma" w:hAnsi="Tahoma" w:cs="Tahoma"/>
          <w:u w:val="single"/>
        </w:rPr>
        <w:t>ki niso partner/ji v primeru skupne ponudbe ali podizvajalec/ci</w:t>
      </w:r>
      <w:r w:rsidR="00BC0651">
        <w:rPr>
          <w:rFonts w:ascii="Tahoma" w:hAnsi="Tahoma" w:cs="Tahoma"/>
          <w:u w:val="single"/>
        </w:rPr>
        <w:t xml:space="preserve"> ter jo </w:t>
      </w:r>
      <w:r w:rsidR="00BC0651" w:rsidRPr="004F0104">
        <w:rPr>
          <w:rFonts w:ascii="Tahoma" w:hAnsi="Tahoma" w:cs="Tahoma"/>
        </w:rPr>
        <w:t>v .pdf formatu naloži</w:t>
      </w:r>
      <w:r w:rsidR="00BC0651">
        <w:rPr>
          <w:rFonts w:ascii="Tahoma" w:hAnsi="Tahoma" w:cs="Tahoma"/>
        </w:rPr>
        <w:t>ti</w:t>
      </w:r>
      <w:r w:rsidR="00BC0651" w:rsidRPr="004F0104">
        <w:rPr>
          <w:rFonts w:ascii="Tahoma" w:hAnsi="Tahoma" w:cs="Tahoma"/>
        </w:rPr>
        <w:t xml:space="preserve"> na informacijski sistem e-JN</w:t>
      </w:r>
      <w:r w:rsidR="00BC0651" w:rsidRPr="004F0104">
        <w:rPr>
          <w:rFonts w:ascii="Tahoma" w:hAnsi="Tahoma" w:cs="Tahoma"/>
          <w:b/>
        </w:rPr>
        <w:t xml:space="preserve"> </w:t>
      </w:r>
      <w:r w:rsidR="00BC0651" w:rsidRPr="00BC0651">
        <w:rPr>
          <w:rFonts w:ascii="Tahoma" w:hAnsi="Tahoma" w:cs="Tahoma"/>
        </w:rPr>
        <w:t>v razdelek »Druge priloge</w:t>
      </w:r>
      <w:r w:rsidRPr="00C8579C">
        <w:rPr>
          <w:rFonts w:ascii="Tahoma" w:hAnsi="Tahoma" w:cs="Tahoma"/>
        </w:rPr>
        <w:t>. Ponudnik razmnoži potrebno</w:t>
      </w:r>
      <w:r w:rsidR="00330EED" w:rsidRPr="00C8579C">
        <w:rPr>
          <w:rFonts w:ascii="Tahoma" w:hAnsi="Tahoma" w:cs="Tahoma"/>
        </w:rPr>
        <w:t xml:space="preserve"> </w:t>
      </w:r>
      <w:r w:rsidRPr="00C8579C">
        <w:rPr>
          <w:rFonts w:ascii="Tahoma" w:hAnsi="Tahoma" w:cs="Tahoma"/>
        </w:rPr>
        <w:t>število izvodov vseh obrazcev. V kolikor ponudnik ne bo uporabil zmogljivosti drugih subjektov za izvedbo javnega naročila, priloge ni potrebno izpolni.</w:t>
      </w:r>
    </w:p>
    <w:p w14:paraId="75131673" w14:textId="77777777" w:rsidR="00AF7EF7" w:rsidRPr="00C8579C" w:rsidRDefault="00AF7EF7" w:rsidP="00846241">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F11071" w:rsidRPr="00C8579C" w14:paraId="1284A54F" w14:textId="77777777" w:rsidTr="00895645">
        <w:tc>
          <w:tcPr>
            <w:tcW w:w="7725" w:type="dxa"/>
          </w:tcPr>
          <w:p w14:paraId="78512B37" w14:textId="77777777" w:rsidR="00F11071" w:rsidRPr="00C8579C" w:rsidRDefault="004163B4" w:rsidP="00846241">
            <w:pPr>
              <w:keepNext/>
              <w:keepLines/>
              <w:jc w:val="both"/>
              <w:rPr>
                <w:rFonts w:ascii="Tahoma" w:hAnsi="Tahoma" w:cs="Tahoma"/>
              </w:rPr>
            </w:pPr>
            <w:r>
              <w:rPr>
                <w:rFonts w:ascii="Tahoma" w:hAnsi="Tahoma" w:cs="Tahoma"/>
              </w:rPr>
              <w:t>DOVOLJENJE</w:t>
            </w:r>
          </w:p>
        </w:tc>
        <w:tc>
          <w:tcPr>
            <w:tcW w:w="1484" w:type="dxa"/>
          </w:tcPr>
          <w:p w14:paraId="5CF3DD7B" w14:textId="77777777" w:rsidR="00F11071" w:rsidRPr="00C8579C" w:rsidRDefault="00F11071" w:rsidP="00846241">
            <w:pPr>
              <w:keepNext/>
              <w:keepLines/>
              <w:jc w:val="both"/>
              <w:rPr>
                <w:rFonts w:ascii="Tahoma" w:hAnsi="Tahoma" w:cs="Tahoma"/>
                <w:b/>
                <w:i/>
              </w:rPr>
            </w:pPr>
            <w:r w:rsidRPr="00C8579C">
              <w:rPr>
                <w:rFonts w:ascii="Tahoma" w:hAnsi="Tahoma" w:cs="Tahoma"/>
                <w:b/>
                <w:i/>
              </w:rPr>
              <w:t>Priloga 5</w:t>
            </w:r>
          </w:p>
        </w:tc>
      </w:tr>
    </w:tbl>
    <w:p w14:paraId="05C67137" w14:textId="77777777" w:rsidR="004163B4" w:rsidRDefault="004163B4" w:rsidP="00846241">
      <w:pPr>
        <w:keepNext/>
        <w:keepLines/>
        <w:jc w:val="both"/>
        <w:rPr>
          <w:rFonts w:ascii="Tahoma" w:hAnsi="Tahoma" w:cs="Tahoma"/>
        </w:rPr>
      </w:pPr>
      <w:r w:rsidRPr="00C27FA2">
        <w:rPr>
          <w:rFonts w:ascii="Tahoma" w:hAnsi="Tahoma" w:cs="Tahoma"/>
        </w:rPr>
        <w:t xml:space="preserve">Ponudnik priloži ustrezna dovoljenja v skladu s tč. </w:t>
      </w:r>
      <w:r>
        <w:rPr>
          <w:rFonts w:ascii="Tahoma" w:hAnsi="Tahoma" w:cs="Tahoma"/>
        </w:rPr>
        <w:t>2.2.2.</w:t>
      </w:r>
      <w:r w:rsidRPr="007451CC">
        <w:rPr>
          <w:rFonts w:ascii="Tahoma" w:hAnsi="Tahoma" w:cs="Tahoma"/>
        </w:rPr>
        <w:t xml:space="preserve"> razpisne dokumentacije</w:t>
      </w:r>
      <w:r w:rsidRPr="00C27FA2">
        <w:rPr>
          <w:rFonts w:ascii="Tahoma" w:hAnsi="Tahoma" w:cs="Tahoma"/>
        </w:rPr>
        <w:t>.</w:t>
      </w:r>
    </w:p>
    <w:p w14:paraId="28F1F039" w14:textId="77777777" w:rsidR="00941D2F" w:rsidRDefault="00941D2F" w:rsidP="00846241">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FE2243" w:rsidRPr="00C8579C" w14:paraId="757E155B" w14:textId="77777777" w:rsidTr="00D4059C">
        <w:tc>
          <w:tcPr>
            <w:tcW w:w="7725" w:type="dxa"/>
          </w:tcPr>
          <w:p w14:paraId="649978BF" w14:textId="77777777" w:rsidR="00FE2243" w:rsidRPr="00C8579C" w:rsidRDefault="004163B4" w:rsidP="00846241">
            <w:pPr>
              <w:keepNext/>
              <w:keepLines/>
              <w:jc w:val="both"/>
              <w:rPr>
                <w:rFonts w:ascii="Tahoma" w:hAnsi="Tahoma" w:cs="Tahoma"/>
              </w:rPr>
            </w:pPr>
            <w:r w:rsidRPr="004A196E">
              <w:rPr>
                <w:rFonts w:ascii="Tahoma" w:hAnsi="Tahoma" w:cs="Tahoma"/>
              </w:rPr>
              <w:t xml:space="preserve">IZJAVA O </w:t>
            </w:r>
            <w:r>
              <w:rPr>
                <w:rFonts w:ascii="Tahoma" w:hAnsi="Tahoma" w:cs="Tahoma"/>
              </w:rPr>
              <w:t>TRANSPORTNIH SREDSTVIH</w:t>
            </w:r>
          </w:p>
        </w:tc>
        <w:tc>
          <w:tcPr>
            <w:tcW w:w="1484" w:type="dxa"/>
          </w:tcPr>
          <w:p w14:paraId="6EBA2082" w14:textId="77777777" w:rsidR="00FE2243" w:rsidRPr="00C8579C" w:rsidRDefault="00FE2243" w:rsidP="00846241">
            <w:pPr>
              <w:keepNext/>
              <w:keepLines/>
              <w:jc w:val="both"/>
              <w:rPr>
                <w:rFonts w:ascii="Tahoma" w:hAnsi="Tahoma" w:cs="Tahoma"/>
                <w:b/>
                <w:i/>
              </w:rPr>
            </w:pPr>
            <w:r>
              <w:rPr>
                <w:rFonts w:ascii="Tahoma" w:hAnsi="Tahoma" w:cs="Tahoma"/>
                <w:b/>
                <w:i/>
              </w:rPr>
              <w:t>Priloga 6</w:t>
            </w:r>
          </w:p>
        </w:tc>
      </w:tr>
    </w:tbl>
    <w:p w14:paraId="01064743" w14:textId="77777777" w:rsidR="00017FEE" w:rsidRDefault="00FE2243" w:rsidP="00846241">
      <w:pPr>
        <w:keepNext/>
        <w:keepLines/>
        <w:jc w:val="both"/>
        <w:rPr>
          <w:rFonts w:ascii="Tahoma" w:hAnsi="Tahoma" w:cs="Tahoma"/>
        </w:rPr>
      </w:pPr>
      <w:r w:rsidRPr="005D654E">
        <w:rPr>
          <w:rFonts w:ascii="Tahoma" w:hAnsi="Tahoma" w:cs="Tahoma"/>
        </w:rPr>
        <w:t xml:space="preserve">Ponudnik mora </w:t>
      </w:r>
      <w:r>
        <w:rPr>
          <w:rFonts w:ascii="Tahoma" w:hAnsi="Tahoma" w:cs="Tahoma"/>
        </w:rPr>
        <w:t>Prilogo</w:t>
      </w:r>
      <w:r w:rsidRPr="005D654E">
        <w:rPr>
          <w:rFonts w:ascii="Tahoma" w:hAnsi="Tahoma" w:cs="Tahoma"/>
        </w:rPr>
        <w:t xml:space="preserve"> izpolniti, podpisati in žigosati ter </w:t>
      </w:r>
      <w:r w:rsidR="00BC0651" w:rsidRPr="004F0104">
        <w:rPr>
          <w:rFonts w:ascii="Tahoma" w:hAnsi="Tahoma" w:cs="Tahoma"/>
        </w:rPr>
        <w:t>v .pdf formatu naloži</w:t>
      </w:r>
      <w:r w:rsidR="00BC0651">
        <w:rPr>
          <w:rFonts w:ascii="Tahoma" w:hAnsi="Tahoma" w:cs="Tahoma"/>
        </w:rPr>
        <w:t>ti</w:t>
      </w:r>
      <w:r w:rsidR="00BC0651" w:rsidRPr="004F0104">
        <w:rPr>
          <w:rFonts w:ascii="Tahoma" w:hAnsi="Tahoma" w:cs="Tahoma"/>
        </w:rPr>
        <w:t xml:space="preserve"> na informacijski sistem e-JN</w:t>
      </w:r>
      <w:r w:rsidR="00BC0651" w:rsidRPr="004F0104">
        <w:rPr>
          <w:rFonts w:ascii="Tahoma" w:hAnsi="Tahoma" w:cs="Tahoma"/>
          <w:b/>
        </w:rPr>
        <w:t xml:space="preserve"> </w:t>
      </w:r>
      <w:r w:rsidR="00BC0651" w:rsidRPr="00BC0651">
        <w:rPr>
          <w:rFonts w:ascii="Tahoma" w:hAnsi="Tahoma" w:cs="Tahoma"/>
        </w:rPr>
        <w:t>v razdelek »Druge priloge</w:t>
      </w:r>
      <w:r w:rsidRPr="005D654E">
        <w:rPr>
          <w:rFonts w:ascii="Tahoma" w:hAnsi="Tahoma" w:cs="Tahoma"/>
        </w:rPr>
        <w:t>.</w:t>
      </w:r>
    </w:p>
    <w:p w14:paraId="68E88AE9" w14:textId="77777777" w:rsidR="004C24A5" w:rsidRDefault="004C24A5" w:rsidP="00846241">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912"/>
        <w:gridCol w:w="363"/>
      </w:tblGrid>
      <w:tr w:rsidR="00C23AD1" w:rsidRPr="00C8579C" w14:paraId="1184EFEF" w14:textId="77777777" w:rsidTr="00CD53CE">
        <w:tc>
          <w:tcPr>
            <w:tcW w:w="7867" w:type="dxa"/>
          </w:tcPr>
          <w:p w14:paraId="3C2607FA" w14:textId="77777777" w:rsidR="00C23AD1" w:rsidRPr="00C8579C" w:rsidRDefault="00C23AD1" w:rsidP="00846241">
            <w:pPr>
              <w:keepNext/>
              <w:keepLines/>
              <w:jc w:val="both"/>
              <w:rPr>
                <w:rFonts w:ascii="Tahoma" w:hAnsi="Tahoma" w:cs="Tahoma"/>
              </w:rPr>
            </w:pPr>
            <w:r w:rsidRPr="00C8579C">
              <w:rPr>
                <w:rFonts w:ascii="Tahoma" w:hAnsi="Tahoma" w:cs="Tahoma"/>
              </w:rPr>
              <w:t xml:space="preserve">VZOREC </w:t>
            </w:r>
            <w:r w:rsidR="004163B4">
              <w:rPr>
                <w:rFonts w:ascii="Tahoma" w:hAnsi="Tahoma" w:cs="Tahoma"/>
              </w:rPr>
              <w:t>POGODBE</w:t>
            </w:r>
            <w:r w:rsidR="005B3EE3">
              <w:rPr>
                <w:rFonts w:ascii="Tahoma" w:hAnsi="Tahoma" w:cs="Tahoma"/>
              </w:rPr>
              <w:t xml:space="preserve"> – ni treba prilagati ponudbi</w:t>
            </w:r>
          </w:p>
        </w:tc>
        <w:tc>
          <w:tcPr>
            <w:tcW w:w="912" w:type="dxa"/>
            <w:tcBorders>
              <w:right w:val="nil"/>
            </w:tcBorders>
          </w:tcPr>
          <w:p w14:paraId="1A0CE660" w14:textId="77777777" w:rsidR="00C23AD1" w:rsidRPr="00C8579C" w:rsidRDefault="00C23AD1" w:rsidP="00846241">
            <w:pPr>
              <w:keepNext/>
              <w:keepLines/>
              <w:ind w:left="-455" w:firstLine="455"/>
              <w:jc w:val="both"/>
              <w:rPr>
                <w:rFonts w:ascii="Tahoma" w:hAnsi="Tahoma" w:cs="Tahoma"/>
                <w:b/>
              </w:rPr>
            </w:pPr>
            <w:r w:rsidRPr="00C8579C">
              <w:rPr>
                <w:rFonts w:ascii="Tahoma" w:hAnsi="Tahoma" w:cs="Tahoma"/>
                <w:b/>
                <w:i/>
              </w:rPr>
              <w:t xml:space="preserve">Priloga </w:t>
            </w:r>
          </w:p>
        </w:tc>
        <w:tc>
          <w:tcPr>
            <w:tcW w:w="363" w:type="dxa"/>
            <w:tcBorders>
              <w:left w:val="nil"/>
            </w:tcBorders>
          </w:tcPr>
          <w:p w14:paraId="7BEEC192" w14:textId="77777777" w:rsidR="00C23AD1" w:rsidRPr="00C8579C" w:rsidRDefault="00BD12E7" w:rsidP="00846241">
            <w:pPr>
              <w:keepNext/>
              <w:keepLines/>
              <w:jc w:val="both"/>
              <w:rPr>
                <w:rFonts w:ascii="Tahoma" w:hAnsi="Tahoma" w:cs="Tahoma"/>
                <w:b/>
                <w:i/>
              </w:rPr>
            </w:pPr>
            <w:r>
              <w:rPr>
                <w:rFonts w:ascii="Tahoma" w:hAnsi="Tahoma" w:cs="Tahoma"/>
                <w:b/>
                <w:i/>
              </w:rPr>
              <w:t>7</w:t>
            </w:r>
          </w:p>
        </w:tc>
      </w:tr>
    </w:tbl>
    <w:p w14:paraId="33F55AE6" w14:textId="77777777" w:rsidR="00C23AD1" w:rsidRPr="00C8579C" w:rsidRDefault="00C23AD1" w:rsidP="00846241">
      <w:pPr>
        <w:keepNext/>
        <w:keepLines/>
        <w:jc w:val="both"/>
        <w:rPr>
          <w:rFonts w:ascii="Tahoma" w:hAnsi="Tahoma" w:cs="Tahoma"/>
        </w:rPr>
      </w:pPr>
      <w:r w:rsidRPr="00C8579C">
        <w:rPr>
          <w:rFonts w:ascii="Tahoma" w:hAnsi="Tahoma" w:cs="Tahoma"/>
        </w:rPr>
        <w:t xml:space="preserve">Ponudnik s podpisom ESPD potrdi, da se strinja z njegovo vsebino. </w:t>
      </w:r>
    </w:p>
    <w:p w14:paraId="66ACF06F" w14:textId="77777777" w:rsidR="00895645" w:rsidRDefault="00895645" w:rsidP="00846241">
      <w:pPr>
        <w:keepNext/>
        <w:keepLines/>
        <w:jc w:val="both"/>
        <w:rPr>
          <w:rFonts w:ascii="Tahoma" w:hAnsi="Tahoma" w:cs="Tahoma"/>
        </w:rPr>
      </w:pPr>
    </w:p>
    <w:p w14:paraId="1390CC16" w14:textId="77777777" w:rsidR="00900D8A" w:rsidRPr="00C8579C" w:rsidRDefault="00900D8A" w:rsidP="00846241">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417"/>
      </w:tblGrid>
      <w:tr w:rsidR="00512963" w:rsidRPr="00C8579C" w14:paraId="1A1CDECD" w14:textId="77777777" w:rsidTr="004163B4">
        <w:tc>
          <w:tcPr>
            <w:tcW w:w="7792" w:type="dxa"/>
            <w:tcBorders>
              <w:top w:val="single" w:sz="4" w:space="0" w:color="auto"/>
              <w:bottom w:val="single" w:sz="4" w:space="0" w:color="auto"/>
            </w:tcBorders>
          </w:tcPr>
          <w:p w14:paraId="34F221D6" w14:textId="77777777" w:rsidR="00512963" w:rsidRPr="00C8579C" w:rsidRDefault="00512963" w:rsidP="00846241">
            <w:pPr>
              <w:keepNext/>
              <w:keepLines/>
              <w:rPr>
                <w:rFonts w:ascii="Tahoma" w:hAnsi="Tahoma" w:cs="Tahoma"/>
              </w:rPr>
            </w:pPr>
            <w:r w:rsidRPr="00C8579C">
              <w:rPr>
                <w:rFonts w:ascii="Tahoma" w:hAnsi="Tahoma" w:cs="Tahoma"/>
              </w:rPr>
              <w:lastRenderedPageBreak/>
              <w:t>ZAVAROVANJE DOBRE IZVEDBE OBVEZNOSTI</w:t>
            </w:r>
          </w:p>
        </w:tc>
        <w:tc>
          <w:tcPr>
            <w:tcW w:w="1417" w:type="dxa"/>
            <w:tcBorders>
              <w:top w:val="single" w:sz="4" w:space="0" w:color="auto"/>
              <w:bottom w:val="single" w:sz="4" w:space="0" w:color="auto"/>
            </w:tcBorders>
          </w:tcPr>
          <w:p w14:paraId="4808F146" w14:textId="77777777" w:rsidR="00512963" w:rsidRPr="00C8579C" w:rsidRDefault="00FD3ECE" w:rsidP="00846241">
            <w:pPr>
              <w:keepNext/>
              <w:keepLines/>
              <w:ind w:left="-353" w:firstLine="353"/>
              <w:rPr>
                <w:rFonts w:ascii="Tahoma" w:hAnsi="Tahoma" w:cs="Tahoma"/>
                <w:b/>
                <w:i/>
              </w:rPr>
            </w:pPr>
            <w:r>
              <w:rPr>
                <w:rFonts w:ascii="Tahoma" w:hAnsi="Tahoma" w:cs="Tahoma"/>
                <w:b/>
                <w:i/>
              </w:rPr>
              <w:t>Priloga</w:t>
            </w:r>
            <w:r w:rsidR="00A06F62">
              <w:rPr>
                <w:rFonts w:ascii="Tahoma" w:hAnsi="Tahoma" w:cs="Tahoma"/>
                <w:b/>
                <w:i/>
              </w:rPr>
              <w:t xml:space="preserve"> </w:t>
            </w:r>
            <w:r w:rsidR="00BD12E7">
              <w:rPr>
                <w:rFonts w:ascii="Tahoma" w:hAnsi="Tahoma" w:cs="Tahoma"/>
                <w:b/>
                <w:i/>
              </w:rPr>
              <w:t>8</w:t>
            </w:r>
          </w:p>
        </w:tc>
      </w:tr>
    </w:tbl>
    <w:p w14:paraId="609C262D" w14:textId="77777777" w:rsidR="000C36D4" w:rsidRPr="00C8579C" w:rsidRDefault="00A92E0F" w:rsidP="00846241">
      <w:pPr>
        <w:keepNext/>
        <w:keepLines/>
        <w:jc w:val="both"/>
        <w:rPr>
          <w:rFonts w:ascii="Tahoma" w:hAnsi="Tahoma" w:cs="Tahoma"/>
        </w:rPr>
      </w:pPr>
      <w:r w:rsidRPr="005B3EE3">
        <w:rPr>
          <w:rFonts w:ascii="Tahoma" w:hAnsi="Tahoma" w:cs="Tahoma"/>
        </w:rPr>
        <w:t xml:space="preserve">Razpisni dokumentaciji je priložen vzorec </w:t>
      </w:r>
      <w:r w:rsidR="005B3EE3" w:rsidRPr="005B3EE3">
        <w:rPr>
          <w:rFonts w:ascii="Tahoma" w:hAnsi="Tahoma" w:cs="Tahoma"/>
        </w:rPr>
        <w:t xml:space="preserve">finančnega </w:t>
      </w:r>
      <w:r w:rsidRPr="005B3EE3">
        <w:rPr>
          <w:rFonts w:ascii="Tahoma" w:hAnsi="Tahoma" w:cs="Tahoma"/>
        </w:rPr>
        <w:t>zavarovanja</w:t>
      </w:r>
      <w:r w:rsidR="005B3EE3" w:rsidRPr="005B3EE3">
        <w:rPr>
          <w:rFonts w:ascii="Tahoma" w:hAnsi="Tahoma" w:cs="Tahoma"/>
        </w:rPr>
        <w:t xml:space="preserve"> za zavarovanje dobre izvedbe obveznosti</w:t>
      </w:r>
      <w:r w:rsidRPr="005B3EE3">
        <w:rPr>
          <w:rFonts w:ascii="Tahoma" w:hAnsi="Tahoma" w:cs="Tahoma"/>
        </w:rPr>
        <w:t>. Vzorca ni treba prilagati ponudbi.</w:t>
      </w:r>
    </w:p>
    <w:p w14:paraId="61718608" w14:textId="77777777" w:rsidR="00BA4AD5" w:rsidRPr="00C8579C" w:rsidRDefault="00BA4AD5" w:rsidP="00846241">
      <w:pPr>
        <w:keepNext/>
        <w:keepLines/>
        <w:jc w:val="both"/>
        <w:rPr>
          <w:rFonts w:ascii="Tahoma" w:hAnsi="Tahoma" w:cs="Tahoma"/>
        </w:rPr>
      </w:pPr>
    </w:p>
    <w:p w14:paraId="5B2FBA25" w14:textId="77777777" w:rsidR="00097F8C" w:rsidRPr="00C8579C" w:rsidRDefault="00097F8C" w:rsidP="00846241">
      <w:pPr>
        <w:keepNext/>
        <w:keepLines/>
        <w:jc w:val="both"/>
        <w:rPr>
          <w:rFonts w:ascii="Tahoma" w:hAnsi="Tahoma" w:cs="Tahoma"/>
        </w:rPr>
      </w:pPr>
    </w:p>
    <w:p w14:paraId="51050418" w14:textId="77777777" w:rsidR="00205398" w:rsidRDefault="00205398" w:rsidP="00846241">
      <w:pPr>
        <w:keepNext/>
        <w:keepLines/>
        <w:jc w:val="both"/>
        <w:rPr>
          <w:rFonts w:ascii="Tahoma" w:hAnsi="Tahoma" w:cs="Tahoma"/>
        </w:rPr>
      </w:pPr>
    </w:p>
    <w:p w14:paraId="487AE0B7" w14:textId="77777777" w:rsidR="005F1B04" w:rsidRDefault="005F1B04" w:rsidP="00846241">
      <w:pPr>
        <w:keepNext/>
        <w:keepLines/>
        <w:jc w:val="both"/>
        <w:rPr>
          <w:rFonts w:ascii="Tahoma" w:hAnsi="Tahoma" w:cs="Tahoma"/>
        </w:rPr>
      </w:pPr>
    </w:p>
    <w:p w14:paraId="2D0B97B6" w14:textId="77777777" w:rsidR="005F1B04" w:rsidRDefault="005F1B04" w:rsidP="00846241">
      <w:pPr>
        <w:keepNext/>
        <w:keepLines/>
        <w:jc w:val="both"/>
        <w:rPr>
          <w:rFonts w:ascii="Tahoma" w:hAnsi="Tahoma" w:cs="Tahoma"/>
        </w:rPr>
      </w:pPr>
    </w:p>
    <w:p w14:paraId="30C7E2AE" w14:textId="77777777" w:rsidR="00FE2243" w:rsidRDefault="00FE2243" w:rsidP="00846241">
      <w:pPr>
        <w:keepNext/>
        <w:keepLines/>
        <w:jc w:val="both"/>
        <w:rPr>
          <w:rFonts w:ascii="Tahoma" w:hAnsi="Tahoma" w:cs="Tahoma"/>
        </w:rPr>
      </w:pPr>
    </w:p>
    <w:p w14:paraId="7F500493" w14:textId="77777777" w:rsidR="00FE2243" w:rsidRDefault="00FE2243" w:rsidP="00846241">
      <w:pPr>
        <w:keepNext/>
        <w:keepLines/>
        <w:jc w:val="both"/>
        <w:rPr>
          <w:rFonts w:ascii="Tahoma" w:hAnsi="Tahoma" w:cs="Tahoma"/>
        </w:rPr>
      </w:pPr>
    </w:p>
    <w:p w14:paraId="3BCC73AA" w14:textId="77777777" w:rsidR="005C2CEE" w:rsidRDefault="005C2CEE" w:rsidP="00846241">
      <w:pPr>
        <w:keepNext/>
        <w:keepLines/>
        <w:jc w:val="both"/>
        <w:rPr>
          <w:rFonts w:ascii="Tahoma" w:hAnsi="Tahoma" w:cs="Tahoma"/>
        </w:rPr>
      </w:pPr>
    </w:p>
    <w:p w14:paraId="2D7E08C4" w14:textId="77777777" w:rsidR="00900D8A" w:rsidRDefault="00900D8A" w:rsidP="00846241">
      <w:pPr>
        <w:keepNext/>
        <w:keepLines/>
        <w:jc w:val="both"/>
        <w:rPr>
          <w:rFonts w:ascii="Tahoma" w:hAnsi="Tahoma" w:cs="Tahoma"/>
        </w:rPr>
      </w:pPr>
    </w:p>
    <w:p w14:paraId="57231008" w14:textId="77777777" w:rsidR="00900D8A" w:rsidRDefault="00900D8A" w:rsidP="00846241">
      <w:pPr>
        <w:keepNext/>
        <w:keepLines/>
        <w:jc w:val="both"/>
        <w:rPr>
          <w:rFonts w:ascii="Tahoma" w:hAnsi="Tahoma" w:cs="Tahoma"/>
        </w:rPr>
      </w:pPr>
    </w:p>
    <w:p w14:paraId="772AF206" w14:textId="77777777" w:rsidR="00900D8A" w:rsidRDefault="00900D8A" w:rsidP="00846241">
      <w:pPr>
        <w:keepNext/>
        <w:keepLines/>
        <w:jc w:val="both"/>
        <w:rPr>
          <w:rFonts w:ascii="Tahoma" w:hAnsi="Tahoma" w:cs="Tahoma"/>
        </w:rPr>
      </w:pPr>
    </w:p>
    <w:p w14:paraId="4593B854" w14:textId="77777777" w:rsidR="00900D8A" w:rsidRDefault="00900D8A" w:rsidP="00846241">
      <w:pPr>
        <w:keepNext/>
        <w:keepLines/>
        <w:jc w:val="both"/>
        <w:rPr>
          <w:rFonts w:ascii="Tahoma" w:hAnsi="Tahoma" w:cs="Tahoma"/>
        </w:rPr>
      </w:pPr>
    </w:p>
    <w:p w14:paraId="4F135AF0" w14:textId="77777777" w:rsidR="00900D8A" w:rsidRDefault="00900D8A" w:rsidP="00846241">
      <w:pPr>
        <w:keepNext/>
        <w:keepLines/>
        <w:jc w:val="both"/>
        <w:rPr>
          <w:rFonts w:ascii="Tahoma" w:hAnsi="Tahoma" w:cs="Tahoma"/>
        </w:rPr>
      </w:pPr>
    </w:p>
    <w:p w14:paraId="34947CA9" w14:textId="77777777" w:rsidR="00900D8A" w:rsidRDefault="00900D8A" w:rsidP="00846241">
      <w:pPr>
        <w:keepNext/>
        <w:keepLines/>
        <w:jc w:val="both"/>
        <w:rPr>
          <w:rFonts w:ascii="Tahoma" w:hAnsi="Tahoma" w:cs="Tahoma"/>
        </w:rPr>
      </w:pPr>
    </w:p>
    <w:p w14:paraId="3F7F2035" w14:textId="77777777" w:rsidR="00900D8A" w:rsidRDefault="00900D8A" w:rsidP="00846241">
      <w:pPr>
        <w:keepNext/>
        <w:keepLines/>
        <w:jc w:val="both"/>
        <w:rPr>
          <w:rFonts w:ascii="Tahoma" w:hAnsi="Tahoma" w:cs="Tahoma"/>
        </w:rPr>
      </w:pPr>
    </w:p>
    <w:p w14:paraId="0B036FAB" w14:textId="77777777" w:rsidR="00900D8A" w:rsidRDefault="00900D8A" w:rsidP="00846241">
      <w:pPr>
        <w:keepNext/>
        <w:keepLines/>
        <w:jc w:val="both"/>
        <w:rPr>
          <w:rFonts w:ascii="Tahoma" w:hAnsi="Tahoma" w:cs="Tahoma"/>
        </w:rPr>
      </w:pPr>
    </w:p>
    <w:p w14:paraId="1DDFA181" w14:textId="77777777" w:rsidR="00900D8A" w:rsidRDefault="00900D8A" w:rsidP="00846241">
      <w:pPr>
        <w:keepNext/>
        <w:keepLines/>
        <w:jc w:val="both"/>
        <w:rPr>
          <w:rFonts w:ascii="Tahoma" w:hAnsi="Tahoma" w:cs="Tahoma"/>
        </w:rPr>
      </w:pPr>
    </w:p>
    <w:p w14:paraId="2743960D" w14:textId="77777777" w:rsidR="00900D8A" w:rsidRDefault="00900D8A" w:rsidP="00846241">
      <w:pPr>
        <w:keepNext/>
        <w:keepLines/>
        <w:jc w:val="both"/>
        <w:rPr>
          <w:rFonts w:ascii="Tahoma" w:hAnsi="Tahoma" w:cs="Tahoma"/>
        </w:rPr>
      </w:pPr>
    </w:p>
    <w:p w14:paraId="66E02F70" w14:textId="77777777" w:rsidR="00900D8A" w:rsidRDefault="00900D8A" w:rsidP="00846241">
      <w:pPr>
        <w:keepNext/>
        <w:keepLines/>
        <w:jc w:val="both"/>
        <w:rPr>
          <w:rFonts w:ascii="Tahoma" w:hAnsi="Tahoma" w:cs="Tahoma"/>
        </w:rPr>
      </w:pPr>
    </w:p>
    <w:p w14:paraId="4188B6CD" w14:textId="77777777" w:rsidR="00900D8A" w:rsidRDefault="00900D8A" w:rsidP="00846241">
      <w:pPr>
        <w:keepNext/>
        <w:keepLines/>
        <w:jc w:val="both"/>
        <w:rPr>
          <w:rFonts w:ascii="Tahoma" w:hAnsi="Tahoma" w:cs="Tahoma"/>
        </w:rPr>
      </w:pPr>
    </w:p>
    <w:p w14:paraId="34D9AB84" w14:textId="77777777" w:rsidR="00900D8A" w:rsidRDefault="00900D8A" w:rsidP="00846241">
      <w:pPr>
        <w:keepNext/>
        <w:keepLines/>
        <w:jc w:val="both"/>
        <w:rPr>
          <w:rFonts w:ascii="Tahoma" w:hAnsi="Tahoma" w:cs="Tahoma"/>
        </w:rPr>
      </w:pPr>
    </w:p>
    <w:p w14:paraId="1D95C703" w14:textId="77777777" w:rsidR="00900D8A" w:rsidRDefault="00900D8A" w:rsidP="00846241">
      <w:pPr>
        <w:keepNext/>
        <w:keepLines/>
        <w:jc w:val="both"/>
        <w:rPr>
          <w:rFonts w:ascii="Tahoma" w:hAnsi="Tahoma" w:cs="Tahoma"/>
        </w:rPr>
      </w:pPr>
    </w:p>
    <w:p w14:paraId="160092B0" w14:textId="77777777" w:rsidR="00900D8A" w:rsidRDefault="00900D8A" w:rsidP="00846241">
      <w:pPr>
        <w:keepNext/>
        <w:keepLines/>
        <w:jc w:val="both"/>
        <w:rPr>
          <w:rFonts w:ascii="Tahoma" w:hAnsi="Tahoma" w:cs="Tahoma"/>
        </w:rPr>
      </w:pPr>
    </w:p>
    <w:p w14:paraId="2F082030" w14:textId="77777777" w:rsidR="00900D8A" w:rsidRDefault="00900D8A" w:rsidP="00846241">
      <w:pPr>
        <w:keepNext/>
        <w:keepLines/>
        <w:jc w:val="both"/>
        <w:rPr>
          <w:rFonts w:ascii="Tahoma" w:hAnsi="Tahoma" w:cs="Tahoma"/>
        </w:rPr>
      </w:pPr>
    </w:p>
    <w:p w14:paraId="65C79865" w14:textId="77777777" w:rsidR="00900D8A" w:rsidRDefault="00900D8A" w:rsidP="00846241">
      <w:pPr>
        <w:keepNext/>
        <w:keepLines/>
        <w:jc w:val="both"/>
        <w:rPr>
          <w:rFonts w:ascii="Tahoma" w:hAnsi="Tahoma" w:cs="Tahoma"/>
        </w:rPr>
      </w:pPr>
    </w:p>
    <w:p w14:paraId="352E350E" w14:textId="77777777" w:rsidR="00900D8A" w:rsidRDefault="00900D8A" w:rsidP="00846241">
      <w:pPr>
        <w:keepNext/>
        <w:keepLines/>
        <w:jc w:val="both"/>
        <w:rPr>
          <w:rFonts w:ascii="Tahoma" w:hAnsi="Tahoma" w:cs="Tahoma"/>
        </w:rPr>
      </w:pPr>
    </w:p>
    <w:p w14:paraId="48B6362C" w14:textId="77777777" w:rsidR="00900D8A" w:rsidRDefault="00900D8A" w:rsidP="00846241">
      <w:pPr>
        <w:keepNext/>
        <w:keepLines/>
        <w:jc w:val="both"/>
        <w:rPr>
          <w:rFonts w:ascii="Tahoma" w:hAnsi="Tahoma" w:cs="Tahoma"/>
        </w:rPr>
      </w:pPr>
    </w:p>
    <w:p w14:paraId="114918E5" w14:textId="77777777" w:rsidR="00900D8A" w:rsidRDefault="00900D8A" w:rsidP="00846241">
      <w:pPr>
        <w:keepNext/>
        <w:keepLines/>
        <w:jc w:val="both"/>
        <w:rPr>
          <w:rFonts w:ascii="Tahoma" w:hAnsi="Tahoma" w:cs="Tahoma"/>
        </w:rPr>
      </w:pPr>
    </w:p>
    <w:p w14:paraId="3C4CB3AD" w14:textId="77777777" w:rsidR="00900D8A" w:rsidRDefault="00900D8A" w:rsidP="00846241">
      <w:pPr>
        <w:keepNext/>
        <w:keepLines/>
        <w:jc w:val="both"/>
        <w:rPr>
          <w:rFonts w:ascii="Tahoma" w:hAnsi="Tahoma" w:cs="Tahoma"/>
        </w:rPr>
      </w:pPr>
    </w:p>
    <w:p w14:paraId="6595CD4F" w14:textId="77777777" w:rsidR="00900D8A" w:rsidRDefault="00900D8A" w:rsidP="00846241">
      <w:pPr>
        <w:keepNext/>
        <w:keepLines/>
        <w:jc w:val="both"/>
        <w:rPr>
          <w:rFonts w:ascii="Tahoma" w:hAnsi="Tahoma" w:cs="Tahoma"/>
        </w:rPr>
      </w:pPr>
    </w:p>
    <w:p w14:paraId="3EF24B42" w14:textId="77777777" w:rsidR="00900D8A" w:rsidRDefault="00900D8A" w:rsidP="00846241">
      <w:pPr>
        <w:keepNext/>
        <w:keepLines/>
        <w:jc w:val="both"/>
        <w:rPr>
          <w:rFonts w:ascii="Tahoma" w:hAnsi="Tahoma" w:cs="Tahoma"/>
        </w:rPr>
      </w:pPr>
    </w:p>
    <w:p w14:paraId="703DEA9B" w14:textId="77777777" w:rsidR="00900D8A" w:rsidRDefault="00900D8A" w:rsidP="00846241">
      <w:pPr>
        <w:keepNext/>
        <w:keepLines/>
        <w:jc w:val="both"/>
        <w:rPr>
          <w:rFonts w:ascii="Tahoma" w:hAnsi="Tahoma" w:cs="Tahoma"/>
        </w:rPr>
      </w:pPr>
    </w:p>
    <w:p w14:paraId="125E2F07" w14:textId="77777777" w:rsidR="00900D8A" w:rsidRDefault="00900D8A" w:rsidP="00846241">
      <w:pPr>
        <w:keepNext/>
        <w:keepLines/>
        <w:jc w:val="both"/>
        <w:rPr>
          <w:rFonts w:ascii="Tahoma" w:hAnsi="Tahoma" w:cs="Tahoma"/>
        </w:rPr>
      </w:pPr>
    </w:p>
    <w:p w14:paraId="423ED69E" w14:textId="77777777" w:rsidR="00900D8A" w:rsidRDefault="00900D8A" w:rsidP="00846241">
      <w:pPr>
        <w:keepNext/>
        <w:keepLines/>
        <w:jc w:val="both"/>
        <w:rPr>
          <w:rFonts w:ascii="Tahoma" w:hAnsi="Tahoma" w:cs="Tahoma"/>
        </w:rPr>
      </w:pPr>
    </w:p>
    <w:p w14:paraId="7FBC3247" w14:textId="77777777" w:rsidR="00900D8A" w:rsidRDefault="00900D8A" w:rsidP="00846241">
      <w:pPr>
        <w:keepNext/>
        <w:keepLines/>
        <w:jc w:val="both"/>
        <w:rPr>
          <w:rFonts w:ascii="Tahoma" w:hAnsi="Tahoma" w:cs="Tahoma"/>
        </w:rPr>
      </w:pPr>
    </w:p>
    <w:p w14:paraId="71E1C78C" w14:textId="77777777" w:rsidR="00900D8A" w:rsidRDefault="00900D8A" w:rsidP="00846241">
      <w:pPr>
        <w:keepNext/>
        <w:keepLines/>
        <w:jc w:val="both"/>
        <w:rPr>
          <w:rFonts w:ascii="Tahoma" w:hAnsi="Tahoma" w:cs="Tahoma"/>
        </w:rPr>
      </w:pPr>
    </w:p>
    <w:p w14:paraId="7DB14C81" w14:textId="77777777" w:rsidR="00900D8A" w:rsidRDefault="00900D8A" w:rsidP="00846241">
      <w:pPr>
        <w:keepNext/>
        <w:keepLines/>
        <w:jc w:val="both"/>
        <w:rPr>
          <w:rFonts w:ascii="Tahoma" w:hAnsi="Tahoma" w:cs="Tahoma"/>
        </w:rPr>
      </w:pPr>
    </w:p>
    <w:p w14:paraId="15D0DA71" w14:textId="77777777" w:rsidR="00900D8A" w:rsidRDefault="00900D8A" w:rsidP="00846241">
      <w:pPr>
        <w:keepNext/>
        <w:keepLines/>
        <w:jc w:val="both"/>
        <w:rPr>
          <w:rFonts w:ascii="Tahoma" w:hAnsi="Tahoma" w:cs="Tahoma"/>
        </w:rPr>
      </w:pPr>
    </w:p>
    <w:p w14:paraId="0858D1FC" w14:textId="77777777" w:rsidR="00900D8A" w:rsidRDefault="00900D8A" w:rsidP="00846241">
      <w:pPr>
        <w:keepNext/>
        <w:keepLines/>
        <w:jc w:val="both"/>
        <w:rPr>
          <w:rFonts w:ascii="Tahoma" w:hAnsi="Tahoma" w:cs="Tahoma"/>
        </w:rPr>
      </w:pPr>
    </w:p>
    <w:p w14:paraId="527C551C" w14:textId="77777777" w:rsidR="00900D8A" w:rsidRDefault="00900D8A" w:rsidP="00846241">
      <w:pPr>
        <w:keepNext/>
        <w:keepLines/>
        <w:jc w:val="both"/>
        <w:rPr>
          <w:rFonts w:ascii="Tahoma" w:hAnsi="Tahoma" w:cs="Tahoma"/>
        </w:rPr>
      </w:pPr>
    </w:p>
    <w:p w14:paraId="06DA0597" w14:textId="77777777" w:rsidR="00900D8A" w:rsidRDefault="00900D8A" w:rsidP="00846241">
      <w:pPr>
        <w:keepNext/>
        <w:keepLines/>
        <w:jc w:val="both"/>
        <w:rPr>
          <w:rFonts w:ascii="Tahoma" w:hAnsi="Tahoma" w:cs="Tahoma"/>
        </w:rPr>
      </w:pPr>
    </w:p>
    <w:p w14:paraId="75153357" w14:textId="77777777" w:rsidR="00900D8A" w:rsidRDefault="00900D8A" w:rsidP="00846241">
      <w:pPr>
        <w:keepNext/>
        <w:keepLines/>
        <w:jc w:val="both"/>
        <w:rPr>
          <w:rFonts w:ascii="Tahoma" w:hAnsi="Tahoma" w:cs="Tahoma"/>
        </w:rPr>
      </w:pPr>
    </w:p>
    <w:p w14:paraId="495F875E" w14:textId="77777777" w:rsidR="00900D8A" w:rsidRDefault="00900D8A" w:rsidP="00846241">
      <w:pPr>
        <w:keepNext/>
        <w:keepLines/>
        <w:jc w:val="both"/>
        <w:rPr>
          <w:rFonts w:ascii="Tahoma" w:hAnsi="Tahoma" w:cs="Tahoma"/>
        </w:rPr>
      </w:pPr>
    </w:p>
    <w:p w14:paraId="70D8F73D" w14:textId="77777777" w:rsidR="00900D8A" w:rsidRDefault="00900D8A" w:rsidP="00846241">
      <w:pPr>
        <w:keepNext/>
        <w:keepLines/>
        <w:jc w:val="both"/>
        <w:rPr>
          <w:rFonts w:ascii="Tahoma" w:hAnsi="Tahoma" w:cs="Tahoma"/>
        </w:rPr>
      </w:pPr>
    </w:p>
    <w:p w14:paraId="4E91D40C" w14:textId="77777777" w:rsidR="00900D8A" w:rsidRDefault="00900D8A" w:rsidP="00846241">
      <w:pPr>
        <w:keepNext/>
        <w:keepLines/>
        <w:jc w:val="both"/>
        <w:rPr>
          <w:rFonts w:ascii="Tahoma" w:hAnsi="Tahoma" w:cs="Tahoma"/>
        </w:rPr>
      </w:pPr>
    </w:p>
    <w:p w14:paraId="4B80B7FC" w14:textId="77777777" w:rsidR="00900D8A" w:rsidRDefault="00900D8A" w:rsidP="00846241">
      <w:pPr>
        <w:keepNext/>
        <w:keepLines/>
        <w:jc w:val="both"/>
        <w:rPr>
          <w:rFonts w:ascii="Tahoma" w:hAnsi="Tahoma" w:cs="Tahoma"/>
        </w:rPr>
      </w:pPr>
    </w:p>
    <w:p w14:paraId="241F2068" w14:textId="77777777" w:rsidR="00900D8A" w:rsidRDefault="00900D8A" w:rsidP="00846241">
      <w:pPr>
        <w:keepNext/>
        <w:keepLines/>
        <w:jc w:val="both"/>
        <w:rPr>
          <w:rFonts w:ascii="Tahoma" w:hAnsi="Tahoma" w:cs="Tahoma"/>
        </w:rPr>
      </w:pPr>
    </w:p>
    <w:p w14:paraId="592AF1CC" w14:textId="77777777" w:rsidR="00900D8A" w:rsidRDefault="00900D8A" w:rsidP="00846241">
      <w:pPr>
        <w:keepNext/>
        <w:keepLines/>
        <w:jc w:val="both"/>
        <w:rPr>
          <w:rFonts w:ascii="Tahoma" w:hAnsi="Tahoma" w:cs="Tahoma"/>
        </w:rPr>
      </w:pPr>
    </w:p>
    <w:p w14:paraId="5F8B0BE7" w14:textId="77777777" w:rsidR="00900D8A" w:rsidRDefault="00900D8A" w:rsidP="00846241">
      <w:pPr>
        <w:keepNext/>
        <w:keepLines/>
        <w:jc w:val="both"/>
        <w:rPr>
          <w:rFonts w:ascii="Tahoma" w:hAnsi="Tahoma" w:cs="Tahoma"/>
        </w:rPr>
      </w:pPr>
    </w:p>
    <w:p w14:paraId="7454933A" w14:textId="77777777" w:rsidR="00900D8A" w:rsidRDefault="00900D8A" w:rsidP="00846241">
      <w:pPr>
        <w:keepNext/>
        <w:keepLines/>
        <w:jc w:val="both"/>
        <w:rPr>
          <w:rFonts w:ascii="Tahoma" w:hAnsi="Tahoma" w:cs="Tahoma"/>
        </w:rPr>
      </w:pPr>
    </w:p>
    <w:p w14:paraId="6BA11101" w14:textId="77777777" w:rsidR="00900D8A" w:rsidRDefault="00900D8A" w:rsidP="00846241">
      <w:pPr>
        <w:keepNext/>
        <w:keepLines/>
        <w:jc w:val="both"/>
        <w:rPr>
          <w:rFonts w:ascii="Tahoma" w:hAnsi="Tahoma" w:cs="Tahoma"/>
        </w:rPr>
      </w:pPr>
    </w:p>
    <w:p w14:paraId="1D1633CC" w14:textId="77777777" w:rsidR="00900D8A" w:rsidRDefault="00900D8A" w:rsidP="00846241">
      <w:pPr>
        <w:keepNext/>
        <w:keepLines/>
        <w:jc w:val="both"/>
        <w:rPr>
          <w:rFonts w:ascii="Tahoma" w:hAnsi="Tahoma" w:cs="Tahoma"/>
        </w:rPr>
      </w:pPr>
    </w:p>
    <w:p w14:paraId="77CDEA41" w14:textId="77777777" w:rsidR="00900D8A" w:rsidRDefault="00900D8A" w:rsidP="00846241">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C1AC9" w:rsidRPr="00C8579C" w14:paraId="36BB3A91" w14:textId="77777777" w:rsidTr="006C1AC9">
        <w:tc>
          <w:tcPr>
            <w:tcW w:w="7725" w:type="dxa"/>
          </w:tcPr>
          <w:p w14:paraId="31A0B4F4" w14:textId="77777777" w:rsidR="006C1AC9" w:rsidRPr="00C8579C" w:rsidRDefault="00993FEA" w:rsidP="00846241">
            <w:pPr>
              <w:keepNext/>
              <w:keepLines/>
              <w:jc w:val="both"/>
              <w:rPr>
                <w:rFonts w:ascii="Tahoma" w:hAnsi="Tahoma" w:cs="Tahoma"/>
              </w:rPr>
            </w:pPr>
            <w:r>
              <w:rPr>
                <w:rFonts w:ascii="Tahoma" w:hAnsi="Tahoma" w:cs="Tahoma"/>
              </w:rPr>
              <w:lastRenderedPageBreak/>
              <w:t>POVZETEK PREDRAČUNA</w:t>
            </w:r>
          </w:p>
        </w:tc>
        <w:tc>
          <w:tcPr>
            <w:tcW w:w="1417" w:type="dxa"/>
          </w:tcPr>
          <w:p w14:paraId="7D4AB97F" w14:textId="77777777" w:rsidR="006C1AC9" w:rsidRPr="00C8579C" w:rsidRDefault="006C1AC9" w:rsidP="00846241">
            <w:pPr>
              <w:keepNext/>
              <w:keepLines/>
              <w:jc w:val="both"/>
              <w:rPr>
                <w:rFonts w:ascii="Tahoma" w:hAnsi="Tahoma" w:cs="Tahoma"/>
                <w:b/>
                <w:i/>
              </w:rPr>
            </w:pPr>
          </w:p>
        </w:tc>
      </w:tr>
    </w:tbl>
    <w:p w14:paraId="47C2A936" w14:textId="77777777" w:rsidR="006C1AC9" w:rsidRPr="00C8579C" w:rsidRDefault="006C1AC9" w:rsidP="00846241">
      <w:pPr>
        <w:keepNext/>
        <w:keepLines/>
        <w:jc w:val="both"/>
        <w:rPr>
          <w:rFonts w:ascii="Tahoma" w:hAnsi="Tahoma" w:cs="Tahoma"/>
        </w:rPr>
      </w:pPr>
    </w:p>
    <w:p w14:paraId="11E262F9" w14:textId="77777777" w:rsidR="006C1AC9" w:rsidRPr="00C8579C" w:rsidRDefault="006C1AC9" w:rsidP="00846241">
      <w:pPr>
        <w:keepNext/>
        <w:keepLines/>
        <w:jc w:val="both"/>
        <w:rPr>
          <w:rFonts w:ascii="Tahoma" w:hAnsi="Tahoma" w:cs="Tahoma"/>
          <w:i/>
        </w:rPr>
      </w:pPr>
      <w:r w:rsidRPr="00C8579C">
        <w:rPr>
          <w:rFonts w:ascii="Tahoma" w:hAnsi="Tahoma" w:cs="Tahoma"/>
          <w:b/>
        </w:rPr>
        <w:t>Ponudnik: ________________________________</w:t>
      </w:r>
      <w:r w:rsidR="00CC21D3" w:rsidRPr="00C8579C">
        <w:rPr>
          <w:rFonts w:ascii="Tahoma" w:hAnsi="Tahoma" w:cs="Tahoma"/>
          <w:b/>
        </w:rPr>
        <w:t>_____________________________</w:t>
      </w:r>
      <w:r w:rsidRPr="00C8579C">
        <w:rPr>
          <w:rFonts w:ascii="Tahoma" w:hAnsi="Tahoma" w:cs="Tahoma"/>
          <w:b/>
        </w:rPr>
        <w:t xml:space="preserve"> </w:t>
      </w:r>
      <w:r w:rsidRPr="00C8579C">
        <w:rPr>
          <w:rFonts w:ascii="Tahoma" w:hAnsi="Tahoma" w:cs="Tahoma"/>
          <w:i/>
        </w:rPr>
        <w:t>(naziv ponudnika)</w:t>
      </w:r>
    </w:p>
    <w:p w14:paraId="34FBA294" w14:textId="77777777" w:rsidR="006C1AC9" w:rsidRPr="00C8579C" w:rsidRDefault="006C1AC9" w:rsidP="00846241">
      <w:pPr>
        <w:keepNext/>
        <w:keepLines/>
        <w:jc w:val="both"/>
        <w:rPr>
          <w:rFonts w:ascii="Tahoma" w:hAnsi="Tahoma" w:cs="Tahoma"/>
        </w:rPr>
      </w:pPr>
    </w:p>
    <w:p w14:paraId="3498E37B" w14:textId="77777777" w:rsidR="006C1AC9" w:rsidRPr="00C8579C" w:rsidRDefault="006C1AC9" w:rsidP="00846241">
      <w:pPr>
        <w:keepNext/>
        <w:keepLines/>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4C52EB">
        <w:rPr>
          <w:rFonts w:ascii="Tahoma" w:hAnsi="Tahoma" w:cs="Tahoma"/>
          <w:b/>
        </w:rPr>
        <w:t>VKS-245/20</w:t>
      </w:r>
      <w:r w:rsidR="00032CA0" w:rsidRPr="00C8579C">
        <w:rPr>
          <w:rFonts w:ascii="Tahoma" w:hAnsi="Tahoma" w:cs="Tahoma"/>
          <w:b/>
        </w:rPr>
        <w:t xml:space="preserve"> </w:t>
      </w:r>
      <w:r w:rsidRPr="00C8579C">
        <w:rPr>
          <w:rFonts w:ascii="Tahoma" w:hAnsi="Tahoma" w:cs="Tahoma"/>
          <w:b/>
        </w:rPr>
        <w:t xml:space="preserve">– </w:t>
      </w:r>
      <w:r w:rsidR="00D753A0">
        <w:rPr>
          <w:rFonts w:ascii="Tahoma" w:hAnsi="Tahoma" w:cs="Tahoma"/>
          <w:b/>
        </w:rPr>
        <w:t>Oddaja, prevzem in obdelava odpadne mešane embalaže</w:t>
      </w:r>
      <w:r w:rsidR="006F2743">
        <w:rPr>
          <w:rFonts w:ascii="Tahoma" w:hAnsi="Tahoma" w:cs="Tahoma"/>
          <w:b/>
        </w:rPr>
        <w:t xml:space="preserve"> </w:t>
      </w:r>
    </w:p>
    <w:p w14:paraId="685BA5BF" w14:textId="77777777" w:rsidR="004163B4" w:rsidRDefault="004163B4" w:rsidP="00846241">
      <w:pPr>
        <w:keepNext/>
        <w:keepLines/>
        <w:jc w:val="both"/>
        <w:rPr>
          <w:rFonts w:ascii="Tahoma" w:hAnsi="Tahoma" w:cs="Tahoma"/>
          <w:b/>
        </w:rPr>
      </w:pPr>
    </w:p>
    <w:p w14:paraId="1EF275D8" w14:textId="77777777" w:rsidR="00EE22F4" w:rsidRPr="00C8579C" w:rsidRDefault="00EE22F4" w:rsidP="00846241">
      <w:pPr>
        <w:keepNext/>
        <w:keepLines/>
        <w:jc w:val="both"/>
        <w:rPr>
          <w:rFonts w:ascii="Tahoma" w:hAnsi="Tahoma" w:cs="Tahoma"/>
          <w:b/>
        </w:rPr>
      </w:pPr>
    </w:p>
    <w:p w14:paraId="569F90B2" w14:textId="77777777" w:rsidR="006C1AC9" w:rsidRPr="00C8579C" w:rsidRDefault="006C1AC9" w:rsidP="00846241">
      <w:pPr>
        <w:pStyle w:val="Odstavekseznama"/>
        <w:keepNext/>
        <w:keepLines/>
        <w:numPr>
          <w:ilvl w:val="0"/>
          <w:numId w:val="17"/>
        </w:numPr>
        <w:ind w:hanging="720"/>
        <w:jc w:val="both"/>
        <w:rPr>
          <w:rFonts w:ascii="Tahoma" w:hAnsi="Tahoma" w:cs="Tahoma"/>
          <w:b/>
        </w:rPr>
      </w:pPr>
      <w:r w:rsidRPr="00C8579C">
        <w:rPr>
          <w:rFonts w:ascii="Tahoma" w:hAnsi="Tahoma" w:cs="Tahoma"/>
          <w:b/>
        </w:rPr>
        <w:t xml:space="preserve">PONUDBENA </w:t>
      </w:r>
      <w:r w:rsidR="00EE22F4">
        <w:rPr>
          <w:rFonts w:ascii="Tahoma" w:hAnsi="Tahoma" w:cs="Tahoma"/>
          <w:b/>
        </w:rPr>
        <w:t>VREDNOST V EUR BREZ DDV</w:t>
      </w:r>
    </w:p>
    <w:p w14:paraId="427EE377" w14:textId="77777777" w:rsidR="006C1AC9" w:rsidRDefault="006C1AC9" w:rsidP="00846241">
      <w:pPr>
        <w:keepNext/>
        <w:keepLines/>
        <w:jc w:val="both"/>
        <w:rPr>
          <w:rFonts w:ascii="Tahoma" w:hAnsi="Tahoma" w:cs="Tahoma"/>
          <w:b/>
        </w:rPr>
      </w:pPr>
    </w:p>
    <w:p w14:paraId="18E92E2A" w14:textId="77777777" w:rsidR="00CC7703" w:rsidRDefault="00CC7703" w:rsidP="00846241">
      <w:pPr>
        <w:keepNext/>
        <w:keepLines/>
        <w:jc w:val="both"/>
        <w:rPr>
          <w:rFonts w:ascii="Tahoma" w:hAnsi="Tahoma" w:cs="Tahoma"/>
          <w:b/>
        </w:rPr>
      </w:pPr>
    </w:p>
    <w:tbl>
      <w:tblPr>
        <w:tblStyle w:val="Tabelamrea"/>
        <w:tblW w:w="9498" w:type="dxa"/>
        <w:tblInd w:w="108" w:type="dxa"/>
        <w:tblLayout w:type="fixed"/>
        <w:tblLook w:val="04A0" w:firstRow="1" w:lastRow="0" w:firstColumn="1" w:lastColumn="0" w:noHBand="0" w:noVBand="1"/>
      </w:tblPr>
      <w:tblGrid>
        <w:gridCol w:w="3969"/>
        <w:gridCol w:w="851"/>
        <w:gridCol w:w="1843"/>
        <w:gridCol w:w="2835"/>
      </w:tblGrid>
      <w:tr w:rsidR="004163B4" w14:paraId="15A170B0" w14:textId="77777777" w:rsidTr="005B65EF">
        <w:tc>
          <w:tcPr>
            <w:tcW w:w="3969" w:type="dxa"/>
          </w:tcPr>
          <w:p w14:paraId="449CC43E" w14:textId="77777777" w:rsidR="004163B4" w:rsidRPr="00DF3811" w:rsidRDefault="004163B4" w:rsidP="00846241">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b/>
              </w:rPr>
            </w:pPr>
            <w:r w:rsidRPr="00DF3811">
              <w:rPr>
                <w:rFonts w:ascii="Tahoma" w:hAnsi="Tahoma" w:cs="Tahoma"/>
                <w:b/>
              </w:rPr>
              <w:t>Opis storitev</w:t>
            </w:r>
          </w:p>
        </w:tc>
        <w:tc>
          <w:tcPr>
            <w:tcW w:w="851" w:type="dxa"/>
            <w:vAlign w:val="center"/>
          </w:tcPr>
          <w:p w14:paraId="4D216733" w14:textId="77777777" w:rsidR="004163B4" w:rsidRPr="00DF3811" w:rsidRDefault="004163B4" w:rsidP="00846241">
            <w:pPr>
              <w:keepNext/>
              <w:keepLines/>
              <w:jc w:val="center"/>
              <w:rPr>
                <w:rFonts w:ascii="Tahoma" w:hAnsi="Tahoma" w:cs="Tahoma"/>
                <w:b/>
              </w:rPr>
            </w:pPr>
            <w:r w:rsidRPr="00DF3811">
              <w:rPr>
                <w:rFonts w:ascii="Tahoma" w:hAnsi="Tahoma" w:cs="Tahoma"/>
                <w:b/>
              </w:rPr>
              <w:t>Enota mere</w:t>
            </w:r>
          </w:p>
        </w:tc>
        <w:tc>
          <w:tcPr>
            <w:tcW w:w="1843" w:type="dxa"/>
          </w:tcPr>
          <w:p w14:paraId="1580DFDA" w14:textId="77777777" w:rsidR="004163B4" w:rsidRDefault="00941D2F" w:rsidP="00846241">
            <w:pPr>
              <w:keepNext/>
              <w:keepLines/>
              <w:jc w:val="center"/>
              <w:rPr>
                <w:rFonts w:ascii="Tahoma" w:hAnsi="Tahoma" w:cs="Tahoma"/>
                <w:b/>
              </w:rPr>
            </w:pPr>
            <w:r>
              <w:rPr>
                <w:rFonts w:ascii="Tahoma" w:hAnsi="Tahoma" w:cs="Tahoma"/>
                <w:b/>
              </w:rPr>
              <w:t>Prevzemna</w:t>
            </w:r>
            <w:r w:rsidR="004163B4" w:rsidRPr="00DF3811">
              <w:rPr>
                <w:rFonts w:ascii="Tahoma" w:hAnsi="Tahoma" w:cs="Tahoma"/>
                <w:b/>
              </w:rPr>
              <w:t xml:space="preserve"> količina</w:t>
            </w:r>
            <w:r w:rsidR="004163B4">
              <w:rPr>
                <w:rFonts w:ascii="Tahoma" w:hAnsi="Tahoma" w:cs="Tahoma"/>
                <w:b/>
              </w:rPr>
              <w:t>*</w:t>
            </w:r>
          </w:p>
          <w:p w14:paraId="0C187D40" w14:textId="77777777" w:rsidR="004163B4" w:rsidRPr="00DF3811" w:rsidRDefault="004163B4" w:rsidP="00846241">
            <w:pPr>
              <w:keepNext/>
              <w:keepLines/>
              <w:jc w:val="center"/>
              <w:rPr>
                <w:rFonts w:ascii="Tahoma" w:hAnsi="Tahoma" w:cs="Tahoma"/>
                <w:b/>
              </w:rPr>
            </w:pPr>
          </w:p>
        </w:tc>
        <w:tc>
          <w:tcPr>
            <w:tcW w:w="2835" w:type="dxa"/>
          </w:tcPr>
          <w:p w14:paraId="2289A591" w14:textId="77777777" w:rsidR="004163B4" w:rsidRPr="00DF3811" w:rsidRDefault="004163B4" w:rsidP="00846241">
            <w:pPr>
              <w:keepNext/>
              <w:keepLines/>
              <w:jc w:val="center"/>
              <w:rPr>
                <w:rFonts w:ascii="Tahoma" w:hAnsi="Tahoma" w:cs="Tahoma"/>
                <w:b/>
              </w:rPr>
            </w:pPr>
            <w:r w:rsidRPr="00DF3811">
              <w:rPr>
                <w:rFonts w:ascii="Tahoma" w:hAnsi="Tahoma" w:cs="Tahoma"/>
                <w:b/>
              </w:rPr>
              <w:t>Cena na enoto mere v EUR brez DDV</w:t>
            </w:r>
          </w:p>
        </w:tc>
      </w:tr>
      <w:tr w:rsidR="004163B4" w14:paraId="14E3591D" w14:textId="77777777" w:rsidTr="005B65EF">
        <w:tc>
          <w:tcPr>
            <w:tcW w:w="3969" w:type="dxa"/>
          </w:tcPr>
          <w:p w14:paraId="6D6CCE93" w14:textId="77777777" w:rsidR="004163B4" w:rsidRPr="00DF3811" w:rsidRDefault="004163B4" w:rsidP="00846241">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rPr>
            </w:pPr>
            <w:r w:rsidRPr="004163B4">
              <w:rPr>
                <w:rFonts w:ascii="Tahoma" w:hAnsi="Tahoma" w:cs="Tahoma"/>
                <w:b/>
              </w:rPr>
              <w:t>MKOE iz leta 2020</w:t>
            </w:r>
          </w:p>
        </w:tc>
        <w:tc>
          <w:tcPr>
            <w:tcW w:w="851" w:type="dxa"/>
            <w:vAlign w:val="center"/>
          </w:tcPr>
          <w:p w14:paraId="023DD7EA" w14:textId="77777777" w:rsidR="004163B4" w:rsidRPr="00DF3811" w:rsidRDefault="004163B4" w:rsidP="00846241">
            <w:pPr>
              <w:keepNext/>
              <w:keepLines/>
              <w:jc w:val="center"/>
              <w:rPr>
                <w:rFonts w:ascii="Tahoma" w:hAnsi="Tahoma" w:cs="Tahoma"/>
              </w:rPr>
            </w:pPr>
            <w:r w:rsidRPr="00DF3811">
              <w:rPr>
                <w:rFonts w:ascii="Tahoma" w:hAnsi="Tahoma" w:cs="Tahoma"/>
              </w:rPr>
              <w:t>tona</w:t>
            </w:r>
          </w:p>
        </w:tc>
        <w:tc>
          <w:tcPr>
            <w:tcW w:w="1843" w:type="dxa"/>
            <w:vAlign w:val="center"/>
          </w:tcPr>
          <w:p w14:paraId="1990DEE3" w14:textId="77777777" w:rsidR="004163B4" w:rsidRPr="00DF3811" w:rsidRDefault="004163B4" w:rsidP="00846241">
            <w:pPr>
              <w:keepNext/>
              <w:keepLines/>
              <w:jc w:val="center"/>
              <w:rPr>
                <w:rFonts w:ascii="Tahoma" w:hAnsi="Tahoma" w:cs="Tahoma"/>
              </w:rPr>
            </w:pPr>
            <w:r>
              <w:rPr>
                <w:rFonts w:ascii="Tahoma" w:hAnsi="Tahoma" w:cs="Tahoma"/>
              </w:rPr>
              <w:t>_________</w:t>
            </w:r>
          </w:p>
        </w:tc>
        <w:tc>
          <w:tcPr>
            <w:tcW w:w="2835" w:type="dxa"/>
            <w:vAlign w:val="center"/>
          </w:tcPr>
          <w:p w14:paraId="65C36AC1" w14:textId="77777777" w:rsidR="004163B4" w:rsidRPr="00DF3811" w:rsidRDefault="004163B4" w:rsidP="00846241">
            <w:pPr>
              <w:keepNext/>
              <w:keepLines/>
              <w:jc w:val="center"/>
              <w:rPr>
                <w:rFonts w:ascii="Tahoma" w:hAnsi="Tahoma" w:cs="Tahoma"/>
              </w:rPr>
            </w:pPr>
          </w:p>
        </w:tc>
      </w:tr>
    </w:tbl>
    <w:p w14:paraId="70DE6FB2" w14:textId="77777777" w:rsidR="004163B4" w:rsidRDefault="004163B4" w:rsidP="00846241">
      <w:pPr>
        <w:keepNext/>
        <w:keepLines/>
        <w:jc w:val="both"/>
        <w:rPr>
          <w:rFonts w:ascii="Tahoma" w:hAnsi="Tahoma" w:cs="Tahoma"/>
        </w:rPr>
      </w:pPr>
      <w:r w:rsidRPr="00EA0CBD">
        <w:rPr>
          <w:rFonts w:ascii="Tahoma" w:hAnsi="Tahoma" w:cs="Tahoma"/>
          <w:b/>
          <w:sz w:val="18"/>
          <w:szCs w:val="18"/>
        </w:rPr>
        <w:t xml:space="preserve">*Ponudnik poda količino </w:t>
      </w:r>
      <w:r w:rsidR="00941D2F">
        <w:rPr>
          <w:rFonts w:ascii="Tahoma" w:hAnsi="Tahoma" w:cs="Tahoma"/>
          <w:b/>
          <w:sz w:val="18"/>
          <w:szCs w:val="18"/>
        </w:rPr>
        <w:t>odpadne</w:t>
      </w:r>
      <w:r>
        <w:rPr>
          <w:rFonts w:ascii="Tahoma" w:hAnsi="Tahoma" w:cs="Tahoma"/>
          <w:b/>
          <w:sz w:val="18"/>
          <w:szCs w:val="18"/>
        </w:rPr>
        <w:t xml:space="preserve"> embalaže</w:t>
      </w:r>
      <w:r w:rsidRPr="00EA0CBD">
        <w:rPr>
          <w:rFonts w:ascii="Tahoma" w:hAnsi="Tahoma" w:cs="Tahoma"/>
          <w:b/>
          <w:sz w:val="18"/>
          <w:szCs w:val="18"/>
        </w:rPr>
        <w:t xml:space="preserve"> (v tonah), ki jo lahko prevzame</w:t>
      </w:r>
      <w:r w:rsidR="00003FCA">
        <w:rPr>
          <w:rFonts w:ascii="Tahoma" w:hAnsi="Tahoma" w:cs="Tahoma"/>
          <w:b/>
          <w:sz w:val="18"/>
          <w:szCs w:val="18"/>
        </w:rPr>
        <w:t xml:space="preserve"> v obdelavo</w:t>
      </w:r>
      <w:r>
        <w:rPr>
          <w:rFonts w:ascii="Tahoma" w:hAnsi="Tahoma" w:cs="Tahoma"/>
        </w:rPr>
        <w:t xml:space="preserve">. </w:t>
      </w:r>
    </w:p>
    <w:p w14:paraId="206FE86B" w14:textId="77777777" w:rsidR="0021001A" w:rsidRDefault="0021001A" w:rsidP="00846241">
      <w:pPr>
        <w:keepNext/>
        <w:keepLines/>
        <w:jc w:val="both"/>
        <w:rPr>
          <w:rFonts w:ascii="Tahoma" w:hAnsi="Tahoma" w:cs="Tahoma"/>
        </w:rPr>
      </w:pPr>
    </w:p>
    <w:p w14:paraId="003401F4" w14:textId="77777777" w:rsidR="0021001A" w:rsidRDefault="0021001A" w:rsidP="00846241">
      <w:pPr>
        <w:keepNext/>
        <w:keepLines/>
        <w:jc w:val="both"/>
        <w:rPr>
          <w:rFonts w:ascii="Tahoma" w:hAnsi="Tahoma" w:cs="Tahoma"/>
        </w:rPr>
      </w:pPr>
    </w:p>
    <w:p w14:paraId="663BA024" w14:textId="77777777" w:rsidR="00CC7703" w:rsidRPr="00C8579C" w:rsidRDefault="00CC7703" w:rsidP="00846241">
      <w:pPr>
        <w:keepNext/>
        <w:keepLines/>
        <w:jc w:val="both"/>
        <w:rPr>
          <w:rFonts w:ascii="Tahoma" w:hAnsi="Tahoma" w:cs="Tahoma"/>
          <w:b/>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C23AD1" w:rsidRPr="00C8579C" w14:paraId="763A6566" w14:textId="77777777" w:rsidTr="00FF7983">
        <w:trPr>
          <w:trHeight w:val="235"/>
        </w:trPr>
        <w:tc>
          <w:tcPr>
            <w:tcW w:w="3402" w:type="dxa"/>
            <w:tcBorders>
              <w:bottom w:val="single" w:sz="4" w:space="0" w:color="auto"/>
            </w:tcBorders>
          </w:tcPr>
          <w:p w14:paraId="187B6F41" w14:textId="77777777" w:rsidR="00C23AD1" w:rsidRPr="00C8579C" w:rsidRDefault="00C23AD1" w:rsidP="00846241">
            <w:pPr>
              <w:keepNext/>
              <w:keepLines/>
              <w:jc w:val="both"/>
              <w:rPr>
                <w:rFonts w:ascii="Tahoma" w:hAnsi="Tahoma" w:cs="Tahoma"/>
                <w:snapToGrid w:val="0"/>
                <w:color w:val="000000"/>
              </w:rPr>
            </w:pPr>
          </w:p>
        </w:tc>
        <w:tc>
          <w:tcPr>
            <w:tcW w:w="2127" w:type="dxa"/>
          </w:tcPr>
          <w:p w14:paraId="5267E13C" w14:textId="77777777" w:rsidR="00C23AD1" w:rsidRPr="00C8579C" w:rsidRDefault="00C23AD1" w:rsidP="00846241">
            <w:pPr>
              <w:keepNext/>
              <w:keepLines/>
              <w:jc w:val="center"/>
              <w:rPr>
                <w:rFonts w:ascii="Tahoma" w:hAnsi="Tahoma" w:cs="Tahoma"/>
                <w:snapToGrid w:val="0"/>
                <w:color w:val="000000"/>
              </w:rPr>
            </w:pPr>
          </w:p>
        </w:tc>
        <w:tc>
          <w:tcPr>
            <w:tcW w:w="3543" w:type="dxa"/>
            <w:tcBorders>
              <w:bottom w:val="single" w:sz="4" w:space="0" w:color="auto"/>
            </w:tcBorders>
          </w:tcPr>
          <w:p w14:paraId="7638A5B7" w14:textId="77777777" w:rsidR="00C23AD1" w:rsidRPr="00C8579C" w:rsidRDefault="00C23AD1" w:rsidP="00846241">
            <w:pPr>
              <w:keepNext/>
              <w:keepLines/>
              <w:tabs>
                <w:tab w:val="left" w:pos="567"/>
                <w:tab w:val="num" w:pos="851"/>
                <w:tab w:val="left" w:pos="993"/>
              </w:tabs>
              <w:jc w:val="both"/>
              <w:rPr>
                <w:rFonts w:ascii="Tahoma" w:hAnsi="Tahoma" w:cs="Tahoma"/>
                <w:snapToGrid w:val="0"/>
                <w:color w:val="000000"/>
                <w:sz w:val="28"/>
              </w:rPr>
            </w:pPr>
          </w:p>
        </w:tc>
      </w:tr>
      <w:tr w:rsidR="00C23AD1" w:rsidRPr="00C8579C" w14:paraId="36A1E506" w14:textId="77777777" w:rsidTr="00FF7983">
        <w:trPr>
          <w:trHeight w:val="235"/>
        </w:trPr>
        <w:tc>
          <w:tcPr>
            <w:tcW w:w="3402" w:type="dxa"/>
            <w:tcBorders>
              <w:top w:val="single" w:sz="4" w:space="0" w:color="auto"/>
            </w:tcBorders>
          </w:tcPr>
          <w:p w14:paraId="3950E713" w14:textId="77777777" w:rsidR="00C23AD1" w:rsidRPr="00C8579C" w:rsidRDefault="00C23AD1" w:rsidP="00846241">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127" w:type="dxa"/>
          </w:tcPr>
          <w:p w14:paraId="6FBDA8D4" w14:textId="77777777" w:rsidR="00C23AD1" w:rsidRPr="00C8579C" w:rsidRDefault="00C23AD1" w:rsidP="00846241">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543" w:type="dxa"/>
            <w:tcBorders>
              <w:top w:val="single" w:sz="4" w:space="0" w:color="auto"/>
            </w:tcBorders>
          </w:tcPr>
          <w:p w14:paraId="5A02C08E" w14:textId="77777777" w:rsidR="00C23AD1" w:rsidRPr="00C8579C" w:rsidRDefault="00C23AD1" w:rsidP="00846241">
            <w:pPr>
              <w:keepNext/>
              <w:keepLines/>
              <w:jc w:val="center"/>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FF7983">
              <w:rPr>
                <w:rFonts w:ascii="Tahoma" w:hAnsi="Tahoma" w:cs="Tahoma"/>
                <w:snapToGrid w:val="0"/>
                <w:color w:val="000000"/>
              </w:rPr>
              <w:t xml:space="preserve"> </w:t>
            </w:r>
            <w:r w:rsidRPr="00C8579C">
              <w:rPr>
                <w:rFonts w:ascii="Tahoma" w:hAnsi="Tahoma" w:cs="Tahoma"/>
                <w:snapToGrid w:val="0"/>
                <w:color w:val="000000"/>
              </w:rPr>
              <w:t>ponudnika)</w:t>
            </w:r>
          </w:p>
        </w:tc>
      </w:tr>
    </w:tbl>
    <w:p w14:paraId="7BDBDE0F" w14:textId="77777777" w:rsidR="00C23AD1" w:rsidRPr="00C8579C" w:rsidRDefault="00C23AD1" w:rsidP="00846241">
      <w:pPr>
        <w:keepNext/>
        <w:keepLines/>
        <w:jc w:val="both"/>
        <w:rPr>
          <w:rFonts w:ascii="Tahoma" w:hAnsi="Tahoma" w:cs="Tahoma"/>
        </w:rPr>
      </w:pPr>
    </w:p>
    <w:p w14:paraId="3CE2DF35" w14:textId="77777777" w:rsidR="00CC21D3" w:rsidRPr="00C8579C" w:rsidRDefault="00CC21D3" w:rsidP="00846241">
      <w:pPr>
        <w:keepNext/>
        <w:keepLines/>
        <w:rPr>
          <w:rFonts w:ascii="Tahoma" w:hAnsi="Tahoma" w:cs="Tahoma"/>
        </w:rPr>
      </w:pPr>
    </w:p>
    <w:p w14:paraId="6699D489" w14:textId="77777777" w:rsidR="00032CA0" w:rsidRPr="00C8579C" w:rsidRDefault="00032CA0" w:rsidP="00846241">
      <w:pPr>
        <w:keepNext/>
        <w:keepLines/>
        <w:rPr>
          <w:rFonts w:ascii="Tahoma" w:hAnsi="Tahoma" w:cs="Tahoma"/>
        </w:rPr>
      </w:pPr>
    </w:p>
    <w:p w14:paraId="367B7545" w14:textId="77777777" w:rsidR="00032CA0" w:rsidRPr="00C8579C" w:rsidRDefault="00032CA0" w:rsidP="00846241">
      <w:pPr>
        <w:keepNext/>
        <w:keepLines/>
        <w:rPr>
          <w:rFonts w:ascii="Tahoma" w:hAnsi="Tahoma" w:cs="Tahoma"/>
        </w:rPr>
      </w:pPr>
    </w:p>
    <w:p w14:paraId="394EA851" w14:textId="77777777" w:rsidR="00032CA0" w:rsidRDefault="00032CA0" w:rsidP="00846241">
      <w:pPr>
        <w:keepNext/>
        <w:keepLines/>
        <w:rPr>
          <w:rFonts w:ascii="Tahoma" w:hAnsi="Tahoma" w:cs="Tahoma"/>
        </w:rPr>
      </w:pPr>
    </w:p>
    <w:p w14:paraId="199BF382" w14:textId="77777777" w:rsidR="00B43307" w:rsidRPr="00C8579C" w:rsidRDefault="00B43307" w:rsidP="00846241">
      <w:pPr>
        <w:keepNext/>
        <w:keepLines/>
        <w:rPr>
          <w:rFonts w:ascii="Tahoma" w:hAnsi="Tahoma" w:cs="Tahoma"/>
        </w:rPr>
      </w:pPr>
    </w:p>
    <w:p w14:paraId="0ED99207" w14:textId="77777777" w:rsidR="00032CA0" w:rsidRDefault="00032CA0" w:rsidP="00846241">
      <w:pPr>
        <w:keepNext/>
        <w:keepLines/>
        <w:rPr>
          <w:rFonts w:ascii="Tahoma" w:hAnsi="Tahoma" w:cs="Tahoma"/>
        </w:rPr>
      </w:pPr>
    </w:p>
    <w:p w14:paraId="4BC3DB2D" w14:textId="77777777" w:rsidR="00CC7703" w:rsidRDefault="00CC7703" w:rsidP="00846241">
      <w:pPr>
        <w:keepNext/>
        <w:keepLines/>
        <w:rPr>
          <w:rFonts w:ascii="Tahoma" w:hAnsi="Tahoma" w:cs="Tahoma"/>
        </w:rPr>
      </w:pPr>
    </w:p>
    <w:p w14:paraId="33BC35E0" w14:textId="77777777" w:rsidR="00CC7703" w:rsidRDefault="00CC7703" w:rsidP="00846241">
      <w:pPr>
        <w:keepNext/>
        <w:keepLines/>
        <w:rPr>
          <w:rFonts w:ascii="Tahoma" w:hAnsi="Tahoma" w:cs="Tahoma"/>
        </w:rPr>
      </w:pPr>
    </w:p>
    <w:p w14:paraId="566B94C3" w14:textId="77777777" w:rsidR="00CC7703" w:rsidRDefault="00CC7703" w:rsidP="00846241">
      <w:pPr>
        <w:keepNext/>
        <w:keepLines/>
        <w:rPr>
          <w:rFonts w:ascii="Tahoma" w:hAnsi="Tahoma" w:cs="Tahoma"/>
        </w:rPr>
      </w:pPr>
    </w:p>
    <w:p w14:paraId="7836D421" w14:textId="77777777" w:rsidR="00CC7703" w:rsidRDefault="00CC7703" w:rsidP="00846241">
      <w:pPr>
        <w:keepNext/>
        <w:keepLines/>
        <w:rPr>
          <w:rFonts w:ascii="Tahoma" w:hAnsi="Tahoma" w:cs="Tahoma"/>
        </w:rPr>
      </w:pPr>
    </w:p>
    <w:p w14:paraId="6A74E747" w14:textId="77777777" w:rsidR="00175267" w:rsidRDefault="00175267" w:rsidP="00846241">
      <w:pPr>
        <w:keepNext/>
        <w:keepLines/>
        <w:rPr>
          <w:rFonts w:ascii="Tahoma" w:hAnsi="Tahoma" w:cs="Tahoma"/>
        </w:rPr>
      </w:pPr>
    </w:p>
    <w:p w14:paraId="21D98136" w14:textId="77777777" w:rsidR="00175267" w:rsidRDefault="00175267" w:rsidP="00846241">
      <w:pPr>
        <w:keepNext/>
        <w:keepLines/>
        <w:rPr>
          <w:rFonts w:ascii="Tahoma" w:hAnsi="Tahoma" w:cs="Tahoma"/>
        </w:rPr>
      </w:pPr>
    </w:p>
    <w:p w14:paraId="303EB61B" w14:textId="77777777" w:rsidR="00175267" w:rsidRDefault="00175267" w:rsidP="00846241">
      <w:pPr>
        <w:keepNext/>
        <w:keepLines/>
        <w:rPr>
          <w:rFonts w:ascii="Tahoma" w:hAnsi="Tahoma" w:cs="Tahoma"/>
        </w:rPr>
      </w:pPr>
    </w:p>
    <w:p w14:paraId="70DCFA34" w14:textId="77777777" w:rsidR="00175267" w:rsidRDefault="00175267" w:rsidP="00846241">
      <w:pPr>
        <w:keepNext/>
        <w:keepLines/>
        <w:rPr>
          <w:rFonts w:ascii="Tahoma" w:hAnsi="Tahoma" w:cs="Tahoma"/>
        </w:rPr>
      </w:pPr>
    </w:p>
    <w:p w14:paraId="68779945" w14:textId="77777777" w:rsidR="00175267" w:rsidRDefault="00175267" w:rsidP="00846241">
      <w:pPr>
        <w:keepNext/>
        <w:keepLines/>
        <w:rPr>
          <w:rFonts w:ascii="Tahoma" w:hAnsi="Tahoma" w:cs="Tahoma"/>
        </w:rPr>
      </w:pPr>
    </w:p>
    <w:p w14:paraId="4F3FD9FC" w14:textId="77777777" w:rsidR="00175267" w:rsidRDefault="00175267" w:rsidP="00846241">
      <w:pPr>
        <w:keepNext/>
        <w:keepLines/>
        <w:rPr>
          <w:rFonts w:ascii="Tahoma" w:hAnsi="Tahoma" w:cs="Tahoma"/>
        </w:rPr>
      </w:pPr>
    </w:p>
    <w:p w14:paraId="5F9A844B" w14:textId="77777777" w:rsidR="00175267" w:rsidRDefault="00175267" w:rsidP="00846241">
      <w:pPr>
        <w:keepNext/>
        <w:keepLines/>
        <w:rPr>
          <w:rFonts w:ascii="Tahoma" w:hAnsi="Tahoma" w:cs="Tahoma"/>
        </w:rPr>
      </w:pPr>
    </w:p>
    <w:p w14:paraId="45D212BA" w14:textId="77777777" w:rsidR="00175267" w:rsidRDefault="00175267" w:rsidP="00846241">
      <w:pPr>
        <w:keepNext/>
        <w:keepLines/>
        <w:rPr>
          <w:rFonts w:ascii="Tahoma" w:hAnsi="Tahoma" w:cs="Tahoma"/>
        </w:rPr>
      </w:pPr>
    </w:p>
    <w:p w14:paraId="27254F7A" w14:textId="77777777" w:rsidR="00175267" w:rsidRDefault="00175267" w:rsidP="00846241">
      <w:pPr>
        <w:keepNext/>
        <w:keepLines/>
        <w:rPr>
          <w:rFonts w:ascii="Tahoma" w:hAnsi="Tahoma" w:cs="Tahoma"/>
        </w:rPr>
      </w:pPr>
    </w:p>
    <w:p w14:paraId="5D66AFFE" w14:textId="77777777" w:rsidR="00175267" w:rsidRDefault="00175267" w:rsidP="00846241">
      <w:pPr>
        <w:keepNext/>
        <w:keepLines/>
        <w:rPr>
          <w:rFonts w:ascii="Tahoma" w:hAnsi="Tahoma" w:cs="Tahoma"/>
        </w:rPr>
      </w:pPr>
    </w:p>
    <w:p w14:paraId="477A97B6" w14:textId="77777777" w:rsidR="00175267" w:rsidRDefault="00175267" w:rsidP="00846241">
      <w:pPr>
        <w:keepNext/>
        <w:keepLines/>
        <w:rPr>
          <w:rFonts w:ascii="Tahoma" w:hAnsi="Tahoma" w:cs="Tahoma"/>
        </w:rPr>
      </w:pPr>
    </w:p>
    <w:p w14:paraId="451B054C" w14:textId="77777777" w:rsidR="00175267" w:rsidRDefault="00175267" w:rsidP="00846241">
      <w:pPr>
        <w:keepNext/>
        <w:keepLines/>
        <w:rPr>
          <w:rFonts w:ascii="Tahoma" w:hAnsi="Tahoma" w:cs="Tahoma"/>
        </w:rPr>
      </w:pPr>
    </w:p>
    <w:p w14:paraId="38A708D4" w14:textId="77777777" w:rsidR="00175267" w:rsidRDefault="00175267" w:rsidP="00846241">
      <w:pPr>
        <w:keepNext/>
        <w:keepLines/>
        <w:rPr>
          <w:rFonts w:ascii="Tahoma" w:hAnsi="Tahoma" w:cs="Tahoma"/>
        </w:rPr>
      </w:pPr>
    </w:p>
    <w:p w14:paraId="7B0A8D25" w14:textId="77777777" w:rsidR="00175267" w:rsidRDefault="00175267" w:rsidP="00846241">
      <w:pPr>
        <w:keepNext/>
        <w:keepLines/>
        <w:rPr>
          <w:rFonts w:ascii="Tahoma" w:hAnsi="Tahoma" w:cs="Tahoma"/>
        </w:rPr>
      </w:pPr>
    </w:p>
    <w:p w14:paraId="5ED5C65E" w14:textId="77777777" w:rsidR="00700F83" w:rsidRDefault="00700F83" w:rsidP="00846241">
      <w:pPr>
        <w:keepNext/>
        <w:keepLines/>
        <w:rPr>
          <w:rFonts w:ascii="Tahoma" w:hAnsi="Tahoma" w:cs="Tahoma"/>
        </w:rPr>
      </w:pPr>
    </w:p>
    <w:p w14:paraId="4A27DCCA" w14:textId="77777777" w:rsidR="0021001A" w:rsidRDefault="0021001A" w:rsidP="00846241">
      <w:pPr>
        <w:keepNext/>
        <w:keepLines/>
        <w:rPr>
          <w:rFonts w:ascii="Tahoma" w:hAnsi="Tahoma" w:cs="Tahoma"/>
        </w:rPr>
      </w:pPr>
    </w:p>
    <w:p w14:paraId="764E06A6" w14:textId="77777777" w:rsidR="0021001A" w:rsidRDefault="0021001A" w:rsidP="00846241">
      <w:pPr>
        <w:keepNext/>
        <w:keepLines/>
        <w:rPr>
          <w:rFonts w:ascii="Tahoma" w:hAnsi="Tahoma" w:cs="Tahoma"/>
        </w:rPr>
      </w:pPr>
    </w:p>
    <w:p w14:paraId="2A620345" w14:textId="77777777" w:rsidR="0021001A" w:rsidRDefault="0021001A" w:rsidP="00846241">
      <w:pPr>
        <w:keepNext/>
        <w:keepLines/>
        <w:rPr>
          <w:rFonts w:ascii="Tahoma" w:hAnsi="Tahoma" w:cs="Tahoma"/>
        </w:rPr>
      </w:pPr>
    </w:p>
    <w:p w14:paraId="0D243660" w14:textId="77777777" w:rsidR="0021001A" w:rsidRDefault="0021001A" w:rsidP="00846241">
      <w:pPr>
        <w:keepNext/>
        <w:keepLines/>
        <w:rPr>
          <w:rFonts w:ascii="Tahoma" w:hAnsi="Tahoma" w:cs="Tahoma"/>
        </w:rPr>
      </w:pPr>
    </w:p>
    <w:p w14:paraId="4146BF37" w14:textId="77777777" w:rsidR="0021001A" w:rsidRDefault="0021001A" w:rsidP="00846241">
      <w:pPr>
        <w:keepNext/>
        <w:keepLines/>
        <w:rPr>
          <w:rFonts w:ascii="Tahoma" w:hAnsi="Tahoma" w:cs="Tahoma"/>
        </w:rPr>
      </w:pPr>
    </w:p>
    <w:p w14:paraId="52227F9D" w14:textId="77777777" w:rsidR="0021001A" w:rsidRPr="00C8579C" w:rsidRDefault="0021001A" w:rsidP="00846241">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C5B08" w:rsidRPr="00C8579C" w14:paraId="46F7BEAE" w14:textId="77777777" w:rsidTr="00E100F4">
        <w:tc>
          <w:tcPr>
            <w:tcW w:w="7725" w:type="dxa"/>
          </w:tcPr>
          <w:p w14:paraId="108693B0" w14:textId="77777777" w:rsidR="000C5B08" w:rsidRPr="00C8579C" w:rsidRDefault="000C5B08" w:rsidP="00846241">
            <w:pPr>
              <w:keepNext/>
              <w:keepLines/>
              <w:jc w:val="both"/>
              <w:rPr>
                <w:rFonts w:ascii="Tahoma" w:hAnsi="Tahoma" w:cs="Tahoma"/>
              </w:rPr>
            </w:pPr>
            <w:r w:rsidRPr="00C8579C">
              <w:rPr>
                <w:rFonts w:ascii="Tahoma" w:hAnsi="Tahoma" w:cs="Tahoma"/>
              </w:rPr>
              <w:lastRenderedPageBreak/>
              <w:t xml:space="preserve">ESPD – </w:t>
            </w:r>
            <w:r w:rsidRPr="00C8579C">
              <w:rPr>
                <w:rFonts w:ascii="Tahoma" w:hAnsi="Tahoma" w:cs="Tahoma"/>
                <w:b/>
              </w:rPr>
              <w:t>ponudnik</w:t>
            </w:r>
          </w:p>
        </w:tc>
        <w:tc>
          <w:tcPr>
            <w:tcW w:w="1417" w:type="dxa"/>
          </w:tcPr>
          <w:p w14:paraId="15DC7EC3" w14:textId="77777777" w:rsidR="000C5B08" w:rsidRPr="00C8579C" w:rsidRDefault="000C5B08" w:rsidP="00846241">
            <w:pPr>
              <w:keepNext/>
              <w:keepLines/>
              <w:jc w:val="both"/>
              <w:rPr>
                <w:rFonts w:ascii="Tahoma" w:hAnsi="Tahoma" w:cs="Tahoma"/>
                <w:b/>
              </w:rPr>
            </w:pPr>
            <w:r>
              <w:rPr>
                <w:rFonts w:ascii="Tahoma" w:hAnsi="Tahoma" w:cs="Tahoma"/>
                <w:b/>
              </w:rPr>
              <w:t>Priloga 3</w:t>
            </w:r>
          </w:p>
        </w:tc>
      </w:tr>
    </w:tbl>
    <w:p w14:paraId="295AE9C3" w14:textId="77777777" w:rsidR="00C87794" w:rsidRPr="00C8579C" w:rsidRDefault="00C87794" w:rsidP="00846241">
      <w:pPr>
        <w:keepNext/>
        <w:keepLines/>
        <w:jc w:val="both"/>
        <w:rPr>
          <w:rFonts w:ascii="Tahoma" w:hAnsi="Tahoma" w:cs="Tahoma"/>
        </w:rPr>
      </w:pPr>
      <w:r w:rsidRPr="00C8579C">
        <w:rPr>
          <w:rFonts w:ascii="Tahoma" w:hAnsi="Tahoma" w:cs="Tahoma"/>
        </w:rPr>
        <w:t>Ponudnik mora svoj obrazec ESPD izpolniti ter ga v .pdf formatu ali v elektronski obliki (nepodpisan .</w:t>
      </w:r>
      <w:proofErr w:type="spellStart"/>
      <w:r w:rsidRPr="00C8579C">
        <w:rPr>
          <w:rFonts w:ascii="Tahoma" w:hAnsi="Tahoma" w:cs="Tahoma"/>
        </w:rPr>
        <w:t>xml</w:t>
      </w:r>
      <w:proofErr w:type="spellEnd"/>
      <w:r w:rsidRPr="00C8579C">
        <w:rPr>
          <w:rFonts w:ascii="Tahoma" w:hAnsi="Tahoma" w:cs="Tahoma"/>
        </w:rPr>
        <w:t xml:space="preserve"> format,) naložiti na informacijski sistem e-JN </w:t>
      </w:r>
      <w:r w:rsidRPr="00C8579C">
        <w:rPr>
          <w:rFonts w:ascii="Tahoma" w:hAnsi="Tahoma" w:cs="Tahoma"/>
          <w:b/>
        </w:rPr>
        <w:t>v razdelek »ESPD – ponudnik«</w:t>
      </w:r>
      <w:r w:rsidRPr="00C8579C">
        <w:rPr>
          <w:rFonts w:ascii="Tahoma" w:hAnsi="Tahoma" w:cs="Tahoma"/>
        </w:rPr>
        <w:t xml:space="preserve">. </w:t>
      </w:r>
    </w:p>
    <w:p w14:paraId="1FC69B6F" w14:textId="77777777" w:rsidR="00C87794" w:rsidRPr="00C8579C" w:rsidRDefault="00C87794" w:rsidP="00846241">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C5B08" w:rsidRPr="00C8579C" w14:paraId="6596A58E" w14:textId="77777777" w:rsidTr="00E100F4">
        <w:tc>
          <w:tcPr>
            <w:tcW w:w="7725" w:type="dxa"/>
          </w:tcPr>
          <w:p w14:paraId="2145B0A4" w14:textId="77777777" w:rsidR="000C5B08" w:rsidRPr="00C8579C" w:rsidRDefault="000C5B08" w:rsidP="00846241">
            <w:pPr>
              <w:keepNext/>
              <w:keepLines/>
              <w:jc w:val="both"/>
              <w:rPr>
                <w:rFonts w:ascii="Tahoma" w:hAnsi="Tahoma" w:cs="Tahoma"/>
              </w:rPr>
            </w:pPr>
            <w:r w:rsidRPr="00C8579C">
              <w:rPr>
                <w:rFonts w:ascii="Tahoma" w:hAnsi="Tahoma" w:cs="Tahoma"/>
              </w:rPr>
              <w:t xml:space="preserve">ESPD – </w:t>
            </w:r>
            <w:r w:rsidRPr="00C8579C">
              <w:rPr>
                <w:rFonts w:ascii="Tahoma" w:hAnsi="Tahoma" w:cs="Tahoma"/>
                <w:b/>
              </w:rPr>
              <w:t>ostali sodelujoči</w:t>
            </w:r>
          </w:p>
        </w:tc>
        <w:tc>
          <w:tcPr>
            <w:tcW w:w="1417" w:type="dxa"/>
          </w:tcPr>
          <w:p w14:paraId="099649B7" w14:textId="77777777" w:rsidR="000C5B08" w:rsidRPr="00C8579C" w:rsidRDefault="000C5B08" w:rsidP="00846241">
            <w:pPr>
              <w:keepNext/>
              <w:keepLines/>
              <w:jc w:val="both"/>
              <w:rPr>
                <w:rFonts w:ascii="Tahoma" w:hAnsi="Tahoma" w:cs="Tahoma"/>
                <w:b/>
              </w:rPr>
            </w:pPr>
            <w:r>
              <w:rPr>
                <w:rFonts w:ascii="Tahoma" w:hAnsi="Tahoma" w:cs="Tahoma"/>
                <w:b/>
              </w:rPr>
              <w:t>Priloga 3</w:t>
            </w:r>
          </w:p>
        </w:tc>
      </w:tr>
    </w:tbl>
    <w:p w14:paraId="5F5A1BA4" w14:textId="77777777" w:rsidR="00C87794" w:rsidRPr="00C8579C" w:rsidRDefault="00C87794" w:rsidP="00846241">
      <w:pPr>
        <w:keepNext/>
        <w:keepLines/>
        <w:jc w:val="both"/>
        <w:rPr>
          <w:rFonts w:ascii="Tahoma" w:hAnsi="Tahoma" w:cs="Tahoma"/>
        </w:rPr>
      </w:pPr>
      <w:r w:rsidRPr="00C8579C">
        <w:rPr>
          <w:rFonts w:ascii="Tahoma" w:hAnsi="Tahoma" w:cs="Tahoma"/>
        </w:rPr>
        <w:t>V primeru skupne ponudbe, uporabe zmogljivosti drugih subjektov in/ali podizvajalcev mora ponudnik ročno/fizično podpisane obrazce ESPD za vsakega od ostalih sodelujočih v .pdf obliki ali v .</w:t>
      </w:r>
      <w:proofErr w:type="spellStart"/>
      <w:r w:rsidRPr="00C8579C">
        <w:rPr>
          <w:rFonts w:ascii="Tahoma" w:hAnsi="Tahoma" w:cs="Tahoma"/>
        </w:rPr>
        <w:t>xml</w:t>
      </w:r>
      <w:proofErr w:type="spellEnd"/>
      <w:r w:rsidRPr="00C8579C">
        <w:rPr>
          <w:rFonts w:ascii="Tahoma" w:hAnsi="Tahoma" w:cs="Tahoma"/>
        </w:rPr>
        <w:t xml:space="preserve"> format (elektronsko podpisan) naložiti na informacijski sistem e-JN </w:t>
      </w:r>
      <w:r w:rsidRPr="00C8579C">
        <w:rPr>
          <w:rFonts w:ascii="Tahoma" w:hAnsi="Tahoma" w:cs="Tahoma"/>
          <w:b/>
        </w:rPr>
        <w:t>v razdelek »ESPD – ostali sodelujoči«</w:t>
      </w:r>
      <w:r w:rsidRPr="00C8579C">
        <w:rPr>
          <w:rFonts w:ascii="Tahoma" w:hAnsi="Tahoma" w:cs="Tahoma"/>
        </w:rPr>
        <w:t>.</w:t>
      </w:r>
    </w:p>
    <w:p w14:paraId="1EE3415D" w14:textId="77777777" w:rsidR="00C23AD1" w:rsidRPr="00C8579C" w:rsidRDefault="00C23AD1" w:rsidP="00846241">
      <w:pPr>
        <w:keepNext/>
        <w:keepLines/>
        <w:rPr>
          <w:rFonts w:ascii="Tahoma" w:hAnsi="Tahoma" w:cs="Tahoma"/>
        </w:rPr>
      </w:pPr>
      <w:r w:rsidRPr="00C8579C">
        <w:rPr>
          <w:rFonts w:ascii="Tahoma" w:hAnsi="Tahoma" w:cs="Tahoma"/>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8579C" w14:paraId="21AEAF13" w14:textId="77777777" w:rsidTr="00A20447">
        <w:tc>
          <w:tcPr>
            <w:tcW w:w="7938" w:type="dxa"/>
          </w:tcPr>
          <w:p w14:paraId="0F4F5E03" w14:textId="77777777" w:rsidR="00173006" w:rsidRPr="00C8579C" w:rsidRDefault="00173006" w:rsidP="00846241">
            <w:pPr>
              <w:keepNext/>
              <w:keepLines/>
              <w:jc w:val="both"/>
              <w:rPr>
                <w:rFonts w:ascii="Tahoma" w:hAnsi="Tahoma" w:cs="Tahoma"/>
              </w:rPr>
            </w:pPr>
            <w:r w:rsidRPr="00C8579C">
              <w:rPr>
                <w:rFonts w:ascii="Tahoma" w:hAnsi="Tahoma" w:cs="Tahoma"/>
              </w:rPr>
              <w:lastRenderedPageBreak/>
              <w:t xml:space="preserve">PODATKI O PONUDNIKU </w:t>
            </w:r>
          </w:p>
        </w:tc>
        <w:tc>
          <w:tcPr>
            <w:tcW w:w="1152" w:type="dxa"/>
          </w:tcPr>
          <w:p w14:paraId="72D648AB" w14:textId="77777777" w:rsidR="00173006" w:rsidRPr="00C8579C" w:rsidRDefault="00173006" w:rsidP="00846241">
            <w:pPr>
              <w:keepNext/>
              <w:keepLines/>
              <w:jc w:val="both"/>
              <w:rPr>
                <w:rFonts w:ascii="Tahoma" w:hAnsi="Tahoma" w:cs="Tahoma"/>
                <w:b/>
                <w:i/>
              </w:rPr>
            </w:pPr>
            <w:r w:rsidRPr="00C8579C">
              <w:rPr>
                <w:rFonts w:ascii="Tahoma" w:hAnsi="Tahoma" w:cs="Tahoma"/>
                <w:b/>
                <w:i/>
              </w:rPr>
              <w:t>Priloga 1</w:t>
            </w:r>
          </w:p>
        </w:tc>
      </w:tr>
    </w:tbl>
    <w:p w14:paraId="457F358F" w14:textId="77777777" w:rsidR="00545BD7" w:rsidRPr="00C8579C" w:rsidRDefault="004C52EB" w:rsidP="00846241">
      <w:pPr>
        <w:keepNext/>
        <w:keepLines/>
        <w:ind w:left="142"/>
        <w:jc w:val="both"/>
        <w:rPr>
          <w:rFonts w:ascii="Tahoma" w:hAnsi="Tahoma" w:cs="Tahoma"/>
        </w:rPr>
      </w:pPr>
      <w:r>
        <w:rPr>
          <w:rFonts w:ascii="Tahoma" w:hAnsi="Tahoma" w:cs="Tahoma"/>
          <w:b/>
        </w:rPr>
        <w:t>VKS-245/20</w:t>
      </w:r>
      <w:r w:rsidR="00032CA0" w:rsidRPr="00C8579C">
        <w:rPr>
          <w:rFonts w:ascii="Tahoma" w:hAnsi="Tahoma" w:cs="Tahoma"/>
          <w:b/>
        </w:rPr>
        <w:t xml:space="preserve"> </w:t>
      </w:r>
      <w:r w:rsidR="00545BD7" w:rsidRPr="00C8579C">
        <w:rPr>
          <w:rFonts w:ascii="Tahoma" w:hAnsi="Tahoma" w:cs="Tahoma"/>
          <w:b/>
        </w:rPr>
        <w:t xml:space="preserve">– </w:t>
      </w:r>
      <w:r w:rsidR="00D753A0">
        <w:rPr>
          <w:rFonts w:ascii="Tahoma" w:hAnsi="Tahoma" w:cs="Tahoma"/>
          <w:b/>
        </w:rPr>
        <w:t>Oddaja, prevzem in obdelava odpadne mešane embalaže</w:t>
      </w:r>
      <w:r w:rsidR="006F2743">
        <w:rPr>
          <w:rFonts w:ascii="Tahoma" w:hAnsi="Tahoma" w:cs="Tahoma"/>
          <w:b/>
        </w:rPr>
        <w:t xml:space="preserve">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8579C" w14:paraId="3B5C5C84" w14:textId="77777777" w:rsidTr="00745A83">
        <w:tc>
          <w:tcPr>
            <w:tcW w:w="2552" w:type="dxa"/>
            <w:tcBorders>
              <w:top w:val="nil"/>
              <w:left w:val="nil"/>
              <w:bottom w:val="nil"/>
              <w:right w:val="nil"/>
            </w:tcBorders>
            <w:vAlign w:val="bottom"/>
          </w:tcPr>
          <w:p w14:paraId="3C3677A1" w14:textId="77777777" w:rsidR="007C70A1" w:rsidRPr="00C8579C" w:rsidRDefault="007C70A1" w:rsidP="00846241">
            <w:pPr>
              <w:pStyle w:val="BESEDILO"/>
              <w:keepNext/>
              <w:widowControl/>
              <w:tabs>
                <w:tab w:val="clear" w:pos="2155"/>
                <w:tab w:val="left" w:pos="567"/>
                <w:tab w:val="num" w:pos="851"/>
                <w:tab w:val="left" w:pos="993"/>
              </w:tabs>
              <w:rPr>
                <w:rFonts w:ascii="Tahoma" w:hAnsi="Tahoma" w:cs="Tahoma"/>
                <w:kern w:val="0"/>
                <w:sz w:val="24"/>
              </w:rPr>
            </w:pPr>
            <w:r w:rsidRPr="00C8579C">
              <w:rPr>
                <w:rFonts w:ascii="Tahoma" w:hAnsi="Tahoma" w:cs="Tahoma"/>
                <w:kern w:val="0"/>
              </w:rPr>
              <w:t>Naziv ponudnika</w:t>
            </w:r>
          </w:p>
        </w:tc>
        <w:tc>
          <w:tcPr>
            <w:tcW w:w="6520" w:type="dxa"/>
            <w:tcBorders>
              <w:top w:val="nil"/>
              <w:left w:val="nil"/>
              <w:right w:val="nil"/>
            </w:tcBorders>
          </w:tcPr>
          <w:p w14:paraId="10983CAC" w14:textId="77777777" w:rsidR="007C70A1" w:rsidRPr="00C8579C" w:rsidRDefault="007C70A1" w:rsidP="00846241">
            <w:pPr>
              <w:keepNext/>
              <w:keepLines/>
              <w:tabs>
                <w:tab w:val="left" w:pos="567"/>
                <w:tab w:val="num" w:pos="851"/>
                <w:tab w:val="left" w:pos="993"/>
              </w:tabs>
              <w:jc w:val="both"/>
              <w:rPr>
                <w:rFonts w:ascii="Tahoma" w:hAnsi="Tahoma" w:cs="Tahoma"/>
                <w:sz w:val="28"/>
              </w:rPr>
            </w:pPr>
          </w:p>
        </w:tc>
      </w:tr>
      <w:tr w:rsidR="007C70A1" w:rsidRPr="00C8579C" w14:paraId="281F1670" w14:textId="77777777" w:rsidTr="00745A83">
        <w:tc>
          <w:tcPr>
            <w:tcW w:w="2552" w:type="dxa"/>
            <w:tcBorders>
              <w:top w:val="nil"/>
              <w:left w:val="nil"/>
              <w:bottom w:val="nil"/>
              <w:right w:val="nil"/>
            </w:tcBorders>
          </w:tcPr>
          <w:p w14:paraId="6155F91C" w14:textId="77777777" w:rsidR="007C70A1" w:rsidRPr="00C8579C" w:rsidRDefault="007C70A1" w:rsidP="00846241">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3A429A1D" w14:textId="77777777" w:rsidR="007C70A1" w:rsidRPr="00C8579C" w:rsidRDefault="007C70A1" w:rsidP="00846241">
            <w:pPr>
              <w:keepNext/>
              <w:keepLines/>
              <w:tabs>
                <w:tab w:val="left" w:pos="567"/>
                <w:tab w:val="num" w:pos="851"/>
                <w:tab w:val="left" w:pos="993"/>
              </w:tabs>
              <w:jc w:val="both"/>
              <w:rPr>
                <w:rFonts w:ascii="Tahoma" w:hAnsi="Tahoma" w:cs="Tahoma"/>
                <w:sz w:val="28"/>
              </w:rPr>
            </w:pPr>
          </w:p>
        </w:tc>
      </w:tr>
      <w:tr w:rsidR="007C70A1" w:rsidRPr="00C8579C" w14:paraId="54872670" w14:textId="77777777" w:rsidTr="00745A83">
        <w:tc>
          <w:tcPr>
            <w:tcW w:w="2552" w:type="dxa"/>
            <w:tcBorders>
              <w:top w:val="nil"/>
              <w:left w:val="nil"/>
              <w:bottom w:val="nil"/>
              <w:right w:val="nil"/>
            </w:tcBorders>
            <w:vAlign w:val="bottom"/>
          </w:tcPr>
          <w:p w14:paraId="4BACA09A" w14:textId="77777777" w:rsidR="004244EE" w:rsidRPr="00C8579C" w:rsidRDefault="004244EE" w:rsidP="00846241">
            <w:pPr>
              <w:keepNext/>
              <w:keepLines/>
              <w:tabs>
                <w:tab w:val="left" w:pos="567"/>
                <w:tab w:val="num" w:pos="851"/>
                <w:tab w:val="left" w:pos="993"/>
              </w:tabs>
              <w:jc w:val="both"/>
              <w:rPr>
                <w:rFonts w:ascii="Tahoma" w:hAnsi="Tahoma" w:cs="Tahoma"/>
              </w:rPr>
            </w:pPr>
          </w:p>
          <w:p w14:paraId="389A0C96" w14:textId="77777777" w:rsidR="007C70A1" w:rsidRPr="00C8579C" w:rsidRDefault="007C70A1" w:rsidP="00846241">
            <w:pPr>
              <w:keepNext/>
              <w:keepLines/>
              <w:tabs>
                <w:tab w:val="left" w:pos="567"/>
                <w:tab w:val="num" w:pos="851"/>
                <w:tab w:val="left" w:pos="993"/>
              </w:tabs>
              <w:jc w:val="both"/>
              <w:rPr>
                <w:rFonts w:ascii="Tahoma" w:hAnsi="Tahoma" w:cs="Tahoma"/>
                <w:sz w:val="24"/>
              </w:rPr>
            </w:pPr>
            <w:r w:rsidRPr="00C8579C">
              <w:rPr>
                <w:rFonts w:ascii="Tahoma" w:hAnsi="Tahoma" w:cs="Tahoma"/>
              </w:rPr>
              <w:t>Naslov</w:t>
            </w:r>
            <w:r w:rsidR="00C45FFF">
              <w:rPr>
                <w:rFonts w:ascii="Tahoma" w:hAnsi="Tahoma" w:cs="Tahoma"/>
              </w:rPr>
              <w:t xml:space="preserve"> (sedež)</w:t>
            </w:r>
            <w:r w:rsidRPr="00C8579C">
              <w:rPr>
                <w:rFonts w:ascii="Tahoma" w:hAnsi="Tahoma" w:cs="Tahoma"/>
              </w:rPr>
              <w:t xml:space="preserve"> ponudnika</w:t>
            </w:r>
          </w:p>
        </w:tc>
        <w:tc>
          <w:tcPr>
            <w:tcW w:w="6520" w:type="dxa"/>
            <w:tcBorders>
              <w:top w:val="nil"/>
              <w:left w:val="nil"/>
              <w:right w:val="nil"/>
            </w:tcBorders>
          </w:tcPr>
          <w:p w14:paraId="08E1ABC4" w14:textId="77777777" w:rsidR="007C70A1" w:rsidRPr="00C8579C" w:rsidRDefault="007C70A1" w:rsidP="00846241">
            <w:pPr>
              <w:keepNext/>
              <w:keepLines/>
              <w:tabs>
                <w:tab w:val="left" w:pos="567"/>
                <w:tab w:val="num" w:pos="851"/>
                <w:tab w:val="left" w:pos="993"/>
              </w:tabs>
              <w:jc w:val="both"/>
              <w:rPr>
                <w:rFonts w:ascii="Tahoma" w:hAnsi="Tahoma" w:cs="Tahoma"/>
                <w:sz w:val="28"/>
              </w:rPr>
            </w:pPr>
          </w:p>
        </w:tc>
      </w:tr>
      <w:tr w:rsidR="007C70A1" w:rsidRPr="00C8579C" w14:paraId="47542595" w14:textId="77777777" w:rsidTr="00745A83">
        <w:tc>
          <w:tcPr>
            <w:tcW w:w="2552" w:type="dxa"/>
            <w:tcBorders>
              <w:top w:val="nil"/>
              <w:left w:val="nil"/>
              <w:bottom w:val="nil"/>
              <w:right w:val="nil"/>
            </w:tcBorders>
          </w:tcPr>
          <w:p w14:paraId="5FDA8548" w14:textId="77777777" w:rsidR="007C70A1" w:rsidRPr="00C8579C" w:rsidRDefault="007C70A1" w:rsidP="00846241">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5D37F8E4" w14:textId="77777777" w:rsidR="007C70A1" w:rsidRPr="00C8579C" w:rsidRDefault="007C70A1" w:rsidP="00846241">
            <w:pPr>
              <w:keepNext/>
              <w:keepLines/>
              <w:tabs>
                <w:tab w:val="left" w:pos="567"/>
                <w:tab w:val="num" w:pos="851"/>
                <w:tab w:val="left" w:pos="993"/>
              </w:tabs>
              <w:jc w:val="both"/>
              <w:rPr>
                <w:rFonts w:ascii="Tahoma" w:hAnsi="Tahoma" w:cs="Tahoma"/>
                <w:sz w:val="28"/>
              </w:rPr>
            </w:pPr>
          </w:p>
        </w:tc>
      </w:tr>
      <w:tr w:rsidR="007C70A1" w:rsidRPr="00C8579C" w14:paraId="3B2CB738" w14:textId="77777777" w:rsidTr="00745A83">
        <w:tc>
          <w:tcPr>
            <w:tcW w:w="2552" w:type="dxa"/>
            <w:tcBorders>
              <w:top w:val="nil"/>
              <w:left w:val="nil"/>
              <w:bottom w:val="nil"/>
              <w:right w:val="nil"/>
            </w:tcBorders>
            <w:vAlign w:val="bottom"/>
          </w:tcPr>
          <w:p w14:paraId="0232AE68" w14:textId="77777777" w:rsidR="004244EE" w:rsidRPr="00C8579C" w:rsidRDefault="004244EE" w:rsidP="00846241">
            <w:pPr>
              <w:keepNext/>
              <w:keepLines/>
              <w:tabs>
                <w:tab w:val="left" w:pos="567"/>
                <w:tab w:val="num" w:pos="851"/>
                <w:tab w:val="left" w:pos="993"/>
              </w:tabs>
              <w:rPr>
                <w:rFonts w:ascii="Tahoma" w:hAnsi="Tahoma" w:cs="Tahoma"/>
              </w:rPr>
            </w:pPr>
          </w:p>
          <w:p w14:paraId="6D59871F" w14:textId="77777777" w:rsidR="007C70A1" w:rsidRPr="00C8579C" w:rsidRDefault="005F1B04" w:rsidP="00846241">
            <w:pPr>
              <w:keepNext/>
              <w:keepLines/>
              <w:tabs>
                <w:tab w:val="left" w:pos="567"/>
                <w:tab w:val="num" w:pos="851"/>
                <w:tab w:val="left" w:pos="993"/>
              </w:tabs>
              <w:rPr>
                <w:rFonts w:ascii="Tahoma" w:hAnsi="Tahoma" w:cs="Tahoma"/>
              </w:rPr>
            </w:pPr>
            <w:r>
              <w:rPr>
                <w:rFonts w:ascii="Tahoma" w:hAnsi="Tahoma" w:cs="Tahoma"/>
              </w:rPr>
              <w:t>Zakoniti zastopnik</w:t>
            </w:r>
            <w:r w:rsidR="00706F0F" w:rsidRPr="00C8579C">
              <w:rPr>
                <w:rFonts w:ascii="Tahoma" w:hAnsi="Tahoma" w:cs="Tahoma"/>
              </w:rPr>
              <w:t xml:space="preserve"> </w:t>
            </w:r>
            <w:r w:rsidR="003B620D" w:rsidRPr="00C8579C">
              <w:rPr>
                <w:rFonts w:ascii="Tahoma" w:hAnsi="Tahoma" w:cs="Tahoma"/>
              </w:rPr>
              <w:t>(pod</w:t>
            </w:r>
            <w:r w:rsidR="00F117C5" w:rsidRPr="00C8579C">
              <w:rPr>
                <w:rFonts w:ascii="Tahoma" w:hAnsi="Tahoma" w:cs="Tahoma"/>
              </w:rPr>
              <w:t xml:space="preserve">pisnik </w:t>
            </w:r>
            <w:r w:rsidR="004163B4">
              <w:rPr>
                <w:rFonts w:ascii="Tahoma" w:hAnsi="Tahoma" w:cs="Tahoma"/>
              </w:rPr>
              <w:t>pogodbe</w:t>
            </w:r>
            <w:r w:rsidR="007C70A1" w:rsidRPr="00C8579C">
              <w:rPr>
                <w:rFonts w:ascii="Tahoma" w:hAnsi="Tahoma" w:cs="Tahoma"/>
              </w:rPr>
              <w:t>)</w:t>
            </w:r>
          </w:p>
        </w:tc>
        <w:tc>
          <w:tcPr>
            <w:tcW w:w="6520" w:type="dxa"/>
            <w:tcBorders>
              <w:top w:val="nil"/>
              <w:left w:val="nil"/>
              <w:right w:val="nil"/>
            </w:tcBorders>
          </w:tcPr>
          <w:p w14:paraId="1EA1AB13" w14:textId="77777777" w:rsidR="007C70A1" w:rsidRPr="00C8579C" w:rsidRDefault="007C70A1" w:rsidP="00846241">
            <w:pPr>
              <w:keepNext/>
              <w:keepLines/>
              <w:tabs>
                <w:tab w:val="left" w:pos="567"/>
                <w:tab w:val="num" w:pos="851"/>
                <w:tab w:val="left" w:pos="993"/>
              </w:tabs>
              <w:jc w:val="both"/>
              <w:rPr>
                <w:rFonts w:ascii="Tahoma" w:hAnsi="Tahoma" w:cs="Tahoma"/>
                <w:sz w:val="24"/>
              </w:rPr>
            </w:pPr>
          </w:p>
        </w:tc>
      </w:tr>
      <w:tr w:rsidR="007C70A1" w:rsidRPr="00C8579C" w14:paraId="39FCDC88" w14:textId="77777777" w:rsidTr="00745A83">
        <w:tc>
          <w:tcPr>
            <w:tcW w:w="2552" w:type="dxa"/>
            <w:tcBorders>
              <w:top w:val="nil"/>
              <w:left w:val="nil"/>
              <w:bottom w:val="nil"/>
              <w:right w:val="nil"/>
            </w:tcBorders>
            <w:vAlign w:val="bottom"/>
          </w:tcPr>
          <w:p w14:paraId="3D7DA57A" w14:textId="77777777" w:rsidR="007C70A1" w:rsidRPr="00C8579C" w:rsidRDefault="007C70A1" w:rsidP="00846241">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20" w:type="dxa"/>
            <w:tcBorders>
              <w:left w:val="nil"/>
              <w:right w:val="nil"/>
            </w:tcBorders>
          </w:tcPr>
          <w:p w14:paraId="184213C3" w14:textId="77777777" w:rsidR="007C70A1" w:rsidRPr="00C8579C" w:rsidRDefault="007C70A1" w:rsidP="00846241">
            <w:pPr>
              <w:keepNext/>
              <w:keepLines/>
              <w:tabs>
                <w:tab w:val="left" w:pos="567"/>
                <w:tab w:val="num" w:pos="851"/>
                <w:tab w:val="left" w:pos="993"/>
              </w:tabs>
              <w:jc w:val="both"/>
              <w:rPr>
                <w:rFonts w:ascii="Tahoma" w:hAnsi="Tahoma" w:cs="Tahoma"/>
                <w:sz w:val="28"/>
              </w:rPr>
            </w:pPr>
          </w:p>
        </w:tc>
      </w:tr>
      <w:tr w:rsidR="007C70A1" w:rsidRPr="00C8579C" w14:paraId="0AA22D20" w14:textId="77777777" w:rsidTr="00745A83">
        <w:tc>
          <w:tcPr>
            <w:tcW w:w="2552" w:type="dxa"/>
            <w:tcBorders>
              <w:top w:val="nil"/>
              <w:left w:val="nil"/>
              <w:bottom w:val="nil"/>
              <w:right w:val="nil"/>
            </w:tcBorders>
            <w:vAlign w:val="bottom"/>
          </w:tcPr>
          <w:p w14:paraId="34A52C31" w14:textId="77777777" w:rsidR="007C70A1" w:rsidRPr="00C8579C" w:rsidRDefault="007C70A1" w:rsidP="00846241">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20" w:type="dxa"/>
            <w:tcBorders>
              <w:left w:val="nil"/>
              <w:right w:val="nil"/>
            </w:tcBorders>
          </w:tcPr>
          <w:p w14:paraId="3F9D2506" w14:textId="77777777" w:rsidR="007C70A1" w:rsidRPr="00C8579C" w:rsidRDefault="007C70A1" w:rsidP="00846241">
            <w:pPr>
              <w:keepNext/>
              <w:keepLines/>
              <w:tabs>
                <w:tab w:val="left" w:pos="567"/>
                <w:tab w:val="num" w:pos="851"/>
                <w:tab w:val="left" w:pos="993"/>
              </w:tabs>
              <w:jc w:val="both"/>
              <w:rPr>
                <w:rFonts w:ascii="Tahoma" w:hAnsi="Tahoma" w:cs="Tahoma"/>
                <w:sz w:val="28"/>
              </w:rPr>
            </w:pPr>
          </w:p>
        </w:tc>
      </w:tr>
      <w:tr w:rsidR="007C70A1" w:rsidRPr="00C8579C" w14:paraId="3942CE28" w14:textId="77777777" w:rsidTr="00745A83">
        <w:tc>
          <w:tcPr>
            <w:tcW w:w="2552" w:type="dxa"/>
            <w:tcBorders>
              <w:top w:val="nil"/>
              <w:left w:val="nil"/>
              <w:bottom w:val="nil"/>
              <w:right w:val="nil"/>
            </w:tcBorders>
            <w:vAlign w:val="bottom"/>
          </w:tcPr>
          <w:p w14:paraId="0AA9E537" w14:textId="77777777" w:rsidR="007C70A1" w:rsidRPr="00C8579C" w:rsidRDefault="007C70A1" w:rsidP="00846241">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20" w:type="dxa"/>
            <w:tcBorders>
              <w:left w:val="nil"/>
              <w:right w:val="nil"/>
            </w:tcBorders>
          </w:tcPr>
          <w:p w14:paraId="32CB387C" w14:textId="77777777" w:rsidR="007C70A1" w:rsidRPr="00C8579C" w:rsidRDefault="007C70A1" w:rsidP="00846241">
            <w:pPr>
              <w:keepNext/>
              <w:keepLines/>
              <w:tabs>
                <w:tab w:val="left" w:pos="567"/>
                <w:tab w:val="num" w:pos="851"/>
                <w:tab w:val="left" w:pos="993"/>
              </w:tabs>
              <w:jc w:val="both"/>
              <w:rPr>
                <w:rFonts w:ascii="Tahoma" w:hAnsi="Tahoma" w:cs="Tahoma"/>
                <w:sz w:val="28"/>
              </w:rPr>
            </w:pPr>
          </w:p>
        </w:tc>
      </w:tr>
    </w:tbl>
    <w:p w14:paraId="52EB9797" w14:textId="77777777" w:rsidR="007C70A1" w:rsidRPr="00C8579C" w:rsidRDefault="007C70A1" w:rsidP="00846241">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7C70A1" w:rsidRPr="00C8579C" w14:paraId="56AF9DD0" w14:textId="77777777" w:rsidTr="00745A83">
        <w:trPr>
          <w:trHeight w:val="355"/>
        </w:trPr>
        <w:tc>
          <w:tcPr>
            <w:tcW w:w="2509" w:type="dxa"/>
            <w:tcBorders>
              <w:top w:val="nil"/>
              <w:left w:val="nil"/>
              <w:bottom w:val="nil"/>
              <w:right w:val="nil"/>
            </w:tcBorders>
            <w:vAlign w:val="bottom"/>
          </w:tcPr>
          <w:p w14:paraId="33236B80" w14:textId="77777777" w:rsidR="007C70A1" w:rsidRPr="00C8579C" w:rsidRDefault="007C70A1" w:rsidP="00846241">
            <w:pPr>
              <w:keepNext/>
              <w:keepLines/>
              <w:tabs>
                <w:tab w:val="left" w:pos="567"/>
                <w:tab w:val="num" w:pos="851"/>
                <w:tab w:val="left" w:pos="993"/>
              </w:tabs>
              <w:jc w:val="both"/>
              <w:rPr>
                <w:rFonts w:ascii="Tahoma" w:hAnsi="Tahoma" w:cs="Tahoma"/>
                <w:sz w:val="24"/>
              </w:rPr>
            </w:pPr>
            <w:r w:rsidRPr="00C8579C">
              <w:rPr>
                <w:rFonts w:ascii="Tahoma" w:hAnsi="Tahoma" w:cs="Tahoma"/>
              </w:rPr>
              <w:t>Kontaktna oseba</w:t>
            </w:r>
          </w:p>
        </w:tc>
        <w:tc>
          <w:tcPr>
            <w:tcW w:w="6563" w:type="dxa"/>
            <w:tcBorders>
              <w:top w:val="nil"/>
              <w:left w:val="nil"/>
              <w:right w:val="nil"/>
            </w:tcBorders>
          </w:tcPr>
          <w:p w14:paraId="70DFD9B3" w14:textId="77777777" w:rsidR="007C70A1" w:rsidRPr="00C8579C" w:rsidRDefault="007C70A1" w:rsidP="00846241">
            <w:pPr>
              <w:keepNext/>
              <w:keepLines/>
              <w:tabs>
                <w:tab w:val="left" w:pos="567"/>
                <w:tab w:val="num" w:pos="851"/>
                <w:tab w:val="left" w:pos="993"/>
              </w:tabs>
              <w:jc w:val="both"/>
              <w:rPr>
                <w:rFonts w:ascii="Tahoma" w:hAnsi="Tahoma" w:cs="Tahoma"/>
                <w:sz w:val="28"/>
              </w:rPr>
            </w:pPr>
          </w:p>
        </w:tc>
      </w:tr>
      <w:tr w:rsidR="007C70A1" w:rsidRPr="00C8579C" w14:paraId="653B1091" w14:textId="77777777" w:rsidTr="00745A83">
        <w:trPr>
          <w:trHeight w:val="355"/>
        </w:trPr>
        <w:tc>
          <w:tcPr>
            <w:tcW w:w="2509" w:type="dxa"/>
            <w:tcBorders>
              <w:top w:val="nil"/>
              <w:left w:val="nil"/>
              <w:bottom w:val="nil"/>
              <w:right w:val="nil"/>
            </w:tcBorders>
            <w:vAlign w:val="bottom"/>
          </w:tcPr>
          <w:p w14:paraId="2A462315" w14:textId="77777777" w:rsidR="007C70A1" w:rsidRPr="00C8579C" w:rsidRDefault="007C70A1" w:rsidP="00846241">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63" w:type="dxa"/>
            <w:tcBorders>
              <w:left w:val="nil"/>
              <w:right w:val="nil"/>
            </w:tcBorders>
          </w:tcPr>
          <w:p w14:paraId="5FBCB365" w14:textId="77777777" w:rsidR="007C70A1" w:rsidRPr="00C8579C" w:rsidRDefault="007C70A1" w:rsidP="00846241">
            <w:pPr>
              <w:keepNext/>
              <w:keepLines/>
              <w:tabs>
                <w:tab w:val="left" w:pos="567"/>
                <w:tab w:val="num" w:pos="851"/>
                <w:tab w:val="left" w:pos="993"/>
              </w:tabs>
              <w:jc w:val="both"/>
              <w:rPr>
                <w:rFonts w:ascii="Tahoma" w:hAnsi="Tahoma" w:cs="Tahoma"/>
                <w:sz w:val="28"/>
              </w:rPr>
            </w:pPr>
          </w:p>
        </w:tc>
      </w:tr>
      <w:tr w:rsidR="007C70A1" w:rsidRPr="00C8579C" w14:paraId="720D1089" w14:textId="77777777" w:rsidTr="00745A83">
        <w:trPr>
          <w:trHeight w:val="343"/>
        </w:trPr>
        <w:tc>
          <w:tcPr>
            <w:tcW w:w="2509" w:type="dxa"/>
            <w:tcBorders>
              <w:top w:val="nil"/>
              <w:left w:val="nil"/>
              <w:bottom w:val="nil"/>
              <w:right w:val="nil"/>
            </w:tcBorders>
            <w:vAlign w:val="bottom"/>
          </w:tcPr>
          <w:p w14:paraId="25F77394" w14:textId="77777777" w:rsidR="007C70A1" w:rsidRPr="00C8579C" w:rsidRDefault="007C70A1" w:rsidP="00846241">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63" w:type="dxa"/>
            <w:tcBorders>
              <w:left w:val="nil"/>
              <w:right w:val="nil"/>
            </w:tcBorders>
          </w:tcPr>
          <w:p w14:paraId="2119B3A2" w14:textId="77777777" w:rsidR="007C70A1" w:rsidRPr="00C8579C" w:rsidRDefault="007C70A1" w:rsidP="00846241">
            <w:pPr>
              <w:keepNext/>
              <w:keepLines/>
              <w:tabs>
                <w:tab w:val="left" w:pos="567"/>
                <w:tab w:val="num" w:pos="851"/>
                <w:tab w:val="left" w:pos="993"/>
              </w:tabs>
              <w:jc w:val="both"/>
              <w:rPr>
                <w:rFonts w:ascii="Tahoma" w:hAnsi="Tahoma" w:cs="Tahoma"/>
                <w:sz w:val="28"/>
              </w:rPr>
            </w:pPr>
          </w:p>
        </w:tc>
      </w:tr>
      <w:tr w:rsidR="007C70A1" w:rsidRPr="00C8579C" w14:paraId="5F3A5B59" w14:textId="77777777" w:rsidTr="00745A83">
        <w:trPr>
          <w:trHeight w:val="366"/>
        </w:trPr>
        <w:tc>
          <w:tcPr>
            <w:tcW w:w="2509" w:type="dxa"/>
            <w:tcBorders>
              <w:top w:val="nil"/>
              <w:left w:val="nil"/>
              <w:bottom w:val="nil"/>
              <w:right w:val="nil"/>
            </w:tcBorders>
            <w:vAlign w:val="bottom"/>
          </w:tcPr>
          <w:p w14:paraId="7A404AEE" w14:textId="77777777" w:rsidR="007C70A1" w:rsidRPr="00C8579C" w:rsidRDefault="007C70A1" w:rsidP="00846241">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63" w:type="dxa"/>
            <w:tcBorders>
              <w:left w:val="nil"/>
              <w:right w:val="nil"/>
            </w:tcBorders>
          </w:tcPr>
          <w:p w14:paraId="0F8793B6" w14:textId="77777777" w:rsidR="007C70A1" w:rsidRPr="00C8579C" w:rsidRDefault="007C70A1" w:rsidP="00846241">
            <w:pPr>
              <w:keepNext/>
              <w:keepLines/>
              <w:tabs>
                <w:tab w:val="left" w:pos="567"/>
                <w:tab w:val="num" w:pos="851"/>
                <w:tab w:val="left" w:pos="993"/>
              </w:tabs>
              <w:jc w:val="both"/>
              <w:rPr>
                <w:rFonts w:ascii="Tahoma" w:hAnsi="Tahoma" w:cs="Tahoma"/>
                <w:sz w:val="28"/>
              </w:rPr>
            </w:pPr>
          </w:p>
        </w:tc>
      </w:tr>
    </w:tbl>
    <w:p w14:paraId="5CCF41F1" w14:textId="77777777" w:rsidR="007C70A1" w:rsidRPr="00C8579C" w:rsidRDefault="007C70A1" w:rsidP="00846241">
      <w:pPr>
        <w:keepNext/>
        <w:keepLines/>
        <w:tabs>
          <w:tab w:val="left" w:pos="2835"/>
        </w:tabs>
        <w:ind w:left="284" w:hanging="284"/>
        <w:jc w:val="both"/>
        <w:rPr>
          <w:rFonts w:ascii="Tahoma" w:hAnsi="Tahoma" w:cs="Tahoma"/>
        </w:rPr>
      </w:pPr>
    </w:p>
    <w:p w14:paraId="1621A7E0" w14:textId="77777777" w:rsidR="007C70A1" w:rsidRPr="00C8579C" w:rsidRDefault="007C70A1" w:rsidP="00846241">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7C70A1" w:rsidRPr="00C8579C" w14:paraId="58B0B645" w14:textId="77777777" w:rsidTr="00745A83">
        <w:trPr>
          <w:trHeight w:val="346"/>
        </w:trPr>
        <w:tc>
          <w:tcPr>
            <w:tcW w:w="2503" w:type="dxa"/>
            <w:tcBorders>
              <w:top w:val="nil"/>
              <w:left w:val="nil"/>
              <w:bottom w:val="nil"/>
              <w:right w:val="nil"/>
            </w:tcBorders>
            <w:vAlign w:val="bottom"/>
          </w:tcPr>
          <w:p w14:paraId="2431F061" w14:textId="77777777" w:rsidR="007C70A1" w:rsidRPr="00C8579C" w:rsidRDefault="007C70A1" w:rsidP="00846241">
            <w:pPr>
              <w:keepNext/>
              <w:keepLines/>
              <w:tabs>
                <w:tab w:val="left" w:pos="567"/>
                <w:tab w:val="num" w:pos="851"/>
                <w:tab w:val="left" w:pos="993"/>
              </w:tabs>
              <w:jc w:val="both"/>
              <w:rPr>
                <w:rFonts w:ascii="Tahoma" w:hAnsi="Tahoma" w:cs="Tahoma"/>
                <w:sz w:val="24"/>
              </w:rPr>
            </w:pPr>
            <w:r w:rsidRPr="00C8579C">
              <w:rPr>
                <w:rFonts w:ascii="Tahoma" w:hAnsi="Tahoma" w:cs="Tahoma"/>
              </w:rPr>
              <w:t>Transakcijski račun</w:t>
            </w:r>
          </w:p>
        </w:tc>
        <w:tc>
          <w:tcPr>
            <w:tcW w:w="6569" w:type="dxa"/>
            <w:tcBorders>
              <w:top w:val="nil"/>
              <w:left w:val="nil"/>
              <w:right w:val="nil"/>
            </w:tcBorders>
          </w:tcPr>
          <w:p w14:paraId="2ADF6EF7" w14:textId="77777777" w:rsidR="007C70A1" w:rsidRPr="00C8579C" w:rsidRDefault="007C70A1" w:rsidP="00846241">
            <w:pPr>
              <w:keepNext/>
              <w:keepLines/>
              <w:tabs>
                <w:tab w:val="left" w:pos="567"/>
                <w:tab w:val="num" w:pos="851"/>
                <w:tab w:val="left" w:pos="993"/>
              </w:tabs>
              <w:jc w:val="both"/>
              <w:rPr>
                <w:rFonts w:ascii="Tahoma" w:hAnsi="Tahoma" w:cs="Tahoma"/>
                <w:sz w:val="28"/>
              </w:rPr>
            </w:pPr>
          </w:p>
        </w:tc>
      </w:tr>
      <w:tr w:rsidR="007C70A1" w:rsidRPr="00C8579C" w14:paraId="66B2EE2B" w14:textId="77777777" w:rsidTr="00745A83">
        <w:trPr>
          <w:trHeight w:val="346"/>
        </w:trPr>
        <w:tc>
          <w:tcPr>
            <w:tcW w:w="2503" w:type="dxa"/>
            <w:tcBorders>
              <w:top w:val="nil"/>
              <w:left w:val="nil"/>
              <w:bottom w:val="nil"/>
              <w:right w:val="nil"/>
            </w:tcBorders>
            <w:vAlign w:val="bottom"/>
          </w:tcPr>
          <w:p w14:paraId="0E4D6C48" w14:textId="77777777" w:rsidR="007C70A1" w:rsidRPr="00C8579C" w:rsidRDefault="007C70A1" w:rsidP="00846241">
            <w:pPr>
              <w:keepNext/>
              <w:keepLines/>
              <w:tabs>
                <w:tab w:val="left" w:pos="567"/>
                <w:tab w:val="left" w:pos="993"/>
              </w:tabs>
              <w:jc w:val="both"/>
              <w:rPr>
                <w:rFonts w:ascii="Tahoma" w:hAnsi="Tahoma" w:cs="Tahoma"/>
              </w:rPr>
            </w:pPr>
            <w:r w:rsidRPr="00C8579C">
              <w:rPr>
                <w:rFonts w:ascii="Tahoma" w:hAnsi="Tahoma" w:cs="Tahoma"/>
              </w:rPr>
              <w:t>Matična banka</w:t>
            </w:r>
          </w:p>
        </w:tc>
        <w:tc>
          <w:tcPr>
            <w:tcW w:w="6569" w:type="dxa"/>
            <w:tcBorders>
              <w:left w:val="nil"/>
              <w:right w:val="nil"/>
            </w:tcBorders>
          </w:tcPr>
          <w:p w14:paraId="4B3FB942" w14:textId="77777777" w:rsidR="007C70A1" w:rsidRPr="00C8579C" w:rsidRDefault="007C70A1" w:rsidP="00846241">
            <w:pPr>
              <w:keepNext/>
              <w:keepLines/>
              <w:tabs>
                <w:tab w:val="left" w:pos="567"/>
                <w:tab w:val="num" w:pos="851"/>
                <w:tab w:val="left" w:pos="993"/>
              </w:tabs>
              <w:jc w:val="both"/>
              <w:rPr>
                <w:rFonts w:ascii="Tahoma" w:hAnsi="Tahoma" w:cs="Tahoma"/>
                <w:sz w:val="28"/>
              </w:rPr>
            </w:pPr>
          </w:p>
        </w:tc>
      </w:tr>
      <w:tr w:rsidR="007C70A1" w:rsidRPr="00C8579C" w14:paraId="4726D52F" w14:textId="77777777" w:rsidTr="00745A83">
        <w:trPr>
          <w:trHeight w:val="346"/>
        </w:trPr>
        <w:tc>
          <w:tcPr>
            <w:tcW w:w="2503" w:type="dxa"/>
            <w:tcBorders>
              <w:top w:val="nil"/>
              <w:left w:val="nil"/>
              <w:bottom w:val="nil"/>
              <w:right w:val="nil"/>
            </w:tcBorders>
            <w:vAlign w:val="bottom"/>
          </w:tcPr>
          <w:p w14:paraId="7967D59D" w14:textId="77777777" w:rsidR="007C70A1" w:rsidRPr="00C8579C" w:rsidRDefault="007C70A1" w:rsidP="00846241">
            <w:pPr>
              <w:pStyle w:val="BESEDILO"/>
              <w:keepNext/>
              <w:widowControl/>
              <w:tabs>
                <w:tab w:val="clear" w:pos="2155"/>
                <w:tab w:val="left" w:pos="567"/>
                <w:tab w:val="left" w:pos="993"/>
              </w:tabs>
              <w:rPr>
                <w:rFonts w:ascii="Tahoma" w:hAnsi="Tahoma" w:cs="Tahoma"/>
                <w:kern w:val="0"/>
              </w:rPr>
            </w:pPr>
            <w:r w:rsidRPr="00C8579C">
              <w:rPr>
                <w:rFonts w:ascii="Tahoma" w:hAnsi="Tahoma" w:cs="Tahoma"/>
                <w:kern w:val="0"/>
              </w:rPr>
              <w:t>ID številka za DDV</w:t>
            </w:r>
          </w:p>
        </w:tc>
        <w:tc>
          <w:tcPr>
            <w:tcW w:w="6569" w:type="dxa"/>
            <w:tcBorders>
              <w:left w:val="nil"/>
              <w:right w:val="nil"/>
            </w:tcBorders>
          </w:tcPr>
          <w:p w14:paraId="1F7ADAC1" w14:textId="77777777" w:rsidR="007C70A1" w:rsidRPr="00C8579C" w:rsidRDefault="007C70A1" w:rsidP="00846241">
            <w:pPr>
              <w:keepNext/>
              <w:keepLines/>
              <w:tabs>
                <w:tab w:val="left" w:pos="567"/>
                <w:tab w:val="num" w:pos="851"/>
                <w:tab w:val="left" w:pos="993"/>
              </w:tabs>
              <w:jc w:val="both"/>
              <w:rPr>
                <w:rFonts w:ascii="Tahoma" w:hAnsi="Tahoma" w:cs="Tahoma"/>
                <w:sz w:val="28"/>
              </w:rPr>
            </w:pPr>
          </w:p>
        </w:tc>
      </w:tr>
      <w:tr w:rsidR="007C70A1" w:rsidRPr="00C8579C" w14:paraId="7F715547" w14:textId="77777777" w:rsidTr="00745A83">
        <w:trPr>
          <w:trHeight w:val="346"/>
        </w:trPr>
        <w:tc>
          <w:tcPr>
            <w:tcW w:w="2503" w:type="dxa"/>
            <w:tcBorders>
              <w:top w:val="nil"/>
              <w:left w:val="nil"/>
              <w:bottom w:val="nil"/>
              <w:right w:val="nil"/>
            </w:tcBorders>
            <w:vAlign w:val="bottom"/>
          </w:tcPr>
          <w:p w14:paraId="37CD5952" w14:textId="77777777" w:rsidR="007C70A1" w:rsidRPr="00C8579C" w:rsidRDefault="007C70A1" w:rsidP="00846241">
            <w:pPr>
              <w:keepNext/>
              <w:keepLines/>
              <w:tabs>
                <w:tab w:val="left" w:pos="567"/>
                <w:tab w:val="left" w:pos="993"/>
              </w:tabs>
              <w:jc w:val="both"/>
              <w:rPr>
                <w:rFonts w:ascii="Tahoma" w:hAnsi="Tahoma" w:cs="Tahoma"/>
              </w:rPr>
            </w:pPr>
            <w:r w:rsidRPr="00C8579C">
              <w:rPr>
                <w:rFonts w:ascii="Tahoma" w:hAnsi="Tahoma" w:cs="Tahoma"/>
              </w:rPr>
              <w:t>Matična številka</w:t>
            </w:r>
          </w:p>
        </w:tc>
        <w:tc>
          <w:tcPr>
            <w:tcW w:w="6569" w:type="dxa"/>
            <w:tcBorders>
              <w:left w:val="nil"/>
              <w:right w:val="nil"/>
            </w:tcBorders>
          </w:tcPr>
          <w:p w14:paraId="5BE8722F" w14:textId="77777777" w:rsidR="007C70A1" w:rsidRPr="00C8579C" w:rsidRDefault="007C70A1" w:rsidP="00846241">
            <w:pPr>
              <w:keepNext/>
              <w:keepLines/>
              <w:tabs>
                <w:tab w:val="left" w:pos="567"/>
                <w:tab w:val="num" w:pos="851"/>
                <w:tab w:val="left" w:pos="993"/>
              </w:tabs>
              <w:jc w:val="both"/>
              <w:rPr>
                <w:rFonts w:ascii="Tahoma" w:hAnsi="Tahoma" w:cs="Tahoma"/>
                <w:sz w:val="28"/>
              </w:rPr>
            </w:pPr>
          </w:p>
        </w:tc>
      </w:tr>
    </w:tbl>
    <w:p w14:paraId="39E18DB0" w14:textId="77777777" w:rsidR="004244EE" w:rsidRPr="00C8579C" w:rsidRDefault="004244EE" w:rsidP="00846241">
      <w:pPr>
        <w:keepNext/>
        <w:keepLines/>
        <w:jc w:val="both"/>
        <w:rPr>
          <w:rFonts w:ascii="Tahoma" w:hAnsi="Tahoma" w:cs="Tahoma"/>
        </w:rPr>
      </w:pPr>
    </w:p>
    <w:p w14:paraId="1D056D62" w14:textId="77777777" w:rsidR="004244EE" w:rsidRPr="00C8579C" w:rsidRDefault="004244EE" w:rsidP="00846241">
      <w:pPr>
        <w:keepNext/>
        <w:keepLines/>
        <w:jc w:val="both"/>
        <w:rPr>
          <w:rFonts w:ascii="Tahoma" w:hAnsi="Tahoma" w:cs="Tahoma"/>
        </w:rPr>
      </w:pPr>
      <w:r w:rsidRPr="00C8579C">
        <w:rPr>
          <w:rFonts w:ascii="Tahoma" w:hAnsi="Tahoma" w:cs="Tahoma"/>
        </w:rPr>
        <w:t xml:space="preserve">Predstavnik na strani izvajalca (skrbnik </w:t>
      </w:r>
      <w:r w:rsidR="004163B4">
        <w:rPr>
          <w:rFonts w:ascii="Tahoma" w:hAnsi="Tahoma" w:cs="Tahoma"/>
        </w:rPr>
        <w:t>pogodbe</w:t>
      </w:r>
      <w:r w:rsidRPr="00C8579C">
        <w:rPr>
          <w:rFonts w:ascii="Tahoma" w:hAnsi="Tahoma" w:cs="Tahoma"/>
        </w:rPr>
        <w:t xml:space="preserve">), ki bo urejal vsa vprašanja, ki bodo nastala v zvezi z izvajanjem </w:t>
      </w:r>
      <w:r w:rsidR="002D34DF">
        <w:rPr>
          <w:rFonts w:ascii="Tahoma" w:hAnsi="Tahoma" w:cs="Tahoma"/>
        </w:rPr>
        <w:t>pogodbe</w:t>
      </w:r>
      <w:r w:rsidRPr="00C8579C">
        <w:rPr>
          <w:rFonts w:ascii="Tahoma" w:hAnsi="Tahoma" w:cs="Tahoma"/>
        </w:rPr>
        <w:t>, je _________________________, telefon</w:t>
      </w:r>
      <w:r w:rsidR="005B3EE3">
        <w:rPr>
          <w:rFonts w:ascii="Tahoma" w:hAnsi="Tahoma" w:cs="Tahoma"/>
        </w:rPr>
        <w:t>:</w:t>
      </w:r>
      <w:r w:rsidRPr="00C8579C">
        <w:rPr>
          <w:rFonts w:ascii="Tahoma" w:hAnsi="Tahoma" w:cs="Tahoma"/>
        </w:rPr>
        <w:t xml:space="preserve"> ___________________, e-pošta: ___________________.</w:t>
      </w:r>
    </w:p>
    <w:p w14:paraId="74421746" w14:textId="77777777" w:rsidR="00745DAC" w:rsidRPr="00C8579C" w:rsidRDefault="00745DAC" w:rsidP="00846241">
      <w:pPr>
        <w:keepNext/>
        <w:keepLines/>
        <w:tabs>
          <w:tab w:val="left" w:pos="2835"/>
        </w:tabs>
        <w:ind w:left="284"/>
        <w:jc w:val="both"/>
        <w:rPr>
          <w:rFonts w:ascii="Tahoma" w:hAnsi="Tahoma" w:cs="Tahoma"/>
          <w:sz w:val="18"/>
          <w:szCs w:val="18"/>
        </w:rPr>
      </w:pPr>
    </w:p>
    <w:tbl>
      <w:tblPr>
        <w:tblW w:w="0" w:type="auto"/>
        <w:tblInd w:w="108" w:type="dxa"/>
        <w:tblLook w:val="04A0" w:firstRow="1" w:lastRow="0" w:firstColumn="1" w:lastColumn="0" w:noHBand="0" w:noVBand="1"/>
      </w:tblPr>
      <w:tblGrid>
        <w:gridCol w:w="3315"/>
        <w:gridCol w:w="2832"/>
        <w:gridCol w:w="2817"/>
      </w:tblGrid>
      <w:tr w:rsidR="004244EE" w:rsidRPr="00C8579C" w14:paraId="097632C4" w14:textId="77777777" w:rsidTr="00FF7983">
        <w:tc>
          <w:tcPr>
            <w:tcW w:w="3348" w:type="dxa"/>
            <w:shd w:val="clear" w:color="auto" w:fill="auto"/>
          </w:tcPr>
          <w:p w14:paraId="2683CDFE" w14:textId="77777777" w:rsidR="004244EE" w:rsidRPr="00C8579C" w:rsidRDefault="004244EE" w:rsidP="00846241">
            <w:pPr>
              <w:keepNext/>
              <w:keepLines/>
              <w:tabs>
                <w:tab w:val="left" w:pos="2835"/>
              </w:tabs>
              <w:jc w:val="both"/>
              <w:rPr>
                <w:rFonts w:ascii="Tahoma" w:hAnsi="Tahoma" w:cs="Tahoma"/>
                <w:sz w:val="19"/>
                <w:szCs w:val="19"/>
              </w:rPr>
            </w:pPr>
          </w:p>
          <w:p w14:paraId="298262F7" w14:textId="77777777" w:rsidR="004244EE" w:rsidRPr="00C8579C" w:rsidRDefault="004244EE" w:rsidP="00846241">
            <w:pPr>
              <w:keepNext/>
              <w:keepLines/>
              <w:tabs>
                <w:tab w:val="left" w:pos="2835"/>
              </w:tabs>
              <w:ind w:left="-108"/>
              <w:jc w:val="both"/>
              <w:rPr>
                <w:rFonts w:ascii="Tahoma" w:hAnsi="Tahoma" w:cs="Tahoma"/>
                <w:sz w:val="19"/>
                <w:szCs w:val="19"/>
              </w:rPr>
            </w:pPr>
            <w:r w:rsidRPr="00C8579C">
              <w:rPr>
                <w:rFonts w:ascii="Tahoma" w:hAnsi="Tahoma" w:cs="Tahoma"/>
                <w:sz w:val="19"/>
                <w:szCs w:val="19"/>
              </w:rPr>
              <w:t>Ponudnik je MSP* (označi):</w:t>
            </w:r>
          </w:p>
        </w:tc>
        <w:tc>
          <w:tcPr>
            <w:tcW w:w="2851" w:type="dxa"/>
            <w:shd w:val="clear" w:color="auto" w:fill="auto"/>
          </w:tcPr>
          <w:p w14:paraId="0A1B6178" w14:textId="77777777" w:rsidR="004244EE" w:rsidRPr="00C8579C" w:rsidRDefault="004244EE" w:rsidP="00846241">
            <w:pPr>
              <w:keepNext/>
              <w:keepLines/>
              <w:numPr>
                <w:ilvl w:val="0"/>
                <w:numId w:val="10"/>
              </w:numPr>
              <w:tabs>
                <w:tab w:val="left" w:pos="1008"/>
                <w:tab w:val="left" w:pos="3843"/>
              </w:tabs>
              <w:ind w:left="1717" w:hanging="1357"/>
              <w:jc w:val="both"/>
              <w:rPr>
                <w:rFonts w:ascii="Tahoma" w:hAnsi="Tahoma" w:cs="Tahoma"/>
                <w:sz w:val="19"/>
                <w:szCs w:val="19"/>
              </w:rPr>
            </w:pPr>
            <w:r w:rsidRPr="00C8579C">
              <w:rPr>
                <w:rFonts w:ascii="Tahoma" w:hAnsi="Tahoma" w:cs="Tahoma"/>
                <w:sz w:val="19"/>
                <w:szCs w:val="19"/>
              </w:rPr>
              <w:t>Da</w:t>
            </w:r>
          </w:p>
        </w:tc>
        <w:tc>
          <w:tcPr>
            <w:tcW w:w="2839" w:type="dxa"/>
            <w:shd w:val="clear" w:color="auto" w:fill="auto"/>
          </w:tcPr>
          <w:p w14:paraId="5776F3DC" w14:textId="77777777" w:rsidR="004244EE" w:rsidRPr="00C8579C" w:rsidRDefault="004244EE" w:rsidP="00846241">
            <w:pPr>
              <w:keepNext/>
              <w:keepLines/>
              <w:numPr>
                <w:ilvl w:val="0"/>
                <w:numId w:val="10"/>
              </w:numPr>
              <w:tabs>
                <w:tab w:val="left" w:pos="893"/>
              </w:tabs>
              <w:jc w:val="both"/>
              <w:rPr>
                <w:rFonts w:ascii="Tahoma" w:hAnsi="Tahoma" w:cs="Tahoma"/>
                <w:sz w:val="19"/>
                <w:szCs w:val="19"/>
              </w:rPr>
            </w:pPr>
            <w:r w:rsidRPr="00C8579C">
              <w:rPr>
                <w:rFonts w:ascii="Tahoma" w:hAnsi="Tahoma" w:cs="Tahoma"/>
                <w:sz w:val="19"/>
                <w:szCs w:val="19"/>
              </w:rPr>
              <w:t xml:space="preserve">Ne </w:t>
            </w:r>
          </w:p>
        </w:tc>
      </w:tr>
    </w:tbl>
    <w:p w14:paraId="168635A3" w14:textId="77777777" w:rsidR="004244EE" w:rsidRDefault="004244EE" w:rsidP="00846241">
      <w:pPr>
        <w:keepNext/>
        <w:keepLines/>
        <w:tabs>
          <w:tab w:val="left" w:pos="2835"/>
        </w:tabs>
        <w:ind w:left="284"/>
        <w:jc w:val="both"/>
        <w:rPr>
          <w:rFonts w:ascii="Tahoma" w:hAnsi="Tahoma" w:cs="Tahoma"/>
          <w:sz w:val="19"/>
          <w:szCs w:val="19"/>
        </w:rPr>
      </w:pPr>
      <w:r w:rsidRPr="00C8579C">
        <w:rPr>
          <w:rFonts w:ascii="Tahoma" w:hAnsi="Tahoma" w:cs="Tahoma"/>
          <w:sz w:val="19"/>
          <w:szCs w:val="19"/>
        </w:rPr>
        <w:t>*MSP: mikro, mala in srednje velika podjetja kot so opredeljena v Priporočilu Komisije 2003/361/ES.</w:t>
      </w:r>
    </w:p>
    <w:p w14:paraId="35C47D0A" w14:textId="77777777" w:rsidR="00FF7983" w:rsidRDefault="00FF7983" w:rsidP="00846241">
      <w:pPr>
        <w:keepNext/>
        <w:keepLines/>
        <w:tabs>
          <w:tab w:val="left" w:pos="2835"/>
        </w:tabs>
        <w:ind w:left="284"/>
        <w:jc w:val="both"/>
        <w:rPr>
          <w:rFonts w:ascii="Tahoma" w:hAnsi="Tahoma" w:cs="Tahoma"/>
          <w:sz w:val="19"/>
          <w:szCs w:val="19"/>
        </w:rPr>
      </w:pPr>
    </w:p>
    <w:p w14:paraId="4DFDC5C5" w14:textId="77777777" w:rsidR="00FF7983" w:rsidRPr="00C8579C" w:rsidRDefault="00FF7983" w:rsidP="00846241">
      <w:pPr>
        <w:keepNext/>
        <w:keepLines/>
        <w:tabs>
          <w:tab w:val="left" w:pos="2835"/>
        </w:tabs>
        <w:ind w:left="284"/>
        <w:jc w:val="both"/>
        <w:rPr>
          <w:rFonts w:ascii="Tahoma" w:hAnsi="Tahoma" w:cs="Tahoma"/>
          <w:sz w:val="19"/>
          <w:szCs w:val="19"/>
        </w:rPr>
      </w:pPr>
    </w:p>
    <w:p w14:paraId="1B98E7F1" w14:textId="77777777" w:rsidR="004244EE" w:rsidRPr="00C8579C" w:rsidRDefault="004244EE" w:rsidP="00846241">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545BD7" w:rsidRPr="00C8579C" w14:paraId="44EB5AE8" w14:textId="77777777" w:rsidTr="00745A83">
        <w:trPr>
          <w:trHeight w:val="260"/>
        </w:trPr>
        <w:tc>
          <w:tcPr>
            <w:tcW w:w="3349" w:type="dxa"/>
            <w:tcBorders>
              <w:bottom w:val="single" w:sz="4" w:space="0" w:color="auto"/>
            </w:tcBorders>
          </w:tcPr>
          <w:p w14:paraId="5406C611" w14:textId="77777777" w:rsidR="00545BD7" w:rsidRPr="00C8579C" w:rsidRDefault="00545BD7" w:rsidP="00846241">
            <w:pPr>
              <w:keepNext/>
              <w:keepLines/>
              <w:jc w:val="both"/>
              <w:rPr>
                <w:rFonts w:ascii="Tahoma" w:hAnsi="Tahoma" w:cs="Tahoma"/>
                <w:snapToGrid w:val="0"/>
                <w:color w:val="000000"/>
              </w:rPr>
            </w:pPr>
          </w:p>
        </w:tc>
        <w:tc>
          <w:tcPr>
            <w:tcW w:w="2513" w:type="dxa"/>
          </w:tcPr>
          <w:p w14:paraId="22E958E3" w14:textId="77777777" w:rsidR="00545BD7" w:rsidRPr="00C8579C" w:rsidRDefault="00545BD7" w:rsidP="00846241">
            <w:pPr>
              <w:keepNext/>
              <w:keepLines/>
              <w:jc w:val="center"/>
              <w:rPr>
                <w:rFonts w:ascii="Tahoma" w:hAnsi="Tahoma" w:cs="Tahoma"/>
                <w:snapToGrid w:val="0"/>
                <w:color w:val="000000"/>
              </w:rPr>
            </w:pPr>
          </w:p>
        </w:tc>
        <w:tc>
          <w:tcPr>
            <w:tcW w:w="3290" w:type="dxa"/>
            <w:tcBorders>
              <w:bottom w:val="single" w:sz="4" w:space="0" w:color="auto"/>
            </w:tcBorders>
          </w:tcPr>
          <w:p w14:paraId="6D03C6B7" w14:textId="77777777" w:rsidR="00545BD7" w:rsidRPr="00C8579C" w:rsidRDefault="00545BD7" w:rsidP="00846241">
            <w:pPr>
              <w:keepNext/>
              <w:keepLines/>
              <w:tabs>
                <w:tab w:val="left" w:pos="567"/>
                <w:tab w:val="num" w:pos="851"/>
                <w:tab w:val="left" w:pos="993"/>
              </w:tabs>
              <w:jc w:val="both"/>
              <w:rPr>
                <w:rFonts w:ascii="Tahoma" w:hAnsi="Tahoma" w:cs="Tahoma"/>
                <w:snapToGrid w:val="0"/>
                <w:color w:val="000000"/>
              </w:rPr>
            </w:pPr>
          </w:p>
        </w:tc>
      </w:tr>
      <w:tr w:rsidR="00545BD7" w:rsidRPr="00C8579C" w14:paraId="45D0E715" w14:textId="77777777" w:rsidTr="00745A83">
        <w:trPr>
          <w:trHeight w:val="260"/>
        </w:trPr>
        <w:tc>
          <w:tcPr>
            <w:tcW w:w="3349" w:type="dxa"/>
            <w:tcBorders>
              <w:top w:val="single" w:sz="4" w:space="0" w:color="auto"/>
            </w:tcBorders>
          </w:tcPr>
          <w:p w14:paraId="140B5D03" w14:textId="77777777" w:rsidR="00545BD7" w:rsidRPr="00C8579C" w:rsidRDefault="00545BD7" w:rsidP="00846241">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14:paraId="12FBF0B1" w14:textId="77777777" w:rsidR="00545BD7" w:rsidRPr="00C8579C" w:rsidRDefault="00545BD7" w:rsidP="00846241">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664D7D68" w14:textId="77777777" w:rsidR="00545BD7" w:rsidRPr="00C8579C" w:rsidRDefault="00545BD7" w:rsidP="00846241">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 ponudnika</w:t>
            </w:r>
            <w:r w:rsidRPr="00C8579C">
              <w:rPr>
                <w:rFonts w:ascii="Tahoma" w:hAnsi="Tahoma" w:cs="Tahoma"/>
                <w:snapToGrid w:val="0"/>
                <w:color w:val="000000"/>
              </w:rPr>
              <w:t>)</w:t>
            </w:r>
          </w:p>
        </w:tc>
      </w:tr>
    </w:tbl>
    <w:p w14:paraId="7A3DE478" w14:textId="77777777" w:rsidR="00FF7983" w:rsidRDefault="00FF7983" w:rsidP="00846241">
      <w:pPr>
        <w:keepNext/>
        <w:keepLines/>
        <w:tabs>
          <w:tab w:val="left" w:pos="567"/>
          <w:tab w:val="num" w:pos="851"/>
          <w:tab w:val="left" w:pos="993"/>
        </w:tabs>
        <w:jc w:val="both"/>
        <w:rPr>
          <w:rFonts w:ascii="Tahoma" w:hAnsi="Tahoma" w:cs="Tahoma"/>
          <w:b/>
          <w:i/>
          <w:sz w:val="18"/>
          <w:szCs w:val="18"/>
        </w:rPr>
      </w:pPr>
    </w:p>
    <w:p w14:paraId="3372D99D" w14:textId="77777777" w:rsidR="00FF7983" w:rsidRDefault="00FF7983" w:rsidP="00846241">
      <w:pPr>
        <w:keepNext/>
        <w:keepLines/>
        <w:tabs>
          <w:tab w:val="left" w:pos="567"/>
          <w:tab w:val="num" w:pos="851"/>
          <w:tab w:val="left" w:pos="993"/>
        </w:tabs>
        <w:jc w:val="both"/>
        <w:rPr>
          <w:rFonts w:ascii="Tahoma" w:hAnsi="Tahoma" w:cs="Tahoma"/>
          <w:b/>
          <w:i/>
          <w:sz w:val="18"/>
          <w:szCs w:val="18"/>
        </w:rPr>
      </w:pPr>
    </w:p>
    <w:p w14:paraId="581325FD" w14:textId="77777777" w:rsidR="00AA184C" w:rsidRPr="00C8579C" w:rsidRDefault="00CB0547" w:rsidP="00846241">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 xml:space="preserve">V primeru, da odda več ponudnikov skupno ponudbo, morajo razmnožen obrazec </w:t>
      </w:r>
      <w:r w:rsidR="00172798" w:rsidRPr="00C8579C">
        <w:rPr>
          <w:rFonts w:ascii="Tahoma" w:hAnsi="Tahoma" w:cs="Tahoma"/>
          <w:i/>
          <w:sz w:val="16"/>
          <w:szCs w:val="18"/>
        </w:rPr>
        <w:t>P</w:t>
      </w:r>
      <w:r w:rsidRPr="00C8579C">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p>
    <w:p w14:paraId="71A53F76" w14:textId="77777777" w:rsidR="00FF56BB" w:rsidRDefault="00FF56BB" w:rsidP="00846241">
      <w:pPr>
        <w:keepNext/>
        <w:keepLines/>
        <w:tabs>
          <w:tab w:val="left" w:pos="567"/>
          <w:tab w:val="num" w:pos="851"/>
          <w:tab w:val="left" w:pos="993"/>
        </w:tabs>
        <w:jc w:val="both"/>
        <w:rPr>
          <w:rFonts w:ascii="Tahoma" w:hAnsi="Tahoma" w:cs="Tahoma"/>
          <w:i/>
          <w:sz w:val="16"/>
          <w:szCs w:val="18"/>
        </w:rPr>
      </w:pPr>
    </w:p>
    <w:p w14:paraId="6B8088ED" w14:textId="77777777" w:rsidR="00B43307" w:rsidRDefault="00B43307" w:rsidP="00846241">
      <w:pPr>
        <w:keepNext/>
        <w:keepLines/>
        <w:tabs>
          <w:tab w:val="left" w:pos="567"/>
          <w:tab w:val="num" w:pos="851"/>
          <w:tab w:val="left" w:pos="993"/>
        </w:tabs>
        <w:jc w:val="both"/>
        <w:rPr>
          <w:rFonts w:ascii="Tahoma" w:hAnsi="Tahoma" w:cs="Tahoma"/>
          <w:i/>
          <w:sz w:val="16"/>
          <w:szCs w:val="18"/>
        </w:rPr>
      </w:pPr>
    </w:p>
    <w:p w14:paraId="3D11DE10" w14:textId="77777777" w:rsidR="00B43307" w:rsidRDefault="00B43307" w:rsidP="00846241">
      <w:pPr>
        <w:keepNext/>
        <w:keepLines/>
        <w:tabs>
          <w:tab w:val="left" w:pos="567"/>
          <w:tab w:val="num" w:pos="851"/>
          <w:tab w:val="left" w:pos="993"/>
        </w:tabs>
        <w:jc w:val="both"/>
        <w:rPr>
          <w:rFonts w:ascii="Tahoma" w:hAnsi="Tahoma" w:cs="Tahoma"/>
          <w:i/>
          <w:sz w:val="16"/>
          <w:szCs w:val="18"/>
        </w:rPr>
      </w:pPr>
    </w:p>
    <w:p w14:paraId="7180F04A" w14:textId="77777777" w:rsidR="00994BA6" w:rsidRDefault="00994BA6" w:rsidP="00846241">
      <w:pPr>
        <w:keepNext/>
        <w:keepLines/>
        <w:tabs>
          <w:tab w:val="left" w:pos="567"/>
          <w:tab w:val="num" w:pos="851"/>
          <w:tab w:val="left" w:pos="993"/>
        </w:tabs>
        <w:jc w:val="both"/>
        <w:rPr>
          <w:rFonts w:ascii="Tahoma" w:hAnsi="Tahoma" w:cs="Tahoma"/>
          <w:i/>
          <w:sz w:val="16"/>
          <w:szCs w:val="18"/>
        </w:rPr>
      </w:pPr>
    </w:p>
    <w:p w14:paraId="7A8F36F9" w14:textId="77777777" w:rsidR="00994BA6" w:rsidRDefault="00994BA6" w:rsidP="00846241">
      <w:pPr>
        <w:keepNext/>
        <w:keepLines/>
        <w:tabs>
          <w:tab w:val="left" w:pos="567"/>
          <w:tab w:val="num" w:pos="851"/>
          <w:tab w:val="left" w:pos="993"/>
        </w:tabs>
        <w:jc w:val="both"/>
        <w:rPr>
          <w:rFonts w:ascii="Tahoma" w:hAnsi="Tahoma" w:cs="Tahoma"/>
          <w:i/>
          <w:sz w:val="16"/>
          <w:szCs w:val="18"/>
        </w:rPr>
      </w:pPr>
    </w:p>
    <w:p w14:paraId="633CE478" w14:textId="77777777" w:rsidR="00994BA6" w:rsidRDefault="00994BA6" w:rsidP="00846241">
      <w:pPr>
        <w:keepNext/>
        <w:keepLines/>
        <w:tabs>
          <w:tab w:val="left" w:pos="567"/>
          <w:tab w:val="num" w:pos="851"/>
          <w:tab w:val="left" w:pos="993"/>
        </w:tabs>
        <w:jc w:val="both"/>
        <w:rPr>
          <w:rFonts w:ascii="Tahoma" w:hAnsi="Tahoma" w:cs="Tahoma"/>
          <w:i/>
          <w:sz w:val="16"/>
          <w:szCs w:val="18"/>
        </w:rPr>
      </w:pPr>
    </w:p>
    <w:p w14:paraId="3215ACBB" w14:textId="77777777" w:rsidR="00994BA6" w:rsidRDefault="00994BA6" w:rsidP="00846241">
      <w:pPr>
        <w:keepNext/>
        <w:keepLines/>
        <w:tabs>
          <w:tab w:val="left" w:pos="567"/>
          <w:tab w:val="num" w:pos="851"/>
          <w:tab w:val="left" w:pos="993"/>
        </w:tabs>
        <w:jc w:val="both"/>
        <w:rPr>
          <w:rFonts w:ascii="Tahoma" w:hAnsi="Tahoma" w:cs="Tahoma"/>
          <w:i/>
          <w:sz w:val="16"/>
          <w:szCs w:val="18"/>
        </w:rPr>
      </w:pPr>
    </w:p>
    <w:p w14:paraId="0490534F" w14:textId="77777777" w:rsidR="004163B4" w:rsidRDefault="004163B4" w:rsidP="00846241">
      <w:pPr>
        <w:keepNext/>
        <w:keepLines/>
        <w:tabs>
          <w:tab w:val="left" w:pos="567"/>
          <w:tab w:val="num" w:pos="851"/>
          <w:tab w:val="left" w:pos="993"/>
        </w:tabs>
        <w:jc w:val="both"/>
        <w:rPr>
          <w:rFonts w:ascii="Tahoma" w:hAnsi="Tahoma" w:cs="Tahoma"/>
          <w:i/>
          <w:sz w:val="16"/>
          <w:szCs w:val="18"/>
        </w:rPr>
      </w:pPr>
    </w:p>
    <w:p w14:paraId="2FD8BB37" w14:textId="77777777" w:rsidR="004163B4" w:rsidRDefault="004163B4" w:rsidP="00846241">
      <w:pPr>
        <w:keepNext/>
        <w:keepLines/>
        <w:tabs>
          <w:tab w:val="left" w:pos="567"/>
          <w:tab w:val="num" w:pos="851"/>
          <w:tab w:val="left" w:pos="993"/>
        </w:tabs>
        <w:jc w:val="both"/>
        <w:rPr>
          <w:rFonts w:ascii="Tahoma" w:hAnsi="Tahoma" w:cs="Tahoma"/>
          <w:i/>
          <w:sz w:val="16"/>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C8579C" w14:paraId="6DDCD4A6" w14:textId="77777777" w:rsidTr="009229D0">
        <w:tc>
          <w:tcPr>
            <w:tcW w:w="7725" w:type="dxa"/>
          </w:tcPr>
          <w:p w14:paraId="28930BB1" w14:textId="77777777" w:rsidR="004244EE" w:rsidRPr="00C8579C" w:rsidRDefault="00896B4A" w:rsidP="00846241">
            <w:pPr>
              <w:keepNext/>
              <w:keepLines/>
              <w:jc w:val="both"/>
              <w:rPr>
                <w:rFonts w:ascii="Tahoma" w:hAnsi="Tahoma" w:cs="Tahoma"/>
              </w:rPr>
            </w:pPr>
            <w:r>
              <w:rPr>
                <w:rFonts w:ascii="Tahoma" w:hAnsi="Tahoma" w:cs="Tahoma"/>
              </w:rPr>
              <w:lastRenderedPageBreak/>
              <w:t>PONUDBENI PREDRAČUN</w:t>
            </w:r>
          </w:p>
        </w:tc>
        <w:tc>
          <w:tcPr>
            <w:tcW w:w="1417" w:type="dxa"/>
          </w:tcPr>
          <w:p w14:paraId="2C344F8E" w14:textId="77777777" w:rsidR="004244EE" w:rsidRPr="00C8579C" w:rsidRDefault="004244EE" w:rsidP="00846241">
            <w:pPr>
              <w:keepNext/>
              <w:keepLines/>
              <w:ind w:left="-211" w:firstLine="211"/>
              <w:jc w:val="both"/>
              <w:rPr>
                <w:rFonts w:ascii="Tahoma" w:hAnsi="Tahoma" w:cs="Tahoma"/>
                <w:b/>
                <w:i/>
              </w:rPr>
            </w:pPr>
            <w:r w:rsidRPr="00C8579C">
              <w:rPr>
                <w:rFonts w:ascii="Tahoma" w:hAnsi="Tahoma" w:cs="Tahoma"/>
                <w:b/>
                <w:i/>
              </w:rPr>
              <w:t>Priloga 2</w:t>
            </w:r>
          </w:p>
        </w:tc>
      </w:tr>
    </w:tbl>
    <w:p w14:paraId="4BD6CAE2" w14:textId="77777777" w:rsidR="008D7DE7" w:rsidRPr="00C8579C" w:rsidRDefault="008D7DE7" w:rsidP="00846241">
      <w:pPr>
        <w:keepNext/>
        <w:keepLines/>
        <w:jc w:val="both"/>
        <w:rPr>
          <w:rFonts w:ascii="Tahoma" w:hAnsi="Tahoma" w:cs="Tahoma"/>
        </w:rPr>
      </w:pPr>
    </w:p>
    <w:p w14:paraId="0A320D35" w14:textId="77777777" w:rsidR="000807A3" w:rsidRDefault="004163B4" w:rsidP="00846241">
      <w:pPr>
        <w:keepNext/>
        <w:keepLines/>
        <w:jc w:val="both"/>
        <w:rPr>
          <w:rFonts w:ascii="Tahoma" w:hAnsi="Tahoma" w:cs="Tahoma"/>
          <w:b/>
        </w:rPr>
      </w:pPr>
      <w:r w:rsidRPr="004163B4">
        <w:rPr>
          <w:rFonts w:ascii="Tahoma" w:hAnsi="Tahoma" w:cs="Tahoma"/>
          <w:b/>
        </w:rPr>
        <w:t>PONUDBENI PREDRAČUN</w:t>
      </w:r>
      <w:r w:rsidR="00FF7983">
        <w:rPr>
          <w:rFonts w:ascii="Tahoma" w:hAnsi="Tahoma" w:cs="Tahoma"/>
          <w:b/>
        </w:rPr>
        <w:t xml:space="preserve"> ŠT. _________________ za javno naročilo št. </w:t>
      </w:r>
      <w:r w:rsidR="004C52EB">
        <w:rPr>
          <w:rFonts w:ascii="Tahoma" w:hAnsi="Tahoma" w:cs="Tahoma"/>
          <w:b/>
        </w:rPr>
        <w:t>VKS-245/20</w:t>
      </w:r>
      <w:r w:rsidR="00032CA0" w:rsidRPr="00C8579C">
        <w:rPr>
          <w:rFonts w:ascii="Tahoma" w:hAnsi="Tahoma" w:cs="Tahoma"/>
          <w:b/>
        </w:rPr>
        <w:t xml:space="preserve"> </w:t>
      </w:r>
      <w:r w:rsidR="00110E02" w:rsidRPr="00C8579C">
        <w:rPr>
          <w:rFonts w:ascii="Tahoma" w:hAnsi="Tahoma" w:cs="Tahoma"/>
          <w:b/>
        </w:rPr>
        <w:t xml:space="preserve">– </w:t>
      </w:r>
      <w:r w:rsidR="00D753A0">
        <w:rPr>
          <w:rFonts w:ascii="Tahoma" w:hAnsi="Tahoma" w:cs="Tahoma"/>
          <w:b/>
        </w:rPr>
        <w:t>Oddaja, prevzem in obdelava odpadne mešane embalaže</w:t>
      </w:r>
    </w:p>
    <w:p w14:paraId="3D315A35" w14:textId="77777777" w:rsidR="00896B4A" w:rsidRDefault="00896B4A" w:rsidP="00846241">
      <w:pPr>
        <w:keepNext/>
        <w:keepLines/>
        <w:jc w:val="both"/>
        <w:rPr>
          <w:rFonts w:ascii="Tahoma" w:hAnsi="Tahoma" w:cs="Tahoma"/>
          <w:b/>
        </w:rPr>
      </w:pPr>
    </w:p>
    <w:p w14:paraId="295E86AF" w14:textId="77777777" w:rsidR="00FF7983" w:rsidRPr="00FF7983" w:rsidRDefault="00FF7983" w:rsidP="00846241">
      <w:pPr>
        <w:keepNext/>
        <w:keepLines/>
        <w:ind w:left="1080" w:hanging="1080"/>
        <w:jc w:val="both"/>
        <w:rPr>
          <w:rFonts w:ascii="Tahoma" w:hAnsi="Tahoma" w:cs="Tahoma"/>
          <w:b/>
        </w:rPr>
      </w:pPr>
      <w:r w:rsidRPr="00FF7983">
        <w:rPr>
          <w:rFonts w:ascii="Tahoma" w:hAnsi="Tahoma" w:cs="Tahoma"/>
        </w:rPr>
        <w:t>Ponudbo oddajamo (označi):</w:t>
      </w:r>
      <w:r w:rsidRPr="00FF7983">
        <w:rPr>
          <w:rFonts w:ascii="Tahoma" w:hAnsi="Tahoma" w:cs="Tahoma"/>
          <w:b/>
        </w:rPr>
        <w:t xml:space="preserve"> </w:t>
      </w:r>
    </w:p>
    <w:tbl>
      <w:tblPr>
        <w:tblW w:w="0" w:type="auto"/>
        <w:tblInd w:w="108" w:type="dxa"/>
        <w:tblLook w:val="04A0" w:firstRow="1" w:lastRow="0" w:firstColumn="1" w:lastColumn="0" w:noHBand="0" w:noVBand="1"/>
      </w:tblPr>
      <w:tblGrid>
        <w:gridCol w:w="1686"/>
        <w:gridCol w:w="2499"/>
        <w:gridCol w:w="2181"/>
        <w:gridCol w:w="2598"/>
      </w:tblGrid>
      <w:tr w:rsidR="00FF7983" w:rsidRPr="00FF7983" w14:paraId="5F24D83F" w14:textId="77777777" w:rsidTr="001212A2">
        <w:tc>
          <w:tcPr>
            <w:tcW w:w="1688" w:type="dxa"/>
          </w:tcPr>
          <w:p w14:paraId="2A61C2D7" w14:textId="77777777" w:rsidR="00FF7983" w:rsidRPr="00FF7983" w:rsidRDefault="00FF7983" w:rsidP="00846241">
            <w:pPr>
              <w:keepNext/>
              <w:keepLines/>
              <w:numPr>
                <w:ilvl w:val="0"/>
                <w:numId w:val="9"/>
              </w:numPr>
              <w:ind w:left="318" w:hanging="426"/>
              <w:jc w:val="both"/>
              <w:rPr>
                <w:rFonts w:ascii="Tahoma" w:hAnsi="Tahoma" w:cs="Tahoma"/>
                <w:b/>
              </w:rPr>
            </w:pPr>
            <w:r w:rsidRPr="00FF7983">
              <w:rPr>
                <w:rFonts w:ascii="Tahoma" w:hAnsi="Tahoma" w:cs="Tahoma"/>
              </w:rPr>
              <w:t>samostojno</w:t>
            </w:r>
          </w:p>
        </w:tc>
        <w:tc>
          <w:tcPr>
            <w:tcW w:w="2507" w:type="dxa"/>
          </w:tcPr>
          <w:p w14:paraId="037C6EBA" w14:textId="77777777" w:rsidR="00FF7983" w:rsidRPr="00FF7983" w:rsidRDefault="00FF7983" w:rsidP="00846241">
            <w:pPr>
              <w:keepNext/>
              <w:keepLines/>
              <w:numPr>
                <w:ilvl w:val="0"/>
                <w:numId w:val="9"/>
              </w:numPr>
              <w:ind w:left="601" w:hanging="425"/>
              <w:jc w:val="both"/>
              <w:rPr>
                <w:rFonts w:ascii="Tahoma" w:hAnsi="Tahoma" w:cs="Tahoma"/>
                <w:b/>
              </w:rPr>
            </w:pPr>
            <w:r w:rsidRPr="00FF7983">
              <w:rPr>
                <w:rFonts w:ascii="Tahoma" w:hAnsi="Tahoma" w:cs="Tahoma"/>
              </w:rPr>
              <w:t>skupna ponudba</w:t>
            </w:r>
          </w:p>
        </w:tc>
        <w:tc>
          <w:tcPr>
            <w:tcW w:w="2184" w:type="dxa"/>
          </w:tcPr>
          <w:p w14:paraId="57B08706" w14:textId="77777777" w:rsidR="00FF7983" w:rsidRPr="00FF7983" w:rsidRDefault="00FF7983" w:rsidP="00846241">
            <w:pPr>
              <w:keepNext/>
              <w:keepLines/>
              <w:numPr>
                <w:ilvl w:val="0"/>
                <w:numId w:val="9"/>
              </w:numPr>
              <w:ind w:left="601" w:hanging="426"/>
              <w:jc w:val="both"/>
              <w:rPr>
                <w:rFonts w:ascii="Tahoma" w:hAnsi="Tahoma" w:cs="Tahoma"/>
                <w:b/>
              </w:rPr>
            </w:pPr>
            <w:r w:rsidRPr="00FF7983">
              <w:rPr>
                <w:rFonts w:ascii="Tahoma" w:hAnsi="Tahoma" w:cs="Tahoma"/>
              </w:rPr>
              <w:t>s podizvajalci</w:t>
            </w:r>
          </w:p>
        </w:tc>
        <w:tc>
          <w:tcPr>
            <w:tcW w:w="2605" w:type="dxa"/>
          </w:tcPr>
          <w:p w14:paraId="2A38C686" w14:textId="77777777" w:rsidR="00FF7983" w:rsidRPr="00FF7983" w:rsidRDefault="00FF7983" w:rsidP="00846241">
            <w:pPr>
              <w:keepNext/>
              <w:keepLines/>
              <w:numPr>
                <w:ilvl w:val="0"/>
                <w:numId w:val="9"/>
              </w:numPr>
              <w:ind w:left="601" w:hanging="426"/>
              <w:jc w:val="both"/>
              <w:rPr>
                <w:rFonts w:ascii="Tahoma" w:hAnsi="Tahoma" w:cs="Tahoma"/>
              </w:rPr>
            </w:pPr>
            <w:r w:rsidRPr="00FF7983">
              <w:rPr>
                <w:rFonts w:ascii="Tahoma" w:hAnsi="Tahoma" w:cs="Tahoma"/>
              </w:rPr>
              <w:t>Uporaba zmogljivosti drugih subjektov</w:t>
            </w:r>
          </w:p>
        </w:tc>
      </w:tr>
    </w:tbl>
    <w:p w14:paraId="2388D35D" w14:textId="77777777" w:rsidR="00110E02" w:rsidRPr="00FF7983" w:rsidRDefault="00FF7983" w:rsidP="00846241">
      <w:pPr>
        <w:pStyle w:val="Odstavekseznama"/>
        <w:keepNext/>
        <w:keepLines/>
        <w:numPr>
          <w:ilvl w:val="0"/>
          <w:numId w:val="18"/>
        </w:numPr>
        <w:ind w:hanging="578"/>
        <w:jc w:val="both"/>
        <w:rPr>
          <w:rFonts w:ascii="Tahoma" w:hAnsi="Tahoma" w:cs="Tahoma"/>
          <w:b/>
        </w:rPr>
      </w:pPr>
      <w:r w:rsidRPr="00FF7983">
        <w:rPr>
          <w:rFonts w:ascii="Tahoma" w:hAnsi="Tahoma" w:cs="Tahoma"/>
          <w:b/>
        </w:rPr>
        <w:t xml:space="preserve">PONUDBENA </w:t>
      </w:r>
      <w:r w:rsidR="00270EA6">
        <w:rPr>
          <w:rFonts w:ascii="Tahoma" w:hAnsi="Tahoma" w:cs="Tahoma"/>
          <w:b/>
        </w:rPr>
        <w:t xml:space="preserve">VREDNOST </w:t>
      </w:r>
    </w:p>
    <w:p w14:paraId="53214E88" w14:textId="77777777" w:rsidR="0070004D" w:rsidRDefault="0070004D" w:rsidP="00846241">
      <w:pPr>
        <w:keepNext/>
        <w:keepLines/>
        <w:jc w:val="both"/>
        <w:rPr>
          <w:rFonts w:ascii="Tahoma" w:hAnsi="Tahoma" w:cs="Tahoma"/>
          <w:b/>
        </w:rPr>
      </w:pPr>
    </w:p>
    <w:tbl>
      <w:tblPr>
        <w:tblStyle w:val="Tabelamrea"/>
        <w:tblW w:w="9101" w:type="dxa"/>
        <w:tblInd w:w="108" w:type="dxa"/>
        <w:tblLayout w:type="fixed"/>
        <w:tblLook w:val="04A0" w:firstRow="1" w:lastRow="0" w:firstColumn="1" w:lastColumn="0" w:noHBand="0" w:noVBand="1"/>
      </w:tblPr>
      <w:tblGrid>
        <w:gridCol w:w="3573"/>
        <w:gridCol w:w="992"/>
        <w:gridCol w:w="1418"/>
        <w:gridCol w:w="1559"/>
        <w:gridCol w:w="1559"/>
      </w:tblGrid>
      <w:tr w:rsidR="005A6F48" w14:paraId="251DEB7C" w14:textId="77777777" w:rsidTr="00AF7369">
        <w:trPr>
          <w:trHeight w:val="848"/>
        </w:trPr>
        <w:tc>
          <w:tcPr>
            <w:tcW w:w="3573" w:type="dxa"/>
            <w:vMerge w:val="restart"/>
          </w:tcPr>
          <w:p w14:paraId="3FCE96A4" w14:textId="77777777" w:rsidR="005A6F48" w:rsidRPr="00DF3811" w:rsidRDefault="005A6F48" w:rsidP="00846241">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b/>
              </w:rPr>
            </w:pPr>
            <w:r w:rsidRPr="00DF3811">
              <w:rPr>
                <w:rFonts w:ascii="Tahoma" w:hAnsi="Tahoma" w:cs="Tahoma"/>
                <w:b/>
              </w:rPr>
              <w:t>Opis storitev</w:t>
            </w:r>
          </w:p>
        </w:tc>
        <w:tc>
          <w:tcPr>
            <w:tcW w:w="992" w:type="dxa"/>
            <w:vMerge w:val="restart"/>
            <w:vAlign w:val="center"/>
          </w:tcPr>
          <w:p w14:paraId="7375E63F" w14:textId="77777777" w:rsidR="005A6F48" w:rsidRPr="00DF3811" w:rsidRDefault="005A6F48" w:rsidP="00846241">
            <w:pPr>
              <w:keepNext/>
              <w:keepLines/>
              <w:jc w:val="center"/>
              <w:rPr>
                <w:rFonts w:ascii="Tahoma" w:hAnsi="Tahoma" w:cs="Tahoma"/>
                <w:b/>
              </w:rPr>
            </w:pPr>
            <w:r w:rsidRPr="00DF3811">
              <w:rPr>
                <w:rFonts w:ascii="Tahoma" w:hAnsi="Tahoma" w:cs="Tahoma"/>
                <w:b/>
              </w:rPr>
              <w:t>Enota mere</w:t>
            </w:r>
          </w:p>
        </w:tc>
        <w:tc>
          <w:tcPr>
            <w:tcW w:w="1418" w:type="dxa"/>
            <w:vMerge w:val="restart"/>
          </w:tcPr>
          <w:p w14:paraId="0D0EE278" w14:textId="77777777" w:rsidR="005A6F48" w:rsidRDefault="00E164E0" w:rsidP="00846241">
            <w:pPr>
              <w:keepNext/>
              <w:keepLines/>
              <w:jc w:val="center"/>
              <w:rPr>
                <w:rFonts w:ascii="Tahoma" w:hAnsi="Tahoma" w:cs="Tahoma"/>
                <w:b/>
              </w:rPr>
            </w:pPr>
            <w:r>
              <w:rPr>
                <w:rFonts w:ascii="Tahoma" w:hAnsi="Tahoma" w:cs="Tahoma"/>
                <w:b/>
              </w:rPr>
              <w:t xml:space="preserve">Prevzemna </w:t>
            </w:r>
            <w:r w:rsidR="005A6F48" w:rsidRPr="00DF3811">
              <w:rPr>
                <w:rFonts w:ascii="Tahoma" w:hAnsi="Tahoma" w:cs="Tahoma"/>
                <w:b/>
              </w:rPr>
              <w:t>količina</w:t>
            </w:r>
            <w:r w:rsidR="005A6F48">
              <w:rPr>
                <w:rFonts w:ascii="Tahoma" w:hAnsi="Tahoma" w:cs="Tahoma"/>
                <w:b/>
              </w:rPr>
              <w:t>*</w:t>
            </w:r>
          </w:p>
          <w:p w14:paraId="0F12D882" w14:textId="77777777" w:rsidR="005A6F48" w:rsidRPr="00DF3811" w:rsidRDefault="005A6F48" w:rsidP="00846241">
            <w:pPr>
              <w:keepNext/>
              <w:keepLines/>
              <w:jc w:val="center"/>
              <w:rPr>
                <w:rFonts w:ascii="Tahoma" w:hAnsi="Tahoma" w:cs="Tahoma"/>
                <w:b/>
              </w:rPr>
            </w:pPr>
          </w:p>
        </w:tc>
        <w:tc>
          <w:tcPr>
            <w:tcW w:w="3118" w:type="dxa"/>
            <w:gridSpan w:val="2"/>
          </w:tcPr>
          <w:p w14:paraId="6108AE91" w14:textId="77777777" w:rsidR="005A6F48" w:rsidRPr="00DF3811" w:rsidRDefault="005A6F48" w:rsidP="00846241">
            <w:pPr>
              <w:keepNext/>
              <w:keepLines/>
              <w:jc w:val="center"/>
              <w:rPr>
                <w:rFonts w:ascii="Tahoma" w:hAnsi="Tahoma" w:cs="Tahoma"/>
                <w:b/>
              </w:rPr>
            </w:pPr>
            <w:r w:rsidRPr="00DF3811">
              <w:rPr>
                <w:rFonts w:ascii="Tahoma" w:hAnsi="Tahoma" w:cs="Tahoma"/>
                <w:b/>
              </w:rPr>
              <w:t xml:space="preserve">Cena na enoto mere </w:t>
            </w:r>
            <w:r>
              <w:rPr>
                <w:rFonts w:ascii="Tahoma" w:hAnsi="Tahoma" w:cs="Tahoma"/>
                <w:b/>
              </w:rPr>
              <w:t>za prevzem in obdelavo MKOE**</w:t>
            </w:r>
          </w:p>
        </w:tc>
      </w:tr>
      <w:tr w:rsidR="005A6F48" w14:paraId="72855318" w14:textId="77777777" w:rsidTr="00AF7369">
        <w:trPr>
          <w:trHeight w:val="519"/>
        </w:trPr>
        <w:tc>
          <w:tcPr>
            <w:tcW w:w="3573" w:type="dxa"/>
            <w:vMerge/>
          </w:tcPr>
          <w:p w14:paraId="07DFC2BA" w14:textId="77777777" w:rsidR="005A6F48" w:rsidRPr="00DF3811" w:rsidRDefault="005A6F48" w:rsidP="00846241">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b/>
              </w:rPr>
            </w:pPr>
          </w:p>
        </w:tc>
        <w:tc>
          <w:tcPr>
            <w:tcW w:w="992" w:type="dxa"/>
            <w:vMerge/>
            <w:vAlign w:val="center"/>
          </w:tcPr>
          <w:p w14:paraId="2E3E0268" w14:textId="77777777" w:rsidR="005A6F48" w:rsidRPr="00DF3811" w:rsidRDefault="005A6F48" w:rsidP="00846241">
            <w:pPr>
              <w:keepNext/>
              <w:keepLines/>
              <w:jc w:val="center"/>
              <w:rPr>
                <w:rFonts w:ascii="Tahoma" w:hAnsi="Tahoma" w:cs="Tahoma"/>
                <w:b/>
              </w:rPr>
            </w:pPr>
          </w:p>
        </w:tc>
        <w:tc>
          <w:tcPr>
            <w:tcW w:w="1418" w:type="dxa"/>
            <w:vMerge/>
          </w:tcPr>
          <w:p w14:paraId="1BEF2966" w14:textId="77777777" w:rsidR="005A6F48" w:rsidRDefault="005A6F48" w:rsidP="00846241">
            <w:pPr>
              <w:keepNext/>
              <w:keepLines/>
              <w:jc w:val="center"/>
              <w:rPr>
                <w:rFonts w:ascii="Tahoma" w:hAnsi="Tahoma" w:cs="Tahoma"/>
                <w:b/>
              </w:rPr>
            </w:pPr>
          </w:p>
        </w:tc>
        <w:tc>
          <w:tcPr>
            <w:tcW w:w="1559" w:type="dxa"/>
          </w:tcPr>
          <w:p w14:paraId="4113EAD2" w14:textId="77777777" w:rsidR="005A6F48" w:rsidRPr="00DF3811" w:rsidRDefault="005A6F48" w:rsidP="00846241">
            <w:pPr>
              <w:keepNext/>
              <w:keepLines/>
              <w:jc w:val="center"/>
              <w:rPr>
                <w:rFonts w:ascii="Tahoma" w:hAnsi="Tahoma" w:cs="Tahoma"/>
                <w:b/>
              </w:rPr>
            </w:pPr>
            <w:r w:rsidRPr="00DF3811">
              <w:rPr>
                <w:rFonts w:ascii="Tahoma" w:hAnsi="Tahoma" w:cs="Tahoma"/>
                <w:b/>
              </w:rPr>
              <w:t>v EUR brez DDV</w:t>
            </w:r>
          </w:p>
        </w:tc>
        <w:tc>
          <w:tcPr>
            <w:tcW w:w="1559" w:type="dxa"/>
          </w:tcPr>
          <w:p w14:paraId="3424600B" w14:textId="77777777" w:rsidR="005A6F48" w:rsidRPr="00DF3811" w:rsidRDefault="005A6F48" w:rsidP="00846241">
            <w:pPr>
              <w:keepNext/>
              <w:keepLines/>
              <w:jc w:val="center"/>
              <w:rPr>
                <w:rFonts w:ascii="Tahoma" w:hAnsi="Tahoma" w:cs="Tahoma"/>
                <w:b/>
              </w:rPr>
            </w:pPr>
            <w:r w:rsidRPr="00DF3811">
              <w:rPr>
                <w:rFonts w:ascii="Tahoma" w:hAnsi="Tahoma" w:cs="Tahoma"/>
                <w:b/>
              </w:rPr>
              <w:t>v EUR z DDV</w:t>
            </w:r>
          </w:p>
        </w:tc>
      </w:tr>
      <w:tr w:rsidR="005A6F48" w14:paraId="5269FA17" w14:textId="77777777" w:rsidTr="00AF7369">
        <w:tc>
          <w:tcPr>
            <w:tcW w:w="3573" w:type="dxa"/>
          </w:tcPr>
          <w:p w14:paraId="7FD1BC65" w14:textId="77777777" w:rsidR="005A6F48" w:rsidRPr="00DF3811" w:rsidRDefault="005A6F48" w:rsidP="00846241">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rPr>
            </w:pPr>
            <w:r>
              <w:rPr>
                <w:rFonts w:ascii="Tahoma" w:hAnsi="Tahoma" w:cs="Tahoma"/>
              </w:rPr>
              <w:t>Prevzem in obdelava MKOE iz leta 2020</w:t>
            </w:r>
          </w:p>
        </w:tc>
        <w:tc>
          <w:tcPr>
            <w:tcW w:w="992" w:type="dxa"/>
            <w:vAlign w:val="center"/>
          </w:tcPr>
          <w:p w14:paraId="2C35787C" w14:textId="77777777" w:rsidR="005A6F48" w:rsidRPr="00DF3811" w:rsidRDefault="005A6F48" w:rsidP="00846241">
            <w:pPr>
              <w:keepNext/>
              <w:keepLines/>
              <w:jc w:val="center"/>
              <w:rPr>
                <w:rFonts w:ascii="Tahoma" w:hAnsi="Tahoma" w:cs="Tahoma"/>
              </w:rPr>
            </w:pPr>
            <w:r w:rsidRPr="00DF3811">
              <w:rPr>
                <w:rFonts w:ascii="Tahoma" w:hAnsi="Tahoma" w:cs="Tahoma"/>
              </w:rPr>
              <w:t>tona</w:t>
            </w:r>
          </w:p>
        </w:tc>
        <w:tc>
          <w:tcPr>
            <w:tcW w:w="1418" w:type="dxa"/>
            <w:vAlign w:val="center"/>
          </w:tcPr>
          <w:p w14:paraId="1A5C0863" w14:textId="77777777" w:rsidR="005A6F48" w:rsidRPr="00DF3811" w:rsidRDefault="005A6F48" w:rsidP="00846241">
            <w:pPr>
              <w:keepNext/>
              <w:keepLines/>
              <w:jc w:val="center"/>
              <w:rPr>
                <w:rFonts w:ascii="Tahoma" w:hAnsi="Tahoma" w:cs="Tahoma"/>
              </w:rPr>
            </w:pPr>
            <w:r>
              <w:rPr>
                <w:rFonts w:ascii="Tahoma" w:hAnsi="Tahoma" w:cs="Tahoma"/>
              </w:rPr>
              <w:t>_________</w:t>
            </w:r>
          </w:p>
        </w:tc>
        <w:tc>
          <w:tcPr>
            <w:tcW w:w="1559" w:type="dxa"/>
            <w:vAlign w:val="center"/>
          </w:tcPr>
          <w:p w14:paraId="57BA818D" w14:textId="77777777" w:rsidR="005A6F48" w:rsidRPr="00DF3811" w:rsidRDefault="005A6F48" w:rsidP="00846241">
            <w:pPr>
              <w:keepNext/>
              <w:keepLines/>
              <w:jc w:val="center"/>
              <w:rPr>
                <w:rFonts w:ascii="Tahoma" w:hAnsi="Tahoma" w:cs="Tahoma"/>
              </w:rPr>
            </w:pPr>
          </w:p>
        </w:tc>
        <w:tc>
          <w:tcPr>
            <w:tcW w:w="1559" w:type="dxa"/>
            <w:vAlign w:val="center"/>
          </w:tcPr>
          <w:p w14:paraId="2908D1EB" w14:textId="77777777" w:rsidR="005A6F48" w:rsidRPr="00DF3811" w:rsidRDefault="005A6F48" w:rsidP="00846241">
            <w:pPr>
              <w:keepNext/>
              <w:keepLines/>
              <w:jc w:val="center"/>
              <w:rPr>
                <w:rFonts w:ascii="Tahoma" w:hAnsi="Tahoma" w:cs="Tahoma"/>
              </w:rPr>
            </w:pPr>
          </w:p>
        </w:tc>
      </w:tr>
      <w:tr w:rsidR="005A6F48" w14:paraId="13564D7E" w14:textId="77777777" w:rsidTr="00AF7369">
        <w:trPr>
          <w:trHeight w:val="425"/>
        </w:trPr>
        <w:tc>
          <w:tcPr>
            <w:tcW w:w="5983" w:type="dxa"/>
            <w:gridSpan w:val="3"/>
            <w:vAlign w:val="center"/>
          </w:tcPr>
          <w:p w14:paraId="46AC1667" w14:textId="77777777" w:rsidR="005A6F48" w:rsidRPr="0041270C" w:rsidRDefault="005A6F48" w:rsidP="00846241">
            <w:pPr>
              <w:keepNext/>
              <w:keepLines/>
              <w:jc w:val="right"/>
              <w:rPr>
                <w:rFonts w:ascii="Tahoma" w:hAnsi="Tahoma" w:cs="Tahoma"/>
                <w:b/>
              </w:rPr>
            </w:pPr>
            <w:r>
              <w:rPr>
                <w:rFonts w:ascii="Tahoma" w:hAnsi="Tahoma" w:cs="Tahoma"/>
                <w:b/>
              </w:rPr>
              <w:t>Skupna p</w:t>
            </w:r>
            <w:r w:rsidR="001217BC">
              <w:rPr>
                <w:rFonts w:ascii="Tahoma" w:hAnsi="Tahoma" w:cs="Tahoma"/>
                <w:b/>
              </w:rPr>
              <w:t>onudbena vrednost v EUR</w:t>
            </w:r>
          </w:p>
        </w:tc>
        <w:tc>
          <w:tcPr>
            <w:tcW w:w="1559" w:type="dxa"/>
            <w:vAlign w:val="center"/>
          </w:tcPr>
          <w:p w14:paraId="52E44349" w14:textId="77777777" w:rsidR="005A6F48" w:rsidRPr="0041270C" w:rsidRDefault="005A6F48" w:rsidP="00846241">
            <w:pPr>
              <w:keepNext/>
              <w:keepLines/>
              <w:jc w:val="right"/>
              <w:rPr>
                <w:rFonts w:ascii="Tahoma" w:hAnsi="Tahoma" w:cs="Tahoma"/>
                <w:b/>
              </w:rPr>
            </w:pPr>
          </w:p>
        </w:tc>
        <w:tc>
          <w:tcPr>
            <w:tcW w:w="1559" w:type="dxa"/>
            <w:vAlign w:val="center"/>
          </w:tcPr>
          <w:p w14:paraId="19F62781" w14:textId="77777777" w:rsidR="005A6F48" w:rsidRPr="0041270C" w:rsidRDefault="005A6F48" w:rsidP="00846241">
            <w:pPr>
              <w:keepNext/>
              <w:keepLines/>
              <w:jc w:val="right"/>
              <w:rPr>
                <w:rFonts w:ascii="Tahoma" w:hAnsi="Tahoma" w:cs="Tahoma"/>
                <w:b/>
              </w:rPr>
            </w:pPr>
          </w:p>
        </w:tc>
      </w:tr>
    </w:tbl>
    <w:p w14:paraId="70E79524" w14:textId="77777777" w:rsidR="006C2CAF" w:rsidRDefault="006C2CAF" w:rsidP="00846241">
      <w:pPr>
        <w:keepNext/>
        <w:keepLines/>
        <w:ind w:left="284" w:hanging="142"/>
        <w:jc w:val="both"/>
        <w:rPr>
          <w:rFonts w:ascii="Tahoma" w:hAnsi="Tahoma" w:cs="Tahoma"/>
        </w:rPr>
      </w:pPr>
      <w:r w:rsidRPr="00EA0CBD">
        <w:rPr>
          <w:rFonts w:ascii="Tahoma" w:hAnsi="Tahoma" w:cs="Tahoma"/>
          <w:b/>
          <w:sz w:val="18"/>
          <w:szCs w:val="18"/>
        </w:rPr>
        <w:t xml:space="preserve">*Ponudnik poda količino </w:t>
      </w:r>
      <w:r>
        <w:rPr>
          <w:rFonts w:ascii="Tahoma" w:hAnsi="Tahoma" w:cs="Tahoma"/>
          <w:b/>
          <w:sz w:val="18"/>
          <w:szCs w:val="18"/>
        </w:rPr>
        <w:t>MKOE</w:t>
      </w:r>
      <w:r w:rsidRPr="00EA0CBD">
        <w:rPr>
          <w:rFonts w:ascii="Tahoma" w:hAnsi="Tahoma" w:cs="Tahoma"/>
          <w:b/>
          <w:sz w:val="18"/>
          <w:szCs w:val="18"/>
        </w:rPr>
        <w:t xml:space="preserve"> (v tonah), ki jo lahko prevzame</w:t>
      </w:r>
      <w:r w:rsidR="00003FCA">
        <w:rPr>
          <w:rFonts w:ascii="Tahoma" w:hAnsi="Tahoma" w:cs="Tahoma"/>
          <w:b/>
          <w:sz w:val="18"/>
          <w:szCs w:val="18"/>
        </w:rPr>
        <w:t xml:space="preserve"> v obdelavo</w:t>
      </w:r>
      <w:r>
        <w:rPr>
          <w:rFonts w:ascii="Tahoma" w:hAnsi="Tahoma" w:cs="Tahoma"/>
          <w:b/>
          <w:sz w:val="18"/>
          <w:szCs w:val="18"/>
        </w:rPr>
        <w:t xml:space="preserve">, </w:t>
      </w:r>
      <w:r w:rsidRPr="00900D8A">
        <w:rPr>
          <w:rFonts w:ascii="Tahoma" w:hAnsi="Tahoma" w:cs="Tahoma"/>
          <w:b/>
          <w:sz w:val="18"/>
          <w:szCs w:val="18"/>
        </w:rPr>
        <w:t xml:space="preserve">vendar največ </w:t>
      </w:r>
      <w:r w:rsidR="005C2CEE" w:rsidRPr="00900D8A">
        <w:rPr>
          <w:rFonts w:ascii="Tahoma" w:hAnsi="Tahoma" w:cs="Tahoma"/>
          <w:b/>
          <w:sz w:val="18"/>
          <w:szCs w:val="18"/>
        </w:rPr>
        <w:t>2.100</w:t>
      </w:r>
      <w:r w:rsidRPr="00900D8A">
        <w:rPr>
          <w:rFonts w:ascii="Tahoma" w:hAnsi="Tahoma" w:cs="Tahoma"/>
          <w:b/>
          <w:sz w:val="18"/>
          <w:szCs w:val="18"/>
        </w:rPr>
        <w:t xml:space="preserve"> ton</w:t>
      </w:r>
      <w:r>
        <w:rPr>
          <w:rFonts w:ascii="Tahoma" w:hAnsi="Tahoma" w:cs="Tahoma"/>
        </w:rPr>
        <w:t xml:space="preserve">. </w:t>
      </w:r>
    </w:p>
    <w:p w14:paraId="7F517305" w14:textId="77777777" w:rsidR="006C2CAF" w:rsidRDefault="006C2CAF" w:rsidP="00846241">
      <w:pPr>
        <w:keepNext/>
        <w:keepLines/>
        <w:ind w:left="284" w:hanging="142"/>
        <w:jc w:val="both"/>
        <w:rPr>
          <w:rFonts w:ascii="Tahoma" w:hAnsi="Tahoma" w:cs="Tahoma"/>
        </w:rPr>
      </w:pPr>
      <w:r>
        <w:rPr>
          <w:rFonts w:ascii="Tahoma" w:hAnsi="Tahoma" w:cs="Tahoma"/>
          <w:b/>
          <w:sz w:val="18"/>
          <w:szCs w:val="18"/>
        </w:rPr>
        <w:t>** Cena na enoto mere predstavlja strošek ravnanja z odpadno embalažo</w:t>
      </w:r>
      <w:r w:rsidRPr="006C2CAF">
        <w:rPr>
          <w:rFonts w:ascii="Tahoma" w:hAnsi="Tahoma" w:cs="Tahoma"/>
        </w:rPr>
        <w:t>.</w:t>
      </w:r>
    </w:p>
    <w:p w14:paraId="72B68B36" w14:textId="77777777" w:rsidR="00FF7983" w:rsidRDefault="00FF7983" w:rsidP="00846241">
      <w:pPr>
        <w:keepNext/>
        <w:keepLines/>
        <w:jc w:val="both"/>
        <w:rPr>
          <w:rFonts w:ascii="Tahoma" w:hAnsi="Tahoma" w:cs="Tahoma"/>
          <w:b/>
        </w:rPr>
      </w:pPr>
    </w:p>
    <w:p w14:paraId="60079552" w14:textId="77777777" w:rsidR="00EC56C7" w:rsidRPr="00EC56C7" w:rsidRDefault="00EC56C7" w:rsidP="00846241">
      <w:pPr>
        <w:keepNext/>
        <w:keepLines/>
        <w:ind w:firstLine="142"/>
        <w:jc w:val="both"/>
        <w:rPr>
          <w:rFonts w:ascii="Tahoma" w:hAnsi="Tahoma" w:cs="Tahoma"/>
          <w:b/>
          <w:sz w:val="18"/>
          <w:szCs w:val="18"/>
        </w:rPr>
      </w:pPr>
      <w:r w:rsidRPr="00EC56C7">
        <w:rPr>
          <w:rFonts w:ascii="Tahoma" w:hAnsi="Tahoma" w:cs="Tahoma"/>
          <w:b/>
          <w:sz w:val="18"/>
          <w:szCs w:val="18"/>
        </w:rPr>
        <w:t xml:space="preserve">S podpisom izjavljamo in se zavezujemo, </w:t>
      </w:r>
    </w:p>
    <w:p w14:paraId="1DF84AA0" w14:textId="77777777" w:rsidR="00EC56C7" w:rsidRPr="00EC56C7" w:rsidRDefault="00EC56C7" w:rsidP="00846241">
      <w:pPr>
        <w:pStyle w:val="Odstavekseznama"/>
        <w:keepNext/>
        <w:keepLines/>
        <w:numPr>
          <w:ilvl w:val="0"/>
          <w:numId w:val="11"/>
        </w:numPr>
        <w:ind w:left="426" w:hanging="284"/>
        <w:jc w:val="both"/>
        <w:rPr>
          <w:rFonts w:ascii="Tahoma" w:hAnsi="Tahoma" w:cs="Tahoma"/>
          <w:b/>
          <w:sz w:val="18"/>
          <w:szCs w:val="18"/>
        </w:rPr>
      </w:pPr>
      <w:r w:rsidRPr="00EC56C7">
        <w:rPr>
          <w:rFonts w:ascii="Tahoma" w:hAnsi="Tahoma" w:cs="Tahoma"/>
          <w:b/>
          <w:sz w:val="18"/>
          <w:szCs w:val="18"/>
        </w:rPr>
        <w:t>da bomo, v primeru izbora, prevzeli, odpeljali in obdelali celotno v ponudbenem obrazcu (zgoraj) podano in s strani naročnika naročeno količino,</w:t>
      </w:r>
    </w:p>
    <w:p w14:paraId="59539BD0" w14:textId="77777777" w:rsidR="00EC56C7" w:rsidRPr="00EC56C7" w:rsidRDefault="00EC56C7" w:rsidP="00846241">
      <w:pPr>
        <w:pStyle w:val="Odstavekseznama"/>
        <w:keepNext/>
        <w:keepLines/>
        <w:numPr>
          <w:ilvl w:val="0"/>
          <w:numId w:val="11"/>
        </w:numPr>
        <w:ind w:left="426" w:hanging="284"/>
        <w:jc w:val="both"/>
        <w:rPr>
          <w:rFonts w:ascii="Tahoma" w:hAnsi="Tahoma" w:cs="Tahoma"/>
          <w:b/>
          <w:sz w:val="18"/>
          <w:szCs w:val="18"/>
        </w:rPr>
      </w:pPr>
      <w:r w:rsidRPr="00EC56C7">
        <w:rPr>
          <w:rFonts w:ascii="Tahoma" w:hAnsi="Tahoma" w:cs="Tahoma"/>
          <w:b/>
          <w:sz w:val="18"/>
          <w:szCs w:val="18"/>
        </w:rPr>
        <w:t>da bomo, v primeru izbora, prevzeli, odpeljali in obdelali tudi le del količine glede na količino, ki smo jo je podal v ponudbenem obrazcu (zgoraj) po isti ceni na enoto, v kolikor bomo glede na merilo za izbor izbrani kot zadnji ponudnik do zapolnitve oddaje celotne, s strani naročnika razpisane količine.</w:t>
      </w:r>
    </w:p>
    <w:p w14:paraId="778D6389" w14:textId="77777777" w:rsidR="00EC56C7" w:rsidRPr="00EC56C7" w:rsidRDefault="00EC56C7" w:rsidP="00846241">
      <w:pPr>
        <w:pStyle w:val="Odstavekseznama"/>
        <w:keepNext/>
        <w:keepLines/>
        <w:ind w:left="720"/>
        <w:jc w:val="both"/>
        <w:rPr>
          <w:rFonts w:ascii="Tahoma" w:hAnsi="Tahoma" w:cs="Tahoma"/>
          <w:b/>
        </w:rPr>
      </w:pPr>
    </w:p>
    <w:p w14:paraId="06306AF8" w14:textId="77777777" w:rsidR="006C2CAF" w:rsidRDefault="006C2CAF" w:rsidP="00846241">
      <w:pPr>
        <w:pStyle w:val="Odstavekseznama"/>
        <w:keepNext/>
        <w:keepLines/>
        <w:numPr>
          <w:ilvl w:val="1"/>
          <w:numId w:val="36"/>
        </w:numPr>
        <w:ind w:left="426" w:hanging="284"/>
        <w:rPr>
          <w:rFonts w:ascii="Tahoma" w:hAnsi="Tahoma" w:cs="Tahoma"/>
          <w:b/>
          <w:sz w:val="18"/>
          <w:szCs w:val="18"/>
        </w:rPr>
      </w:pPr>
      <w:r w:rsidRPr="003E6389">
        <w:rPr>
          <w:rFonts w:ascii="Tahoma" w:hAnsi="Tahoma" w:cs="Tahoma"/>
          <w:b/>
          <w:sz w:val="18"/>
          <w:szCs w:val="18"/>
        </w:rPr>
        <w:t xml:space="preserve">Struktura cene na enoto mere za prevzem in </w:t>
      </w:r>
      <w:r>
        <w:rPr>
          <w:rFonts w:ascii="Tahoma" w:hAnsi="Tahoma" w:cs="Tahoma"/>
          <w:b/>
          <w:sz w:val="18"/>
          <w:szCs w:val="18"/>
        </w:rPr>
        <w:t>obdelavo MKOE</w:t>
      </w:r>
    </w:p>
    <w:p w14:paraId="0A846AAA" w14:textId="77777777" w:rsidR="006C2CAF" w:rsidRPr="003E6389" w:rsidRDefault="006C2CAF" w:rsidP="00846241">
      <w:pPr>
        <w:pStyle w:val="Odstavekseznama"/>
        <w:keepNext/>
        <w:keepLines/>
        <w:ind w:left="426"/>
        <w:rPr>
          <w:rFonts w:ascii="Tahoma" w:hAnsi="Tahoma" w:cs="Tahoma"/>
          <w:b/>
          <w:sz w:val="18"/>
          <w:szCs w:val="18"/>
        </w:rPr>
      </w:pPr>
    </w:p>
    <w:tbl>
      <w:tblPr>
        <w:tblStyle w:val="Tabelamrea"/>
        <w:tblW w:w="9101" w:type="dxa"/>
        <w:tblInd w:w="108" w:type="dxa"/>
        <w:tblLook w:val="04A0" w:firstRow="1" w:lastRow="0" w:firstColumn="1" w:lastColumn="0" w:noHBand="0" w:noVBand="1"/>
      </w:tblPr>
      <w:tblGrid>
        <w:gridCol w:w="4550"/>
        <w:gridCol w:w="4551"/>
      </w:tblGrid>
      <w:tr w:rsidR="003B591A" w14:paraId="7AE18775" w14:textId="77777777" w:rsidTr="007D76B2">
        <w:tc>
          <w:tcPr>
            <w:tcW w:w="4550" w:type="dxa"/>
          </w:tcPr>
          <w:p w14:paraId="14FCA293" w14:textId="77777777" w:rsidR="003B591A" w:rsidRPr="003E6389" w:rsidRDefault="003B591A" w:rsidP="00846241">
            <w:pPr>
              <w:pStyle w:val="Odstavekseznama"/>
              <w:keepNext/>
              <w:keepLines/>
              <w:ind w:left="0"/>
              <w:rPr>
                <w:rFonts w:ascii="Tahoma" w:hAnsi="Tahoma" w:cs="Tahoma"/>
                <w:sz w:val="18"/>
                <w:szCs w:val="18"/>
              </w:rPr>
            </w:pPr>
            <w:r w:rsidRPr="006C2CAF">
              <w:rPr>
                <w:rFonts w:ascii="Tahoma" w:hAnsi="Tahoma" w:cs="Tahoma"/>
                <w:b/>
                <w:sz w:val="18"/>
                <w:szCs w:val="18"/>
              </w:rPr>
              <w:t>C</w:t>
            </w:r>
            <w:r w:rsidRPr="006C2CAF">
              <w:rPr>
                <w:rFonts w:ascii="Tahoma" w:hAnsi="Tahoma" w:cs="Tahoma"/>
                <w:b/>
                <w:bCs/>
                <w:sz w:val="18"/>
                <w:szCs w:val="18"/>
              </w:rPr>
              <w:t>ena obdelave</w:t>
            </w:r>
            <w:r w:rsidRPr="006C2CAF">
              <w:rPr>
                <w:rFonts w:ascii="Tahoma" w:hAnsi="Tahoma" w:cs="Tahoma"/>
                <w:sz w:val="18"/>
                <w:szCs w:val="18"/>
              </w:rPr>
              <w:t xml:space="preserve"> </w:t>
            </w:r>
            <w:r w:rsidR="007D76B2" w:rsidRPr="007D76B2">
              <w:rPr>
                <w:rFonts w:ascii="Tahoma" w:hAnsi="Tahoma" w:cs="Tahoma"/>
                <w:sz w:val="18"/>
                <w:szCs w:val="18"/>
              </w:rPr>
              <w:t xml:space="preserve">v EUR brez DDV na tono </w:t>
            </w:r>
            <w:r w:rsidRPr="006C2CAF">
              <w:rPr>
                <w:rFonts w:ascii="Tahoma" w:hAnsi="Tahoma" w:cs="Tahoma"/>
                <w:sz w:val="18"/>
                <w:szCs w:val="18"/>
              </w:rPr>
              <w:t>vključno s stroški priprave te odpadne embalaže za nadaljnjo ob</w:t>
            </w:r>
            <w:r w:rsidR="007D76B2">
              <w:rPr>
                <w:rFonts w:ascii="Tahoma" w:hAnsi="Tahoma" w:cs="Tahoma"/>
                <w:sz w:val="18"/>
                <w:szCs w:val="18"/>
              </w:rPr>
              <w:t>delavo, kot je npr. sortiranje</w:t>
            </w:r>
          </w:p>
        </w:tc>
        <w:tc>
          <w:tcPr>
            <w:tcW w:w="4551" w:type="dxa"/>
          </w:tcPr>
          <w:p w14:paraId="3AF59853" w14:textId="77777777" w:rsidR="003B591A" w:rsidRPr="003E6389" w:rsidRDefault="003B591A" w:rsidP="00846241">
            <w:pPr>
              <w:pStyle w:val="Odstavekseznama"/>
              <w:keepNext/>
              <w:keepLines/>
              <w:ind w:left="0"/>
              <w:rPr>
                <w:rFonts w:ascii="Tahoma" w:hAnsi="Tahoma" w:cs="Tahoma"/>
                <w:sz w:val="18"/>
                <w:szCs w:val="18"/>
              </w:rPr>
            </w:pPr>
            <w:r w:rsidRPr="006C2CAF">
              <w:rPr>
                <w:rFonts w:ascii="Tahoma" w:hAnsi="Tahoma" w:cs="Tahoma"/>
                <w:sz w:val="18"/>
                <w:szCs w:val="18"/>
              </w:rPr>
              <w:t xml:space="preserve">Cena </w:t>
            </w:r>
            <w:r w:rsidRPr="006C2CAF">
              <w:rPr>
                <w:rFonts w:ascii="Tahoma" w:hAnsi="Tahoma" w:cs="Tahoma"/>
                <w:b/>
                <w:bCs/>
                <w:sz w:val="18"/>
                <w:szCs w:val="18"/>
              </w:rPr>
              <w:t>prevzema in transporta</w:t>
            </w:r>
            <w:r>
              <w:rPr>
                <w:rFonts w:ascii="Tahoma" w:hAnsi="Tahoma" w:cs="Tahoma"/>
                <w:b/>
                <w:bCs/>
                <w:sz w:val="18"/>
                <w:szCs w:val="18"/>
              </w:rPr>
              <w:t xml:space="preserve"> </w:t>
            </w:r>
            <w:r w:rsidRPr="006C2CAF">
              <w:rPr>
                <w:rFonts w:ascii="Tahoma" w:hAnsi="Tahoma" w:cs="Tahoma"/>
                <w:bCs/>
                <w:sz w:val="18"/>
                <w:szCs w:val="18"/>
              </w:rPr>
              <w:t>v EUR brez DDV</w:t>
            </w:r>
            <w:r w:rsidR="007D76B2">
              <w:rPr>
                <w:rFonts w:ascii="Tahoma" w:hAnsi="Tahoma" w:cs="Tahoma"/>
                <w:bCs/>
                <w:sz w:val="18"/>
                <w:szCs w:val="18"/>
              </w:rPr>
              <w:t xml:space="preserve"> </w:t>
            </w:r>
            <w:r w:rsidR="007D76B2" w:rsidRPr="00441C40">
              <w:rPr>
                <w:rFonts w:ascii="Tahoma" w:hAnsi="Tahoma" w:cs="Tahoma"/>
                <w:bCs/>
                <w:sz w:val="18"/>
                <w:szCs w:val="18"/>
              </w:rPr>
              <w:t>na tono</w:t>
            </w:r>
          </w:p>
        </w:tc>
      </w:tr>
      <w:tr w:rsidR="003B591A" w14:paraId="0EA074E5" w14:textId="77777777" w:rsidTr="004B0349">
        <w:tc>
          <w:tcPr>
            <w:tcW w:w="4550" w:type="dxa"/>
            <w:tcBorders>
              <w:bottom w:val="single" w:sz="4" w:space="0" w:color="auto"/>
            </w:tcBorders>
            <w:vAlign w:val="center"/>
          </w:tcPr>
          <w:p w14:paraId="39169581" w14:textId="77777777" w:rsidR="003B591A" w:rsidRDefault="003B591A" w:rsidP="00846241">
            <w:pPr>
              <w:pStyle w:val="Odstavekseznama"/>
              <w:keepNext/>
              <w:keepLines/>
              <w:ind w:left="0"/>
              <w:rPr>
                <w:rFonts w:ascii="Tahoma" w:hAnsi="Tahoma" w:cs="Tahoma"/>
                <w:sz w:val="18"/>
                <w:szCs w:val="18"/>
              </w:rPr>
            </w:pPr>
          </w:p>
          <w:p w14:paraId="32725566" w14:textId="77777777" w:rsidR="003B591A" w:rsidRPr="003E6389" w:rsidRDefault="003B591A" w:rsidP="00846241">
            <w:pPr>
              <w:pStyle w:val="Odstavekseznama"/>
              <w:keepNext/>
              <w:keepLines/>
              <w:ind w:left="0"/>
              <w:rPr>
                <w:rFonts w:ascii="Tahoma" w:hAnsi="Tahoma" w:cs="Tahoma"/>
                <w:sz w:val="18"/>
                <w:szCs w:val="18"/>
              </w:rPr>
            </w:pPr>
          </w:p>
        </w:tc>
        <w:tc>
          <w:tcPr>
            <w:tcW w:w="4551" w:type="dxa"/>
          </w:tcPr>
          <w:p w14:paraId="6742F43B" w14:textId="77777777" w:rsidR="003B591A" w:rsidRPr="003E6389" w:rsidRDefault="003B591A" w:rsidP="00846241">
            <w:pPr>
              <w:pStyle w:val="Odstavekseznama"/>
              <w:keepNext/>
              <w:keepLines/>
              <w:ind w:left="0"/>
              <w:rPr>
                <w:rFonts w:ascii="Tahoma" w:hAnsi="Tahoma" w:cs="Tahoma"/>
                <w:sz w:val="18"/>
                <w:szCs w:val="18"/>
              </w:rPr>
            </w:pPr>
          </w:p>
        </w:tc>
      </w:tr>
    </w:tbl>
    <w:p w14:paraId="3CB13987" w14:textId="77777777" w:rsidR="006C2CAF" w:rsidRPr="0026569C" w:rsidRDefault="00B16102" w:rsidP="00846241">
      <w:pPr>
        <w:keepNext/>
        <w:keepLines/>
        <w:jc w:val="both"/>
        <w:rPr>
          <w:rFonts w:ascii="Tahoma" w:hAnsi="Tahoma" w:cs="Tahoma"/>
          <w:i/>
          <w:sz w:val="18"/>
          <w:szCs w:val="18"/>
        </w:rPr>
      </w:pPr>
      <w:r w:rsidRPr="0026569C">
        <w:rPr>
          <w:rFonts w:ascii="Tahoma" w:hAnsi="Tahoma" w:cs="Tahoma"/>
          <w:i/>
          <w:sz w:val="18"/>
          <w:szCs w:val="18"/>
        </w:rPr>
        <w:t>Op.:</w:t>
      </w:r>
      <w:r w:rsidR="00574A63" w:rsidRPr="0026569C">
        <w:rPr>
          <w:rFonts w:ascii="Tahoma" w:hAnsi="Tahoma" w:cs="Tahoma"/>
          <w:i/>
          <w:sz w:val="18"/>
          <w:szCs w:val="18"/>
        </w:rPr>
        <w:t xml:space="preserve"> Sešte</w:t>
      </w:r>
      <w:r w:rsidR="001D3533" w:rsidRPr="0026569C">
        <w:rPr>
          <w:rFonts w:ascii="Tahoma" w:hAnsi="Tahoma" w:cs="Tahoma"/>
          <w:i/>
          <w:sz w:val="18"/>
          <w:szCs w:val="18"/>
        </w:rPr>
        <w:t>vek teh dveh cen na enoto mere</w:t>
      </w:r>
      <w:r w:rsidR="009108BB" w:rsidRPr="0026569C">
        <w:rPr>
          <w:rFonts w:ascii="Tahoma" w:hAnsi="Tahoma" w:cs="Tahoma"/>
          <w:i/>
          <w:sz w:val="18"/>
          <w:szCs w:val="18"/>
        </w:rPr>
        <w:t>,</w:t>
      </w:r>
      <w:r w:rsidR="001D3533" w:rsidRPr="0026569C">
        <w:rPr>
          <w:rFonts w:ascii="Tahoma" w:hAnsi="Tahoma" w:cs="Tahoma"/>
          <w:i/>
          <w:sz w:val="18"/>
          <w:szCs w:val="18"/>
        </w:rPr>
        <w:t xml:space="preserve"> </w:t>
      </w:r>
      <w:r w:rsidR="00574A63" w:rsidRPr="0026569C">
        <w:rPr>
          <w:rFonts w:ascii="Tahoma" w:hAnsi="Tahoma" w:cs="Tahoma"/>
          <w:i/>
          <w:sz w:val="18"/>
          <w:szCs w:val="18"/>
        </w:rPr>
        <w:t xml:space="preserve">tj. cene obdelave v EUR brez DDV ter cene </w:t>
      </w:r>
      <w:r w:rsidR="00574A63" w:rsidRPr="0026569C">
        <w:rPr>
          <w:rFonts w:ascii="Tahoma" w:hAnsi="Tahoma" w:cs="Tahoma"/>
          <w:bCs/>
          <w:i/>
          <w:sz w:val="18"/>
          <w:szCs w:val="18"/>
        </w:rPr>
        <w:t>prevzema in transporta</w:t>
      </w:r>
      <w:r w:rsidR="00441C40" w:rsidRPr="0026569C">
        <w:rPr>
          <w:rFonts w:ascii="Tahoma" w:hAnsi="Tahoma" w:cs="Tahoma"/>
          <w:bCs/>
          <w:i/>
          <w:sz w:val="18"/>
          <w:szCs w:val="18"/>
        </w:rPr>
        <w:t xml:space="preserve"> </w:t>
      </w:r>
      <w:r w:rsidR="00441C40" w:rsidRPr="0026569C">
        <w:rPr>
          <w:rFonts w:ascii="Tahoma" w:hAnsi="Tahoma" w:cs="Tahoma"/>
          <w:i/>
          <w:sz w:val="18"/>
          <w:szCs w:val="18"/>
        </w:rPr>
        <w:t>v EUR brez DDV</w:t>
      </w:r>
      <w:r w:rsidR="00574A63" w:rsidRPr="0026569C">
        <w:rPr>
          <w:rFonts w:ascii="Tahoma" w:hAnsi="Tahoma" w:cs="Tahoma"/>
          <w:i/>
          <w:sz w:val="18"/>
          <w:szCs w:val="18"/>
        </w:rPr>
        <w:t xml:space="preserve"> mora biti enak ceni na enoto mere za prevzem in obdelavo MKOE.</w:t>
      </w:r>
    </w:p>
    <w:p w14:paraId="75F8BCB1" w14:textId="77777777" w:rsidR="0026569C" w:rsidRDefault="0026569C" w:rsidP="00846241">
      <w:pPr>
        <w:keepNext/>
        <w:keepLines/>
        <w:jc w:val="both"/>
        <w:rPr>
          <w:rFonts w:ascii="Tahoma" w:hAnsi="Tahoma" w:cs="Tahoma"/>
          <w:b/>
          <w:i/>
          <w:sz w:val="18"/>
          <w:szCs w:val="18"/>
        </w:rPr>
      </w:pPr>
    </w:p>
    <w:p w14:paraId="626BCB88" w14:textId="77777777" w:rsidR="0026569C" w:rsidRPr="0026569C" w:rsidRDefault="0026569C" w:rsidP="00846241">
      <w:pPr>
        <w:keepNext/>
        <w:keepLines/>
        <w:jc w:val="both"/>
        <w:rPr>
          <w:rFonts w:ascii="Tahoma" w:hAnsi="Tahoma" w:cs="Tahoma"/>
          <w:b/>
          <w:bCs/>
          <w:i/>
          <w:sz w:val="18"/>
          <w:szCs w:val="18"/>
        </w:rPr>
      </w:pPr>
      <w:r w:rsidRPr="00E44E82">
        <w:rPr>
          <w:rFonts w:ascii="Tahoma" w:hAnsi="Tahoma" w:cs="Tahoma"/>
          <w:b/>
          <w:i/>
          <w:sz w:val="18"/>
          <w:szCs w:val="18"/>
        </w:rPr>
        <w:t xml:space="preserve">Op.: </w:t>
      </w:r>
      <w:r w:rsidRPr="00E44E82">
        <w:rPr>
          <w:rFonts w:ascii="Tahoma" w:hAnsi="Tahoma" w:cs="Tahoma"/>
          <w:i/>
          <w:sz w:val="18"/>
          <w:szCs w:val="18"/>
        </w:rPr>
        <w:t xml:space="preserve">Skladno navodili in pojasnili MOP naj ponudniki </w:t>
      </w:r>
      <w:r w:rsidRPr="00E44E82">
        <w:rPr>
          <w:rFonts w:ascii="Tahoma" w:hAnsi="Tahoma" w:cs="Tahoma"/>
          <w:i/>
          <w:sz w:val="18"/>
          <w:szCs w:val="18"/>
          <w:u w:val="single"/>
        </w:rPr>
        <w:t>za količino embalaže iz leta 2020</w:t>
      </w:r>
      <w:r w:rsidRPr="00E44E82">
        <w:rPr>
          <w:rFonts w:ascii="Tahoma" w:hAnsi="Tahoma" w:cs="Tahoma"/>
          <w:i/>
          <w:sz w:val="18"/>
          <w:szCs w:val="18"/>
        </w:rPr>
        <w:t xml:space="preserve"> upoštevajo, da </w:t>
      </w:r>
      <w:r w:rsidRPr="00E44E82">
        <w:rPr>
          <w:rFonts w:ascii="Tahoma" w:hAnsi="Tahoma" w:cs="Tahoma"/>
          <w:b/>
          <w:bCs/>
          <w:i/>
          <w:sz w:val="18"/>
          <w:szCs w:val="18"/>
        </w:rPr>
        <w:t>cena obdelave</w:t>
      </w:r>
      <w:r w:rsidRPr="00E44E82">
        <w:rPr>
          <w:rFonts w:ascii="Tahoma" w:hAnsi="Tahoma" w:cs="Tahoma"/>
          <w:i/>
          <w:sz w:val="18"/>
          <w:szCs w:val="18"/>
        </w:rPr>
        <w:t xml:space="preserve"> vključno s stroški priprave te odpadne embalaže za nadaljnjo obdelavo, kot je npr. sortiranje (brez DDV)</w:t>
      </w:r>
      <w:r w:rsidRPr="00E44E82">
        <w:rPr>
          <w:rFonts w:ascii="Tahoma" w:hAnsi="Tahoma" w:cs="Tahoma"/>
          <w:b/>
          <w:bCs/>
          <w:i/>
          <w:sz w:val="18"/>
          <w:szCs w:val="18"/>
        </w:rPr>
        <w:t xml:space="preserve"> ne sme biti višja od</w:t>
      </w:r>
      <w:r w:rsidRPr="00E44E82">
        <w:rPr>
          <w:rFonts w:ascii="Tahoma" w:hAnsi="Tahoma" w:cs="Tahoma"/>
          <w:i/>
          <w:sz w:val="18"/>
          <w:szCs w:val="18"/>
        </w:rPr>
        <w:t xml:space="preserve"> </w:t>
      </w:r>
      <w:r w:rsidRPr="00E44E82">
        <w:rPr>
          <w:rFonts w:ascii="Tahoma" w:hAnsi="Tahoma" w:cs="Tahoma"/>
          <w:b/>
          <w:i/>
          <w:sz w:val="18"/>
          <w:szCs w:val="18"/>
        </w:rPr>
        <w:t xml:space="preserve">153,00 EUR/t prevzete odpadne embalaže iz plastike, kovin in sestavljenih materialov. </w:t>
      </w:r>
      <w:r w:rsidRPr="00E44E82">
        <w:rPr>
          <w:rFonts w:ascii="Tahoma" w:hAnsi="Tahoma" w:cs="Tahoma"/>
          <w:i/>
          <w:sz w:val="18"/>
          <w:szCs w:val="18"/>
        </w:rPr>
        <w:t xml:space="preserve">Cena </w:t>
      </w:r>
      <w:r w:rsidRPr="00E44E82">
        <w:rPr>
          <w:rFonts w:ascii="Tahoma" w:hAnsi="Tahoma" w:cs="Tahoma"/>
          <w:b/>
          <w:bCs/>
          <w:i/>
          <w:sz w:val="18"/>
          <w:szCs w:val="18"/>
        </w:rPr>
        <w:t xml:space="preserve">prevzema in transporta </w:t>
      </w:r>
      <w:r w:rsidRPr="00E44E82">
        <w:rPr>
          <w:rFonts w:ascii="Tahoma" w:hAnsi="Tahoma" w:cs="Tahoma"/>
          <w:i/>
          <w:sz w:val="18"/>
          <w:szCs w:val="18"/>
        </w:rPr>
        <w:t>pa</w:t>
      </w:r>
      <w:r w:rsidRPr="00E44E82">
        <w:rPr>
          <w:rFonts w:ascii="Tahoma" w:hAnsi="Tahoma" w:cs="Tahoma"/>
          <w:b/>
          <w:bCs/>
          <w:i/>
          <w:sz w:val="18"/>
          <w:szCs w:val="18"/>
        </w:rPr>
        <w:t xml:space="preserve"> ne sme biti višja 1,4 EUR/km</w:t>
      </w:r>
      <w:r w:rsidRPr="00E44E82">
        <w:rPr>
          <w:rFonts w:ascii="Tahoma" w:hAnsi="Tahoma" w:cs="Tahoma"/>
          <w:i/>
          <w:sz w:val="18"/>
          <w:szCs w:val="18"/>
        </w:rPr>
        <w:t xml:space="preserve"> (brez DDV)</w:t>
      </w:r>
      <w:r w:rsidRPr="00E44E82">
        <w:rPr>
          <w:rFonts w:ascii="Tahoma" w:hAnsi="Tahoma" w:cs="Tahoma"/>
          <w:b/>
          <w:bCs/>
          <w:i/>
          <w:sz w:val="18"/>
          <w:szCs w:val="18"/>
        </w:rPr>
        <w:t>.</w:t>
      </w:r>
    </w:p>
    <w:p w14:paraId="5C6C1CB6" w14:textId="77777777" w:rsidR="00CC7703" w:rsidRDefault="00CC7703" w:rsidP="00846241">
      <w:pPr>
        <w:keepNext/>
        <w:keepLines/>
        <w:jc w:val="both"/>
        <w:rPr>
          <w:rFonts w:ascii="Tahoma" w:hAnsi="Tahoma" w:cs="Tahoma"/>
          <w:b/>
        </w:rPr>
      </w:pPr>
    </w:p>
    <w:p w14:paraId="3A965912" w14:textId="77777777" w:rsidR="00EC56C7" w:rsidRPr="00EC56C7" w:rsidRDefault="00EC56C7" w:rsidP="00846241">
      <w:pPr>
        <w:pStyle w:val="Odstavekseznama"/>
        <w:keepNext/>
        <w:keepLines/>
        <w:numPr>
          <w:ilvl w:val="1"/>
          <w:numId w:val="18"/>
        </w:numPr>
        <w:jc w:val="both"/>
        <w:rPr>
          <w:rFonts w:ascii="Tahoma" w:hAnsi="Tahoma" w:cs="Tahoma"/>
          <w:b/>
        </w:rPr>
      </w:pPr>
      <w:r>
        <w:rPr>
          <w:rFonts w:ascii="Tahoma" w:hAnsi="Tahoma" w:cs="Tahoma"/>
          <w:b/>
        </w:rPr>
        <w:t>Lokacija obdelave MKOE</w:t>
      </w:r>
    </w:p>
    <w:p w14:paraId="34E3D10B" w14:textId="77777777" w:rsidR="00EC56C7" w:rsidRDefault="00EC56C7" w:rsidP="00846241">
      <w:pPr>
        <w:keepNext/>
        <w:keepLines/>
        <w:ind w:firstLine="142"/>
        <w:jc w:val="both"/>
        <w:rPr>
          <w:rFonts w:ascii="Tahoma" w:hAnsi="Tahoma" w:cs="Tahoma"/>
          <w:b/>
        </w:rPr>
      </w:pPr>
    </w:p>
    <w:p w14:paraId="22D7741B" w14:textId="77777777" w:rsidR="00EC56C7" w:rsidRDefault="00EC56C7" w:rsidP="00846241">
      <w:pPr>
        <w:keepNext/>
        <w:keepLines/>
        <w:ind w:left="142"/>
        <w:jc w:val="both"/>
        <w:rPr>
          <w:rFonts w:ascii="Tahoma" w:hAnsi="Tahoma" w:cs="Tahoma"/>
        </w:rPr>
      </w:pPr>
      <w:r w:rsidRPr="00EC56C7">
        <w:rPr>
          <w:rFonts w:ascii="Tahoma" w:hAnsi="Tahoma" w:cs="Tahoma"/>
        </w:rPr>
        <w:t>Lokacija obdelave MKOE je ………………………………. (</w:t>
      </w:r>
      <w:r w:rsidRPr="00EC56C7">
        <w:rPr>
          <w:rFonts w:ascii="Tahoma" w:hAnsi="Tahoma" w:cs="Tahoma"/>
          <w:i/>
        </w:rPr>
        <w:t>lokacijo naprave, na kateri bo obdelal MKOE (ista lokacija kot v OVD); navedba naslova</w:t>
      </w:r>
      <w:r w:rsidRPr="00EC56C7">
        <w:rPr>
          <w:rFonts w:ascii="Tahoma" w:hAnsi="Tahoma" w:cs="Tahoma"/>
        </w:rPr>
        <w:t xml:space="preserve">), kar znaša ………….. km od lokacije prevzema (tj. </w:t>
      </w:r>
      <w:r w:rsidR="00833F1D" w:rsidRPr="00E44E82">
        <w:rPr>
          <w:rFonts w:ascii="Tahoma" w:hAnsi="Tahoma" w:cs="Tahoma"/>
          <w:i/>
        </w:rPr>
        <w:t>Curnovec, Cesta dveh cesarjev 101, Ljubljana</w:t>
      </w:r>
      <w:r w:rsidRPr="00EC56C7">
        <w:rPr>
          <w:rFonts w:ascii="Tahoma" w:hAnsi="Tahoma" w:cs="Tahoma"/>
        </w:rPr>
        <w:t>); cena na en (1) km je ……….. EUR</w:t>
      </w:r>
      <w:r>
        <w:rPr>
          <w:rFonts w:ascii="Tahoma" w:hAnsi="Tahoma" w:cs="Tahoma"/>
        </w:rPr>
        <w:t>.</w:t>
      </w:r>
    </w:p>
    <w:p w14:paraId="3E8DF2DF" w14:textId="77777777" w:rsidR="00EC56C7" w:rsidRDefault="00EC56C7" w:rsidP="00846241">
      <w:pPr>
        <w:keepNext/>
        <w:keepLines/>
        <w:ind w:left="142"/>
        <w:jc w:val="both"/>
        <w:rPr>
          <w:rFonts w:ascii="Tahoma" w:hAnsi="Tahoma" w:cs="Tahoma"/>
        </w:rPr>
      </w:pPr>
    </w:p>
    <w:p w14:paraId="66AB1E4A" w14:textId="77777777" w:rsidR="0026569C" w:rsidRDefault="0026569C" w:rsidP="00846241">
      <w:pPr>
        <w:keepNext/>
        <w:keepLines/>
        <w:ind w:left="142"/>
        <w:jc w:val="both"/>
        <w:rPr>
          <w:rFonts w:ascii="Tahoma" w:hAnsi="Tahoma" w:cs="Tahoma"/>
        </w:rPr>
      </w:pPr>
    </w:p>
    <w:p w14:paraId="4DB5EF73" w14:textId="77777777" w:rsidR="0026569C" w:rsidRDefault="0026569C" w:rsidP="00846241">
      <w:pPr>
        <w:keepNext/>
        <w:keepLines/>
        <w:ind w:left="142"/>
        <w:jc w:val="both"/>
        <w:rPr>
          <w:rFonts w:ascii="Tahoma" w:hAnsi="Tahoma" w:cs="Tahoma"/>
        </w:rPr>
      </w:pPr>
    </w:p>
    <w:p w14:paraId="57AFDE33" w14:textId="77777777" w:rsidR="00175267" w:rsidRPr="00EC56C7" w:rsidRDefault="00175267" w:rsidP="00846241">
      <w:pPr>
        <w:keepNext/>
        <w:keepLines/>
        <w:ind w:left="142"/>
        <w:jc w:val="both"/>
        <w:rPr>
          <w:rFonts w:ascii="Tahoma" w:hAnsi="Tahoma" w:cs="Tahoma"/>
        </w:rPr>
      </w:pPr>
    </w:p>
    <w:p w14:paraId="10EC390D" w14:textId="77777777" w:rsidR="005F6A12" w:rsidRPr="00EC56C7" w:rsidRDefault="005F6A12" w:rsidP="00846241">
      <w:pPr>
        <w:pStyle w:val="Odstavekseznama"/>
        <w:keepNext/>
        <w:keepLines/>
        <w:numPr>
          <w:ilvl w:val="0"/>
          <w:numId w:val="18"/>
        </w:numPr>
        <w:ind w:hanging="578"/>
        <w:jc w:val="both"/>
        <w:rPr>
          <w:rFonts w:ascii="Tahoma" w:hAnsi="Tahoma" w:cs="Tahoma"/>
          <w:b/>
        </w:rPr>
      </w:pPr>
      <w:r w:rsidRPr="00EC56C7">
        <w:rPr>
          <w:rFonts w:ascii="Tahoma" w:hAnsi="Tahoma" w:cs="Tahoma"/>
          <w:b/>
        </w:rPr>
        <w:lastRenderedPageBreak/>
        <w:t>ZAGOTOVITEV PROSTIH KAPACITET</w:t>
      </w:r>
    </w:p>
    <w:p w14:paraId="51555820" w14:textId="77777777" w:rsidR="005F6A12" w:rsidRPr="00EC56C7" w:rsidRDefault="005F6A12" w:rsidP="00846241">
      <w:pPr>
        <w:keepNext/>
        <w:keepLines/>
        <w:ind w:left="142"/>
        <w:jc w:val="both"/>
        <w:rPr>
          <w:rFonts w:ascii="Tahoma" w:hAnsi="Tahoma" w:cs="Tahoma"/>
          <w:b/>
        </w:rPr>
      </w:pPr>
    </w:p>
    <w:p w14:paraId="5222AA80" w14:textId="77777777" w:rsidR="005F6A12" w:rsidRPr="005F6A12" w:rsidRDefault="005F6A12" w:rsidP="00846241">
      <w:pPr>
        <w:keepNext/>
        <w:keepLines/>
        <w:ind w:left="142"/>
        <w:jc w:val="both"/>
        <w:rPr>
          <w:rFonts w:ascii="Tahoma" w:hAnsi="Tahoma" w:cs="Tahoma"/>
        </w:rPr>
      </w:pPr>
      <w:r w:rsidRPr="00EC56C7">
        <w:rPr>
          <w:rFonts w:ascii="Tahoma" w:hAnsi="Tahoma" w:cs="Tahoma"/>
        </w:rPr>
        <w:t>Izvajalec obdelave jamči IJS zagotovitev prostih kapacitet za obdelavo _____________ ton odpadka 15 01 06 (MKOE).</w:t>
      </w:r>
      <w:r w:rsidRPr="005F6A12">
        <w:rPr>
          <w:rFonts w:ascii="Tahoma" w:hAnsi="Tahoma" w:cs="Tahoma"/>
        </w:rPr>
        <w:t xml:space="preserve"> </w:t>
      </w:r>
    </w:p>
    <w:p w14:paraId="16F3D967" w14:textId="77777777" w:rsidR="00E164E0" w:rsidRPr="005F6A12" w:rsidRDefault="00E164E0" w:rsidP="00846241">
      <w:pPr>
        <w:keepNext/>
        <w:keepLines/>
        <w:jc w:val="both"/>
        <w:rPr>
          <w:rFonts w:ascii="Tahoma" w:hAnsi="Tahoma" w:cs="Tahoma"/>
          <w:b/>
        </w:rPr>
      </w:pPr>
    </w:p>
    <w:p w14:paraId="23E80349" w14:textId="77777777" w:rsidR="00FF7983" w:rsidRPr="00C8579C" w:rsidRDefault="00FF7983" w:rsidP="00846241">
      <w:pPr>
        <w:pStyle w:val="Odstavekseznama"/>
        <w:keepNext/>
        <w:keepLines/>
        <w:numPr>
          <w:ilvl w:val="0"/>
          <w:numId w:val="18"/>
        </w:numPr>
        <w:ind w:hanging="578"/>
        <w:jc w:val="both"/>
        <w:rPr>
          <w:rFonts w:ascii="Tahoma" w:hAnsi="Tahoma" w:cs="Tahoma"/>
          <w:b/>
        </w:rPr>
      </w:pPr>
      <w:r w:rsidRPr="00C8579C">
        <w:rPr>
          <w:rFonts w:ascii="Tahoma" w:hAnsi="Tahoma" w:cs="Tahoma"/>
          <w:b/>
        </w:rPr>
        <w:t>VELJAVNOST PONUDBE</w:t>
      </w:r>
    </w:p>
    <w:p w14:paraId="16D2CA35" w14:textId="77777777" w:rsidR="00FF7983" w:rsidRPr="00C8579C" w:rsidRDefault="00FF7983" w:rsidP="00846241">
      <w:pPr>
        <w:keepNext/>
        <w:keepLines/>
        <w:jc w:val="both"/>
        <w:rPr>
          <w:rFonts w:ascii="Tahoma" w:hAnsi="Tahoma" w:cs="Tahoma"/>
          <w:highlight w:val="yellow"/>
        </w:rPr>
      </w:pPr>
    </w:p>
    <w:p w14:paraId="2FA4200F" w14:textId="77777777" w:rsidR="00FF7983" w:rsidRDefault="00FF7983" w:rsidP="00846241">
      <w:pPr>
        <w:keepNext/>
        <w:keepLines/>
        <w:jc w:val="both"/>
        <w:rPr>
          <w:rFonts w:ascii="Tahoma" w:hAnsi="Tahoma" w:cs="Tahoma"/>
        </w:rPr>
      </w:pPr>
      <w:r w:rsidRPr="00C8579C">
        <w:rPr>
          <w:rFonts w:ascii="Tahoma" w:hAnsi="Tahoma" w:cs="Tahoma"/>
        </w:rPr>
        <w:t>Veljavnost ponudbe je _________ mesecev (minimalno štiri (4) mesece) od datuma, določenega za oddajo ponudb.</w:t>
      </w: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C23AD1" w:rsidRPr="00C8579C" w14:paraId="012F6517" w14:textId="77777777" w:rsidTr="00CD53CE">
        <w:trPr>
          <w:trHeight w:val="235"/>
        </w:trPr>
        <w:tc>
          <w:tcPr>
            <w:tcW w:w="3430" w:type="dxa"/>
            <w:tcBorders>
              <w:bottom w:val="single" w:sz="4" w:space="0" w:color="auto"/>
            </w:tcBorders>
          </w:tcPr>
          <w:p w14:paraId="466E99E5" w14:textId="77777777" w:rsidR="00C23AD1" w:rsidRPr="00C8579C" w:rsidRDefault="00C23AD1" w:rsidP="00846241">
            <w:pPr>
              <w:keepNext/>
              <w:keepLines/>
              <w:jc w:val="both"/>
              <w:rPr>
                <w:rFonts w:ascii="Tahoma" w:hAnsi="Tahoma" w:cs="Tahoma"/>
                <w:snapToGrid w:val="0"/>
                <w:color w:val="000000"/>
              </w:rPr>
            </w:pPr>
          </w:p>
        </w:tc>
        <w:tc>
          <w:tcPr>
            <w:tcW w:w="2320" w:type="dxa"/>
          </w:tcPr>
          <w:p w14:paraId="1C12B3BF" w14:textId="77777777" w:rsidR="00C23AD1" w:rsidRPr="00C8579C" w:rsidRDefault="00C23AD1" w:rsidP="00846241">
            <w:pPr>
              <w:keepNext/>
              <w:keepLines/>
              <w:jc w:val="center"/>
              <w:rPr>
                <w:rFonts w:ascii="Tahoma" w:hAnsi="Tahoma" w:cs="Tahoma"/>
                <w:snapToGrid w:val="0"/>
                <w:color w:val="000000"/>
              </w:rPr>
            </w:pPr>
          </w:p>
        </w:tc>
        <w:tc>
          <w:tcPr>
            <w:tcW w:w="3290" w:type="dxa"/>
            <w:tcBorders>
              <w:bottom w:val="single" w:sz="4" w:space="0" w:color="auto"/>
            </w:tcBorders>
          </w:tcPr>
          <w:p w14:paraId="148659CA" w14:textId="77777777" w:rsidR="00C23AD1" w:rsidRPr="00C8579C" w:rsidRDefault="00C23AD1" w:rsidP="00846241">
            <w:pPr>
              <w:keepNext/>
              <w:keepLines/>
              <w:tabs>
                <w:tab w:val="left" w:pos="567"/>
                <w:tab w:val="num" w:pos="851"/>
                <w:tab w:val="left" w:pos="993"/>
              </w:tabs>
              <w:jc w:val="both"/>
              <w:rPr>
                <w:rFonts w:ascii="Tahoma" w:hAnsi="Tahoma" w:cs="Tahoma"/>
                <w:snapToGrid w:val="0"/>
                <w:color w:val="000000"/>
              </w:rPr>
            </w:pPr>
          </w:p>
        </w:tc>
      </w:tr>
      <w:tr w:rsidR="00C23AD1" w:rsidRPr="00C8579C" w14:paraId="72446BD7" w14:textId="77777777" w:rsidTr="00CD53CE">
        <w:trPr>
          <w:trHeight w:val="235"/>
        </w:trPr>
        <w:tc>
          <w:tcPr>
            <w:tcW w:w="3430" w:type="dxa"/>
            <w:tcBorders>
              <w:top w:val="single" w:sz="4" w:space="0" w:color="auto"/>
            </w:tcBorders>
          </w:tcPr>
          <w:p w14:paraId="1245DA81" w14:textId="77777777" w:rsidR="00C23AD1" w:rsidRPr="00C8579C" w:rsidRDefault="00C23AD1" w:rsidP="00846241">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320" w:type="dxa"/>
          </w:tcPr>
          <w:p w14:paraId="1CDC54B8" w14:textId="77777777" w:rsidR="00C23AD1" w:rsidRPr="00C8579C" w:rsidRDefault="00C23AD1" w:rsidP="00846241">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4BAACB41" w14:textId="77777777" w:rsidR="00C23AD1" w:rsidRPr="00C8579C" w:rsidRDefault="00C23AD1" w:rsidP="00846241">
            <w:pPr>
              <w:keepNext/>
              <w:keepLines/>
              <w:ind w:left="-30" w:firstLine="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 ponudnika</w:t>
            </w:r>
            <w:r w:rsidRPr="00C8579C">
              <w:rPr>
                <w:rFonts w:ascii="Tahoma" w:hAnsi="Tahoma" w:cs="Tahoma"/>
                <w:snapToGrid w:val="0"/>
                <w:color w:val="000000"/>
              </w:rPr>
              <w:t>)</w:t>
            </w:r>
          </w:p>
        </w:tc>
      </w:tr>
    </w:tbl>
    <w:p w14:paraId="45EA1CED" w14:textId="77777777" w:rsidR="00110E02" w:rsidRDefault="00110E02" w:rsidP="00846241">
      <w:pPr>
        <w:keepNext/>
        <w:keepLines/>
      </w:pPr>
    </w:p>
    <w:p w14:paraId="416499D2" w14:textId="77777777" w:rsidR="000266EA" w:rsidRDefault="000266EA" w:rsidP="00846241">
      <w:pPr>
        <w:keepNext/>
        <w:keepLines/>
      </w:pPr>
    </w:p>
    <w:p w14:paraId="4B6DF271" w14:textId="77777777" w:rsidR="000266EA" w:rsidRDefault="000266EA" w:rsidP="00846241">
      <w:pPr>
        <w:keepNext/>
        <w:keepLines/>
      </w:pPr>
    </w:p>
    <w:p w14:paraId="53FABB22" w14:textId="77777777" w:rsidR="000266EA" w:rsidRDefault="000266EA" w:rsidP="00846241">
      <w:pPr>
        <w:keepNext/>
        <w:keepLines/>
      </w:pPr>
    </w:p>
    <w:p w14:paraId="54E9D846" w14:textId="77777777" w:rsidR="000266EA" w:rsidRDefault="000266EA" w:rsidP="00846241">
      <w:pPr>
        <w:keepNext/>
        <w:keepLines/>
      </w:pPr>
    </w:p>
    <w:p w14:paraId="2A1AD5DD" w14:textId="77777777" w:rsidR="000266EA" w:rsidRDefault="000266EA" w:rsidP="00846241">
      <w:pPr>
        <w:keepNext/>
        <w:keepLines/>
      </w:pPr>
    </w:p>
    <w:p w14:paraId="628B505B" w14:textId="77777777" w:rsidR="000266EA" w:rsidRDefault="000266EA" w:rsidP="00846241">
      <w:pPr>
        <w:keepNext/>
        <w:keepLines/>
      </w:pPr>
    </w:p>
    <w:p w14:paraId="1596A16E" w14:textId="77777777" w:rsidR="000266EA" w:rsidRDefault="000266EA" w:rsidP="00846241">
      <w:pPr>
        <w:keepNext/>
        <w:keepLines/>
      </w:pPr>
    </w:p>
    <w:p w14:paraId="4EBBC1CA" w14:textId="77777777" w:rsidR="000266EA" w:rsidRDefault="000266EA" w:rsidP="00846241">
      <w:pPr>
        <w:keepNext/>
        <w:keepLines/>
      </w:pPr>
    </w:p>
    <w:p w14:paraId="14065181" w14:textId="77777777" w:rsidR="000266EA" w:rsidRDefault="000266EA" w:rsidP="00846241">
      <w:pPr>
        <w:keepNext/>
        <w:keepLines/>
      </w:pPr>
    </w:p>
    <w:p w14:paraId="517183A6" w14:textId="77777777" w:rsidR="000266EA" w:rsidRDefault="000266EA" w:rsidP="00846241">
      <w:pPr>
        <w:keepNext/>
        <w:keepLines/>
      </w:pPr>
    </w:p>
    <w:p w14:paraId="0AD46394" w14:textId="77777777" w:rsidR="000266EA" w:rsidRDefault="000266EA" w:rsidP="00846241">
      <w:pPr>
        <w:keepNext/>
        <w:keepLines/>
      </w:pPr>
    </w:p>
    <w:p w14:paraId="10FCEA4D" w14:textId="77777777" w:rsidR="000266EA" w:rsidRDefault="000266EA" w:rsidP="00846241">
      <w:pPr>
        <w:keepNext/>
        <w:keepLines/>
      </w:pPr>
    </w:p>
    <w:p w14:paraId="51B55507" w14:textId="77777777" w:rsidR="000266EA" w:rsidRDefault="000266EA" w:rsidP="00846241">
      <w:pPr>
        <w:keepNext/>
        <w:keepLines/>
      </w:pPr>
    </w:p>
    <w:p w14:paraId="348BCB34" w14:textId="77777777" w:rsidR="000266EA" w:rsidRDefault="000266EA" w:rsidP="00846241">
      <w:pPr>
        <w:keepNext/>
        <w:keepLines/>
      </w:pPr>
    </w:p>
    <w:p w14:paraId="71FF65AD" w14:textId="77777777" w:rsidR="000266EA" w:rsidRDefault="000266EA" w:rsidP="00846241">
      <w:pPr>
        <w:keepNext/>
        <w:keepLines/>
      </w:pPr>
    </w:p>
    <w:p w14:paraId="6DEC8B3E" w14:textId="77777777" w:rsidR="000266EA" w:rsidRDefault="000266EA" w:rsidP="00846241">
      <w:pPr>
        <w:keepNext/>
        <w:keepLines/>
      </w:pPr>
    </w:p>
    <w:p w14:paraId="26A6AADB" w14:textId="77777777" w:rsidR="000266EA" w:rsidRDefault="000266EA" w:rsidP="00846241">
      <w:pPr>
        <w:keepNext/>
        <w:keepLines/>
      </w:pPr>
    </w:p>
    <w:p w14:paraId="62F56B99" w14:textId="77777777" w:rsidR="000266EA" w:rsidRDefault="000266EA" w:rsidP="00846241">
      <w:pPr>
        <w:keepNext/>
        <w:keepLines/>
      </w:pPr>
    </w:p>
    <w:p w14:paraId="7C2DB6D4" w14:textId="77777777" w:rsidR="000266EA" w:rsidRDefault="000266EA" w:rsidP="00846241">
      <w:pPr>
        <w:keepNext/>
        <w:keepLines/>
      </w:pPr>
    </w:p>
    <w:p w14:paraId="00CBD297" w14:textId="77777777" w:rsidR="000266EA" w:rsidRDefault="000266EA" w:rsidP="00846241">
      <w:pPr>
        <w:keepNext/>
        <w:keepLines/>
      </w:pPr>
    </w:p>
    <w:p w14:paraId="265A89CE" w14:textId="77777777" w:rsidR="000266EA" w:rsidRDefault="000266EA" w:rsidP="00846241">
      <w:pPr>
        <w:keepNext/>
        <w:keepLines/>
      </w:pPr>
    </w:p>
    <w:p w14:paraId="7A6557FC" w14:textId="77777777" w:rsidR="000266EA" w:rsidRDefault="000266EA" w:rsidP="00846241">
      <w:pPr>
        <w:keepNext/>
        <w:keepLines/>
      </w:pPr>
    </w:p>
    <w:p w14:paraId="1CED5413" w14:textId="77777777" w:rsidR="000266EA" w:rsidRDefault="000266EA" w:rsidP="00846241">
      <w:pPr>
        <w:keepNext/>
        <w:keepLines/>
      </w:pPr>
    </w:p>
    <w:p w14:paraId="57BF1FF6" w14:textId="77777777" w:rsidR="000266EA" w:rsidRDefault="000266EA" w:rsidP="00846241">
      <w:pPr>
        <w:keepNext/>
        <w:keepLines/>
      </w:pPr>
    </w:p>
    <w:p w14:paraId="5A3A1002" w14:textId="77777777" w:rsidR="000266EA" w:rsidRDefault="000266EA" w:rsidP="00846241">
      <w:pPr>
        <w:keepNext/>
        <w:keepLines/>
      </w:pPr>
    </w:p>
    <w:p w14:paraId="00850F4C" w14:textId="77777777" w:rsidR="000266EA" w:rsidRDefault="000266EA" w:rsidP="00846241">
      <w:pPr>
        <w:keepNext/>
        <w:keepLines/>
      </w:pPr>
    </w:p>
    <w:p w14:paraId="0BA87FAC" w14:textId="77777777" w:rsidR="000266EA" w:rsidRDefault="000266EA" w:rsidP="00846241">
      <w:pPr>
        <w:keepNext/>
        <w:keepLines/>
      </w:pPr>
    </w:p>
    <w:p w14:paraId="5A36B1A4" w14:textId="77777777" w:rsidR="000266EA" w:rsidRDefault="000266EA" w:rsidP="00846241">
      <w:pPr>
        <w:keepNext/>
        <w:keepLines/>
      </w:pPr>
    </w:p>
    <w:p w14:paraId="7F49C2D8" w14:textId="77777777" w:rsidR="000266EA" w:rsidRDefault="000266EA" w:rsidP="00846241">
      <w:pPr>
        <w:keepNext/>
        <w:keepLines/>
      </w:pPr>
    </w:p>
    <w:p w14:paraId="4BC4CDF5" w14:textId="77777777" w:rsidR="000266EA" w:rsidRDefault="000266EA" w:rsidP="00846241">
      <w:pPr>
        <w:keepNext/>
        <w:keepLines/>
      </w:pPr>
    </w:p>
    <w:p w14:paraId="581E02A6" w14:textId="77777777" w:rsidR="000266EA" w:rsidRDefault="000266EA" w:rsidP="00846241">
      <w:pPr>
        <w:keepNext/>
        <w:keepLines/>
      </w:pPr>
    </w:p>
    <w:p w14:paraId="1258818F" w14:textId="77777777" w:rsidR="000266EA" w:rsidRDefault="000266EA" w:rsidP="00846241">
      <w:pPr>
        <w:keepNext/>
        <w:keepLines/>
      </w:pPr>
    </w:p>
    <w:p w14:paraId="686F09F6" w14:textId="77777777" w:rsidR="000266EA" w:rsidRDefault="000266EA" w:rsidP="00846241">
      <w:pPr>
        <w:keepNext/>
        <w:keepLines/>
      </w:pPr>
    </w:p>
    <w:p w14:paraId="06DE195B" w14:textId="77777777" w:rsidR="000266EA" w:rsidRDefault="000266EA" w:rsidP="00846241">
      <w:pPr>
        <w:keepNext/>
        <w:keepLines/>
      </w:pPr>
    </w:p>
    <w:p w14:paraId="117F7C9F" w14:textId="77777777" w:rsidR="000266EA" w:rsidRDefault="000266EA" w:rsidP="00846241">
      <w:pPr>
        <w:keepNext/>
        <w:keepLines/>
      </w:pPr>
    </w:p>
    <w:p w14:paraId="62DC9AF4" w14:textId="77777777" w:rsidR="000266EA" w:rsidRDefault="000266EA" w:rsidP="00846241">
      <w:pPr>
        <w:keepNext/>
        <w:keepLines/>
      </w:pPr>
    </w:p>
    <w:p w14:paraId="44316F83" w14:textId="77777777" w:rsidR="000266EA" w:rsidRDefault="000266EA" w:rsidP="00846241">
      <w:pPr>
        <w:keepNext/>
        <w:keepLines/>
      </w:pPr>
    </w:p>
    <w:p w14:paraId="378FCB82" w14:textId="77777777" w:rsidR="000266EA" w:rsidRDefault="000266EA" w:rsidP="00846241">
      <w:pPr>
        <w:keepNext/>
        <w:keepLines/>
      </w:pPr>
    </w:p>
    <w:p w14:paraId="227F08AE" w14:textId="77777777" w:rsidR="000266EA" w:rsidRDefault="000266EA" w:rsidP="00846241">
      <w:pPr>
        <w:keepNext/>
        <w:keepLines/>
      </w:pPr>
    </w:p>
    <w:p w14:paraId="7E7CB580" w14:textId="77777777" w:rsidR="000266EA" w:rsidRDefault="000266EA" w:rsidP="00846241">
      <w:pPr>
        <w:keepNext/>
        <w:keepLines/>
      </w:pPr>
    </w:p>
    <w:p w14:paraId="114BFBD8" w14:textId="77777777" w:rsidR="000266EA" w:rsidRDefault="000266EA" w:rsidP="00846241">
      <w:pPr>
        <w:keepNext/>
        <w:keepLines/>
      </w:pPr>
    </w:p>
    <w:p w14:paraId="2B094930" w14:textId="77777777" w:rsidR="000266EA" w:rsidRDefault="000266EA" w:rsidP="00846241">
      <w:pPr>
        <w:keepNext/>
        <w:keepLines/>
      </w:pPr>
    </w:p>
    <w:p w14:paraId="1E49875D" w14:textId="77777777" w:rsidR="000266EA" w:rsidRDefault="000266EA" w:rsidP="00846241">
      <w:pPr>
        <w:keepNext/>
        <w:keepLines/>
      </w:pPr>
    </w:p>
    <w:p w14:paraId="05DAB4DC" w14:textId="77777777" w:rsidR="000266EA" w:rsidRDefault="000266EA" w:rsidP="00846241">
      <w:pPr>
        <w:keepNext/>
        <w:keepLines/>
      </w:pPr>
    </w:p>
    <w:p w14:paraId="325906A2" w14:textId="77777777" w:rsidR="000266EA" w:rsidRDefault="000266EA" w:rsidP="00846241">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60"/>
        <w:gridCol w:w="1482"/>
      </w:tblGrid>
      <w:tr w:rsidR="004244EE" w:rsidRPr="00C8579C" w14:paraId="5D2390DE" w14:textId="77777777" w:rsidTr="009015D8">
        <w:tc>
          <w:tcPr>
            <w:tcW w:w="7660" w:type="dxa"/>
          </w:tcPr>
          <w:p w14:paraId="1C603CDC" w14:textId="77777777" w:rsidR="004244EE" w:rsidRPr="00C8579C" w:rsidRDefault="004244EE" w:rsidP="00846241">
            <w:pPr>
              <w:keepNext/>
              <w:keepLines/>
              <w:jc w:val="both"/>
              <w:rPr>
                <w:rFonts w:ascii="Tahoma" w:hAnsi="Tahoma" w:cs="Tahoma"/>
              </w:rPr>
            </w:pPr>
            <w:r w:rsidRPr="00C8579C">
              <w:rPr>
                <w:rFonts w:ascii="Tahoma" w:hAnsi="Tahoma" w:cs="Tahoma"/>
              </w:rPr>
              <w:lastRenderedPageBreak/>
              <w:t>POOBLASTILO ZA PRIDOBITEV POTRDILA IZ KAZENSKE EVIDENCE – ZA PRAVNE OSEBE</w:t>
            </w:r>
          </w:p>
        </w:tc>
        <w:tc>
          <w:tcPr>
            <w:tcW w:w="1482" w:type="dxa"/>
          </w:tcPr>
          <w:p w14:paraId="330B8CC1" w14:textId="77777777" w:rsidR="004244EE" w:rsidRPr="00C8579C" w:rsidRDefault="004244EE" w:rsidP="00846241">
            <w:pPr>
              <w:keepNext/>
              <w:keepLines/>
              <w:jc w:val="both"/>
              <w:rPr>
                <w:rFonts w:ascii="Tahoma" w:hAnsi="Tahoma" w:cs="Tahoma"/>
                <w:b/>
              </w:rPr>
            </w:pPr>
            <w:r w:rsidRPr="00C8579C">
              <w:rPr>
                <w:rFonts w:ascii="Tahoma" w:hAnsi="Tahoma" w:cs="Tahoma"/>
                <w:b/>
              </w:rPr>
              <w:t>Priloga 3/1</w:t>
            </w:r>
          </w:p>
        </w:tc>
      </w:tr>
    </w:tbl>
    <w:p w14:paraId="38797CCD" w14:textId="77777777" w:rsidR="00D92424" w:rsidRPr="00C8579C" w:rsidRDefault="00D92424" w:rsidP="00846241">
      <w:pPr>
        <w:keepNext/>
        <w:keepLines/>
        <w:jc w:val="both"/>
        <w:rPr>
          <w:rFonts w:ascii="Tahoma" w:hAnsi="Tahoma" w:cs="Tahoma"/>
        </w:rPr>
      </w:pPr>
    </w:p>
    <w:p w14:paraId="27B58A62" w14:textId="77777777" w:rsidR="00AA184C" w:rsidRPr="00C8579C" w:rsidRDefault="00AA184C" w:rsidP="00846241">
      <w:pPr>
        <w:keepNext/>
        <w:keepLines/>
        <w:rPr>
          <w:rFonts w:ascii="Tahoma" w:hAnsi="Tahoma" w:cs="Tahoma"/>
          <w:sz w:val="22"/>
          <w:szCs w:val="22"/>
        </w:rPr>
      </w:pPr>
    </w:p>
    <w:p w14:paraId="7A8A9722" w14:textId="77777777" w:rsidR="00AA184C" w:rsidRPr="00C8579C" w:rsidRDefault="00AA184C" w:rsidP="00846241">
      <w:pPr>
        <w:keepNext/>
        <w:keepLines/>
        <w:jc w:val="both"/>
        <w:rPr>
          <w:rFonts w:ascii="Tahoma" w:hAnsi="Tahoma" w:cs="Tahoma"/>
        </w:rPr>
      </w:pPr>
      <w:r w:rsidRPr="00C8579C">
        <w:rPr>
          <w:rFonts w:ascii="Tahoma" w:hAnsi="Tahoma" w:cs="Tahoma"/>
          <w:b/>
        </w:rPr>
        <w:t>__________________________</w:t>
      </w:r>
      <w:r w:rsidRPr="00C8579C">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4C52EB">
        <w:rPr>
          <w:rFonts w:ascii="Tahoma" w:hAnsi="Tahoma" w:cs="Tahoma"/>
          <w:b/>
        </w:rPr>
        <w:t>VKS-245/20</w:t>
      </w:r>
      <w:r w:rsidR="00DA0B3F" w:rsidRPr="00C8579C">
        <w:rPr>
          <w:rFonts w:ascii="Tahoma" w:hAnsi="Tahoma" w:cs="Tahoma"/>
          <w:b/>
        </w:rPr>
        <w:t xml:space="preserve"> </w:t>
      </w:r>
      <w:r w:rsidRPr="00C8579C">
        <w:rPr>
          <w:rFonts w:ascii="Tahoma" w:hAnsi="Tahoma" w:cs="Tahoma"/>
          <w:b/>
        </w:rPr>
        <w:t xml:space="preserve">– </w:t>
      </w:r>
      <w:r w:rsidR="00D753A0">
        <w:rPr>
          <w:rFonts w:ascii="Tahoma" w:hAnsi="Tahoma" w:cs="Tahoma"/>
          <w:b/>
        </w:rPr>
        <w:t>Oddaja, prevzem in obdelava odpadne mešane embalaže</w:t>
      </w:r>
      <w:r w:rsidRPr="00C8579C">
        <w:rPr>
          <w:rFonts w:ascii="Tahoma" w:hAnsi="Tahoma" w:cs="Tahoma"/>
        </w:rPr>
        <w:t>, od Ministrstva za pravosodje pridobi potrdilo iz kazenske evidence.</w:t>
      </w:r>
    </w:p>
    <w:p w14:paraId="31D4E2C5" w14:textId="77777777" w:rsidR="00AA184C" w:rsidRPr="00C8579C" w:rsidRDefault="00AA184C" w:rsidP="00846241">
      <w:pPr>
        <w:keepNext/>
        <w:keepLines/>
        <w:rPr>
          <w:rFonts w:ascii="Tahoma" w:hAnsi="Tahoma" w:cs="Tahoma"/>
        </w:rPr>
      </w:pPr>
    </w:p>
    <w:p w14:paraId="4F0C7D4D" w14:textId="77777777" w:rsidR="00AA184C" w:rsidRPr="00C8579C" w:rsidRDefault="00AA184C" w:rsidP="00846241">
      <w:pPr>
        <w:keepNext/>
        <w:keepLines/>
        <w:rPr>
          <w:rFonts w:ascii="Tahoma" w:hAnsi="Tahoma" w:cs="Tahoma"/>
        </w:rPr>
      </w:pPr>
    </w:p>
    <w:p w14:paraId="2D2FD5BB" w14:textId="77777777" w:rsidR="00AA184C" w:rsidRPr="00C8579C" w:rsidRDefault="00AA184C" w:rsidP="00846241">
      <w:pPr>
        <w:keepNext/>
        <w:keepLines/>
        <w:rPr>
          <w:rFonts w:ascii="Tahoma" w:hAnsi="Tahoma" w:cs="Tahoma"/>
        </w:rPr>
      </w:pPr>
    </w:p>
    <w:p w14:paraId="1F2729D9" w14:textId="77777777" w:rsidR="00AA184C" w:rsidRPr="00C8579C" w:rsidRDefault="00AA184C" w:rsidP="00846241">
      <w:pPr>
        <w:keepNext/>
        <w:keepLines/>
        <w:rPr>
          <w:rFonts w:ascii="Tahoma" w:hAnsi="Tahoma" w:cs="Tahoma"/>
        </w:rPr>
      </w:pPr>
    </w:p>
    <w:p w14:paraId="3C7D252D" w14:textId="77777777" w:rsidR="00AA184C" w:rsidRPr="00C8579C" w:rsidRDefault="00AA184C" w:rsidP="00846241">
      <w:pPr>
        <w:keepNext/>
        <w:keepLines/>
        <w:rPr>
          <w:rFonts w:ascii="Tahoma" w:hAnsi="Tahoma" w:cs="Tahoma"/>
        </w:rPr>
      </w:pPr>
      <w:r w:rsidRPr="00C8579C">
        <w:rPr>
          <w:rFonts w:ascii="Tahoma" w:hAnsi="Tahoma" w:cs="Tahoma"/>
        </w:rPr>
        <w:t>Podatki o pravni osebi:</w:t>
      </w:r>
    </w:p>
    <w:p w14:paraId="280803CB" w14:textId="77777777" w:rsidR="00AA184C" w:rsidRPr="00C8579C" w:rsidRDefault="00AA184C" w:rsidP="00846241">
      <w:pPr>
        <w:keepNext/>
        <w:keepLines/>
        <w:spacing w:before="240" w:after="240"/>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_____________________________________________________________</w:t>
      </w:r>
    </w:p>
    <w:p w14:paraId="5686516B" w14:textId="77777777" w:rsidR="00AA184C" w:rsidRPr="00C8579C" w:rsidRDefault="00AA184C" w:rsidP="00846241">
      <w:pPr>
        <w:keepNext/>
        <w:keepLines/>
        <w:spacing w:before="240" w:after="240"/>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________________________________________________________________</w:t>
      </w:r>
    </w:p>
    <w:p w14:paraId="79EE6B6E" w14:textId="77777777" w:rsidR="00AA184C" w:rsidRPr="00C8579C" w:rsidRDefault="00AA184C" w:rsidP="00846241">
      <w:pPr>
        <w:keepNext/>
        <w:keepLines/>
        <w:spacing w:before="240" w:after="240"/>
        <w:rPr>
          <w:rFonts w:ascii="Tahoma" w:hAnsi="Tahoma" w:cs="Tahoma"/>
        </w:rPr>
      </w:pPr>
      <w:r w:rsidRPr="00C8579C">
        <w:rPr>
          <w:rFonts w:ascii="Tahoma" w:hAnsi="Tahoma" w:cs="Tahoma"/>
          <w:bCs/>
        </w:rPr>
        <w:t>Občina sedeža podjetja</w:t>
      </w:r>
      <w:r w:rsidRPr="00C8579C">
        <w:rPr>
          <w:rFonts w:ascii="Tahoma" w:hAnsi="Tahoma" w:cs="Tahoma"/>
        </w:rPr>
        <w:t>: _________________________________________________________</w:t>
      </w:r>
    </w:p>
    <w:p w14:paraId="4A9C5AF0" w14:textId="77777777" w:rsidR="00AA184C" w:rsidRPr="00C8579C" w:rsidRDefault="00AA184C" w:rsidP="00846241">
      <w:pPr>
        <w:keepNext/>
        <w:keepLines/>
        <w:spacing w:before="240" w:after="240"/>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___________________________________________</w:t>
      </w:r>
    </w:p>
    <w:p w14:paraId="6B598C51" w14:textId="77777777" w:rsidR="00AA184C" w:rsidRPr="00C8579C" w:rsidRDefault="00AA184C" w:rsidP="00846241">
      <w:pPr>
        <w:keepNext/>
        <w:keepLines/>
        <w:spacing w:before="240" w:after="240"/>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w:t>
      </w:r>
    </w:p>
    <w:p w14:paraId="6568E52D" w14:textId="77777777" w:rsidR="00AA184C" w:rsidRPr="00C8579C" w:rsidRDefault="00AA184C" w:rsidP="00846241">
      <w:pPr>
        <w:keepNext/>
        <w:keepLines/>
        <w:rPr>
          <w:rFonts w:ascii="Tahoma" w:hAnsi="Tahoma" w:cs="Tahoma"/>
        </w:rPr>
      </w:pPr>
    </w:p>
    <w:p w14:paraId="042CE2F7" w14:textId="77777777" w:rsidR="00AA184C" w:rsidRPr="00C8579C" w:rsidRDefault="00AA184C" w:rsidP="00846241">
      <w:pPr>
        <w:keepNext/>
        <w:keepLines/>
        <w:rPr>
          <w:rFonts w:ascii="Tahoma" w:hAnsi="Tahoma" w:cs="Tahoma"/>
        </w:rPr>
      </w:pPr>
    </w:p>
    <w:p w14:paraId="490BDB9F" w14:textId="77777777" w:rsidR="00AA184C" w:rsidRPr="00C8579C" w:rsidRDefault="00AA184C" w:rsidP="00846241">
      <w:pPr>
        <w:keepNext/>
        <w:keepLines/>
        <w:tabs>
          <w:tab w:val="left" w:pos="284"/>
        </w:tabs>
        <w:jc w:val="both"/>
        <w:rPr>
          <w:rFonts w:ascii="Tahoma" w:hAnsi="Tahoma" w:cs="Tahoma"/>
        </w:rPr>
      </w:pPr>
    </w:p>
    <w:tbl>
      <w:tblPr>
        <w:tblW w:w="8931" w:type="dxa"/>
        <w:tblInd w:w="30" w:type="dxa"/>
        <w:tblLayout w:type="fixed"/>
        <w:tblCellMar>
          <w:left w:w="30" w:type="dxa"/>
          <w:right w:w="30" w:type="dxa"/>
        </w:tblCellMar>
        <w:tblLook w:val="0000" w:firstRow="0" w:lastRow="0" w:firstColumn="0" w:lastColumn="0" w:noHBand="0" w:noVBand="0"/>
      </w:tblPr>
      <w:tblGrid>
        <w:gridCol w:w="3402"/>
        <w:gridCol w:w="2268"/>
        <w:gridCol w:w="3261"/>
      </w:tblGrid>
      <w:tr w:rsidR="00AA184C" w:rsidRPr="00C8579C" w14:paraId="569B5E42" w14:textId="77777777" w:rsidTr="00FF7983">
        <w:trPr>
          <w:trHeight w:val="235"/>
        </w:trPr>
        <w:tc>
          <w:tcPr>
            <w:tcW w:w="3402" w:type="dxa"/>
            <w:tcBorders>
              <w:bottom w:val="single" w:sz="4" w:space="0" w:color="auto"/>
            </w:tcBorders>
          </w:tcPr>
          <w:p w14:paraId="66F53DF3" w14:textId="77777777" w:rsidR="00AA184C" w:rsidRPr="00C8579C" w:rsidRDefault="00AA184C" w:rsidP="00846241">
            <w:pPr>
              <w:keepNext/>
              <w:keepLines/>
              <w:jc w:val="both"/>
              <w:rPr>
                <w:rFonts w:ascii="Tahoma" w:hAnsi="Tahoma" w:cs="Tahoma"/>
                <w:snapToGrid w:val="0"/>
                <w:color w:val="000000"/>
              </w:rPr>
            </w:pPr>
          </w:p>
        </w:tc>
        <w:tc>
          <w:tcPr>
            <w:tcW w:w="2268" w:type="dxa"/>
          </w:tcPr>
          <w:p w14:paraId="69566F49" w14:textId="77777777" w:rsidR="00AA184C" w:rsidRPr="00C8579C" w:rsidRDefault="00AA184C" w:rsidP="00846241">
            <w:pPr>
              <w:keepNext/>
              <w:keepLines/>
              <w:jc w:val="center"/>
              <w:rPr>
                <w:rFonts w:ascii="Tahoma" w:hAnsi="Tahoma" w:cs="Tahoma"/>
                <w:snapToGrid w:val="0"/>
                <w:color w:val="000000"/>
              </w:rPr>
            </w:pPr>
          </w:p>
        </w:tc>
        <w:tc>
          <w:tcPr>
            <w:tcW w:w="3261" w:type="dxa"/>
            <w:tcBorders>
              <w:bottom w:val="single" w:sz="4" w:space="0" w:color="auto"/>
            </w:tcBorders>
          </w:tcPr>
          <w:p w14:paraId="33F845D2" w14:textId="77777777" w:rsidR="00AA184C" w:rsidRPr="00C8579C" w:rsidRDefault="00AA184C" w:rsidP="00846241">
            <w:pPr>
              <w:keepNext/>
              <w:keepLines/>
              <w:tabs>
                <w:tab w:val="left" w:pos="567"/>
                <w:tab w:val="num" w:pos="851"/>
                <w:tab w:val="left" w:pos="993"/>
              </w:tabs>
              <w:jc w:val="both"/>
              <w:rPr>
                <w:rFonts w:ascii="Tahoma" w:hAnsi="Tahoma" w:cs="Tahoma"/>
                <w:snapToGrid w:val="0"/>
                <w:color w:val="000000"/>
                <w:sz w:val="28"/>
              </w:rPr>
            </w:pPr>
          </w:p>
        </w:tc>
      </w:tr>
      <w:tr w:rsidR="00AA184C" w:rsidRPr="00C8579C" w14:paraId="37DBD4A8" w14:textId="77777777" w:rsidTr="00FF7983">
        <w:trPr>
          <w:trHeight w:val="235"/>
        </w:trPr>
        <w:tc>
          <w:tcPr>
            <w:tcW w:w="3402" w:type="dxa"/>
            <w:tcBorders>
              <w:top w:val="single" w:sz="4" w:space="0" w:color="auto"/>
            </w:tcBorders>
          </w:tcPr>
          <w:p w14:paraId="217BE312" w14:textId="77777777" w:rsidR="00AA184C" w:rsidRPr="00C8579C" w:rsidRDefault="00AA184C" w:rsidP="00846241">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268" w:type="dxa"/>
          </w:tcPr>
          <w:p w14:paraId="28C2DBE5" w14:textId="77777777" w:rsidR="00AA184C" w:rsidRPr="00C8579C" w:rsidRDefault="00AA184C" w:rsidP="00846241">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61" w:type="dxa"/>
            <w:tcBorders>
              <w:top w:val="single" w:sz="4" w:space="0" w:color="auto"/>
            </w:tcBorders>
          </w:tcPr>
          <w:p w14:paraId="567A9610" w14:textId="77777777" w:rsidR="00AA184C" w:rsidRPr="00C8579C" w:rsidRDefault="00AA184C" w:rsidP="00846241">
            <w:pPr>
              <w:keepNext/>
              <w:keepLines/>
              <w:jc w:val="center"/>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003F7FCC" w:rsidRPr="00C8579C">
              <w:rPr>
                <w:rFonts w:ascii="Tahoma" w:hAnsi="Tahoma" w:cs="Tahoma"/>
                <w:snapToGrid w:val="0"/>
                <w:color w:val="000000"/>
              </w:rPr>
              <w:t xml:space="preserve"> podpis </w:t>
            </w:r>
            <w:r w:rsidR="009C60FD" w:rsidRPr="00C8579C">
              <w:rPr>
                <w:rFonts w:ascii="Tahoma" w:hAnsi="Tahoma" w:cs="Tahoma"/>
                <w:snapToGrid w:val="0"/>
                <w:color w:val="000000"/>
              </w:rPr>
              <w:t>ponudnika, partnerja, podizvajalca, subjekta</w:t>
            </w:r>
            <w:r w:rsidRPr="00C8579C">
              <w:rPr>
                <w:rFonts w:ascii="Tahoma" w:hAnsi="Tahoma" w:cs="Tahoma"/>
                <w:snapToGrid w:val="0"/>
                <w:color w:val="000000"/>
              </w:rPr>
              <w:t>)</w:t>
            </w:r>
          </w:p>
        </w:tc>
      </w:tr>
    </w:tbl>
    <w:p w14:paraId="0779F9A4" w14:textId="77777777" w:rsidR="00AA184C" w:rsidRPr="00C8579C" w:rsidRDefault="00AA184C" w:rsidP="00846241">
      <w:pPr>
        <w:keepNext/>
        <w:keepLines/>
        <w:tabs>
          <w:tab w:val="left" w:pos="284"/>
        </w:tabs>
        <w:jc w:val="both"/>
        <w:rPr>
          <w:rFonts w:ascii="Tahoma" w:hAnsi="Tahoma" w:cs="Tahoma"/>
        </w:rPr>
      </w:pPr>
    </w:p>
    <w:p w14:paraId="6D6ABC6D" w14:textId="77777777" w:rsidR="00AA184C" w:rsidRPr="00C8579C" w:rsidRDefault="00AA184C" w:rsidP="00846241">
      <w:pPr>
        <w:keepNext/>
        <w:keepLines/>
        <w:tabs>
          <w:tab w:val="left" w:pos="284"/>
        </w:tabs>
        <w:jc w:val="both"/>
        <w:rPr>
          <w:rFonts w:ascii="Tahoma" w:hAnsi="Tahoma" w:cs="Tahoma"/>
        </w:rPr>
      </w:pPr>
    </w:p>
    <w:p w14:paraId="32CB961D" w14:textId="77777777" w:rsidR="00AA184C" w:rsidRPr="00C8579C" w:rsidRDefault="00AA184C" w:rsidP="00846241">
      <w:pPr>
        <w:keepNext/>
        <w:keepLines/>
        <w:tabs>
          <w:tab w:val="left" w:pos="284"/>
        </w:tabs>
        <w:jc w:val="both"/>
        <w:rPr>
          <w:rFonts w:ascii="Tahoma" w:hAnsi="Tahoma" w:cs="Tahoma"/>
        </w:rPr>
      </w:pPr>
    </w:p>
    <w:p w14:paraId="474A9B65" w14:textId="77777777" w:rsidR="00AA184C" w:rsidRPr="00C8579C" w:rsidRDefault="00AA184C" w:rsidP="00846241">
      <w:pPr>
        <w:keepNext/>
        <w:keepLines/>
        <w:tabs>
          <w:tab w:val="left" w:pos="284"/>
        </w:tabs>
        <w:jc w:val="both"/>
        <w:rPr>
          <w:rFonts w:ascii="Tahoma" w:hAnsi="Tahoma" w:cs="Tahoma"/>
        </w:rPr>
      </w:pPr>
    </w:p>
    <w:p w14:paraId="143848C3" w14:textId="77777777" w:rsidR="00AA184C" w:rsidRPr="00C8579C" w:rsidRDefault="00AA184C" w:rsidP="00846241">
      <w:pPr>
        <w:keepNext/>
        <w:keepLines/>
        <w:tabs>
          <w:tab w:val="left" w:pos="284"/>
        </w:tabs>
        <w:jc w:val="both"/>
        <w:rPr>
          <w:rFonts w:ascii="Tahoma" w:hAnsi="Tahoma" w:cs="Tahoma"/>
        </w:rPr>
      </w:pPr>
    </w:p>
    <w:p w14:paraId="4E4C16DD" w14:textId="77777777" w:rsidR="00AA184C" w:rsidRPr="00C8579C" w:rsidRDefault="00AA184C" w:rsidP="00846241">
      <w:pPr>
        <w:keepNext/>
        <w:keepLines/>
        <w:tabs>
          <w:tab w:val="left" w:pos="284"/>
        </w:tabs>
        <w:jc w:val="both"/>
        <w:rPr>
          <w:rFonts w:ascii="Tahoma" w:hAnsi="Tahoma" w:cs="Tahoma"/>
        </w:rPr>
      </w:pPr>
    </w:p>
    <w:p w14:paraId="5815F4B3" w14:textId="77777777" w:rsidR="00AA184C" w:rsidRPr="00C8579C" w:rsidRDefault="00AA184C" w:rsidP="00846241">
      <w:pPr>
        <w:keepNext/>
        <w:keepLines/>
        <w:jc w:val="both"/>
        <w:rPr>
          <w:rFonts w:ascii="Tahoma" w:hAnsi="Tahoma" w:cs="Tahoma"/>
          <w:bCs/>
          <w:i/>
          <w:noProof/>
          <w:sz w:val="18"/>
          <w:szCs w:val="18"/>
        </w:rPr>
      </w:pPr>
    </w:p>
    <w:p w14:paraId="5D595DC1" w14:textId="77777777" w:rsidR="009F35FE" w:rsidRPr="00C8579C" w:rsidRDefault="009F35FE" w:rsidP="00846241">
      <w:pPr>
        <w:keepNext/>
        <w:keepLines/>
        <w:jc w:val="both"/>
        <w:rPr>
          <w:rFonts w:ascii="Tahoma" w:hAnsi="Tahoma" w:cs="Tahoma"/>
          <w:bCs/>
          <w:i/>
          <w:noProof/>
          <w:sz w:val="18"/>
          <w:szCs w:val="18"/>
        </w:rPr>
      </w:pPr>
    </w:p>
    <w:p w14:paraId="486E9013" w14:textId="77777777" w:rsidR="00B976DC" w:rsidRPr="00C8579C" w:rsidRDefault="00B976DC" w:rsidP="00846241">
      <w:pPr>
        <w:keepNext/>
        <w:keepLines/>
        <w:tabs>
          <w:tab w:val="left" w:pos="284"/>
        </w:tabs>
        <w:jc w:val="both"/>
        <w:rPr>
          <w:rFonts w:ascii="Tahoma" w:hAnsi="Tahoma" w:cs="Tahoma"/>
          <w:i/>
          <w:sz w:val="18"/>
          <w:szCs w:val="18"/>
        </w:rPr>
      </w:pPr>
      <w:r w:rsidRPr="00C8579C">
        <w:rPr>
          <w:rFonts w:ascii="Tahoma" w:hAnsi="Tahoma" w:cs="Tahoma"/>
          <w:b/>
          <w:i/>
          <w:sz w:val="18"/>
          <w:szCs w:val="18"/>
        </w:rPr>
        <w:t>Navodilo:</w:t>
      </w:r>
      <w:r w:rsidRPr="00C8579C">
        <w:rPr>
          <w:rFonts w:ascii="Tahoma" w:hAnsi="Tahoma" w:cs="Tahoma"/>
          <w:i/>
          <w:sz w:val="18"/>
          <w:szCs w:val="18"/>
        </w:rPr>
        <w:t xml:space="preserve"> Gospodarski subjekti s sedežem v Republiki Sloveniji Prilogo (ponudnik, partner v skupni ponudbi, podizvajalec, subjekt, katerega zmogljivost uporablja ponudnik) izpolnijo in podpišejo ter priložijo ponudbi. Gospodarski subjekti s sedežem izven Republike Slovenije (ponudnik, partner v skupni ponudbi, podizvajalec,</w:t>
      </w:r>
      <w:r w:rsidR="00330EED" w:rsidRPr="00C8579C">
        <w:rPr>
          <w:rFonts w:ascii="Tahoma" w:hAnsi="Tahoma" w:cs="Tahoma"/>
          <w:i/>
          <w:sz w:val="18"/>
          <w:szCs w:val="18"/>
        </w:rPr>
        <w:t xml:space="preserve"> </w:t>
      </w:r>
      <w:r w:rsidRPr="00C8579C">
        <w:rPr>
          <w:rFonts w:ascii="Tahoma" w:hAnsi="Tahoma" w:cs="Tahoma"/>
          <w:i/>
          <w:sz w:val="18"/>
          <w:szCs w:val="18"/>
        </w:rPr>
        <w:t xml:space="preserve">subjekt, katerega zmogljivost uporablja ponudnik) ni treba prilagati izpolnjene Priloge 3/1; gospodarski subjekti </w:t>
      </w:r>
      <w:r w:rsidR="00C87794" w:rsidRPr="00C8579C">
        <w:rPr>
          <w:rFonts w:ascii="Tahoma" w:hAnsi="Tahoma" w:cs="Tahoma"/>
          <w:i/>
          <w:sz w:val="18"/>
          <w:szCs w:val="18"/>
        </w:rPr>
        <w:t xml:space="preserve">priloži </w:t>
      </w:r>
      <w:r w:rsidRPr="00C8579C">
        <w:rPr>
          <w:rFonts w:ascii="Tahoma" w:hAnsi="Tahoma" w:cs="Tahoma"/>
          <w:i/>
          <w:sz w:val="18"/>
          <w:szCs w:val="18"/>
        </w:rPr>
        <w:t>dokazilo o izpolnjevanju pogo</w:t>
      </w:r>
      <w:r w:rsidR="00C87794" w:rsidRPr="00C8579C">
        <w:rPr>
          <w:rFonts w:ascii="Tahoma" w:hAnsi="Tahoma" w:cs="Tahoma"/>
          <w:i/>
          <w:sz w:val="18"/>
          <w:szCs w:val="18"/>
        </w:rPr>
        <w:t>ja</w:t>
      </w:r>
      <w:r w:rsidRPr="00C8579C">
        <w:rPr>
          <w:rFonts w:ascii="Tahoma" w:hAnsi="Tahoma" w:cs="Tahoma"/>
          <w:i/>
          <w:sz w:val="18"/>
          <w:szCs w:val="18"/>
        </w:rPr>
        <w:t>.</w:t>
      </w:r>
    </w:p>
    <w:p w14:paraId="549A165F" w14:textId="77777777" w:rsidR="00330EED" w:rsidRPr="00C8579C" w:rsidRDefault="00330EED" w:rsidP="00846241">
      <w:pPr>
        <w:keepNext/>
        <w:keepLines/>
        <w:tabs>
          <w:tab w:val="left" w:pos="284"/>
        </w:tabs>
        <w:jc w:val="both"/>
        <w:rPr>
          <w:rFonts w:ascii="Tahoma" w:hAnsi="Tahoma" w:cs="Tahoma"/>
          <w:sz w:val="18"/>
          <w:szCs w:val="18"/>
        </w:rPr>
      </w:pPr>
    </w:p>
    <w:p w14:paraId="365922D0" w14:textId="77777777" w:rsidR="00330EED" w:rsidRPr="00C8579C" w:rsidRDefault="00330EED" w:rsidP="00846241">
      <w:pPr>
        <w:keepNext/>
        <w:keepLines/>
        <w:tabs>
          <w:tab w:val="left" w:pos="284"/>
        </w:tabs>
        <w:jc w:val="both"/>
        <w:rPr>
          <w:rFonts w:ascii="Tahoma" w:hAnsi="Tahoma" w:cs="Tahoma"/>
          <w:sz w:val="18"/>
          <w:szCs w:val="18"/>
        </w:rPr>
      </w:pPr>
    </w:p>
    <w:p w14:paraId="14995969" w14:textId="77777777" w:rsidR="00330EED" w:rsidRPr="00C8579C" w:rsidRDefault="00330EED" w:rsidP="00846241">
      <w:pPr>
        <w:keepNext/>
        <w:keepLines/>
        <w:tabs>
          <w:tab w:val="left" w:pos="284"/>
        </w:tabs>
        <w:jc w:val="both"/>
        <w:rPr>
          <w:rFonts w:ascii="Tahoma" w:hAnsi="Tahoma" w:cs="Tahoma"/>
          <w:sz w:val="18"/>
          <w:szCs w:val="18"/>
        </w:rPr>
      </w:pPr>
    </w:p>
    <w:p w14:paraId="5A07CE6F" w14:textId="77777777" w:rsidR="00330EED" w:rsidRPr="00C8579C" w:rsidRDefault="00330EED" w:rsidP="00846241">
      <w:pPr>
        <w:keepNext/>
        <w:keepLines/>
        <w:rPr>
          <w:rFonts w:ascii="Tahoma" w:hAnsi="Tahoma" w:cs="Tahoma"/>
          <w:sz w:val="18"/>
          <w:szCs w:val="18"/>
        </w:rPr>
      </w:pPr>
      <w:r w:rsidRPr="00C8579C">
        <w:rPr>
          <w:rFonts w:ascii="Tahoma" w:hAnsi="Tahoma" w:cs="Tahoma"/>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C8579C" w14:paraId="5D0A5544" w14:textId="77777777" w:rsidTr="009229D0">
        <w:tc>
          <w:tcPr>
            <w:tcW w:w="7725" w:type="dxa"/>
          </w:tcPr>
          <w:p w14:paraId="7887687D" w14:textId="77777777" w:rsidR="004244EE" w:rsidRPr="00C8579C" w:rsidRDefault="00172798" w:rsidP="00846241">
            <w:pPr>
              <w:keepNext/>
              <w:keepLines/>
              <w:jc w:val="both"/>
              <w:rPr>
                <w:rFonts w:ascii="Tahoma" w:hAnsi="Tahoma" w:cs="Tahoma"/>
              </w:rPr>
            </w:pPr>
            <w:r w:rsidRPr="00C8579C">
              <w:rPr>
                <w:rFonts w:ascii="Tahoma" w:hAnsi="Tahoma" w:cs="Tahoma"/>
                <w:bCs/>
                <w:i/>
                <w:noProof/>
                <w:sz w:val="18"/>
                <w:szCs w:val="18"/>
              </w:rPr>
              <w:lastRenderedPageBreak/>
              <w:br w:type="page"/>
            </w:r>
            <w:r w:rsidR="004244EE" w:rsidRPr="00C8579C">
              <w:rPr>
                <w:rFonts w:ascii="Tahoma" w:hAnsi="Tahoma" w:cs="Tahoma"/>
              </w:rPr>
              <w:t xml:space="preserve">POOBLASTILO ZA PRIDOBITEV POTRDILA IZ KAZENSKE EVIDENCE – ZA </w:t>
            </w:r>
            <w:r w:rsidR="004244EE" w:rsidRPr="00C8579C">
              <w:rPr>
                <w:rFonts w:ascii="Tahoma" w:hAnsi="Tahoma" w:cs="Tahoma"/>
                <w:sz w:val="22"/>
                <w:szCs w:val="22"/>
              </w:rPr>
              <w:t xml:space="preserve">FIZIČNE </w:t>
            </w:r>
            <w:r w:rsidR="004244EE" w:rsidRPr="00C8579C">
              <w:rPr>
                <w:rFonts w:ascii="Tahoma" w:hAnsi="Tahoma" w:cs="Tahoma"/>
              </w:rPr>
              <w:t>OSEBE</w:t>
            </w:r>
          </w:p>
        </w:tc>
        <w:tc>
          <w:tcPr>
            <w:tcW w:w="1417" w:type="dxa"/>
          </w:tcPr>
          <w:p w14:paraId="7DC08063" w14:textId="77777777" w:rsidR="004244EE" w:rsidRPr="00C8579C" w:rsidRDefault="004244EE" w:rsidP="00846241">
            <w:pPr>
              <w:keepNext/>
              <w:keepLines/>
              <w:jc w:val="both"/>
              <w:rPr>
                <w:rFonts w:ascii="Tahoma" w:hAnsi="Tahoma" w:cs="Tahoma"/>
                <w:b/>
              </w:rPr>
            </w:pPr>
            <w:r w:rsidRPr="00C8579C">
              <w:rPr>
                <w:rFonts w:ascii="Tahoma" w:hAnsi="Tahoma" w:cs="Tahoma"/>
                <w:b/>
              </w:rPr>
              <w:t>Priloga 3/2</w:t>
            </w:r>
          </w:p>
        </w:tc>
      </w:tr>
    </w:tbl>
    <w:p w14:paraId="707602EB" w14:textId="77777777" w:rsidR="00D6227E" w:rsidRPr="00C8579C" w:rsidRDefault="00D6227E" w:rsidP="00846241">
      <w:pPr>
        <w:keepNext/>
        <w:keepLines/>
        <w:jc w:val="both"/>
        <w:rPr>
          <w:rFonts w:ascii="Tahoma" w:hAnsi="Tahoma" w:cs="Tahoma"/>
        </w:rPr>
      </w:pPr>
    </w:p>
    <w:p w14:paraId="7A5ADCD1" w14:textId="77777777" w:rsidR="00D6227E" w:rsidRPr="00C8579C" w:rsidRDefault="00D6227E" w:rsidP="00846241">
      <w:pPr>
        <w:keepNext/>
        <w:keepLines/>
        <w:jc w:val="both"/>
        <w:rPr>
          <w:rFonts w:ascii="Tahoma" w:hAnsi="Tahoma" w:cs="Tahoma"/>
          <w:b/>
          <w:color w:val="000000"/>
        </w:rPr>
      </w:pPr>
      <w:r w:rsidRPr="00C8579C">
        <w:rPr>
          <w:rFonts w:ascii="Tahoma" w:hAnsi="Tahoma" w:cs="Tahoma"/>
        </w:rPr>
        <w:t xml:space="preserve">Spodaj podpisani </w:t>
      </w:r>
      <w:r w:rsidRPr="00C8579C">
        <w:rPr>
          <w:rFonts w:ascii="Tahoma" w:hAnsi="Tahoma" w:cs="Tahoma"/>
          <w:b/>
        </w:rPr>
        <w:t>__________________________</w:t>
      </w:r>
      <w:r w:rsidRPr="00C8579C">
        <w:rPr>
          <w:rFonts w:ascii="Tahoma" w:hAnsi="Tahoma" w:cs="Tahoma"/>
        </w:rPr>
        <w:t xml:space="preserve"> (ime in priimek) pooblaščam JAVNI HOLDING Ljubljana, d.o.o., Verovškova ulica 70, 1000 Ljubljana, da za potrebe preverjanja izpolnjevanja pogojev v postopku oddaje javnega naročila z oznako </w:t>
      </w:r>
      <w:r w:rsidR="004C52EB">
        <w:rPr>
          <w:rFonts w:ascii="Tahoma" w:hAnsi="Tahoma" w:cs="Tahoma"/>
          <w:b/>
        </w:rPr>
        <w:t>VKS-245/20</w:t>
      </w:r>
      <w:r w:rsidR="00032CA0" w:rsidRPr="00C8579C">
        <w:rPr>
          <w:rFonts w:ascii="Tahoma" w:hAnsi="Tahoma" w:cs="Tahoma"/>
          <w:b/>
        </w:rPr>
        <w:t xml:space="preserve"> </w:t>
      </w:r>
      <w:r w:rsidRPr="00C8579C">
        <w:rPr>
          <w:rFonts w:ascii="Tahoma" w:hAnsi="Tahoma" w:cs="Tahoma"/>
          <w:b/>
        </w:rPr>
        <w:t xml:space="preserve">– </w:t>
      </w:r>
      <w:r w:rsidR="00D753A0">
        <w:rPr>
          <w:rFonts w:ascii="Tahoma" w:hAnsi="Tahoma" w:cs="Tahoma"/>
          <w:b/>
        </w:rPr>
        <w:t>Oddaja, prevzem in obdelava odpadne mešane embalaže</w:t>
      </w:r>
      <w:r w:rsidRPr="00C8579C">
        <w:rPr>
          <w:rFonts w:ascii="Tahoma" w:hAnsi="Tahoma" w:cs="Tahoma"/>
        </w:rPr>
        <w:t xml:space="preserve">, od Ministrstva za pravosodje pridobi potrdilo iz kazenske evidence </w:t>
      </w:r>
      <w:r w:rsidRPr="00C8579C">
        <w:rPr>
          <w:rFonts w:ascii="Tahoma" w:hAnsi="Tahoma" w:cs="Tahoma"/>
          <w:bCs/>
        </w:rPr>
        <w:t>za fizične osebe</w:t>
      </w:r>
      <w:r w:rsidRPr="00C8579C">
        <w:rPr>
          <w:rFonts w:ascii="Tahoma" w:hAnsi="Tahoma" w:cs="Tahoma"/>
        </w:rPr>
        <w:t>.</w:t>
      </w:r>
    </w:p>
    <w:p w14:paraId="0AD62A0D" w14:textId="77777777" w:rsidR="00D6227E" w:rsidRPr="00C8579C" w:rsidRDefault="00D6227E" w:rsidP="00846241">
      <w:pPr>
        <w:keepNext/>
        <w:keepLines/>
        <w:rPr>
          <w:rFonts w:ascii="Tahoma" w:hAnsi="Tahoma" w:cs="Tahoma"/>
        </w:rPr>
      </w:pPr>
    </w:p>
    <w:p w14:paraId="5517EC65" w14:textId="77777777" w:rsidR="00D6227E" w:rsidRPr="00C8579C" w:rsidRDefault="00D6227E" w:rsidP="00846241">
      <w:pPr>
        <w:keepNext/>
        <w:keepLines/>
        <w:rPr>
          <w:rFonts w:ascii="Tahoma" w:hAnsi="Tahoma" w:cs="Tahoma"/>
        </w:rPr>
      </w:pPr>
      <w:r w:rsidRPr="00C8579C">
        <w:rPr>
          <w:rFonts w:ascii="Tahoma" w:hAnsi="Tahoma" w:cs="Tahoma"/>
        </w:rPr>
        <w:t>Moji osebni podatki so naslednji:</w:t>
      </w:r>
    </w:p>
    <w:p w14:paraId="11D4B6F6" w14:textId="77777777" w:rsidR="00D6227E" w:rsidRPr="00C8579C" w:rsidRDefault="00D6227E" w:rsidP="00846241">
      <w:pPr>
        <w:keepNext/>
        <w:keepLines/>
        <w:spacing w:before="240" w:after="240"/>
        <w:rPr>
          <w:rFonts w:ascii="Tahoma" w:hAnsi="Tahoma" w:cs="Tahoma"/>
        </w:rPr>
      </w:pPr>
      <w:r w:rsidRPr="00C8579C">
        <w:rPr>
          <w:rFonts w:ascii="Tahoma" w:hAnsi="Tahoma" w:cs="Tahoma"/>
        </w:rPr>
        <w:t>EMŠO (obvezen podatek): ________________________________________________________</w:t>
      </w:r>
    </w:p>
    <w:p w14:paraId="287BADCC" w14:textId="77777777" w:rsidR="00D6227E" w:rsidRPr="00C8579C" w:rsidRDefault="00D6227E" w:rsidP="00846241">
      <w:pPr>
        <w:keepNext/>
        <w:keepLines/>
        <w:spacing w:before="240" w:after="240"/>
        <w:rPr>
          <w:rFonts w:ascii="Tahoma" w:hAnsi="Tahoma" w:cs="Tahoma"/>
        </w:rPr>
      </w:pPr>
      <w:r w:rsidRPr="00C8579C">
        <w:rPr>
          <w:rFonts w:ascii="Tahoma" w:hAnsi="Tahoma" w:cs="Tahoma"/>
        </w:rPr>
        <w:t>DATUM ROJSTVA: __________________________________________________________________</w:t>
      </w:r>
    </w:p>
    <w:p w14:paraId="2BC727F4" w14:textId="77777777" w:rsidR="00D6227E" w:rsidRPr="00C8579C" w:rsidRDefault="00D6227E" w:rsidP="00846241">
      <w:pPr>
        <w:keepNext/>
        <w:keepLines/>
        <w:spacing w:before="240" w:after="240"/>
        <w:rPr>
          <w:rFonts w:ascii="Tahoma" w:hAnsi="Tahoma" w:cs="Tahoma"/>
        </w:rPr>
      </w:pPr>
      <w:r w:rsidRPr="00C8579C">
        <w:rPr>
          <w:rFonts w:ascii="Tahoma" w:hAnsi="Tahoma" w:cs="Tahoma"/>
        </w:rPr>
        <w:t>KRAJ ROJSTVA: ____________________________________________________________________</w:t>
      </w:r>
    </w:p>
    <w:p w14:paraId="12548200" w14:textId="77777777" w:rsidR="00D6227E" w:rsidRPr="00C8579C" w:rsidRDefault="00D6227E" w:rsidP="00846241">
      <w:pPr>
        <w:keepNext/>
        <w:keepLines/>
        <w:spacing w:before="240" w:after="240"/>
        <w:rPr>
          <w:rFonts w:ascii="Tahoma" w:hAnsi="Tahoma" w:cs="Tahoma"/>
        </w:rPr>
      </w:pPr>
      <w:r w:rsidRPr="00C8579C">
        <w:rPr>
          <w:rFonts w:ascii="Tahoma" w:hAnsi="Tahoma" w:cs="Tahoma"/>
        </w:rPr>
        <w:t>OBČINA ROJSTVA: __________________________________________________________________</w:t>
      </w:r>
    </w:p>
    <w:p w14:paraId="4F0C02FB" w14:textId="77777777" w:rsidR="00D6227E" w:rsidRPr="00C8579C" w:rsidRDefault="00D6227E" w:rsidP="00846241">
      <w:pPr>
        <w:keepNext/>
        <w:keepLines/>
        <w:spacing w:before="240" w:after="240"/>
        <w:rPr>
          <w:rFonts w:ascii="Tahoma" w:hAnsi="Tahoma" w:cs="Tahoma"/>
        </w:rPr>
      </w:pPr>
      <w:r w:rsidRPr="00C8579C">
        <w:rPr>
          <w:rFonts w:ascii="Tahoma" w:hAnsi="Tahoma" w:cs="Tahoma"/>
        </w:rPr>
        <w:t>DRŽAVA ROJSTVA: _________________________________________________________________</w:t>
      </w:r>
    </w:p>
    <w:p w14:paraId="1ADB2DE1" w14:textId="77777777" w:rsidR="00D6227E" w:rsidRPr="00C8579C" w:rsidRDefault="00D6227E" w:rsidP="00846241">
      <w:pPr>
        <w:keepNext/>
        <w:keepLines/>
        <w:spacing w:before="240" w:after="240"/>
        <w:rPr>
          <w:rFonts w:ascii="Tahoma" w:hAnsi="Tahoma" w:cs="Tahoma"/>
        </w:rPr>
      </w:pPr>
      <w:r w:rsidRPr="00C8579C">
        <w:rPr>
          <w:rFonts w:ascii="Tahoma" w:hAnsi="Tahoma" w:cs="Tahoma"/>
        </w:rPr>
        <w:t>NASLOV STALNEGA/ZAČASNEGA BIVALIŠČA:</w:t>
      </w:r>
    </w:p>
    <w:p w14:paraId="657BCA48" w14:textId="77777777" w:rsidR="00D6227E" w:rsidRPr="00C8579C" w:rsidRDefault="00D6227E" w:rsidP="00846241">
      <w:pPr>
        <w:keepNext/>
        <w:keepLines/>
        <w:numPr>
          <w:ilvl w:val="0"/>
          <w:numId w:val="12"/>
        </w:numPr>
        <w:spacing w:before="240" w:after="240"/>
        <w:rPr>
          <w:rFonts w:ascii="Tahoma" w:hAnsi="Tahoma" w:cs="Tahoma"/>
        </w:rPr>
      </w:pPr>
      <w:r w:rsidRPr="00C8579C">
        <w:rPr>
          <w:rFonts w:ascii="Tahoma" w:hAnsi="Tahoma" w:cs="Tahoma"/>
        </w:rPr>
        <w:t>(ulica in hišna številka) ________________________________</w:t>
      </w:r>
    </w:p>
    <w:p w14:paraId="590C192D" w14:textId="77777777" w:rsidR="00D6227E" w:rsidRPr="00C8579C" w:rsidRDefault="00D6227E" w:rsidP="00846241">
      <w:pPr>
        <w:keepNext/>
        <w:keepLines/>
        <w:numPr>
          <w:ilvl w:val="0"/>
          <w:numId w:val="12"/>
        </w:numPr>
        <w:spacing w:before="240" w:after="240"/>
        <w:rPr>
          <w:rFonts w:ascii="Tahoma" w:hAnsi="Tahoma" w:cs="Tahoma"/>
        </w:rPr>
      </w:pPr>
      <w:r w:rsidRPr="00C8579C">
        <w:rPr>
          <w:rFonts w:ascii="Tahoma" w:hAnsi="Tahoma" w:cs="Tahoma"/>
        </w:rPr>
        <w:t>(poštna številka in pošta) ______________________________</w:t>
      </w:r>
    </w:p>
    <w:p w14:paraId="402EB834" w14:textId="77777777" w:rsidR="00D6227E" w:rsidRPr="00C8579C" w:rsidRDefault="00D6227E" w:rsidP="00846241">
      <w:pPr>
        <w:keepNext/>
        <w:keepLines/>
        <w:spacing w:before="240" w:after="240"/>
        <w:rPr>
          <w:rFonts w:ascii="Tahoma" w:hAnsi="Tahoma" w:cs="Tahoma"/>
        </w:rPr>
      </w:pPr>
      <w:r w:rsidRPr="00C8579C">
        <w:rPr>
          <w:rFonts w:ascii="Tahoma" w:hAnsi="Tahoma" w:cs="Tahoma"/>
        </w:rPr>
        <w:t>DRŽAVLJANSTVO: __________________________________________________________________</w:t>
      </w:r>
    </w:p>
    <w:p w14:paraId="5B5D6919" w14:textId="77777777" w:rsidR="00D6227E" w:rsidRPr="00C8579C" w:rsidRDefault="00D6227E" w:rsidP="00846241">
      <w:pPr>
        <w:keepNext/>
        <w:keepLines/>
        <w:spacing w:before="240" w:after="240"/>
        <w:rPr>
          <w:rFonts w:ascii="Tahoma" w:hAnsi="Tahoma" w:cs="Tahoma"/>
        </w:rPr>
      </w:pPr>
      <w:r w:rsidRPr="00C8579C">
        <w:rPr>
          <w:rFonts w:ascii="Tahoma" w:hAnsi="Tahoma" w:cs="Tahoma"/>
        </w:rPr>
        <w:t>MOJ PREJŠNJI PRIIMEK SE JE GLASIL: _________________________________________________</w:t>
      </w:r>
    </w:p>
    <w:p w14:paraId="2995C57E" w14:textId="77777777" w:rsidR="00D6227E" w:rsidRPr="00C8579C" w:rsidRDefault="00D6227E" w:rsidP="00846241">
      <w:pPr>
        <w:keepNext/>
        <w:keepLines/>
        <w:rPr>
          <w:rFonts w:ascii="Tahoma" w:hAnsi="Tahoma" w:cs="Tahoma"/>
        </w:rPr>
      </w:pPr>
    </w:p>
    <w:p w14:paraId="71C62B57" w14:textId="77777777" w:rsidR="00D6227E" w:rsidRPr="00C8579C" w:rsidRDefault="00D6227E" w:rsidP="00846241">
      <w:pPr>
        <w:keepNext/>
        <w:keepLines/>
        <w:rPr>
          <w:rFonts w:ascii="Tahoma" w:hAnsi="Tahoma" w:cs="Tahoma"/>
        </w:rPr>
      </w:pPr>
    </w:p>
    <w:p w14:paraId="5A79AE20" w14:textId="77777777" w:rsidR="00D6227E" w:rsidRPr="00C8579C" w:rsidRDefault="00D6227E" w:rsidP="00846241">
      <w:pPr>
        <w:keepNext/>
        <w:keepLines/>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D6227E" w:rsidRPr="00C8579C" w14:paraId="3726C44D" w14:textId="77777777" w:rsidTr="00745A83">
        <w:trPr>
          <w:trHeight w:val="235"/>
        </w:trPr>
        <w:tc>
          <w:tcPr>
            <w:tcW w:w="3402" w:type="dxa"/>
            <w:tcBorders>
              <w:bottom w:val="single" w:sz="4" w:space="0" w:color="auto"/>
            </w:tcBorders>
          </w:tcPr>
          <w:p w14:paraId="0919F5D8" w14:textId="77777777" w:rsidR="00D6227E" w:rsidRPr="00C8579C" w:rsidRDefault="00D6227E" w:rsidP="00846241">
            <w:pPr>
              <w:keepNext/>
              <w:keepLines/>
              <w:jc w:val="both"/>
              <w:rPr>
                <w:rFonts w:ascii="Tahoma" w:hAnsi="Tahoma" w:cs="Tahoma"/>
                <w:snapToGrid w:val="0"/>
                <w:color w:val="000000"/>
              </w:rPr>
            </w:pPr>
          </w:p>
        </w:tc>
        <w:tc>
          <w:tcPr>
            <w:tcW w:w="2977" w:type="dxa"/>
          </w:tcPr>
          <w:p w14:paraId="43F90861" w14:textId="77777777" w:rsidR="00D6227E" w:rsidRPr="00C8579C" w:rsidRDefault="00D6227E" w:rsidP="00846241">
            <w:pPr>
              <w:keepNext/>
              <w:keepLines/>
              <w:jc w:val="center"/>
              <w:rPr>
                <w:rFonts w:ascii="Tahoma" w:hAnsi="Tahoma" w:cs="Tahoma"/>
                <w:snapToGrid w:val="0"/>
                <w:color w:val="000000"/>
              </w:rPr>
            </w:pPr>
          </w:p>
        </w:tc>
        <w:tc>
          <w:tcPr>
            <w:tcW w:w="2693" w:type="dxa"/>
            <w:tcBorders>
              <w:bottom w:val="single" w:sz="4" w:space="0" w:color="auto"/>
            </w:tcBorders>
          </w:tcPr>
          <w:p w14:paraId="43C351D2" w14:textId="77777777" w:rsidR="00D6227E" w:rsidRPr="00C8579C" w:rsidRDefault="00D6227E" w:rsidP="00846241">
            <w:pPr>
              <w:keepNext/>
              <w:keepLines/>
              <w:jc w:val="both"/>
              <w:rPr>
                <w:rFonts w:ascii="Tahoma" w:hAnsi="Tahoma" w:cs="Tahoma"/>
                <w:snapToGrid w:val="0"/>
                <w:color w:val="000000"/>
              </w:rPr>
            </w:pPr>
          </w:p>
        </w:tc>
      </w:tr>
      <w:tr w:rsidR="00D6227E" w:rsidRPr="00C8579C" w14:paraId="13D6AC1A" w14:textId="77777777" w:rsidTr="00745A83">
        <w:trPr>
          <w:trHeight w:val="235"/>
        </w:trPr>
        <w:tc>
          <w:tcPr>
            <w:tcW w:w="3402" w:type="dxa"/>
            <w:tcBorders>
              <w:top w:val="single" w:sz="4" w:space="0" w:color="auto"/>
            </w:tcBorders>
          </w:tcPr>
          <w:p w14:paraId="65457DBC" w14:textId="77777777" w:rsidR="00D6227E" w:rsidRPr="00C8579C" w:rsidRDefault="00D6227E" w:rsidP="00846241">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977" w:type="dxa"/>
          </w:tcPr>
          <w:p w14:paraId="35F5853E" w14:textId="77777777" w:rsidR="00D6227E" w:rsidRPr="00C8579C" w:rsidRDefault="00D6227E" w:rsidP="00846241">
            <w:pPr>
              <w:keepNext/>
              <w:keepLines/>
              <w:jc w:val="center"/>
              <w:rPr>
                <w:rFonts w:ascii="Tahoma" w:hAnsi="Tahoma" w:cs="Tahoma"/>
                <w:snapToGrid w:val="0"/>
                <w:color w:val="000000"/>
              </w:rPr>
            </w:pPr>
          </w:p>
        </w:tc>
        <w:tc>
          <w:tcPr>
            <w:tcW w:w="2693" w:type="dxa"/>
            <w:tcBorders>
              <w:top w:val="single" w:sz="4" w:space="0" w:color="auto"/>
            </w:tcBorders>
          </w:tcPr>
          <w:p w14:paraId="27055D3D" w14:textId="77777777" w:rsidR="00D6227E" w:rsidRPr="00C8579C" w:rsidRDefault="00D6227E" w:rsidP="00846241">
            <w:pPr>
              <w:keepNext/>
              <w:keepLines/>
              <w:jc w:val="center"/>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Pr="00C8579C">
              <w:rPr>
                <w:rFonts w:ascii="Tahoma" w:hAnsi="Tahoma" w:cs="Tahoma"/>
                <w:snapToGrid w:val="0"/>
                <w:color w:val="000000"/>
              </w:rPr>
              <w:t>podpis pooblastitelja)</w:t>
            </w:r>
          </w:p>
        </w:tc>
      </w:tr>
    </w:tbl>
    <w:p w14:paraId="2D952B1A" w14:textId="77777777" w:rsidR="00D6227E" w:rsidRPr="00C8579C" w:rsidRDefault="00D6227E" w:rsidP="00846241">
      <w:pPr>
        <w:keepNext/>
        <w:keepLines/>
        <w:rPr>
          <w:rFonts w:ascii="Tahoma" w:hAnsi="Tahoma" w:cs="Tahoma"/>
        </w:rPr>
      </w:pP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p>
    <w:p w14:paraId="4EA34D20" w14:textId="77777777" w:rsidR="00D6227E" w:rsidRPr="00C8579C" w:rsidRDefault="00D6227E" w:rsidP="00846241">
      <w:pPr>
        <w:keepNext/>
        <w:keepLines/>
        <w:rPr>
          <w:rFonts w:ascii="Tahoma" w:hAnsi="Tahoma" w:cs="Tahoma"/>
        </w:rPr>
      </w:pPr>
    </w:p>
    <w:p w14:paraId="69D2A5CE" w14:textId="77777777" w:rsidR="00D6227E" w:rsidRPr="00C8579C" w:rsidRDefault="00D6227E" w:rsidP="00846241">
      <w:pPr>
        <w:keepNext/>
        <w:keepLines/>
        <w:tabs>
          <w:tab w:val="left" w:pos="284"/>
        </w:tabs>
        <w:jc w:val="both"/>
        <w:rPr>
          <w:rFonts w:ascii="Tahoma" w:hAnsi="Tahoma" w:cs="Tahoma"/>
        </w:rPr>
      </w:pPr>
    </w:p>
    <w:p w14:paraId="512FC03A" w14:textId="77777777" w:rsidR="00D6227E" w:rsidRPr="00C8579C" w:rsidRDefault="00D6227E" w:rsidP="00846241">
      <w:pPr>
        <w:keepNext/>
        <w:keepLines/>
      </w:pPr>
    </w:p>
    <w:p w14:paraId="2FEE5C98" w14:textId="77777777" w:rsidR="00D6227E" w:rsidRPr="00C8579C" w:rsidRDefault="00D6227E" w:rsidP="00846241">
      <w:pPr>
        <w:keepNext/>
        <w:keepLines/>
      </w:pPr>
    </w:p>
    <w:p w14:paraId="6662FFCB" w14:textId="77777777" w:rsidR="00B976DC" w:rsidRPr="00C8579C" w:rsidRDefault="00B976DC" w:rsidP="00846241">
      <w:pPr>
        <w:keepNext/>
        <w:keepLines/>
        <w:tabs>
          <w:tab w:val="left" w:pos="284"/>
        </w:tabs>
        <w:jc w:val="both"/>
        <w:rPr>
          <w:rFonts w:ascii="Tahoma" w:hAnsi="Tahoma" w:cs="Tahoma"/>
          <w:i/>
          <w:sz w:val="18"/>
          <w:szCs w:val="18"/>
        </w:rPr>
      </w:pPr>
      <w:r w:rsidRPr="00C8579C">
        <w:rPr>
          <w:rFonts w:ascii="Tahoma" w:hAnsi="Tahoma" w:cs="Tahoma"/>
          <w:b/>
          <w:i/>
          <w:sz w:val="18"/>
          <w:szCs w:val="18"/>
        </w:rPr>
        <w:t>Navodilo:</w:t>
      </w:r>
      <w:r w:rsidRPr="00C8579C">
        <w:rPr>
          <w:rFonts w:ascii="Tahoma" w:hAnsi="Tahoma" w:cs="Tahoma"/>
          <w:i/>
          <w:sz w:val="18"/>
          <w:szCs w:val="18"/>
        </w:rPr>
        <w:t xml:space="preserve"> Obrazec pooblastila morajo izpolniti in podpisati osebe, ki so član upravnega, vodstvenega ali nadzornega organa tega gospodarskega subjekta s sedežem v Republiki Sloveniji (ponudnik, partner v skupni ponudbi, podizvajalec, subjekt, katerega zmogljivost uporablja ponudnik) ali ki ima pooblastila za njegovo zastopanje ali odločanje ali nadzor v njem. Osebam, ki so člani upravnega, vodstvenega ali nadzornega organa gospodarskega subjekta s sedežem izven Republike Slovenije (ponudnik, partner v skupni ponudbi, podizvajalec, subjekt, katerega zmogljivost uporablja ponudnik) ali ki ima pooblastila za njegovo zastopanje ali odločanje ali nadzor v njem ni treba prilagati Priloge 3/2; gospodarski subjekt </w:t>
      </w:r>
      <w:r w:rsidR="00C87794" w:rsidRPr="00C8579C">
        <w:rPr>
          <w:rFonts w:ascii="Tahoma" w:hAnsi="Tahoma" w:cs="Tahoma"/>
          <w:i/>
          <w:sz w:val="18"/>
          <w:szCs w:val="18"/>
        </w:rPr>
        <w:t>priloži dokazilo/a o izpolnjevanju pogoja za te osebe</w:t>
      </w:r>
      <w:r w:rsidRPr="00C8579C">
        <w:rPr>
          <w:rFonts w:ascii="Tahoma" w:hAnsi="Tahoma" w:cs="Tahoma"/>
          <w:i/>
          <w:sz w:val="18"/>
          <w:szCs w:val="18"/>
        </w:rPr>
        <w:t>.</w:t>
      </w:r>
    </w:p>
    <w:p w14:paraId="7EFC0102" w14:textId="77777777" w:rsidR="00C87794" w:rsidRPr="00C8579C" w:rsidRDefault="00C87794" w:rsidP="00846241">
      <w:pPr>
        <w:keepNext/>
        <w:keepLines/>
        <w:tabs>
          <w:tab w:val="left" w:pos="284"/>
        </w:tabs>
        <w:jc w:val="both"/>
        <w:rPr>
          <w:rFonts w:ascii="Tahoma" w:hAnsi="Tahoma" w:cs="Tahoma"/>
          <w:i/>
          <w:sz w:val="18"/>
          <w:szCs w:val="18"/>
        </w:rPr>
      </w:pPr>
    </w:p>
    <w:p w14:paraId="24BFAA01" w14:textId="77777777" w:rsidR="00C87794" w:rsidRDefault="00C87794" w:rsidP="00846241">
      <w:pPr>
        <w:keepNext/>
        <w:keepLines/>
        <w:tabs>
          <w:tab w:val="left" w:pos="284"/>
        </w:tabs>
        <w:jc w:val="both"/>
        <w:rPr>
          <w:rFonts w:ascii="Tahoma" w:hAnsi="Tahoma" w:cs="Tahoma"/>
        </w:rPr>
      </w:pPr>
    </w:p>
    <w:p w14:paraId="67E9C100" w14:textId="77777777" w:rsidR="001E2613" w:rsidRDefault="001E2613" w:rsidP="00846241">
      <w:pPr>
        <w:keepNext/>
        <w:keepLines/>
        <w:tabs>
          <w:tab w:val="left" w:pos="284"/>
        </w:tabs>
        <w:jc w:val="both"/>
        <w:rPr>
          <w:rFonts w:ascii="Tahoma" w:hAnsi="Tahoma" w:cs="Tahoma"/>
        </w:rPr>
      </w:pPr>
    </w:p>
    <w:p w14:paraId="0D9E18A3" w14:textId="77777777" w:rsidR="001E2613" w:rsidRDefault="001E2613" w:rsidP="00846241">
      <w:pPr>
        <w:keepNext/>
        <w:keepLines/>
        <w:tabs>
          <w:tab w:val="left" w:pos="284"/>
        </w:tabs>
        <w:jc w:val="both"/>
        <w:rPr>
          <w:rFonts w:ascii="Tahoma" w:hAnsi="Tahoma" w:cs="Tahoma"/>
        </w:rPr>
      </w:pPr>
    </w:p>
    <w:p w14:paraId="0523CD75" w14:textId="77777777" w:rsidR="00FF7983" w:rsidRDefault="00FF7983" w:rsidP="00846241">
      <w:pPr>
        <w:keepNext/>
        <w:keepLines/>
        <w:tabs>
          <w:tab w:val="left" w:pos="284"/>
        </w:tabs>
        <w:jc w:val="both"/>
        <w:rPr>
          <w:rFonts w:ascii="Tahoma" w:hAnsi="Tahoma" w:cs="Tahoma"/>
        </w:rPr>
      </w:pPr>
    </w:p>
    <w:p w14:paraId="498DA35F" w14:textId="77777777" w:rsidR="00D33ED9" w:rsidRPr="00C8579C" w:rsidRDefault="00D33ED9" w:rsidP="00846241">
      <w:pPr>
        <w:keepNext/>
        <w:keepLines/>
        <w:tabs>
          <w:tab w:val="left" w:pos="284"/>
        </w:tab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63293CDA" w14:textId="77777777" w:rsidTr="009229D0">
        <w:tc>
          <w:tcPr>
            <w:tcW w:w="7725" w:type="dxa"/>
          </w:tcPr>
          <w:p w14:paraId="59C1513F" w14:textId="77777777" w:rsidR="00B976DC" w:rsidRPr="00C8579C" w:rsidRDefault="00B976DC" w:rsidP="00846241">
            <w:pPr>
              <w:keepNext/>
              <w:keepLines/>
              <w:tabs>
                <w:tab w:val="left" w:pos="2694"/>
                <w:tab w:val="left" w:pos="2977"/>
              </w:tabs>
              <w:spacing w:line="276" w:lineRule="auto"/>
              <w:ind w:right="1"/>
              <w:jc w:val="both"/>
              <w:rPr>
                <w:rFonts w:ascii="Tahoma" w:hAnsi="Tahoma" w:cs="Tahoma"/>
                <w:b/>
              </w:rPr>
            </w:pPr>
            <w:r w:rsidRPr="00C8579C">
              <w:rPr>
                <w:rFonts w:ascii="Tahoma" w:hAnsi="Tahoma" w:cs="Tahoma"/>
              </w:rPr>
              <w:lastRenderedPageBreak/>
              <w:t>IZJAVA O UDELEŽBI FIZIČNIH IN PRAVNIH OSEB V LASTNIŠTVU GOSPODARSKEGA SUBJEKTA</w:t>
            </w:r>
            <w:r w:rsidRPr="00C8579C">
              <w:rPr>
                <w:rStyle w:val="Sprotnaopomba-sklic"/>
                <w:rFonts w:ascii="Tahoma" w:hAnsi="Tahoma" w:cs="Tahoma"/>
              </w:rPr>
              <w:footnoteReference w:id="1"/>
            </w:r>
          </w:p>
        </w:tc>
        <w:tc>
          <w:tcPr>
            <w:tcW w:w="1417" w:type="dxa"/>
          </w:tcPr>
          <w:p w14:paraId="6856C0A4" w14:textId="77777777" w:rsidR="00B976DC" w:rsidRPr="00C8579C" w:rsidRDefault="00B976DC" w:rsidP="00846241">
            <w:pPr>
              <w:keepNext/>
              <w:keepLines/>
              <w:jc w:val="both"/>
              <w:rPr>
                <w:rFonts w:ascii="Tahoma" w:hAnsi="Tahoma" w:cs="Tahoma"/>
                <w:b/>
              </w:rPr>
            </w:pPr>
            <w:r w:rsidRPr="00C8579C">
              <w:rPr>
                <w:rFonts w:ascii="Tahoma" w:hAnsi="Tahoma" w:cs="Tahoma"/>
                <w:b/>
              </w:rPr>
              <w:t>Priloga 3/3</w:t>
            </w:r>
          </w:p>
        </w:tc>
      </w:tr>
    </w:tbl>
    <w:p w14:paraId="401058E7" w14:textId="77777777" w:rsidR="00A539F0" w:rsidRPr="00C8579C" w:rsidRDefault="00A539F0" w:rsidP="00846241">
      <w:pPr>
        <w:keepNext/>
        <w:keepLines/>
        <w:jc w:val="both"/>
        <w:rPr>
          <w:rFonts w:ascii="Tahoma" w:hAnsi="Tahoma" w:cs="Tahoma"/>
          <w:bCs/>
          <w:i/>
          <w:noProof/>
          <w:sz w:val="18"/>
          <w:szCs w:val="18"/>
        </w:rPr>
      </w:pPr>
    </w:p>
    <w:p w14:paraId="4E2F6A5D" w14:textId="77777777" w:rsidR="00A539F0" w:rsidRPr="00C8579C" w:rsidRDefault="00A539F0" w:rsidP="00846241">
      <w:pPr>
        <w:keepNext/>
        <w:keepLines/>
        <w:tabs>
          <w:tab w:val="left" w:pos="284"/>
        </w:tabs>
        <w:jc w:val="both"/>
        <w:rPr>
          <w:rFonts w:ascii="Tahoma" w:hAnsi="Tahoma" w:cs="Tahoma"/>
        </w:rPr>
      </w:pPr>
    </w:p>
    <w:p w14:paraId="0C104077" w14:textId="77777777" w:rsidR="00A539F0" w:rsidRPr="00C8579C" w:rsidRDefault="00A539F0" w:rsidP="00846241">
      <w:pPr>
        <w:keepNext/>
        <w:keepLines/>
        <w:ind w:right="1"/>
        <w:jc w:val="both"/>
        <w:rPr>
          <w:rFonts w:ascii="Tahoma" w:hAnsi="Tahoma" w:cs="Tahoma"/>
          <w:i/>
        </w:rPr>
      </w:pPr>
      <w:r w:rsidRPr="00C8579C">
        <w:rPr>
          <w:rFonts w:ascii="Tahoma" w:hAnsi="Tahoma" w:cs="Tahoma"/>
          <w:i/>
        </w:rPr>
        <w:t>Podatki o pravni osebi (</w:t>
      </w:r>
      <w:r w:rsidR="00D6227E" w:rsidRPr="00C8579C">
        <w:rPr>
          <w:rFonts w:ascii="Tahoma" w:hAnsi="Tahoma" w:cs="Tahoma"/>
          <w:i/>
        </w:rPr>
        <w:t>gospodarskem subjektu</w:t>
      </w:r>
      <w:r w:rsidRPr="00C8579C">
        <w:rPr>
          <w:rFonts w:ascii="Tahoma" w:hAnsi="Tahoma" w:cs="Tahoma"/>
          <w:i/>
        </w:rPr>
        <w:t>):</w:t>
      </w:r>
    </w:p>
    <w:p w14:paraId="6685BE10" w14:textId="77777777" w:rsidR="00A539F0" w:rsidRPr="00C8579C" w:rsidRDefault="00A539F0" w:rsidP="00846241">
      <w:pPr>
        <w:keepNext/>
        <w:keepLines/>
        <w:spacing w:before="240" w:after="240"/>
        <w:ind w:right="1"/>
        <w:jc w:val="both"/>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w:t>
      </w:r>
      <w:r w:rsidR="00D6227E" w:rsidRPr="00C8579C">
        <w:rPr>
          <w:rFonts w:ascii="Tahoma" w:hAnsi="Tahoma" w:cs="Tahoma"/>
        </w:rPr>
        <w:t>______</w:t>
      </w:r>
    </w:p>
    <w:p w14:paraId="33D96BCB" w14:textId="77777777" w:rsidR="00A539F0" w:rsidRPr="00C8579C" w:rsidRDefault="00A539F0" w:rsidP="00846241">
      <w:pPr>
        <w:keepNext/>
        <w:keepLines/>
        <w:spacing w:before="240" w:after="240"/>
        <w:ind w:right="1"/>
        <w:jc w:val="both"/>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w:t>
      </w:r>
      <w:r w:rsidR="00D6227E" w:rsidRPr="00C8579C">
        <w:rPr>
          <w:rFonts w:ascii="Tahoma" w:hAnsi="Tahoma" w:cs="Tahoma"/>
        </w:rPr>
        <w:t>______</w:t>
      </w:r>
    </w:p>
    <w:p w14:paraId="37090784" w14:textId="77777777" w:rsidR="00A539F0" w:rsidRPr="00C8579C" w:rsidRDefault="00A539F0" w:rsidP="00846241">
      <w:pPr>
        <w:keepNext/>
        <w:keepLines/>
        <w:spacing w:before="240" w:after="240"/>
        <w:ind w:right="1"/>
        <w:jc w:val="both"/>
        <w:rPr>
          <w:rFonts w:ascii="Tahoma" w:hAnsi="Tahoma" w:cs="Tahoma"/>
        </w:rPr>
      </w:pPr>
      <w:r w:rsidRPr="00C8579C">
        <w:rPr>
          <w:rFonts w:ascii="Tahoma" w:hAnsi="Tahoma" w:cs="Tahoma"/>
          <w:bCs/>
        </w:rPr>
        <w:t>Občina sedeža podjetja</w:t>
      </w:r>
      <w:r w:rsidRPr="00C8579C">
        <w:rPr>
          <w:rFonts w:ascii="Tahoma" w:hAnsi="Tahoma" w:cs="Tahoma"/>
        </w:rPr>
        <w:t>:______________________________________________________________</w:t>
      </w:r>
    </w:p>
    <w:p w14:paraId="70721257" w14:textId="77777777" w:rsidR="00A539F0" w:rsidRPr="00C8579C" w:rsidRDefault="00A539F0" w:rsidP="00846241">
      <w:pPr>
        <w:keepNext/>
        <w:keepLines/>
        <w:spacing w:before="240" w:after="240"/>
        <w:ind w:right="1"/>
        <w:jc w:val="both"/>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w:t>
      </w:r>
      <w:r w:rsidR="00D6227E" w:rsidRPr="00C8579C">
        <w:rPr>
          <w:rFonts w:ascii="Tahoma" w:hAnsi="Tahoma" w:cs="Tahoma"/>
        </w:rPr>
        <w:t>_____</w:t>
      </w:r>
    </w:p>
    <w:p w14:paraId="63368711" w14:textId="77777777" w:rsidR="00A539F0" w:rsidRPr="00C8579C" w:rsidRDefault="00A539F0" w:rsidP="00846241">
      <w:pPr>
        <w:keepNext/>
        <w:keepLines/>
        <w:spacing w:before="240" w:after="240"/>
        <w:ind w:right="1"/>
        <w:jc w:val="both"/>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__________________________________________________________</w:t>
      </w:r>
      <w:r w:rsidR="00D6227E" w:rsidRPr="00C8579C">
        <w:rPr>
          <w:rFonts w:ascii="Tahoma" w:hAnsi="Tahoma" w:cs="Tahoma"/>
        </w:rPr>
        <w:t>__</w:t>
      </w:r>
    </w:p>
    <w:p w14:paraId="3DE893EF" w14:textId="77777777" w:rsidR="00A539F0" w:rsidRPr="00C8579C" w:rsidRDefault="00A539F0" w:rsidP="00846241">
      <w:pPr>
        <w:keepNext/>
        <w:keepLines/>
        <w:spacing w:before="240" w:after="240"/>
        <w:ind w:right="1"/>
        <w:jc w:val="both"/>
        <w:rPr>
          <w:rFonts w:ascii="Tahoma" w:hAnsi="Tahoma" w:cs="Tahoma"/>
        </w:rPr>
      </w:pPr>
      <w:r w:rsidRPr="00C8579C">
        <w:rPr>
          <w:rFonts w:ascii="Tahoma" w:hAnsi="Tahoma" w:cs="Tahoma"/>
          <w:bCs/>
        </w:rPr>
        <w:t>ID ZA DDV:</w:t>
      </w:r>
      <w:r w:rsidRPr="00C8579C">
        <w:rPr>
          <w:rFonts w:ascii="Tahoma" w:hAnsi="Tahoma" w:cs="Tahoma"/>
        </w:rPr>
        <w:t>: _________________________________________________________</w:t>
      </w:r>
      <w:r w:rsidR="00D6227E" w:rsidRPr="00C8579C">
        <w:rPr>
          <w:rFonts w:ascii="Tahoma" w:hAnsi="Tahoma" w:cs="Tahoma"/>
        </w:rPr>
        <w:t>______________</w:t>
      </w:r>
    </w:p>
    <w:p w14:paraId="1E7FFBDD" w14:textId="77777777" w:rsidR="00A539F0" w:rsidRPr="00C8579C" w:rsidRDefault="00A539F0" w:rsidP="00846241">
      <w:pPr>
        <w:keepNext/>
        <w:keepLines/>
        <w:ind w:right="1"/>
        <w:jc w:val="both"/>
        <w:rPr>
          <w:rFonts w:ascii="Tahoma" w:hAnsi="Tahoma" w:cs="Tahoma"/>
        </w:rPr>
      </w:pPr>
    </w:p>
    <w:p w14:paraId="2EEDFE11" w14:textId="77777777" w:rsidR="00A539F0" w:rsidRPr="00C8579C" w:rsidRDefault="00A539F0" w:rsidP="00846241">
      <w:pPr>
        <w:keepNext/>
        <w:keepLines/>
        <w:jc w:val="both"/>
        <w:rPr>
          <w:rFonts w:ascii="Tahoma" w:hAnsi="Tahoma" w:cs="Tahoma"/>
        </w:rPr>
      </w:pPr>
      <w:r w:rsidRPr="00C8579C">
        <w:rPr>
          <w:rFonts w:ascii="Tahoma" w:hAnsi="Tahoma" w:cs="Tahoma"/>
        </w:rPr>
        <w:t xml:space="preserve">V zvezi z javnim naročilom </w:t>
      </w:r>
      <w:r w:rsidR="004C52EB">
        <w:rPr>
          <w:rFonts w:ascii="Tahoma" w:hAnsi="Tahoma" w:cs="Tahoma"/>
          <w:b/>
        </w:rPr>
        <w:t>VKS-245/20</w:t>
      </w:r>
      <w:r w:rsidR="00032CA0" w:rsidRPr="00C8579C">
        <w:rPr>
          <w:rFonts w:ascii="Tahoma" w:hAnsi="Tahoma" w:cs="Tahoma"/>
          <w:b/>
        </w:rPr>
        <w:t xml:space="preserve"> </w:t>
      </w:r>
      <w:r w:rsidRPr="00C8579C">
        <w:rPr>
          <w:rFonts w:ascii="Tahoma" w:hAnsi="Tahoma" w:cs="Tahoma"/>
          <w:b/>
        </w:rPr>
        <w:t xml:space="preserve">– </w:t>
      </w:r>
      <w:r w:rsidR="00D753A0">
        <w:rPr>
          <w:rFonts w:ascii="Tahoma" w:hAnsi="Tahoma" w:cs="Tahoma"/>
          <w:b/>
        </w:rPr>
        <w:t>Oddaja, prevzem in obdelava odpadne mešane embalaže</w:t>
      </w:r>
      <w:r w:rsidR="006F2743">
        <w:rPr>
          <w:rFonts w:ascii="Tahoma" w:hAnsi="Tahoma" w:cs="Tahoma"/>
          <w:b/>
        </w:rPr>
        <w:t xml:space="preserve"> </w:t>
      </w:r>
      <w:r w:rsidRPr="00C8579C">
        <w:rPr>
          <w:rFonts w:ascii="Tahoma" w:hAnsi="Tahoma" w:cs="Tahoma"/>
        </w:rPr>
        <w:t xml:space="preserve">posredujemo na osnovi šestega odstavka 14. člena ZIntPK podatke o udeležbi fizičnih in pravnih oseb v lastništvu </w:t>
      </w:r>
      <w:r w:rsidR="00D6227E" w:rsidRPr="00C8579C">
        <w:rPr>
          <w:rFonts w:ascii="Tahoma" w:hAnsi="Tahoma" w:cs="Tahoma"/>
        </w:rPr>
        <w:t>gospodarskega subjekta</w:t>
      </w:r>
      <w:r w:rsidRPr="00C8579C">
        <w:rPr>
          <w:rFonts w:ascii="Tahoma" w:hAnsi="Tahoma" w:cs="Tahoma"/>
        </w:rPr>
        <w:t>, vključno z udeležbo tihih družbenikov, ter gospodarskih subjektih, za katere se glede na določbe zakona, ki ureja gospodarske družbe šteje, da so povezane družbe s ponudnikom.</w:t>
      </w:r>
    </w:p>
    <w:p w14:paraId="7B388F2A" w14:textId="77777777" w:rsidR="00A539F0" w:rsidRPr="00C8579C" w:rsidRDefault="00A539F0" w:rsidP="00846241">
      <w:pPr>
        <w:keepNext/>
        <w:keepLines/>
        <w:jc w:val="both"/>
      </w:pPr>
    </w:p>
    <w:p w14:paraId="43D938EA" w14:textId="77777777" w:rsidR="00A539F0" w:rsidRPr="00C8579C" w:rsidRDefault="00A539F0" w:rsidP="00846241">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pravne osebe</w:t>
      </w:r>
      <w:r w:rsidRPr="00C8579C">
        <w:rPr>
          <w:rFonts w:ascii="Tahoma" w:hAnsi="Tahoma" w:cs="Tahoma"/>
        </w:rPr>
        <w:t>, vključno z udeležbo tihih družbenikov:</w:t>
      </w:r>
    </w:p>
    <w:p w14:paraId="7F69502E" w14:textId="77777777" w:rsidR="00A539F0" w:rsidRPr="00C8579C" w:rsidRDefault="00A539F0" w:rsidP="00846241">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A539F0" w:rsidRPr="00C8579C" w14:paraId="7E7EB93E" w14:textId="77777777" w:rsidTr="00A16DD0">
        <w:tc>
          <w:tcPr>
            <w:tcW w:w="533" w:type="dxa"/>
            <w:shd w:val="clear" w:color="auto" w:fill="auto"/>
          </w:tcPr>
          <w:p w14:paraId="0635F97D" w14:textId="77777777" w:rsidR="00A539F0" w:rsidRPr="00C8579C" w:rsidRDefault="00A539F0" w:rsidP="00846241">
            <w:pPr>
              <w:keepNext/>
              <w:keepLines/>
              <w:jc w:val="both"/>
              <w:rPr>
                <w:rFonts w:ascii="Tahoma" w:hAnsi="Tahoma" w:cs="Tahoma"/>
                <w:b/>
              </w:rPr>
            </w:pPr>
            <w:r w:rsidRPr="00C8579C">
              <w:rPr>
                <w:rFonts w:ascii="Tahoma" w:hAnsi="Tahoma" w:cs="Tahoma"/>
                <w:b/>
              </w:rPr>
              <w:t>Št.</w:t>
            </w:r>
          </w:p>
        </w:tc>
        <w:tc>
          <w:tcPr>
            <w:tcW w:w="3403" w:type="dxa"/>
            <w:shd w:val="clear" w:color="auto" w:fill="auto"/>
          </w:tcPr>
          <w:p w14:paraId="5FB0DECA" w14:textId="77777777" w:rsidR="00A539F0" w:rsidRPr="00C8579C" w:rsidRDefault="00A539F0" w:rsidP="00846241">
            <w:pPr>
              <w:keepNext/>
              <w:keepLines/>
              <w:jc w:val="both"/>
              <w:rPr>
                <w:rFonts w:ascii="Tahoma" w:hAnsi="Tahoma" w:cs="Tahoma"/>
                <w:b/>
              </w:rPr>
            </w:pPr>
            <w:r w:rsidRPr="00C8579C">
              <w:rPr>
                <w:rFonts w:ascii="Tahoma" w:hAnsi="Tahoma" w:cs="Tahoma"/>
                <w:b/>
              </w:rPr>
              <w:t>Naziv</w:t>
            </w:r>
          </w:p>
        </w:tc>
        <w:tc>
          <w:tcPr>
            <w:tcW w:w="3402" w:type="dxa"/>
          </w:tcPr>
          <w:p w14:paraId="1F5FD5EF" w14:textId="77777777" w:rsidR="00A539F0" w:rsidRPr="00C8579C" w:rsidRDefault="00A539F0" w:rsidP="00846241">
            <w:pPr>
              <w:keepNext/>
              <w:keepLines/>
              <w:jc w:val="both"/>
              <w:rPr>
                <w:rFonts w:ascii="Tahoma" w:hAnsi="Tahoma" w:cs="Tahoma"/>
                <w:b/>
              </w:rPr>
            </w:pPr>
            <w:r w:rsidRPr="00C8579C">
              <w:rPr>
                <w:rFonts w:ascii="Tahoma" w:hAnsi="Tahoma" w:cs="Tahoma"/>
                <w:b/>
              </w:rPr>
              <w:t>Sedež</w:t>
            </w:r>
          </w:p>
        </w:tc>
        <w:tc>
          <w:tcPr>
            <w:tcW w:w="1843" w:type="dxa"/>
            <w:shd w:val="clear" w:color="auto" w:fill="auto"/>
          </w:tcPr>
          <w:p w14:paraId="3A9EF08A" w14:textId="77777777" w:rsidR="00A539F0" w:rsidRPr="00C8579C" w:rsidRDefault="00A539F0" w:rsidP="00846241">
            <w:pPr>
              <w:keepNext/>
              <w:keepLines/>
              <w:jc w:val="both"/>
              <w:rPr>
                <w:rFonts w:ascii="Tahoma" w:hAnsi="Tahoma" w:cs="Tahoma"/>
                <w:b/>
              </w:rPr>
            </w:pPr>
            <w:r w:rsidRPr="00C8579C">
              <w:rPr>
                <w:rFonts w:ascii="Tahoma" w:hAnsi="Tahoma" w:cs="Tahoma"/>
                <w:b/>
              </w:rPr>
              <w:t>Delež lastništva v %</w:t>
            </w:r>
          </w:p>
        </w:tc>
      </w:tr>
      <w:tr w:rsidR="00A539F0" w:rsidRPr="00C8579C" w14:paraId="1E1BE424" w14:textId="77777777" w:rsidTr="00A16DD0">
        <w:tc>
          <w:tcPr>
            <w:tcW w:w="533" w:type="dxa"/>
            <w:shd w:val="clear" w:color="auto" w:fill="auto"/>
          </w:tcPr>
          <w:p w14:paraId="5E957AEE" w14:textId="77777777" w:rsidR="00A539F0" w:rsidRPr="00C8579C" w:rsidRDefault="00A539F0" w:rsidP="00846241">
            <w:pPr>
              <w:keepNext/>
              <w:keepLines/>
              <w:jc w:val="both"/>
              <w:rPr>
                <w:rFonts w:ascii="Tahoma" w:hAnsi="Tahoma" w:cs="Tahoma"/>
                <w:b/>
              </w:rPr>
            </w:pPr>
            <w:r w:rsidRPr="00C8579C">
              <w:rPr>
                <w:rFonts w:ascii="Tahoma" w:hAnsi="Tahoma" w:cs="Tahoma"/>
                <w:b/>
              </w:rPr>
              <w:t>1.</w:t>
            </w:r>
          </w:p>
        </w:tc>
        <w:tc>
          <w:tcPr>
            <w:tcW w:w="3403" w:type="dxa"/>
            <w:shd w:val="clear" w:color="auto" w:fill="auto"/>
          </w:tcPr>
          <w:p w14:paraId="2799DC99" w14:textId="77777777" w:rsidR="00A539F0" w:rsidRPr="00C8579C" w:rsidRDefault="00A539F0" w:rsidP="00846241">
            <w:pPr>
              <w:keepNext/>
              <w:keepLines/>
              <w:jc w:val="both"/>
              <w:rPr>
                <w:rFonts w:ascii="Tahoma" w:hAnsi="Tahoma" w:cs="Tahoma"/>
                <w:b/>
              </w:rPr>
            </w:pPr>
          </w:p>
        </w:tc>
        <w:tc>
          <w:tcPr>
            <w:tcW w:w="3402" w:type="dxa"/>
          </w:tcPr>
          <w:p w14:paraId="54B08EC8" w14:textId="77777777" w:rsidR="00A539F0" w:rsidRPr="00C8579C" w:rsidRDefault="00A539F0" w:rsidP="00846241">
            <w:pPr>
              <w:keepNext/>
              <w:keepLines/>
              <w:jc w:val="both"/>
              <w:rPr>
                <w:rFonts w:ascii="Tahoma" w:hAnsi="Tahoma" w:cs="Tahoma"/>
                <w:b/>
              </w:rPr>
            </w:pPr>
          </w:p>
        </w:tc>
        <w:tc>
          <w:tcPr>
            <w:tcW w:w="1843" w:type="dxa"/>
            <w:shd w:val="clear" w:color="auto" w:fill="auto"/>
          </w:tcPr>
          <w:p w14:paraId="14626726" w14:textId="77777777" w:rsidR="00A539F0" w:rsidRPr="00C8579C" w:rsidRDefault="00A539F0" w:rsidP="00846241">
            <w:pPr>
              <w:keepNext/>
              <w:keepLines/>
              <w:jc w:val="both"/>
              <w:rPr>
                <w:rFonts w:ascii="Tahoma" w:hAnsi="Tahoma" w:cs="Tahoma"/>
                <w:b/>
              </w:rPr>
            </w:pPr>
          </w:p>
        </w:tc>
      </w:tr>
      <w:tr w:rsidR="00A539F0" w:rsidRPr="00C8579C" w14:paraId="74DEC9BC" w14:textId="77777777" w:rsidTr="00A16DD0">
        <w:tc>
          <w:tcPr>
            <w:tcW w:w="533" w:type="dxa"/>
            <w:shd w:val="clear" w:color="auto" w:fill="auto"/>
          </w:tcPr>
          <w:p w14:paraId="2F0BE98F" w14:textId="77777777" w:rsidR="00A539F0" w:rsidRPr="00C8579C" w:rsidRDefault="00A539F0" w:rsidP="00846241">
            <w:pPr>
              <w:keepNext/>
              <w:keepLines/>
              <w:jc w:val="both"/>
              <w:rPr>
                <w:rFonts w:ascii="Tahoma" w:hAnsi="Tahoma" w:cs="Tahoma"/>
                <w:b/>
              </w:rPr>
            </w:pPr>
            <w:r w:rsidRPr="00C8579C">
              <w:rPr>
                <w:rFonts w:ascii="Tahoma" w:hAnsi="Tahoma" w:cs="Tahoma"/>
                <w:b/>
              </w:rPr>
              <w:t>2.</w:t>
            </w:r>
          </w:p>
        </w:tc>
        <w:tc>
          <w:tcPr>
            <w:tcW w:w="3403" w:type="dxa"/>
            <w:shd w:val="clear" w:color="auto" w:fill="auto"/>
          </w:tcPr>
          <w:p w14:paraId="770BDA6E" w14:textId="77777777" w:rsidR="00A539F0" w:rsidRPr="00C8579C" w:rsidRDefault="00A539F0" w:rsidP="00846241">
            <w:pPr>
              <w:keepNext/>
              <w:keepLines/>
              <w:jc w:val="both"/>
              <w:rPr>
                <w:rFonts w:ascii="Tahoma" w:hAnsi="Tahoma" w:cs="Tahoma"/>
                <w:b/>
              </w:rPr>
            </w:pPr>
          </w:p>
        </w:tc>
        <w:tc>
          <w:tcPr>
            <w:tcW w:w="3402" w:type="dxa"/>
          </w:tcPr>
          <w:p w14:paraId="1CC792BE" w14:textId="77777777" w:rsidR="00A539F0" w:rsidRPr="00C8579C" w:rsidRDefault="00A539F0" w:rsidP="00846241">
            <w:pPr>
              <w:keepNext/>
              <w:keepLines/>
              <w:jc w:val="both"/>
              <w:rPr>
                <w:rFonts w:ascii="Tahoma" w:hAnsi="Tahoma" w:cs="Tahoma"/>
                <w:b/>
              </w:rPr>
            </w:pPr>
          </w:p>
        </w:tc>
        <w:tc>
          <w:tcPr>
            <w:tcW w:w="1843" w:type="dxa"/>
            <w:shd w:val="clear" w:color="auto" w:fill="auto"/>
          </w:tcPr>
          <w:p w14:paraId="2F554257" w14:textId="77777777" w:rsidR="00A539F0" w:rsidRPr="00C8579C" w:rsidRDefault="00A539F0" w:rsidP="00846241">
            <w:pPr>
              <w:keepNext/>
              <w:keepLines/>
              <w:jc w:val="both"/>
              <w:rPr>
                <w:rFonts w:ascii="Tahoma" w:hAnsi="Tahoma" w:cs="Tahoma"/>
                <w:b/>
              </w:rPr>
            </w:pPr>
          </w:p>
        </w:tc>
      </w:tr>
      <w:tr w:rsidR="00A539F0" w:rsidRPr="00C8579C" w14:paraId="5208435A" w14:textId="77777777" w:rsidTr="00A16DD0">
        <w:tc>
          <w:tcPr>
            <w:tcW w:w="533" w:type="dxa"/>
            <w:shd w:val="clear" w:color="auto" w:fill="auto"/>
          </w:tcPr>
          <w:p w14:paraId="21EE321A" w14:textId="77777777" w:rsidR="00A539F0" w:rsidRPr="00C8579C" w:rsidRDefault="00A539F0" w:rsidP="00846241">
            <w:pPr>
              <w:keepNext/>
              <w:keepLines/>
              <w:jc w:val="both"/>
              <w:rPr>
                <w:rFonts w:ascii="Tahoma" w:hAnsi="Tahoma" w:cs="Tahoma"/>
                <w:b/>
              </w:rPr>
            </w:pPr>
            <w:r w:rsidRPr="00C8579C">
              <w:rPr>
                <w:rFonts w:ascii="Tahoma" w:hAnsi="Tahoma" w:cs="Tahoma"/>
                <w:b/>
              </w:rPr>
              <w:t>3.</w:t>
            </w:r>
          </w:p>
        </w:tc>
        <w:tc>
          <w:tcPr>
            <w:tcW w:w="3403" w:type="dxa"/>
            <w:shd w:val="clear" w:color="auto" w:fill="auto"/>
          </w:tcPr>
          <w:p w14:paraId="4A04CC36" w14:textId="77777777" w:rsidR="00A539F0" w:rsidRPr="00C8579C" w:rsidRDefault="00A539F0" w:rsidP="00846241">
            <w:pPr>
              <w:keepNext/>
              <w:keepLines/>
              <w:jc w:val="both"/>
              <w:rPr>
                <w:rFonts w:ascii="Tahoma" w:hAnsi="Tahoma" w:cs="Tahoma"/>
                <w:b/>
              </w:rPr>
            </w:pPr>
          </w:p>
        </w:tc>
        <w:tc>
          <w:tcPr>
            <w:tcW w:w="3402" w:type="dxa"/>
          </w:tcPr>
          <w:p w14:paraId="351B195F" w14:textId="77777777" w:rsidR="00A539F0" w:rsidRPr="00C8579C" w:rsidRDefault="00A539F0" w:rsidP="00846241">
            <w:pPr>
              <w:keepNext/>
              <w:keepLines/>
              <w:jc w:val="both"/>
              <w:rPr>
                <w:rFonts w:ascii="Tahoma" w:hAnsi="Tahoma" w:cs="Tahoma"/>
                <w:b/>
              </w:rPr>
            </w:pPr>
          </w:p>
        </w:tc>
        <w:tc>
          <w:tcPr>
            <w:tcW w:w="1843" w:type="dxa"/>
            <w:shd w:val="clear" w:color="auto" w:fill="auto"/>
          </w:tcPr>
          <w:p w14:paraId="6BA91E9C" w14:textId="77777777" w:rsidR="00A539F0" w:rsidRPr="00C8579C" w:rsidRDefault="00A539F0" w:rsidP="00846241">
            <w:pPr>
              <w:keepNext/>
              <w:keepLines/>
              <w:jc w:val="both"/>
              <w:rPr>
                <w:rFonts w:ascii="Tahoma" w:hAnsi="Tahoma" w:cs="Tahoma"/>
                <w:b/>
              </w:rPr>
            </w:pPr>
          </w:p>
        </w:tc>
      </w:tr>
      <w:tr w:rsidR="00A539F0" w:rsidRPr="00C8579C" w14:paraId="248BC9C7" w14:textId="77777777" w:rsidTr="00A16DD0">
        <w:tc>
          <w:tcPr>
            <w:tcW w:w="533" w:type="dxa"/>
            <w:shd w:val="clear" w:color="auto" w:fill="auto"/>
          </w:tcPr>
          <w:p w14:paraId="220CB721" w14:textId="77777777" w:rsidR="00A539F0" w:rsidRPr="00C8579C" w:rsidRDefault="00A539F0" w:rsidP="00846241">
            <w:pPr>
              <w:keepNext/>
              <w:keepLines/>
              <w:jc w:val="both"/>
              <w:rPr>
                <w:rFonts w:ascii="Tahoma" w:hAnsi="Tahoma" w:cs="Tahoma"/>
                <w:b/>
              </w:rPr>
            </w:pPr>
            <w:r w:rsidRPr="00C8579C">
              <w:rPr>
                <w:rFonts w:ascii="Tahoma" w:hAnsi="Tahoma" w:cs="Tahoma"/>
                <w:b/>
              </w:rPr>
              <w:t>….</w:t>
            </w:r>
          </w:p>
        </w:tc>
        <w:tc>
          <w:tcPr>
            <w:tcW w:w="3403" w:type="dxa"/>
            <w:shd w:val="clear" w:color="auto" w:fill="auto"/>
          </w:tcPr>
          <w:p w14:paraId="5CDA21E3" w14:textId="77777777" w:rsidR="00A539F0" w:rsidRPr="00C8579C" w:rsidRDefault="00A539F0" w:rsidP="00846241">
            <w:pPr>
              <w:keepNext/>
              <w:keepLines/>
              <w:jc w:val="both"/>
              <w:rPr>
                <w:rFonts w:ascii="Tahoma" w:hAnsi="Tahoma" w:cs="Tahoma"/>
                <w:b/>
              </w:rPr>
            </w:pPr>
          </w:p>
        </w:tc>
        <w:tc>
          <w:tcPr>
            <w:tcW w:w="3402" w:type="dxa"/>
          </w:tcPr>
          <w:p w14:paraId="3752E472" w14:textId="77777777" w:rsidR="00A539F0" w:rsidRPr="00C8579C" w:rsidRDefault="00A539F0" w:rsidP="00846241">
            <w:pPr>
              <w:keepNext/>
              <w:keepLines/>
              <w:jc w:val="both"/>
              <w:rPr>
                <w:rFonts w:ascii="Tahoma" w:hAnsi="Tahoma" w:cs="Tahoma"/>
                <w:b/>
              </w:rPr>
            </w:pPr>
          </w:p>
        </w:tc>
        <w:tc>
          <w:tcPr>
            <w:tcW w:w="1843" w:type="dxa"/>
            <w:shd w:val="clear" w:color="auto" w:fill="auto"/>
          </w:tcPr>
          <w:p w14:paraId="0212C13C" w14:textId="77777777" w:rsidR="00A539F0" w:rsidRPr="00C8579C" w:rsidRDefault="00A539F0" w:rsidP="00846241">
            <w:pPr>
              <w:keepNext/>
              <w:keepLines/>
              <w:jc w:val="both"/>
              <w:rPr>
                <w:rFonts w:ascii="Tahoma" w:hAnsi="Tahoma" w:cs="Tahoma"/>
                <w:b/>
              </w:rPr>
            </w:pPr>
          </w:p>
        </w:tc>
      </w:tr>
    </w:tbl>
    <w:p w14:paraId="21C8ACDE" w14:textId="77777777" w:rsidR="00A539F0" w:rsidRPr="00C8579C" w:rsidRDefault="00A539F0" w:rsidP="00846241">
      <w:pPr>
        <w:keepNext/>
        <w:keepLines/>
        <w:jc w:val="both"/>
        <w:rPr>
          <w:rFonts w:ascii="Tahoma" w:hAnsi="Tahoma" w:cs="Tahoma"/>
          <w:b/>
        </w:rPr>
      </w:pPr>
    </w:p>
    <w:p w14:paraId="2A9C7566" w14:textId="77777777" w:rsidR="00890C57" w:rsidRPr="00C8579C" w:rsidRDefault="00890C57" w:rsidP="00846241">
      <w:pPr>
        <w:keepNext/>
        <w:keepLines/>
        <w:jc w:val="both"/>
        <w:rPr>
          <w:rFonts w:ascii="Tahoma" w:hAnsi="Tahoma" w:cs="Tahoma"/>
          <w:b/>
        </w:rPr>
      </w:pPr>
    </w:p>
    <w:p w14:paraId="4F509F19" w14:textId="77777777" w:rsidR="00A539F0" w:rsidRPr="00C8579C" w:rsidRDefault="00A539F0" w:rsidP="00846241">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fizične osebe</w:t>
      </w:r>
      <w:r w:rsidRPr="00C8579C">
        <w:rPr>
          <w:rFonts w:ascii="Tahoma" w:hAnsi="Tahoma" w:cs="Tahoma"/>
        </w:rPr>
        <w:t>, vključno z udeležbo tihih družbenikov:</w:t>
      </w:r>
    </w:p>
    <w:p w14:paraId="62F46223" w14:textId="77777777" w:rsidR="00A539F0" w:rsidRPr="00C8579C" w:rsidRDefault="00A539F0" w:rsidP="00846241">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45"/>
        <w:gridCol w:w="3516"/>
        <w:gridCol w:w="1770"/>
      </w:tblGrid>
      <w:tr w:rsidR="00A539F0" w:rsidRPr="00C8579C" w14:paraId="4CA60FB9" w14:textId="77777777" w:rsidTr="003C0E5D">
        <w:tc>
          <w:tcPr>
            <w:tcW w:w="534" w:type="dxa"/>
            <w:shd w:val="clear" w:color="auto" w:fill="auto"/>
          </w:tcPr>
          <w:p w14:paraId="5465D3AC" w14:textId="77777777" w:rsidR="00A539F0" w:rsidRPr="00C8579C" w:rsidRDefault="00A539F0" w:rsidP="00846241">
            <w:pPr>
              <w:keepNext/>
              <w:keepLines/>
              <w:jc w:val="both"/>
              <w:rPr>
                <w:rFonts w:ascii="Tahoma" w:hAnsi="Tahoma" w:cs="Tahoma"/>
                <w:b/>
              </w:rPr>
            </w:pPr>
            <w:r w:rsidRPr="00C8579C">
              <w:rPr>
                <w:rFonts w:ascii="Tahoma" w:hAnsi="Tahoma" w:cs="Tahoma"/>
                <w:b/>
              </w:rPr>
              <w:t>Št.</w:t>
            </w:r>
          </w:p>
        </w:tc>
        <w:tc>
          <w:tcPr>
            <w:tcW w:w="3402" w:type="dxa"/>
            <w:shd w:val="clear" w:color="auto" w:fill="auto"/>
          </w:tcPr>
          <w:p w14:paraId="61764A18" w14:textId="77777777" w:rsidR="00A539F0" w:rsidRPr="00C8579C" w:rsidRDefault="00A539F0" w:rsidP="00846241">
            <w:pPr>
              <w:keepNext/>
              <w:keepLines/>
              <w:jc w:val="both"/>
              <w:rPr>
                <w:rFonts w:ascii="Tahoma" w:hAnsi="Tahoma" w:cs="Tahoma"/>
                <w:b/>
              </w:rPr>
            </w:pPr>
            <w:r w:rsidRPr="00C8579C">
              <w:rPr>
                <w:rFonts w:ascii="Tahoma" w:hAnsi="Tahoma" w:cs="Tahoma"/>
                <w:b/>
              </w:rPr>
              <w:t>Ime in priimek</w:t>
            </w:r>
          </w:p>
        </w:tc>
        <w:tc>
          <w:tcPr>
            <w:tcW w:w="3685" w:type="dxa"/>
            <w:shd w:val="clear" w:color="auto" w:fill="auto"/>
          </w:tcPr>
          <w:p w14:paraId="1205680B" w14:textId="77777777" w:rsidR="00A539F0" w:rsidRPr="00C8579C" w:rsidRDefault="00A539F0" w:rsidP="00846241">
            <w:pPr>
              <w:keepNext/>
              <w:keepLines/>
              <w:jc w:val="both"/>
              <w:rPr>
                <w:rFonts w:ascii="Tahoma" w:hAnsi="Tahoma" w:cs="Tahoma"/>
                <w:b/>
              </w:rPr>
            </w:pPr>
            <w:r w:rsidRPr="00C8579C">
              <w:rPr>
                <w:rFonts w:ascii="Tahoma" w:hAnsi="Tahoma" w:cs="Tahoma"/>
                <w:b/>
              </w:rPr>
              <w:t>Naslov stalnega bivališča</w:t>
            </w:r>
          </w:p>
        </w:tc>
        <w:tc>
          <w:tcPr>
            <w:tcW w:w="1810" w:type="dxa"/>
            <w:shd w:val="clear" w:color="auto" w:fill="auto"/>
          </w:tcPr>
          <w:p w14:paraId="747521FE" w14:textId="77777777" w:rsidR="00A539F0" w:rsidRPr="00C8579C" w:rsidRDefault="00A539F0" w:rsidP="00846241">
            <w:pPr>
              <w:keepNext/>
              <w:keepLines/>
              <w:jc w:val="both"/>
              <w:rPr>
                <w:rFonts w:ascii="Tahoma" w:hAnsi="Tahoma" w:cs="Tahoma"/>
                <w:b/>
              </w:rPr>
            </w:pPr>
            <w:r w:rsidRPr="00C8579C">
              <w:rPr>
                <w:rFonts w:ascii="Tahoma" w:hAnsi="Tahoma" w:cs="Tahoma"/>
                <w:b/>
              </w:rPr>
              <w:t>Delež lastništva v %</w:t>
            </w:r>
          </w:p>
        </w:tc>
      </w:tr>
      <w:tr w:rsidR="00A539F0" w:rsidRPr="00C8579C" w14:paraId="6A879561" w14:textId="77777777" w:rsidTr="003C0E5D">
        <w:tc>
          <w:tcPr>
            <w:tcW w:w="534" w:type="dxa"/>
            <w:shd w:val="clear" w:color="auto" w:fill="auto"/>
          </w:tcPr>
          <w:p w14:paraId="19B60F31" w14:textId="77777777" w:rsidR="00A539F0" w:rsidRPr="00C8579C" w:rsidRDefault="00A539F0" w:rsidP="00846241">
            <w:pPr>
              <w:keepNext/>
              <w:keepLines/>
              <w:jc w:val="both"/>
              <w:rPr>
                <w:rFonts w:ascii="Tahoma" w:hAnsi="Tahoma" w:cs="Tahoma"/>
                <w:b/>
              </w:rPr>
            </w:pPr>
            <w:r w:rsidRPr="00C8579C">
              <w:rPr>
                <w:rFonts w:ascii="Tahoma" w:hAnsi="Tahoma" w:cs="Tahoma"/>
                <w:b/>
              </w:rPr>
              <w:t>1.</w:t>
            </w:r>
          </w:p>
        </w:tc>
        <w:tc>
          <w:tcPr>
            <w:tcW w:w="3402" w:type="dxa"/>
            <w:shd w:val="clear" w:color="auto" w:fill="auto"/>
          </w:tcPr>
          <w:p w14:paraId="78717C40" w14:textId="77777777" w:rsidR="00A539F0" w:rsidRPr="00C8579C" w:rsidRDefault="00A539F0" w:rsidP="00846241">
            <w:pPr>
              <w:keepNext/>
              <w:keepLines/>
              <w:jc w:val="both"/>
              <w:rPr>
                <w:rFonts w:ascii="Tahoma" w:hAnsi="Tahoma" w:cs="Tahoma"/>
                <w:b/>
              </w:rPr>
            </w:pPr>
          </w:p>
        </w:tc>
        <w:tc>
          <w:tcPr>
            <w:tcW w:w="3685" w:type="dxa"/>
            <w:shd w:val="clear" w:color="auto" w:fill="auto"/>
          </w:tcPr>
          <w:p w14:paraId="34B89EF5" w14:textId="77777777" w:rsidR="00A539F0" w:rsidRPr="00C8579C" w:rsidRDefault="00A539F0" w:rsidP="00846241">
            <w:pPr>
              <w:keepNext/>
              <w:keepLines/>
              <w:jc w:val="both"/>
              <w:rPr>
                <w:rFonts w:ascii="Tahoma" w:hAnsi="Tahoma" w:cs="Tahoma"/>
                <w:b/>
              </w:rPr>
            </w:pPr>
          </w:p>
        </w:tc>
        <w:tc>
          <w:tcPr>
            <w:tcW w:w="1810" w:type="dxa"/>
            <w:shd w:val="clear" w:color="auto" w:fill="auto"/>
          </w:tcPr>
          <w:p w14:paraId="29B6F2A6" w14:textId="77777777" w:rsidR="00A539F0" w:rsidRPr="00C8579C" w:rsidRDefault="00A539F0" w:rsidP="00846241">
            <w:pPr>
              <w:keepNext/>
              <w:keepLines/>
              <w:jc w:val="both"/>
              <w:rPr>
                <w:rFonts w:ascii="Tahoma" w:hAnsi="Tahoma" w:cs="Tahoma"/>
                <w:b/>
              </w:rPr>
            </w:pPr>
          </w:p>
        </w:tc>
      </w:tr>
      <w:tr w:rsidR="00A539F0" w:rsidRPr="00C8579C" w14:paraId="58F17A8F" w14:textId="77777777" w:rsidTr="003C0E5D">
        <w:tc>
          <w:tcPr>
            <w:tcW w:w="534" w:type="dxa"/>
            <w:shd w:val="clear" w:color="auto" w:fill="auto"/>
          </w:tcPr>
          <w:p w14:paraId="6E7AAA97" w14:textId="77777777" w:rsidR="00A539F0" w:rsidRPr="00C8579C" w:rsidRDefault="00A539F0" w:rsidP="00846241">
            <w:pPr>
              <w:keepNext/>
              <w:keepLines/>
              <w:jc w:val="both"/>
              <w:rPr>
                <w:rFonts w:ascii="Tahoma" w:hAnsi="Tahoma" w:cs="Tahoma"/>
                <w:b/>
              </w:rPr>
            </w:pPr>
            <w:r w:rsidRPr="00C8579C">
              <w:rPr>
                <w:rFonts w:ascii="Tahoma" w:hAnsi="Tahoma" w:cs="Tahoma"/>
                <w:b/>
              </w:rPr>
              <w:t>2.</w:t>
            </w:r>
          </w:p>
        </w:tc>
        <w:tc>
          <w:tcPr>
            <w:tcW w:w="3402" w:type="dxa"/>
            <w:shd w:val="clear" w:color="auto" w:fill="auto"/>
          </w:tcPr>
          <w:p w14:paraId="72EF4276" w14:textId="77777777" w:rsidR="00A539F0" w:rsidRPr="00C8579C" w:rsidRDefault="00A539F0" w:rsidP="00846241">
            <w:pPr>
              <w:keepNext/>
              <w:keepLines/>
              <w:jc w:val="both"/>
              <w:rPr>
                <w:rFonts w:ascii="Tahoma" w:hAnsi="Tahoma" w:cs="Tahoma"/>
                <w:b/>
              </w:rPr>
            </w:pPr>
          </w:p>
        </w:tc>
        <w:tc>
          <w:tcPr>
            <w:tcW w:w="3685" w:type="dxa"/>
            <w:shd w:val="clear" w:color="auto" w:fill="auto"/>
          </w:tcPr>
          <w:p w14:paraId="5FD5A060" w14:textId="77777777" w:rsidR="00A539F0" w:rsidRPr="00C8579C" w:rsidRDefault="00A539F0" w:rsidP="00846241">
            <w:pPr>
              <w:keepNext/>
              <w:keepLines/>
              <w:jc w:val="both"/>
              <w:rPr>
                <w:rFonts w:ascii="Tahoma" w:hAnsi="Tahoma" w:cs="Tahoma"/>
                <w:b/>
              </w:rPr>
            </w:pPr>
          </w:p>
        </w:tc>
        <w:tc>
          <w:tcPr>
            <w:tcW w:w="1810" w:type="dxa"/>
            <w:shd w:val="clear" w:color="auto" w:fill="auto"/>
          </w:tcPr>
          <w:p w14:paraId="2176784A" w14:textId="77777777" w:rsidR="00A539F0" w:rsidRPr="00C8579C" w:rsidRDefault="00A539F0" w:rsidP="00846241">
            <w:pPr>
              <w:keepNext/>
              <w:keepLines/>
              <w:jc w:val="both"/>
              <w:rPr>
                <w:rFonts w:ascii="Tahoma" w:hAnsi="Tahoma" w:cs="Tahoma"/>
                <w:b/>
              </w:rPr>
            </w:pPr>
          </w:p>
        </w:tc>
      </w:tr>
      <w:tr w:rsidR="00A539F0" w:rsidRPr="00C8579C" w14:paraId="089DFEF6" w14:textId="77777777" w:rsidTr="003C0E5D">
        <w:tc>
          <w:tcPr>
            <w:tcW w:w="534" w:type="dxa"/>
            <w:shd w:val="clear" w:color="auto" w:fill="auto"/>
          </w:tcPr>
          <w:p w14:paraId="42F7AB52" w14:textId="77777777" w:rsidR="00A539F0" w:rsidRPr="00C8579C" w:rsidRDefault="00A539F0" w:rsidP="00846241">
            <w:pPr>
              <w:keepNext/>
              <w:keepLines/>
              <w:jc w:val="both"/>
              <w:rPr>
                <w:rFonts w:ascii="Tahoma" w:hAnsi="Tahoma" w:cs="Tahoma"/>
                <w:b/>
              </w:rPr>
            </w:pPr>
            <w:r w:rsidRPr="00C8579C">
              <w:rPr>
                <w:rFonts w:ascii="Tahoma" w:hAnsi="Tahoma" w:cs="Tahoma"/>
                <w:b/>
              </w:rPr>
              <w:t>3.</w:t>
            </w:r>
          </w:p>
        </w:tc>
        <w:tc>
          <w:tcPr>
            <w:tcW w:w="3402" w:type="dxa"/>
            <w:shd w:val="clear" w:color="auto" w:fill="auto"/>
          </w:tcPr>
          <w:p w14:paraId="32744DCB" w14:textId="77777777" w:rsidR="00A539F0" w:rsidRPr="00C8579C" w:rsidRDefault="00A539F0" w:rsidP="00846241">
            <w:pPr>
              <w:keepNext/>
              <w:keepLines/>
              <w:jc w:val="both"/>
              <w:rPr>
                <w:rFonts w:ascii="Tahoma" w:hAnsi="Tahoma" w:cs="Tahoma"/>
                <w:b/>
              </w:rPr>
            </w:pPr>
          </w:p>
        </w:tc>
        <w:tc>
          <w:tcPr>
            <w:tcW w:w="3685" w:type="dxa"/>
            <w:shd w:val="clear" w:color="auto" w:fill="auto"/>
          </w:tcPr>
          <w:p w14:paraId="32D938E4" w14:textId="77777777" w:rsidR="00A539F0" w:rsidRPr="00C8579C" w:rsidRDefault="00A539F0" w:rsidP="00846241">
            <w:pPr>
              <w:keepNext/>
              <w:keepLines/>
              <w:jc w:val="both"/>
              <w:rPr>
                <w:rFonts w:ascii="Tahoma" w:hAnsi="Tahoma" w:cs="Tahoma"/>
                <w:b/>
              </w:rPr>
            </w:pPr>
          </w:p>
        </w:tc>
        <w:tc>
          <w:tcPr>
            <w:tcW w:w="1810" w:type="dxa"/>
            <w:shd w:val="clear" w:color="auto" w:fill="auto"/>
          </w:tcPr>
          <w:p w14:paraId="52685BFE" w14:textId="77777777" w:rsidR="00A539F0" w:rsidRPr="00C8579C" w:rsidRDefault="00A539F0" w:rsidP="00846241">
            <w:pPr>
              <w:keepNext/>
              <w:keepLines/>
              <w:jc w:val="both"/>
              <w:rPr>
                <w:rFonts w:ascii="Tahoma" w:hAnsi="Tahoma" w:cs="Tahoma"/>
                <w:b/>
              </w:rPr>
            </w:pPr>
          </w:p>
        </w:tc>
      </w:tr>
      <w:tr w:rsidR="00A539F0" w:rsidRPr="00C8579C" w14:paraId="186B438F" w14:textId="77777777" w:rsidTr="003C0E5D">
        <w:tc>
          <w:tcPr>
            <w:tcW w:w="534" w:type="dxa"/>
            <w:shd w:val="clear" w:color="auto" w:fill="auto"/>
          </w:tcPr>
          <w:p w14:paraId="304AD51F" w14:textId="77777777" w:rsidR="00A539F0" w:rsidRPr="00C8579C" w:rsidRDefault="00A539F0" w:rsidP="00846241">
            <w:pPr>
              <w:keepNext/>
              <w:keepLines/>
              <w:jc w:val="both"/>
              <w:rPr>
                <w:rFonts w:ascii="Tahoma" w:hAnsi="Tahoma" w:cs="Tahoma"/>
                <w:b/>
              </w:rPr>
            </w:pPr>
            <w:r w:rsidRPr="00C8579C">
              <w:rPr>
                <w:rFonts w:ascii="Tahoma" w:hAnsi="Tahoma" w:cs="Tahoma"/>
                <w:b/>
              </w:rPr>
              <w:t>…</w:t>
            </w:r>
          </w:p>
        </w:tc>
        <w:tc>
          <w:tcPr>
            <w:tcW w:w="3402" w:type="dxa"/>
            <w:shd w:val="clear" w:color="auto" w:fill="auto"/>
          </w:tcPr>
          <w:p w14:paraId="41DED11E" w14:textId="77777777" w:rsidR="00A539F0" w:rsidRPr="00C8579C" w:rsidRDefault="00A539F0" w:rsidP="00846241">
            <w:pPr>
              <w:keepNext/>
              <w:keepLines/>
              <w:jc w:val="both"/>
              <w:rPr>
                <w:rFonts w:ascii="Tahoma" w:hAnsi="Tahoma" w:cs="Tahoma"/>
                <w:b/>
              </w:rPr>
            </w:pPr>
          </w:p>
        </w:tc>
        <w:tc>
          <w:tcPr>
            <w:tcW w:w="3685" w:type="dxa"/>
            <w:shd w:val="clear" w:color="auto" w:fill="auto"/>
          </w:tcPr>
          <w:p w14:paraId="1C0930FC" w14:textId="77777777" w:rsidR="00A539F0" w:rsidRPr="00C8579C" w:rsidRDefault="00A539F0" w:rsidP="00846241">
            <w:pPr>
              <w:keepNext/>
              <w:keepLines/>
              <w:jc w:val="both"/>
              <w:rPr>
                <w:rFonts w:ascii="Tahoma" w:hAnsi="Tahoma" w:cs="Tahoma"/>
                <w:b/>
              </w:rPr>
            </w:pPr>
          </w:p>
        </w:tc>
        <w:tc>
          <w:tcPr>
            <w:tcW w:w="1810" w:type="dxa"/>
            <w:shd w:val="clear" w:color="auto" w:fill="auto"/>
          </w:tcPr>
          <w:p w14:paraId="27A8F928" w14:textId="77777777" w:rsidR="00A539F0" w:rsidRPr="00C8579C" w:rsidRDefault="00A539F0" w:rsidP="00846241">
            <w:pPr>
              <w:keepNext/>
              <w:keepLines/>
              <w:jc w:val="both"/>
              <w:rPr>
                <w:rFonts w:ascii="Tahoma" w:hAnsi="Tahoma" w:cs="Tahoma"/>
                <w:b/>
              </w:rPr>
            </w:pPr>
          </w:p>
        </w:tc>
      </w:tr>
    </w:tbl>
    <w:p w14:paraId="660B7820" w14:textId="77777777" w:rsidR="00A539F0" w:rsidRPr="00C8579C" w:rsidRDefault="00A539F0" w:rsidP="00846241">
      <w:pPr>
        <w:keepNext/>
        <w:keepLines/>
        <w:jc w:val="both"/>
        <w:rPr>
          <w:rFonts w:ascii="Tahoma" w:hAnsi="Tahoma" w:cs="Tahoma"/>
          <w:b/>
        </w:rPr>
      </w:pPr>
    </w:p>
    <w:p w14:paraId="610C3FC9" w14:textId="77777777" w:rsidR="00D6227E" w:rsidRDefault="00D6227E" w:rsidP="00846241">
      <w:pPr>
        <w:keepNext/>
        <w:keepLines/>
        <w:jc w:val="both"/>
        <w:rPr>
          <w:rFonts w:ascii="Tahoma" w:hAnsi="Tahoma" w:cs="Tahoma"/>
          <w:b/>
        </w:rPr>
      </w:pPr>
    </w:p>
    <w:p w14:paraId="2DF7EBE5" w14:textId="77777777" w:rsidR="006C4CD4" w:rsidRDefault="006C4CD4" w:rsidP="00846241">
      <w:pPr>
        <w:keepNext/>
        <w:keepLines/>
        <w:jc w:val="both"/>
        <w:rPr>
          <w:rFonts w:ascii="Tahoma" w:hAnsi="Tahoma" w:cs="Tahoma"/>
          <w:b/>
        </w:rPr>
      </w:pPr>
    </w:p>
    <w:p w14:paraId="1B217CEC" w14:textId="77777777" w:rsidR="006C4CD4" w:rsidRDefault="006C4CD4" w:rsidP="00846241">
      <w:pPr>
        <w:keepNext/>
        <w:keepLines/>
        <w:jc w:val="both"/>
        <w:rPr>
          <w:rFonts w:ascii="Tahoma" w:hAnsi="Tahoma" w:cs="Tahoma"/>
          <w:b/>
        </w:rPr>
      </w:pPr>
    </w:p>
    <w:p w14:paraId="6EC21D35" w14:textId="77777777" w:rsidR="006C4CD4" w:rsidRDefault="006C4CD4" w:rsidP="00846241">
      <w:pPr>
        <w:keepNext/>
        <w:keepLines/>
        <w:jc w:val="both"/>
        <w:rPr>
          <w:rFonts w:ascii="Tahoma" w:hAnsi="Tahoma" w:cs="Tahoma"/>
          <w:b/>
        </w:rPr>
      </w:pPr>
    </w:p>
    <w:p w14:paraId="27E7724A" w14:textId="77777777" w:rsidR="006C4CD4" w:rsidRDefault="006C4CD4" w:rsidP="00846241">
      <w:pPr>
        <w:keepNext/>
        <w:keepLines/>
        <w:jc w:val="both"/>
        <w:rPr>
          <w:rFonts w:ascii="Tahoma" w:hAnsi="Tahoma" w:cs="Tahoma"/>
          <w:b/>
        </w:rPr>
      </w:pPr>
    </w:p>
    <w:p w14:paraId="75185A6B" w14:textId="77777777" w:rsidR="006C4CD4" w:rsidRDefault="006C4CD4" w:rsidP="00846241">
      <w:pPr>
        <w:keepNext/>
        <w:keepLines/>
        <w:jc w:val="both"/>
        <w:rPr>
          <w:rFonts w:ascii="Tahoma" w:hAnsi="Tahoma" w:cs="Tahoma"/>
          <w:b/>
        </w:rPr>
      </w:pPr>
    </w:p>
    <w:p w14:paraId="4251BD65" w14:textId="77777777" w:rsidR="006C4CD4" w:rsidRDefault="006C4CD4" w:rsidP="00846241">
      <w:pPr>
        <w:keepNext/>
        <w:keepLines/>
        <w:jc w:val="both"/>
        <w:rPr>
          <w:rFonts w:ascii="Tahoma" w:hAnsi="Tahoma" w:cs="Tahoma"/>
          <w:b/>
        </w:rPr>
      </w:pPr>
    </w:p>
    <w:p w14:paraId="54DBB5B7" w14:textId="77777777" w:rsidR="006C4CD4" w:rsidRPr="00C8579C" w:rsidRDefault="006C4CD4" w:rsidP="00846241">
      <w:pPr>
        <w:keepNext/>
        <w:keepLines/>
        <w:jc w:val="both"/>
        <w:rPr>
          <w:rFonts w:ascii="Tahoma" w:hAnsi="Tahoma" w:cs="Tahoma"/>
          <w:b/>
        </w:rPr>
      </w:pPr>
    </w:p>
    <w:p w14:paraId="0BD70826" w14:textId="77777777" w:rsidR="00A539F0" w:rsidRPr="00C8579C" w:rsidRDefault="00A539F0" w:rsidP="00846241">
      <w:pPr>
        <w:keepNext/>
        <w:keepLines/>
        <w:jc w:val="both"/>
        <w:rPr>
          <w:rFonts w:ascii="Tahoma" w:hAnsi="Tahoma" w:cs="Tahoma"/>
        </w:rPr>
      </w:pPr>
      <w:r w:rsidRPr="00C8579C">
        <w:rPr>
          <w:rFonts w:ascii="Tahoma" w:hAnsi="Tahoma" w:cs="Tahoma"/>
          <w:b/>
        </w:rPr>
        <w:lastRenderedPageBreak/>
        <w:t>IZJAVLJAMO</w:t>
      </w:r>
      <w:r w:rsidRPr="00C8579C">
        <w:rPr>
          <w:rFonts w:ascii="Tahoma" w:hAnsi="Tahoma" w:cs="Tahoma"/>
        </w:rPr>
        <w:t xml:space="preserve">, da so skladno z določbami zakona, ki ureja gospodarske družbe, </w:t>
      </w:r>
      <w:r w:rsidRPr="00C8579C">
        <w:rPr>
          <w:rFonts w:ascii="Tahoma" w:hAnsi="Tahoma" w:cs="Tahoma"/>
          <w:u w:val="single"/>
        </w:rPr>
        <w:t>povezane družbe</w:t>
      </w:r>
      <w:r w:rsidRPr="00C8579C">
        <w:rPr>
          <w:rFonts w:ascii="Tahoma" w:hAnsi="Tahoma" w:cs="Tahoma"/>
        </w:rPr>
        <w:t xml:space="preserve"> z zgoraj navedenim </w:t>
      </w:r>
      <w:r w:rsidR="00D6227E" w:rsidRPr="00C8579C">
        <w:rPr>
          <w:rFonts w:ascii="Tahoma" w:hAnsi="Tahoma" w:cs="Tahoma"/>
        </w:rPr>
        <w:t>gospodarskim subjektom</w:t>
      </w:r>
      <w:r w:rsidRPr="00C8579C">
        <w:rPr>
          <w:rFonts w:ascii="Tahoma" w:hAnsi="Tahoma" w:cs="Tahoma"/>
        </w:rPr>
        <w:t>, naslednji gospodarski subjekti:</w:t>
      </w:r>
    </w:p>
    <w:p w14:paraId="5360450A" w14:textId="77777777" w:rsidR="00A539F0" w:rsidRPr="00C8579C" w:rsidRDefault="00A539F0" w:rsidP="00846241">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225"/>
        <w:gridCol w:w="3492"/>
        <w:gridCol w:w="1815"/>
      </w:tblGrid>
      <w:tr w:rsidR="00A539F0" w:rsidRPr="00C8579C" w14:paraId="7943A0F3" w14:textId="77777777" w:rsidTr="003C0E5D">
        <w:tc>
          <w:tcPr>
            <w:tcW w:w="533" w:type="dxa"/>
            <w:shd w:val="clear" w:color="auto" w:fill="auto"/>
          </w:tcPr>
          <w:p w14:paraId="2F45630E" w14:textId="77777777" w:rsidR="00A539F0" w:rsidRPr="00C8579C" w:rsidRDefault="00A539F0" w:rsidP="00846241">
            <w:pPr>
              <w:keepNext/>
              <w:keepLines/>
              <w:jc w:val="both"/>
              <w:rPr>
                <w:rFonts w:ascii="Tahoma" w:hAnsi="Tahoma" w:cs="Tahoma"/>
                <w:b/>
              </w:rPr>
            </w:pPr>
            <w:r w:rsidRPr="00C8579C">
              <w:rPr>
                <w:rFonts w:ascii="Tahoma" w:hAnsi="Tahoma" w:cs="Tahoma"/>
                <w:b/>
              </w:rPr>
              <w:t>Št.</w:t>
            </w:r>
          </w:p>
        </w:tc>
        <w:tc>
          <w:tcPr>
            <w:tcW w:w="3376" w:type="dxa"/>
            <w:shd w:val="clear" w:color="auto" w:fill="auto"/>
          </w:tcPr>
          <w:p w14:paraId="13F5E26F" w14:textId="77777777" w:rsidR="00A539F0" w:rsidRPr="00C8579C" w:rsidRDefault="00A539F0" w:rsidP="00846241">
            <w:pPr>
              <w:keepNext/>
              <w:keepLines/>
              <w:jc w:val="both"/>
              <w:rPr>
                <w:rFonts w:ascii="Tahoma" w:hAnsi="Tahoma" w:cs="Tahoma"/>
                <w:b/>
              </w:rPr>
            </w:pPr>
            <w:r w:rsidRPr="00C8579C">
              <w:rPr>
                <w:rFonts w:ascii="Tahoma" w:hAnsi="Tahoma" w:cs="Tahoma"/>
                <w:b/>
              </w:rPr>
              <w:t xml:space="preserve">Naziv </w:t>
            </w:r>
          </w:p>
        </w:tc>
        <w:tc>
          <w:tcPr>
            <w:tcW w:w="3657" w:type="dxa"/>
            <w:shd w:val="clear" w:color="auto" w:fill="auto"/>
          </w:tcPr>
          <w:p w14:paraId="5AFC87B3" w14:textId="77777777" w:rsidR="00A539F0" w:rsidRPr="00C8579C" w:rsidRDefault="00A539F0" w:rsidP="00846241">
            <w:pPr>
              <w:keepNext/>
              <w:keepLines/>
              <w:jc w:val="both"/>
              <w:rPr>
                <w:rFonts w:ascii="Tahoma" w:hAnsi="Tahoma" w:cs="Tahoma"/>
                <w:b/>
              </w:rPr>
            </w:pPr>
            <w:r w:rsidRPr="00C8579C">
              <w:rPr>
                <w:rFonts w:ascii="Tahoma" w:hAnsi="Tahoma" w:cs="Tahoma"/>
                <w:b/>
              </w:rPr>
              <w:t xml:space="preserve">Sedež </w:t>
            </w:r>
          </w:p>
        </w:tc>
        <w:tc>
          <w:tcPr>
            <w:tcW w:w="1865" w:type="dxa"/>
            <w:shd w:val="clear" w:color="auto" w:fill="auto"/>
          </w:tcPr>
          <w:p w14:paraId="24EED3E4" w14:textId="77777777" w:rsidR="00A539F0" w:rsidRPr="00C8579C" w:rsidRDefault="00A539F0" w:rsidP="00846241">
            <w:pPr>
              <w:keepNext/>
              <w:keepLines/>
              <w:jc w:val="both"/>
              <w:rPr>
                <w:rFonts w:ascii="Tahoma" w:hAnsi="Tahoma" w:cs="Tahoma"/>
                <w:b/>
              </w:rPr>
            </w:pPr>
            <w:r w:rsidRPr="00C8579C">
              <w:rPr>
                <w:rFonts w:ascii="Tahoma" w:hAnsi="Tahoma" w:cs="Tahoma"/>
                <w:b/>
              </w:rPr>
              <w:t>Matična številka</w:t>
            </w:r>
          </w:p>
        </w:tc>
      </w:tr>
      <w:tr w:rsidR="00A539F0" w:rsidRPr="00C8579C" w14:paraId="7E7A66E4" w14:textId="77777777" w:rsidTr="003C0E5D">
        <w:tc>
          <w:tcPr>
            <w:tcW w:w="533" w:type="dxa"/>
            <w:shd w:val="clear" w:color="auto" w:fill="auto"/>
          </w:tcPr>
          <w:p w14:paraId="3282834A" w14:textId="77777777" w:rsidR="00A539F0" w:rsidRPr="00C8579C" w:rsidRDefault="00A539F0" w:rsidP="00846241">
            <w:pPr>
              <w:keepNext/>
              <w:keepLines/>
              <w:jc w:val="both"/>
              <w:rPr>
                <w:rFonts w:ascii="Tahoma" w:hAnsi="Tahoma" w:cs="Tahoma"/>
                <w:b/>
              </w:rPr>
            </w:pPr>
            <w:r w:rsidRPr="00C8579C">
              <w:rPr>
                <w:rFonts w:ascii="Tahoma" w:hAnsi="Tahoma" w:cs="Tahoma"/>
                <w:b/>
              </w:rPr>
              <w:t>1.</w:t>
            </w:r>
          </w:p>
        </w:tc>
        <w:tc>
          <w:tcPr>
            <w:tcW w:w="3376" w:type="dxa"/>
            <w:shd w:val="clear" w:color="auto" w:fill="auto"/>
          </w:tcPr>
          <w:p w14:paraId="53F36ED8" w14:textId="77777777" w:rsidR="00A539F0" w:rsidRPr="00C8579C" w:rsidRDefault="00A539F0" w:rsidP="00846241">
            <w:pPr>
              <w:keepNext/>
              <w:keepLines/>
              <w:jc w:val="both"/>
              <w:rPr>
                <w:rFonts w:ascii="Tahoma" w:hAnsi="Tahoma" w:cs="Tahoma"/>
                <w:b/>
              </w:rPr>
            </w:pPr>
          </w:p>
        </w:tc>
        <w:tc>
          <w:tcPr>
            <w:tcW w:w="3657" w:type="dxa"/>
            <w:shd w:val="clear" w:color="auto" w:fill="auto"/>
          </w:tcPr>
          <w:p w14:paraId="3CF040D1" w14:textId="77777777" w:rsidR="00A539F0" w:rsidRPr="00C8579C" w:rsidRDefault="00A539F0" w:rsidP="00846241">
            <w:pPr>
              <w:keepNext/>
              <w:keepLines/>
              <w:jc w:val="both"/>
              <w:rPr>
                <w:rFonts w:ascii="Tahoma" w:hAnsi="Tahoma" w:cs="Tahoma"/>
                <w:b/>
              </w:rPr>
            </w:pPr>
          </w:p>
        </w:tc>
        <w:tc>
          <w:tcPr>
            <w:tcW w:w="1865" w:type="dxa"/>
            <w:shd w:val="clear" w:color="auto" w:fill="auto"/>
          </w:tcPr>
          <w:p w14:paraId="67F35E6D" w14:textId="77777777" w:rsidR="00A539F0" w:rsidRPr="00C8579C" w:rsidRDefault="00A539F0" w:rsidP="00846241">
            <w:pPr>
              <w:keepNext/>
              <w:keepLines/>
              <w:jc w:val="both"/>
              <w:rPr>
                <w:rFonts w:ascii="Tahoma" w:hAnsi="Tahoma" w:cs="Tahoma"/>
                <w:b/>
              </w:rPr>
            </w:pPr>
          </w:p>
        </w:tc>
      </w:tr>
      <w:tr w:rsidR="00A539F0" w:rsidRPr="00C8579C" w14:paraId="35DA8319" w14:textId="77777777" w:rsidTr="003C0E5D">
        <w:tc>
          <w:tcPr>
            <w:tcW w:w="533" w:type="dxa"/>
            <w:shd w:val="clear" w:color="auto" w:fill="auto"/>
          </w:tcPr>
          <w:p w14:paraId="38CA3D3A" w14:textId="77777777" w:rsidR="00A539F0" w:rsidRPr="00C8579C" w:rsidRDefault="00A539F0" w:rsidP="00846241">
            <w:pPr>
              <w:keepNext/>
              <w:keepLines/>
              <w:jc w:val="both"/>
              <w:rPr>
                <w:rFonts w:ascii="Tahoma" w:hAnsi="Tahoma" w:cs="Tahoma"/>
                <w:b/>
              </w:rPr>
            </w:pPr>
            <w:r w:rsidRPr="00C8579C">
              <w:rPr>
                <w:rFonts w:ascii="Tahoma" w:hAnsi="Tahoma" w:cs="Tahoma"/>
                <w:b/>
              </w:rPr>
              <w:t>2.</w:t>
            </w:r>
          </w:p>
        </w:tc>
        <w:tc>
          <w:tcPr>
            <w:tcW w:w="3376" w:type="dxa"/>
            <w:shd w:val="clear" w:color="auto" w:fill="auto"/>
          </w:tcPr>
          <w:p w14:paraId="419BB269" w14:textId="77777777" w:rsidR="00A539F0" w:rsidRPr="00C8579C" w:rsidRDefault="00A539F0" w:rsidP="00846241">
            <w:pPr>
              <w:keepNext/>
              <w:keepLines/>
              <w:jc w:val="both"/>
              <w:rPr>
                <w:rFonts w:ascii="Tahoma" w:hAnsi="Tahoma" w:cs="Tahoma"/>
                <w:b/>
              </w:rPr>
            </w:pPr>
          </w:p>
        </w:tc>
        <w:tc>
          <w:tcPr>
            <w:tcW w:w="3657" w:type="dxa"/>
            <w:shd w:val="clear" w:color="auto" w:fill="auto"/>
          </w:tcPr>
          <w:p w14:paraId="0D1845E8" w14:textId="77777777" w:rsidR="00A539F0" w:rsidRPr="00C8579C" w:rsidRDefault="00A539F0" w:rsidP="00846241">
            <w:pPr>
              <w:keepNext/>
              <w:keepLines/>
              <w:jc w:val="both"/>
              <w:rPr>
                <w:rFonts w:ascii="Tahoma" w:hAnsi="Tahoma" w:cs="Tahoma"/>
                <w:b/>
              </w:rPr>
            </w:pPr>
          </w:p>
        </w:tc>
        <w:tc>
          <w:tcPr>
            <w:tcW w:w="1865" w:type="dxa"/>
            <w:shd w:val="clear" w:color="auto" w:fill="auto"/>
          </w:tcPr>
          <w:p w14:paraId="773E8E00" w14:textId="77777777" w:rsidR="00A539F0" w:rsidRPr="00C8579C" w:rsidRDefault="00A539F0" w:rsidP="00846241">
            <w:pPr>
              <w:keepNext/>
              <w:keepLines/>
              <w:jc w:val="both"/>
              <w:rPr>
                <w:rFonts w:ascii="Tahoma" w:hAnsi="Tahoma" w:cs="Tahoma"/>
                <w:b/>
              </w:rPr>
            </w:pPr>
          </w:p>
        </w:tc>
      </w:tr>
      <w:tr w:rsidR="00A539F0" w:rsidRPr="00C8579C" w14:paraId="6C828E00" w14:textId="77777777" w:rsidTr="003C0E5D">
        <w:tc>
          <w:tcPr>
            <w:tcW w:w="533" w:type="dxa"/>
            <w:shd w:val="clear" w:color="auto" w:fill="auto"/>
          </w:tcPr>
          <w:p w14:paraId="1AE41B8B" w14:textId="77777777" w:rsidR="00A539F0" w:rsidRPr="00C8579C" w:rsidRDefault="00A539F0" w:rsidP="00846241">
            <w:pPr>
              <w:keepNext/>
              <w:keepLines/>
              <w:jc w:val="both"/>
              <w:rPr>
                <w:rFonts w:ascii="Tahoma" w:hAnsi="Tahoma" w:cs="Tahoma"/>
                <w:b/>
              </w:rPr>
            </w:pPr>
            <w:r w:rsidRPr="00C8579C">
              <w:rPr>
                <w:rFonts w:ascii="Tahoma" w:hAnsi="Tahoma" w:cs="Tahoma"/>
                <w:b/>
              </w:rPr>
              <w:t>3.</w:t>
            </w:r>
          </w:p>
        </w:tc>
        <w:tc>
          <w:tcPr>
            <w:tcW w:w="3376" w:type="dxa"/>
            <w:shd w:val="clear" w:color="auto" w:fill="auto"/>
          </w:tcPr>
          <w:p w14:paraId="3C016595" w14:textId="77777777" w:rsidR="00A539F0" w:rsidRPr="00C8579C" w:rsidRDefault="00A539F0" w:rsidP="00846241">
            <w:pPr>
              <w:keepNext/>
              <w:keepLines/>
              <w:jc w:val="both"/>
              <w:rPr>
                <w:rFonts w:ascii="Tahoma" w:hAnsi="Tahoma" w:cs="Tahoma"/>
                <w:b/>
              </w:rPr>
            </w:pPr>
          </w:p>
        </w:tc>
        <w:tc>
          <w:tcPr>
            <w:tcW w:w="3657" w:type="dxa"/>
            <w:shd w:val="clear" w:color="auto" w:fill="auto"/>
          </w:tcPr>
          <w:p w14:paraId="1CA2E6EA" w14:textId="77777777" w:rsidR="00A539F0" w:rsidRPr="00C8579C" w:rsidRDefault="00A539F0" w:rsidP="00846241">
            <w:pPr>
              <w:keepNext/>
              <w:keepLines/>
              <w:jc w:val="both"/>
              <w:rPr>
                <w:rFonts w:ascii="Tahoma" w:hAnsi="Tahoma" w:cs="Tahoma"/>
                <w:b/>
              </w:rPr>
            </w:pPr>
          </w:p>
        </w:tc>
        <w:tc>
          <w:tcPr>
            <w:tcW w:w="1865" w:type="dxa"/>
            <w:shd w:val="clear" w:color="auto" w:fill="auto"/>
          </w:tcPr>
          <w:p w14:paraId="3081540F" w14:textId="77777777" w:rsidR="00A539F0" w:rsidRPr="00C8579C" w:rsidRDefault="00A539F0" w:rsidP="00846241">
            <w:pPr>
              <w:keepNext/>
              <w:keepLines/>
              <w:jc w:val="both"/>
              <w:rPr>
                <w:rFonts w:ascii="Tahoma" w:hAnsi="Tahoma" w:cs="Tahoma"/>
                <w:b/>
              </w:rPr>
            </w:pPr>
          </w:p>
        </w:tc>
      </w:tr>
      <w:tr w:rsidR="00A539F0" w:rsidRPr="00C8579C" w14:paraId="45313A14" w14:textId="77777777" w:rsidTr="003C0E5D">
        <w:tc>
          <w:tcPr>
            <w:tcW w:w="533" w:type="dxa"/>
            <w:shd w:val="clear" w:color="auto" w:fill="auto"/>
          </w:tcPr>
          <w:p w14:paraId="678E8BEF" w14:textId="77777777" w:rsidR="00A539F0" w:rsidRPr="00C8579C" w:rsidRDefault="00A539F0" w:rsidP="00846241">
            <w:pPr>
              <w:keepNext/>
              <w:keepLines/>
              <w:jc w:val="both"/>
              <w:rPr>
                <w:rFonts w:ascii="Tahoma" w:hAnsi="Tahoma" w:cs="Tahoma"/>
                <w:b/>
              </w:rPr>
            </w:pPr>
            <w:r w:rsidRPr="00C8579C">
              <w:rPr>
                <w:rFonts w:ascii="Tahoma" w:hAnsi="Tahoma" w:cs="Tahoma"/>
                <w:b/>
              </w:rPr>
              <w:t>….</w:t>
            </w:r>
          </w:p>
        </w:tc>
        <w:tc>
          <w:tcPr>
            <w:tcW w:w="3376" w:type="dxa"/>
            <w:shd w:val="clear" w:color="auto" w:fill="auto"/>
          </w:tcPr>
          <w:p w14:paraId="629B4C6E" w14:textId="77777777" w:rsidR="00A539F0" w:rsidRPr="00C8579C" w:rsidRDefault="00A539F0" w:rsidP="00846241">
            <w:pPr>
              <w:keepNext/>
              <w:keepLines/>
              <w:jc w:val="both"/>
              <w:rPr>
                <w:rFonts w:ascii="Tahoma" w:hAnsi="Tahoma" w:cs="Tahoma"/>
                <w:b/>
              </w:rPr>
            </w:pPr>
          </w:p>
        </w:tc>
        <w:tc>
          <w:tcPr>
            <w:tcW w:w="3657" w:type="dxa"/>
            <w:shd w:val="clear" w:color="auto" w:fill="auto"/>
          </w:tcPr>
          <w:p w14:paraId="7ACFF46B" w14:textId="77777777" w:rsidR="00A539F0" w:rsidRPr="00C8579C" w:rsidRDefault="00A539F0" w:rsidP="00846241">
            <w:pPr>
              <w:keepNext/>
              <w:keepLines/>
              <w:jc w:val="both"/>
              <w:rPr>
                <w:rFonts w:ascii="Tahoma" w:hAnsi="Tahoma" w:cs="Tahoma"/>
                <w:b/>
              </w:rPr>
            </w:pPr>
          </w:p>
        </w:tc>
        <w:tc>
          <w:tcPr>
            <w:tcW w:w="1865" w:type="dxa"/>
            <w:shd w:val="clear" w:color="auto" w:fill="auto"/>
          </w:tcPr>
          <w:p w14:paraId="16E0B29F" w14:textId="77777777" w:rsidR="00A539F0" w:rsidRPr="00C8579C" w:rsidRDefault="00A539F0" w:rsidP="00846241">
            <w:pPr>
              <w:keepNext/>
              <w:keepLines/>
              <w:jc w:val="both"/>
              <w:rPr>
                <w:rFonts w:ascii="Tahoma" w:hAnsi="Tahoma" w:cs="Tahoma"/>
                <w:b/>
              </w:rPr>
            </w:pPr>
          </w:p>
        </w:tc>
      </w:tr>
    </w:tbl>
    <w:p w14:paraId="0C8DF393" w14:textId="77777777" w:rsidR="00890C57" w:rsidRPr="00C8579C" w:rsidRDefault="00890C57" w:rsidP="00846241">
      <w:pPr>
        <w:keepNext/>
        <w:keepLines/>
        <w:jc w:val="both"/>
        <w:rPr>
          <w:rFonts w:ascii="Tahoma" w:hAnsi="Tahoma" w:cs="Tahoma"/>
        </w:rPr>
      </w:pPr>
    </w:p>
    <w:p w14:paraId="3CC60DDE" w14:textId="77777777" w:rsidR="00A539F0" w:rsidRPr="00C8579C" w:rsidRDefault="00A539F0" w:rsidP="00846241">
      <w:pPr>
        <w:keepNext/>
        <w:keepLines/>
        <w:jc w:val="both"/>
        <w:rPr>
          <w:rFonts w:ascii="Tahoma" w:hAnsi="Tahoma" w:cs="Tahoma"/>
        </w:rPr>
      </w:pPr>
      <w:r w:rsidRPr="00C8579C">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50ED1B9" w14:textId="77777777" w:rsidR="00A539F0" w:rsidRPr="00C8579C" w:rsidRDefault="00A539F0" w:rsidP="00846241">
      <w:pPr>
        <w:keepNext/>
        <w:keepLines/>
        <w:jc w:val="both"/>
        <w:rPr>
          <w:rFonts w:ascii="Tahoma" w:hAnsi="Tahoma" w:cs="Tahoma"/>
        </w:rPr>
      </w:pPr>
    </w:p>
    <w:p w14:paraId="7490520A" w14:textId="77777777" w:rsidR="00A539F0" w:rsidRPr="00C8579C" w:rsidRDefault="00A539F0" w:rsidP="00846241">
      <w:pPr>
        <w:keepNext/>
        <w:keepLines/>
        <w:jc w:val="both"/>
        <w:rPr>
          <w:rFonts w:ascii="Tahoma" w:hAnsi="Tahoma" w:cs="Tahoma"/>
        </w:rPr>
      </w:pPr>
      <w:r w:rsidRPr="00C8579C">
        <w:rPr>
          <w:rFonts w:ascii="Tahoma" w:hAnsi="Tahoma" w:cs="Tahoma"/>
        </w:rPr>
        <w:t xml:space="preserve">S podpisom te izjave jamčim za točnost in resničnost podatkov ter se zavedam, da je </w:t>
      </w:r>
      <w:r w:rsidR="002D34DF">
        <w:rPr>
          <w:rFonts w:ascii="Tahoma" w:hAnsi="Tahoma" w:cs="Tahoma"/>
        </w:rPr>
        <w:t>pogodb</w:t>
      </w:r>
      <w:r w:rsidRPr="00C8579C">
        <w:rPr>
          <w:rFonts w:ascii="Tahoma" w:hAnsi="Tahoma" w:cs="Tahoma"/>
        </w:rPr>
        <w:t>a v primeru lažne izjave ali neresničnih podatkov o dejstvih v izjavi nič</w:t>
      </w:r>
      <w:r w:rsidR="00402CF7">
        <w:rPr>
          <w:rFonts w:ascii="Tahoma" w:hAnsi="Tahoma" w:cs="Tahoma"/>
        </w:rPr>
        <w:t>na</w:t>
      </w:r>
      <w:r w:rsidRPr="00C8579C">
        <w:rPr>
          <w:rFonts w:ascii="Tahoma" w:hAnsi="Tahoma" w:cs="Tahoma"/>
        </w:rPr>
        <w:t>. Zavezujem se, da bom naročnika obvestil o vsaki spremembi posredovanih podatkov.</w:t>
      </w:r>
    </w:p>
    <w:p w14:paraId="5FA82D70" w14:textId="77777777" w:rsidR="00A539F0" w:rsidRPr="00C8579C" w:rsidRDefault="00A539F0" w:rsidP="00846241">
      <w:pPr>
        <w:keepNext/>
        <w:keepLines/>
        <w:jc w:val="both"/>
        <w:rPr>
          <w:rFonts w:ascii="Tahoma" w:hAnsi="Tahoma" w:cs="Tahoma"/>
          <w:b/>
        </w:rPr>
      </w:pPr>
    </w:p>
    <w:p w14:paraId="51E3F96E" w14:textId="77777777" w:rsidR="00A539F0" w:rsidRPr="00C8579C" w:rsidRDefault="00A539F0" w:rsidP="00846241">
      <w:pPr>
        <w:keepNext/>
        <w:keepLines/>
        <w:jc w:val="both"/>
        <w:rPr>
          <w:rFonts w:ascii="Tahoma" w:hAnsi="Tahoma" w:cs="Tahoma"/>
          <w:i/>
          <w:u w:val="single"/>
        </w:rPr>
      </w:pPr>
    </w:p>
    <w:p w14:paraId="31E4BF56" w14:textId="77777777" w:rsidR="00A539F0" w:rsidRPr="00C8579C" w:rsidRDefault="00A539F0" w:rsidP="00846241">
      <w:pPr>
        <w:keepNext/>
        <w:keepLines/>
        <w:jc w:val="both"/>
        <w:rPr>
          <w:rFonts w:ascii="Tahoma" w:hAnsi="Tahoma" w:cs="Tahoma"/>
          <w:i/>
          <w:u w:val="single"/>
        </w:rPr>
      </w:pPr>
      <w:r w:rsidRPr="00C8579C">
        <w:rPr>
          <w:rFonts w:ascii="Tahoma" w:hAnsi="Tahoma" w:cs="Tahoma"/>
          <w:i/>
          <w:u w:val="single"/>
        </w:rPr>
        <w:t>Vse izjave podajamo pod kazensko in materialno odgovornostjo.</w:t>
      </w:r>
    </w:p>
    <w:p w14:paraId="2F8D1FEF" w14:textId="77777777" w:rsidR="00A539F0" w:rsidRPr="00C8579C" w:rsidRDefault="00A539F0" w:rsidP="00846241">
      <w:pPr>
        <w:keepNext/>
        <w:keepLines/>
        <w:jc w:val="both"/>
        <w:rPr>
          <w:rFonts w:ascii="Tahoma" w:hAnsi="Tahoma" w:cs="Tahoma"/>
          <w:b/>
        </w:rPr>
      </w:pPr>
    </w:p>
    <w:p w14:paraId="540ED78F" w14:textId="77777777" w:rsidR="00A539F0" w:rsidRPr="00C8579C" w:rsidRDefault="00A539F0" w:rsidP="00846241">
      <w:pPr>
        <w:keepNext/>
        <w:keepLines/>
        <w:jc w:val="both"/>
        <w:rPr>
          <w:rFonts w:ascii="Tahoma" w:hAnsi="Tahoma" w:cs="Tahoma"/>
          <w:b/>
        </w:rPr>
      </w:pPr>
    </w:p>
    <w:p w14:paraId="58706A94" w14:textId="77777777" w:rsidR="00A539F0" w:rsidRPr="00C8579C" w:rsidRDefault="00A539F0" w:rsidP="00846241">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C8579C" w14:paraId="6B6E99DB" w14:textId="77777777" w:rsidTr="00A16DD0">
        <w:trPr>
          <w:trHeight w:val="235"/>
        </w:trPr>
        <w:tc>
          <w:tcPr>
            <w:tcW w:w="3402" w:type="dxa"/>
            <w:tcBorders>
              <w:bottom w:val="single" w:sz="4" w:space="0" w:color="auto"/>
            </w:tcBorders>
          </w:tcPr>
          <w:p w14:paraId="6BB5A39A" w14:textId="77777777" w:rsidR="00A539F0" w:rsidRPr="00C8579C" w:rsidRDefault="00A539F0" w:rsidP="00846241">
            <w:pPr>
              <w:keepNext/>
              <w:keepLines/>
              <w:jc w:val="both"/>
              <w:rPr>
                <w:rFonts w:ascii="Tahoma" w:hAnsi="Tahoma" w:cs="Tahoma"/>
                <w:snapToGrid w:val="0"/>
                <w:color w:val="000000"/>
              </w:rPr>
            </w:pPr>
          </w:p>
        </w:tc>
        <w:tc>
          <w:tcPr>
            <w:tcW w:w="2552" w:type="dxa"/>
          </w:tcPr>
          <w:p w14:paraId="3252441B" w14:textId="77777777" w:rsidR="00A539F0" w:rsidRPr="00C8579C" w:rsidRDefault="00A539F0" w:rsidP="00846241">
            <w:pPr>
              <w:keepNext/>
              <w:keepLines/>
              <w:jc w:val="center"/>
              <w:rPr>
                <w:rFonts w:ascii="Tahoma" w:hAnsi="Tahoma" w:cs="Tahoma"/>
                <w:snapToGrid w:val="0"/>
                <w:color w:val="000000"/>
              </w:rPr>
            </w:pPr>
          </w:p>
        </w:tc>
        <w:tc>
          <w:tcPr>
            <w:tcW w:w="3119" w:type="dxa"/>
            <w:tcBorders>
              <w:bottom w:val="single" w:sz="4" w:space="0" w:color="auto"/>
            </w:tcBorders>
          </w:tcPr>
          <w:p w14:paraId="190B8EB6" w14:textId="77777777" w:rsidR="00A539F0" w:rsidRPr="00C8579C" w:rsidRDefault="00A539F0" w:rsidP="00846241">
            <w:pPr>
              <w:keepNext/>
              <w:keepLines/>
              <w:tabs>
                <w:tab w:val="left" w:pos="567"/>
                <w:tab w:val="num" w:pos="851"/>
                <w:tab w:val="left" w:pos="993"/>
              </w:tabs>
              <w:ind w:left="-30"/>
              <w:jc w:val="both"/>
              <w:rPr>
                <w:rFonts w:ascii="Tahoma" w:hAnsi="Tahoma" w:cs="Tahoma"/>
                <w:snapToGrid w:val="0"/>
                <w:color w:val="000000"/>
                <w:sz w:val="28"/>
              </w:rPr>
            </w:pPr>
          </w:p>
        </w:tc>
      </w:tr>
      <w:tr w:rsidR="00A539F0" w:rsidRPr="00C8579C" w14:paraId="4AB75D62" w14:textId="77777777" w:rsidTr="00A16DD0">
        <w:trPr>
          <w:trHeight w:val="235"/>
        </w:trPr>
        <w:tc>
          <w:tcPr>
            <w:tcW w:w="3402" w:type="dxa"/>
            <w:tcBorders>
              <w:top w:val="single" w:sz="4" w:space="0" w:color="auto"/>
            </w:tcBorders>
          </w:tcPr>
          <w:p w14:paraId="0D115A2D" w14:textId="77777777" w:rsidR="00A539F0" w:rsidRPr="00C8579C" w:rsidRDefault="00A539F0" w:rsidP="00846241">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6DBD2E50" w14:textId="77777777" w:rsidR="00A539F0" w:rsidRPr="00C8579C" w:rsidRDefault="00A539F0" w:rsidP="00846241">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0DA69539" w14:textId="77777777" w:rsidR="00A539F0" w:rsidRPr="00C8579C" w:rsidRDefault="00A539F0" w:rsidP="00846241">
            <w:pPr>
              <w:keepNext/>
              <w:keepLines/>
              <w:ind w:left="-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w:t>
            </w:r>
            <w:r w:rsidR="003F7FCC" w:rsidRPr="00C8579C">
              <w:rPr>
                <w:rFonts w:ascii="Tahoma" w:hAnsi="Tahoma" w:cs="Tahoma"/>
                <w:snapToGrid w:val="0"/>
                <w:color w:val="000000"/>
              </w:rPr>
              <w:t xml:space="preserve"> </w:t>
            </w:r>
            <w:r w:rsidR="00FF7983">
              <w:rPr>
                <w:rFonts w:ascii="Tahoma" w:hAnsi="Tahoma" w:cs="Tahoma"/>
                <w:snapToGrid w:val="0"/>
                <w:color w:val="000000"/>
              </w:rPr>
              <w:t>ter</w:t>
            </w:r>
            <w:r w:rsidR="003F7FCC" w:rsidRPr="00C8579C">
              <w:rPr>
                <w:rFonts w:ascii="Tahoma" w:hAnsi="Tahoma" w:cs="Tahoma"/>
                <w:snapToGrid w:val="0"/>
                <w:color w:val="000000"/>
              </w:rPr>
              <w:t xml:space="preserve"> podpis </w:t>
            </w:r>
            <w:r w:rsidR="009C60FD" w:rsidRPr="00C8579C">
              <w:rPr>
                <w:rFonts w:ascii="Tahoma" w:hAnsi="Tahoma" w:cs="Tahoma"/>
                <w:snapToGrid w:val="0"/>
                <w:color w:val="000000"/>
              </w:rPr>
              <w:t>ponudnika, partnerja, podizvajalca</w:t>
            </w:r>
            <w:r w:rsidRPr="00C8579C">
              <w:rPr>
                <w:rFonts w:ascii="Tahoma" w:hAnsi="Tahoma" w:cs="Tahoma"/>
                <w:snapToGrid w:val="0"/>
                <w:color w:val="000000"/>
              </w:rPr>
              <w:t>)</w:t>
            </w:r>
          </w:p>
        </w:tc>
      </w:tr>
    </w:tbl>
    <w:p w14:paraId="778662D9" w14:textId="77777777" w:rsidR="00A539F0" w:rsidRPr="00C8579C" w:rsidRDefault="00A539F0" w:rsidP="00846241">
      <w:pPr>
        <w:keepNext/>
        <w:keepLines/>
        <w:tabs>
          <w:tab w:val="left" w:pos="284"/>
        </w:tabs>
        <w:jc w:val="both"/>
        <w:rPr>
          <w:rFonts w:ascii="Tahoma" w:hAnsi="Tahoma" w:cs="Tahoma"/>
        </w:rPr>
      </w:pPr>
    </w:p>
    <w:p w14:paraId="798B0E66" w14:textId="77777777" w:rsidR="00A539F0" w:rsidRPr="00C8579C" w:rsidRDefault="00A539F0" w:rsidP="00846241">
      <w:pPr>
        <w:keepNext/>
        <w:keepLines/>
        <w:tabs>
          <w:tab w:val="left" w:pos="284"/>
        </w:tabs>
        <w:jc w:val="both"/>
        <w:rPr>
          <w:rFonts w:ascii="Tahoma" w:hAnsi="Tahoma" w:cs="Tahoma"/>
        </w:rPr>
      </w:pPr>
    </w:p>
    <w:p w14:paraId="66B44ABA" w14:textId="77777777" w:rsidR="00A539F0" w:rsidRPr="00C8579C" w:rsidRDefault="00A539F0" w:rsidP="00846241">
      <w:pPr>
        <w:keepNext/>
        <w:keepLines/>
        <w:tabs>
          <w:tab w:val="left" w:pos="284"/>
        </w:tabs>
        <w:jc w:val="both"/>
        <w:rPr>
          <w:rFonts w:ascii="Tahoma" w:hAnsi="Tahoma" w:cs="Tahoma"/>
        </w:rPr>
      </w:pPr>
    </w:p>
    <w:p w14:paraId="2DA39C29" w14:textId="77777777" w:rsidR="00A539F0" w:rsidRPr="00C8579C" w:rsidRDefault="00A539F0" w:rsidP="00846241">
      <w:pPr>
        <w:keepNext/>
        <w:keepLines/>
        <w:tabs>
          <w:tab w:val="left" w:pos="284"/>
        </w:tabs>
        <w:jc w:val="both"/>
        <w:rPr>
          <w:rFonts w:ascii="Tahoma" w:hAnsi="Tahoma" w:cs="Tahoma"/>
        </w:rPr>
      </w:pPr>
    </w:p>
    <w:p w14:paraId="78AA9B85" w14:textId="77777777" w:rsidR="00A539F0" w:rsidRPr="00C8579C" w:rsidRDefault="00A539F0" w:rsidP="00846241">
      <w:pPr>
        <w:keepNext/>
        <w:keepLines/>
        <w:tabs>
          <w:tab w:val="left" w:pos="284"/>
        </w:tabs>
        <w:jc w:val="both"/>
        <w:rPr>
          <w:rFonts w:ascii="Tahoma" w:hAnsi="Tahoma" w:cs="Tahoma"/>
        </w:rPr>
      </w:pPr>
    </w:p>
    <w:p w14:paraId="441D3A39" w14:textId="77777777" w:rsidR="00A539F0" w:rsidRPr="00C8579C" w:rsidRDefault="00A539F0" w:rsidP="00846241">
      <w:pPr>
        <w:keepNext/>
        <w:keepLines/>
        <w:tabs>
          <w:tab w:val="left" w:pos="284"/>
        </w:tabs>
        <w:jc w:val="both"/>
        <w:rPr>
          <w:rFonts w:ascii="Tahoma" w:hAnsi="Tahoma" w:cs="Tahoma"/>
        </w:rPr>
      </w:pPr>
    </w:p>
    <w:p w14:paraId="304F6EC1" w14:textId="77777777" w:rsidR="00A539F0" w:rsidRPr="00C8579C" w:rsidRDefault="00A539F0" w:rsidP="00846241">
      <w:pPr>
        <w:keepNext/>
        <w:keepLines/>
        <w:tabs>
          <w:tab w:val="left" w:pos="284"/>
        </w:tabs>
        <w:jc w:val="both"/>
        <w:rPr>
          <w:rFonts w:ascii="Tahoma" w:hAnsi="Tahoma" w:cs="Tahoma"/>
          <w:i/>
        </w:rPr>
      </w:pPr>
      <w:r w:rsidRPr="00C8579C">
        <w:rPr>
          <w:rFonts w:ascii="Tahoma" w:hAnsi="Tahoma" w:cs="Tahoma"/>
          <w:b/>
          <w:i/>
        </w:rPr>
        <w:t>Opomba</w:t>
      </w:r>
      <w:r w:rsidRPr="00C8579C">
        <w:rPr>
          <w:rFonts w:ascii="Tahoma" w:hAnsi="Tahoma" w:cs="Tahoma"/>
          <w:i/>
        </w:rPr>
        <w:t>: Izjava je lahko podana tudi na lastnem obrazcu.</w:t>
      </w:r>
    </w:p>
    <w:p w14:paraId="7258B7FA" w14:textId="77777777" w:rsidR="00A539F0" w:rsidRPr="00C8579C" w:rsidRDefault="00A539F0" w:rsidP="00846241">
      <w:pPr>
        <w:keepNext/>
        <w:keepLines/>
        <w:tabs>
          <w:tab w:val="left" w:pos="284"/>
        </w:tabs>
        <w:jc w:val="both"/>
        <w:rPr>
          <w:rFonts w:ascii="Tahoma" w:hAnsi="Tahoma" w:cs="Tahoma"/>
        </w:rPr>
      </w:pPr>
    </w:p>
    <w:p w14:paraId="5096F82B" w14:textId="77777777" w:rsidR="00A539F0" w:rsidRPr="00C8579C" w:rsidRDefault="00A539F0" w:rsidP="00846241">
      <w:pPr>
        <w:keepNext/>
        <w:keepLines/>
        <w:tabs>
          <w:tab w:val="left" w:pos="284"/>
        </w:tabs>
        <w:jc w:val="both"/>
        <w:rPr>
          <w:rFonts w:ascii="Tahoma" w:hAnsi="Tahoma" w:cs="Tahoma"/>
        </w:rPr>
      </w:pPr>
    </w:p>
    <w:p w14:paraId="4ABB5752" w14:textId="77777777" w:rsidR="00A539F0" w:rsidRPr="00C8579C" w:rsidRDefault="00A539F0" w:rsidP="00846241">
      <w:pPr>
        <w:keepNext/>
        <w:keepLines/>
        <w:tabs>
          <w:tab w:val="left" w:pos="284"/>
        </w:tabs>
        <w:jc w:val="both"/>
        <w:rPr>
          <w:rFonts w:ascii="Tahoma" w:hAnsi="Tahoma" w:cs="Tahoma"/>
          <w:b/>
          <w:i/>
          <w:sz w:val="16"/>
          <w:szCs w:val="16"/>
        </w:rPr>
      </w:pPr>
      <w:r w:rsidRPr="00C8579C">
        <w:rPr>
          <w:rFonts w:ascii="Tahoma" w:hAnsi="Tahoma" w:cs="Tahoma"/>
          <w:b/>
          <w:i/>
          <w:sz w:val="16"/>
          <w:szCs w:val="16"/>
        </w:rPr>
        <w:t xml:space="preserve">V skladu z odgovorom Komisije za preprečevanje korupcije na vprašanje št. 214 z dne 23.2.2012 v zadevi pod št. 0672-1/2012-39 (objavljeno na spletni strani </w:t>
      </w:r>
      <w:hyperlink r:id="rId30" w:history="1">
        <w:r w:rsidRPr="00C8579C">
          <w:rPr>
            <w:i/>
            <w:sz w:val="16"/>
            <w:szCs w:val="16"/>
          </w:rPr>
          <w:t>https://www.kpk-rs.si/sl/pogosta-vprasanja</w:t>
        </w:r>
      </w:hyperlink>
      <w:r w:rsidRPr="00C8579C">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1011CC7E" w14:textId="77777777" w:rsidR="00A539F0" w:rsidRPr="00C8579C" w:rsidRDefault="00A539F0" w:rsidP="00846241">
      <w:pPr>
        <w:keepNext/>
        <w:keepLines/>
        <w:jc w:val="both"/>
        <w:rPr>
          <w:rFonts w:ascii="Tahoma" w:hAnsi="Tahoma" w:cs="Tahoma"/>
          <w:bCs/>
          <w:i/>
          <w:noProof/>
          <w:sz w:val="18"/>
          <w:szCs w:val="18"/>
        </w:rPr>
      </w:pPr>
    </w:p>
    <w:p w14:paraId="15DEC03D" w14:textId="77777777" w:rsidR="0084389E" w:rsidRPr="00C8579C" w:rsidRDefault="0084389E" w:rsidP="00846241">
      <w:pPr>
        <w:keepNext/>
        <w:keepLines/>
        <w:jc w:val="both"/>
        <w:rPr>
          <w:rFonts w:ascii="Tahoma" w:hAnsi="Tahoma" w:cs="Tahoma"/>
          <w:bCs/>
          <w:i/>
          <w:noProof/>
          <w:sz w:val="18"/>
          <w:szCs w:val="18"/>
        </w:rPr>
      </w:pPr>
    </w:p>
    <w:p w14:paraId="1D819C0F" w14:textId="77777777" w:rsidR="00890C57" w:rsidRPr="00C8579C" w:rsidRDefault="00890C57" w:rsidP="00846241">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AF7EF7" w:rsidRPr="00C8579C" w14:paraId="7015528A" w14:textId="77777777" w:rsidTr="001E0C11">
        <w:tc>
          <w:tcPr>
            <w:tcW w:w="7583" w:type="dxa"/>
          </w:tcPr>
          <w:p w14:paraId="104CB242" w14:textId="77777777" w:rsidR="00AF7EF7" w:rsidRPr="00C8579C" w:rsidRDefault="00AF7EF7" w:rsidP="00846241">
            <w:pPr>
              <w:keepNext/>
              <w:keepLines/>
              <w:jc w:val="both"/>
              <w:rPr>
                <w:rFonts w:ascii="Tahoma" w:hAnsi="Tahoma" w:cs="Tahoma"/>
              </w:rPr>
            </w:pPr>
            <w:r w:rsidRPr="00C8579C">
              <w:rPr>
                <w:rFonts w:ascii="Tahoma" w:hAnsi="Tahoma" w:cs="Tahoma"/>
              </w:rPr>
              <w:lastRenderedPageBreak/>
              <w:t xml:space="preserve">UDELEŽBA PODIZVAJALCA </w:t>
            </w:r>
          </w:p>
        </w:tc>
        <w:tc>
          <w:tcPr>
            <w:tcW w:w="912" w:type="dxa"/>
            <w:tcBorders>
              <w:right w:val="nil"/>
            </w:tcBorders>
          </w:tcPr>
          <w:p w14:paraId="695F5A67" w14:textId="77777777" w:rsidR="00AF7EF7" w:rsidRPr="00C8579C" w:rsidRDefault="00AF7EF7" w:rsidP="00846241">
            <w:pPr>
              <w:keepNext/>
              <w:keepLines/>
              <w:jc w:val="both"/>
              <w:rPr>
                <w:rFonts w:ascii="Tahoma" w:hAnsi="Tahoma" w:cs="Tahoma"/>
                <w:b/>
              </w:rPr>
            </w:pPr>
            <w:r w:rsidRPr="00C8579C">
              <w:rPr>
                <w:rFonts w:ascii="Tahoma" w:hAnsi="Tahoma" w:cs="Tahoma"/>
                <w:b/>
                <w:i/>
              </w:rPr>
              <w:t xml:space="preserve">Priloga </w:t>
            </w:r>
          </w:p>
        </w:tc>
        <w:tc>
          <w:tcPr>
            <w:tcW w:w="647" w:type="dxa"/>
            <w:tcBorders>
              <w:left w:val="nil"/>
            </w:tcBorders>
          </w:tcPr>
          <w:p w14:paraId="0A1C05C0" w14:textId="77777777" w:rsidR="00AF7EF7" w:rsidRPr="00C8579C" w:rsidRDefault="00AF7EF7" w:rsidP="00846241">
            <w:pPr>
              <w:keepNext/>
              <w:keepLines/>
              <w:jc w:val="both"/>
              <w:rPr>
                <w:rFonts w:ascii="Tahoma" w:hAnsi="Tahoma" w:cs="Tahoma"/>
                <w:b/>
                <w:i/>
              </w:rPr>
            </w:pPr>
            <w:r w:rsidRPr="00C8579C">
              <w:rPr>
                <w:rFonts w:ascii="Tahoma" w:hAnsi="Tahoma" w:cs="Tahoma"/>
                <w:b/>
                <w:i/>
              </w:rPr>
              <w:t>4/1</w:t>
            </w:r>
          </w:p>
        </w:tc>
      </w:tr>
    </w:tbl>
    <w:p w14:paraId="7D0C7662" w14:textId="77777777" w:rsidR="00F72C15" w:rsidRPr="00C8579C" w:rsidRDefault="00F72C15" w:rsidP="00846241">
      <w:pPr>
        <w:keepNext/>
        <w:keepLines/>
        <w:jc w:val="both"/>
        <w:rPr>
          <w:rFonts w:ascii="Tahoma" w:hAnsi="Tahoma" w:cs="Tahoma"/>
        </w:rPr>
      </w:pPr>
    </w:p>
    <w:p w14:paraId="6226905A" w14:textId="77777777" w:rsidR="0084389E" w:rsidRPr="00C8579C" w:rsidRDefault="004C52EB" w:rsidP="00846241">
      <w:pPr>
        <w:keepNext/>
        <w:keepLines/>
        <w:jc w:val="both"/>
        <w:rPr>
          <w:rFonts w:ascii="Tahoma" w:hAnsi="Tahoma" w:cs="Tahoma"/>
          <w:b/>
        </w:rPr>
      </w:pPr>
      <w:r>
        <w:rPr>
          <w:rFonts w:ascii="Tahoma" w:hAnsi="Tahoma" w:cs="Tahoma"/>
          <w:b/>
        </w:rPr>
        <w:t>VKS-245/20</w:t>
      </w:r>
      <w:r w:rsidR="00032CA0" w:rsidRPr="00C8579C">
        <w:rPr>
          <w:rFonts w:ascii="Tahoma" w:hAnsi="Tahoma" w:cs="Tahoma"/>
          <w:b/>
        </w:rPr>
        <w:t xml:space="preserve"> </w:t>
      </w:r>
      <w:r w:rsidR="0084389E" w:rsidRPr="00C8579C">
        <w:rPr>
          <w:rFonts w:ascii="Tahoma" w:hAnsi="Tahoma" w:cs="Tahoma"/>
          <w:b/>
        </w:rPr>
        <w:t xml:space="preserve">– </w:t>
      </w:r>
      <w:r w:rsidR="00D753A0">
        <w:rPr>
          <w:rFonts w:ascii="Tahoma" w:hAnsi="Tahoma" w:cs="Tahoma"/>
          <w:b/>
        </w:rPr>
        <w:t>Oddaja, prevzem in obdelava odpadne mešane embalaže</w:t>
      </w:r>
      <w:r w:rsidR="006F2743">
        <w:rPr>
          <w:rFonts w:ascii="Tahoma" w:hAnsi="Tahoma" w:cs="Tahoma"/>
          <w:b/>
        </w:rPr>
        <w:t xml:space="preserve"> </w:t>
      </w:r>
    </w:p>
    <w:p w14:paraId="7C7CA52F" w14:textId="77777777" w:rsidR="00C23AD1" w:rsidRDefault="00C23AD1" w:rsidP="00846241">
      <w:pPr>
        <w:keepNext/>
        <w:keepLines/>
        <w:jc w:val="both"/>
        <w:rPr>
          <w:rFonts w:ascii="Tahoma" w:hAnsi="Tahoma" w:cs="Tahoma"/>
          <w:b/>
        </w:rPr>
      </w:pPr>
    </w:p>
    <w:p w14:paraId="54D9E9C5" w14:textId="77777777" w:rsidR="00696F1B" w:rsidRPr="00F5688B" w:rsidRDefault="00696F1B" w:rsidP="00846241">
      <w:pPr>
        <w:keepNext/>
        <w:keepLines/>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14:paraId="46EA0168" w14:textId="77777777" w:rsidR="00696F1B" w:rsidRPr="00C8579C" w:rsidRDefault="00696F1B" w:rsidP="00846241">
      <w:pPr>
        <w:keepNext/>
        <w:keepLines/>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C23AD1" w:rsidRPr="00C8579C" w14:paraId="250618D9" w14:textId="77777777" w:rsidTr="00CD53CE">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1A44E0A1" w14:textId="77777777" w:rsidR="00C23AD1" w:rsidRPr="00C8579C" w:rsidRDefault="00C23AD1" w:rsidP="00846241">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5F6A3EE7" w14:textId="77777777" w:rsidR="00C23AD1" w:rsidRPr="00C8579C" w:rsidRDefault="00C23AD1" w:rsidP="00846241">
            <w:pPr>
              <w:keepNext/>
              <w:keepLines/>
              <w:rPr>
                <w:rFonts w:ascii="Tahoma" w:hAnsi="Tahoma" w:cs="Tahoma"/>
                <w:sz w:val="18"/>
                <w:szCs w:val="18"/>
              </w:rPr>
            </w:pPr>
          </w:p>
          <w:p w14:paraId="09FC0986" w14:textId="77777777" w:rsidR="00C23AD1" w:rsidRPr="00C8579C" w:rsidRDefault="00C23AD1" w:rsidP="00846241">
            <w:pPr>
              <w:keepNext/>
              <w:keepLines/>
              <w:rPr>
                <w:rFonts w:ascii="Tahoma" w:hAnsi="Tahoma" w:cs="Tahoma"/>
                <w:sz w:val="18"/>
                <w:szCs w:val="18"/>
              </w:rPr>
            </w:pPr>
          </w:p>
        </w:tc>
      </w:tr>
      <w:tr w:rsidR="00C23AD1" w:rsidRPr="00C8579C" w14:paraId="4C9641CA"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5F3F506" w14:textId="77777777" w:rsidR="00C23AD1" w:rsidRPr="00C8579C" w:rsidRDefault="00C23AD1" w:rsidP="00846241">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2B0BF03A" w14:textId="77777777" w:rsidR="00C23AD1" w:rsidRPr="00C8579C" w:rsidRDefault="00C23AD1" w:rsidP="00846241">
            <w:pPr>
              <w:keepNext/>
              <w:keepLines/>
              <w:rPr>
                <w:rFonts w:ascii="Tahoma" w:hAnsi="Tahoma" w:cs="Tahoma"/>
                <w:sz w:val="18"/>
                <w:szCs w:val="18"/>
              </w:rPr>
            </w:pPr>
          </w:p>
          <w:p w14:paraId="040B9D18" w14:textId="77777777" w:rsidR="00C23AD1" w:rsidRPr="00C8579C" w:rsidRDefault="00C23AD1" w:rsidP="00846241">
            <w:pPr>
              <w:keepNext/>
              <w:keepLines/>
              <w:rPr>
                <w:rFonts w:ascii="Tahoma" w:hAnsi="Tahoma" w:cs="Tahoma"/>
                <w:sz w:val="18"/>
                <w:szCs w:val="18"/>
              </w:rPr>
            </w:pPr>
          </w:p>
        </w:tc>
      </w:tr>
      <w:tr w:rsidR="00465652" w:rsidRPr="00C8579C" w14:paraId="01ACD110"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B66B255" w14:textId="77777777" w:rsidR="00465652" w:rsidRPr="00C8579C" w:rsidRDefault="00465652" w:rsidP="00846241">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6DD43973" w14:textId="77777777" w:rsidR="00465652" w:rsidRPr="00C8579C" w:rsidRDefault="00465652" w:rsidP="00846241">
            <w:pPr>
              <w:keepNext/>
              <w:keepLines/>
              <w:rPr>
                <w:rFonts w:ascii="Tahoma" w:hAnsi="Tahoma" w:cs="Tahoma"/>
                <w:sz w:val="18"/>
                <w:szCs w:val="18"/>
              </w:rPr>
            </w:pPr>
          </w:p>
        </w:tc>
      </w:tr>
      <w:tr w:rsidR="00465652" w:rsidRPr="00C8579C" w14:paraId="4EFC1304"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5DDD1606" w14:textId="77777777" w:rsidR="00465652" w:rsidRDefault="00465652" w:rsidP="00846241">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5A2BB67" w14:textId="77777777" w:rsidR="00465652" w:rsidRPr="00C8579C" w:rsidRDefault="00465652" w:rsidP="00846241">
            <w:pPr>
              <w:keepNext/>
              <w:keepLines/>
              <w:rPr>
                <w:rFonts w:ascii="Tahoma" w:hAnsi="Tahoma" w:cs="Tahoma"/>
                <w:sz w:val="18"/>
                <w:szCs w:val="18"/>
              </w:rPr>
            </w:pPr>
          </w:p>
        </w:tc>
      </w:tr>
      <w:tr w:rsidR="00465652" w:rsidRPr="00C8579C" w14:paraId="001B45D3"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7726DED" w14:textId="77777777" w:rsidR="00465652" w:rsidRDefault="00465652" w:rsidP="00846241">
            <w:pPr>
              <w:keepNext/>
              <w:keepLines/>
              <w:rPr>
                <w:rFonts w:ascii="Tahoma" w:hAnsi="Tahoma" w:cs="Tahoma"/>
                <w:sz w:val="18"/>
                <w:szCs w:val="18"/>
              </w:rPr>
            </w:pPr>
          </w:p>
          <w:p w14:paraId="3BEFDF09" w14:textId="77777777" w:rsidR="00465652" w:rsidRDefault="00465652" w:rsidP="00846241">
            <w:pPr>
              <w:keepNext/>
              <w:keepLines/>
              <w:rPr>
                <w:rFonts w:ascii="Tahoma" w:hAnsi="Tahoma" w:cs="Tahoma"/>
                <w:sz w:val="18"/>
                <w:szCs w:val="18"/>
              </w:rPr>
            </w:pPr>
          </w:p>
          <w:p w14:paraId="7C4C301C" w14:textId="77777777" w:rsidR="00465652" w:rsidRDefault="00465652" w:rsidP="00846241">
            <w:pPr>
              <w:keepNext/>
              <w:keepLines/>
              <w:rPr>
                <w:rFonts w:ascii="Tahoma" w:hAnsi="Tahoma" w:cs="Tahoma"/>
                <w:sz w:val="18"/>
                <w:szCs w:val="18"/>
              </w:rPr>
            </w:pPr>
            <w:r>
              <w:rPr>
                <w:rFonts w:ascii="Tahoma" w:hAnsi="Tahoma" w:cs="Tahoma"/>
                <w:sz w:val="18"/>
                <w:szCs w:val="18"/>
              </w:rPr>
              <w:t>Vsi zakoniti zastopniki podizvajalca</w:t>
            </w:r>
          </w:p>
          <w:p w14:paraId="11DEAC31" w14:textId="77777777" w:rsidR="00465652" w:rsidRDefault="00465652" w:rsidP="00846241">
            <w:pPr>
              <w:keepNext/>
              <w:keepLines/>
              <w:rPr>
                <w:rFonts w:ascii="Tahoma" w:hAnsi="Tahoma" w:cs="Tahoma"/>
                <w:sz w:val="18"/>
                <w:szCs w:val="18"/>
              </w:rPr>
            </w:pPr>
          </w:p>
          <w:p w14:paraId="26809DC2" w14:textId="77777777" w:rsidR="00465652" w:rsidRDefault="00465652" w:rsidP="00846241">
            <w:pPr>
              <w:keepNext/>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2F30D9AB" w14:textId="77777777" w:rsidR="00465652" w:rsidRPr="00C8579C" w:rsidRDefault="00465652" w:rsidP="00846241">
            <w:pPr>
              <w:keepNext/>
              <w:keepLines/>
              <w:rPr>
                <w:rFonts w:ascii="Tahoma" w:hAnsi="Tahoma" w:cs="Tahoma"/>
                <w:sz w:val="18"/>
                <w:szCs w:val="18"/>
              </w:rPr>
            </w:pPr>
          </w:p>
        </w:tc>
      </w:tr>
      <w:tr w:rsidR="00696F1B" w:rsidRPr="00C8579C" w14:paraId="3E8CB35D" w14:textId="77777777" w:rsidTr="001212A2">
        <w:trPr>
          <w:trHeight w:val="334"/>
          <w:jc w:val="center"/>
        </w:trPr>
        <w:tc>
          <w:tcPr>
            <w:tcW w:w="9125" w:type="dxa"/>
            <w:gridSpan w:val="3"/>
            <w:tcBorders>
              <w:top w:val="single" w:sz="4" w:space="0" w:color="auto"/>
              <w:left w:val="single" w:sz="4" w:space="0" w:color="auto"/>
              <w:right w:val="single" w:sz="4" w:space="0" w:color="auto"/>
            </w:tcBorders>
            <w:vAlign w:val="center"/>
          </w:tcPr>
          <w:p w14:paraId="315254D1" w14:textId="77777777" w:rsidR="00696F1B" w:rsidRPr="00C8579C" w:rsidRDefault="00696F1B" w:rsidP="00846241">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C23AD1" w:rsidRPr="00C8579C" w14:paraId="59E83F2B" w14:textId="77777777" w:rsidTr="00CD53CE">
        <w:trPr>
          <w:trHeight w:val="334"/>
          <w:jc w:val="center"/>
        </w:trPr>
        <w:tc>
          <w:tcPr>
            <w:tcW w:w="3500" w:type="dxa"/>
            <w:vMerge w:val="restart"/>
            <w:tcBorders>
              <w:top w:val="single" w:sz="4" w:space="0" w:color="auto"/>
              <w:left w:val="single" w:sz="4" w:space="0" w:color="auto"/>
              <w:right w:val="single" w:sz="4" w:space="0" w:color="auto"/>
            </w:tcBorders>
            <w:vAlign w:val="center"/>
          </w:tcPr>
          <w:p w14:paraId="36C9CC0E" w14:textId="77777777" w:rsidR="00C23AD1" w:rsidRPr="00C8579C" w:rsidRDefault="00C23AD1" w:rsidP="00846241">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6A603AF" w14:textId="77777777" w:rsidR="00C23AD1" w:rsidRPr="00C8579C" w:rsidRDefault="00C23AD1" w:rsidP="00846241">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C23AD1" w:rsidRPr="00C8579C" w14:paraId="0E389E74" w14:textId="77777777" w:rsidTr="00CD53CE">
        <w:trPr>
          <w:trHeight w:val="334"/>
          <w:jc w:val="center"/>
        </w:trPr>
        <w:tc>
          <w:tcPr>
            <w:tcW w:w="3500" w:type="dxa"/>
            <w:vMerge/>
            <w:tcBorders>
              <w:left w:val="single" w:sz="4" w:space="0" w:color="auto"/>
              <w:bottom w:val="single" w:sz="4" w:space="0" w:color="auto"/>
              <w:right w:val="single" w:sz="4" w:space="0" w:color="auto"/>
            </w:tcBorders>
            <w:vAlign w:val="center"/>
          </w:tcPr>
          <w:p w14:paraId="3DCC325B" w14:textId="77777777" w:rsidR="00C23AD1" w:rsidRPr="00C8579C" w:rsidRDefault="00C23AD1" w:rsidP="00846241">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5DB4AFD0" w14:textId="77777777" w:rsidR="00C23AD1" w:rsidRPr="00C8579C" w:rsidRDefault="00C23AD1" w:rsidP="00846241">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77C9A7D5" w14:textId="77777777" w:rsidR="00C23AD1" w:rsidRPr="00C8579C" w:rsidRDefault="00C23AD1" w:rsidP="00846241">
            <w:pPr>
              <w:keepNext/>
              <w:keepLines/>
              <w:jc w:val="center"/>
              <w:rPr>
                <w:rFonts w:ascii="Tahoma" w:hAnsi="Tahoma" w:cs="Tahoma"/>
                <w:sz w:val="18"/>
                <w:szCs w:val="18"/>
              </w:rPr>
            </w:pPr>
            <w:r w:rsidRPr="00C8579C">
              <w:rPr>
                <w:rFonts w:ascii="Tahoma" w:hAnsi="Tahoma" w:cs="Tahoma"/>
                <w:sz w:val="18"/>
                <w:szCs w:val="18"/>
              </w:rPr>
              <w:t>NE</w:t>
            </w:r>
          </w:p>
        </w:tc>
      </w:tr>
      <w:tr w:rsidR="00C23AD1" w:rsidRPr="00C8579C" w14:paraId="768C3A1F" w14:textId="77777777" w:rsidTr="00CD53CE">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2D237639" w14:textId="77777777" w:rsidR="00C23AD1" w:rsidRPr="00C8579C" w:rsidRDefault="00C23AD1" w:rsidP="00846241">
            <w:pPr>
              <w:keepNext/>
              <w:keepLines/>
              <w:spacing w:line="276" w:lineRule="auto"/>
              <w:rPr>
                <w:rFonts w:ascii="Tahoma" w:hAnsi="Tahoma" w:cs="Tahoma"/>
                <w:sz w:val="18"/>
                <w:szCs w:val="18"/>
              </w:rPr>
            </w:pPr>
          </w:p>
          <w:p w14:paraId="447B3762" w14:textId="77777777" w:rsidR="00C23AD1" w:rsidRPr="00C8579C" w:rsidRDefault="00C23AD1" w:rsidP="00846241">
            <w:pPr>
              <w:keepNext/>
              <w:keepLines/>
              <w:spacing w:line="276" w:lineRule="auto"/>
              <w:rPr>
                <w:rFonts w:ascii="Tahoma" w:hAnsi="Tahoma" w:cs="Tahoma"/>
                <w:sz w:val="18"/>
                <w:szCs w:val="18"/>
              </w:rPr>
            </w:pPr>
            <w:r w:rsidRPr="00C8579C">
              <w:rPr>
                <w:rFonts w:ascii="Tahoma" w:hAnsi="Tahoma" w:cs="Tahoma"/>
                <w:sz w:val="18"/>
                <w:szCs w:val="18"/>
              </w:rPr>
              <w:t>Vsak del javnega naročila (storitev/gradnja/blago), ki se oddaja v podizvajanje (vrsta/opis del)</w:t>
            </w:r>
          </w:p>
          <w:p w14:paraId="460879CD" w14:textId="77777777" w:rsidR="00C23AD1" w:rsidRPr="00C8579C" w:rsidRDefault="00C23AD1" w:rsidP="00846241">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E358716" w14:textId="77777777" w:rsidR="00C23AD1" w:rsidRPr="00C8579C" w:rsidRDefault="00C23AD1" w:rsidP="00846241">
            <w:pPr>
              <w:keepNext/>
              <w:keepLines/>
              <w:spacing w:line="276" w:lineRule="auto"/>
              <w:rPr>
                <w:rFonts w:ascii="Tahoma" w:hAnsi="Tahoma" w:cs="Tahoma"/>
                <w:sz w:val="18"/>
                <w:szCs w:val="18"/>
              </w:rPr>
            </w:pPr>
          </w:p>
        </w:tc>
      </w:tr>
      <w:tr w:rsidR="00C23AD1" w:rsidRPr="00C8579C" w14:paraId="019C30B9" w14:textId="77777777" w:rsidTr="00CD53CE">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7C9E9D03" w14:textId="77777777" w:rsidR="00C23AD1" w:rsidRPr="00C8579C" w:rsidRDefault="00FF4A75" w:rsidP="00846241">
            <w:pPr>
              <w:keepNext/>
              <w:keepLines/>
              <w:rPr>
                <w:rFonts w:ascii="Tahoma" w:hAnsi="Tahoma" w:cs="Tahoma"/>
                <w:sz w:val="18"/>
                <w:szCs w:val="18"/>
              </w:rPr>
            </w:pPr>
            <w:r>
              <w:rPr>
                <w:rFonts w:ascii="Tahoma" w:hAnsi="Tahoma" w:cs="Tahoma"/>
                <w:sz w:val="18"/>
                <w:szCs w:val="18"/>
              </w:rPr>
              <w:t>Okvirna k</w:t>
            </w:r>
            <w:r w:rsidR="00C23AD1" w:rsidRPr="00C8579C">
              <w:rPr>
                <w:rFonts w:ascii="Tahoma" w:hAnsi="Tahoma" w:cs="Tahoma"/>
                <w:sz w:val="18"/>
                <w:szCs w:val="18"/>
              </w:rPr>
              <w:t>oličina/</w:t>
            </w:r>
            <w:r>
              <w:rPr>
                <w:rFonts w:ascii="Tahoma" w:hAnsi="Tahoma" w:cs="Tahoma"/>
                <w:sz w:val="18"/>
                <w:szCs w:val="18"/>
              </w:rPr>
              <w:t>d</w:t>
            </w:r>
            <w:r w:rsidR="00C23AD1" w:rsidRPr="00C8579C">
              <w:rPr>
                <w:rFonts w:ascii="Tahoma" w:hAnsi="Tahoma" w:cs="Tahoma"/>
                <w:sz w:val="18"/>
                <w:szCs w:val="18"/>
              </w:rPr>
              <w:t>elež (%) javnega naročila, ki se oddaja v podizvajanje</w:t>
            </w:r>
            <w:r>
              <w:rPr>
                <w:rFonts w:ascii="Tahoma" w:hAnsi="Tahoma" w:cs="Tahoma"/>
                <w:sz w:val="18"/>
                <w:szCs w:val="18"/>
              </w:rPr>
              <w:t xml:space="preserve"> </w:t>
            </w:r>
            <w:r w:rsidRPr="00FF4A75">
              <w:rPr>
                <w:rFonts w:ascii="Tahoma" w:hAnsi="Tahoma" w:cs="Tahoma"/>
                <w:i/>
                <w:sz w:val="18"/>
                <w:szCs w:val="18"/>
              </w:rPr>
              <w:t>(manj kot 100 %)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6BFA6FB4" w14:textId="77777777" w:rsidR="00C23AD1" w:rsidRPr="00C8579C" w:rsidRDefault="00C23AD1" w:rsidP="00846241">
            <w:pPr>
              <w:keepNext/>
              <w:keepLines/>
              <w:rPr>
                <w:sz w:val="18"/>
                <w:szCs w:val="18"/>
              </w:rPr>
            </w:pPr>
          </w:p>
        </w:tc>
      </w:tr>
      <w:tr w:rsidR="00C23AD1" w:rsidRPr="00C8579C" w14:paraId="5EBB647E"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6005E513" w14:textId="77777777" w:rsidR="00C23AD1" w:rsidRPr="00C8579C" w:rsidRDefault="00FF4A75" w:rsidP="00846241">
            <w:pPr>
              <w:keepNext/>
              <w:keepLines/>
              <w:rPr>
                <w:rFonts w:ascii="Tahoma" w:hAnsi="Tahoma" w:cs="Tahoma"/>
                <w:sz w:val="18"/>
                <w:szCs w:val="18"/>
              </w:rPr>
            </w:pPr>
            <w:r>
              <w:rPr>
                <w:rFonts w:ascii="Tahoma" w:hAnsi="Tahoma" w:cs="Tahoma"/>
                <w:sz w:val="18"/>
                <w:szCs w:val="18"/>
              </w:rPr>
              <w:t>Okvirna v</w:t>
            </w:r>
            <w:r w:rsidR="00C23AD1" w:rsidRPr="00C8579C">
              <w:rPr>
                <w:rFonts w:ascii="Tahoma" w:hAnsi="Tahoma" w:cs="Tahoma"/>
                <w:sz w:val="18"/>
                <w:szCs w:val="18"/>
              </w:rPr>
              <w:t>rednost del v EUR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5D31E8C3" w14:textId="77777777" w:rsidR="00C23AD1" w:rsidRPr="00C8579C" w:rsidRDefault="00C23AD1" w:rsidP="00846241">
            <w:pPr>
              <w:keepNext/>
              <w:keepLines/>
              <w:rPr>
                <w:sz w:val="18"/>
                <w:szCs w:val="18"/>
              </w:rPr>
            </w:pPr>
          </w:p>
        </w:tc>
      </w:tr>
      <w:tr w:rsidR="00ED5743" w:rsidRPr="00C8579C" w14:paraId="2424FB90"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560B25F1" w14:textId="77777777" w:rsidR="00ED5743" w:rsidRDefault="00ED5743" w:rsidP="00846241">
            <w:pPr>
              <w:keepNext/>
              <w:keepLines/>
              <w:rPr>
                <w:rFonts w:ascii="Tahoma" w:hAnsi="Tahoma" w:cs="Tahoma"/>
                <w:sz w:val="18"/>
                <w:szCs w:val="18"/>
              </w:rPr>
            </w:pPr>
            <w:r>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4BB652C" w14:textId="77777777" w:rsidR="00ED5743" w:rsidRPr="00C8579C" w:rsidRDefault="00ED5743" w:rsidP="00846241">
            <w:pPr>
              <w:keepNext/>
              <w:keepLines/>
              <w:rPr>
                <w:sz w:val="18"/>
                <w:szCs w:val="18"/>
              </w:rPr>
            </w:pPr>
          </w:p>
        </w:tc>
      </w:tr>
    </w:tbl>
    <w:p w14:paraId="39D38E17" w14:textId="77777777" w:rsidR="00C23AD1" w:rsidRPr="00C8579C" w:rsidRDefault="00C23AD1" w:rsidP="00846241">
      <w:pPr>
        <w:keepNext/>
        <w:keepLines/>
        <w:jc w:val="both"/>
        <w:rPr>
          <w:rFonts w:ascii="Tahoma" w:hAnsi="Tahoma" w:cs="Tahoma"/>
        </w:rPr>
      </w:pPr>
    </w:p>
    <w:p w14:paraId="03FEECD7" w14:textId="77777777" w:rsidR="00C23AD1" w:rsidRPr="00C8579C" w:rsidRDefault="00C23AD1" w:rsidP="00846241">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65D09778" w14:textId="77777777" w:rsidR="00C23AD1" w:rsidRPr="00C8579C" w:rsidRDefault="00C23AD1" w:rsidP="00846241">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8579C" w14:paraId="57253202" w14:textId="77777777" w:rsidTr="00CD53CE">
        <w:trPr>
          <w:trHeight w:val="235"/>
        </w:trPr>
        <w:tc>
          <w:tcPr>
            <w:tcW w:w="2835" w:type="dxa"/>
            <w:tcBorders>
              <w:bottom w:val="single" w:sz="4" w:space="0" w:color="auto"/>
            </w:tcBorders>
          </w:tcPr>
          <w:p w14:paraId="0E4FCC9C" w14:textId="77777777" w:rsidR="00C23AD1" w:rsidRPr="00C8579C" w:rsidRDefault="00C23AD1" w:rsidP="00846241">
            <w:pPr>
              <w:keepNext/>
              <w:keepLines/>
              <w:jc w:val="both"/>
              <w:rPr>
                <w:rFonts w:ascii="Tahoma" w:hAnsi="Tahoma" w:cs="Tahoma"/>
                <w:snapToGrid w:val="0"/>
                <w:color w:val="000000"/>
              </w:rPr>
            </w:pPr>
          </w:p>
        </w:tc>
        <w:tc>
          <w:tcPr>
            <w:tcW w:w="2552" w:type="dxa"/>
          </w:tcPr>
          <w:p w14:paraId="2669335F" w14:textId="77777777" w:rsidR="00C23AD1" w:rsidRPr="00C8579C" w:rsidRDefault="00C23AD1" w:rsidP="00846241">
            <w:pPr>
              <w:keepNext/>
              <w:keepLines/>
              <w:jc w:val="center"/>
              <w:rPr>
                <w:rFonts w:ascii="Tahoma" w:hAnsi="Tahoma" w:cs="Tahoma"/>
                <w:snapToGrid w:val="0"/>
                <w:color w:val="000000"/>
              </w:rPr>
            </w:pPr>
          </w:p>
        </w:tc>
        <w:tc>
          <w:tcPr>
            <w:tcW w:w="3685" w:type="dxa"/>
            <w:tcBorders>
              <w:bottom w:val="single" w:sz="4" w:space="0" w:color="auto"/>
            </w:tcBorders>
          </w:tcPr>
          <w:p w14:paraId="2CE48DEB" w14:textId="77777777" w:rsidR="00C23AD1" w:rsidRPr="00C8579C" w:rsidRDefault="00C23AD1" w:rsidP="00846241">
            <w:pPr>
              <w:keepNext/>
              <w:keepLines/>
              <w:tabs>
                <w:tab w:val="left" w:pos="567"/>
                <w:tab w:val="num" w:pos="851"/>
                <w:tab w:val="left" w:pos="993"/>
              </w:tabs>
              <w:jc w:val="both"/>
              <w:rPr>
                <w:rFonts w:ascii="Tahoma" w:hAnsi="Tahoma" w:cs="Tahoma"/>
                <w:snapToGrid w:val="0"/>
                <w:color w:val="000000"/>
                <w:sz w:val="28"/>
              </w:rPr>
            </w:pPr>
          </w:p>
        </w:tc>
      </w:tr>
      <w:tr w:rsidR="00C23AD1" w:rsidRPr="00C8579C" w14:paraId="5B71E299" w14:textId="77777777" w:rsidTr="00CD53CE">
        <w:trPr>
          <w:trHeight w:val="235"/>
        </w:trPr>
        <w:tc>
          <w:tcPr>
            <w:tcW w:w="2835" w:type="dxa"/>
            <w:tcBorders>
              <w:top w:val="single" w:sz="4" w:space="0" w:color="auto"/>
            </w:tcBorders>
          </w:tcPr>
          <w:p w14:paraId="48FC5510" w14:textId="77777777" w:rsidR="00C23AD1" w:rsidRPr="00C8579C" w:rsidRDefault="00C23AD1" w:rsidP="00846241">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13581497" w14:textId="77777777" w:rsidR="00C23AD1" w:rsidRPr="00C8579C" w:rsidRDefault="00C23AD1" w:rsidP="00846241">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351AAD2A" w14:textId="77777777" w:rsidR="00C23AD1" w:rsidRPr="00C8579C" w:rsidRDefault="00C23AD1" w:rsidP="00846241">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5F1B04">
              <w:rPr>
                <w:rFonts w:ascii="Tahoma" w:hAnsi="Tahoma" w:cs="Tahoma"/>
                <w:snapToGrid w:val="0"/>
                <w:color w:val="000000"/>
              </w:rPr>
              <w:t xml:space="preserve"> </w:t>
            </w:r>
            <w:r w:rsidR="00FF7983">
              <w:rPr>
                <w:rFonts w:ascii="Tahoma" w:hAnsi="Tahoma" w:cs="Tahoma"/>
                <w:b/>
                <w:snapToGrid w:val="0"/>
                <w:color w:val="000000"/>
              </w:rPr>
              <w:t>podizvajalca</w:t>
            </w:r>
            <w:r w:rsidRPr="00C8579C">
              <w:rPr>
                <w:rFonts w:ascii="Tahoma" w:hAnsi="Tahoma" w:cs="Tahoma"/>
                <w:snapToGrid w:val="0"/>
                <w:color w:val="000000"/>
              </w:rPr>
              <w:t>)</w:t>
            </w:r>
          </w:p>
        </w:tc>
      </w:tr>
      <w:tr w:rsidR="00C23AD1" w:rsidRPr="00C8579C" w14:paraId="34A6B001" w14:textId="77777777" w:rsidTr="00CD53CE">
        <w:trPr>
          <w:trHeight w:val="235"/>
        </w:trPr>
        <w:tc>
          <w:tcPr>
            <w:tcW w:w="2835" w:type="dxa"/>
            <w:tcBorders>
              <w:bottom w:val="single" w:sz="4" w:space="0" w:color="auto"/>
            </w:tcBorders>
          </w:tcPr>
          <w:p w14:paraId="3B0EE638" w14:textId="77777777" w:rsidR="00C23AD1" w:rsidRPr="00C8579C" w:rsidRDefault="00C23AD1" w:rsidP="00846241">
            <w:pPr>
              <w:keepNext/>
              <w:keepLines/>
              <w:jc w:val="both"/>
              <w:rPr>
                <w:rFonts w:ascii="Tahoma" w:hAnsi="Tahoma" w:cs="Tahoma"/>
                <w:snapToGrid w:val="0"/>
                <w:color w:val="000000"/>
              </w:rPr>
            </w:pPr>
          </w:p>
          <w:p w14:paraId="45A2B5A1" w14:textId="77777777" w:rsidR="00C23AD1" w:rsidRPr="00C8579C" w:rsidRDefault="00C23AD1" w:rsidP="00846241">
            <w:pPr>
              <w:keepNext/>
              <w:keepLines/>
              <w:jc w:val="both"/>
              <w:rPr>
                <w:rFonts w:ascii="Tahoma" w:hAnsi="Tahoma" w:cs="Tahoma"/>
                <w:snapToGrid w:val="0"/>
                <w:color w:val="000000"/>
              </w:rPr>
            </w:pPr>
          </w:p>
          <w:p w14:paraId="0E1EBFAD" w14:textId="77777777" w:rsidR="00C23AD1" w:rsidRPr="00C8579C" w:rsidRDefault="00C23AD1" w:rsidP="00846241">
            <w:pPr>
              <w:keepNext/>
              <w:keepLines/>
              <w:jc w:val="both"/>
              <w:rPr>
                <w:rFonts w:ascii="Tahoma" w:hAnsi="Tahoma" w:cs="Tahoma"/>
                <w:snapToGrid w:val="0"/>
                <w:color w:val="000000"/>
              </w:rPr>
            </w:pPr>
          </w:p>
        </w:tc>
        <w:tc>
          <w:tcPr>
            <w:tcW w:w="2552" w:type="dxa"/>
          </w:tcPr>
          <w:p w14:paraId="4CAC0FB0" w14:textId="77777777" w:rsidR="00C23AD1" w:rsidRPr="00C8579C" w:rsidRDefault="00C23AD1" w:rsidP="00846241">
            <w:pPr>
              <w:keepNext/>
              <w:keepLines/>
              <w:jc w:val="center"/>
              <w:rPr>
                <w:rFonts w:ascii="Tahoma" w:hAnsi="Tahoma" w:cs="Tahoma"/>
                <w:snapToGrid w:val="0"/>
                <w:color w:val="000000"/>
              </w:rPr>
            </w:pPr>
          </w:p>
        </w:tc>
        <w:tc>
          <w:tcPr>
            <w:tcW w:w="3685" w:type="dxa"/>
            <w:tcBorders>
              <w:bottom w:val="single" w:sz="4" w:space="0" w:color="auto"/>
            </w:tcBorders>
          </w:tcPr>
          <w:p w14:paraId="7FE2A37B" w14:textId="77777777" w:rsidR="00C23AD1" w:rsidRPr="00C8579C" w:rsidRDefault="00C23AD1" w:rsidP="00846241">
            <w:pPr>
              <w:keepNext/>
              <w:keepLines/>
              <w:tabs>
                <w:tab w:val="left" w:pos="567"/>
                <w:tab w:val="num" w:pos="851"/>
                <w:tab w:val="left" w:pos="993"/>
              </w:tabs>
              <w:jc w:val="both"/>
              <w:rPr>
                <w:rFonts w:ascii="Tahoma" w:hAnsi="Tahoma" w:cs="Tahoma"/>
                <w:snapToGrid w:val="0"/>
                <w:color w:val="000000"/>
                <w:sz w:val="28"/>
              </w:rPr>
            </w:pPr>
          </w:p>
        </w:tc>
      </w:tr>
      <w:tr w:rsidR="00C23AD1" w:rsidRPr="00C8579C" w14:paraId="247004FC" w14:textId="77777777" w:rsidTr="00CD53CE">
        <w:trPr>
          <w:trHeight w:val="235"/>
        </w:trPr>
        <w:tc>
          <w:tcPr>
            <w:tcW w:w="2835" w:type="dxa"/>
            <w:tcBorders>
              <w:top w:val="single" w:sz="4" w:space="0" w:color="auto"/>
            </w:tcBorders>
          </w:tcPr>
          <w:p w14:paraId="79BAD5D3" w14:textId="77777777" w:rsidR="00C23AD1" w:rsidRPr="00C8579C" w:rsidRDefault="00C23AD1" w:rsidP="00846241">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0FA9FA17" w14:textId="77777777" w:rsidR="00C23AD1" w:rsidRPr="00C8579C" w:rsidRDefault="00C23AD1" w:rsidP="00846241">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06EBF058" w14:textId="77777777" w:rsidR="00C23AD1" w:rsidRPr="00C8579C" w:rsidRDefault="00C23AD1" w:rsidP="00846241">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 xml:space="preserve">podpis </w:t>
            </w:r>
            <w:r w:rsidR="00FF7983" w:rsidRPr="00FF7983">
              <w:rPr>
                <w:rFonts w:ascii="Tahoma" w:hAnsi="Tahoma" w:cs="Tahoma"/>
                <w:b/>
                <w:snapToGrid w:val="0"/>
                <w:color w:val="000000"/>
              </w:rPr>
              <w:t>ponudnika</w:t>
            </w:r>
            <w:r w:rsidRPr="00C8579C">
              <w:rPr>
                <w:rFonts w:ascii="Tahoma" w:hAnsi="Tahoma" w:cs="Tahoma"/>
                <w:snapToGrid w:val="0"/>
                <w:color w:val="000000"/>
              </w:rPr>
              <w:t>)</w:t>
            </w:r>
          </w:p>
        </w:tc>
      </w:tr>
    </w:tbl>
    <w:p w14:paraId="787C070B" w14:textId="77777777" w:rsidR="00C23AD1" w:rsidRPr="00C8579C" w:rsidRDefault="00C23AD1" w:rsidP="00846241">
      <w:pPr>
        <w:keepNext/>
        <w:keepLines/>
        <w:jc w:val="both"/>
        <w:rPr>
          <w:rFonts w:ascii="Tahoma" w:hAnsi="Tahoma" w:cs="Tahoma"/>
        </w:rPr>
      </w:pPr>
    </w:p>
    <w:p w14:paraId="4927267C" w14:textId="77777777" w:rsidR="00C23AD1" w:rsidRPr="00C8579C" w:rsidRDefault="00C23AD1" w:rsidP="00846241">
      <w:pPr>
        <w:keepNext/>
        <w:keepLines/>
        <w:jc w:val="both"/>
        <w:rPr>
          <w:rFonts w:ascii="Tahoma" w:hAnsi="Tahoma" w:cs="Tahoma"/>
        </w:rPr>
      </w:pPr>
    </w:p>
    <w:p w14:paraId="7DFC35B0" w14:textId="77777777" w:rsidR="00B976DC" w:rsidRPr="00C8579C" w:rsidRDefault="00B976DC" w:rsidP="00846241">
      <w:pPr>
        <w:keepNext/>
        <w:keepLines/>
        <w:jc w:val="both"/>
        <w:rPr>
          <w:rFonts w:ascii="Tahoma" w:hAnsi="Tahoma" w:cs="Tahoma"/>
        </w:rPr>
      </w:pPr>
    </w:p>
    <w:p w14:paraId="4FA4AE8D" w14:textId="77777777" w:rsidR="00B976DC" w:rsidRDefault="00B976DC" w:rsidP="00846241">
      <w:pPr>
        <w:keepNext/>
        <w:keepLines/>
        <w:jc w:val="both"/>
        <w:rPr>
          <w:rFonts w:ascii="Tahoma" w:hAnsi="Tahoma" w:cs="Tahoma"/>
        </w:rPr>
      </w:pPr>
    </w:p>
    <w:p w14:paraId="7BC93CBF" w14:textId="77777777" w:rsidR="00C66B05" w:rsidRPr="00C8579C" w:rsidRDefault="00C66B05" w:rsidP="00846241">
      <w:pPr>
        <w:keepNext/>
        <w:keepLines/>
        <w:jc w:val="both"/>
        <w:rPr>
          <w:rFonts w:ascii="Tahoma" w:hAnsi="Tahoma" w:cs="Tahoma"/>
        </w:rPr>
      </w:pPr>
    </w:p>
    <w:p w14:paraId="722C704F" w14:textId="77777777" w:rsidR="00B976DC" w:rsidRDefault="00B976DC" w:rsidP="00846241">
      <w:pPr>
        <w:keepNext/>
        <w:keepLines/>
        <w:jc w:val="both"/>
        <w:rPr>
          <w:rFonts w:ascii="Tahoma" w:hAnsi="Tahoma" w:cs="Tahoma"/>
        </w:rPr>
      </w:pPr>
    </w:p>
    <w:p w14:paraId="2DDD6988" w14:textId="77777777" w:rsidR="001A7314" w:rsidRDefault="001A7314" w:rsidP="00846241">
      <w:pPr>
        <w:keepNext/>
        <w:keepLines/>
        <w:jc w:val="both"/>
        <w:rPr>
          <w:rFonts w:ascii="Tahoma" w:hAnsi="Tahoma" w:cs="Tahoma"/>
        </w:rPr>
      </w:pPr>
    </w:p>
    <w:p w14:paraId="2226505D" w14:textId="77777777" w:rsidR="00700F83" w:rsidRDefault="00700F83" w:rsidP="00846241">
      <w:pPr>
        <w:keepNext/>
        <w:keepLines/>
        <w:jc w:val="both"/>
        <w:rPr>
          <w:rFonts w:ascii="Tahoma" w:hAnsi="Tahoma" w:cs="Tahoma"/>
        </w:rPr>
      </w:pPr>
    </w:p>
    <w:p w14:paraId="32E5BDFA" w14:textId="77777777" w:rsidR="00700F83" w:rsidRPr="00C8579C" w:rsidRDefault="00700F83" w:rsidP="00846241">
      <w:pPr>
        <w:keepNext/>
        <w:keepLines/>
        <w:jc w:val="both"/>
        <w:rPr>
          <w:rFonts w:ascii="Tahoma" w:hAnsi="Tahoma" w:cs="Tahoma"/>
        </w:rPr>
      </w:pPr>
    </w:p>
    <w:p w14:paraId="32B5F085" w14:textId="77777777" w:rsidR="00B976DC" w:rsidRDefault="00B976DC" w:rsidP="00846241">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1EB3EB2A" w14:textId="77777777" w:rsidTr="00B976DC">
        <w:tc>
          <w:tcPr>
            <w:tcW w:w="7725" w:type="dxa"/>
          </w:tcPr>
          <w:p w14:paraId="08D8E9D9" w14:textId="77777777" w:rsidR="00B976DC" w:rsidRPr="00C8579C" w:rsidRDefault="005F1B04" w:rsidP="00846241">
            <w:pPr>
              <w:keepNext/>
              <w:keepLines/>
              <w:jc w:val="both"/>
              <w:rPr>
                <w:rFonts w:ascii="Tahoma" w:hAnsi="Tahoma" w:cs="Tahoma"/>
              </w:rPr>
            </w:pPr>
            <w:r>
              <w:rPr>
                <w:rFonts w:ascii="Tahoma" w:hAnsi="Tahoma" w:cs="Tahoma"/>
              </w:rPr>
              <w:lastRenderedPageBreak/>
              <w:t>SOGLASJE</w:t>
            </w:r>
            <w:r w:rsidR="00B976DC" w:rsidRPr="00C8579C">
              <w:rPr>
                <w:rFonts w:ascii="Tahoma" w:hAnsi="Tahoma" w:cs="Tahoma"/>
              </w:rPr>
              <w:t xml:space="preserve"> PODIZVAJALCA ZA NEPOSREDNA PLAČILA</w:t>
            </w:r>
          </w:p>
        </w:tc>
        <w:tc>
          <w:tcPr>
            <w:tcW w:w="1417" w:type="dxa"/>
          </w:tcPr>
          <w:p w14:paraId="048FE0E9" w14:textId="77777777" w:rsidR="00B976DC" w:rsidRPr="00C8579C" w:rsidRDefault="00B976DC" w:rsidP="00846241">
            <w:pPr>
              <w:keepNext/>
              <w:keepLines/>
              <w:jc w:val="both"/>
              <w:rPr>
                <w:rFonts w:ascii="Tahoma" w:hAnsi="Tahoma" w:cs="Tahoma"/>
                <w:b/>
                <w:i/>
              </w:rPr>
            </w:pPr>
            <w:r w:rsidRPr="00C8579C">
              <w:rPr>
                <w:rFonts w:ascii="Tahoma" w:hAnsi="Tahoma" w:cs="Tahoma"/>
                <w:b/>
                <w:i/>
              </w:rPr>
              <w:t>Priloga 4/2</w:t>
            </w:r>
          </w:p>
        </w:tc>
      </w:tr>
    </w:tbl>
    <w:p w14:paraId="77517DA6" w14:textId="77777777" w:rsidR="00094688" w:rsidRPr="00C8579C" w:rsidRDefault="00094688" w:rsidP="00846241">
      <w:pPr>
        <w:keepNext/>
        <w:keepLines/>
        <w:jc w:val="both"/>
        <w:rPr>
          <w:rFonts w:ascii="Tahoma" w:hAnsi="Tahoma" w:cs="Tahoma"/>
        </w:rPr>
      </w:pPr>
    </w:p>
    <w:p w14:paraId="0C4E4FE1" w14:textId="77777777" w:rsidR="00805B6C" w:rsidRPr="00C8579C" w:rsidRDefault="00805B6C" w:rsidP="00846241">
      <w:pPr>
        <w:keepNext/>
        <w:keepLines/>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14:paraId="335B26E8" w14:textId="77777777" w:rsidR="00805B6C" w:rsidRPr="00C8579C" w:rsidRDefault="00805B6C" w:rsidP="00846241">
      <w:pPr>
        <w:keepNext/>
        <w:keepLines/>
        <w:jc w:val="both"/>
        <w:rPr>
          <w:rFonts w:ascii="Tahoma" w:hAnsi="Tahoma" w:cs="Tahoma"/>
        </w:rPr>
      </w:pPr>
    </w:p>
    <w:p w14:paraId="4AF066A6" w14:textId="77777777" w:rsidR="00805B6C" w:rsidRPr="00C8579C" w:rsidRDefault="00805B6C" w:rsidP="00846241">
      <w:pPr>
        <w:keepNext/>
        <w:keepLines/>
        <w:jc w:val="both"/>
        <w:rPr>
          <w:rFonts w:ascii="Tahoma" w:hAnsi="Tahoma" w:cs="Tahoma"/>
          <w:b/>
        </w:rPr>
      </w:pPr>
      <w:r w:rsidRPr="00C8579C">
        <w:rPr>
          <w:rFonts w:ascii="Tahoma" w:hAnsi="Tahoma" w:cs="Tahoma"/>
        </w:rPr>
        <w:t xml:space="preserve">ki nastopamo kot podizvajalec pri </w:t>
      </w:r>
      <w:r w:rsidR="00231E11" w:rsidRPr="00C8579C">
        <w:rPr>
          <w:rFonts w:ascii="Tahoma" w:hAnsi="Tahoma" w:cs="Tahoma"/>
        </w:rPr>
        <w:t>ponudniku</w:t>
      </w:r>
    </w:p>
    <w:p w14:paraId="039EDC61" w14:textId="77777777" w:rsidR="00805B6C" w:rsidRPr="00C8579C" w:rsidRDefault="00805B6C" w:rsidP="00846241">
      <w:pPr>
        <w:keepNext/>
        <w:keepLines/>
        <w:jc w:val="both"/>
        <w:rPr>
          <w:rFonts w:ascii="Tahoma" w:hAnsi="Tahoma" w:cs="Tahoma"/>
        </w:rPr>
      </w:pPr>
      <w:r w:rsidRPr="00C8579C">
        <w:rPr>
          <w:rFonts w:ascii="Tahoma" w:hAnsi="Tahoma" w:cs="Tahoma"/>
          <w:b/>
        </w:rPr>
        <w:t>______________________________________________________________________</w:t>
      </w:r>
    </w:p>
    <w:p w14:paraId="00792233" w14:textId="77777777" w:rsidR="00094688" w:rsidRPr="00C8579C" w:rsidRDefault="00094688" w:rsidP="00846241">
      <w:pPr>
        <w:keepNext/>
        <w:keepLines/>
        <w:jc w:val="both"/>
        <w:rPr>
          <w:rFonts w:ascii="Tahoma" w:hAnsi="Tahoma" w:cs="Tahoma"/>
        </w:rPr>
      </w:pPr>
    </w:p>
    <w:p w14:paraId="4221B167" w14:textId="77777777" w:rsidR="00094688" w:rsidRPr="00C8579C" w:rsidRDefault="005F1B04" w:rsidP="00846241">
      <w:pPr>
        <w:keepNext/>
        <w:keepLines/>
        <w:jc w:val="center"/>
        <w:rPr>
          <w:rFonts w:ascii="Tahoma" w:hAnsi="Tahoma" w:cs="Tahoma"/>
          <w:b/>
        </w:rPr>
      </w:pPr>
      <w:r>
        <w:rPr>
          <w:rFonts w:ascii="Tahoma" w:hAnsi="Tahoma" w:cs="Tahoma"/>
          <w:b/>
        </w:rPr>
        <w:t>SOGLAŠAM</w:t>
      </w:r>
      <w:r w:rsidR="00094688" w:rsidRPr="00C8579C">
        <w:rPr>
          <w:rFonts w:ascii="Tahoma" w:hAnsi="Tahoma" w:cs="Tahoma"/>
          <w:b/>
        </w:rPr>
        <w:t>,</w:t>
      </w:r>
    </w:p>
    <w:p w14:paraId="219FA313" w14:textId="77777777" w:rsidR="00094688" w:rsidRPr="00C8579C" w:rsidRDefault="00094688" w:rsidP="00846241">
      <w:pPr>
        <w:keepNext/>
        <w:keepLines/>
        <w:jc w:val="both"/>
        <w:rPr>
          <w:rFonts w:ascii="Tahoma" w:hAnsi="Tahoma" w:cs="Tahoma"/>
          <w:b/>
        </w:rPr>
      </w:pPr>
    </w:p>
    <w:p w14:paraId="043FC900" w14:textId="77777777" w:rsidR="00094688" w:rsidRPr="00C8579C" w:rsidRDefault="00094688" w:rsidP="00846241">
      <w:pPr>
        <w:keepNext/>
        <w:keepLines/>
        <w:jc w:val="both"/>
        <w:rPr>
          <w:rFonts w:ascii="Tahoma" w:hAnsi="Tahoma" w:cs="Tahoma"/>
        </w:rPr>
      </w:pPr>
      <w:r w:rsidRPr="00C8579C">
        <w:rPr>
          <w:rFonts w:ascii="Tahoma" w:hAnsi="Tahoma" w:cs="Tahoma"/>
        </w:rPr>
        <w:t>da naročnik naše terjatve do izvajalca (</w:t>
      </w:r>
      <w:r w:rsidR="00BD3FC1" w:rsidRPr="00C8579C">
        <w:rPr>
          <w:rFonts w:ascii="Tahoma" w:hAnsi="Tahoma" w:cs="Tahoma"/>
        </w:rPr>
        <w:t>ponudnika</w:t>
      </w:r>
      <w:r w:rsidRPr="00C8579C">
        <w:rPr>
          <w:rFonts w:ascii="Tahoma" w:hAnsi="Tahoma" w:cs="Tahoma"/>
        </w:rPr>
        <w:t>, pri katerem bomo sodelovali kot podizvajalec), v zvezi z izvedbo predmeta javnega naročila</w:t>
      </w:r>
      <w:r w:rsidR="00805B6C" w:rsidRPr="00C8579C">
        <w:rPr>
          <w:rFonts w:ascii="Tahoma" w:hAnsi="Tahoma" w:cs="Tahoma"/>
        </w:rPr>
        <w:t xml:space="preserve"> št. </w:t>
      </w:r>
      <w:r w:rsidR="004C52EB">
        <w:rPr>
          <w:rFonts w:ascii="Tahoma" w:hAnsi="Tahoma" w:cs="Tahoma"/>
          <w:b/>
        </w:rPr>
        <w:t>VKS-245/20</w:t>
      </w:r>
      <w:r w:rsidR="00032CA0" w:rsidRPr="00C8579C">
        <w:rPr>
          <w:rFonts w:ascii="Tahoma" w:hAnsi="Tahoma" w:cs="Tahoma"/>
          <w:b/>
        </w:rPr>
        <w:t xml:space="preserve"> </w:t>
      </w:r>
      <w:r w:rsidR="00805B6C" w:rsidRPr="00C8579C">
        <w:rPr>
          <w:rFonts w:ascii="Tahoma" w:hAnsi="Tahoma" w:cs="Tahoma"/>
          <w:b/>
        </w:rPr>
        <w:t xml:space="preserve">– </w:t>
      </w:r>
      <w:r w:rsidR="00D753A0">
        <w:rPr>
          <w:rFonts w:ascii="Tahoma" w:hAnsi="Tahoma" w:cs="Tahoma"/>
          <w:b/>
        </w:rPr>
        <w:t>Oddaja, prevzem in obdelava odpadne mešane embalaže</w:t>
      </w:r>
      <w:r w:rsidRPr="00C8579C">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1E0EC837" w14:textId="77777777" w:rsidR="00094688" w:rsidRPr="00C8579C" w:rsidRDefault="00094688" w:rsidP="00846241">
      <w:pPr>
        <w:keepNext/>
        <w:keepLines/>
        <w:jc w:val="both"/>
        <w:rPr>
          <w:rFonts w:ascii="Tahoma" w:hAnsi="Tahoma" w:cs="Tahoma"/>
        </w:rPr>
      </w:pPr>
    </w:p>
    <w:p w14:paraId="382396D6" w14:textId="77777777" w:rsidR="00094688" w:rsidRPr="00C8579C" w:rsidRDefault="00094688" w:rsidP="00846241">
      <w:pPr>
        <w:keepNext/>
        <w:keepLines/>
        <w:jc w:val="both"/>
        <w:rPr>
          <w:rFonts w:ascii="Tahoma" w:hAnsi="Tahoma" w:cs="Tahoma"/>
        </w:rPr>
      </w:pPr>
    </w:p>
    <w:p w14:paraId="485E53B4" w14:textId="77777777" w:rsidR="00094688" w:rsidRPr="00C8579C" w:rsidRDefault="00094688" w:rsidP="00846241">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8579C" w14:paraId="178DCC99" w14:textId="77777777" w:rsidTr="00745A83">
        <w:trPr>
          <w:trHeight w:val="235"/>
        </w:trPr>
        <w:tc>
          <w:tcPr>
            <w:tcW w:w="3402" w:type="dxa"/>
            <w:tcBorders>
              <w:bottom w:val="single" w:sz="4" w:space="0" w:color="auto"/>
            </w:tcBorders>
          </w:tcPr>
          <w:p w14:paraId="65BDF090" w14:textId="77777777" w:rsidR="00094688" w:rsidRPr="00C8579C" w:rsidRDefault="00094688" w:rsidP="00846241">
            <w:pPr>
              <w:keepNext/>
              <w:keepLines/>
              <w:jc w:val="both"/>
              <w:rPr>
                <w:rFonts w:ascii="Tahoma" w:hAnsi="Tahoma" w:cs="Tahoma"/>
                <w:snapToGrid w:val="0"/>
              </w:rPr>
            </w:pPr>
          </w:p>
        </w:tc>
        <w:tc>
          <w:tcPr>
            <w:tcW w:w="2977" w:type="dxa"/>
          </w:tcPr>
          <w:p w14:paraId="42C2ABCA" w14:textId="77777777" w:rsidR="00094688" w:rsidRPr="00C8579C" w:rsidRDefault="00094688" w:rsidP="00846241">
            <w:pPr>
              <w:keepNext/>
              <w:keepLines/>
              <w:jc w:val="both"/>
              <w:rPr>
                <w:rFonts w:ascii="Tahoma" w:hAnsi="Tahoma" w:cs="Tahoma"/>
                <w:snapToGrid w:val="0"/>
              </w:rPr>
            </w:pPr>
          </w:p>
        </w:tc>
        <w:tc>
          <w:tcPr>
            <w:tcW w:w="2721" w:type="dxa"/>
            <w:tcBorders>
              <w:bottom w:val="single" w:sz="4" w:space="0" w:color="auto"/>
            </w:tcBorders>
          </w:tcPr>
          <w:p w14:paraId="4145384E" w14:textId="77777777" w:rsidR="00094688" w:rsidRPr="00C8579C" w:rsidRDefault="00094688" w:rsidP="00846241">
            <w:pPr>
              <w:keepNext/>
              <w:keepLines/>
              <w:jc w:val="both"/>
              <w:rPr>
                <w:rFonts w:ascii="Tahoma" w:hAnsi="Tahoma" w:cs="Tahoma"/>
                <w:snapToGrid w:val="0"/>
              </w:rPr>
            </w:pPr>
          </w:p>
        </w:tc>
      </w:tr>
      <w:tr w:rsidR="00094688" w:rsidRPr="00C8579C" w14:paraId="1057C62B" w14:textId="77777777" w:rsidTr="00745A83">
        <w:trPr>
          <w:trHeight w:val="235"/>
        </w:trPr>
        <w:tc>
          <w:tcPr>
            <w:tcW w:w="3402" w:type="dxa"/>
            <w:tcBorders>
              <w:top w:val="single" w:sz="4" w:space="0" w:color="auto"/>
            </w:tcBorders>
          </w:tcPr>
          <w:p w14:paraId="35EECF44" w14:textId="77777777" w:rsidR="00094688" w:rsidRPr="00C8579C" w:rsidRDefault="00094688" w:rsidP="00846241">
            <w:pPr>
              <w:keepNext/>
              <w:keepLines/>
              <w:jc w:val="both"/>
              <w:rPr>
                <w:rFonts w:ascii="Tahoma" w:hAnsi="Tahoma" w:cs="Tahoma"/>
                <w:snapToGrid w:val="0"/>
              </w:rPr>
            </w:pPr>
            <w:r w:rsidRPr="00C8579C">
              <w:rPr>
                <w:rFonts w:ascii="Tahoma" w:hAnsi="Tahoma" w:cs="Tahoma"/>
                <w:snapToGrid w:val="0"/>
              </w:rPr>
              <w:t>(kraj, datum)</w:t>
            </w:r>
          </w:p>
        </w:tc>
        <w:tc>
          <w:tcPr>
            <w:tcW w:w="2977" w:type="dxa"/>
          </w:tcPr>
          <w:p w14:paraId="25923AB2" w14:textId="77777777" w:rsidR="00094688" w:rsidRPr="00C8579C" w:rsidRDefault="00094688" w:rsidP="00846241">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14:paraId="75E29414" w14:textId="77777777" w:rsidR="00094688" w:rsidRPr="00C8579C" w:rsidRDefault="00094688" w:rsidP="00846241">
            <w:pPr>
              <w:keepNext/>
              <w:keepLines/>
              <w:jc w:val="both"/>
              <w:rPr>
                <w:rFonts w:ascii="Tahoma" w:hAnsi="Tahoma" w:cs="Tahoma"/>
                <w:snapToGrid w:val="0"/>
              </w:rPr>
            </w:pPr>
            <w:r w:rsidRPr="00C8579C">
              <w:rPr>
                <w:rFonts w:ascii="Tahoma" w:hAnsi="Tahoma" w:cs="Tahoma"/>
                <w:snapToGrid w:val="0"/>
              </w:rPr>
              <w:t>(</w:t>
            </w:r>
            <w:r w:rsidR="00D504E5">
              <w:rPr>
                <w:rFonts w:ascii="Tahoma" w:hAnsi="Tahoma" w:cs="Tahoma"/>
                <w:snapToGrid w:val="0"/>
              </w:rPr>
              <w:t>Ime in priimek ter</w:t>
            </w:r>
            <w:r w:rsidRPr="00C8579C">
              <w:rPr>
                <w:rFonts w:ascii="Tahoma" w:hAnsi="Tahoma" w:cs="Tahoma"/>
              </w:rPr>
              <w:t xml:space="preserve"> podpis</w:t>
            </w:r>
            <w:r w:rsidR="005F1B04">
              <w:rPr>
                <w:rFonts w:ascii="Tahoma" w:hAnsi="Tahoma" w:cs="Tahoma"/>
              </w:rPr>
              <w:t xml:space="preserve"> </w:t>
            </w:r>
            <w:r w:rsidRPr="00C8579C">
              <w:rPr>
                <w:rFonts w:ascii="Tahoma" w:hAnsi="Tahoma" w:cs="Tahoma"/>
              </w:rPr>
              <w:t>podizvajalca</w:t>
            </w:r>
            <w:r w:rsidRPr="00C8579C">
              <w:rPr>
                <w:rFonts w:ascii="Tahoma" w:hAnsi="Tahoma" w:cs="Tahoma"/>
                <w:snapToGrid w:val="0"/>
              </w:rPr>
              <w:t>)</w:t>
            </w:r>
          </w:p>
        </w:tc>
      </w:tr>
    </w:tbl>
    <w:p w14:paraId="125A1FB0" w14:textId="77777777" w:rsidR="00094688" w:rsidRPr="00C8579C" w:rsidRDefault="00094688" w:rsidP="00846241">
      <w:pPr>
        <w:keepNext/>
        <w:keepLines/>
        <w:jc w:val="both"/>
        <w:rPr>
          <w:rFonts w:ascii="Tahoma" w:eastAsia="Calibri" w:hAnsi="Tahoma" w:cs="Tahoma"/>
          <w:sz w:val="22"/>
          <w:szCs w:val="22"/>
          <w:lang w:eastAsia="en-US"/>
        </w:rPr>
      </w:pPr>
    </w:p>
    <w:p w14:paraId="267E6207" w14:textId="77777777" w:rsidR="00094688" w:rsidRPr="00C8579C" w:rsidRDefault="00094688" w:rsidP="00846241">
      <w:pPr>
        <w:keepNext/>
        <w:keepLines/>
        <w:jc w:val="both"/>
        <w:rPr>
          <w:rFonts w:ascii="Tahoma" w:eastAsia="Calibri" w:hAnsi="Tahoma" w:cs="Tahoma"/>
          <w:sz w:val="22"/>
          <w:szCs w:val="22"/>
          <w:lang w:eastAsia="en-US"/>
        </w:rPr>
      </w:pPr>
    </w:p>
    <w:p w14:paraId="59837E22" w14:textId="77777777" w:rsidR="00094688" w:rsidRPr="00C8579C" w:rsidRDefault="00094688" w:rsidP="00846241">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248AC528" w14:textId="77777777" w:rsidR="00094688" w:rsidRPr="00C8579C" w:rsidRDefault="00094688" w:rsidP="00846241">
      <w:pPr>
        <w:keepNext/>
        <w:keepLines/>
        <w:tabs>
          <w:tab w:val="left" w:pos="567"/>
          <w:tab w:val="left" w:pos="851"/>
          <w:tab w:val="left" w:pos="993"/>
        </w:tabs>
        <w:jc w:val="both"/>
        <w:rPr>
          <w:rFonts w:ascii="Tahoma" w:hAnsi="Tahoma" w:cs="Tahoma"/>
          <w:i/>
          <w:sz w:val="16"/>
          <w:szCs w:val="18"/>
          <w:lang w:eastAsia="ar-SA"/>
        </w:rPr>
      </w:pPr>
    </w:p>
    <w:p w14:paraId="7ABA4B19" w14:textId="77777777" w:rsidR="00094688" w:rsidRPr="00C8579C" w:rsidRDefault="00094688" w:rsidP="00846241">
      <w:pPr>
        <w:keepNext/>
        <w:keepLines/>
        <w:tabs>
          <w:tab w:val="left" w:pos="567"/>
          <w:tab w:val="left" w:pos="851"/>
          <w:tab w:val="left" w:pos="993"/>
        </w:tabs>
        <w:jc w:val="both"/>
        <w:rPr>
          <w:rFonts w:ascii="Tahoma" w:hAnsi="Tahoma" w:cs="Tahoma"/>
          <w:i/>
          <w:sz w:val="16"/>
          <w:szCs w:val="18"/>
          <w:lang w:eastAsia="ar-SA"/>
        </w:rPr>
      </w:pPr>
    </w:p>
    <w:p w14:paraId="57DFE76E" w14:textId="77777777" w:rsidR="00094688" w:rsidRPr="00C8579C" w:rsidRDefault="00094688" w:rsidP="00846241">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w:t>
      </w:r>
      <w:r w:rsidR="00FD7979" w:rsidRPr="00C8579C">
        <w:rPr>
          <w:rFonts w:ascii="Tahoma" w:hAnsi="Tahoma" w:cs="Tahoma"/>
          <w:i/>
          <w:sz w:val="16"/>
          <w:szCs w:val="18"/>
          <w:u w:val="single"/>
          <w:lang w:eastAsia="ar-SA"/>
        </w:rPr>
        <w:t xml:space="preserve"> ne izpolni oz. priloge</w:t>
      </w:r>
      <w:r w:rsidRPr="00C8579C">
        <w:rPr>
          <w:rFonts w:ascii="Tahoma" w:hAnsi="Tahoma" w:cs="Tahoma"/>
          <w:i/>
          <w:sz w:val="16"/>
          <w:szCs w:val="18"/>
          <w:u w:val="single"/>
          <w:lang w:eastAsia="ar-SA"/>
        </w:rPr>
        <w:t xml:space="preserve"> ni treba prilagati ponudbi.</w:t>
      </w:r>
    </w:p>
    <w:p w14:paraId="43BE4FC9" w14:textId="77777777" w:rsidR="00094688" w:rsidRPr="00C8579C" w:rsidRDefault="00094688" w:rsidP="00846241">
      <w:pPr>
        <w:keepNext/>
        <w:keepLines/>
        <w:jc w:val="both"/>
        <w:rPr>
          <w:rFonts w:ascii="Tahoma" w:hAnsi="Tahoma" w:cs="Tahoma"/>
        </w:rPr>
      </w:pPr>
    </w:p>
    <w:p w14:paraId="7707B047" w14:textId="77777777" w:rsidR="00094688" w:rsidRPr="00C8579C" w:rsidRDefault="00094688" w:rsidP="00846241">
      <w:pPr>
        <w:keepNext/>
        <w:keepLines/>
        <w:jc w:val="both"/>
        <w:rPr>
          <w:rFonts w:ascii="Tahoma" w:hAnsi="Tahoma" w:cs="Tahoma"/>
        </w:rPr>
      </w:pPr>
    </w:p>
    <w:p w14:paraId="7D0280F6" w14:textId="77777777" w:rsidR="00094688" w:rsidRPr="00C8579C" w:rsidRDefault="00094688" w:rsidP="00846241">
      <w:pPr>
        <w:keepNext/>
        <w:keepLines/>
        <w:jc w:val="both"/>
        <w:rPr>
          <w:rFonts w:ascii="Tahoma" w:hAnsi="Tahoma" w:cs="Tahoma"/>
        </w:rPr>
      </w:pPr>
    </w:p>
    <w:p w14:paraId="641A503B" w14:textId="77777777" w:rsidR="00D92424" w:rsidRPr="00C8579C" w:rsidRDefault="00D92424" w:rsidP="00846241">
      <w:pPr>
        <w:keepNext/>
        <w:keepLines/>
        <w:rPr>
          <w:rFonts w:ascii="Tahoma" w:hAnsi="Tahoma" w:cs="Tahoma"/>
        </w:rPr>
      </w:pPr>
    </w:p>
    <w:p w14:paraId="6084D2CE" w14:textId="77777777" w:rsidR="00D92424" w:rsidRPr="00C8579C" w:rsidRDefault="00D92424" w:rsidP="00846241">
      <w:pPr>
        <w:keepNext/>
        <w:keepLines/>
        <w:rPr>
          <w:rFonts w:ascii="Tahoma" w:hAnsi="Tahoma" w:cs="Tahoma"/>
        </w:rPr>
      </w:pPr>
    </w:p>
    <w:p w14:paraId="62980DD6" w14:textId="77777777" w:rsidR="00D92424" w:rsidRPr="00C8579C" w:rsidRDefault="00D92424" w:rsidP="00846241">
      <w:pPr>
        <w:keepNext/>
        <w:keepLines/>
        <w:rPr>
          <w:rFonts w:ascii="Tahoma" w:hAnsi="Tahoma" w:cs="Tahoma"/>
        </w:rPr>
      </w:pPr>
    </w:p>
    <w:p w14:paraId="7E57C53F" w14:textId="77777777" w:rsidR="00D92424" w:rsidRPr="00C8579C" w:rsidRDefault="00D92424" w:rsidP="00846241">
      <w:pPr>
        <w:keepNext/>
        <w:keepLines/>
        <w:rPr>
          <w:rFonts w:ascii="Tahoma" w:hAnsi="Tahoma" w:cs="Tahoma"/>
        </w:rPr>
      </w:pPr>
    </w:p>
    <w:p w14:paraId="0837016B" w14:textId="77777777" w:rsidR="00D92424" w:rsidRPr="00C8579C" w:rsidRDefault="00D92424" w:rsidP="00846241">
      <w:pPr>
        <w:keepNext/>
        <w:keepLines/>
        <w:rPr>
          <w:rFonts w:ascii="Tahoma" w:hAnsi="Tahoma" w:cs="Tahoma"/>
        </w:rPr>
      </w:pPr>
    </w:p>
    <w:p w14:paraId="413E1F57" w14:textId="77777777" w:rsidR="00D92424" w:rsidRPr="00C8579C" w:rsidRDefault="00D92424" w:rsidP="00846241">
      <w:pPr>
        <w:keepNext/>
        <w:keepLines/>
        <w:rPr>
          <w:rFonts w:ascii="Tahoma" w:hAnsi="Tahoma" w:cs="Tahoma"/>
        </w:rPr>
      </w:pPr>
    </w:p>
    <w:p w14:paraId="074532A9" w14:textId="77777777" w:rsidR="00D92424" w:rsidRPr="00C8579C" w:rsidRDefault="00D92424" w:rsidP="00846241">
      <w:pPr>
        <w:keepNext/>
        <w:keepLines/>
        <w:rPr>
          <w:rFonts w:ascii="Tahoma" w:hAnsi="Tahoma" w:cs="Tahoma"/>
        </w:rPr>
      </w:pPr>
    </w:p>
    <w:p w14:paraId="04B54002" w14:textId="77777777" w:rsidR="00D92424" w:rsidRPr="00C8579C" w:rsidRDefault="00D92424" w:rsidP="00846241">
      <w:pPr>
        <w:keepNext/>
        <w:keepLines/>
        <w:rPr>
          <w:rFonts w:ascii="Tahoma" w:hAnsi="Tahoma" w:cs="Tahoma"/>
        </w:rPr>
      </w:pPr>
    </w:p>
    <w:p w14:paraId="3865528F" w14:textId="77777777" w:rsidR="00D92424" w:rsidRPr="00C8579C" w:rsidRDefault="00D92424" w:rsidP="00846241">
      <w:pPr>
        <w:keepNext/>
        <w:keepLines/>
        <w:rPr>
          <w:rFonts w:ascii="Tahoma" w:hAnsi="Tahoma" w:cs="Tahoma"/>
        </w:rPr>
      </w:pPr>
    </w:p>
    <w:p w14:paraId="221D1CE1" w14:textId="77777777" w:rsidR="00D92424" w:rsidRPr="00C8579C" w:rsidRDefault="00D92424" w:rsidP="00846241">
      <w:pPr>
        <w:keepNext/>
        <w:keepLines/>
        <w:rPr>
          <w:rFonts w:ascii="Tahoma" w:hAnsi="Tahoma" w:cs="Tahoma"/>
        </w:rPr>
      </w:pPr>
    </w:p>
    <w:p w14:paraId="51E9B0EA" w14:textId="77777777" w:rsidR="00D92424" w:rsidRPr="00C8579C" w:rsidRDefault="00D92424" w:rsidP="00846241">
      <w:pPr>
        <w:keepNext/>
        <w:keepLines/>
        <w:rPr>
          <w:rFonts w:ascii="Tahoma" w:hAnsi="Tahoma" w:cs="Tahoma"/>
        </w:rPr>
      </w:pPr>
    </w:p>
    <w:p w14:paraId="0D34DE4C" w14:textId="77777777" w:rsidR="00D92424" w:rsidRPr="00C8579C" w:rsidRDefault="00D92424" w:rsidP="00846241">
      <w:pPr>
        <w:keepNext/>
        <w:keepLines/>
        <w:rPr>
          <w:rFonts w:ascii="Tahoma" w:hAnsi="Tahoma" w:cs="Tahoma"/>
        </w:rPr>
      </w:pPr>
    </w:p>
    <w:p w14:paraId="4040C28E" w14:textId="77777777" w:rsidR="00D92424" w:rsidRPr="00C8579C" w:rsidRDefault="00D92424" w:rsidP="00846241">
      <w:pPr>
        <w:keepNext/>
        <w:keepLines/>
        <w:rPr>
          <w:rFonts w:ascii="Tahoma" w:hAnsi="Tahoma" w:cs="Tahoma"/>
        </w:rPr>
      </w:pPr>
    </w:p>
    <w:p w14:paraId="0F749D3A" w14:textId="77777777" w:rsidR="00D92424" w:rsidRPr="00C8579C" w:rsidRDefault="00D92424" w:rsidP="00846241">
      <w:pPr>
        <w:keepNext/>
        <w:keepLines/>
        <w:rPr>
          <w:rFonts w:ascii="Tahoma" w:hAnsi="Tahoma" w:cs="Tahoma"/>
        </w:rPr>
      </w:pPr>
    </w:p>
    <w:p w14:paraId="07C0732B" w14:textId="77777777" w:rsidR="00D92424" w:rsidRPr="00C8579C" w:rsidRDefault="00D92424" w:rsidP="00846241">
      <w:pPr>
        <w:keepNext/>
        <w:keepLines/>
        <w:rPr>
          <w:rFonts w:ascii="Tahoma" w:hAnsi="Tahoma" w:cs="Tahoma"/>
        </w:rPr>
      </w:pPr>
    </w:p>
    <w:p w14:paraId="7D0EFBD4" w14:textId="77777777" w:rsidR="00D92424" w:rsidRPr="00C8579C" w:rsidRDefault="00D92424" w:rsidP="00846241">
      <w:pPr>
        <w:keepNext/>
        <w:keepLines/>
        <w:rPr>
          <w:rFonts w:ascii="Tahoma" w:hAnsi="Tahoma" w:cs="Tahoma"/>
        </w:rPr>
      </w:pPr>
    </w:p>
    <w:p w14:paraId="42DFF198" w14:textId="77777777" w:rsidR="00D92424" w:rsidRPr="00C8579C" w:rsidRDefault="00D92424" w:rsidP="00846241">
      <w:pPr>
        <w:keepNext/>
        <w:keepLines/>
        <w:rPr>
          <w:rFonts w:ascii="Tahoma" w:hAnsi="Tahoma" w:cs="Tahoma"/>
        </w:rPr>
      </w:pPr>
    </w:p>
    <w:p w14:paraId="24443E8B" w14:textId="77777777" w:rsidR="00D92424" w:rsidRPr="00C8579C" w:rsidRDefault="00D92424" w:rsidP="00846241">
      <w:pPr>
        <w:keepNext/>
        <w:keepLines/>
        <w:rPr>
          <w:rFonts w:ascii="Tahoma" w:hAnsi="Tahoma" w:cs="Tahoma"/>
        </w:rPr>
      </w:pPr>
    </w:p>
    <w:p w14:paraId="69202AAB" w14:textId="77777777" w:rsidR="00D92424" w:rsidRPr="00C8579C" w:rsidRDefault="00D92424" w:rsidP="00846241">
      <w:pPr>
        <w:keepNext/>
        <w:keepLines/>
        <w:rPr>
          <w:rFonts w:ascii="Tahoma" w:hAnsi="Tahoma" w:cs="Tahoma"/>
        </w:rPr>
      </w:pPr>
    </w:p>
    <w:p w14:paraId="1211C99A" w14:textId="77777777" w:rsidR="00C23AD1" w:rsidRPr="00C8579C" w:rsidRDefault="00C23AD1" w:rsidP="00846241">
      <w:pPr>
        <w:keepNext/>
        <w:keepLines/>
        <w:rPr>
          <w:rFonts w:ascii="Tahoma" w:hAnsi="Tahoma" w:cs="Tahoma"/>
        </w:rPr>
      </w:pPr>
      <w:r w:rsidRPr="00C8579C">
        <w:rPr>
          <w:rFonts w:ascii="Tahoma" w:hAnsi="Tahoma" w:cs="Tahoma"/>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C8579C" w14:paraId="4387D9B1" w14:textId="77777777" w:rsidTr="009229D0">
        <w:tc>
          <w:tcPr>
            <w:tcW w:w="7725" w:type="dxa"/>
          </w:tcPr>
          <w:p w14:paraId="4F6FC680" w14:textId="77777777" w:rsidR="00B976DC" w:rsidRPr="00C8579C" w:rsidRDefault="00B976DC" w:rsidP="00846241">
            <w:pPr>
              <w:keepNext/>
              <w:keepLines/>
              <w:jc w:val="both"/>
              <w:rPr>
                <w:rFonts w:ascii="Tahoma" w:hAnsi="Tahoma" w:cs="Tahoma"/>
              </w:rPr>
            </w:pPr>
            <w:r w:rsidRPr="00C8579C">
              <w:rPr>
                <w:rFonts w:ascii="Tahoma" w:hAnsi="Tahoma" w:cs="Tahoma"/>
              </w:rPr>
              <w:lastRenderedPageBreak/>
              <w:t>UDELEŽBA SUBJEKTA, KATEREGA ZMOGLJIVOST SE UPORABLJA</w:t>
            </w:r>
          </w:p>
        </w:tc>
        <w:tc>
          <w:tcPr>
            <w:tcW w:w="912" w:type="dxa"/>
            <w:tcBorders>
              <w:right w:val="nil"/>
            </w:tcBorders>
          </w:tcPr>
          <w:p w14:paraId="0E1F0720" w14:textId="77777777" w:rsidR="00B976DC" w:rsidRPr="00C8579C" w:rsidRDefault="00B976DC" w:rsidP="00846241">
            <w:pPr>
              <w:keepNext/>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14:paraId="57611C4F" w14:textId="77777777" w:rsidR="00B976DC" w:rsidRPr="00C8579C" w:rsidRDefault="00B976DC" w:rsidP="00846241">
            <w:pPr>
              <w:keepNext/>
              <w:keepLines/>
              <w:jc w:val="both"/>
              <w:rPr>
                <w:rFonts w:ascii="Tahoma" w:hAnsi="Tahoma" w:cs="Tahoma"/>
                <w:b/>
                <w:i/>
              </w:rPr>
            </w:pPr>
            <w:r w:rsidRPr="00C8579C">
              <w:rPr>
                <w:rFonts w:ascii="Tahoma" w:hAnsi="Tahoma" w:cs="Tahoma"/>
                <w:b/>
                <w:i/>
              </w:rPr>
              <w:t>4/3</w:t>
            </w:r>
          </w:p>
        </w:tc>
      </w:tr>
    </w:tbl>
    <w:p w14:paraId="4DB730B8" w14:textId="77777777" w:rsidR="00D92424" w:rsidRPr="00C8579C" w:rsidRDefault="00D92424" w:rsidP="00846241">
      <w:pPr>
        <w:keepNext/>
        <w:keepLines/>
      </w:pPr>
    </w:p>
    <w:p w14:paraId="07D4DF62" w14:textId="77777777" w:rsidR="00D92424" w:rsidRPr="00C8579C" w:rsidRDefault="004C52EB" w:rsidP="00846241">
      <w:pPr>
        <w:keepNext/>
        <w:keepLines/>
        <w:jc w:val="both"/>
        <w:rPr>
          <w:rFonts w:ascii="Tahoma" w:hAnsi="Tahoma" w:cs="Tahoma"/>
        </w:rPr>
      </w:pPr>
      <w:r>
        <w:rPr>
          <w:rFonts w:ascii="Tahoma" w:hAnsi="Tahoma" w:cs="Tahoma"/>
          <w:b/>
        </w:rPr>
        <w:t>VKS-245/20</w:t>
      </w:r>
      <w:r w:rsidR="00032CA0" w:rsidRPr="00C8579C">
        <w:rPr>
          <w:rFonts w:ascii="Tahoma" w:hAnsi="Tahoma" w:cs="Tahoma"/>
          <w:b/>
        </w:rPr>
        <w:t xml:space="preserve"> </w:t>
      </w:r>
      <w:r w:rsidR="00D92424" w:rsidRPr="00C8579C">
        <w:rPr>
          <w:rFonts w:ascii="Tahoma" w:hAnsi="Tahoma" w:cs="Tahoma"/>
          <w:b/>
        </w:rPr>
        <w:t xml:space="preserve">– </w:t>
      </w:r>
      <w:r w:rsidR="00D753A0">
        <w:rPr>
          <w:rFonts w:ascii="Tahoma" w:hAnsi="Tahoma" w:cs="Tahoma"/>
          <w:b/>
        </w:rPr>
        <w:t>Oddaja, prevzem in obdelava odpadne mešane embalaže</w:t>
      </w:r>
      <w:r w:rsidR="006F2743">
        <w:rPr>
          <w:rFonts w:ascii="Tahoma" w:hAnsi="Tahoma" w:cs="Tahoma"/>
          <w:b/>
        </w:rPr>
        <w:t xml:space="preserve"> </w:t>
      </w:r>
    </w:p>
    <w:p w14:paraId="0C8A7298" w14:textId="77777777" w:rsidR="00D92424" w:rsidRPr="00C8579C" w:rsidRDefault="00D92424" w:rsidP="00846241">
      <w:pPr>
        <w:keepNext/>
        <w:keepLines/>
        <w:tabs>
          <w:tab w:val="left" w:pos="567"/>
          <w:tab w:val="left" w:pos="851"/>
          <w:tab w:val="left" w:pos="993"/>
        </w:tabs>
        <w:jc w:val="both"/>
        <w:rPr>
          <w:rFonts w:ascii="Tahoma" w:hAnsi="Tahoma" w:cs="Tahoma"/>
          <w:lang w:eastAsia="ar-S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520"/>
      </w:tblGrid>
      <w:tr w:rsidR="00B976DC" w:rsidRPr="00C8579C" w14:paraId="0BD02FA7" w14:textId="77777777" w:rsidTr="003E7257">
        <w:trPr>
          <w:trHeight w:val="385"/>
          <w:jc w:val="center"/>
        </w:trPr>
        <w:tc>
          <w:tcPr>
            <w:tcW w:w="2534" w:type="dxa"/>
            <w:vAlign w:val="center"/>
          </w:tcPr>
          <w:p w14:paraId="365AE957" w14:textId="77777777" w:rsidR="00B976DC" w:rsidRPr="00C8579C" w:rsidRDefault="00B976DC" w:rsidP="00846241">
            <w:pPr>
              <w:keepNext/>
              <w:keepLines/>
              <w:rPr>
                <w:rFonts w:ascii="Tahoma" w:hAnsi="Tahoma" w:cs="Tahoma"/>
                <w:sz w:val="18"/>
                <w:szCs w:val="18"/>
              </w:rPr>
            </w:pPr>
            <w:r w:rsidRPr="00C8579C">
              <w:rPr>
                <w:rFonts w:ascii="Tahoma" w:hAnsi="Tahoma" w:cs="Tahoma"/>
                <w:sz w:val="18"/>
                <w:szCs w:val="18"/>
              </w:rPr>
              <w:t>Naziv subjekta</w:t>
            </w:r>
          </w:p>
        </w:tc>
        <w:tc>
          <w:tcPr>
            <w:tcW w:w="6520" w:type="dxa"/>
            <w:vAlign w:val="center"/>
          </w:tcPr>
          <w:p w14:paraId="58B68A51" w14:textId="77777777" w:rsidR="00B976DC" w:rsidRPr="00C8579C" w:rsidRDefault="00B976DC" w:rsidP="00846241">
            <w:pPr>
              <w:keepNext/>
              <w:keepLines/>
              <w:rPr>
                <w:rFonts w:ascii="Tahoma" w:hAnsi="Tahoma" w:cs="Tahoma"/>
                <w:sz w:val="18"/>
                <w:szCs w:val="18"/>
              </w:rPr>
            </w:pPr>
          </w:p>
          <w:p w14:paraId="6DE52BDA" w14:textId="77777777" w:rsidR="00B976DC" w:rsidRPr="00C8579C" w:rsidRDefault="00B976DC" w:rsidP="00846241">
            <w:pPr>
              <w:keepNext/>
              <w:keepLines/>
              <w:rPr>
                <w:rFonts w:ascii="Tahoma" w:hAnsi="Tahoma" w:cs="Tahoma"/>
                <w:sz w:val="18"/>
                <w:szCs w:val="18"/>
              </w:rPr>
            </w:pPr>
          </w:p>
        </w:tc>
      </w:tr>
      <w:tr w:rsidR="00B976DC" w:rsidRPr="00C8579C" w14:paraId="6B5C5FA5" w14:textId="77777777" w:rsidTr="003E7257">
        <w:trPr>
          <w:jc w:val="center"/>
        </w:trPr>
        <w:tc>
          <w:tcPr>
            <w:tcW w:w="2534" w:type="dxa"/>
            <w:vAlign w:val="center"/>
          </w:tcPr>
          <w:p w14:paraId="4CC0CB0C" w14:textId="77777777" w:rsidR="00B976DC" w:rsidRPr="00C8579C" w:rsidRDefault="00B976DC" w:rsidP="00846241">
            <w:pPr>
              <w:keepNext/>
              <w:keepLines/>
              <w:rPr>
                <w:rFonts w:ascii="Tahoma" w:hAnsi="Tahoma" w:cs="Tahoma"/>
                <w:sz w:val="18"/>
                <w:szCs w:val="18"/>
              </w:rPr>
            </w:pPr>
            <w:r w:rsidRPr="00C8579C">
              <w:rPr>
                <w:rFonts w:ascii="Tahoma" w:hAnsi="Tahoma" w:cs="Tahoma"/>
                <w:sz w:val="18"/>
                <w:szCs w:val="18"/>
              </w:rPr>
              <w:t>Polni naslov</w:t>
            </w:r>
          </w:p>
        </w:tc>
        <w:tc>
          <w:tcPr>
            <w:tcW w:w="6520" w:type="dxa"/>
            <w:vAlign w:val="center"/>
          </w:tcPr>
          <w:p w14:paraId="1B3A59BD" w14:textId="77777777" w:rsidR="00B976DC" w:rsidRPr="00C8579C" w:rsidRDefault="00B976DC" w:rsidP="00846241">
            <w:pPr>
              <w:keepNext/>
              <w:keepLines/>
              <w:rPr>
                <w:rFonts w:ascii="Tahoma" w:hAnsi="Tahoma" w:cs="Tahoma"/>
                <w:sz w:val="18"/>
                <w:szCs w:val="18"/>
              </w:rPr>
            </w:pPr>
          </w:p>
          <w:p w14:paraId="28915AFD" w14:textId="77777777" w:rsidR="00B976DC" w:rsidRPr="00C8579C" w:rsidRDefault="00B976DC" w:rsidP="00846241">
            <w:pPr>
              <w:keepNext/>
              <w:keepLines/>
              <w:rPr>
                <w:rFonts w:ascii="Tahoma" w:hAnsi="Tahoma" w:cs="Tahoma"/>
                <w:sz w:val="18"/>
                <w:szCs w:val="18"/>
              </w:rPr>
            </w:pPr>
          </w:p>
        </w:tc>
      </w:tr>
      <w:tr w:rsidR="005E1556" w:rsidRPr="00C8579C" w14:paraId="6B4BFC67" w14:textId="77777777" w:rsidTr="003E7257">
        <w:trPr>
          <w:jc w:val="center"/>
        </w:trPr>
        <w:tc>
          <w:tcPr>
            <w:tcW w:w="2534" w:type="dxa"/>
            <w:vAlign w:val="center"/>
          </w:tcPr>
          <w:p w14:paraId="51CE1E92" w14:textId="77777777" w:rsidR="005E1556" w:rsidRPr="00C8579C" w:rsidRDefault="005E1556" w:rsidP="00846241">
            <w:pPr>
              <w:keepNext/>
              <w:keepLines/>
              <w:spacing w:before="120" w:after="120"/>
              <w:rPr>
                <w:rFonts w:ascii="Tahoma" w:hAnsi="Tahoma" w:cs="Tahoma"/>
                <w:sz w:val="18"/>
                <w:szCs w:val="18"/>
              </w:rPr>
            </w:pPr>
            <w:r w:rsidRPr="005E1556">
              <w:rPr>
                <w:rFonts w:ascii="Tahoma" w:hAnsi="Tahoma" w:cs="Tahoma"/>
                <w:sz w:val="18"/>
                <w:szCs w:val="18"/>
              </w:rPr>
              <w:t>Matična številka subjekta</w:t>
            </w:r>
          </w:p>
        </w:tc>
        <w:tc>
          <w:tcPr>
            <w:tcW w:w="6520" w:type="dxa"/>
            <w:vAlign w:val="center"/>
          </w:tcPr>
          <w:p w14:paraId="6B77BAF3" w14:textId="77777777" w:rsidR="005E1556" w:rsidRPr="00C8579C" w:rsidRDefault="005E1556" w:rsidP="00846241">
            <w:pPr>
              <w:keepNext/>
              <w:keepLines/>
              <w:rPr>
                <w:rFonts w:ascii="Tahoma" w:hAnsi="Tahoma" w:cs="Tahoma"/>
                <w:sz w:val="18"/>
                <w:szCs w:val="18"/>
              </w:rPr>
            </w:pPr>
          </w:p>
        </w:tc>
      </w:tr>
      <w:tr w:rsidR="005E1556" w:rsidRPr="00C8579C" w14:paraId="028DA575" w14:textId="77777777" w:rsidTr="003E7257">
        <w:trPr>
          <w:jc w:val="center"/>
        </w:trPr>
        <w:tc>
          <w:tcPr>
            <w:tcW w:w="2534" w:type="dxa"/>
            <w:vAlign w:val="center"/>
          </w:tcPr>
          <w:p w14:paraId="5D1EECA2" w14:textId="77777777" w:rsidR="005E1556" w:rsidRPr="00C8579C" w:rsidRDefault="005E1556" w:rsidP="00846241">
            <w:pPr>
              <w:keepNext/>
              <w:keepLines/>
              <w:spacing w:before="120" w:after="120"/>
              <w:rPr>
                <w:rFonts w:ascii="Tahoma" w:hAnsi="Tahoma" w:cs="Tahoma"/>
                <w:sz w:val="18"/>
                <w:szCs w:val="18"/>
              </w:rPr>
            </w:pPr>
            <w:r w:rsidRPr="005E1556">
              <w:rPr>
                <w:rFonts w:ascii="Tahoma" w:hAnsi="Tahoma" w:cs="Tahoma"/>
                <w:sz w:val="18"/>
                <w:szCs w:val="18"/>
              </w:rPr>
              <w:t>Davčna številka subjekta</w:t>
            </w:r>
          </w:p>
        </w:tc>
        <w:tc>
          <w:tcPr>
            <w:tcW w:w="6520" w:type="dxa"/>
            <w:vAlign w:val="center"/>
          </w:tcPr>
          <w:p w14:paraId="0668EE61" w14:textId="77777777" w:rsidR="005E1556" w:rsidRPr="00C8579C" w:rsidRDefault="005E1556" w:rsidP="00846241">
            <w:pPr>
              <w:keepNext/>
              <w:keepLines/>
              <w:rPr>
                <w:rFonts w:ascii="Tahoma" w:hAnsi="Tahoma" w:cs="Tahoma"/>
                <w:sz w:val="18"/>
                <w:szCs w:val="18"/>
              </w:rPr>
            </w:pPr>
          </w:p>
        </w:tc>
      </w:tr>
      <w:tr w:rsidR="00B976DC" w:rsidRPr="00C8579C" w14:paraId="38F51CB0" w14:textId="77777777" w:rsidTr="003E7257">
        <w:trPr>
          <w:jc w:val="center"/>
        </w:trPr>
        <w:tc>
          <w:tcPr>
            <w:tcW w:w="2534" w:type="dxa"/>
            <w:vAlign w:val="center"/>
          </w:tcPr>
          <w:p w14:paraId="0F111F0C" w14:textId="77777777" w:rsidR="00B976DC" w:rsidRPr="00C8579C" w:rsidRDefault="00B976DC" w:rsidP="00846241">
            <w:pPr>
              <w:keepNext/>
              <w:keepLines/>
              <w:jc w:val="center"/>
              <w:rPr>
                <w:rFonts w:ascii="Tahoma" w:hAnsi="Tahoma" w:cs="Tahoma"/>
                <w:sz w:val="18"/>
                <w:szCs w:val="18"/>
              </w:rPr>
            </w:pPr>
          </w:p>
          <w:p w14:paraId="1EE0C2EA" w14:textId="77777777" w:rsidR="00B976DC" w:rsidRPr="00C8579C" w:rsidRDefault="00B976DC" w:rsidP="00846241">
            <w:pPr>
              <w:keepNext/>
              <w:keepLines/>
              <w:jc w:val="center"/>
              <w:rPr>
                <w:rFonts w:ascii="Tahoma" w:hAnsi="Tahoma" w:cs="Tahoma"/>
                <w:sz w:val="18"/>
                <w:szCs w:val="18"/>
              </w:rPr>
            </w:pPr>
          </w:p>
          <w:p w14:paraId="2FA2544A" w14:textId="77777777" w:rsidR="00B976DC" w:rsidRPr="00C8579C" w:rsidRDefault="00B976DC" w:rsidP="00846241">
            <w:pPr>
              <w:keepNext/>
              <w:keepLines/>
              <w:rPr>
                <w:rFonts w:ascii="Tahoma" w:hAnsi="Tahoma" w:cs="Tahoma"/>
                <w:sz w:val="18"/>
                <w:szCs w:val="18"/>
              </w:rPr>
            </w:pPr>
          </w:p>
          <w:p w14:paraId="01886717" w14:textId="77777777" w:rsidR="00B976DC" w:rsidRPr="00C8579C" w:rsidRDefault="00B976DC" w:rsidP="00846241">
            <w:pPr>
              <w:keepNext/>
              <w:keepLines/>
              <w:rPr>
                <w:rFonts w:ascii="Tahoma" w:hAnsi="Tahoma" w:cs="Tahoma"/>
                <w:sz w:val="18"/>
                <w:szCs w:val="18"/>
              </w:rPr>
            </w:pPr>
            <w:r w:rsidRPr="00C8579C">
              <w:rPr>
                <w:rFonts w:ascii="Tahoma" w:hAnsi="Tahoma" w:cs="Tahoma"/>
                <w:sz w:val="18"/>
                <w:szCs w:val="18"/>
              </w:rPr>
              <w:t>Vsak del javnega naročila, za katere namerava ponudnik uporabiti zmogljivost subjekta</w:t>
            </w:r>
          </w:p>
          <w:p w14:paraId="68E7866A" w14:textId="77777777" w:rsidR="00B976DC" w:rsidRPr="00C8579C" w:rsidRDefault="00B976DC" w:rsidP="00846241">
            <w:pPr>
              <w:keepNext/>
              <w:keepLines/>
              <w:jc w:val="center"/>
              <w:rPr>
                <w:rFonts w:ascii="Tahoma" w:hAnsi="Tahoma" w:cs="Tahoma"/>
                <w:sz w:val="18"/>
                <w:szCs w:val="18"/>
              </w:rPr>
            </w:pPr>
          </w:p>
          <w:p w14:paraId="151C7F08" w14:textId="77777777" w:rsidR="00B976DC" w:rsidRPr="00C8579C" w:rsidRDefault="00B976DC" w:rsidP="00846241">
            <w:pPr>
              <w:keepNext/>
              <w:keepLines/>
              <w:rPr>
                <w:rFonts w:ascii="Tahoma" w:hAnsi="Tahoma" w:cs="Tahoma"/>
                <w:sz w:val="18"/>
                <w:szCs w:val="18"/>
              </w:rPr>
            </w:pPr>
          </w:p>
          <w:p w14:paraId="014211C7" w14:textId="77777777" w:rsidR="00B976DC" w:rsidRPr="00C8579C" w:rsidRDefault="00B976DC" w:rsidP="00846241">
            <w:pPr>
              <w:keepNext/>
              <w:keepLines/>
              <w:rPr>
                <w:rFonts w:ascii="Tahoma" w:hAnsi="Tahoma" w:cs="Tahoma"/>
                <w:sz w:val="18"/>
                <w:szCs w:val="18"/>
              </w:rPr>
            </w:pPr>
          </w:p>
        </w:tc>
        <w:tc>
          <w:tcPr>
            <w:tcW w:w="6520" w:type="dxa"/>
            <w:vAlign w:val="center"/>
          </w:tcPr>
          <w:p w14:paraId="5EB0B7CA" w14:textId="77777777" w:rsidR="00B976DC" w:rsidRPr="00C8579C" w:rsidRDefault="00B976DC" w:rsidP="00846241">
            <w:pPr>
              <w:keepNext/>
              <w:keepLines/>
              <w:rPr>
                <w:sz w:val="18"/>
                <w:szCs w:val="18"/>
              </w:rPr>
            </w:pPr>
          </w:p>
          <w:p w14:paraId="3C879893" w14:textId="77777777" w:rsidR="00B976DC" w:rsidRPr="00C8579C" w:rsidRDefault="00B976DC" w:rsidP="00846241">
            <w:pPr>
              <w:keepNext/>
              <w:keepLines/>
              <w:rPr>
                <w:sz w:val="18"/>
                <w:szCs w:val="18"/>
              </w:rPr>
            </w:pPr>
          </w:p>
        </w:tc>
      </w:tr>
      <w:tr w:rsidR="00B976DC" w:rsidRPr="00C8579C" w14:paraId="053C8F4B" w14:textId="77777777" w:rsidTr="003E7257">
        <w:trPr>
          <w:trHeight w:val="525"/>
          <w:jc w:val="center"/>
        </w:trPr>
        <w:tc>
          <w:tcPr>
            <w:tcW w:w="2534" w:type="dxa"/>
            <w:vAlign w:val="center"/>
          </w:tcPr>
          <w:p w14:paraId="2E5A6B3F" w14:textId="77777777" w:rsidR="00B976DC" w:rsidRPr="00C8579C" w:rsidRDefault="00B976DC" w:rsidP="00846241">
            <w:pPr>
              <w:keepNext/>
              <w:keepLines/>
              <w:rPr>
                <w:rFonts w:ascii="Tahoma" w:hAnsi="Tahoma" w:cs="Tahoma"/>
                <w:sz w:val="18"/>
                <w:szCs w:val="18"/>
              </w:rPr>
            </w:pPr>
            <w:r w:rsidRPr="00C8579C">
              <w:rPr>
                <w:rFonts w:ascii="Tahoma" w:hAnsi="Tahoma" w:cs="Tahoma"/>
                <w:sz w:val="18"/>
                <w:szCs w:val="18"/>
              </w:rPr>
              <w:t>Količina/Delež (%) javnega naročila</w:t>
            </w:r>
          </w:p>
        </w:tc>
        <w:tc>
          <w:tcPr>
            <w:tcW w:w="6520" w:type="dxa"/>
            <w:vAlign w:val="center"/>
          </w:tcPr>
          <w:p w14:paraId="5DD12B86" w14:textId="77777777" w:rsidR="00B976DC" w:rsidRPr="00C8579C" w:rsidRDefault="00B976DC" w:rsidP="00846241">
            <w:pPr>
              <w:keepNext/>
              <w:keepLines/>
              <w:rPr>
                <w:sz w:val="18"/>
                <w:szCs w:val="18"/>
              </w:rPr>
            </w:pPr>
          </w:p>
          <w:p w14:paraId="3C7F9324" w14:textId="77777777" w:rsidR="00B976DC" w:rsidRPr="00C8579C" w:rsidRDefault="00B976DC" w:rsidP="00846241">
            <w:pPr>
              <w:keepNext/>
              <w:keepLines/>
              <w:rPr>
                <w:sz w:val="18"/>
                <w:szCs w:val="18"/>
              </w:rPr>
            </w:pPr>
          </w:p>
        </w:tc>
      </w:tr>
    </w:tbl>
    <w:p w14:paraId="7F51E119" w14:textId="77777777" w:rsidR="00B976DC" w:rsidRPr="00C8579C" w:rsidRDefault="00B976DC" w:rsidP="00846241">
      <w:pPr>
        <w:keepNext/>
        <w:keepLines/>
        <w:tabs>
          <w:tab w:val="left" w:pos="567"/>
          <w:tab w:val="left" w:pos="851"/>
          <w:tab w:val="left" w:pos="993"/>
        </w:tabs>
        <w:jc w:val="both"/>
        <w:rPr>
          <w:rFonts w:ascii="Tahoma" w:hAnsi="Tahoma" w:cs="Tahoma"/>
          <w:lang w:eastAsia="ar-SA"/>
        </w:rPr>
      </w:pPr>
    </w:p>
    <w:p w14:paraId="03356669" w14:textId="77777777" w:rsidR="00D92424" w:rsidRPr="00C8579C" w:rsidRDefault="00D92424" w:rsidP="00846241">
      <w:pPr>
        <w:keepNext/>
        <w:keepLines/>
        <w:tabs>
          <w:tab w:val="left" w:pos="5400"/>
        </w:tabs>
        <w:rPr>
          <w:rFonts w:ascii="Tahoma" w:hAnsi="Tahoma" w:cs="Tahoma"/>
        </w:rPr>
      </w:pPr>
      <w:r w:rsidRPr="00C8579C">
        <w:rPr>
          <w:rFonts w:ascii="Tahoma" w:hAnsi="Tahoma" w:cs="Tahoma"/>
        </w:rPr>
        <w:t>Datum:.........................</w:t>
      </w:r>
      <w:r w:rsidRPr="00C8579C">
        <w:rPr>
          <w:rFonts w:ascii="Tahoma" w:hAnsi="Tahoma" w:cs="Tahoma"/>
        </w:rPr>
        <w:tab/>
        <w:t>Datum:.........................</w:t>
      </w:r>
    </w:p>
    <w:p w14:paraId="32A67408" w14:textId="77777777" w:rsidR="00D92424" w:rsidRPr="00C8579C" w:rsidRDefault="00D92424" w:rsidP="00846241">
      <w:pPr>
        <w:keepNext/>
        <w:keepLines/>
        <w:tabs>
          <w:tab w:val="left" w:pos="5400"/>
        </w:tabs>
        <w:jc w:val="both"/>
        <w:rPr>
          <w:rFonts w:ascii="Tahoma" w:hAnsi="Tahoma" w:cs="Tahoma"/>
        </w:rPr>
      </w:pPr>
    </w:p>
    <w:p w14:paraId="36BE1EFE" w14:textId="77777777" w:rsidR="00D92424" w:rsidRPr="00C8579C" w:rsidRDefault="00D92424" w:rsidP="00846241">
      <w:pPr>
        <w:keepNext/>
        <w:keepLines/>
        <w:tabs>
          <w:tab w:val="left" w:pos="5400"/>
        </w:tabs>
        <w:jc w:val="both"/>
        <w:rPr>
          <w:rFonts w:ascii="Tahoma" w:hAnsi="Tahoma" w:cs="Tahoma"/>
        </w:rPr>
      </w:pPr>
    </w:p>
    <w:p w14:paraId="36B7B6B6" w14:textId="77777777" w:rsidR="00D504E5" w:rsidRDefault="00D504E5" w:rsidP="00846241">
      <w:pPr>
        <w:keepNext/>
        <w:keepLines/>
        <w:tabs>
          <w:tab w:val="left" w:pos="5400"/>
        </w:tabs>
        <w:ind w:left="5387" w:hanging="5387"/>
        <w:jc w:val="both"/>
        <w:rPr>
          <w:rFonts w:ascii="Tahoma" w:hAnsi="Tahoma" w:cs="Tahoma"/>
          <w:snapToGrid w:val="0"/>
          <w:color w:val="000000"/>
        </w:rPr>
      </w:pP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ab/>
        <w:t xml:space="preserve">Ime in priimek ter podpis </w:t>
      </w:r>
      <w:r w:rsidR="00700F83">
        <w:rPr>
          <w:rFonts w:ascii="Tahoma" w:hAnsi="Tahoma" w:cs="Tahoma"/>
          <w:snapToGrid w:val="0"/>
          <w:color w:val="000000"/>
        </w:rPr>
        <w:t>subjekta</w:t>
      </w:r>
    </w:p>
    <w:p w14:paraId="40E9460C" w14:textId="77777777" w:rsidR="00D92424" w:rsidRPr="00C8579C" w:rsidRDefault="00D504E5" w:rsidP="00846241">
      <w:pPr>
        <w:keepNext/>
        <w:keepLines/>
        <w:tabs>
          <w:tab w:val="left" w:pos="5400"/>
        </w:tabs>
        <w:ind w:left="5387" w:hanging="5387"/>
        <w:jc w:val="both"/>
        <w:rPr>
          <w:rFonts w:ascii="Tahoma" w:hAnsi="Tahoma" w:cs="Tahoma"/>
        </w:rPr>
      </w:pPr>
      <w:r w:rsidRPr="00C8579C">
        <w:rPr>
          <w:rFonts w:ascii="Tahoma" w:hAnsi="Tahoma" w:cs="Tahoma"/>
          <w:snapToGrid w:val="0"/>
          <w:color w:val="000000"/>
        </w:rPr>
        <w:t>ponudnika</w:t>
      </w:r>
      <w:r w:rsidR="00D92424" w:rsidRPr="00C8579C">
        <w:rPr>
          <w:rFonts w:ascii="Tahoma" w:hAnsi="Tahoma" w:cs="Tahoma"/>
        </w:rPr>
        <w:tab/>
      </w:r>
    </w:p>
    <w:p w14:paraId="503123B5" w14:textId="77777777" w:rsidR="00D92424" w:rsidRPr="00C8579C" w:rsidRDefault="00D92424" w:rsidP="00846241">
      <w:pPr>
        <w:keepNext/>
        <w:keepLines/>
        <w:tabs>
          <w:tab w:val="left" w:pos="5400"/>
        </w:tabs>
        <w:rPr>
          <w:rFonts w:ascii="Tahoma" w:hAnsi="Tahoma" w:cs="Tahoma"/>
        </w:rPr>
      </w:pPr>
    </w:p>
    <w:p w14:paraId="0833BF6F" w14:textId="77777777" w:rsidR="00D92424" w:rsidRPr="00C8579C" w:rsidRDefault="00D92424" w:rsidP="00846241">
      <w:pPr>
        <w:keepNext/>
        <w:keepLines/>
        <w:rPr>
          <w:rFonts w:ascii="Tahoma" w:hAnsi="Tahoma" w:cs="Tahoma"/>
        </w:rPr>
      </w:pPr>
      <w:r w:rsidRPr="00C8579C">
        <w:rPr>
          <w:rFonts w:ascii="Tahoma" w:hAnsi="Tahoma" w:cs="Tahoma"/>
        </w:rPr>
        <w:t>..........................................</w:t>
      </w:r>
      <w:r w:rsidRPr="00C8579C">
        <w:rPr>
          <w:rFonts w:ascii="Tahoma" w:hAnsi="Tahoma" w:cs="Tahoma"/>
        </w:rPr>
        <w:tab/>
      </w:r>
      <w:r w:rsidRPr="00C8579C">
        <w:rPr>
          <w:rFonts w:ascii="Tahoma" w:hAnsi="Tahoma" w:cs="Tahoma"/>
        </w:rPr>
        <w:tab/>
      </w:r>
      <w:r w:rsidRPr="00C8579C">
        <w:rPr>
          <w:rFonts w:ascii="Tahoma" w:hAnsi="Tahoma" w:cs="Tahoma"/>
        </w:rPr>
        <w:tab/>
        <w:t xml:space="preserve">                   ………………………………………………</w:t>
      </w:r>
    </w:p>
    <w:p w14:paraId="4443AF49" w14:textId="77777777" w:rsidR="00D92424" w:rsidRPr="00C8579C" w:rsidRDefault="00D92424" w:rsidP="00846241">
      <w:pPr>
        <w:keepNext/>
        <w:keepLines/>
        <w:tabs>
          <w:tab w:val="left" w:pos="284"/>
        </w:tabs>
        <w:jc w:val="both"/>
        <w:rPr>
          <w:rFonts w:ascii="Tahoma" w:hAnsi="Tahoma" w:cs="Tahoma"/>
          <w:b/>
        </w:rPr>
      </w:pPr>
      <w:r w:rsidRPr="00C8579C">
        <w:rPr>
          <w:rFonts w:ascii="Tahoma" w:hAnsi="Tahoma" w:cs="Tahoma"/>
          <w:b/>
        </w:rPr>
        <w:tab/>
      </w:r>
      <w:r w:rsidRPr="00C8579C">
        <w:rPr>
          <w:rFonts w:ascii="Tahoma" w:hAnsi="Tahoma" w:cs="Tahoma"/>
          <w:b/>
        </w:rPr>
        <w:tab/>
      </w:r>
      <w:r w:rsidRPr="00C8579C">
        <w:rPr>
          <w:rFonts w:ascii="Tahoma" w:hAnsi="Tahoma" w:cs="Tahoma"/>
        </w:rPr>
        <w:t xml:space="preserve">Žig: </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00530115" w:rsidRPr="00C8579C">
        <w:rPr>
          <w:rFonts w:ascii="Tahoma" w:hAnsi="Tahoma" w:cs="Tahoma"/>
        </w:rPr>
        <w:t xml:space="preserve">     </w:t>
      </w:r>
      <w:r w:rsidRPr="00C8579C">
        <w:rPr>
          <w:rFonts w:ascii="Tahoma" w:hAnsi="Tahoma" w:cs="Tahoma"/>
        </w:rPr>
        <w:t>Žig:</w:t>
      </w:r>
    </w:p>
    <w:p w14:paraId="73A85291" w14:textId="77777777" w:rsidR="00D92424" w:rsidRPr="00C8579C" w:rsidRDefault="00D92424" w:rsidP="00846241">
      <w:pPr>
        <w:keepNext/>
        <w:keepLines/>
        <w:tabs>
          <w:tab w:val="left" w:pos="567"/>
          <w:tab w:val="left" w:pos="851"/>
          <w:tab w:val="left" w:pos="993"/>
        </w:tabs>
        <w:jc w:val="both"/>
        <w:rPr>
          <w:rFonts w:ascii="Tahoma" w:hAnsi="Tahoma" w:cs="Tahoma"/>
          <w:b/>
          <w:i/>
          <w:sz w:val="18"/>
          <w:szCs w:val="18"/>
          <w:lang w:eastAsia="ar-SA"/>
        </w:rPr>
      </w:pPr>
    </w:p>
    <w:p w14:paraId="1B7476B8" w14:textId="77777777" w:rsidR="00D92424" w:rsidRPr="00C8579C" w:rsidRDefault="00D92424" w:rsidP="00846241">
      <w:pPr>
        <w:keepNext/>
        <w:keepLines/>
        <w:tabs>
          <w:tab w:val="left" w:pos="567"/>
          <w:tab w:val="left" w:pos="851"/>
          <w:tab w:val="left" w:pos="993"/>
        </w:tabs>
        <w:jc w:val="both"/>
        <w:rPr>
          <w:rFonts w:ascii="Tahoma" w:hAnsi="Tahoma" w:cs="Tahoma"/>
          <w:b/>
          <w:i/>
          <w:sz w:val="18"/>
          <w:szCs w:val="18"/>
          <w:lang w:eastAsia="ar-SA"/>
        </w:rPr>
      </w:pPr>
    </w:p>
    <w:p w14:paraId="5DFB3600" w14:textId="77777777" w:rsidR="00D92424" w:rsidRPr="00C8579C" w:rsidRDefault="00D92424" w:rsidP="00846241">
      <w:pPr>
        <w:keepNext/>
        <w:keepLines/>
        <w:tabs>
          <w:tab w:val="left" w:pos="567"/>
          <w:tab w:val="left" w:pos="851"/>
          <w:tab w:val="left" w:pos="993"/>
        </w:tabs>
        <w:jc w:val="both"/>
        <w:rPr>
          <w:rFonts w:ascii="Tahoma" w:hAnsi="Tahoma" w:cs="Tahoma"/>
          <w:b/>
          <w:i/>
          <w:sz w:val="18"/>
          <w:szCs w:val="18"/>
          <w:lang w:eastAsia="ar-SA"/>
        </w:rPr>
      </w:pPr>
    </w:p>
    <w:p w14:paraId="095390F2" w14:textId="77777777" w:rsidR="00D92424" w:rsidRPr="00C8579C" w:rsidRDefault="00D92424" w:rsidP="00846241">
      <w:pPr>
        <w:keepNext/>
        <w:keepLines/>
        <w:tabs>
          <w:tab w:val="left" w:pos="567"/>
          <w:tab w:val="left" w:pos="851"/>
          <w:tab w:val="left" w:pos="993"/>
        </w:tabs>
        <w:jc w:val="both"/>
        <w:rPr>
          <w:rFonts w:ascii="Tahoma" w:hAnsi="Tahoma" w:cs="Tahoma"/>
          <w:b/>
          <w:i/>
          <w:sz w:val="18"/>
          <w:szCs w:val="18"/>
          <w:lang w:eastAsia="ar-SA"/>
        </w:rPr>
      </w:pPr>
    </w:p>
    <w:p w14:paraId="65EC3973" w14:textId="77777777" w:rsidR="00D92424" w:rsidRPr="00C8579C" w:rsidRDefault="00D92424" w:rsidP="00846241">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Opomba: </w:t>
      </w:r>
    </w:p>
    <w:p w14:paraId="3264F10E" w14:textId="77777777" w:rsidR="00D92424" w:rsidRPr="00C8579C" w:rsidRDefault="00D92424" w:rsidP="00846241">
      <w:pPr>
        <w:keepNext/>
        <w:keepLines/>
        <w:jc w:val="both"/>
        <w:rPr>
          <w:rFonts w:ascii="Tahoma" w:hAnsi="Tahoma" w:cs="Tahoma"/>
          <w:i/>
          <w:sz w:val="18"/>
        </w:rPr>
      </w:pPr>
      <w:r w:rsidRPr="00C8579C">
        <w:rPr>
          <w:rFonts w:ascii="Tahoma" w:hAnsi="Tahoma" w:cs="Tahoma"/>
          <w:i/>
          <w:sz w:val="18"/>
        </w:rPr>
        <w:t>Prilogo je potrebno izpolniti</w:t>
      </w:r>
      <w:r w:rsidR="003724F1" w:rsidRPr="00C8579C">
        <w:rPr>
          <w:rFonts w:ascii="Tahoma" w:hAnsi="Tahoma" w:cs="Tahoma"/>
          <w:i/>
          <w:sz w:val="18"/>
        </w:rPr>
        <w:t xml:space="preserve"> in priložiti v ponudbi</w:t>
      </w:r>
      <w:r w:rsidRPr="00C8579C">
        <w:rPr>
          <w:rFonts w:ascii="Tahoma" w:hAnsi="Tahoma" w:cs="Tahoma"/>
          <w:i/>
          <w:sz w:val="18"/>
        </w:rPr>
        <w:t>, v kolikor ponudnik uporabi zmogljivost drugih subjektov za izvedbo javnega naročila.</w:t>
      </w:r>
    </w:p>
    <w:p w14:paraId="65807EB9" w14:textId="77777777" w:rsidR="00D92424" w:rsidRPr="00C8579C" w:rsidRDefault="00D92424" w:rsidP="00846241">
      <w:pPr>
        <w:keepNext/>
        <w:keepLines/>
        <w:tabs>
          <w:tab w:val="left" w:pos="567"/>
          <w:tab w:val="left" w:pos="851"/>
          <w:tab w:val="left" w:pos="993"/>
        </w:tabs>
        <w:jc w:val="both"/>
        <w:rPr>
          <w:rFonts w:ascii="Tahoma" w:hAnsi="Tahoma" w:cs="Tahoma"/>
          <w:b/>
          <w:i/>
          <w:sz w:val="22"/>
          <w:szCs w:val="18"/>
          <w:lang w:eastAsia="ar-SA"/>
        </w:rPr>
      </w:pPr>
    </w:p>
    <w:p w14:paraId="0D8A7AD8" w14:textId="77777777" w:rsidR="00D92424" w:rsidRPr="00C8579C" w:rsidRDefault="00D92424" w:rsidP="00846241">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Navodilo: </w:t>
      </w:r>
    </w:p>
    <w:p w14:paraId="149758B5" w14:textId="77777777" w:rsidR="00D92424" w:rsidRPr="00C8579C" w:rsidRDefault="00D92424" w:rsidP="00846241">
      <w:pPr>
        <w:keepNext/>
        <w:keepLines/>
        <w:jc w:val="both"/>
        <w:rPr>
          <w:rFonts w:ascii="Tahoma" w:hAnsi="Tahoma" w:cs="Tahoma"/>
          <w:i/>
          <w:sz w:val="18"/>
        </w:rPr>
      </w:pPr>
      <w:r w:rsidRPr="00C8579C">
        <w:rPr>
          <w:rFonts w:ascii="Tahoma" w:hAnsi="Tahoma" w:cs="Tahoma"/>
          <w:i/>
          <w:sz w:val="18"/>
        </w:rPr>
        <w:t>Obrazec se po potrebi kopira!</w:t>
      </w:r>
    </w:p>
    <w:p w14:paraId="0D32DFFD" w14:textId="77777777" w:rsidR="00890C57" w:rsidRPr="00C8579C" w:rsidRDefault="00890C57" w:rsidP="00846241">
      <w:pPr>
        <w:keepNext/>
        <w:keepLines/>
        <w:rPr>
          <w:rFonts w:ascii="Tahoma" w:hAnsi="Tahoma" w:cs="Tahoma"/>
        </w:rPr>
      </w:pPr>
      <w:r w:rsidRPr="00C8579C">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F11071" w:rsidRPr="00C8579C" w14:paraId="1E251412" w14:textId="77777777" w:rsidTr="00E100F4">
        <w:tc>
          <w:tcPr>
            <w:tcW w:w="7725" w:type="dxa"/>
          </w:tcPr>
          <w:p w14:paraId="73C7A448" w14:textId="77777777" w:rsidR="00F11071" w:rsidRPr="00C8579C" w:rsidRDefault="00941029" w:rsidP="00846241">
            <w:pPr>
              <w:keepNext/>
              <w:keepLines/>
              <w:jc w:val="both"/>
              <w:rPr>
                <w:rFonts w:ascii="Tahoma" w:hAnsi="Tahoma" w:cs="Tahoma"/>
              </w:rPr>
            </w:pPr>
            <w:r>
              <w:rPr>
                <w:rFonts w:ascii="Tahoma" w:hAnsi="Tahoma" w:cs="Tahoma"/>
              </w:rPr>
              <w:lastRenderedPageBreak/>
              <w:t>DOVOLJENJE</w:t>
            </w:r>
          </w:p>
        </w:tc>
        <w:tc>
          <w:tcPr>
            <w:tcW w:w="1417" w:type="dxa"/>
          </w:tcPr>
          <w:p w14:paraId="4CF640E9" w14:textId="77777777" w:rsidR="00F11071" w:rsidRPr="00C8579C" w:rsidRDefault="00F11071" w:rsidP="00846241">
            <w:pPr>
              <w:keepNext/>
              <w:keepLines/>
              <w:jc w:val="both"/>
              <w:rPr>
                <w:rFonts w:ascii="Tahoma" w:hAnsi="Tahoma" w:cs="Tahoma"/>
                <w:b/>
                <w:i/>
              </w:rPr>
            </w:pPr>
            <w:r w:rsidRPr="00C8579C">
              <w:rPr>
                <w:rFonts w:ascii="Tahoma" w:hAnsi="Tahoma" w:cs="Tahoma"/>
                <w:b/>
                <w:i/>
              </w:rPr>
              <w:t>Priloga 5</w:t>
            </w:r>
          </w:p>
        </w:tc>
      </w:tr>
    </w:tbl>
    <w:p w14:paraId="0F7FBFD2" w14:textId="77777777" w:rsidR="00AF5910" w:rsidRPr="00C8579C" w:rsidRDefault="00AF5910" w:rsidP="00846241">
      <w:pPr>
        <w:keepNext/>
        <w:keepLines/>
        <w:jc w:val="both"/>
        <w:rPr>
          <w:rFonts w:ascii="Tahoma" w:hAnsi="Tahoma" w:cs="Tahoma"/>
          <w:szCs w:val="22"/>
        </w:rPr>
      </w:pPr>
    </w:p>
    <w:p w14:paraId="32EEA77E" w14:textId="77777777" w:rsidR="00941029" w:rsidRPr="00941029" w:rsidRDefault="00D33ED9" w:rsidP="00846241">
      <w:pPr>
        <w:keepNext/>
        <w:keepLines/>
        <w:jc w:val="both"/>
        <w:rPr>
          <w:rFonts w:ascii="Tahoma" w:hAnsi="Tahoma" w:cs="Tahoma"/>
          <w:bCs/>
          <w:szCs w:val="22"/>
        </w:rPr>
      </w:pPr>
      <w:r w:rsidRPr="005A68FC">
        <w:rPr>
          <w:rFonts w:ascii="Tahoma" w:hAnsi="Tahoma" w:cs="Tahoma"/>
          <w:szCs w:val="22"/>
        </w:rPr>
        <w:t xml:space="preserve">Ponudnik za to stranjo priloži </w:t>
      </w:r>
      <w:r w:rsidR="00941029" w:rsidRPr="00941029">
        <w:rPr>
          <w:rFonts w:ascii="Tahoma" w:hAnsi="Tahoma" w:cs="Tahoma"/>
          <w:bCs/>
          <w:szCs w:val="22"/>
        </w:rPr>
        <w:t>ustrezna dovoljenja v skladu s tč. 2.2.2. razpisne dokumentacije.</w:t>
      </w:r>
    </w:p>
    <w:p w14:paraId="089C5C33" w14:textId="77777777" w:rsidR="00FE2243" w:rsidRDefault="00FE2243" w:rsidP="00846241">
      <w:pPr>
        <w:keepNext/>
        <w:keepLines/>
        <w:jc w:val="both"/>
        <w:rPr>
          <w:rFonts w:ascii="Tahoma" w:hAnsi="Tahoma" w:cs="Tahoma"/>
          <w:bCs/>
          <w:szCs w:val="22"/>
        </w:rPr>
      </w:pPr>
    </w:p>
    <w:p w14:paraId="7189D8AE" w14:textId="77777777" w:rsidR="00FE2243" w:rsidRDefault="00FE2243" w:rsidP="00846241">
      <w:pPr>
        <w:keepNext/>
        <w:keepLines/>
        <w:jc w:val="both"/>
        <w:rPr>
          <w:rFonts w:ascii="Tahoma" w:hAnsi="Tahoma" w:cs="Tahoma"/>
          <w:bCs/>
          <w:szCs w:val="22"/>
        </w:rPr>
      </w:pPr>
    </w:p>
    <w:p w14:paraId="504A8857" w14:textId="77777777" w:rsidR="00FE2243" w:rsidRDefault="00FE2243" w:rsidP="00846241">
      <w:pPr>
        <w:keepNext/>
        <w:keepLines/>
        <w:jc w:val="both"/>
        <w:rPr>
          <w:rFonts w:ascii="Tahoma" w:hAnsi="Tahoma" w:cs="Tahoma"/>
          <w:bCs/>
          <w:szCs w:val="22"/>
        </w:rPr>
      </w:pPr>
    </w:p>
    <w:p w14:paraId="565D58A1" w14:textId="77777777" w:rsidR="00FE2243" w:rsidRDefault="00FE2243" w:rsidP="00846241">
      <w:pPr>
        <w:keepNext/>
        <w:keepLines/>
        <w:jc w:val="both"/>
        <w:rPr>
          <w:rFonts w:ascii="Tahoma" w:hAnsi="Tahoma" w:cs="Tahoma"/>
          <w:bCs/>
          <w:szCs w:val="22"/>
        </w:rPr>
      </w:pPr>
    </w:p>
    <w:p w14:paraId="561E0F53" w14:textId="77777777" w:rsidR="00FE2243" w:rsidRDefault="00FE2243" w:rsidP="00846241">
      <w:pPr>
        <w:keepNext/>
        <w:keepLines/>
        <w:jc w:val="both"/>
        <w:rPr>
          <w:rFonts w:ascii="Tahoma" w:hAnsi="Tahoma" w:cs="Tahoma"/>
          <w:bCs/>
          <w:szCs w:val="22"/>
        </w:rPr>
      </w:pPr>
    </w:p>
    <w:p w14:paraId="5A3EC023" w14:textId="77777777" w:rsidR="00FE2243" w:rsidRDefault="00FE2243" w:rsidP="00846241">
      <w:pPr>
        <w:keepNext/>
        <w:keepLines/>
        <w:jc w:val="both"/>
        <w:rPr>
          <w:rFonts w:ascii="Tahoma" w:hAnsi="Tahoma" w:cs="Tahoma"/>
          <w:bCs/>
          <w:szCs w:val="22"/>
        </w:rPr>
      </w:pPr>
    </w:p>
    <w:p w14:paraId="345DE884" w14:textId="77777777" w:rsidR="00FE2243" w:rsidRDefault="00FE2243" w:rsidP="00846241">
      <w:pPr>
        <w:keepNext/>
        <w:keepLines/>
        <w:jc w:val="both"/>
        <w:rPr>
          <w:rFonts w:ascii="Tahoma" w:hAnsi="Tahoma" w:cs="Tahoma"/>
          <w:bCs/>
          <w:szCs w:val="22"/>
        </w:rPr>
      </w:pPr>
    </w:p>
    <w:p w14:paraId="11ADD5B7" w14:textId="77777777" w:rsidR="00FE2243" w:rsidRDefault="00FE2243" w:rsidP="00846241">
      <w:pPr>
        <w:keepNext/>
        <w:keepLines/>
        <w:jc w:val="both"/>
        <w:rPr>
          <w:rFonts w:ascii="Tahoma" w:hAnsi="Tahoma" w:cs="Tahoma"/>
          <w:bCs/>
          <w:szCs w:val="22"/>
        </w:rPr>
      </w:pPr>
    </w:p>
    <w:p w14:paraId="54EC8514" w14:textId="77777777" w:rsidR="00FE2243" w:rsidRDefault="00FE2243" w:rsidP="00846241">
      <w:pPr>
        <w:keepNext/>
        <w:keepLines/>
        <w:jc w:val="both"/>
        <w:rPr>
          <w:rFonts w:ascii="Tahoma" w:hAnsi="Tahoma" w:cs="Tahoma"/>
          <w:bCs/>
          <w:szCs w:val="22"/>
        </w:rPr>
      </w:pPr>
    </w:p>
    <w:p w14:paraId="10BA2191" w14:textId="77777777" w:rsidR="00FE2243" w:rsidRDefault="00FE2243" w:rsidP="00846241">
      <w:pPr>
        <w:keepNext/>
        <w:keepLines/>
        <w:jc w:val="both"/>
        <w:rPr>
          <w:rFonts w:ascii="Tahoma" w:hAnsi="Tahoma" w:cs="Tahoma"/>
          <w:bCs/>
          <w:szCs w:val="22"/>
        </w:rPr>
      </w:pPr>
    </w:p>
    <w:p w14:paraId="4FA66E39" w14:textId="77777777" w:rsidR="00FE2243" w:rsidRDefault="00FE2243" w:rsidP="00846241">
      <w:pPr>
        <w:keepNext/>
        <w:keepLines/>
        <w:jc w:val="both"/>
        <w:rPr>
          <w:rFonts w:ascii="Tahoma" w:hAnsi="Tahoma" w:cs="Tahoma"/>
          <w:bCs/>
          <w:szCs w:val="22"/>
        </w:rPr>
      </w:pPr>
    </w:p>
    <w:p w14:paraId="3EDF638A" w14:textId="77777777" w:rsidR="00FE2243" w:rsidRDefault="00FE2243" w:rsidP="00846241">
      <w:pPr>
        <w:keepNext/>
        <w:keepLines/>
        <w:jc w:val="both"/>
        <w:rPr>
          <w:rFonts w:ascii="Tahoma" w:hAnsi="Tahoma" w:cs="Tahoma"/>
          <w:bCs/>
          <w:szCs w:val="22"/>
        </w:rPr>
      </w:pPr>
    </w:p>
    <w:p w14:paraId="1AFA6F04" w14:textId="77777777" w:rsidR="00FE2243" w:rsidRDefault="00FE2243" w:rsidP="00846241">
      <w:pPr>
        <w:keepNext/>
        <w:keepLines/>
        <w:jc w:val="both"/>
        <w:rPr>
          <w:rFonts w:ascii="Tahoma" w:hAnsi="Tahoma" w:cs="Tahoma"/>
          <w:bCs/>
          <w:szCs w:val="22"/>
        </w:rPr>
      </w:pPr>
    </w:p>
    <w:p w14:paraId="1481A3AE" w14:textId="77777777" w:rsidR="00FE2243" w:rsidRDefault="00FE2243" w:rsidP="00846241">
      <w:pPr>
        <w:keepNext/>
        <w:keepLines/>
        <w:jc w:val="both"/>
        <w:rPr>
          <w:rFonts w:ascii="Tahoma" w:hAnsi="Tahoma" w:cs="Tahoma"/>
          <w:bCs/>
          <w:szCs w:val="22"/>
        </w:rPr>
      </w:pPr>
    </w:p>
    <w:p w14:paraId="4C70F8AB" w14:textId="77777777" w:rsidR="00FE2243" w:rsidRDefault="00FE2243" w:rsidP="00846241">
      <w:pPr>
        <w:keepNext/>
        <w:keepLines/>
        <w:jc w:val="both"/>
        <w:rPr>
          <w:rFonts w:ascii="Tahoma" w:hAnsi="Tahoma" w:cs="Tahoma"/>
          <w:bCs/>
          <w:szCs w:val="22"/>
        </w:rPr>
      </w:pPr>
    </w:p>
    <w:p w14:paraId="25008347" w14:textId="77777777" w:rsidR="00FE2243" w:rsidRDefault="00FE2243" w:rsidP="00846241">
      <w:pPr>
        <w:keepNext/>
        <w:keepLines/>
        <w:jc w:val="both"/>
        <w:rPr>
          <w:rFonts w:ascii="Tahoma" w:hAnsi="Tahoma" w:cs="Tahoma"/>
          <w:bCs/>
          <w:szCs w:val="22"/>
        </w:rPr>
      </w:pPr>
    </w:p>
    <w:p w14:paraId="1FB8F564" w14:textId="77777777" w:rsidR="00FE2243" w:rsidRDefault="00FE2243" w:rsidP="00846241">
      <w:pPr>
        <w:keepNext/>
        <w:keepLines/>
        <w:jc w:val="both"/>
        <w:rPr>
          <w:rFonts w:ascii="Tahoma" w:hAnsi="Tahoma" w:cs="Tahoma"/>
          <w:bCs/>
          <w:szCs w:val="22"/>
        </w:rPr>
      </w:pPr>
    </w:p>
    <w:p w14:paraId="15AAB275" w14:textId="77777777" w:rsidR="00FE2243" w:rsidRDefault="00FE2243" w:rsidP="00846241">
      <w:pPr>
        <w:keepNext/>
        <w:keepLines/>
        <w:jc w:val="both"/>
        <w:rPr>
          <w:rFonts w:ascii="Tahoma" w:hAnsi="Tahoma" w:cs="Tahoma"/>
          <w:bCs/>
          <w:szCs w:val="22"/>
        </w:rPr>
      </w:pPr>
    </w:p>
    <w:p w14:paraId="508CDDA9" w14:textId="77777777" w:rsidR="00FE2243" w:rsidRDefault="00FE2243" w:rsidP="00846241">
      <w:pPr>
        <w:keepNext/>
        <w:keepLines/>
        <w:jc w:val="both"/>
        <w:rPr>
          <w:rFonts w:ascii="Tahoma" w:hAnsi="Tahoma" w:cs="Tahoma"/>
          <w:bCs/>
          <w:szCs w:val="22"/>
        </w:rPr>
      </w:pPr>
    </w:p>
    <w:p w14:paraId="47208E36" w14:textId="77777777" w:rsidR="00FE2243" w:rsidRDefault="00FE2243" w:rsidP="00846241">
      <w:pPr>
        <w:keepNext/>
        <w:keepLines/>
        <w:jc w:val="both"/>
        <w:rPr>
          <w:rFonts w:ascii="Tahoma" w:hAnsi="Tahoma" w:cs="Tahoma"/>
          <w:bCs/>
          <w:szCs w:val="22"/>
        </w:rPr>
      </w:pPr>
    </w:p>
    <w:p w14:paraId="46FC8416" w14:textId="77777777" w:rsidR="00FE2243" w:rsidRDefault="00FE2243" w:rsidP="00846241">
      <w:pPr>
        <w:keepNext/>
        <w:keepLines/>
        <w:jc w:val="both"/>
        <w:rPr>
          <w:rFonts w:ascii="Tahoma" w:hAnsi="Tahoma" w:cs="Tahoma"/>
          <w:bCs/>
          <w:szCs w:val="22"/>
        </w:rPr>
      </w:pPr>
    </w:p>
    <w:p w14:paraId="60640AFE" w14:textId="77777777" w:rsidR="00FE2243" w:rsidRDefault="00FE2243" w:rsidP="00846241">
      <w:pPr>
        <w:keepNext/>
        <w:keepLines/>
        <w:jc w:val="both"/>
        <w:rPr>
          <w:rFonts w:ascii="Tahoma" w:hAnsi="Tahoma" w:cs="Tahoma"/>
          <w:bCs/>
          <w:szCs w:val="22"/>
        </w:rPr>
      </w:pPr>
    </w:p>
    <w:p w14:paraId="7906ABA7" w14:textId="77777777" w:rsidR="00FE2243" w:rsidRDefault="00FE2243" w:rsidP="00846241">
      <w:pPr>
        <w:keepNext/>
        <w:keepLines/>
        <w:jc w:val="both"/>
        <w:rPr>
          <w:rFonts w:ascii="Tahoma" w:hAnsi="Tahoma" w:cs="Tahoma"/>
          <w:bCs/>
          <w:szCs w:val="22"/>
        </w:rPr>
      </w:pPr>
    </w:p>
    <w:p w14:paraId="0FF42FC4" w14:textId="77777777" w:rsidR="00FE2243" w:rsidRDefault="00FE2243" w:rsidP="00846241">
      <w:pPr>
        <w:keepNext/>
        <w:keepLines/>
        <w:jc w:val="both"/>
        <w:rPr>
          <w:rFonts w:ascii="Tahoma" w:hAnsi="Tahoma" w:cs="Tahoma"/>
          <w:bCs/>
          <w:szCs w:val="22"/>
        </w:rPr>
      </w:pPr>
    </w:p>
    <w:p w14:paraId="25D91CB0" w14:textId="77777777" w:rsidR="00FE2243" w:rsidRDefault="00FE2243" w:rsidP="00846241">
      <w:pPr>
        <w:keepNext/>
        <w:keepLines/>
        <w:jc w:val="both"/>
        <w:rPr>
          <w:rFonts w:ascii="Tahoma" w:hAnsi="Tahoma" w:cs="Tahoma"/>
          <w:bCs/>
          <w:szCs w:val="22"/>
        </w:rPr>
      </w:pPr>
    </w:p>
    <w:p w14:paraId="152E6568" w14:textId="77777777" w:rsidR="00FE2243" w:rsidRDefault="00FE2243" w:rsidP="00846241">
      <w:pPr>
        <w:keepNext/>
        <w:keepLines/>
        <w:jc w:val="both"/>
        <w:rPr>
          <w:rFonts w:ascii="Tahoma" w:hAnsi="Tahoma" w:cs="Tahoma"/>
          <w:bCs/>
          <w:szCs w:val="22"/>
        </w:rPr>
      </w:pPr>
    </w:p>
    <w:p w14:paraId="2FF4F59D" w14:textId="77777777" w:rsidR="00FE2243" w:rsidRDefault="00FE2243" w:rsidP="00846241">
      <w:pPr>
        <w:keepNext/>
        <w:keepLines/>
        <w:jc w:val="both"/>
        <w:rPr>
          <w:rFonts w:ascii="Tahoma" w:hAnsi="Tahoma" w:cs="Tahoma"/>
          <w:bCs/>
          <w:szCs w:val="22"/>
        </w:rPr>
      </w:pPr>
    </w:p>
    <w:p w14:paraId="637F4FAA" w14:textId="77777777" w:rsidR="00FE2243" w:rsidRDefault="00FE2243" w:rsidP="00846241">
      <w:pPr>
        <w:keepNext/>
        <w:keepLines/>
        <w:jc w:val="both"/>
        <w:rPr>
          <w:rFonts w:ascii="Tahoma" w:hAnsi="Tahoma" w:cs="Tahoma"/>
          <w:bCs/>
          <w:szCs w:val="22"/>
        </w:rPr>
      </w:pPr>
    </w:p>
    <w:p w14:paraId="26201F7A" w14:textId="77777777" w:rsidR="00FE2243" w:rsidRDefault="00FE2243" w:rsidP="00846241">
      <w:pPr>
        <w:keepNext/>
        <w:keepLines/>
        <w:jc w:val="both"/>
        <w:rPr>
          <w:rFonts w:ascii="Tahoma" w:hAnsi="Tahoma" w:cs="Tahoma"/>
          <w:bCs/>
          <w:szCs w:val="22"/>
        </w:rPr>
      </w:pPr>
    </w:p>
    <w:p w14:paraId="39644252" w14:textId="77777777" w:rsidR="00FE2243" w:rsidRDefault="00FE2243" w:rsidP="00846241">
      <w:pPr>
        <w:keepNext/>
        <w:keepLines/>
        <w:jc w:val="both"/>
        <w:rPr>
          <w:rFonts w:ascii="Tahoma" w:hAnsi="Tahoma" w:cs="Tahoma"/>
          <w:bCs/>
          <w:szCs w:val="22"/>
        </w:rPr>
      </w:pPr>
    </w:p>
    <w:p w14:paraId="565103B4" w14:textId="77777777" w:rsidR="00FE2243" w:rsidRDefault="00FE2243" w:rsidP="00846241">
      <w:pPr>
        <w:keepNext/>
        <w:keepLines/>
        <w:jc w:val="both"/>
        <w:rPr>
          <w:rFonts w:ascii="Tahoma" w:hAnsi="Tahoma" w:cs="Tahoma"/>
          <w:bCs/>
          <w:szCs w:val="22"/>
        </w:rPr>
      </w:pPr>
    </w:p>
    <w:p w14:paraId="7D07E7E7" w14:textId="77777777" w:rsidR="00FE2243" w:rsidRDefault="00FE2243" w:rsidP="00846241">
      <w:pPr>
        <w:keepNext/>
        <w:keepLines/>
        <w:jc w:val="both"/>
        <w:rPr>
          <w:rFonts w:ascii="Tahoma" w:hAnsi="Tahoma" w:cs="Tahoma"/>
          <w:bCs/>
          <w:szCs w:val="22"/>
        </w:rPr>
      </w:pPr>
    </w:p>
    <w:p w14:paraId="33588F1E" w14:textId="77777777" w:rsidR="00FE2243" w:rsidRDefault="00FE2243" w:rsidP="00846241">
      <w:pPr>
        <w:keepNext/>
        <w:keepLines/>
        <w:jc w:val="both"/>
        <w:rPr>
          <w:rFonts w:ascii="Tahoma" w:hAnsi="Tahoma" w:cs="Tahoma"/>
          <w:bCs/>
          <w:szCs w:val="22"/>
        </w:rPr>
      </w:pPr>
    </w:p>
    <w:p w14:paraId="677731A9" w14:textId="77777777" w:rsidR="00FE2243" w:rsidRDefault="00FE2243" w:rsidP="00846241">
      <w:pPr>
        <w:keepNext/>
        <w:keepLines/>
        <w:jc w:val="both"/>
        <w:rPr>
          <w:rFonts w:ascii="Tahoma" w:hAnsi="Tahoma" w:cs="Tahoma"/>
          <w:bCs/>
          <w:szCs w:val="22"/>
        </w:rPr>
      </w:pPr>
    </w:p>
    <w:p w14:paraId="62B91056" w14:textId="77777777" w:rsidR="00FE2243" w:rsidRDefault="00FE2243" w:rsidP="00846241">
      <w:pPr>
        <w:keepNext/>
        <w:keepLines/>
        <w:jc w:val="both"/>
        <w:rPr>
          <w:rFonts w:ascii="Tahoma" w:hAnsi="Tahoma" w:cs="Tahoma"/>
          <w:bCs/>
          <w:szCs w:val="22"/>
        </w:rPr>
      </w:pPr>
    </w:p>
    <w:p w14:paraId="70B49B51" w14:textId="77777777" w:rsidR="00FE2243" w:rsidRDefault="00FE2243" w:rsidP="00846241">
      <w:pPr>
        <w:keepNext/>
        <w:keepLines/>
        <w:jc w:val="both"/>
        <w:rPr>
          <w:rFonts w:ascii="Tahoma" w:hAnsi="Tahoma" w:cs="Tahoma"/>
          <w:bCs/>
          <w:szCs w:val="22"/>
        </w:rPr>
      </w:pPr>
    </w:p>
    <w:p w14:paraId="5BB757BA" w14:textId="77777777" w:rsidR="00FE2243" w:rsidRDefault="00FE2243" w:rsidP="00846241">
      <w:pPr>
        <w:keepNext/>
        <w:keepLines/>
        <w:jc w:val="both"/>
        <w:rPr>
          <w:rFonts w:ascii="Tahoma" w:hAnsi="Tahoma" w:cs="Tahoma"/>
          <w:bCs/>
          <w:szCs w:val="22"/>
        </w:rPr>
      </w:pPr>
    </w:p>
    <w:p w14:paraId="23AD6A97" w14:textId="77777777" w:rsidR="00FE2243" w:rsidRDefault="00FE2243" w:rsidP="00846241">
      <w:pPr>
        <w:keepNext/>
        <w:keepLines/>
        <w:jc w:val="both"/>
        <w:rPr>
          <w:rFonts w:ascii="Tahoma" w:hAnsi="Tahoma" w:cs="Tahoma"/>
          <w:bCs/>
          <w:szCs w:val="22"/>
        </w:rPr>
      </w:pPr>
    </w:p>
    <w:p w14:paraId="4EDEEB89" w14:textId="77777777" w:rsidR="00FE2243" w:rsidRDefault="00FE2243" w:rsidP="00846241">
      <w:pPr>
        <w:keepNext/>
        <w:keepLines/>
        <w:jc w:val="both"/>
        <w:rPr>
          <w:rFonts w:ascii="Tahoma" w:hAnsi="Tahoma" w:cs="Tahoma"/>
          <w:bCs/>
          <w:szCs w:val="22"/>
        </w:rPr>
      </w:pPr>
    </w:p>
    <w:p w14:paraId="58FEC7F3" w14:textId="77777777" w:rsidR="00FE2243" w:rsidRDefault="00FE2243" w:rsidP="00846241">
      <w:pPr>
        <w:keepNext/>
        <w:keepLines/>
        <w:jc w:val="both"/>
        <w:rPr>
          <w:rFonts w:ascii="Tahoma" w:hAnsi="Tahoma" w:cs="Tahoma"/>
          <w:bCs/>
          <w:szCs w:val="22"/>
        </w:rPr>
      </w:pPr>
    </w:p>
    <w:p w14:paraId="4149A5AC" w14:textId="77777777" w:rsidR="00FE2243" w:rsidRDefault="00FE2243" w:rsidP="00846241">
      <w:pPr>
        <w:keepNext/>
        <w:keepLines/>
        <w:jc w:val="both"/>
        <w:rPr>
          <w:rFonts w:ascii="Tahoma" w:hAnsi="Tahoma" w:cs="Tahoma"/>
          <w:bCs/>
          <w:szCs w:val="22"/>
        </w:rPr>
      </w:pPr>
    </w:p>
    <w:p w14:paraId="41657CA5" w14:textId="77777777" w:rsidR="00FE2243" w:rsidRDefault="00FE2243" w:rsidP="00846241">
      <w:pPr>
        <w:keepNext/>
        <w:keepLines/>
        <w:jc w:val="both"/>
        <w:rPr>
          <w:rFonts w:ascii="Tahoma" w:hAnsi="Tahoma" w:cs="Tahoma"/>
          <w:bCs/>
          <w:szCs w:val="22"/>
        </w:rPr>
      </w:pPr>
    </w:p>
    <w:p w14:paraId="6D6B9284" w14:textId="77777777" w:rsidR="00FE2243" w:rsidRDefault="00FE2243" w:rsidP="00846241">
      <w:pPr>
        <w:keepNext/>
        <w:keepLines/>
        <w:jc w:val="both"/>
        <w:rPr>
          <w:rFonts w:ascii="Tahoma" w:hAnsi="Tahoma" w:cs="Tahoma"/>
          <w:bCs/>
          <w:szCs w:val="22"/>
        </w:rPr>
      </w:pPr>
    </w:p>
    <w:p w14:paraId="52E0C438" w14:textId="77777777" w:rsidR="00FE2243" w:rsidRDefault="00FE2243" w:rsidP="00846241">
      <w:pPr>
        <w:keepNext/>
        <w:keepLines/>
        <w:jc w:val="both"/>
        <w:rPr>
          <w:rFonts w:ascii="Tahoma" w:hAnsi="Tahoma" w:cs="Tahoma"/>
          <w:bCs/>
          <w:szCs w:val="22"/>
        </w:rPr>
      </w:pPr>
    </w:p>
    <w:p w14:paraId="13D47256" w14:textId="77777777" w:rsidR="00FE2243" w:rsidRDefault="00FE2243" w:rsidP="00846241">
      <w:pPr>
        <w:keepNext/>
        <w:keepLines/>
        <w:jc w:val="both"/>
        <w:rPr>
          <w:rFonts w:ascii="Tahoma" w:hAnsi="Tahoma" w:cs="Tahoma"/>
          <w:bCs/>
          <w:szCs w:val="22"/>
        </w:rPr>
      </w:pPr>
    </w:p>
    <w:p w14:paraId="5833067C" w14:textId="77777777" w:rsidR="00FE2243" w:rsidRDefault="00FE2243" w:rsidP="00846241">
      <w:pPr>
        <w:keepNext/>
        <w:keepLines/>
        <w:jc w:val="both"/>
        <w:rPr>
          <w:rFonts w:ascii="Tahoma" w:hAnsi="Tahoma" w:cs="Tahoma"/>
          <w:bCs/>
          <w:szCs w:val="22"/>
        </w:rPr>
      </w:pPr>
    </w:p>
    <w:p w14:paraId="388CBA8F" w14:textId="77777777" w:rsidR="00FE2243" w:rsidRDefault="00FE2243" w:rsidP="00846241">
      <w:pPr>
        <w:keepNext/>
        <w:keepLines/>
        <w:jc w:val="both"/>
        <w:rPr>
          <w:rFonts w:ascii="Tahoma" w:hAnsi="Tahoma" w:cs="Tahoma"/>
          <w:bCs/>
          <w:szCs w:val="22"/>
        </w:rPr>
      </w:pPr>
    </w:p>
    <w:p w14:paraId="09DDCEED" w14:textId="77777777" w:rsidR="00FE2243" w:rsidRDefault="00FE2243" w:rsidP="00846241">
      <w:pPr>
        <w:keepNext/>
        <w:keepLines/>
        <w:jc w:val="both"/>
        <w:rPr>
          <w:rFonts w:ascii="Tahoma" w:hAnsi="Tahoma" w:cs="Tahoma"/>
          <w:bCs/>
          <w:szCs w:val="22"/>
        </w:rPr>
      </w:pPr>
    </w:p>
    <w:p w14:paraId="1D581ECF" w14:textId="77777777" w:rsidR="00FE2243" w:rsidRDefault="00FE2243" w:rsidP="00846241">
      <w:pPr>
        <w:keepNext/>
        <w:keepLines/>
        <w:jc w:val="both"/>
        <w:rPr>
          <w:rFonts w:ascii="Tahoma" w:hAnsi="Tahoma" w:cs="Tahoma"/>
          <w:bCs/>
          <w:szCs w:val="22"/>
        </w:rPr>
      </w:pPr>
    </w:p>
    <w:p w14:paraId="58A2B454" w14:textId="77777777" w:rsidR="00FE2243" w:rsidRDefault="00FE2243" w:rsidP="00846241">
      <w:pPr>
        <w:keepNext/>
        <w:keepLines/>
        <w:jc w:val="both"/>
        <w:rPr>
          <w:rFonts w:ascii="Tahoma" w:hAnsi="Tahoma" w:cs="Tahoma"/>
          <w:bCs/>
          <w:szCs w:val="22"/>
        </w:rPr>
      </w:pPr>
    </w:p>
    <w:p w14:paraId="74ECDF24" w14:textId="77777777" w:rsidR="00941029" w:rsidRDefault="00941029" w:rsidP="00846241">
      <w:pPr>
        <w:keepNext/>
        <w:keepLines/>
        <w:jc w:val="both"/>
        <w:rPr>
          <w:rFonts w:ascii="Tahoma" w:hAnsi="Tahoma" w:cs="Tahoma"/>
          <w:bCs/>
          <w:szCs w:val="22"/>
        </w:rPr>
      </w:pPr>
    </w:p>
    <w:p w14:paraId="3E39661C" w14:textId="77777777" w:rsidR="00941029" w:rsidRDefault="00941029" w:rsidP="00846241">
      <w:pPr>
        <w:keepNext/>
        <w:keepLines/>
        <w:jc w:val="both"/>
        <w:rPr>
          <w:rFonts w:ascii="Tahoma" w:hAnsi="Tahoma" w:cs="Tahoma"/>
          <w:bCs/>
          <w:szCs w:val="22"/>
        </w:rPr>
      </w:pPr>
    </w:p>
    <w:p w14:paraId="3B0F07BB" w14:textId="77777777" w:rsidR="00941029" w:rsidRDefault="00941029" w:rsidP="00846241">
      <w:pPr>
        <w:keepNext/>
        <w:keepLines/>
        <w:jc w:val="both"/>
        <w:rPr>
          <w:rFonts w:ascii="Tahoma" w:hAnsi="Tahoma" w:cs="Tahoma"/>
          <w:bCs/>
          <w:szCs w:val="22"/>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FE2243" w:rsidRPr="00C8579C" w14:paraId="3987A42F" w14:textId="77777777" w:rsidTr="00D4059C">
        <w:tc>
          <w:tcPr>
            <w:tcW w:w="7725" w:type="dxa"/>
          </w:tcPr>
          <w:p w14:paraId="4AA85651" w14:textId="77777777" w:rsidR="00FE2243" w:rsidRPr="00C8579C" w:rsidRDefault="00941029" w:rsidP="00846241">
            <w:pPr>
              <w:keepNext/>
              <w:keepLines/>
              <w:jc w:val="both"/>
              <w:rPr>
                <w:rFonts w:ascii="Tahoma" w:hAnsi="Tahoma" w:cs="Tahoma"/>
              </w:rPr>
            </w:pPr>
            <w:r w:rsidRPr="004A196E">
              <w:rPr>
                <w:rFonts w:ascii="Tahoma" w:hAnsi="Tahoma" w:cs="Tahoma"/>
              </w:rPr>
              <w:lastRenderedPageBreak/>
              <w:t xml:space="preserve">IZJAVA O </w:t>
            </w:r>
            <w:r>
              <w:rPr>
                <w:rFonts w:ascii="Tahoma" w:hAnsi="Tahoma" w:cs="Tahoma"/>
              </w:rPr>
              <w:t>TRANSPORTNIH SREDSTVIH</w:t>
            </w:r>
          </w:p>
        </w:tc>
        <w:tc>
          <w:tcPr>
            <w:tcW w:w="1417" w:type="dxa"/>
          </w:tcPr>
          <w:p w14:paraId="370442E9" w14:textId="77777777" w:rsidR="00FE2243" w:rsidRPr="00C8579C" w:rsidRDefault="00FE2243" w:rsidP="00846241">
            <w:pPr>
              <w:keepNext/>
              <w:keepLines/>
              <w:jc w:val="both"/>
              <w:rPr>
                <w:rFonts w:ascii="Tahoma" w:hAnsi="Tahoma" w:cs="Tahoma"/>
                <w:b/>
                <w:i/>
              </w:rPr>
            </w:pPr>
            <w:r>
              <w:rPr>
                <w:rFonts w:ascii="Tahoma" w:hAnsi="Tahoma" w:cs="Tahoma"/>
                <w:b/>
                <w:i/>
              </w:rPr>
              <w:t>Priloga 6</w:t>
            </w:r>
          </w:p>
        </w:tc>
      </w:tr>
    </w:tbl>
    <w:p w14:paraId="23B27A1D" w14:textId="77777777" w:rsidR="00FE2243" w:rsidRDefault="00FE2243" w:rsidP="00846241">
      <w:pPr>
        <w:keepNext/>
        <w:keepLines/>
        <w:jc w:val="both"/>
        <w:rPr>
          <w:rFonts w:ascii="Tahoma" w:hAnsi="Tahoma" w:cs="Tahoma"/>
          <w:bCs/>
          <w:szCs w:val="22"/>
        </w:rPr>
      </w:pPr>
    </w:p>
    <w:p w14:paraId="1103789D" w14:textId="77777777" w:rsidR="00FE2243" w:rsidRDefault="00FE2243" w:rsidP="00846241">
      <w:pPr>
        <w:keepNext/>
        <w:keepLines/>
        <w:jc w:val="both"/>
        <w:rPr>
          <w:rFonts w:ascii="Tahoma" w:hAnsi="Tahoma" w:cs="Tahoma"/>
          <w:bCs/>
          <w:szCs w:val="22"/>
        </w:rPr>
      </w:pPr>
    </w:p>
    <w:p w14:paraId="4D36DCDA" w14:textId="77777777" w:rsidR="00941029" w:rsidRPr="00941029" w:rsidRDefault="00941029" w:rsidP="00846241">
      <w:pPr>
        <w:keepNext/>
        <w:keepLines/>
        <w:jc w:val="both"/>
        <w:rPr>
          <w:rFonts w:ascii="Tahoma" w:hAnsi="Tahoma" w:cs="Tahoma"/>
        </w:rPr>
      </w:pPr>
      <w:r w:rsidRPr="00941029">
        <w:rPr>
          <w:rFonts w:ascii="Tahoma" w:hAnsi="Tahoma" w:cs="Tahoma"/>
        </w:rPr>
        <w:t>Kot gospodarski subjekt: _________________________________</w:t>
      </w:r>
      <w:r>
        <w:rPr>
          <w:rFonts w:ascii="Tahoma" w:hAnsi="Tahoma" w:cs="Tahoma"/>
        </w:rPr>
        <w:t>______________________________</w:t>
      </w:r>
      <w:r w:rsidRPr="00941029">
        <w:rPr>
          <w:rFonts w:ascii="Tahoma" w:hAnsi="Tahoma" w:cs="Tahoma"/>
        </w:rPr>
        <w:t xml:space="preserve"> za izbiro ponudnika za javno naročilo:</w:t>
      </w:r>
    </w:p>
    <w:p w14:paraId="4CC36B6A" w14:textId="77777777" w:rsidR="00941029" w:rsidRPr="00941029" w:rsidRDefault="00941029" w:rsidP="00846241">
      <w:pPr>
        <w:keepNext/>
        <w:keepLines/>
        <w:jc w:val="both"/>
        <w:rPr>
          <w:rFonts w:ascii="Tahoma" w:hAnsi="Tahoma" w:cs="Tahoma"/>
        </w:rPr>
      </w:pPr>
    </w:p>
    <w:p w14:paraId="7FFCA1A3" w14:textId="77777777" w:rsidR="00941029" w:rsidRPr="00C8579C" w:rsidRDefault="004C52EB" w:rsidP="00846241">
      <w:pPr>
        <w:keepNext/>
        <w:keepLines/>
        <w:jc w:val="both"/>
        <w:rPr>
          <w:rFonts w:ascii="Tahoma" w:hAnsi="Tahoma" w:cs="Tahoma"/>
        </w:rPr>
      </w:pPr>
      <w:r>
        <w:rPr>
          <w:rFonts w:ascii="Tahoma" w:hAnsi="Tahoma" w:cs="Tahoma"/>
          <w:b/>
        </w:rPr>
        <w:t>VKS-245/20</w:t>
      </w:r>
      <w:r w:rsidR="00941029" w:rsidRPr="00C8579C">
        <w:rPr>
          <w:rFonts w:ascii="Tahoma" w:hAnsi="Tahoma" w:cs="Tahoma"/>
          <w:b/>
        </w:rPr>
        <w:t xml:space="preserve"> – </w:t>
      </w:r>
      <w:r w:rsidR="00D753A0">
        <w:rPr>
          <w:rFonts w:ascii="Tahoma" w:hAnsi="Tahoma" w:cs="Tahoma"/>
          <w:b/>
        </w:rPr>
        <w:t>Oddaja, prevzem in obdelava odpadne mešane embalaže</w:t>
      </w:r>
      <w:r w:rsidR="00941029">
        <w:rPr>
          <w:rFonts w:ascii="Tahoma" w:hAnsi="Tahoma" w:cs="Tahoma"/>
          <w:b/>
        </w:rPr>
        <w:t xml:space="preserve"> </w:t>
      </w:r>
    </w:p>
    <w:p w14:paraId="19D1EC25" w14:textId="77777777" w:rsidR="00941029" w:rsidRPr="00941029" w:rsidRDefault="00941029" w:rsidP="00846241">
      <w:pPr>
        <w:keepNext/>
        <w:keepLines/>
        <w:jc w:val="both"/>
        <w:rPr>
          <w:rFonts w:ascii="Tahoma" w:hAnsi="Tahoma" w:cs="Tahoma"/>
        </w:rPr>
      </w:pPr>
    </w:p>
    <w:p w14:paraId="255CF9B8" w14:textId="77777777" w:rsidR="00941029" w:rsidRPr="00941029" w:rsidRDefault="00941029" w:rsidP="00846241">
      <w:pPr>
        <w:keepNext/>
        <w:keepLines/>
        <w:jc w:val="both"/>
        <w:rPr>
          <w:rFonts w:ascii="Tahoma" w:hAnsi="Tahoma" w:cs="Tahoma"/>
        </w:rPr>
      </w:pPr>
      <w:r w:rsidRPr="00941029">
        <w:rPr>
          <w:rFonts w:ascii="Tahoma" w:hAnsi="Tahoma" w:cs="Tahoma"/>
        </w:rPr>
        <w:t xml:space="preserve"> </w:t>
      </w:r>
    </w:p>
    <w:p w14:paraId="7AE4DD1C" w14:textId="77777777" w:rsidR="00941029" w:rsidRPr="00941029" w:rsidRDefault="00941029" w:rsidP="00846241">
      <w:pPr>
        <w:keepNext/>
        <w:keepLines/>
        <w:jc w:val="both"/>
        <w:rPr>
          <w:rFonts w:ascii="Tahoma" w:hAnsi="Tahoma" w:cs="Tahoma"/>
        </w:rPr>
      </w:pPr>
      <w:r w:rsidRPr="00941029">
        <w:rPr>
          <w:rFonts w:ascii="Tahoma" w:hAnsi="Tahoma" w:cs="Tahoma"/>
        </w:rPr>
        <w:t>izjavljamo, da bomo zagotovili zadostno število transportnih sredstev za nemoteno izvajanje storitev</w:t>
      </w:r>
      <w:r w:rsidR="000B27AD">
        <w:rPr>
          <w:rFonts w:ascii="Tahoma" w:hAnsi="Tahoma" w:cs="Tahoma"/>
        </w:rPr>
        <w:t xml:space="preserve">, pri </w:t>
      </w:r>
      <w:r w:rsidR="000B27AD" w:rsidRPr="00B51A93">
        <w:rPr>
          <w:rFonts w:ascii="Tahoma" w:hAnsi="Tahoma" w:cs="Tahoma"/>
        </w:rPr>
        <w:t xml:space="preserve">čemer </w:t>
      </w:r>
      <w:r w:rsidR="000B27AD">
        <w:rPr>
          <w:rFonts w:ascii="Tahoma" w:hAnsi="Tahoma" w:cs="Tahoma"/>
        </w:rPr>
        <w:t>bo</w:t>
      </w:r>
      <w:r w:rsidR="000B27AD" w:rsidRPr="00B51A93">
        <w:rPr>
          <w:rFonts w:ascii="Tahoma" w:hAnsi="Tahoma" w:cs="Tahoma"/>
        </w:rPr>
        <w:t xml:space="preserve"> posamezno </w:t>
      </w:r>
      <w:r w:rsidR="000B27AD" w:rsidRPr="00B51A93">
        <w:rPr>
          <w:rFonts w:ascii="Tahoma" w:hAnsi="Tahoma" w:cs="Tahoma"/>
          <w:b/>
          <w:bCs/>
        </w:rPr>
        <w:t>vozilo opremljeno za prevoz najmanj 60 m</w:t>
      </w:r>
      <w:r w:rsidR="000B27AD" w:rsidRPr="00B51A93">
        <w:rPr>
          <w:rFonts w:ascii="Tahoma" w:hAnsi="Tahoma" w:cs="Tahoma"/>
          <w:b/>
          <w:bCs/>
          <w:vertAlign w:val="superscript"/>
        </w:rPr>
        <w:t>3</w:t>
      </w:r>
      <w:r w:rsidR="000B27AD" w:rsidRPr="00B51A93">
        <w:rPr>
          <w:rFonts w:ascii="Tahoma" w:hAnsi="Tahoma" w:cs="Tahoma"/>
          <w:b/>
          <w:bCs/>
        </w:rPr>
        <w:t xml:space="preserve"> odpadne embalaže</w:t>
      </w:r>
      <w:r w:rsidRPr="00941029">
        <w:rPr>
          <w:rFonts w:ascii="Tahoma" w:hAnsi="Tahoma" w:cs="Tahoma"/>
        </w:rPr>
        <w:t xml:space="preserve">. </w:t>
      </w:r>
    </w:p>
    <w:p w14:paraId="39037023" w14:textId="77777777" w:rsidR="00941029" w:rsidRPr="00941029" w:rsidRDefault="00941029" w:rsidP="00846241">
      <w:pPr>
        <w:keepNext/>
        <w:keepLines/>
        <w:jc w:val="both"/>
        <w:rPr>
          <w:rFonts w:ascii="Tahoma" w:hAnsi="Tahoma" w:cs="Tahoma"/>
        </w:rPr>
      </w:pPr>
    </w:p>
    <w:p w14:paraId="53F1B705" w14:textId="77777777" w:rsidR="00941029" w:rsidRPr="00941029" w:rsidRDefault="00941029" w:rsidP="00846241">
      <w:pPr>
        <w:keepNext/>
        <w:keepLines/>
        <w:jc w:val="both"/>
        <w:rPr>
          <w:rFonts w:ascii="Tahoma" w:hAnsi="Tahoma" w:cs="Tahoma"/>
        </w:rPr>
      </w:pPr>
      <w:r w:rsidRPr="00941029">
        <w:rPr>
          <w:rFonts w:ascii="Tahoma" w:hAnsi="Tahoma" w:cs="Tahoma"/>
        </w:rPr>
        <w:t xml:space="preserve">Nespoštovanje določil je razlog za prekinitev in odstop od </w:t>
      </w:r>
      <w:r w:rsidR="000B27AD">
        <w:rPr>
          <w:rFonts w:ascii="Tahoma" w:hAnsi="Tahoma" w:cs="Tahoma"/>
        </w:rPr>
        <w:t>pogodbe</w:t>
      </w:r>
      <w:r w:rsidRPr="00941029">
        <w:rPr>
          <w:rFonts w:ascii="Tahoma" w:hAnsi="Tahoma" w:cs="Tahoma"/>
        </w:rPr>
        <w:t>, brez kakršnekoli obveznosti do izvajalca.</w:t>
      </w:r>
    </w:p>
    <w:p w14:paraId="7B071F84" w14:textId="77777777" w:rsidR="00941029" w:rsidRPr="00941029" w:rsidRDefault="00941029" w:rsidP="00846241">
      <w:pPr>
        <w:keepNext/>
        <w:keepLines/>
        <w:jc w:val="both"/>
        <w:rPr>
          <w:rFonts w:ascii="Tahoma" w:hAnsi="Tahoma" w:cs="Tahoma"/>
          <w:b/>
        </w:rPr>
      </w:pPr>
    </w:p>
    <w:p w14:paraId="5B510FF3" w14:textId="77777777" w:rsidR="00941029" w:rsidRPr="00941029" w:rsidRDefault="00941029" w:rsidP="00846241">
      <w:pPr>
        <w:keepNext/>
        <w:keepLines/>
        <w:jc w:val="both"/>
        <w:rPr>
          <w:rFonts w:ascii="Tahoma" w:hAnsi="Tahoma" w:cs="Tahoma"/>
          <w:b/>
        </w:rPr>
      </w:pPr>
    </w:p>
    <w:p w14:paraId="4FDDC700" w14:textId="77777777" w:rsidR="00941029" w:rsidRPr="00941029" w:rsidRDefault="00941029" w:rsidP="00846241">
      <w:pPr>
        <w:keepNext/>
        <w:keepLines/>
        <w:jc w:val="both"/>
        <w:rPr>
          <w:rFonts w:ascii="Tahoma" w:hAnsi="Tahoma" w:cs="Tahoma"/>
          <w:b/>
        </w:rPr>
      </w:pPr>
    </w:p>
    <w:p w14:paraId="0A283028" w14:textId="77777777" w:rsidR="00941029" w:rsidRPr="00941029" w:rsidRDefault="00941029" w:rsidP="00846241">
      <w:pPr>
        <w:keepNext/>
        <w:keepLines/>
        <w:jc w:val="both"/>
        <w:rPr>
          <w:rFonts w:ascii="Tahoma" w:hAnsi="Tahoma" w:cs="Tahoma"/>
          <w:b/>
        </w:rPr>
      </w:pPr>
    </w:p>
    <w:p w14:paraId="42CC2A40" w14:textId="77777777" w:rsidR="00476C22" w:rsidRPr="00C8579C" w:rsidRDefault="00476C22" w:rsidP="00846241">
      <w:pPr>
        <w:keepNext/>
        <w:keepLines/>
        <w:jc w:val="both"/>
        <w:rPr>
          <w:rFonts w:ascii="Tahoma" w:hAnsi="Tahoma" w:cs="Tahoma"/>
          <w:bCs/>
          <w:i/>
          <w:noProof/>
          <w:sz w:val="18"/>
          <w:szCs w:val="18"/>
        </w:rPr>
      </w:pPr>
    </w:p>
    <w:p w14:paraId="2D7DAA2D" w14:textId="77777777" w:rsidR="00476C22" w:rsidRPr="00C8579C" w:rsidRDefault="00476C22" w:rsidP="00846241">
      <w:pPr>
        <w:keepNext/>
        <w:keepLines/>
        <w:jc w:val="both"/>
        <w:rPr>
          <w:rFonts w:ascii="Tahoma" w:hAnsi="Tahoma" w:cs="Tahoma"/>
          <w:bCs/>
          <w:i/>
          <w:noProof/>
          <w:sz w:val="18"/>
          <w:szCs w:val="18"/>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FE2243" w:rsidRPr="00C8579C" w14:paraId="33588B6F" w14:textId="77777777" w:rsidTr="00D4059C">
        <w:trPr>
          <w:trHeight w:val="235"/>
        </w:trPr>
        <w:tc>
          <w:tcPr>
            <w:tcW w:w="3402" w:type="dxa"/>
            <w:tcBorders>
              <w:bottom w:val="single" w:sz="4" w:space="0" w:color="auto"/>
            </w:tcBorders>
          </w:tcPr>
          <w:p w14:paraId="48F63A6B" w14:textId="77777777" w:rsidR="00FE2243" w:rsidRPr="00C8579C" w:rsidRDefault="00FE2243" w:rsidP="00846241">
            <w:pPr>
              <w:keepNext/>
              <w:keepLines/>
              <w:jc w:val="both"/>
              <w:rPr>
                <w:rFonts w:ascii="Tahoma" w:hAnsi="Tahoma" w:cs="Tahoma"/>
                <w:snapToGrid w:val="0"/>
                <w:color w:val="000000"/>
              </w:rPr>
            </w:pPr>
          </w:p>
        </w:tc>
        <w:tc>
          <w:tcPr>
            <w:tcW w:w="2552" w:type="dxa"/>
          </w:tcPr>
          <w:p w14:paraId="292BEBF2" w14:textId="77777777" w:rsidR="00FE2243" w:rsidRPr="00C8579C" w:rsidRDefault="00FE2243" w:rsidP="00846241">
            <w:pPr>
              <w:keepNext/>
              <w:keepLines/>
              <w:jc w:val="center"/>
              <w:rPr>
                <w:rFonts w:ascii="Tahoma" w:hAnsi="Tahoma" w:cs="Tahoma"/>
                <w:snapToGrid w:val="0"/>
                <w:color w:val="000000"/>
              </w:rPr>
            </w:pPr>
          </w:p>
        </w:tc>
        <w:tc>
          <w:tcPr>
            <w:tcW w:w="3118" w:type="dxa"/>
            <w:tcBorders>
              <w:bottom w:val="single" w:sz="4" w:space="0" w:color="auto"/>
            </w:tcBorders>
          </w:tcPr>
          <w:p w14:paraId="15076AEC" w14:textId="77777777" w:rsidR="00FE2243" w:rsidRPr="00C8579C" w:rsidRDefault="00FE2243" w:rsidP="00846241">
            <w:pPr>
              <w:keepNext/>
              <w:keepLines/>
              <w:tabs>
                <w:tab w:val="left" w:pos="567"/>
                <w:tab w:val="num" w:pos="851"/>
                <w:tab w:val="left" w:pos="993"/>
              </w:tabs>
              <w:jc w:val="both"/>
              <w:rPr>
                <w:rFonts w:ascii="Tahoma" w:hAnsi="Tahoma" w:cs="Tahoma"/>
                <w:snapToGrid w:val="0"/>
                <w:color w:val="000000"/>
              </w:rPr>
            </w:pPr>
          </w:p>
          <w:p w14:paraId="589DA890" w14:textId="77777777" w:rsidR="00FE2243" w:rsidRPr="00C8579C" w:rsidRDefault="00FE2243" w:rsidP="00846241">
            <w:pPr>
              <w:keepNext/>
              <w:keepLines/>
              <w:tabs>
                <w:tab w:val="left" w:pos="567"/>
                <w:tab w:val="num" w:pos="851"/>
                <w:tab w:val="left" w:pos="993"/>
              </w:tabs>
              <w:jc w:val="both"/>
              <w:rPr>
                <w:rFonts w:ascii="Tahoma" w:hAnsi="Tahoma" w:cs="Tahoma"/>
                <w:snapToGrid w:val="0"/>
                <w:color w:val="000000"/>
              </w:rPr>
            </w:pPr>
          </w:p>
        </w:tc>
      </w:tr>
      <w:tr w:rsidR="00FE2243" w:rsidRPr="00C8579C" w14:paraId="7DE56254" w14:textId="77777777" w:rsidTr="00D4059C">
        <w:trPr>
          <w:trHeight w:val="235"/>
        </w:trPr>
        <w:tc>
          <w:tcPr>
            <w:tcW w:w="3402" w:type="dxa"/>
            <w:tcBorders>
              <w:top w:val="single" w:sz="4" w:space="0" w:color="auto"/>
            </w:tcBorders>
          </w:tcPr>
          <w:p w14:paraId="66E9E31C" w14:textId="77777777" w:rsidR="00FE2243" w:rsidRPr="00C8579C" w:rsidRDefault="00FE2243" w:rsidP="00846241">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35BA9572" w14:textId="77777777" w:rsidR="00FE2243" w:rsidRPr="00C8579C" w:rsidRDefault="00FE2243" w:rsidP="00846241">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8" w:type="dxa"/>
            <w:tcBorders>
              <w:top w:val="single" w:sz="4" w:space="0" w:color="auto"/>
            </w:tcBorders>
          </w:tcPr>
          <w:p w14:paraId="5203FBF2" w14:textId="77777777" w:rsidR="00FE2243" w:rsidRPr="00C8579C" w:rsidRDefault="00FE2243" w:rsidP="00846241">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 ponudnika)</w:t>
            </w:r>
          </w:p>
        </w:tc>
      </w:tr>
    </w:tbl>
    <w:p w14:paraId="63FA348A" w14:textId="77777777" w:rsidR="00476C22" w:rsidRDefault="00476C22" w:rsidP="00846241">
      <w:pPr>
        <w:keepNext/>
        <w:keepLines/>
        <w:jc w:val="both"/>
        <w:rPr>
          <w:rFonts w:ascii="Tahoma" w:hAnsi="Tahoma" w:cs="Tahoma"/>
          <w:bCs/>
          <w:i/>
          <w:noProof/>
          <w:sz w:val="18"/>
          <w:szCs w:val="18"/>
        </w:rPr>
      </w:pPr>
    </w:p>
    <w:p w14:paraId="10BE6E13" w14:textId="77777777" w:rsidR="00AF5910" w:rsidRDefault="00AF5910" w:rsidP="00846241">
      <w:pPr>
        <w:keepNext/>
        <w:keepLines/>
        <w:jc w:val="both"/>
        <w:rPr>
          <w:rFonts w:ascii="Tahoma" w:hAnsi="Tahoma" w:cs="Tahoma"/>
          <w:bCs/>
          <w:i/>
          <w:noProof/>
          <w:sz w:val="18"/>
          <w:szCs w:val="18"/>
        </w:rPr>
      </w:pPr>
    </w:p>
    <w:p w14:paraId="74917D81" w14:textId="77777777" w:rsidR="00AF5910" w:rsidRDefault="00AF5910" w:rsidP="00846241">
      <w:pPr>
        <w:keepNext/>
        <w:keepLines/>
        <w:jc w:val="both"/>
        <w:rPr>
          <w:rFonts w:ascii="Tahoma" w:hAnsi="Tahoma" w:cs="Tahoma"/>
          <w:bCs/>
          <w:i/>
          <w:noProof/>
          <w:sz w:val="18"/>
          <w:szCs w:val="18"/>
        </w:rPr>
      </w:pPr>
    </w:p>
    <w:p w14:paraId="0C88BD52" w14:textId="77777777" w:rsidR="00AF5910" w:rsidRDefault="00AF5910" w:rsidP="00846241">
      <w:pPr>
        <w:keepNext/>
        <w:keepLines/>
        <w:jc w:val="both"/>
        <w:rPr>
          <w:rFonts w:ascii="Tahoma" w:hAnsi="Tahoma" w:cs="Tahoma"/>
          <w:bCs/>
          <w:i/>
          <w:noProof/>
          <w:sz w:val="18"/>
          <w:szCs w:val="18"/>
        </w:rPr>
      </w:pPr>
    </w:p>
    <w:p w14:paraId="74D3A537" w14:textId="77777777" w:rsidR="00AF5910" w:rsidRDefault="00AF5910" w:rsidP="00846241">
      <w:pPr>
        <w:keepNext/>
        <w:keepLines/>
        <w:jc w:val="both"/>
        <w:rPr>
          <w:rFonts w:ascii="Tahoma" w:hAnsi="Tahoma" w:cs="Tahoma"/>
          <w:bCs/>
          <w:i/>
          <w:noProof/>
          <w:sz w:val="18"/>
          <w:szCs w:val="18"/>
        </w:rPr>
      </w:pPr>
    </w:p>
    <w:p w14:paraId="7676122F" w14:textId="77777777" w:rsidR="00AF5910" w:rsidRDefault="00AF5910" w:rsidP="00846241">
      <w:pPr>
        <w:keepNext/>
        <w:keepLines/>
        <w:jc w:val="both"/>
        <w:rPr>
          <w:rFonts w:ascii="Tahoma" w:hAnsi="Tahoma" w:cs="Tahoma"/>
          <w:bCs/>
          <w:i/>
          <w:noProof/>
          <w:sz w:val="18"/>
          <w:szCs w:val="18"/>
        </w:rPr>
      </w:pPr>
    </w:p>
    <w:p w14:paraId="2AA481CC" w14:textId="77777777" w:rsidR="00AF5910" w:rsidRDefault="00AF5910" w:rsidP="00846241">
      <w:pPr>
        <w:keepNext/>
        <w:keepLines/>
        <w:jc w:val="both"/>
        <w:rPr>
          <w:rFonts w:ascii="Tahoma" w:hAnsi="Tahoma" w:cs="Tahoma"/>
          <w:bCs/>
          <w:i/>
          <w:noProof/>
          <w:sz w:val="18"/>
          <w:szCs w:val="18"/>
        </w:rPr>
      </w:pPr>
    </w:p>
    <w:p w14:paraId="0414382B" w14:textId="77777777" w:rsidR="00AF5910" w:rsidRDefault="00AF5910" w:rsidP="00846241">
      <w:pPr>
        <w:keepNext/>
        <w:keepLines/>
        <w:jc w:val="both"/>
        <w:rPr>
          <w:rFonts w:ascii="Tahoma" w:hAnsi="Tahoma" w:cs="Tahoma"/>
          <w:bCs/>
          <w:i/>
          <w:noProof/>
          <w:sz w:val="18"/>
          <w:szCs w:val="18"/>
        </w:rPr>
      </w:pPr>
    </w:p>
    <w:p w14:paraId="16BB80EC" w14:textId="77777777" w:rsidR="00AF5910" w:rsidRDefault="00AF5910" w:rsidP="00846241">
      <w:pPr>
        <w:keepNext/>
        <w:keepLines/>
        <w:jc w:val="both"/>
        <w:rPr>
          <w:rFonts w:ascii="Tahoma" w:hAnsi="Tahoma" w:cs="Tahoma"/>
          <w:bCs/>
          <w:i/>
          <w:noProof/>
          <w:sz w:val="18"/>
          <w:szCs w:val="18"/>
        </w:rPr>
      </w:pPr>
    </w:p>
    <w:p w14:paraId="324D9329" w14:textId="77777777" w:rsidR="00AF5910" w:rsidRDefault="00AF5910" w:rsidP="00846241">
      <w:pPr>
        <w:keepNext/>
        <w:keepLines/>
        <w:jc w:val="both"/>
        <w:rPr>
          <w:rFonts w:ascii="Tahoma" w:hAnsi="Tahoma" w:cs="Tahoma"/>
          <w:bCs/>
          <w:i/>
          <w:noProof/>
          <w:sz w:val="18"/>
          <w:szCs w:val="18"/>
        </w:rPr>
      </w:pPr>
    </w:p>
    <w:p w14:paraId="651352ED" w14:textId="77777777" w:rsidR="00AF5910" w:rsidRDefault="00AF5910" w:rsidP="00846241">
      <w:pPr>
        <w:keepNext/>
        <w:keepLines/>
        <w:jc w:val="both"/>
        <w:rPr>
          <w:rFonts w:ascii="Tahoma" w:hAnsi="Tahoma" w:cs="Tahoma"/>
          <w:bCs/>
          <w:i/>
          <w:noProof/>
          <w:sz w:val="18"/>
          <w:szCs w:val="18"/>
        </w:rPr>
      </w:pPr>
    </w:p>
    <w:p w14:paraId="31612F6E" w14:textId="77777777" w:rsidR="00AF5910" w:rsidRDefault="00AF5910" w:rsidP="00846241">
      <w:pPr>
        <w:keepNext/>
        <w:keepLines/>
        <w:jc w:val="both"/>
        <w:rPr>
          <w:rFonts w:ascii="Tahoma" w:hAnsi="Tahoma" w:cs="Tahoma"/>
          <w:bCs/>
          <w:i/>
          <w:noProof/>
          <w:sz w:val="18"/>
          <w:szCs w:val="18"/>
        </w:rPr>
      </w:pPr>
    </w:p>
    <w:p w14:paraId="786566EC" w14:textId="77777777" w:rsidR="00AF5910" w:rsidRDefault="00AF5910" w:rsidP="00846241">
      <w:pPr>
        <w:keepNext/>
        <w:keepLines/>
        <w:jc w:val="both"/>
        <w:rPr>
          <w:rFonts w:ascii="Tahoma" w:hAnsi="Tahoma" w:cs="Tahoma"/>
          <w:bCs/>
          <w:i/>
          <w:noProof/>
          <w:sz w:val="18"/>
          <w:szCs w:val="18"/>
        </w:rPr>
      </w:pPr>
    </w:p>
    <w:p w14:paraId="652A7560" w14:textId="77777777" w:rsidR="00AF5910" w:rsidRDefault="00AF5910" w:rsidP="00846241">
      <w:pPr>
        <w:keepNext/>
        <w:keepLines/>
        <w:jc w:val="both"/>
        <w:rPr>
          <w:rFonts w:ascii="Tahoma" w:hAnsi="Tahoma" w:cs="Tahoma"/>
          <w:bCs/>
          <w:i/>
          <w:noProof/>
          <w:sz w:val="18"/>
          <w:szCs w:val="18"/>
        </w:rPr>
      </w:pPr>
    </w:p>
    <w:p w14:paraId="28E5D7A4" w14:textId="77777777" w:rsidR="00AF5910" w:rsidRDefault="00AF5910" w:rsidP="00846241">
      <w:pPr>
        <w:keepNext/>
        <w:keepLines/>
        <w:jc w:val="both"/>
        <w:rPr>
          <w:rFonts w:ascii="Tahoma" w:hAnsi="Tahoma" w:cs="Tahoma"/>
          <w:bCs/>
          <w:i/>
          <w:noProof/>
          <w:sz w:val="18"/>
          <w:szCs w:val="18"/>
        </w:rPr>
      </w:pPr>
    </w:p>
    <w:p w14:paraId="148E7A69" w14:textId="77777777" w:rsidR="00AF5910" w:rsidRDefault="00AF5910" w:rsidP="00846241">
      <w:pPr>
        <w:keepNext/>
        <w:keepLines/>
        <w:jc w:val="both"/>
        <w:rPr>
          <w:rFonts w:ascii="Tahoma" w:hAnsi="Tahoma" w:cs="Tahoma"/>
          <w:bCs/>
          <w:i/>
          <w:noProof/>
          <w:sz w:val="18"/>
          <w:szCs w:val="18"/>
        </w:rPr>
      </w:pPr>
    </w:p>
    <w:p w14:paraId="38FABABA" w14:textId="77777777" w:rsidR="00AF5910" w:rsidRDefault="00AF5910" w:rsidP="00846241">
      <w:pPr>
        <w:keepNext/>
        <w:keepLines/>
        <w:jc w:val="both"/>
        <w:rPr>
          <w:rFonts w:ascii="Tahoma" w:hAnsi="Tahoma" w:cs="Tahoma"/>
          <w:bCs/>
          <w:i/>
          <w:noProof/>
          <w:sz w:val="18"/>
          <w:szCs w:val="18"/>
        </w:rPr>
      </w:pPr>
    </w:p>
    <w:p w14:paraId="05DA4E56" w14:textId="77777777" w:rsidR="00481DF9" w:rsidRDefault="00481DF9" w:rsidP="00846241">
      <w:pPr>
        <w:keepNext/>
        <w:keepLines/>
        <w:jc w:val="both"/>
        <w:rPr>
          <w:rFonts w:ascii="Tahoma" w:hAnsi="Tahoma" w:cs="Tahoma"/>
          <w:bCs/>
          <w:i/>
          <w:noProof/>
          <w:sz w:val="18"/>
          <w:szCs w:val="18"/>
        </w:rPr>
      </w:pPr>
    </w:p>
    <w:p w14:paraId="22FBE7C6" w14:textId="77777777" w:rsidR="00481DF9" w:rsidRDefault="00481DF9" w:rsidP="00846241">
      <w:pPr>
        <w:keepNext/>
        <w:keepLines/>
        <w:jc w:val="both"/>
        <w:rPr>
          <w:rFonts w:ascii="Tahoma" w:hAnsi="Tahoma" w:cs="Tahoma"/>
          <w:bCs/>
          <w:i/>
          <w:noProof/>
          <w:sz w:val="18"/>
          <w:szCs w:val="18"/>
        </w:rPr>
      </w:pPr>
    </w:p>
    <w:p w14:paraId="34F7690D" w14:textId="77777777" w:rsidR="00481DF9" w:rsidRDefault="00481DF9" w:rsidP="00846241">
      <w:pPr>
        <w:keepNext/>
        <w:keepLines/>
        <w:jc w:val="both"/>
        <w:rPr>
          <w:rFonts w:ascii="Tahoma" w:hAnsi="Tahoma" w:cs="Tahoma"/>
          <w:bCs/>
          <w:i/>
          <w:noProof/>
          <w:sz w:val="18"/>
          <w:szCs w:val="18"/>
        </w:rPr>
      </w:pPr>
    </w:p>
    <w:p w14:paraId="1285F490" w14:textId="77777777" w:rsidR="00481DF9" w:rsidRDefault="00481DF9" w:rsidP="00846241">
      <w:pPr>
        <w:keepNext/>
        <w:keepLines/>
        <w:jc w:val="both"/>
        <w:rPr>
          <w:rFonts w:ascii="Tahoma" w:hAnsi="Tahoma" w:cs="Tahoma"/>
          <w:bCs/>
          <w:i/>
          <w:noProof/>
          <w:sz w:val="18"/>
          <w:szCs w:val="18"/>
        </w:rPr>
      </w:pPr>
    </w:p>
    <w:p w14:paraId="3803EDD0" w14:textId="77777777" w:rsidR="00481DF9" w:rsidRDefault="00481DF9" w:rsidP="00846241">
      <w:pPr>
        <w:keepNext/>
        <w:keepLines/>
        <w:jc w:val="both"/>
        <w:rPr>
          <w:rFonts w:ascii="Tahoma" w:hAnsi="Tahoma" w:cs="Tahoma"/>
          <w:bCs/>
          <w:i/>
          <w:noProof/>
          <w:sz w:val="18"/>
          <w:szCs w:val="18"/>
        </w:rPr>
      </w:pPr>
    </w:p>
    <w:p w14:paraId="09C71291" w14:textId="77777777" w:rsidR="00481DF9" w:rsidRDefault="00481DF9" w:rsidP="00846241">
      <w:pPr>
        <w:keepNext/>
        <w:keepLines/>
        <w:jc w:val="both"/>
        <w:rPr>
          <w:rFonts w:ascii="Tahoma" w:hAnsi="Tahoma" w:cs="Tahoma"/>
          <w:bCs/>
          <w:i/>
          <w:noProof/>
          <w:sz w:val="18"/>
          <w:szCs w:val="18"/>
        </w:rPr>
      </w:pPr>
    </w:p>
    <w:p w14:paraId="351FFB86" w14:textId="77777777" w:rsidR="00481DF9" w:rsidRDefault="00481DF9" w:rsidP="00846241">
      <w:pPr>
        <w:keepNext/>
        <w:keepLines/>
        <w:jc w:val="both"/>
        <w:rPr>
          <w:rFonts w:ascii="Tahoma" w:hAnsi="Tahoma" w:cs="Tahoma"/>
          <w:bCs/>
          <w:i/>
          <w:noProof/>
          <w:sz w:val="18"/>
          <w:szCs w:val="18"/>
        </w:rPr>
      </w:pPr>
    </w:p>
    <w:p w14:paraId="27011C06" w14:textId="77777777" w:rsidR="005B3EE3" w:rsidRDefault="005B3EE3" w:rsidP="00846241">
      <w:pPr>
        <w:keepNext/>
        <w:keepLines/>
        <w:jc w:val="both"/>
        <w:rPr>
          <w:rFonts w:ascii="Tahoma" w:hAnsi="Tahoma" w:cs="Tahoma"/>
          <w:bCs/>
          <w:i/>
          <w:noProof/>
          <w:sz w:val="18"/>
          <w:szCs w:val="18"/>
        </w:rPr>
      </w:pPr>
    </w:p>
    <w:p w14:paraId="709CCB92" w14:textId="77777777" w:rsidR="005B3EE3" w:rsidRDefault="005B3EE3" w:rsidP="00846241">
      <w:pPr>
        <w:keepNext/>
        <w:keepLines/>
        <w:jc w:val="both"/>
        <w:rPr>
          <w:rFonts w:ascii="Tahoma" w:hAnsi="Tahoma" w:cs="Tahoma"/>
          <w:bCs/>
          <w:i/>
          <w:noProof/>
          <w:sz w:val="18"/>
          <w:szCs w:val="18"/>
        </w:rPr>
      </w:pPr>
    </w:p>
    <w:p w14:paraId="4A3AA57C" w14:textId="77777777" w:rsidR="005B3EE3" w:rsidRDefault="005B3EE3" w:rsidP="00846241">
      <w:pPr>
        <w:keepNext/>
        <w:keepLines/>
        <w:jc w:val="both"/>
        <w:rPr>
          <w:rFonts w:ascii="Tahoma" w:hAnsi="Tahoma" w:cs="Tahoma"/>
          <w:bCs/>
          <w:i/>
          <w:noProof/>
          <w:sz w:val="18"/>
          <w:szCs w:val="18"/>
        </w:rPr>
      </w:pPr>
    </w:p>
    <w:p w14:paraId="46EB7338" w14:textId="77777777" w:rsidR="005B3EE3" w:rsidRDefault="005B3EE3" w:rsidP="00846241">
      <w:pPr>
        <w:keepNext/>
        <w:keepLines/>
        <w:jc w:val="both"/>
        <w:rPr>
          <w:rFonts w:ascii="Tahoma" w:hAnsi="Tahoma" w:cs="Tahoma"/>
          <w:bCs/>
          <w:i/>
          <w:noProof/>
          <w:sz w:val="18"/>
          <w:szCs w:val="18"/>
        </w:rPr>
      </w:pPr>
    </w:p>
    <w:p w14:paraId="51AFF7C5" w14:textId="77777777" w:rsidR="005B3EE3" w:rsidRDefault="005B3EE3" w:rsidP="00846241">
      <w:pPr>
        <w:keepNext/>
        <w:keepLines/>
        <w:jc w:val="both"/>
        <w:rPr>
          <w:rFonts w:ascii="Tahoma" w:hAnsi="Tahoma" w:cs="Tahoma"/>
          <w:bCs/>
          <w:i/>
          <w:noProof/>
          <w:sz w:val="18"/>
          <w:szCs w:val="18"/>
        </w:rPr>
      </w:pPr>
    </w:p>
    <w:p w14:paraId="66C124E5" w14:textId="77777777" w:rsidR="005B3EE3" w:rsidRDefault="005B3EE3" w:rsidP="00846241">
      <w:pPr>
        <w:keepNext/>
        <w:keepLines/>
        <w:jc w:val="both"/>
        <w:rPr>
          <w:rFonts w:ascii="Tahoma" w:hAnsi="Tahoma" w:cs="Tahoma"/>
          <w:bCs/>
          <w:i/>
          <w:noProof/>
          <w:sz w:val="18"/>
          <w:szCs w:val="18"/>
        </w:rPr>
      </w:pPr>
    </w:p>
    <w:p w14:paraId="1AB1475A" w14:textId="77777777" w:rsidR="00481DF9" w:rsidRDefault="00481DF9" w:rsidP="00846241">
      <w:pPr>
        <w:keepNext/>
        <w:keepLines/>
        <w:jc w:val="both"/>
        <w:rPr>
          <w:rFonts w:ascii="Tahoma" w:hAnsi="Tahoma" w:cs="Tahoma"/>
          <w:bCs/>
          <w:i/>
          <w:noProof/>
          <w:sz w:val="18"/>
          <w:szCs w:val="18"/>
        </w:rPr>
      </w:pPr>
    </w:p>
    <w:p w14:paraId="1E0AF93A" w14:textId="77777777" w:rsidR="000B27AD" w:rsidRDefault="000B27AD" w:rsidP="00846241">
      <w:pPr>
        <w:keepNext/>
        <w:keepLines/>
        <w:jc w:val="both"/>
        <w:rPr>
          <w:rFonts w:ascii="Tahoma" w:hAnsi="Tahoma" w:cs="Tahoma"/>
          <w:bCs/>
          <w:i/>
          <w:noProof/>
          <w:sz w:val="18"/>
          <w:szCs w:val="18"/>
        </w:rPr>
      </w:pPr>
    </w:p>
    <w:p w14:paraId="2607DC05" w14:textId="77777777" w:rsidR="000B27AD" w:rsidRDefault="000B27AD" w:rsidP="00846241">
      <w:pPr>
        <w:keepNext/>
        <w:keepLines/>
        <w:jc w:val="both"/>
        <w:rPr>
          <w:rFonts w:ascii="Tahoma" w:hAnsi="Tahoma" w:cs="Tahoma"/>
          <w:bCs/>
          <w:i/>
          <w:noProof/>
          <w:sz w:val="18"/>
          <w:szCs w:val="18"/>
        </w:rPr>
      </w:pPr>
    </w:p>
    <w:p w14:paraId="16907D44" w14:textId="77777777" w:rsidR="000B27AD" w:rsidRDefault="000B27AD" w:rsidP="00846241">
      <w:pPr>
        <w:keepNext/>
        <w:keepLines/>
        <w:jc w:val="both"/>
        <w:rPr>
          <w:rFonts w:ascii="Tahoma" w:hAnsi="Tahoma" w:cs="Tahoma"/>
          <w:bCs/>
          <w:i/>
          <w:noProof/>
          <w:sz w:val="18"/>
          <w:szCs w:val="18"/>
        </w:rPr>
      </w:pPr>
    </w:p>
    <w:p w14:paraId="40225E30" w14:textId="77777777" w:rsidR="000B27AD" w:rsidRDefault="000B27AD" w:rsidP="00846241">
      <w:pPr>
        <w:keepNext/>
        <w:keepLines/>
        <w:jc w:val="both"/>
        <w:rPr>
          <w:rFonts w:ascii="Tahoma" w:hAnsi="Tahoma" w:cs="Tahoma"/>
          <w:bCs/>
          <w:i/>
          <w:noProof/>
          <w:sz w:val="18"/>
          <w:szCs w:val="18"/>
        </w:rPr>
      </w:pPr>
    </w:p>
    <w:p w14:paraId="01843208" w14:textId="77777777" w:rsidR="000B27AD" w:rsidRDefault="000B27AD" w:rsidP="00846241">
      <w:pPr>
        <w:keepNext/>
        <w:keepLines/>
        <w:jc w:val="both"/>
        <w:rPr>
          <w:rFonts w:ascii="Tahoma" w:hAnsi="Tahoma" w:cs="Tahoma"/>
          <w:bCs/>
          <w:i/>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C8579C" w14:paraId="45745091" w14:textId="77777777" w:rsidTr="009229D0">
        <w:tc>
          <w:tcPr>
            <w:tcW w:w="7867" w:type="dxa"/>
          </w:tcPr>
          <w:p w14:paraId="4780012C" w14:textId="77777777" w:rsidR="009C525B" w:rsidRPr="00C8579C" w:rsidRDefault="00AF7369" w:rsidP="00846241">
            <w:pPr>
              <w:keepNext/>
              <w:keepLines/>
              <w:jc w:val="both"/>
              <w:rPr>
                <w:rFonts w:ascii="Tahoma" w:hAnsi="Tahoma" w:cs="Tahoma"/>
              </w:rPr>
            </w:pPr>
            <w:r>
              <w:rPr>
                <w:rFonts w:ascii="Tahoma" w:hAnsi="Tahoma" w:cs="Tahoma"/>
              </w:rPr>
              <w:lastRenderedPageBreak/>
              <w:t>V</w:t>
            </w:r>
            <w:r w:rsidR="009C525B" w:rsidRPr="00C8579C">
              <w:rPr>
                <w:rFonts w:ascii="Tahoma" w:hAnsi="Tahoma" w:cs="Tahoma"/>
              </w:rPr>
              <w:t xml:space="preserve">ZOREC </w:t>
            </w:r>
            <w:r w:rsidR="002D6119">
              <w:rPr>
                <w:rFonts w:ascii="Tahoma" w:hAnsi="Tahoma" w:cs="Tahoma"/>
              </w:rPr>
              <w:t>POGODBE</w:t>
            </w:r>
          </w:p>
        </w:tc>
        <w:tc>
          <w:tcPr>
            <w:tcW w:w="912" w:type="dxa"/>
            <w:tcBorders>
              <w:right w:val="nil"/>
            </w:tcBorders>
          </w:tcPr>
          <w:p w14:paraId="14B9CB88" w14:textId="77777777" w:rsidR="009C525B" w:rsidRPr="00C8579C" w:rsidRDefault="009C525B" w:rsidP="00846241">
            <w:pPr>
              <w:keepNext/>
              <w:keepLines/>
              <w:ind w:left="-455" w:firstLine="455"/>
              <w:jc w:val="both"/>
              <w:rPr>
                <w:rFonts w:ascii="Tahoma" w:hAnsi="Tahoma" w:cs="Tahoma"/>
                <w:b/>
              </w:rPr>
            </w:pPr>
            <w:r w:rsidRPr="00C8579C">
              <w:rPr>
                <w:rFonts w:ascii="Tahoma" w:hAnsi="Tahoma" w:cs="Tahoma"/>
                <w:b/>
                <w:i/>
              </w:rPr>
              <w:t xml:space="preserve">Priloga </w:t>
            </w:r>
          </w:p>
        </w:tc>
        <w:tc>
          <w:tcPr>
            <w:tcW w:w="363" w:type="dxa"/>
            <w:tcBorders>
              <w:left w:val="nil"/>
            </w:tcBorders>
          </w:tcPr>
          <w:p w14:paraId="36C1D77B" w14:textId="77777777" w:rsidR="009C525B" w:rsidRPr="00C8579C" w:rsidRDefault="00402CF7" w:rsidP="00846241">
            <w:pPr>
              <w:keepNext/>
              <w:keepLines/>
              <w:jc w:val="both"/>
              <w:rPr>
                <w:rFonts w:ascii="Tahoma" w:hAnsi="Tahoma" w:cs="Tahoma"/>
                <w:b/>
                <w:i/>
              </w:rPr>
            </w:pPr>
            <w:r>
              <w:rPr>
                <w:rFonts w:ascii="Tahoma" w:hAnsi="Tahoma" w:cs="Tahoma"/>
                <w:b/>
                <w:i/>
              </w:rPr>
              <w:t>7</w:t>
            </w:r>
          </w:p>
        </w:tc>
      </w:tr>
    </w:tbl>
    <w:p w14:paraId="1A439E13" w14:textId="77777777" w:rsidR="007827C9" w:rsidRPr="00C8579C" w:rsidRDefault="007827C9" w:rsidP="00846241">
      <w:pPr>
        <w:keepNext/>
        <w:keepLines/>
        <w:jc w:val="center"/>
        <w:rPr>
          <w:rFonts w:ascii="Tahoma" w:hAnsi="Tahoma" w:cs="Tahoma"/>
          <w:b/>
          <w:sz w:val="28"/>
          <w:szCs w:val="28"/>
        </w:rPr>
      </w:pPr>
    </w:p>
    <w:p w14:paraId="2F13F8C0" w14:textId="77777777" w:rsidR="00856F7B" w:rsidRPr="00C8579C" w:rsidRDefault="003F2E7C" w:rsidP="00846241">
      <w:pPr>
        <w:keepNext/>
        <w:keepLines/>
        <w:tabs>
          <w:tab w:val="left" w:pos="4962"/>
        </w:tabs>
        <w:rPr>
          <w:rFonts w:ascii="Tahoma" w:hAnsi="Tahoma" w:cs="Tahoma"/>
        </w:rPr>
      </w:pPr>
      <w:r w:rsidRPr="00C8579C">
        <w:rPr>
          <w:rFonts w:ascii="Tahoma" w:hAnsi="Tahoma" w:cs="Tahoma"/>
          <w:b/>
        </w:rPr>
        <w:t>Š</w:t>
      </w:r>
      <w:r w:rsidR="00C466BB" w:rsidRPr="00C8579C">
        <w:rPr>
          <w:rFonts w:ascii="Tahoma" w:hAnsi="Tahoma" w:cs="Tahoma"/>
          <w:b/>
        </w:rPr>
        <w:t>t.</w:t>
      </w:r>
      <w:r w:rsidR="00753A50" w:rsidRPr="00C8579C">
        <w:rPr>
          <w:rFonts w:ascii="Tahoma" w:hAnsi="Tahoma" w:cs="Tahoma"/>
          <w:b/>
        </w:rPr>
        <w:t xml:space="preserve"> </w:t>
      </w:r>
      <w:r w:rsidR="00105580">
        <w:rPr>
          <w:rFonts w:ascii="Tahoma" w:hAnsi="Tahoma" w:cs="Tahoma"/>
          <w:b/>
        </w:rPr>
        <w:t>pogodbe izvajalca javne službe</w:t>
      </w:r>
      <w:r w:rsidR="00856F7B" w:rsidRPr="00C8579C">
        <w:rPr>
          <w:rFonts w:ascii="Tahoma" w:hAnsi="Tahoma" w:cs="Tahoma"/>
          <w:b/>
        </w:rPr>
        <w:t>:</w:t>
      </w:r>
      <w:r w:rsidR="00011B83" w:rsidRPr="00C8579C">
        <w:rPr>
          <w:rFonts w:ascii="Tahoma" w:hAnsi="Tahoma" w:cs="Tahoma"/>
          <w:b/>
        </w:rPr>
        <w:t xml:space="preserve"> </w:t>
      </w:r>
      <w:r w:rsidR="00011B83" w:rsidRPr="00C8579C">
        <w:rPr>
          <w:rFonts w:ascii="Tahoma" w:hAnsi="Tahoma" w:cs="Tahoma"/>
        </w:rPr>
        <w:t>………………………</w:t>
      </w:r>
    </w:p>
    <w:p w14:paraId="2C3A99EB" w14:textId="77777777" w:rsidR="00856F7B" w:rsidRPr="00C8579C" w:rsidRDefault="00856F7B" w:rsidP="00846241">
      <w:pPr>
        <w:keepNext/>
        <w:keepLines/>
        <w:tabs>
          <w:tab w:val="left" w:pos="4962"/>
        </w:tabs>
        <w:rPr>
          <w:rFonts w:ascii="Tahoma" w:hAnsi="Tahoma" w:cs="Tahoma"/>
          <w:b/>
        </w:rPr>
      </w:pPr>
    </w:p>
    <w:p w14:paraId="5F2FA0BD" w14:textId="77777777" w:rsidR="006143A8" w:rsidRPr="006143A8" w:rsidRDefault="006143A8" w:rsidP="00846241">
      <w:pPr>
        <w:keepNext/>
        <w:keepLines/>
        <w:adjustRightInd w:val="0"/>
        <w:spacing w:line="260" w:lineRule="exact"/>
        <w:jc w:val="both"/>
        <w:textAlignment w:val="baseline"/>
        <w:rPr>
          <w:rFonts w:ascii="Tahoma" w:hAnsi="Tahoma" w:cs="Tahoma"/>
        </w:rPr>
      </w:pPr>
      <w:r w:rsidRPr="006143A8">
        <w:rPr>
          <w:rFonts w:ascii="Tahoma" w:hAnsi="Tahoma" w:cs="Tahoma"/>
          <w:b/>
          <w:color w:val="000000" w:themeColor="text1"/>
        </w:rPr>
        <w:t>JAVNO PODJETJE VODOVOD KANALIZACIJA SNAGA d.o.o.</w:t>
      </w:r>
      <w:r w:rsidRPr="006143A8">
        <w:rPr>
          <w:rFonts w:ascii="Tahoma" w:hAnsi="Tahoma" w:cs="Tahoma"/>
          <w:color w:val="000000" w:themeColor="text1"/>
        </w:rPr>
        <w:t>, Vodovodna cesta 90, 1000 Ljubljana,</w:t>
      </w:r>
      <w:r w:rsidRPr="006143A8">
        <w:rPr>
          <w:rFonts w:ascii="Tahoma" w:hAnsi="Tahoma" w:cs="Tahoma"/>
        </w:rPr>
        <w:t xml:space="preserve"> matična številka: </w:t>
      </w:r>
      <w:r>
        <w:rPr>
          <w:rFonts w:ascii="Tahoma" w:hAnsi="Tahoma" w:cs="Tahoma"/>
        </w:rPr>
        <w:t>5046688</w:t>
      </w:r>
      <w:r w:rsidR="00402CF7">
        <w:rPr>
          <w:rFonts w:ascii="Tahoma" w:hAnsi="Tahoma" w:cs="Tahoma"/>
        </w:rPr>
        <w:t>000</w:t>
      </w:r>
      <w:r w:rsidRPr="006143A8">
        <w:rPr>
          <w:rFonts w:ascii="Tahoma" w:hAnsi="Tahoma" w:cs="Tahoma"/>
        </w:rPr>
        <w:t xml:space="preserve">, </w:t>
      </w:r>
      <w:r w:rsidR="00402CF7">
        <w:rPr>
          <w:rFonts w:ascii="Tahoma" w:hAnsi="Tahoma" w:cs="Tahoma"/>
        </w:rPr>
        <w:t>identifikacijska št. za DDV</w:t>
      </w:r>
      <w:r w:rsidRPr="006143A8">
        <w:rPr>
          <w:rFonts w:ascii="Tahoma" w:hAnsi="Tahoma" w:cs="Tahoma"/>
        </w:rPr>
        <w:t xml:space="preserve">: </w:t>
      </w:r>
      <w:r w:rsidR="009A2245" w:rsidRPr="00C8579C">
        <w:rPr>
          <w:rFonts w:ascii="Tahoma" w:hAnsi="Tahoma" w:cs="Tahoma"/>
        </w:rPr>
        <w:t>SI</w:t>
      </w:r>
      <w:r w:rsidR="009A2245">
        <w:rPr>
          <w:rFonts w:ascii="Tahoma" w:hAnsi="Tahoma" w:cs="Tahoma"/>
        </w:rPr>
        <w:t xml:space="preserve"> 64520463</w:t>
      </w:r>
      <w:r w:rsidRPr="006143A8">
        <w:rPr>
          <w:rFonts w:ascii="Tahoma" w:hAnsi="Tahoma" w:cs="Tahoma"/>
        </w:rPr>
        <w:t xml:space="preserve">, TRR št.: ____________________, ki ga zastopa </w:t>
      </w:r>
      <w:r w:rsidRPr="006143A8">
        <w:rPr>
          <w:rFonts w:ascii="Tahoma" w:hAnsi="Tahoma" w:cs="Tahoma"/>
          <w:b/>
        </w:rPr>
        <w:t>direktor</w:t>
      </w:r>
      <w:r w:rsidRPr="006143A8">
        <w:rPr>
          <w:rFonts w:ascii="Tahoma" w:hAnsi="Tahoma" w:cs="Tahoma"/>
        </w:rPr>
        <w:t xml:space="preserve"> </w:t>
      </w:r>
      <w:r w:rsidR="009A2245" w:rsidRPr="009A2245">
        <w:rPr>
          <w:rFonts w:ascii="Tahoma" w:hAnsi="Tahoma" w:cs="Tahoma"/>
          <w:b/>
        </w:rPr>
        <w:t>Krištof MLAKAR</w:t>
      </w:r>
      <w:r w:rsidRPr="006143A8">
        <w:rPr>
          <w:rFonts w:ascii="Tahoma" w:hAnsi="Tahoma" w:cs="Tahoma"/>
        </w:rPr>
        <w:t xml:space="preserve"> (v nadaljevanju: IJS)</w:t>
      </w:r>
    </w:p>
    <w:p w14:paraId="413660BB" w14:textId="77777777" w:rsidR="006143A8" w:rsidRPr="006143A8" w:rsidRDefault="006143A8" w:rsidP="00846241">
      <w:pPr>
        <w:keepNext/>
        <w:keepLines/>
        <w:adjustRightInd w:val="0"/>
        <w:spacing w:line="260" w:lineRule="exact"/>
        <w:jc w:val="both"/>
        <w:textAlignment w:val="baseline"/>
        <w:rPr>
          <w:rFonts w:ascii="Tahoma" w:hAnsi="Tahoma" w:cs="Tahoma"/>
        </w:rPr>
      </w:pPr>
    </w:p>
    <w:p w14:paraId="5E29B941" w14:textId="77777777" w:rsidR="006143A8" w:rsidRPr="006143A8" w:rsidRDefault="006143A8" w:rsidP="00846241">
      <w:pPr>
        <w:keepNext/>
        <w:keepLines/>
        <w:adjustRightInd w:val="0"/>
        <w:spacing w:line="260" w:lineRule="exact"/>
        <w:jc w:val="both"/>
        <w:textAlignment w:val="baseline"/>
        <w:rPr>
          <w:rFonts w:ascii="Tahoma" w:hAnsi="Tahoma" w:cs="Tahoma"/>
        </w:rPr>
      </w:pPr>
      <w:r w:rsidRPr="006143A8">
        <w:rPr>
          <w:rFonts w:ascii="Tahoma" w:hAnsi="Tahoma" w:cs="Tahoma"/>
        </w:rPr>
        <w:t>in</w:t>
      </w:r>
    </w:p>
    <w:p w14:paraId="01B4CBDB" w14:textId="77777777" w:rsidR="006143A8" w:rsidRDefault="006143A8" w:rsidP="00846241">
      <w:pPr>
        <w:keepNext/>
        <w:keepLines/>
        <w:adjustRightInd w:val="0"/>
        <w:spacing w:line="260" w:lineRule="exact"/>
        <w:jc w:val="both"/>
        <w:textAlignment w:val="baseline"/>
        <w:rPr>
          <w:rFonts w:ascii="Tahoma" w:hAnsi="Tahoma" w:cs="Tahoma"/>
        </w:rPr>
      </w:pPr>
    </w:p>
    <w:p w14:paraId="0FFD50DA" w14:textId="77777777" w:rsidR="00105580" w:rsidRDefault="00105580" w:rsidP="00846241">
      <w:pPr>
        <w:keepNext/>
        <w:keepLines/>
        <w:adjustRightInd w:val="0"/>
        <w:spacing w:line="260" w:lineRule="exact"/>
        <w:jc w:val="both"/>
        <w:textAlignment w:val="baseline"/>
        <w:rPr>
          <w:rFonts w:ascii="Tahoma" w:hAnsi="Tahoma" w:cs="Tahoma"/>
        </w:rPr>
      </w:pPr>
      <w:r w:rsidRPr="00C8579C">
        <w:rPr>
          <w:rFonts w:ascii="Tahoma" w:hAnsi="Tahoma" w:cs="Tahoma"/>
          <w:b/>
        </w:rPr>
        <w:t xml:space="preserve">Št. </w:t>
      </w:r>
      <w:r>
        <w:rPr>
          <w:rFonts w:ascii="Tahoma" w:hAnsi="Tahoma" w:cs="Tahoma"/>
          <w:b/>
        </w:rPr>
        <w:t>pogodbe</w:t>
      </w:r>
      <w:r w:rsidRPr="00C8579C">
        <w:rPr>
          <w:rFonts w:ascii="Tahoma" w:hAnsi="Tahoma" w:cs="Tahoma"/>
          <w:b/>
        </w:rPr>
        <w:t xml:space="preserve"> izvajalca</w:t>
      </w:r>
      <w:r>
        <w:rPr>
          <w:rFonts w:ascii="Tahoma" w:hAnsi="Tahoma" w:cs="Tahoma"/>
          <w:b/>
        </w:rPr>
        <w:t xml:space="preserve"> obdelave</w:t>
      </w:r>
      <w:r w:rsidRPr="00C8579C">
        <w:rPr>
          <w:rFonts w:ascii="Tahoma" w:hAnsi="Tahoma" w:cs="Tahoma"/>
          <w:b/>
        </w:rPr>
        <w:t>:</w:t>
      </w:r>
      <w:r w:rsidRPr="00C8579C">
        <w:rPr>
          <w:rFonts w:ascii="Tahoma" w:hAnsi="Tahoma" w:cs="Tahoma"/>
        </w:rPr>
        <w:t xml:space="preserve"> ........................</w:t>
      </w:r>
    </w:p>
    <w:p w14:paraId="041368D5" w14:textId="77777777" w:rsidR="00105580" w:rsidRPr="006143A8" w:rsidRDefault="00105580" w:rsidP="00846241">
      <w:pPr>
        <w:keepNext/>
        <w:keepLines/>
        <w:adjustRightInd w:val="0"/>
        <w:spacing w:line="260" w:lineRule="exact"/>
        <w:jc w:val="both"/>
        <w:textAlignment w:val="baseline"/>
        <w:rPr>
          <w:rFonts w:ascii="Tahoma" w:hAnsi="Tahoma" w:cs="Tahoma"/>
        </w:rPr>
      </w:pPr>
    </w:p>
    <w:p w14:paraId="77A96F3E" w14:textId="77777777" w:rsidR="006143A8" w:rsidRPr="006143A8" w:rsidRDefault="006143A8" w:rsidP="00846241">
      <w:pPr>
        <w:keepNext/>
        <w:keepLines/>
        <w:adjustRightInd w:val="0"/>
        <w:spacing w:line="260" w:lineRule="exact"/>
        <w:jc w:val="both"/>
        <w:textAlignment w:val="baseline"/>
        <w:rPr>
          <w:rFonts w:ascii="Tahoma" w:hAnsi="Tahoma" w:cs="Tahoma"/>
        </w:rPr>
      </w:pPr>
      <w:r w:rsidRPr="006143A8">
        <w:rPr>
          <w:rFonts w:ascii="Tahoma" w:hAnsi="Tahoma" w:cs="Tahoma"/>
          <w:i/>
          <w:color w:val="000000" w:themeColor="text1"/>
          <w:u w:val="single"/>
        </w:rPr>
        <w:t xml:space="preserve">n a z i v     i n     </w:t>
      </w:r>
      <w:proofErr w:type="spellStart"/>
      <w:r w:rsidRPr="006143A8">
        <w:rPr>
          <w:rFonts w:ascii="Tahoma" w:hAnsi="Tahoma" w:cs="Tahoma"/>
          <w:i/>
          <w:color w:val="000000" w:themeColor="text1"/>
          <w:u w:val="single"/>
        </w:rPr>
        <w:t>n</w:t>
      </w:r>
      <w:proofErr w:type="spellEnd"/>
      <w:r w:rsidRPr="006143A8">
        <w:rPr>
          <w:rFonts w:ascii="Tahoma" w:hAnsi="Tahoma" w:cs="Tahoma"/>
          <w:i/>
          <w:color w:val="000000" w:themeColor="text1"/>
          <w:u w:val="single"/>
        </w:rPr>
        <w:t xml:space="preserve"> a s l o v      i z v a j a l c a      o b d e l a v e</w:t>
      </w:r>
      <w:r w:rsidRPr="006143A8">
        <w:rPr>
          <w:rFonts w:ascii="Tahoma" w:hAnsi="Tahoma" w:cs="Tahoma"/>
          <w:color w:val="000000" w:themeColor="text1"/>
        </w:rPr>
        <w:t>, m</w:t>
      </w:r>
      <w:r w:rsidRPr="006143A8">
        <w:rPr>
          <w:rFonts w:ascii="Tahoma" w:hAnsi="Tahoma" w:cs="Tahoma"/>
        </w:rPr>
        <w:t xml:space="preserve">atična številka: ____________________, </w:t>
      </w:r>
      <w:r w:rsidR="00402CF7">
        <w:rPr>
          <w:rFonts w:ascii="Tahoma" w:hAnsi="Tahoma" w:cs="Tahoma"/>
        </w:rPr>
        <w:t>identifikacijska št. za DDV</w:t>
      </w:r>
      <w:r w:rsidRPr="006143A8">
        <w:rPr>
          <w:rFonts w:ascii="Tahoma" w:hAnsi="Tahoma" w:cs="Tahoma"/>
        </w:rPr>
        <w:t xml:space="preserve">: ____________________, TRR št.: ____________________, ki </w:t>
      </w:r>
      <w:r w:rsidRPr="008C4119">
        <w:rPr>
          <w:rFonts w:ascii="Tahoma" w:hAnsi="Tahoma" w:cs="Tahoma"/>
        </w:rPr>
        <w:t>ga / jo</w:t>
      </w:r>
      <w:r w:rsidRPr="006143A8">
        <w:rPr>
          <w:rFonts w:ascii="Tahoma" w:hAnsi="Tahoma" w:cs="Tahoma"/>
        </w:rPr>
        <w:t xml:space="preserve"> zastopa direktor ______________________________ (v nadaljevanju: izvajalec obdelave)</w:t>
      </w:r>
    </w:p>
    <w:p w14:paraId="3A1DA2BF" w14:textId="77777777" w:rsidR="006143A8" w:rsidRPr="006143A8" w:rsidRDefault="006143A8" w:rsidP="00846241">
      <w:pPr>
        <w:keepNext/>
        <w:keepLines/>
        <w:adjustRightInd w:val="0"/>
        <w:spacing w:line="260" w:lineRule="exact"/>
        <w:jc w:val="both"/>
        <w:textAlignment w:val="baseline"/>
        <w:rPr>
          <w:rFonts w:ascii="Tahoma" w:hAnsi="Tahoma" w:cs="Tahoma"/>
        </w:rPr>
      </w:pPr>
    </w:p>
    <w:p w14:paraId="1DF951BB" w14:textId="77777777" w:rsidR="006143A8" w:rsidRPr="006143A8" w:rsidRDefault="006143A8" w:rsidP="00846241">
      <w:pPr>
        <w:keepNext/>
        <w:keepLines/>
        <w:adjustRightInd w:val="0"/>
        <w:spacing w:line="260" w:lineRule="exact"/>
        <w:jc w:val="both"/>
        <w:textAlignment w:val="baseline"/>
        <w:rPr>
          <w:rFonts w:ascii="Tahoma" w:hAnsi="Tahoma" w:cs="Tahoma"/>
        </w:rPr>
      </w:pPr>
      <w:r w:rsidRPr="006143A8">
        <w:rPr>
          <w:rFonts w:ascii="Tahoma" w:hAnsi="Tahoma" w:cs="Tahoma"/>
        </w:rPr>
        <w:t xml:space="preserve">in </w:t>
      </w:r>
    </w:p>
    <w:p w14:paraId="00C12C55" w14:textId="77777777" w:rsidR="006143A8" w:rsidRPr="006143A8" w:rsidRDefault="006143A8" w:rsidP="00846241">
      <w:pPr>
        <w:keepNext/>
        <w:keepLines/>
        <w:adjustRightInd w:val="0"/>
        <w:spacing w:line="260" w:lineRule="exact"/>
        <w:jc w:val="both"/>
        <w:textAlignment w:val="baseline"/>
        <w:rPr>
          <w:rFonts w:ascii="Tahoma" w:hAnsi="Tahoma" w:cs="Tahoma"/>
        </w:rPr>
      </w:pPr>
    </w:p>
    <w:p w14:paraId="0DCE719A" w14:textId="77777777" w:rsidR="006143A8" w:rsidRDefault="006143A8" w:rsidP="00846241">
      <w:pPr>
        <w:keepNext/>
        <w:keepLines/>
        <w:adjustRightInd w:val="0"/>
        <w:spacing w:line="260" w:lineRule="exact"/>
        <w:jc w:val="both"/>
        <w:textAlignment w:val="baseline"/>
        <w:rPr>
          <w:rFonts w:ascii="Tahoma" w:hAnsi="Tahoma" w:cs="Tahoma"/>
        </w:rPr>
      </w:pPr>
      <w:r w:rsidRPr="006143A8">
        <w:rPr>
          <w:rFonts w:ascii="Tahoma" w:hAnsi="Tahoma" w:cs="Tahoma"/>
          <w:b/>
          <w:iCs/>
          <w:spacing w:val="6"/>
        </w:rPr>
        <w:t>Republika Slovenija – Ministrstvo za okolje in prostor</w:t>
      </w:r>
      <w:r w:rsidRPr="006143A8">
        <w:rPr>
          <w:rFonts w:ascii="Tahoma" w:hAnsi="Tahoma" w:cs="Tahoma"/>
          <w:iCs/>
          <w:spacing w:val="6"/>
        </w:rPr>
        <w:t>, Dunajska cesta 48, 1000 Ljubljana</w:t>
      </w:r>
      <w:r w:rsidRPr="006143A8">
        <w:rPr>
          <w:rFonts w:ascii="Tahoma" w:hAnsi="Tahoma" w:cs="Tahoma"/>
          <w:spacing w:val="6"/>
        </w:rPr>
        <w:t xml:space="preserve">, </w:t>
      </w:r>
      <w:r w:rsidRPr="006143A8">
        <w:rPr>
          <w:rFonts w:ascii="Tahoma" w:hAnsi="Tahoma" w:cs="Tahoma"/>
        </w:rPr>
        <w:t xml:space="preserve">matična številka: 2482789000, </w:t>
      </w:r>
      <w:r w:rsidR="00402CF7">
        <w:rPr>
          <w:rFonts w:ascii="Tahoma" w:hAnsi="Tahoma" w:cs="Tahoma"/>
        </w:rPr>
        <w:t>identifikacijska št. za DDV</w:t>
      </w:r>
      <w:r w:rsidRPr="006143A8">
        <w:rPr>
          <w:rFonts w:ascii="Tahoma" w:hAnsi="Tahoma" w:cs="Tahoma"/>
        </w:rPr>
        <w:t xml:space="preserve">: 55058515, TRR št.: 01100 - 6300109972, ki ga zastopa </w:t>
      </w:r>
      <w:r w:rsidRPr="006143A8">
        <w:rPr>
          <w:rFonts w:ascii="Tahoma" w:hAnsi="Tahoma" w:cs="Tahoma"/>
          <w:b/>
        </w:rPr>
        <w:t>minister mag. Andrej VIZJAK</w:t>
      </w:r>
      <w:r w:rsidRPr="006143A8">
        <w:rPr>
          <w:rFonts w:ascii="Tahoma" w:hAnsi="Tahoma" w:cs="Tahoma"/>
        </w:rPr>
        <w:t>, (v nadaljevanju: financer)</w:t>
      </w:r>
    </w:p>
    <w:p w14:paraId="43E8E7AE" w14:textId="77777777" w:rsidR="00105580" w:rsidRDefault="00105580" w:rsidP="00846241">
      <w:pPr>
        <w:keepNext/>
        <w:keepLines/>
        <w:adjustRightInd w:val="0"/>
        <w:spacing w:line="260" w:lineRule="exact"/>
        <w:jc w:val="both"/>
        <w:textAlignment w:val="baseline"/>
        <w:rPr>
          <w:rFonts w:ascii="Tahoma" w:hAnsi="Tahoma" w:cs="Tahoma"/>
        </w:rPr>
      </w:pPr>
    </w:p>
    <w:p w14:paraId="590CCF2B" w14:textId="77777777" w:rsidR="00105580" w:rsidRDefault="00105580" w:rsidP="00846241">
      <w:pPr>
        <w:keepNext/>
        <w:keepLines/>
        <w:adjustRightInd w:val="0"/>
        <w:spacing w:line="260" w:lineRule="exact"/>
        <w:jc w:val="both"/>
        <w:textAlignment w:val="baseline"/>
        <w:rPr>
          <w:rFonts w:ascii="Tahoma" w:hAnsi="Tahoma" w:cs="Tahoma"/>
        </w:rPr>
      </w:pPr>
      <w:r>
        <w:rPr>
          <w:rFonts w:ascii="Tahoma" w:hAnsi="Tahoma" w:cs="Tahoma"/>
        </w:rPr>
        <w:t>sklepajo</w:t>
      </w:r>
    </w:p>
    <w:p w14:paraId="5B749BC1" w14:textId="77777777" w:rsidR="00105580" w:rsidRDefault="00105580" w:rsidP="00846241">
      <w:pPr>
        <w:keepNext/>
        <w:keepLines/>
        <w:adjustRightInd w:val="0"/>
        <w:spacing w:line="260" w:lineRule="exact"/>
        <w:jc w:val="both"/>
        <w:textAlignment w:val="baseline"/>
        <w:rPr>
          <w:rFonts w:ascii="Tahoma" w:hAnsi="Tahoma" w:cs="Tahoma"/>
        </w:rPr>
      </w:pPr>
    </w:p>
    <w:p w14:paraId="238833FA" w14:textId="77777777" w:rsidR="00105580" w:rsidRPr="00C63871" w:rsidRDefault="00105580" w:rsidP="00846241">
      <w:pPr>
        <w:keepNext/>
        <w:keepLines/>
        <w:spacing w:line="260" w:lineRule="exact"/>
        <w:jc w:val="center"/>
        <w:rPr>
          <w:rFonts w:ascii="Arial" w:hAnsi="Arial" w:cs="Arial"/>
          <w:b/>
          <w:color w:val="000000" w:themeColor="text1"/>
        </w:rPr>
      </w:pPr>
      <w:r w:rsidRPr="00570B34">
        <w:rPr>
          <w:rFonts w:ascii="Arial" w:hAnsi="Arial" w:cs="Arial"/>
          <w:b/>
        </w:rPr>
        <w:t>POGODBO</w:t>
      </w:r>
      <w:r>
        <w:rPr>
          <w:rFonts w:ascii="Arial" w:hAnsi="Arial" w:cs="Arial"/>
          <w:b/>
        </w:rPr>
        <w:t xml:space="preserve"> </w:t>
      </w:r>
      <w:r w:rsidRPr="00C63871">
        <w:rPr>
          <w:rFonts w:ascii="Arial" w:hAnsi="Arial" w:cs="Arial"/>
          <w:b/>
          <w:color w:val="000000" w:themeColor="text1"/>
        </w:rPr>
        <w:t>št.</w:t>
      </w:r>
      <w:r>
        <w:rPr>
          <w:rFonts w:ascii="Arial" w:hAnsi="Arial" w:cs="Arial"/>
          <w:b/>
          <w:color w:val="000000" w:themeColor="text1"/>
        </w:rPr>
        <w:t xml:space="preserve"> </w:t>
      </w:r>
      <w:r w:rsidRPr="00C63871">
        <w:rPr>
          <w:rFonts w:ascii="Arial" w:hAnsi="Arial" w:cs="Arial"/>
          <w:i/>
          <w:color w:val="000000" w:themeColor="text1"/>
          <w:sz w:val="18"/>
          <w:szCs w:val="18"/>
          <w:u w:val="single"/>
        </w:rPr>
        <w:t xml:space="preserve">v p i š e   </w:t>
      </w:r>
      <w:r>
        <w:rPr>
          <w:rFonts w:ascii="Arial" w:hAnsi="Arial" w:cs="Arial"/>
          <w:i/>
          <w:color w:val="000000" w:themeColor="text1"/>
          <w:sz w:val="18"/>
          <w:szCs w:val="18"/>
          <w:u w:val="single"/>
        </w:rPr>
        <w:t>f i n a n c e r</w:t>
      </w:r>
    </w:p>
    <w:p w14:paraId="3B3EB0C6" w14:textId="77777777" w:rsidR="00105580" w:rsidRPr="00631CB8" w:rsidRDefault="00105580" w:rsidP="00846241">
      <w:pPr>
        <w:keepNext/>
        <w:keepLines/>
        <w:spacing w:before="120" w:line="260" w:lineRule="exact"/>
        <w:jc w:val="center"/>
        <w:rPr>
          <w:rFonts w:ascii="Arial" w:hAnsi="Arial" w:cs="Arial"/>
          <w:b/>
        </w:rPr>
      </w:pPr>
      <w:r w:rsidRPr="00570B34">
        <w:rPr>
          <w:rFonts w:ascii="Arial" w:hAnsi="Arial" w:cs="Arial"/>
          <w:b/>
        </w:rPr>
        <w:t>O ODDA</w:t>
      </w:r>
      <w:r w:rsidRPr="00631CB8">
        <w:rPr>
          <w:rFonts w:ascii="Arial" w:hAnsi="Arial" w:cs="Arial"/>
          <w:b/>
        </w:rPr>
        <w:t>JI</w:t>
      </w:r>
      <w:r>
        <w:rPr>
          <w:rFonts w:ascii="Arial" w:hAnsi="Arial" w:cs="Arial"/>
          <w:b/>
        </w:rPr>
        <w:t xml:space="preserve">, </w:t>
      </w:r>
      <w:r w:rsidRPr="00631CB8">
        <w:rPr>
          <w:rFonts w:ascii="Arial" w:hAnsi="Arial" w:cs="Arial"/>
          <w:b/>
        </w:rPr>
        <w:t>PREVZEMU</w:t>
      </w:r>
      <w:r>
        <w:rPr>
          <w:rFonts w:ascii="Arial" w:hAnsi="Arial" w:cs="Arial"/>
          <w:b/>
        </w:rPr>
        <w:t xml:space="preserve"> IN OBDELAVI</w:t>
      </w:r>
    </w:p>
    <w:p w14:paraId="6F10632F" w14:textId="77777777" w:rsidR="00105580" w:rsidRPr="006143A8" w:rsidRDefault="00105580" w:rsidP="00846241">
      <w:pPr>
        <w:keepNext/>
        <w:keepLines/>
        <w:spacing w:before="120" w:line="260" w:lineRule="exact"/>
        <w:jc w:val="center"/>
        <w:rPr>
          <w:rFonts w:ascii="Tahoma" w:hAnsi="Tahoma" w:cs="Tahoma"/>
        </w:rPr>
      </w:pPr>
      <w:r w:rsidRPr="00DE7B71">
        <w:rPr>
          <w:rFonts w:ascii="Arial" w:hAnsi="Arial" w:cs="Arial"/>
          <w:b/>
        </w:rPr>
        <w:t>ODPADNE EMBALAŽE, IZLOČENE IZ MEŠANIH KOMUNALNIH ODPADKOV</w:t>
      </w:r>
    </w:p>
    <w:p w14:paraId="62B9F84F" w14:textId="77777777" w:rsidR="006143A8" w:rsidRPr="00C8579C" w:rsidRDefault="006143A8" w:rsidP="00846241">
      <w:pPr>
        <w:keepNext/>
        <w:keepLines/>
        <w:rPr>
          <w:rFonts w:ascii="Tahoma" w:hAnsi="Tahoma" w:cs="Tahoma"/>
          <w:b/>
        </w:rPr>
      </w:pPr>
    </w:p>
    <w:p w14:paraId="1377E0D1" w14:textId="77777777" w:rsidR="00CA1421" w:rsidRPr="00C8579C" w:rsidRDefault="00CA1421" w:rsidP="00846241">
      <w:pPr>
        <w:keepNext/>
        <w:keepLines/>
        <w:tabs>
          <w:tab w:val="left" w:pos="709"/>
          <w:tab w:val="left" w:pos="1702"/>
        </w:tabs>
        <w:rPr>
          <w:rFonts w:ascii="Tahoma" w:hAnsi="Tahoma" w:cs="Tahoma"/>
        </w:rPr>
      </w:pPr>
    </w:p>
    <w:p w14:paraId="78F87DE6" w14:textId="77777777" w:rsidR="00856F7B" w:rsidRPr="00C8579C" w:rsidRDefault="00104E2A" w:rsidP="00846241">
      <w:pPr>
        <w:keepNext/>
        <w:keepLines/>
        <w:tabs>
          <w:tab w:val="left" w:pos="851"/>
          <w:tab w:val="left" w:pos="1702"/>
        </w:tabs>
        <w:jc w:val="both"/>
        <w:rPr>
          <w:rFonts w:ascii="Tahoma" w:hAnsi="Tahoma" w:cs="Tahoma"/>
          <w:b/>
        </w:rPr>
      </w:pPr>
      <w:r w:rsidRPr="00C8579C">
        <w:rPr>
          <w:rFonts w:ascii="Tahoma" w:hAnsi="Tahoma" w:cs="Tahoma"/>
          <w:b/>
        </w:rPr>
        <w:t>I.</w:t>
      </w:r>
      <w:r w:rsidRPr="00C8579C">
        <w:rPr>
          <w:rFonts w:ascii="Tahoma" w:hAnsi="Tahoma" w:cs="Tahoma"/>
          <w:b/>
        </w:rPr>
        <w:tab/>
        <w:t>UVODN</w:t>
      </w:r>
      <w:r w:rsidR="00E40FBA">
        <w:rPr>
          <w:rFonts w:ascii="Tahoma" w:hAnsi="Tahoma" w:cs="Tahoma"/>
          <w:b/>
        </w:rPr>
        <w:t xml:space="preserve">E </w:t>
      </w:r>
      <w:r w:rsidRPr="00C8579C">
        <w:rPr>
          <w:rFonts w:ascii="Tahoma" w:hAnsi="Tahoma" w:cs="Tahoma"/>
          <w:b/>
        </w:rPr>
        <w:t>DOLOČB</w:t>
      </w:r>
      <w:r w:rsidR="00E40FBA">
        <w:rPr>
          <w:rFonts w:ascii="Tahoma" w:hAnsi="Tahoma" w:cs="Tahoma"/>
          <w:b/>
        </w:rPr>
        <w:t>E</w:t>
      </w:r>
    </w:p>
    <w:p w14:paraId="7002E7CC" w14:textId="77777777" w:rsidR="00856F7B" w:rsidRPr="00C8579C" w:rsidRDefault="00856F7B" w:rsidP="00846241">
      <w:pPr>
        <w:keepNext/>
        <w:keepLines/>
        <w:tabs>
          <w:tab w:val="left" w:pos="709"/>
          <w:tab w:val="left" w:pos="1702"/>
        </w:tabs>
        <w:jc w:val="both"/>
        <w:rPr>
          <w:rFonts w:ascii="Tahoma" w:hAnsi="Tahoma" w:cs="Tahoma"/>
          <w:b/>
        </w:rPr>
      </w:pPr>
    </w:p>
    <w:p w14:paraId="3A837811" w14:textId="77777777" w:rsidR="00856F7B" w:rsidRPr="00C8579C" w:rsidRDefault="00856F7B" w:rsidP="00846241">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60A200DC" w14:textId="77777777" w:rsidR="00856F7B" w:rsidRPr="00C8579C" w:rsidRDefault="00856F7B" w:rsidP="00846241">
      <w:pPr>
        <w:keepNext/>
        <w:keepLines/>
        <w:tabs>
          <w:tab w:val="left" w:pos="1702"/>
        </w:tabs>
        <w:jc w:val="center"/>
        <w:rPr>
          <w:rFonts w:ascii="Tahoma" w:hAnsi="Tahoma" w:cs="Tahoma"/>
        </w:rPr>
      </w:pPr>
    </w:p>
    <w:p w14:paraId="4207EC36" w14:textId="77777777" w:rsidR="006C4C08" w:rsidRPr="00C8579C" w:rsidRDefault="00E5780C" w:rsidP="00846241">
      <w:pPr>
        <w:keepNext/>
        <w:keepLines/>
        <w:jc w:val="both"/>
        <w:rPr>
          <w:rFonts w:ascii="Tahoma" w:hAnsi="Tahoma" w:cs="Tahoma"/>
        </w:rPr>
      </w:pPr>
      <w:r w:rsidRPr="00C22128">
        <w:rPr>
          <w:rFonts w:ascii="Tahoma" w:hAnsi="Tahoma" w:cs="Tahoma"/>
        </w:rPr>
        <w:t>Pogodbene s</w:t>
      </w:r>
      <w:r w:rsidR="001A0989" w:rsidRPr="00C22128">
        <w:rPr>
          <w:rFonts w:ascii="Tahoma" w:hAnsi="Tahoma" w:cs="Tahoma"/>
        </w:rPr>
        <w:t>trank</w:t>
      </w:r>
      <w:r w:rsidRPr="00C22128">
        <w:rPr>
          <w:rFonts w:ascii="Tahoma" w:hAnsi="Tahoma" w:cs="Tahoma"/>
        </w:rPr>
        <w:t>e</w:t>
      </w:r>
      <w:r w:rsidR="001A0989" w:rsidRPr="00C22128">
        <w:rPr>
          <w:rFonts w:ascii="Tahoma" w:hAnsi="Tahoma" w:cs="Tahoma"/>
        </w:rPr>
        <w:t xml:space="preserve"> </w:t>
      </w:r>
      <w:r w:rsidRPr="00C22128">
        <w:rPr>
          <w:rFonts w:ascii="Tahoma" w:hAnsi="Tahoma" w:cs="Tahoma"/>
        </w:rPr>
        <w:t>ugotavljajo</w:t>
      </w:r>
      <w:r w:rsidR="006C4C08" w:rsidRPr="00C22128">
        <w:rPr>
          <w:rFonts w:ascii="Tahoma" w:hAnsi="Tahoma" w:cs="Tahoma"/>
        </w:rPr>
        <w:t xml:space="preserve">, da je JAVNI HOLDING Ljubljana, d.o.o., Verovškova ulica 70, 1000 Ljubljana, na podlagi pooblastila </w:t>
      </w:r>
      <w:r w:rsidR="001A0989" w:rsidRPr="00C22128">
        <w:rPr>
          <w:rFonts w:ascii="Tahoma" w:hAnsi="Tahoma" w:cs="Tahoma"/>
        </w:rPr>
        <w:t>naročnika</w:t>
      </w:r>
      <w:r w:rsidRPr="00C22128">
        <w:rPr>
          <w:rFonts w:ascii="Tahoma" w:hAnsi="Tahoma" w:cs="Tahoma"/>
        </w:rPr>
        <w:t xml:space="preserve"> – izvajalca javne službe (v nadaljevanju: IJS)</w:t>
      </w:r>
      <w:r w:rsidR="00E171B6" w:rsidRPr="00C22128">
        <w:rPr>
          <w:rFonts w:ascii="Tahoma" w:hAnsi="Tahoma" w:cs="Tahoma"/>
        </w:rPr>
        <w:t>,</w:t>
      </w:r>
      <w:r w:rsidR="001A0989" w:rsidRPr="00C22128">
        <w:rPr>
          <w:rFonts w:ascii="Tahoma" w:hAnsi="Tahoma" w:cs="Tahoma"/>
        </w:rPr>
        <w:t xml:space="preserve"> </w:t>
      </w:r>
      <w:r w:rsidR="006C4C08" w:rsidRPr="00C22128">
        <w:rPr>
          <w:rFonts w:ascii="Tahoma" w:hAnsi="Tahoma" w:cs="Tahoma"/>
        </w:rPr>
        <w:t xml:space="preserve">izvedel postopek za oddajo javnega naročila št. </w:t>
      </w:r>
      <w:r w:rsidR="004C52EB">
        <w:rPr>
          <w:rFonts w:ascii="Tahoma" w:hAnsi="Tahoma" w:cs="Tahoma"/>
        </w:rPr>
        <w:t>VKS-245/20</w:t>
      </w:r>
      <w:r w:rsidR="00032CA0" w:rsidRPr="00C22128">
        <w:rPr>
          <w:rFonts w:ascii="Tahoma" w:hAnsi="Tahoma" w:cs="Tahoma"/>
        </w:rPr>
        <w:t xml:space="preserve"> </w:t>
      </w:r>
      <w:r w:rsidR="006C4C08" w:rsidRPr="00C22128">
        <w:rPr>
          <w:rFonts w:ascii="Tahoma" w:hAnsi="Tahoma" w:cs="Tahoma"/>
        </w:rPr>
        <w:t xml:space="preserve">po </w:t>
      </w:r>
      <w:r w:rsidR="00AA184C" w:rsidRPr="00C22128">
        <w:rPr>
          <w:rFonts w:ascii="Tahoma" w:hAnsi="Tahoma" w:cs="Tahoma"/>
        </w:rPr>
        <w:t xml:space="preserve">odprtem </w:t>
      </w:r>
      <w:r w:rsidR="006C4C08" w:rsidRPr="00C22128">
        <w:rPr>
          <w:rFonts w:ascii="Tahoma" w:hAnsi="Tahoma" w:cs="Tahoma"/>
        </w:rPr>
        <w:t>postopku</w:t>
      </w:r>
      <w:r w:rsidR="00E171B6" w:rsidRPr="00C22128">
        <w:rPr>
          <w:rFonts w:ascii="Tahoma" w:hAnsi="Tahoma" w:cs="Tahoma"/>
        </w:rPr>
        <w:t>,</w:t>
      </w:r>
      <w:r w:rsidR="006C4C08" w:rsidRPr="00C22128">
        <w:rPr>
          <w:rFonts w:ascii="Tahoma" w:hAnsi="Tahoma" w:cs="Tahoma"/>
        </w:rPr>
        <w:t xml:space="preserve"> v skladu s </w:t>
      </w:r>
      <w:r w:rsidR="00AA184C" w:rsidRPr="00C22128">
        <w:rPr>
          <w:rFonts w:ascii="Tahoma" w:hAnsi="Tahoma" w:cs="Tahoma"/>
        </w:rPr>
        <w:t>4</w:t>
      </w:r>
      <w:r w:rsidR="006C4C08" w:rsidRPr="00C22128">
        <w:rPr>
          <w:rFonts w:ascii="Tahoma" w:hAnsi="Tahoma" w:cs="Tahoma"/>
        </w:rPr>
        <w:t>0. členom Zakona o javnem naročanju (</w:t>
      </w:r>
      <w:r w:rsidR="00B66C94" w:rsidRPr="00C22128">
        <w:rPr>
          <w:rFonts w:ascii="Tahoma" w:hAnsi="Tahoma" w:cs="Tahoma"/>
        </w:rPr>
        <w:t xml:space="preserve">Ur. l. RS, št. 91/15 </w:t>
      </w:r>
      <w:r w:rsidR="00EA6FB9" w:rsidRPr="00C22128">
        <w:rPr>
          <w:rFonts w:ascii="Tahoma" w:hAnsi="Tahoma" w:cs="Tahoma"/>
        </w:rPr>
        <w:t>s spremembami</w:t>
      </w:r>
      <w:r w:rsidR="00B66C94" w:rsidRPr="00C22128">
        <w:rPr>
          <w:rFonts w:ascii="Tahoma" w:hAnsi="Tahoma" w:cs="Tahoma"/>
        </w:rPr>
        <w:t>; v nadaljnjem besedilu: ZJN-3</w:t>
      </w:r>
      <w:r w:rsidR="006C4C08" w:rsidRPr="00C22128">
        <w:rPr>
          <w:rFonts w:ascii="Tahoma" w:hAnsi="Tahoma" w:cs="Tahoma"/>
        </w:rPr>
        <w:t xml:space="preserve">), objavljeno na Portalu javnih naročil dne </w:t>
      </w:r>
      <w:r w:rsidR="007C4D6C" w:rsidRPr="00C22128">
        <w:rPr>
          <w:rFonts w:ascii="Tahoma" w:hAnsi="Tahoma" w:cs="Tahoma"/>
        </w:rPr>
        <w:t xml:space="preserve">………………….. </w:t>
      </w:r>
      <w:r w:rsidR="006C4C08" w:rsidRPr="00C22128">
        <w:rPr>
          <w:rFonts w:ascii="Tahoma" w:hAnsi="Tahoma" w:cs="Tahoma"/>
        </w:rPr>
        <w:t xml:space="preserve">, pod št. objave </w:t>
      </w:r>
      <w:r w:rsidR="007C4D6C" w:rsidRPr="00C22128">
        <w:rPr>
          <w:rFonts w:ascii="Tahoma" w:hAnsi="Tahoma" w:cs="Tahoma"/>
        </w:rPr>
        <w:t>……………………….</w:t>
      </w:r>
      <w:r w:rsidR="006C4C08" w:rsidRPr="00C22128">
        <w:rPr>
          <w:rFonts w:ascii="Tahoma" w:hAnsi="Tahoma" w:cs="Tahoma"/>
        </w:rPr>
        <w:t xml:space="preserve"> </w:t>
      </w:r>
      <w:r w:rsidR="00AA184C" w:rsidRPr="00C22128">
        <w:rPr>
          <w:rFonts w:ascii="Tahoma" w:hAnsi="Tahoma" w:cs="Tahoma"/>
        </w:rPr>
        <w:t>in v Dopolnilu k Uradnemu listu Evropske unije</w:t>
      </w:r>
      <w:r w:rsidR="008A5627" w:rsidRPr="00C22128">
        <w:rPr>
          <w:rFonts w:ascii="Tahoma" w:hAnsi="Tahoma" w:cs="Tahoma"/>
        </w:rPr>
        <w:t xml:space="preserve"> dne ……………………. ,</w:t>
      </w:r>
      <w:r w:rsidR="00AA184C" w:rsidRPr="00C22128">
        <w:rPr>
          <w:rFonts w:ascii="Tahoma" w:hAnsi="Tahoma" w:cs="Tahoma"/>
        </w:rPr>
        <w:t xml:space="preserve"> pod št. objave ……………………</w:t>
      </w:r>
      <w:r w:rsidR="008A5627" w:rsidRPr="00C22128">
        <w:rPr>
          <w:rFonts w:ascii="Tahoma" w:hAnsi="Tahoma" w:cs="Tahoma"/>
        </w:rPr>
        <w:t>,</w:t>
      </w:r>
      <w:r w:rsidR="00AA184C" w:rsidRPr="00C22128">
        <w:rPr>
          <w:rFonts w:ascii="Tahoma" w:hAnsi="Tahoma" w:cs="Tahoma"/>
        </w:rPr>
        <w:t xml:space="preserve"> </w:t>
      </w:r>
      <w:r w:rsidR="006C4C08" w:rsidRPr="00C22128">
        <w:rPr>
          <w:rFonts w:ascii="Tahoma" w:hAnsi="Tahoma" w:cs="Tahoma"/>
        </w:rPr>
        <w:t xml:space="preserve">z namenom sklenitve </w:t>
      </w:r>
      <w:r w:rsidRPr="00C22128">
        <w:rPr>
          <w:rFonts w:ascii="Tahoma" w:hAnsi="Tahoma" w:cs="Tahoma"/>
        </w:rPr>
        <w:t>pogodbe</w:t>
      </w:r>
      <w:r w:rsidR="001A0989" w:rsidRPr="00C22128">
        <w:rPr>
          <w:rFonts w:ascii="Tahoma" w:hAnsi="Tahoma" w:cs="Tahoma"/>
        </w:rPr>
        <w:t xml:space="preserve"> </w:t>
      </w:r>
      <w:r w:rsidR="006C4C08" w:rsidRPr="00C22128">
        <w:rPr>
          <w:rFonts w:ascii="Tahoma" w:hAnsi="Tahoma" w:cs="Tahoma"/>
        </w:rPr>
        <w:t>za »</w:t>
      </w:r>
      <w:r w:rsidR="00D753A0">
        <w:rPr>
          <w:rFonts w:ascii="Tahoma" w:hAnsi="Tahoma" w:cs="Tahoma"/>
          <w:b/>
        </w:rPr>
        <w:t>Oddaja, prevzem in obdelava odpadne mešane embalaže</w:t>
      </w:r>
      <w:r w:rsidR="00CA1421" w:rsidRPr="00C22128">
        <w:rPr>
          <w:rFonts w:ascii="Tahoma" w:hAnsi="Tahoma" w:cs="Tahoma"/>
        </w:rPr>
        <w:t>«</w:t>
      </w:r>
      <w:r w:rsidR="00481DF9" w:rsidRPr="00C22128">
        <w:rPr>
          <w:rFonts w:ascii="Tahoma" w:hAnsi="Tahoma" w:cs="Tahoma"/>
        </w:rPr>
        <w:t>,</w:t>
      </w:r>
      <w:r w:rsidR="00481DF9" w:rsidRPr="00C22128">
        <w:rPr>
          <w:rFonts w:ascii="Tahoma" w:hAnsi="Tahoma" w:cs="Tahoma"/>
          <w:b/>
        </w:rPr>
        <w:t xml:space="preserve"> </w:t>
      </w:r>
      <w:r w:rsidR="006C4C08" w:rsidRPr="00C22128">
        <w:rPr>
          <w:rFonts w:ascii="Tahoma" w:hAnsi="Tahoma" w:cs="Tahoma"/>
        </w:rPr>
        <w:t xml:space="preserve">v katerem je </w:t>
      </w:r>
      <w:r w:rsidRPr="00C22128">
        <w:rPr>
          <w:rFonts w:ascii="Tahoma" w:hAnsi="Tahoma" w:cs="Tahoma"/>
        </w:rPr>
        <w:t>IJS</w:t>
      </w:r>
      <w:r w:rsidR="001A0989" w:rsidRPr="00C22128">
        <w:rPr>
          <w:rFonts w:ascii="Tahoma" w:hAnsi="Tahoma" w:cs="Tahoma"/>
        </w:rPr>
        <w:t xml:space="preserve"> izvajalca</w:t>
      </w:r>
      <w:r w:rsidRPr="00C22128">
        <w:rPr>
          <w:rFonts w:ascii="Tahoma" w:hAnsi="Tahoma" w:cs="Tahoma"/>
        </w:rPr>
        <w:t xml:space="preserve"> obdelave</w:t>
      </w:r>
      <w:r w:rsidR="001A0989" w:rsidRPr="00C22128">
        <w:rPr>
          <w:rFonts w:ascii="Tahoma" w:hAnsi="Tahoma" w:cs="Tahoma"/>
        </w:rPr>
        <w:t xml:space="preserve"> </w:t>
      </w:r>
      <w:r w:rsidR="006C4C08" w:rsidRPr="00C22128">
        <w:rPr>
          <w:rFonts w:ascii="Tahoma" w:hAnsi="Tahoma" w:cs="Tahoma"/>
        </w:rPr>
        <w:t xml:space="preserve">izbral na podlagi </w:t>
      </w:r>
      <w:r w:rsidR="001A0989" w:rsidRPr="00C22128">
        <w:rPr>
          <w:rFonts w:ascii="Tahoma" w:hAnsi="Tahoma" w:cs="Tahoma"/>
        </w:rPr>
        <w:t xml:space="preserve">ekonomsko </w:t>
      </w:r>
      <w:r w:rsidR="006C4C08" w:rsidRPr="00C22128">
        <w:rPr>
          <w:rFonts w:ascii="Tahoma" w:hAnsi="Tahoma" w:cs="Tahoma"/>
        </w:rPr>
        <w:t xml:space="preserve">najugodnejše ponudbe in na podlagi pogojev, opredeljenih v </w:t>
      </w:r>
      <w:r w:rsidR="006A1CBC" w:rsidRPr="00C22128">
        <w:rPr>
          <w:rFonts w:ascii="Tahoma" w:hAnsi="Tahoma" w:cs="Tahoma"/>
        </w:rPr>
        <w:t xml:space="preserve">razpisni </w:t>
      </w:r>
      <w:r w:rsidR="006C4C08" w:rsidRPr="00C22128">
        <w:rPr>
          <w:rFonts w:ascii="Tahoma" w:hAnsi="Tahoma" w:cs="Tahoma"/>
        </w:rPr>
        <w:t>dokumentaciji</w:t>
      </w:r>
      <w:r w:rsidR="0075228B" w:rsidRPr="00C22128">
        <w:rPr>
          <w:rFonts w:ascii="Tahoma" w:hAnsi="Tahoma" w:cs="Tahoma"/>
        </w:rPr>
        <w:t xml:space="preserve"> </w:t>
      </w:r>
      <w:r w:rsidR="006C4C08" w:rsidRPr="00C22128">
        <w:rPr>
          <w:rFonts w:ascii="Tahoma" w:hAnsi="Tahoma" w:cs="Tahoma"/>
        </w:rPr>
        <w:t xml:space="preserve">št. </w:t>
      </w:r>
      <w:r w:rsidR="004C52EB">
        <w:rPr>
          <w:rFonts w:ascii="Tahoma" w:hAnsi="Tahoma" w:cs="Tahoma"/>
        </w:rPr>
        <w:t>VKS-245/20</w:t>
      </w:r>
      <w:r w:rsidR="006C4C08" w:rsidRPr="00C22128">
        <w:rPr>
          <w:rFonts w:ascii="Tahoma" w:hAnsi="Tahoma" w:cs="Tahoma"/>
        </w:rPr>
        <w:t>.</w:t>
      </w:r>
    </w:p>
    <w:p w14:paraId="44FDA9DC" w14:textId="77777777" w:rsidR="003F21DD" w:rsidRDefault="003F21DD" w:rsidP="00846241">
      <w:pPr>
        <w:pStyle w:val="Telobesedila"/>
        <w:keepNext/>
        <w:keepLines/>
        <w:widowControl/>
        <w:rPr>
          <w:rFonts w:ascii="Tahoma" w:hAnsi="Tahoma" w:cs="Tahoma"/>
          <w:b w:val="0"/>
          <w:lang w:val="sl-SI"/>
        </w:rPr>
      </w:pPr>
    </w:p>
    <w:p w14:paraId="526A3962" w14:textId="77777777" w:rsidR="00AF2989" w:rsidRPr="00AF2989" w:rsidRDefault="00AF2989" w:rsidP="00846241">
      <w:pPr>
        <w:keepNext/>
        <w:keepLines/>
        <w:numPr>
          <w:ilvl w:val="1"/>
          <w:numId w:val="4"/>
        </w:numPr>
        <w:tabs>
          <w:tab w:val="clear" w:pos="1440"/>
        </w:tabs>
        <w:ind w:left="426" w:hanging="426"/>
        <w:jc w:val="center"/>
        <w:rPr>
          <w:rFonts w:ascii="Tahoma" w:hAnsi="Tahoma" w:cs="Tahoma"/>
        </w:rPr>
      </w:pPr>
      <w:r w:rsidRPr="00AF2989">
        <w:rPr>
          <w:rFonts w:ascii="Tahoma" w:hAnsi="Tahoma" w:cs="Tahoma"/>
        </w:rPr>
        <w:t>člen</w:t>
      </w:r>
    </w:p>
    <w:p w14:paraId="502843FC" w14:textId="77777777" w:rsidR="00AF2989" w:rsidRDefault="00AF2989" w:rsidP="00846241">
      <w:pPr>
        <w:pStyle w:val="Telobesedila"/>
        <w:keepNext/>
        <w:keepLines/>
        <w:widowControl/>
        <w:rPr>
          <w:rFonts w:ascii="Tahoma" w:hAnsi="Tahoma" w:cs="Tahoma"/>
          <w:b w:val="0"/>
          <w:lang w:val="sl-SI"/>
        </w:rPr>
      </w:pPr>
    </w:p>
    <w:p w14:paraId="33C4FD27" w14:textId="77777777" w:rsidR="00AF2989" w:rsidRPr="00AF2989" w:rsidRDefault="00AF2989" w:rsidP="00846241">
      <w:pPr>
        <w:pStyle w:val="Telobesedila"/>
        <w:keepNext/>
        <w:keepLines/>
        <w:widowControl/>
        <w:rPr>
          <w:rFonts w:ascii="Tahoma" w:hAnsi="Tahoma" w:cs="Tahoma"/>
          <w:b w:val="0"/>
        </w:rPr>
      </w:pPr>
      <w:r w:rsidRPr="00846241">
        <w:rPr>
          <w:rFonts w:ascii="Tahoma" w:hAnsi="Tahoma" w:cs="Tahoma"/>
          <w:b w:val="0"/>
        </w:rPr>
        <w:lastRenderedPageBreak/>
        <w:t>Zakon o interventnih ukrepih za zajezitev epidemije COVID-19 in omilitev njenih posledic za državljane in gospodarstvo (Uradni list RS, št.49/20</w:t>
      </w:r>
      <w:r w:rsidR="00613942" w:rsidRPr="00846241">
        <w:rPr>
          <w:rFonts w:ascii="Tahoma" w:hAnsi="Tahoma" w:cs="Tahoma"/>
          <w:b w:val="0"/>
          <w:lang w:val="sl-SI"/>
        </w:rPr>
        <w:t>,</w:t>
      </w:r>
      <w:r w:rsidRPr="00846241">
        <w:rPr>
          <w:rFonts w:ascii="Tahoma" w:hAnsi="Tahoma" w:cs="Tahoma"/>
          <w:b w:val="0"/>
        </w:rPr>
        <w:t xml:space="preserve"> 61/20</w:t>
      </w:r>
      <w:r w:rsidR="00613942" w:rsidRPr="00846241">
        <w:rPr>
          <w:rFonts w:ascii="Tahoma" w:hAnsi="Tahoma" w:cs="Tahoma"/>
          <w:b w:val="0"/>
          <w:lang w:val="sl-SI"/>
        </w:rPr>
        <w:t xml:space="preserve"> in 67/20</w:t>
      </w:r>
      <w:r w:rsidRPr="00846241">
        <w:rPr>
          <w:rFonts w:ascii="Tahoma" w:hAnsi="Tahoma" w:cs="Tahoma"/>
          <w:b w:val="0"/>
        </w:rPr>
        <w:t xml:space="preserve">; v nadaljnjem besedilu: ZIUZEOP) v prvem odstavku 100.a člena določa, da ne glede na 20. člen Zakona o varstvu okolja (Uradni list RS, št. 39/06 – uradno prečiščeno besedilo, 49/06 – ZMetD, 66/06 – </w:t>
      </w:r>
      <w:proofErr w:type="spellStart"/>
      <w:r w:rsidRPr="00846241">
        <w:rPr>
          <w:rFonts w:ascii="Tahoma" w:hAnsi="Tahoma" w:cs="Tahoma"/>
          <w:b w:val="0"/>
        </w:rPr>
        <w:t>odl</w:t>
      </w:r>
      <w:proofErr w:type="spellEnd"/>
      <w:r w:rsidRPr="00846241">
        <w:rPr>
          <w:rFonts w:ascii="Tahoma" w:hAnsi="Tahoma" w:cs="Tahoma"/>
          <w:b w:val="0"/>
        </w:rPr>
        <w:t xml:space="preserve">. US, 33/07 – ZPNačrt, 57/08 – ZFO-1A, 70/08, 108/09, 108/09 – ZPNačrt-A, 48/12, 57/12, 92/13, 56/15, 102/15, 30/16, 61/17 – GZ, 21/18 – </w:t>
      </w:r>
      <w:proofErr w:type="spellStart"/>
      <w:r w:rsidRPr="00846241">
        <w:rPr>
          <w:rFonts w:ascii="Tahoma" w:hAnsi="Tahoma" w:cs="Tahoma"/>
          <w:b w:val="0"/>
        </w:rPr>
        <w:t>ZNOrg</w:t>
      </w:r>
      <w:proofErr w:type="spellEnd"/>
      <w:r w:rsidRPr="00846241">
        <w:rPr>
          <w:rFonts w:ascii="Tahoma" w:hAnsi="Tahoma" w:cs="Tahoma"/>
          <w:b w:val="0"/>
        </w:rPr>
        <w:t xml:space="preserve"> in 84/18 – ZIURKOE) in prvi odstavek 18. člena Uredbe o ravnanju z embalažo in odpadno embalažo (Uradni list RS, št. 84/06, 106/06, 110/07, 67/11, 68/11 – </w:t>
      </w:r>
      <w:proofErr w:type="spellStart"/>
      <w:r w:rsidRPr="00846241">
        <w:rPr>
          <w:rFonts w:ascii="Tahoma" w:hAnsi="Tahoma" w:cs="Tahoma"/>
          <w:b w:val="0"/>
        </w:rPr>
        <w:t>popr</w:t>
      </w:r>
      <w:proofErr w:type="spellEnd"/>
      <w:r w:rsidRPr="00846241">
        <w:rPr>
          <w:rFonts w:ascii="Tahoma" w:hAnsi="Tahoma" w:cs="Tahoma"/>
          <w:b w:val="0"/>
        </w:rPr>
        <w:t xml:space="preserve">., 18/14, 57/15, 103/15, 2/16 – </w:t>
      </w:r>
      <w:proofErr w:type="spellStart"/>
      <w:r w:rsidRPr="00846241">
        <w:rPr>
          <w:rFonts w:ascii="Tahoma" w:hAnsi="Tahoma" w:cs="Tahoma"/>
          <w:b w:val="0"/>
        </w:rPr>
        <w:t>popr</w:t>
      </w:r>
      <w:proofErr w:type="spellEnd"/>
      <w:r w:rsidRPr="00846241">
        <w:rPr>
          <w:rFonts w:ascii="Tahoma" w:hAnsi="Tahoma" w:cs="Tahoma"/>
          <w:b w:val="0"/>
        </w:rPr>
        <w:t>., 35/17, 60/18, 68/18 in 84/18 – ZIURKOE; v nadaljnjem besedilu: Uredba)</w:t>
      </w:r>
      <w:r w:rsidRPr="00AF2989">
        <w:rPr>
          <w:rFonts w:ascii="Tahoma" w:hAnsi="Tahoma" w:cs="Tahoma"/>
          <w:b w:val="0"/>
        </w:rPr>
        <w:t xml:space="preserve"> IJS odda izvajalcu obdelave odpadno embalažo, za katero družba za ravnanje z odpadno embalažo, ki ima okoljevarstveno dovoljenje v skladu Uredbo, po prejemu obvestila iz tretjega odstavka 18. člena Uredbe zavrne prevzem ali je ne prevzame v roku iz 1. točke drugega odstavka 26. člena Uredbe. IJS izbere izvajalca obdelave v skladu z zakonom, ki ureja javno naročanje. </w:t>
      </w:r>
    </w:p>
    <w:p w14:paraId="27309C82" w14:textId="77777777" w:rsidR="00AF2989" w:rsidRDefault="00AF2989" w:rsidP="00846241">
      <w:pPr>
        <w:pStyle w:val="Telobesedila"/>
        <w:keepNext/>
        <w:keepLines/>
        <w:widowControl/>
        <w:rPr>
          <w:rFonts w:ascii="Tahoma" w:hAnsi="Tahoma" w:cs="Tahoma"/>
          <w:b w:val="0"/>
        </w:rPr>
      </w:pPr>
    </w:p>
    <w:p w14:paraId="0EF0EAD1" w14:textId="5B2EB8E4" w:rsidR="00846241" w:rsidRDefault="00846241" w:rsidP="00846241">
      <w:pPr>
        <w:keepNext/>
        <w:keepLines/>
        <w:jc w:val="both"/>
        <w:rPr>
          <w:rFonts w:ascii="Tahoma" w:hAnsi="Tahoma" w:cs="Tahoma"/>
          <w:b/>
        </w:rPr>
      </w:pPr>
      <w:r w:rsidRPr="00AF00B3">
        <w:rPr>
          <w:rFonts w:ascii="Tahoma" w:hAnsi="Tahoma" w:cs="Tahoma"/>
          <w:bCs/>
        </w:rPr>
        <w:t xml:space="preserve">Zakon o interventnih ukrepih za pomoč pri omilitvi posledic drugega vala epidemije COVID-19 (Ur. l. RS, št. 203/20, </w:t>
      </w:r>
      <w:r w:rsidRPr="00AF00B3">
        <w:rPr>
          <w:rFonts w:ascii="Tahoma" w:hAnsi="Tahoma" w:cs="Tahoma"/>
        </w:rPr>
        <w:t xml:space="preserve">v nadaljevanju: </w:t>
      </w:r>
      <w:r w:rsidRPr="00AF00B3">
        <w:rPr>
          <w:rFonts w:ascii="Tahoma" w:hAnsi="Tahoma" w:cs="Tahoma"/>
          <w:bCs/>
        </w:rPr>
        <w:t>ZIUPOPDVE) v prvem odstavku 24. člena določa, da se, n</w:t>
      </w:r>
      <w:r w:rsidRPr="00AF00B3">
        <w:rPr>
          <w:rFonts w:ascii="Tahoma" w:hAnsi="Tahoma" w:cs="Tahoma"/>
        </w:rPr>
        <w:t>e glede na 2. člen Zakona o interventnih ukrepih za omilitev in odpravo posledic epidemije COVID-19 (Uradni list RS, št. 80/20, 152/20 – ZZUOOP in 175/20 – ZIUOPDVE; v nadaljnjem besedilu: ZIUOOPE), ukrep iz 100.a člena ZIUZEOP uporablja za izvedbo postopkov, ki so se na podlagi prvega odstavka 100.a člena ZIUZEOP začeli pa ne končali do 31. decembra 2020</w:t>
      </w:r>
      <w:r w:rsidR="00096043" w:rsidRPr="00AF00B3">
        <w:rPr>
          <w:rFonts w:ascii="Tahoma" w:hAnsi="Tahoma" w:cs="Tahoma"/>
        </w:rPr>
        <w:t xml:space="preserve"> ter v</w:t>
      </w:r>
      <w:r w:rsidR="00AF00B3" w:rsidRPr="00AF00B3">
        <w:rPr>
          <w:rFonts w:ascii="Tahoma" w:hAnsi="Tahoma" w:cs="Tahoma"/>
        </w:rPr>
        <w:t xml:space="preserve"> </w:t>
      </w:r>
      <w:r w:rsidR="00096043" w:rsidRPr="00AF00B3">
        <w:rPr>
          <w:rFonts w:ascii="Tahoma" w:hAnsi="Tahoma" w:cs="Tahoma"/>
        </w:rPr>
        <w:t>tretjem odstavku 24. člena, da se ne glede na 2. člen ZIUOOPE ukrep iz 100.a člena ZIUZEOP še nadalje uporablja v primeru, da izvajalec obdelave odpadkov iz 100.a člena ZIUZEOP, katerega je izvajalec javne službe do 31. decembra 2020 izbral v skladu s prvim odstavkom istega člena, prevzame odpadno embalažo od izvajalca javne službe tudi po 31. decembru 2020, ter je bila ta embalaža predmet javnega naročila iz prvega odstavka 100.a člena ZIUZEOP</w:t>
      </w:r>
      <w:r w:rsidRPr="00AF00B3">
        <w:rPr>
          <w:rFonts w:ascii="Tahoma" w:hAnsi="Tahoma" w:cs="Tahoma"/>
        </w:rPr>
        <w:t>.</w:t>
      </w:r>
    </w:p>
    <w:p w14:paraId="4B6D0142" w14:textId="77777777" w:rsidR="00846241" w:rsidRPr="00AF2989" w:rsidRDefault="00846241" w:rsidP="00846241">
      <w:pPr>
        <w:pStyle w:val="Telobesedila"/>
        <w:keepNext/>
        <w:keepLines/>
        <w:widowControl/>
        <w:rPr>
          <w:rFonts w:ascii="Tahoma" w:hAnsi="Tahoma" w:cs="Tahoma"/>
          <w:b w:val="0"/>
        </w:rPr>
      </w:pPr>
    </w:p>
    <w:p w14:paraId="2FD616B2" w14:textId="77777777" w:rsidR="00AF2989" w:rsidRPr="00AF2989" w:rsidRDefault="00AF2989" w:rsidP="00846241">
      <w:pPr>
        <w:pStyle w:val="Telobesedila"/>
        <w:keepNext/>
        <w:keepLines/>
        <w:widowControl/>
        <w:rPr>
          <w:rFonts w:ascii="Tahoma" w:hAnsi="Tahoma" w:cs="Tahoma"/>
          <w:b w:val="0"/>
        </w:rPr>
      </w:pPr>
      <w:r w:rsidRPr="00AF2989">
        <w:rPr>
          <w:rFonts w:ascii="Tahoma" w:hAnsi="Tahoma" w:cs="Tahoma"/>
          <w:b w:val="0"/>
        </w:rPr>
        <w:t>Odgovorna oseba IJS izjavlja, da so bili po uveljavitvi Zakona o spremembah in dopolnitvah Zakona o interventnih ukrepih za zajezitev epidemije COVID-19 in omilitev njenih posledic za državljane in gospodarstvo (Ur</w:t>
      </w:r>
      <w:r w:rsidR="00175267">
        <w:rPr>
          <w:rFonts w:ascii="Tahoma" w:hAnsi="Tahoma" w:cs="Tahoma"/>
          <w:b w:val="0"/>
          <w:lang w:val="sl-SI"/>
        </w:rPr>
        <w:t>.</w:t>
      </w:r>
      <w:r w:rsidRPr="00AF2989">
        <w:rPr>
          <w:rFonts w:ascii="Tahoma" w:hAnsi="Tahoma" w:cs="Tahoma"/>
          <w:b w:val="0"/>
        </w:rPr>
        <w:t xml:space="preserve"> l</w:t>
      </w:r>
      <w:r w:rsidR="00175267">
        <w:rPr>
          <w:rFonts w:ascii="Tahoma" w:hAnsi="Tahoma" w:cs="Tahoma"/>
          <w:b w:val="0"/>
          <w:lang w:val="sl-SI"/>
        </w:rPr>
        <w:t>.</w:t>
      </w:r>
      <w:r w:rsidRPr="00AF2989">
        <w:rPr>
          <w:rFonts w:ascii="Tahoma" w:hAnsi="Tahoma" w:cs="Tahoma"/>
          <w:b w:val="0"/>
        </w:rPr>
        <w:t xml:space="preserve"> RS, št. 61/20; v nadaljnjem besedilu: ZIUZEOP-A) izpolnjeni pogoji iz prejšnjega odstavka za oddajo odpadkov izvajalcu obdelave.</w:t>
      </w:r>
    </w:p>
    <w:p w14:paraId="43317CB6" w14:textId="77777777" w:rsidR="00AF2989" w:rsidRPr="00AF2989" w:rsidRDefault="00AF2989" w:rsidP="00846241">
      <w:pPr>
        <w:pStyle w:val="Telobesedila"/>
        <w:keepNext/>
        <w:keepLines/>
        <w:widowControl/>
        <w:rPr>
          <w:rFonts w:ascii="Tahoma" w:hAnsi="Tahoma" w:cs="Tahoma"/>
          <w:b w:val="0"/>
        </w:rPr>
      </w:pPr>
    </w:p>
    <w:p w14:paraId="5C8A27FC" w14:textId="77777777" w:rsidR="00AF2989" w:rsidRPr="005C2CEE" w:rsidRDefault="00AF2989" w:rsidP="00846241">
      <w:pPr>
        <w:pStyle w:val="Telobesedila"/>
        <w:keepNext/>
        <w:keepLines/>
        <w:widowControl/>
        <w:rPr>
          <w:rFonts w:ascii="Tahoma" w:hAnsi="Tahoma" w:cs="Tahoma"/>
          <w:b w:val="0"/>
          <w:lang w:val="sl-SI"/>
        </w:rPr>
      </w:pPr>
      <w:r w:rsidRPr="00AF2989">
        <w:rPr>
          <w:rFonts w:ascii="Tahoma" w:hAnsi="Tahoma" w:cs="Tahoma"/>
          <w:b w:val="0"/>
        </w:rPr>
        <w:t xml:space="preserve">Na podlagi ugotovitve IJS, da so izpolnjeni pogoji za oddajo javnega naročila, je IJS dne ________________ oddal javno naročilo ________________________ po </w:t>
      </w:r>
      <w:r w:rsidR="00F5350D">
        <w:rPr>
          <w:rFonts w:ascii="Tahoma" w:hAnsi="Tahoma" w:cs="Tahoma"/>
          <w:b w:val="0"/>
          <w:lang w:val="sl-SI"/>
        </w:rPr>
        <w:t xml:space="preserve">odprtem </w:t>
      </w:r>
      <w:r w:rsidRPr="00AF2989">
        <w:rPr>
          <w:rFonts w:ascii="Tahoma" w:hAnsi="Tahoma" w:cs="Tahoma"/>
          <w:b w:val="0"/>
        </w:rPr>
        <w:t>postopku. Odločitev o oddaji naročila št. _______________ z dne ____________ je bila objavljena</w:t>
      </w:r>
      <w:r w:rsidR="00441B34">
        <w:rPr>
          <w:rFonts w:ascii="Tahoma" w:hAnsi="Tahoma" w:cs="Tahoma"/>
          <w:b w:val="0"/>
        </w:rPr>
        <w:t xml:space="preserve"> na Portalu JN dne ____________ </w:t>
      </w:r>
      <w:r w:rsidRPr="00AF2989">
        <w:rPr>
          <w:rFonts w:ascii="Tahoma" w:hAnsi="Tahoma" w:cs="Tahoma"/>
          <w:b w:val="0"/>
          <w:i/>
        </w:rPr>
        <w:t>(ta odstavek se uporabi, če je po ZJN</w:t>
      </w:r>
      <w:r w:rsidR="005C2CEE">
        <w:rPr>
          <w:rFonts w:ascii="Tahoma" w:hAnsi="Tahoma" w:cs="Tahoma"/>
          <w:b w:val="0"/>
          <w:i/>
          <w:lang w:val="sl-SI"/>
        </w:rPr>
        <w:t>-3</w:t>
      </w:r>
      <w:r w:rsidRPr="00AF2989">
        <w:rPr>
          <w:rFonts w:ascii="Tahoma" w:hAnsi="Tahoma" w:cs="Tahoma"/>
          <w:b w:val="0"/>
          <w:i/>
        </w:rPr>
        <w:t>)</w:t>
      </w:r>
      <w:r w:rsidR="005C2CEE">
        <w:rPr>
          <w:rFonts w:ascii="Tahoma" w:hAnsi="Tahoma" w:cs="Tahoma"/>
          <w:b w:val="0"/>
          <w:i/>
          <w:lang w:val="sl-SI"/>
        </w:rPr>
        <w:t>.</w:t>
      </w:r>
    </w:p>
    <w:p w14:paraId="3B2CCE88" w14:textId="77777777" w:rsidR="00AF2989" w:rsidRDefault="00AF2989" w:rsidP="00846241">
      <w:pPr>
        <w:pStyle w:val="Telobesedila"/>
        <w:keepNext/>
        <w:keepLines/>
        <w:widowControl/>
        <w:rPr>
          <w:rFonts w:ascii="Tahoma" w:hAnsi="Tahoma" w:cs="Tahoma"/>
          <w:b w:val="0"/>
          <w:lang w:val="sl-SI"/>
        </w:rPr>
      </w:pPr>
    </w:p>
    <w:p w14:paraId="40FC0508" w14:textId="77777777" w:rsidR="00406D7C" w:rsidRPr="00406D7C" w:rsidRDefault="00406D7C" w:rsidP="00846241">
      <w:pPr>
        <w:keepNext/>
        <w:keepLines/>
        <w:numPr>
          <w:ilvl w:val="1"/>
          <w:numId w:val="4"/>
        </w:numPr>
        <w:tabs>
          <w:tab w:val="clear" w:pos="1440"/>
        </w:tabs>
        <w:ind w:left="426" w:hanging="426"/>
        <w:jc w:val="center"/>
        <w:rPr>
          <w:rFonts w:ascii="Tahoma" w:hAnsi="Tahoma" w:cs="Tahoma"/>
        </w:rPr>
      </w:pPr>
      <w:r w:rsidRPr="00406D7C">
        <w:rPr>
          <w:rFonts w:ascii="Tahoma" w:hAnsi="Tahoma" w:cs="Tahoma"/>
        </w:rPr>
        <w:t>člen</w:t>
      </w:r>
    </w:p>
    <w:p w14:paraId="1F59E4A4" w14:textId="77777777" w:rsidR="00406D7C" w:rsidRPr="00406D7C" w:rsidRDefault="00406D7C" w:rsidP="00846241">
      <w:pPr>
        <w:keepNext/>
        <w:keepLines/>
        <w:adjustRightInd w:val="0"/>
        <w:spacing w:line="260" w:lineRule="exact"/>
        <w:jc w:val="both"/>
        <w:textAlignment w:val="baseline"/>
        <w:rPr>
          <w:rFonts w:ascii="Tahoma" w:hAnsi="Tahoma" w:cs="Tahoma"/>
        </w:rPr>
      </w:pPr>
    </w:p>
    <w:p w14:paraId="56A52E29" w14:textId="77777777" w:rsidR="00406D7C" w:rsidRDefault="00406D7C" w:rsidP="00846241">
      <w:pPr>
        <w:keepNext/>
        <w:keepLines/>
        <w:adjustRightInd w:val="0"/>
        <w:spacing w:line="260" w:lineRule="exact"/>
        <w:jc w:val="both"/>
        <w:textAlignment w:val="baseline"/>
        <w:rPr>
          <w:rFonts w:ascii="Tahoma" w:hAnsi="Tahoma" w:cs="Tahoma"/>
        </w:rPr>
      </w:pPr>
      <w:r w:rsidRPr="00406D7C">
        <w:rPr>
          <w:rFonts w:ascii="Tahoma" w:hAnsi="Tahoma" w:cs="Tahoma"/>
        </w:rPr>
        <w:t>Pogodbene stranke ugotavljajo, da je izvajalec obdelave podjetje, ki se ukvarja z dejavnostjo prevzema in predelave odpadkov ter ima za to okoljevarstveno dovoljenje št. ___________________ z dne ____________, zadnjič spremenjeno z odločbo št. __________________ z dne ____________, za predelavo odpadne embalaže s kapaciteto naprave __________ ton odpadkov / leto.</w:t>
      </w:r>
    </w:p>
    <w:p w14:paraId="19E8B8C8" w14:textId="77777777" w:rsidR="00421135" w:rsidRPr="00406D7C" w:rsidRDefault="00421135" w:rsidP="00846241">
      <w:pPr>
        <w:keepNext/>
        <w:keepLines/>
        <w:adjustRightInd w:val="0"/>
        <w:spacing w:line="260" w:lineRule="exact"/>
        <w:jc w:val="both"/>
        <w:textAlignment w:val="baseline"/>
        <w:rPr>
          <w:rFonts w:ascii="Tahoma" w:hAnsi="Tahoma" w:cs="Tahoma"/>
        </w:rPr>
      </w:pPr>
    </w:p>
    <w:p w14:paraId="10059AFD" w14:textId="77777777" w:rsidR="00406D7C" w:rsidRPr="00406D7C" w:rsidRDefault="00406D7C" w:rsidP="00846241">
      <w:pPr>
        <w:keepNext/>
        <w:keepLines/>
        <w:adjustRightInd w:val="0"/>
        <w:spacing w:line="260" w:lineRule="exact"/>
        <w:jc w:val="both"/>
        <w:textAlignment w:val="baseline"/>
        <w:rPr>
          <w:rFonts w:ascii="Tahoma" w:hAnsi="Tahoma" w:cs="Tahoma"/>
        </w:rPr>
      </w:pPr>
      <w:r w:rsidRPr="00406D7C">
        <w:rPr>
          <w:rFonts w:ascii="Tahoma" w:hAnsi="Tahoma" w:cs="Tahoma"/>
        </w:rPr>
        <w:t xml:space="preserve">Odpadke iz te pogodbe bo predelal na napravi, ki se nahaja na lokaciji </w:t>
      </w:r>
      <w:r w:rsidRPr="00406D7C">
        <w:rPr>
          <w:rFonts w:ascii="Tahoma" w:hAnsi="Tahoma" w:cs="Tahoma"/>
          <w:i/>
          <w:color w:val="000000" w:themeColor="text1"/>
          <w:u w:val="single"/>
        </w:rPr>
        <w:t>i s t a   l o</w:t>
      </w:r>
      <w:r w:rsidR="00613942">
        <w:rPr>
          <w:rFonts w:ascii="Tahoma" w:hAnsi="Tahoma" w:cs="Tahoma"/>
          <w:i/>
          <w:color w:val="000000" w:themeColor="text1"/>
          <w:u w:val="single"/>
        </w:rPr>
        <w:t xml:space="preserve"> </w:t>
      </w:r>
      <w:r w:rsidRPr="00406D7C">
        <w:rPr>
          <w:rFonts w:ascii="Tahoma" w:hAnsi="Tahoma" w:cs="Tahoma"/>
          <w:i/>
          <w:color w:val="000000" w:themeColor="text1"/>
          <w:u w:val="single"/>
        </w:rPr>
        <w:t>k a c i j a   k o t   v   OVD</w:t>
      </w:r>
      <w:r w:rsidRPr="00406D7C">
        <w:rPr>
          <w:rFonts w:ascii="Tahoma" w:hAnsi="Tahoma" w:cs="Tahoma"/>
        </w:rPr>
        <w:t>.</w:t>
      </w:r>
    </w:p>
    <w:p w14:paraId="42179694" w14:textId="77777777" w:rsidR="00406D7C" w:rsidRPr="00406D7C" w:rsidRDefault="00406D7C" w:rsidP="00846241">
      <w:pPr>
        <w:keepNext/>
        <w:keepLines/>
        <w:adjustRightInd w:val="0"/>
        <w:spacing w:line="260" w:lineRule="exact"/>
        <w:jc w:val="both"/>
        <w:textAlignment w:val="baseline"/>
        <w:rPr>
          <w:rFonts w:ascii="Tahoma" w:hAnsi="Tahoma" w:cs="Tahoma"/>
        </w:rPr>
      </w:pPr>
    </w:p>
    <w:p w14:paraId="1DF88E39" w14:textId="77777777" w:rsidR="00406D7C" w:rsidRPr="00406D7C" w:rsidRDefault="00406D7C" w:rsidP="00846241">
      <w:pPr>
        <w:keepNext/>
        <w:keepLines/>
        <w:adjustRightInd w:val="0"/>
        <w:spacing w:line="260" w:lineRule="exact"/>
        <w:jc w:val="both"/>
        <w:textAlignment w:val="baseline"/>
        <w:rPr>
          <w:rFonts w:ascii="Tahoma" w:hAnsi="Tahoma" w:cs="Tahoma"/>
        </w:rPr>
      </w:pPr>
      <w:r w:rsidRPr="00406D7C">
        <w:rPr>
          <w:rFonts w:ascii="Tahoma" w:hAnsi="Tahoma" w:cs="Tahoma"/>
        </w:rPr>
        <w:t xml:space="preserve">Izvajalec obdelave izjavlja, da ima ustrezne proste kapacitete za predelavo odpadne embalaže, na podlagi katerih lahko izpolnjuje vse okoljske cilje, kot so navedeni v 22. členu Uredbe. </w:t>
      </w:r>
    </w:p>
    <w:p w14:paraId="6374EE1B" w14:textId="77777777" w:rsidR="00406D7C" w:rsidRPr="00406D7C" w:rsidRDefault="00406D7C" w:rsidP="00846241">
      <w:pPr>
        <w:keepNext/>
        <w:keepLines/>
        <w:adjustRightInd w:val="0"/>
        <w:spacing w:line="260" w:lineRule="exact"/>
        <w:jc w:val="center"/>
        <w:textAlignment w:val="baseline"/>
        <w:rPr>
          <w:rFonts w:ascii="Tahoma" w:hAnsi="Tahoma" w:cs="Tahoma"/>
        </w:rPr>
      </w:pPr>
    </w:p>
    <w:p w14:paraId="17DF7401" w14:textId="77777777" w:rsidR="00406D7C" w:rsidRPr="00406D7C" w:rsidRDefault="00406D7C" w:rsidP="00846241">
      <w:pPr>
        <w:keepNext/>
        <w:keepLines/>
        <w:numPr>
          <w:ilvl w:val="1"/>
          <w:numId w:val="4"/>
        </w:numPr>
        <w:tabs>
          <w:tab w:val="clear" w:pos="1440"/>
        </w:tabs>
        <w:ind w:left="426" w:hanging="426"/>
        <w:jc w:val="center"/>
        <w:rPr>
          <w:rFonts w:ascii="Tahoma" w:hAnsi="Tahoma" w:cs="Tahoma"/>
        </w:rPr>
      </w:pPr>
      <w:r w:rsidRPr="00406D7C">
        <w:rPr>
          <w:rFonts w:ascii="Tahoma" w:hAnsi="Tahoma" w:cs="Tahoma"/>
        </w:rPr>
        <w:t>člen</w:t>
      </w:r>
    </w:p>
    <w:p w14:paraId="7271F6F1" w14:textId="77777777" w:rsidR="00406D7C" w:rsidRPr="00406D7C" w:rsidRDefault="00406D7C" w:rsidP="00846241">
      <w:pPr>
        <w:keepNext/>
        <w:keepLines/>
        <w:adjustRightInd w:val="0"/>
        <w:spacing w:line="260" w:lineRule="exact"/>
        <w:jc w:val="both"/>
        <w:textAlignment w:val="baseline"/>
        <w:rPr>
          <w:rFonts w:ascii="Tahoma" w:hAnsi="Tahoma" w:cs="Tahoma"/>
        </w:rPr>
      </w:pPr>
    </w:p>
    <w:p w14:paraId="191B7EAE" w14:textId="77777777" w:rsidR="00406D7C" w:rsidRDefault="00406D7C" w:rsidP="00846241">
      <w:pPr>
        <w:keepNext/>
        <w:keepLines/>
        <w:adjustRightInd w:val="0"/>
        <w:spacing w:line="260" w:lineRule="exact"/>
        <w:jc w:val="both"/>
        <w:textAlignment w:val="baseline"/>
        <w:rPr>
          <w:rFonts w:ascii="Tahoma" w:hAnsi="Tahoma" w:cs="Tahoma"/>
        </w:rPr>
      </w:pPr>
      <w:r w:rsidRPr="00406D7C">
        <w:rPr>
          <w:rFonts w:ascii="Tahoma" w:hAnsi="Tahoma" w:cs="Tahoma"/>
        </w:rPr>
        <w:t xml:space="preserve">Nadalje pogodbene stranke ugotavljajo, da je bil namen ZIUZEOP-A, da se uredi stanje pri tistih IJS, pri katerih zaradi preseženih kapacitet predhodnega skladiščenja ali skladiščenja odpadne embalaže obstaja tveganje za varstvo okolja in zdravje ljudi ter za doseganje okoljskih ciljev na področju ravnanja z odpadki. </w:t>
      </w:r>
    </w:p>
    <w:p w14:paraId="4ED787E4" w14:textId="77777777" w:rsidR="00F41C96" w:rsidRPr="00406D7C" w:rsidRDefault="00F41C96" w:rsidP="00846241">
      <w:pPr>
        <w:keepNext/>
        <w:keepLines/>
        <w:adjustRightInd w:val="0"/>
        <w:spacing w:line="260" w:lineRule="exact"/>
        <w:jc w:val="both"/>
        <w:textAlignment w:val="baseline"/>
        <w:rPr>
          <w:rFonts w:ascii="Tahoma" w:hAnsi="Tahoma" w:cs="Tahoma"/>
          <w:strike/>
        </w:rPr>
      </w:pPr>
    </w:p>
    <w:p w14:paraId="3D8515E3" w14:textId="77777777" w:rsidR="0067582A" w:rsidRPr="00C8579C" w:rsidRDefault="00C03DC3" w:rsidP="00846241">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lastRenderedPageBreak/>
        <w:t xml:space="preserve">PREDMET </w:t>
      </w:r>
      <w:r w:rsidR="00AF2989">
        <w:rPr>
          <w:rFonts w:ascii="Tahoma" w:hAnsi="Tahoma" w:cs="Tahoma"/>
          <w:b/>
        </w:rPr>
        <w:t>POGODBE</w:t>
      </w:r>
    </w:p>
    <w:p w14:paraId="35A57A0F" w14:textId="77777777" w:rsidR="0067582A" w:rsidRPr="00C8579C" w:rsidRDefault="0067582A" w:rsidP="00846241">
      <w:pPr>
        <w:keepNext/>
        <w:keepLines/>
        <w:tabs>
          <w:tab w:val="left" w:pos="1080"/>
          <w:tab w:val="left" w:pos="1702"/>
        </w:tabs>
        <w:ind w:left="360"/>
        <w:jc w:val="both"/>
        <w:rPr>
          <w:rFonts w:ascii="Tahoma" w:hAnsi="Tahoma" w:cs="Tahoma"/>
          <w:b/>
        </w:rPr>
      </w:pPr>
    </w:p>
    <w:p w14:paraId="28486E10" w14:textId="77777777" w:rsidR="00764D21" w:rsidRPr="00C8579C" w:rsidRDefault="0067582A" w:rsidP="00846241">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7DB322C4" w14:textId="77777777" w:rsidR="00E47488" w:rsidRPr="00C8579C" w:rsidRDefault="00E47488" w:rsidP="00846241">
      <w:pPr>
        <w:keepNext/>
        <w:keepLines/>
        <w:tabs>
          <w:tab w:val="left" w:pos="1702"/>
        </w:tabs>
        <w:jc w:val="both"/>
        <w:rPr>
          <w:rFonts w:ascii="Tahoma" w:hAnsi="Tahoma" w:cs="Tahoma"/>
        </w:rPr>
      </w:pPr>
    </w:p>
    <w:p w14:paraId="5C49B9EE" w14:textId="77777777" w:rsidR="00406D7C" w:rsidRPr="008C4119" w:rsidRDefault="001A7963" w:rsidP="00846241">
      <w:pPr>
        <w:keepNext/>
        <w:keepLines/>
        <w:suppressAutoHyphens/>
        <w:spacing w:line="260" w:lineRule="exact"/>
        <w:rPr>
          <w:rFonts w:ascii="Tahoma" w:hAnsi="Tahoma" w:cs="Tahoma"/>
          <w:lang w:eastAsia="ar-SA"/>
        </w:rPr>
      </w:pPr>
      <w:r w:rsidRPr="008C4119">
        <w:rPr>
          <w:rFonts w:ascii="Tahoma" w:hAnsi="Tahoma" w:cs="Tahoma"/>
          <w:lang w:eastAsia="ar-SA"/>
        </w:rPr>
        <w:t xml:space="preserve">Predmet te pogodbe je prevzem in obdelava naslednjih odpadkov: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2106"/>
        <w:gridCol w:w="2283"/>
      </w:tblGrid>
      <w:tr w:rsidR="00406D7C" w:rsidRPr="00613942" w14:paraId="66827D5E" w14:textId="77777777" w:rsidTr="001E1E92">
        <w:trPr>
          <w:trHeight w:val="340"/>
        </w:trPr>
        <w:tc>
          <w:tcPr>
            <w:tcW w:w="1129" w:type="dxa"/>
            <w:shd w:val="clear" w:color="auto" w:fill="auto"/>
            <w:vAlign w:val="center"/>
          </w:tcPr>
          <w:p w14:paraId="136EBBB3" w14:textId="77777777" w:rsidR="00406D7C" w:rsidRPr="00613942" w:rsidRDefault="00406D7C" w:rsidP="00846241">
            <w:pPr>
              <w:keepNext/>
              <w:keepLines/>
              <w:suppressAutoHyphens/>
              <w:spacing w:line="260" w:lineRule="exact"/>
              <w:jc w:val="both"/>
              <w:rPr>
                <w:rFonts w:ascii="Tahoma" w:hAnsi="Tahoma" w:cs="Tahoma"/>
                <w:b/>
                <w:lang w:eastAsia="ar-SA"/>
              </w:rPr>
            </w:pPr>
            <w:r w:rsidRPr="00613942">
              <w:rPr>
                <w:rFonts w:ascii="Tahoma" w:hAnsi="Tahoma" w:cs="Tahoma"/>
                <w:b/>
                <w:lang w:eastAsia="ar-SA"/>
              </w:rPr>
              <w:t>Zap. št.</w:t>
            </w:r>
          </w:p>
        </w:tc>
        <w:tc>
          <w:tcPr>
            <w:tcW w:w="3544" w:type="dxa"/>
            <w:shd w:val="clear" w:color="auto" w:fill="auto"/>
            <w:vAlign w:val="center"/>
          </w:tcPr>
          <w:p w14:paraId="1A238C82" w14:textId="77777777" w:rsidR="00406D7C" w:rsidRPr="00C06CBC" w:rsidRDefault="00406D7C" w:rsidP="00846241">
            <w:pPr>
              <w:keepNext/>
              <w:keepLines/>
              <w:suppressAutoHyphens/>
              <w:spacing w:line="260" w:lineRule="exact"/>
              <w:jc w:val="both"/>
              <w:rPr>
                <w:rFonts w:ascii="Tahoma" w:hAnsi="Tahoma" w:cs="Tahoma"/>
                <w:b/>
                <w:lang w:eastAsia="ar-SA"/>
              </w:rPr>
            </w:pPr>
            <w:r w:rsidRPr="00C06CBC">
              <w:rPr>
                <w:rFonts w:ascii="Tahoma" w:hAnsi="Tahoma" w:cs="Tahoma"/>
                <w:b/>
                <w:lang w:eastAsia="ar-SA"/>
              </w:rPr>
              <w:t>Naziv odpadka</w:t>
            </w:r>
          </w:p>
        </w:tc>
        <w:tc>
          <w:tcPr>
            <w:tcW w:w="2106" w:type="dxa"/>
            <w:shd w:val="clear" w:color="auto" w:fill="auto"/>
            <w:vAlign w:val="center"/>
          </w:tcPr>
          <w:p w14:paraId="60D21FD5" w14:textId="77777777" w:rsidR="00406D7C" w:rsidRPr="00C06CBC" w:rsidRDefault="00406D7C" w:rsidP="00846241">
            <w:pPr>
              <w:keepNext/>
              <w:keepLines/>
              <w:suppressAutoHyphens/>
              <w:spacing w:line="260" w:lineRule="exact"/>
              <w:jc w:val="both"/>
              <w:rPr>
                <w:rFonts w:ascii="Tahoma" w:hAnsi="Tahoma" w:cs="Tahoma"/>
                <w:b/>
                <w:lang w:eastAsia="ar-SA"/>
              </w:rPr>
            </w:pPr>
            <w:r w:rsidRPr="00C06CBC">
              <w:rPr>
                <w:rFonts w:ascii="Tahoma" w:hAnsi="Tahoma" w:cs="Tahoma"/>
                <w:b/>
                <w:lang w:eastAsia="ar-SA"/>
              </w:rPr>
              <w:t>Številka odpadka</w:t>
            </w:r>
          </w:p>
        </w:tc>
        <w:tc>
          <w:tcPr>
            <w:tcW w:w="2283" w:type="dxa"/>
            <w:shd w:val="clear" w:color="auto" w:fill="auto"/>
            <w:vAlign w:val="center"/>
          </w:tcPr>
          <w:p w14:paraId="781C0897" w14:textId="77777777" w:rsidR="00406D7C" w:rsidRPr="00613942" w:rsidRDefault="00406D7C" w:rsidP="00846241">
            <w:pPr>
              <w:keepNext/>
              <w:keepLines/>
              <w:suppressAutoHyphens/>
              <w:spacing w:line="260" w:lineRule="exact"/>
              <w:jc w:val="both"/>
              <w:rPr>
                <w:rFonts w:ascii="Tahoma" w:hAnsi="Tahoma" w:cs="Tahoma"/>
                <w:b/>
                <w:lang w:eastAsia="ar-SA"/>
              </w:rPr>
            </w:pPr>
            <w:r w:rsidRPr="00613942">
              <w:rPr>
                <w:rFonts w:ascii="Tahoma" w:hAnsi="Tahoma" w:cs="Tahoma"/>
                <w:b/>
                <w:lang w:eastAsia="ar-SA"/>
              </w:rPr>
              <w:t>Količina odpadka (t)</w:t>
            </w:r>
          </w:p>
        </w:tc>
      </w:tr>
      <w:tr w:rsidR="00406D7C" w:rsidRPr="00613942" w14:paraId="005DEDDC" w14:textId="77777777" w:rsidTr="001E1E92">
        <w:trPr>
          <w:trHeight w:val="340"/>
        </w:trPr>
        <w:tc>
          <w:tcPr>
            <w:tcW w:w="1129" w:type="dxa"/>
            <w:shd w:val="clear" w:color="auto" w:fill="auto"/>
            <w:vAlign w:val="center"/>
          </w:tcPr>
          <w:p w14:paraId="37106A5F" w14:textId="77777777" w:rsidR="00406D7C" w:rsidRPr="00613942" w:rsidRDefault="00406D7C" w:rsidP="00846241">
            <w:pPr>
              <w:pStyle w:val="Odstavekseznama"/>
              <w:keepNext/>
              <w:keepLines/>
              <w:numPr>
                <w:ilvl w:val="0"/>
                <w:numId w:val="49"/>
              </w:numPr>
              <w:suppressAutoHyphens/>
              <w:spacing w:line="260" w:lineRule="exact"/>
              <w:jc w:val="both"/>
              <w:rPr>
                <w:rFonts w:ascii="Tahoma" w:hAnsi="Tahoma" w:cs="Tahoma"/>
                <w:lang w:eastAsia="ar-SA"/>
              </w:rPr>
            </w:pPr>
          </w:p>
        </w:tc>
        <w:tc>
          <w:tcPr>
            <w:tcW w:w="3544" w:type="dxa"/>
            <w:shd w:val="clear" w:color="auto" w:fill="auto"/>
            <w:vAlign w:val="center"/>
          </w:tcPr>
          <w:p w14:paraId="0BCD9595" w14:textId="77777777" w:rsidR="00406D7C" w:rsidRPr="00C06CBC" w:rsidRDefault="00406D7C" w:rsidP="00846241">
            <w:pPr>
              <w:keepNext/>
              <w:keepLines/>
              <w:suppressAutoHyphens/>
              <w:spacing w:line="260" w:lineRule="exact"/>
              <w:jc w:val="both"/>
              <w:rPr>
                <w:rFonts w:ascii="Tahoma" w:hAnsi="Tahoma" w:cs="Tahoma"/>
                <w:lang w:eastAsia="ar-SA"/>
              </w:rPr>
            </w:pPr>
            <w:r w:rsidRPr="00C06CBC">
              <w:rPr>
                <w:rFonts w:ascii="Tahoma" w:hAnsi="Tahoma" w:cs="Tahoma"/>
                <w:lang w:eastAsia="ar-SA"/>
              </w:rPr>
              <w:t>Mešana embalaža</w:t>
            </w:r>
          </w:p>
        </w:tc>
        <w:tc>
          <w:tcPr>
            <w:tcW w:w="2106" w:type="dxa"/>
            <w:shd w:val="clear" w:color="auto" w:fill="auto"/>
            <w:vAlign w:val="center"/>
          </w:tcPr>
          <w:p w14:paraId="68F02B26" w14:textId="77777777" w:rsidR="00406D7C" w:rsidRPr="00C06CBC" w:rsidRDefault="00406D7C" w:rsidP="00846241">
            <w:pPr>
              <w:keepNext/>
              <w:keepLines/>
              <w:suppressAutoHyphens/>
              <w:spacing w:line="260" w:lineRule="exact"/>
              <w:jc w:val="center"/>
              <w:rPr>
                <w:rFonts w:ascii="Tahoma" w:hAnsi="Tahoma" w:cs="Tahoma"/>
                <w:lang w:eastAsia="ar-SA"/>
              </w:rPr>
            </w:pPr>
            <w:r w:rsidRPr="00C06CBC">
              <w:rPr>
                <w:rFonts w:ascii="Tahoma" w:hAnsi="Tahoma" w:cs="Tahoma"/>
                <w:lang w:eastAsia="ar-SA"/>
              </w:rPr>
              <w:t>15 01 06</w:t>
            </w:r>
          </w:p>
        </w:tc>
        <w:tc>
          <w:tcPr>
            <w:tcW w:w="2283" w:type="dxa"/>
            <w:shd w:val="clear" w:color="auto" w:fill="auto"/>
            <w:vAlign w:val="center"/>
          </w:tcPr>
          <w:p w14:paraId="60B44F95" w14:textId="77777777" w:rsidR="00406D7C" w:rsidRPr="00613942" w:rsidRDefault="00406D7C" w:rsidP="00846241">
            <w:pPr>
              <w:keepNext/>
              <w:keepLines/>
              <w:suppressAutoHyphens/>
              <w:spacing w:line="260" w:lineRule="exact"/>
              <w:jc w:val="both"/>
              <w:rPr>
                <w:rFonts w:ascii="Tahoma" w:hAnsi="Tahoma" w:cs="Tahoma"/>
                <w:lang w:eastAsia="ar-SA"/>
              </w:rPr>
            </w:pPr>
          </w:p>
        </w:tc>
      </w:tr>
    </w:tbl>
    <w:p w14:paraId="2E7AC586" w14:textId="77777777" w:rsidR="001A7963" w:rsidRPr="00613942" w:rsidRDefault="001A7963" w:rsidP="00846241">
      <w:pPr>
        <w:keepNext/>
        <w:keepLines/>
        <w:suppressAutoHyphens/>
        <w:spacing w:before="240" w:line="260" w:lineRule="exact"/>
        <w:jc w:val="both"/>
        <w:rPr>
          <w:rFonts w:ascii="Tahoma" w:hAnsi="Tahoma" w:cs="Tahoma"/>
          <w:lang w:eastAsia="ar-SA"/>
        </w:rPr>
      </w:pPr>
      <w:r w:rsidRPr="00C22128">
        <w:rPr>
          <w:rFonts w:ascii="Tahoma" w:hAnsi="Tahoma" w:cs="Tahoma"/>
          <w:lang w:eastAsia="ar-SA"/>
        </w:rPr>
        <w:t>(v nadaljevanju: MKOE ali odpadna embalaža ali odpadek).</w:t>
      </w:r>
    </w:p>
    <w:p w14:paraId="36F86CCA" w14:textId="77777777" w:rsidR="00406D7C" w:rsidRPr="00C06CBC" w:rsidRDefault="00406D7C" w:rsidP="00846241">
      <w:pPr>
        <w:keepNext/>
        <w:keepLines/>
        <w:suppressAutoHyphens/>
        <w:spacing w:before="240" w:line="260" w:lineRule="exact"/>
        <w:jc w:val="both"/>
        <w:rPr>
          <w:rFonts w:ascii="Tahoma" w:hAnsi="Tahoma" w:cs="Tahoma"/>
          <w:lang w:eastAsia="ar-SA"/>
        </w:rPr>
      </w:pPr>
      <w:r w:rsidRPr="00C06CBC">
        <w:rPr>
          <w:rFonts w:ascii="Tahoma" w:hAnsi="Tahoma" w:cs="Tahoma"/>
          <w:lang w:eastAsia="ar-SA"/>
        </w:rPr>
        <w:t xml:space="preserve">Izvajalec obdelave jamči IJS zagotovitev prostih kapacitet za obdelavo _____________ ton odpadka 15 01 06. </w:t>
      </w:r>
    </w:p>
    <w:p w14:paraId="737251B4" w14:textId="77777777" w:rsidR="00406D7C" w:rsidRPr="00C06CBC" w:rsidRDefault="00406D7C" w:rsidP="00846241">
      <w:pPr>
        <w:keepNext/>
        <w:keepLines/>
        <w:suppressAutoHyphens/>
        <w:spacing w:line="260" w:lineRule="exact"/>
        <w:jc w:val="both"/>
        <w:rPr>
          <w:rFonts w:ascii="Tahoma" w:hAnsi="Tahoma" w:cs="Tahoma"/>
          <w:lang w:eastAsia="ar-SA"/>
        </w:rPr>
      </w:pPr>
      <w:r w:rsidRPr="00C06CBC">
        <w:rPr>
          <w:rFonts w:ascii="Tahoma" w:hAnsi="Tahoma" w:cs="Tahoma"/>
          <w:lang w:eastAsia="ar-SA"/>
        </w:rPr>
        <w:t xml:space="preserve">IJS jamči izvajalcu obdelave prevzem do _____________ ton odpadka 15 01 06. </w:t>
      </w:r>
    </w:p>
    <w:p w14:paraId="03B55BCF" w14:textId="77777777" w:rsidR="00110FB8" w:rsidRDefault="00110FB8" w:rsidP="00846241">
      <w:pPr>
        <w:keepNext/>
        <w:keepLines/>
        <w:suppressAutoHyphens/>
        <w:spacing w:line="260" w:lineRule="exact"/>
        <w:jc w:val="both"/>
        <w:rPr>
          <w:rFonts w:ascii="Tahoma" w:hAnsi="Tahoma" w:cs="Tahoma"/>
          <w:lang w:eastAsia="ar-SA"/>
        </w:rPr>
      </w:pPr>
    </w:p>
    <w:p w14:paraId="5F8FB996" w14:textId="4F925EDE" w:rsidR="00364052" w:rsidRPr="00613942" w:rsidRDefault="00406D7C" w:rsidP="00846241">
      <w:pPr>
        <w:keepNext/>
        <w:keepLines/>
        <w:suppressAutoHyphens/>
        <w:spacing w:line="260" w:lineRule="exact"/>
        <w:jc w:val="both"/>
        <w:rPr>
          <w:rFonts w:ascii="Tahoma" w:hAnsi="Tahoma" w:cs="Tahoma"/>
          <w:lang w:eastAsia="ar-SA"/>
        </w:rPr>
      </w:pPr>
      <w:r w:rsidRPr="00613942">
        <w:rPr>
          <w:rFonts w:ascii="Tahoma" w:hAnsi="Tahoma" w:cs="Tahoma"/>
          <w:lang w:eastAsia="ar-SA"/>
        </w:rPr>
        <w:t xml:space="preserve">Izvajalec obdelave se zavezuje prevzeti celotno pogodbeno količino odpadne embalaže </w:t>
      </w:r>
      <w:r w:rsidR="00693C1E">
        <w:rPr>
          <w:rFonts w:ascii="Tahoma" w:hAnsi="Tahoma" w:cs="Tahoma"/>
          <w:lang w:eastAsia="ar-SA"/>
        </w:rPr>
        <w:t>najkasneje</w:t>
      </w:r>
      <w:r w:rsidRPr="00613942">
        <w:rPr>
          <w:rFonts w:ascii="Tahoma" w:hAnsi="Tahoma" w:cs="Tahoma"/>
          <w:lang w:eastAsia="ar-SA"/>
        </w:rPr>
        <w:t xml:space="preserve"> </w:t>
      </w:r>
      <w:r w:rsidR="00693C1E">
        <w:rPr>
          <w:rFonts w:ascii="Tahoma" w:hAnsi="Tahoma" w:cs="Tahoma"/>
          <w:lang w:eastAsia="ar-SA"/>
        </w:rPr>
        <w:t xml:space="preserve">do </w:t>
      </w:r>
      <w:r w:rsidR="00127F91" w:rsidRPr="00127F91">
        <w:rPr>
          <w:rFonts w:ascii="Tahoma" w:hAnsi="Tahoma" w:cs="Tahoma"/>
          <w:lang w:eastAsia="ar-SA"/>
        </w:rPr>
        <w:t>9</w:t>
      </w:r>
      <w:r w:rsidR="008221E7" w:rsidRPr="00127F91">
        <w:rPr>
          <w:rFonts w:ascii="Tahoma" w:hAnsi="Tahoma" w:cs="Tahoma"/>
          <w:lang w:eastAsia="ar-SA"/>
        </w:rPr>
        <w:t xml:space="preserve">. </w:t>
      </w:r>
      <w:r w:rsidR="00127F91" w:rsidRPr="00127F91">
        <w:rPr>
          <w:rFonts w:ascii="Tahoma" w:hAnsi="Tahoma" w:cs="Tahoma"/>
          <w:lang w:eastAsia="ar-SA"/>
        </w:rPr>
        <w:t>4</w:t>
      </w:r>
      <w:r w:rsidR="008221E7" w:rsidRPr="00127F91">
        <w:rPr>
          <w:rFonts w:ascii="Tahoma" w:hAnsi="Tahoma" w:cs="Tahoma"/>
          <w:lang w:eastAsia="ar-SA"/>
        </w:rPr>
        <w:t>. 2021</w:t>
      </w:r>
      <w:r w:rsidR="002E7C71">
        <w:rPr>
          <w:rFonts w:ascii="Tahoma" w:hAnsi="Tahoma" w:cs="Tahoma"/>
          <w:lang w:eastAsia="ar-SA"/>
        </w:rPr>
        <w:t>.</w:t>
      </w:r>
    </w:p>
    <w:p w14:paraId="27CFA1D6" w14:textId="77777777" w:rsidR="00406D7C" w:rsidRPr="00613942" w:rsidRDefault="00406D7C" w:rsidP="00846241">
      <w:pPr>
        <w:keepNext/>
        <w:keepLines/>
        <w:suppressAutoHyphens/>
        <w:spacing w:line="260" w:lineRule="exact"/>
        <w:jc w:val="both"/>
        <w:rPr>
          <w:rFonts w:ascii="Tahoma" w:hAnsi="Tahoma" w:cs="Tahoma"/>
          <w:lang w:eastAsia="ar-SA"/>
        </w:rPr>
      </w:pPr>
    </w:p>
    <w:p w14:paraId="63804942" w14:textId="6CBF0249" w:rsidR="00406D7C" w:rsidRPr="00406D7C" w:rsidRDefault="00406D7C" w:rsidP="00846241">
      <w:pPr>
        <w:keepNext/>
        <w:keepLines/>
        <w:suppressAutoHyphens/>
        <w:spacing w:line="260" w:lineRule="exact"/>
        <w:jc w:val="both"/>
        <w:rPr>
          <w:rFonts w:ascii="Tahoma" w:hAnsi="Tahoma" w:cs="Tahoma"/>
          <w:lang w:eastAsia="ar-SA"/>
        </w:rPr>
      </w:pPr>
      <w:r w:rsidRPr="00406D7C">
        <w:rPr>
          <w:rFonts w:ascii="Tahoma" w:hAnsi="Tahoma" w:cs="Tahoma"/>
          <w:lang w:eastAsia="ar-SA"/>
        </w:rPr>
        <w:t xml:space="preserve">Izvajalec obdelave mora vsako pošiljko prevzete odpadne embalaže predobdelati (npr. sortirati) in jo oddati v nadaljnjo obdelavo. Celotna pogodbena količina odpadne embalaže mora biti predobdelana in oddana v nadaljnjo obdelavo najkasneje do </w:t>
      </w:r>
      <w:r w:rsidRPr="00127F91">
        <w:rPr>
          <w:rFonts w:ascii="Tahoma" w:hAnsi="Tahoma" w:cs="Tahoma"/>
          <w:lang w:eastAsia="ar-SA"/>
        </w:rPr>
        <w:t>3</w:t>
      </w:r>
      <w:r w:rsidR="00693C1E" w:rsidRPr="00127F91">
        <w:rPr>
          <w:rFonts w:ascii="Tahoma" w:hAnsi="Tahoma" w:cs="Tahoma"/>
          <w:lang w:eastAsia="ar-SA"/>
        </w:rPr>
        <w:t>0</w:t>
      </w:r>
      <w:r w:rsidRPr="00127F91">
        <w:rPr>
          <w:rFonts w:ascii="Tahoma" w:hAnsi="Tahoma" w:cs="Tahoma"/>
          <w:lang w:eastAsia="ar-SA"/>
        </w:rPr>
        <w:t xml:space="preserve">. </w:t>
      </w:r>
      <w:r w:rsidR="008221E7" w:rsidRPr="00127F91">
        <w:rPr>
          <w:rFonts w:ascii="Tahoma" w:hAnsi="Tahoma" w:cs="Tahoma"/>
          <w:lang w:eastAsia="ar-SA"/>
        </w:rPr>
        <w:t>april</w:t>
      </w:r>
      <w:r w:rsidR="00693C1E" w:rsidRPr="00127F91">
        <w:rPr>
          <w:rFonts w:ascii="Tahoma" w:hAnsi="Tahoma" w:cs="Tahoma"/>
          <w:lang w:eastAsia="ar-SA"/>
        </w:rPr>
        <w:t xml:space="preserve"> </w:t>
      </w:r>
      <w:r w:rsidRPr="00127F91">
        <w:rPr>
          <w:rFonts w:ascii="Tahoma" w:hAnsi="Tahoma" w:cs="Tahoma"/>
          <w:lang w:eastAsia="ar-SA"/>
        </w:rPr>
        <w:t>202</w:t>
      </w:r>
      <w:r w:rsidR="008221E7" w:rsidRPr="00127F91">
        <w:rPr>
          <w:rFonts w:ascii="Tahoma" w:hAnsi="Tahoma" w:cs="Tahoma"/>
          <w:lang w:eastAsia="ar-SA"/>
        </w:rPr>
        <w:t>1</w:t>
      </w:r>
      <w:r w:rsidRPr="00406D7C">
        <w:rPr>
          <w:rFonts w:ascii="Tahoma" w:hAnsi="Tahoma" w:cs="Tahoma"/>
          <w:lang w:eastAsia="ar-SA"/>
        </w:rPr>
        <w:t>.</w:t>
      </w:r>
    </w:p>
    <w:p w14:paraId="4B8763DC" w14:textId="77777777" w:rsidR="00406D7C" w:rsidRPr="00406D7C" w:rsidRDefault="00406D7C" w:rsidP="00846241">
      <w:pPr>
        <w:keepNext/>
        <w:keepLines/>
        <w:suppressAutoHyphens/>
        <w:spacing w:line="260" w:lineRule="exact"/>
        <w:jc w:val="both"/>
        <w:rPr>
          <w:rFonts w:ascii="Tahoma" w:hAnsi="Tahoma" w:cs="Tahoma"/>
          <w:lang w:eastAsia="ar-SA"/>
        </w:rPr>
      </w:pPr>
    </w:p>
    <w:p w14:paraId="240EC491" w14:textId="77777777" w:rsidR="00EA6FB9" w:rsidRPr="00C8579C" w:rsidRDefault="00EA6FB9" w:rsidP="00846241">
      <w:pPr>
        <w:keepNext/>
        <w:keepLines/>
        <w:jc w:val="both"/>
        <w:rPr>
          <w:rFonts w:ascii="Tahoma" w:hAnsi="Tahoma" w:cs="Tahoma"/>
        </w:rPr>
      </w:pPr>
      <w:r w:rsidRPr="00C22128">
        <w:rPr>
          <w:rFonts w:ascii="Tahoma" w:hAnsi="Tahoma" w:cs="Tahoma"/>
        </w:rPr>
        <w:t xml:space="preserve">Izvajalec </w:t>
      </w:r>
      <w:r w:rsidR="001A007F" w:rsidRPr="00C22128">
        <w:rPr>
          <w:rFonts w:ascii="Tahoma" w:hAnsi="Tahoma" w:cs="Tahoma"/>
        </w:rPr>
        <w:t xml:space="preserve">obdelave </w:t>
      </w:r>
      <w:r w:rsidRPr="00C22128">
        <w:rPr>
          <w:rFonts w:ascii="Tahoma" w:hAnsi="Tahoma" w:cs="Tahoma"/>
        </w:rPr>
        <w:t xml:space="preserve">se zavezuje, da bo izvedel storitve </w:t>
      </w:r>
      <w:r w:rsidR="00DA601A" w:rsidRPr="00C22128">
        <w:rPr>
          <w:rFonts w:ascii="Tahoma" w:hAnsi="Tahoma" w:cs="Tahoma"/>
        </w:rPr>
        <w:t>po tej</w:t>
      </w:r>
      <w:r w:rsidRPr="00C22128">
        <w:rPr>
          <w:rFonts w:ascii="Tahoma" w:hAnsi="Tahoma" w:cs="Tahoma"/>
        </w:rPr>
        <w:t xml:space="preserve"> </w:t>
      </w:r>
      <w:r w:rsidR="00DA601A" w:rsidRPr="00C22128">
        <w:rPr>
          <w:rFonts w:ascii="Tahoma" w:hAnsi="Tahoma" w:cs="Tahoma"/>
        </w:rPr>
        <w:t>pogodbi</w:t>
      </w:r>
      <w:r w:rsidRPr="00C22128">
        <w:rPr>
          <w:rFonts w:ascii="Tahoma" w:eastAsia="Calibri" w:hAnsi="Tahoma" w:cs="Tahoma"/>
          <w:sz w:val="22"/>
          <w:szCs w:val="22"/>
          <w:lang w:eastAsia="en-US"/>
        </w:rPr>
        <w:t xml:space="preserve"> </w:t>
      </w:r>
      <w:r w:rsidRPr="00C22128">
        <w:rPr>
          <w:rFonts w:ascii="Tahoma" w:hAnsi="Tahoma" w:cs="Tahoma"/>
        </w:rPr>
        <w:t xml:space="preserve">v skladu z razpisno dokumentacijo </w:t>
      </w:r>
      <w:r w:rsidR="00DA601A" w:rsidRPr="00C22128">
        <w:rPr>
          <w:rFonts w:ascii="Tahoma" w:hAnsi="Tahoma" w:cs="Tahoma"/>
        </w:rPr>
        <w:t>IJS</w:t>
      </w:r>
      <w:r w:rsidRPr="00C22128">
        <w:rPr>
          <w:rFonts w:ascii="Tahoma" w:hAnsi="Tahoma" w:cs="Tahoma"/>
        </w:rPr>
        <w:t xml:space="preserve"> št. </w:t>
      </w:r>
      <w:r w:rsidR="004C52EB">
        <w:rPr>
          <w:rFonts w:ascii="Tahoma" w:hAnsi="Tahoma" w:cs="Tahoma"/>
        </w:rPr>
        <w:t>VKS-245/20</w:t>
      </w:r>
      <w:r w:rsidRPr="00C22128">
        <w:rPr>
          <w:rFonts w:ascii="Tahoma" w:hAnsi="Tahoma" w:cs="Tahoma"/>
        </w:rPr>
        <w:t xml:space="preserve"> (v nadaljevanju: razpisna dokumentacija) in </w:t>
      </w:r>
      <w:r w:rsidRPr="00C22128">
        <w:rPr>
          <w:rFonts w:ascii="Tahoma" w:hAnsi="Tahoma" w:cs="Tahoma"/>
          <w:bCs/>
        </w:rPr>
        <w:t>na podlagi ponudbe izvajalca</w:t>
      </w:r>
      <w:r w:rsidR="00DA601A" w:rsidRPr="00C22128">
        <w:rPr>
          <w:rFonts w:ascii="Tahoma" w:hAnsi="Tahoma" w:cs="Tahoma"/>
          <w:bCs/>
        </w:rPr>
        <w:t xml:space="preserve"> obdelave</w:t>
      </w:r>
      <w:r w:rsidRPr="00C22128">
        <w:rPr>
          <w:rFonts w:ascii="Tahoma" w:hAnsi="Tahoma" w:cs="Tahoma"/>
          <w:bCs/>
        </w:rPr>
        <w:t xml:space="preserve"> št. ______________ z dne __________, ki je priloga </w:t>
      </w:r>
      <w:r w:rsidR="00DA601A" w:rsidRPr="00C22128">
        <w:rPr>
          <w:rFonts w:ascii="Tahoma" w:hAnsi="Tahoma" w:cs="Tahoma"/>
        </w:rPr>
        <w:t>te pogodbe</w:t>
      </w:r>
      <w:r w:rsidRPr="00C22128">
        <w:rPr>
          <w:rFonts w:ascii="Tahoma" w:hAnsi="Tahoma" w:cs="Tahoma"/>
        </w:rPr>
        <w:t xml:space="preserve"> (v nadaljevanju: ponudba)</w:t>
      </w:r>
      <w:r w:rsidR="00DA601A" w:rsidRPr="00C22128">
        <w:rPr>
          <w:rFonts w:ascii="Tahoma" w:hAnsi="Tahoma" w:cs="Tahoma"/>
        </w:rPr>
        <w:t xml:space="preserve"> </w:t>
      </w:r>
      <w:r w:rsidRPr="00C22128">
        <w:rPr>
          <w:rFonts w:ascii="Tahoma" w:hAnsi="Tahoma" w:cs="Tahoma"/>
        </w:rPr>
        <w:t xml:space="preserve">ter v skladu z vsebino zahtev javnega naročila št. </w:t>
      </w:r>
      <w:r w:rsidR="004C52EB">
        <w:rPr>
          <w:rFonts w:ascii="Tahoma" w:hAnsi="Tahoma" w:cs="Tahoma"/>
        </w:rPr>
        <w:t>VKS-245/20</w:t>
      </w:r>
      <w:r w:rsidRPr="00C22128">
        <w:rPr>
          <w:rFonts w:ascii="Tahoma" w:hAnsi="Tahoma" w:cs="Tahoma"/>
        </w:rPr>
        <w:t xml:space="preserve">, in sicer vse po pravilih stroke, s skrbnostjo dobrega strokovnjaka ter v skladu s </w:t>
      </w:r>
      <w:r w:rsidR="00DA601A" w:rsidRPr="00C22128">
        <w:rPr>
          <w:rFonts w:ascii="Tahoma" w:hAnsi="Tahoma" w:cs="Tahoma"/>
        </w:rPr>
        <w:t>to pogodbo</w:t>
      </w:r>
      <w:r w:rsidRPr="00C22128">
        <w:rPr>
          <w:rFonts w:ascii="Tahoma" w:hAnsi="Tahoma" w:cs="Tahoma"/>
        </w:rPr>
        <w:t>.</w:t>
      </w:r>
    </w:p>
    <w:p w14:paraId="6597B9C1" w14:textId="77777777" w:rsidR="00EA6FB9" w:rsidRDefault="00EA6FB9" w:rsidP="00846241">
      <w:pPr>
        <w:keepNext/>
        <w:keepLines/>
        <w:jc w:val="both"/>
        <w:rPr>
          <w:rFonts w:ascii="Tahoma" w:hAnsi="Tahoma" w:cs="Tahoma"/>
        </w:rPr>
      </w:pPr>
    </w:p>
    <w:p w14:paraId="08BDFB1B" w14:textId="77777777" w:rsidR="00630109" w:rsidRPr="00C8579C" w:rsidRDefault="007F4D05" w:rsidP="00846241">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CENE</w:t>
      </w:r>
    </w:p>
    <w:p w14:paraId="7B56F40D" w14:textId="77777777" w:rsidR="00555417" w:rsidRPr="00C8579C" w:rsidRDefault="00555417" w:rsidP="00846241">
      <w:pPr>
        <w:keepNext/>
        <w:keepLines/>
        <w:tabs>
          <w:tab w:val="left" w:pos="1080"/>
        </w:tabs>
        <w:ind w:left="360"/>
        <w:rPr>
          <w:rFonts w:ascii="Tahoma" w:hAnsi="Tahoma" w:cs="Tahoma"/>
          <w:b/>
        </w:rPr>
      </w:pPr>
    </w:p>
    <w:p w14:paraId="51DD8E3C" w14:textId="77777777" w:rsidR="007B3CF9" w:rsidRPr="00C8579C" w:rsidRDefault="00630109" w:rsidP="00846241">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3BA662D9" w14:textId="77777777" w:rsidR="007B3CF9" w:rsidRPr="00C8579C" w:rsidRDefault="007B3CF9" w:rsidP="00846241">
      <w:pPr>
        <w:keepNext/>
        <w:keepLines/>
        <w:jc w:val="both"/>
        <w:rPr>
          <w:rFonts w:ascii="Tahoma" w:hAnsi="Tahoma" w:cs="Tahoma"/>
        </w:rPr>
      </w:pPr>
    </w:p>
    <w:p w14:paraId="792AEA82" w14:textId="77777777" w:rsidR="007F4D05" w:rsidRPr="007F4D05" w:rsidRDefault="007F4D05" w:rsidP="00846241">
      <w:pPr>
        <w:keepNext/>
        <w:keepLines/>
        <w:suppressAutoHyphens/>
        <w:spacing w:line="260" w:lineRule="exact"/>
        <w:jc w:val="both"/>
        <w:rPr>
          <w:rFonts w:ascii="Tahoma" w:hAnsi="Tahoma" w:cs="Tahoma"/>
          <w:lang w:eastAsia="ar-SA"/>
        </w:rPr>
      </w:pPr>
      <w:r w:rsidRPr="007F4D05">
        <w:rPr>
          <w:rFonts w:ascii="Tahoma" w:hAnsi="Tahoma" w:cs="Tahoma"/>
          <w:lang w:eastAsia="ar-SA"/>
        </w:rPr>
        <w:t xml:space="preserve">Stroški ravnanja z odpadno embalažo v skladu s šestim odstavkom 100.a člena </w:t>
      </w:r>
      <w:r w:rsidRPr="007F4D05">
        <w:rPr>
          <w:rFonts w:ascii="Tahoma" w:hAnsi="Tahoma" w:cs="Tahoma"/>
        </w:rPr>
        <w:t xml:space="preserve">ZIUZEOP </w:t>
      </w:r>
      <w:r w:rsidRPr="007F4D05">
        <w:rPr>
          <w:rFonts w:ascii="Tahoma" w:hAnsi="Tahoma" w:cs="Tahoma"/>
          <w:lang w:eastAsia="ar-SA"/>
        </w:rPr>
        <w:t xml:space="preserve">obsegajo: </w:t>
      </w:r>
    </w:p>
    <w:p w14:paraId="7E736898" w14:textId="77777777" w:rsidR="007F4D05" w:rsidRPr="007F4D05" w:rsidRDefault="007F4D05" w:rsidP="00846241">
      <w:pPr>
        <w:keepNext/>
        <w:keepLines/>
        <w:numPr>
          <w:ilvl w:val="0"/>
          <w:numId w:val="41"/>
        </w:numPr>
        <w:suppressAutoHyphens/>
        <w:spacing w:before="120" w:line="260" w:lineRule="exact"/>
        <w:ind w:left="425" w:hanging="425"/>
        <w:jc w:val="both"/>
        <w:rPr>
          <w:rFonts w:ascii="Tahoma" w:hAnsi="Tahoma" w:cs="Tahoma"/>
          <w:lang w:eastAsia="ar-SA"/>
        </w:rPr>
      </w:pPr>
      <w:r w:rsidRPr="007F4D05">
        <w:rPr>
          <w:rFonts w:ascii="Tahoma" w:hAnsi="Tahoma" w:cs="Tahoma"/>
          <w:lang w:eastAsia="ar-SA"/>
        </w:rPr>
        <w:t>stroške prevzemanja odpadne embalaže pri IJS (npr. nakladanje in tehtanje prevzete odpadne embalaže)</w:t>
      </w:r>
      <w:r w:rsidR="00286E52">
        <w:rPr>
          <w:rFonts w:ascii="Tahoma" w:hAnsi="Tahoma" w:cs="Tahoma"/>
          <w:lang w:eastAsia="ar-SA"/>
        </w:rPr>
        <w:t>,</w:t>
      </w:r>
    </w:p>
    <w:p w14:paraId="2C809AA9" w14:textId="77777777" w:rsidR="007F4D05" w:rsidRPr="007F4D05" w:rsidRDefault="007F4D05" w:rsidP="00846241">
      <w:pPr>
        <w:keepNext/>
        <w:keepLines/>
        <w:numPr>
          <w:ilvl w:val="0"/>
          <w:numId w:val="41"/>
        </w:numPr>
        <w:suppressAutoHyphens/>
        <w:spacing w:before="120" w:line="260" w:lineRule="exact"/>
        <w:ind w:left="425" w:hanging="425"/>
        <w:jc w:val="both"/>
        <w:rPr>
          <w:rFonts w:ascii="Tahoma" w:hAnsi="Tahoma" w:cs="Tahoma"/>
          <w:lang w:eastAsia="ar-SA"/>
        </w:rPr>
      </w:pPr>
      <w:r w:rsidRPr="007F4D05">
        <w:rPr>
          <w:rFonts w:ascii="Tahoma" w:hAnsi="Tahoma" w:cs="Tahoma"/>
          <w:lang w:eastAsia="ar-SA"/>
        </w:rPr>
        <w:t>stroške prevoza odpadne embalaže od kraja predhodnega skladiščenja ali skladiščenja pri IJS do kraja naprave za obdelavo izvajalca obdelave in</w:t>
      </w:r>
    </w:p>
    <w:p w14:paraId="5CBA2095" w14:textId="77777777" w:rsidR="007F4D05" w:rsidRPr="007F4D05" w:rsidRDefault="007F4D05" w:rsidP="00846241">
      <w:pPr>
        <w:keepNext/>
        <w:keepLines/>
        <w:numPr>
          <w:ilvl w:val="0"/>
          <w:numId w:val="41"/>
        </w:numPr>
        <w:suppressAutoHyphens/>
        <w:spacing w:before="120" w:line="260" w:lineRule="exact"/>
        <w:ind w:left="425" w:hanging="425"/>
        <w:jc w:val="both"/>
        <w:rPr>
          <w:rFonts w:ascii="Tahoma" w:hAnsi="Tahoma" w:cs="Tahoma"/>
          <w:lang w:eastAsia="ar-SA"/>
        </w:rPr>
      </w:pPr>
      <w:r w:rsidRPr="007F4D05">
        <w:rPr>
          <w:rFonts w:ascii="Tahoma" w:hAnsi="Tahoma" w:cs="Tahoma"/>
          <w:lang w:eastAsia="ar-SA"/>
        </w:rPr>
        <w:t>stroške obdelave prevzete odpadne embalaže, vključno s stroški priprave te odpadne embalaže za nadaljnjo obdelavo (npr. sortiranje).</w:t>
      </w:r>
    </w:p>
    <w:p w14:paraId="6B80D023" w14:textId="77777777" w:rsidR="007F4D05" w:rsidRPr="007F4D05" w:rsidRDefault="007F4D05" w:rsidP="00846241">
      <w:pPr>
        <w:keepNext/>
        <w:keepLines/>
        <w:suppressAutoHyphens/>
        <w:spacing w:line="260" w:lineRule="exact"/>
        <w:ind w:left="720"/>
        <w:contextualSpacing/>
        <w:jc w:val="both"/>
        <w:rPr>
          <w:rFonts w:ascii="Tahoma" w:hAnsi="Tahoma" w:cs="Tahoma"/>
          <w:lang w:eastAsia="ar-SA"/>
        </w:rPr>
      </w:pPr>
    </w:p>
    <w:p w14:paraId="47BDD104" w14:textId="77777777" w:rsidR="007F4D05" w:rsidRDefault="007F4D05" w:rsidP="00846241">
      <w:pPr>
        <w:keepNext/>
        <w:keepLines/>
        <w:tabs>
          <w:tab w:val="left" w:pos="2694"/>
        </w:tabs>
        <w:suppressAutoHyphens/>
        <w:spacing w:line="260" w:lineRule="exact"/>
        <w:jc w:val="both"/>
        <w:rPr>
          <w:rFonts w:ascii="Tahoma" w:hAnsi="Tahoma" w:cs="Tahoma"/>
          <w:lang w:eastAsia="ar-SA"/>
        </w:rPr>
      </w:pPr>
      <w:r w:rsidRPr="007F4D05">
        <w:rPr>
          <w:rFonts w:ascii="Tahoma" w:hAnsi="Tahoma" w:cs="Tahoma"/>
          <w:lang w:eastAsia="ar-SA"/>
        </w:rPr>
        <w:t xml:space="preserve">Pri določanju višine stroškov obdelave prevzete odpadne embalaže mora izvajalec obdelave v skladu s sedmim odstavkom 100.a člena </w:t>
      </w:r>
      <w:r w:rsidRPr="007F4D05">
        <w:rPr>
          <w:rFonts w:ascii="Tahoma" w:hAnsi="Tahoma" w:cs="Tahoma"/>
        </w:rPr>
        <w:t xml:space="preserve">ZIUZEOP </w:t>
      </w:r>
      <w:r w:rsidRPr="007F4D05">
        <w:rPr>
          <w:rFonts w:ascii="Tahoma" w:hAnsi="Tahoma" w:cs="Tahoma"/>
          <w:lang w:eastAsia="ar-SA"/>
        </w:rPr>
        <w:t>upoštevati tudi morebitno vrednost odpadne embalaže ali vrednost posameznih vrst embalažnega materiala v odpadni embalaži, ki nastanejo pri njeni obdelavi.</w:t>
      </w:r>
    </w:p>
    <w:p w14:paraId="58085B7F" w14:textId="77777777" w:rsidR="008C4119" w:rsidRPr="007F4D05" w:rsidRDefault="008C4119" w:rsidP="00846241">
      <w:pPr>
        <w:keepNext/>
        <w:keepLines/>
        <w:tabs>
          <w:tab w:val="left" w:pos="2694"/>
        </w:tabs>
        <w:suppressAutoHyphens/>
        <w:spacing w:line="260" w:lineRule="exact"/>
        <w:jc w:val="both"/>
        <w:rPr>
          <w:rFonts w:ascii="Tahoma" w:hAnsi="Tahoma" w:cs="Tahoma"/>
          <w:lang w:eastAsia="ar-SA"/>
        </w:rPr>
      </w:pPr>
    </w:p>
    <w:p w14:paraId="53AAF732" w14:textId="77777777" w:rsidR="009969B4" w:rsidRPr="00C8579C" w:rsidRDefault="009969B4" w:rsidP="00846241">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60DA0DC2" w14:textId="77777777" w:rsidR="009969B4" w:rsidRPr="00C8579C" w:rsidRDefault="009969B4" w:rsidP="00846241">
      <w:pPr>
        <w:keepNext/>
        <w:keepLines/>
        <w:ind w:left="426"/>
        <w:jc w:val="center"/>
        <w:rPr>
          <w:rFonts w:ascii="Tahoma" w:hAnsi="Tahoma" w:cs="Tahoma"/>
        </w:rPr>
      </w:pPr>
    </w:p>
    <w:p w14:paraId="284EA817" w14:textId="77777777" w:rsidR="007F4D05" w:rsidRPr="007F4D05" w:rsidRDefault="007F4D05" w:rsidP="00846241">
      <w:pPr>
        <w:keepNext/>
        <w:keepLines/>
        <w:jc w:val="both"/>
        <w:rPr>
          <w:rFonts w:ascii="Tahoma" w:hAnsi="Tahoma" w:cs="Tahoma"/>
        </w:rPr>
      </w:pPr>
      <w:r w:rsidRPr="007F4D05">
        <w:rPr>
          <w:rFonts w:ascii="Tahoma" w:hAnsi="Tahoma" w:cs="Tahoma"/>
        </w:rPr>
        <w:t xml:space="preserve">Stroški ravnanja iz prejšnjega člena na tono odpadne embalaže, ki je predmet te pogodbe, so fiksni za čas veljavnosti te pogodbe, in znašajo: </w:t>
      </w:r>
    </w:p>
    <w:p w14:paraId="6C93414F" w14:textId="77777777" w:rsidR="007F4D05" w:rsidRPr="007F4D05" w:rsidRDefault="007F4D05" w:rsidP="00846241">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2756"/>
        <w:gridCol w:w="1935"/>
        <w:gridCol w:w="1664"/>
        <w:gridCol w:w="1766"/>
      </w:tblGrid>
      <w:tr w:rsidR="007F4D05" w:rsidRPr="007F4D05" w14:paraId="53D63346" w14:textId="77777777" w:rsidTr="007F4D05">
        <w:trPr>
          <w:trHeight w:val="340"/>
        </w:trPr>
        <w:tc>
          <w:tcPr>
            <w:tcW w:w="941" w:type="dxa"/>
            <w:shd w:val="clear" w:color="auto" w:fill="auto"/>
            <w:vAlign w:val="center"/>
          </w:tcPr>
          <w:p w14:paraId="683D746D" w14:textId="77777777" w:rsidR="007F4D05" w:rsidRPr="007F4D05" w:rsidRDefault="007F4D05" w:rsidP="00846241">
            <w:pPr>
              <w:keepNext/>
              <w:keepLines/>
              <w:jc w:val="both"/>
              <w:rPr>
                <w:rFonts w:ascii="Tahoma" w:hAnsi="Tahoma" w:cs="Tahoma"/>
                <w:b/>
              </w:rPr>
            </w:pPr>
            <w:r w:rsidRPr="007F4D05">
              <w:rPr>
                <w:rFonts w:ascii="Tahoma" w:hAnsi="Tahoma" w:cs="Tahoma"/>
                <w:b/>
              </w:rPr>
              <w:lastRenderedPageBreak/>
              <w:t>Zap. št.</w:t>
            </w:r>
          </w:p>
        </w:tc>
        <w:tc>
          <w:tcPr>
            <w:tcW w:w="2756" w:type="dxa"/>
            <w:shd w:val="clear" w:color="auto" w:fill="auto"/>
            <w:vAlign w:val="center"/>
          </w:tcPr>
          <w:p w14:paraId="18A855D6" w14:textId="77777777" w:rsidR="007F4D05" w:rsidRPr="007F4D05" w:rsidRDefault="007F4D05" w:rsidP="00846241">
            <w:pPr>
              <w:keepNext/>
              <w:keepLines/>
              <w:jc w:val="both"/>
              <w:rPr>
                <w:rFonts w:ascii="Tahoma" w:hAnsi="Tahoma" w:cs="Tahoma"/>
                <w:b/>
              </w:rPr>
            </w:pPr>
            <w:r w:rsidRPr="007F4D05">
              <w:rPr>
                <w:rFonts w:ascii="Tahoma" w:hAnsi="Tahoma" w:cs="Tahoma"/>
                <w:b/>
              </w:rPr>
              <w:t>Naziv odpadka</w:t>
            </w:r>
          </w:p>
        </w:tc>
        <w:tc>
          <w:tcPr>
            <w:tcW w:w="1935" w:type="dxa"/>
            <w:shd w:val="clear" w:color="auto" w:fill="auto"/>
            <w:vAlign w:val="center"/>
          </w:tcPr>
          <w:p w14:paraId="0CF1BD39" w14:textId="77777777" w:rsidR="007F4D05" w:rsidRPr="007F4D05" w:rsidRDefault="007F4D05" w:rsidP="00846241">
            <w:pPr>
              <w:keepNext/>
              <w:keepLines/>
              <w:jc w:val="both"/>
              <w:rPr>
                <w:rFonts w:ascii="Tahoma" w:hAnsi="Tahoma" w:cs="Tahoma"/>
                <w:b/>
              </w:rPr>
            </w:pPr>
            <w:r w:rsidRPr="007F4D05">
              <w:rPr>
                <w:rFonts w:ascii="Tahoma" w:hAnsi="Tahoma" w:cs="Tahoma"/>
                <w:b/>
              </w:rPr>
              <w:t>Številka odpadka</w:t>
            </w:r>
          </w:p>
        </w:tc>
        <w:tc>
          <w:tcPr>
            <w:tcW w:w="1664" w:type="dxa"/>
          </w:tcPr>
          <w:p w14:paraId="30F4FC50" w14:textId="77777777" w:rsidR="007F4D05" w:rsidRPr="007F4D05" w:rsidRDefault="007F4D05" w:rsidP="00846241">
            <w:pPr>
              <w:keepNext/>
              <w:keepLines/>
              <w:jc w:val="both"/>
              <w:rPr>
                <w:rFonts w:ascii="Tahoma" w:hAnsi="Tahoma" w:cs="Tahoma"/>
                <w:b/>
              </w:rPr>
            </w:pPr>
            <w:r w:rsidRPr="007F4D05">
              <w:rPr>
                <w:rFonts w:ascii="Tahoma" w:hAnsi="Tahoma" w:cs="Tahoma"/>
                <w:b/>
              </w:rPr>
              <w:t>Cena brez DDV</w:t>
            </w:r>
          </w:p>
          <w:p w14:paraId="41806347" w14:textId="77777777" w:rsidR="007F4D05" w:rsidRPr="007F4D05" w:rsidRDefault="007F4D05" w:rsidP="00846241">
            <w:pPr>
              <w:keepNext/>
              <w:keepLines/>
              <w:jc w:val="both"/>
              <w:rPr>
                <w:rFonts w:ascii="Tahoma" w:hAnsi="Tahoma" w:cs="Tahoma"/>
                <w:b/>
              </w:rPr>
            </w:pPr>
            <w:r w:rsidRPr="007F4D05">
              <w:rPr>
                <w:rFonts w:ascii="Tahoma" w:hAnsi="Tahoma" w:cs="Tahoma"/>
                <w:b/>
              </w:rPr>
              <w:t>(EUR/t)</w:t>
            </w:r>
          </w:p>
        </w:tc>
        <w:tc>
          <w:tcPr>
            <w:tcW w:w="1766" w:type="dxa"/>
            <w:shd w:val="clear" w:color="auto" w:fill="auto"/>
            <w:vAlign w:val="center"/>
          </w:tcPr>
          <w:p w14:paraId="756D68F1" w14:textId="77777777" w:rsidR="007F4D05" w:rsidRPr="007F4D05" w:rsidRDefault="007F4D05" w:rsidP="00846241">
            <w:pPr>
              <w:keepNext/>
              <w:keepLines/>
              <w:jc w:val="both"/>
              <w:rPr>
                <w:rFonts w:ascii="Tahoma" w:hAnsi="Tahoma" w:cs="Tahoma"/>
                <w:b/>
              </w:rPr>
            </w:pPr>
            <w:r w:rsidRPr="007F4D05">
              <w:rPr>
                <w:rFonts w:ascii="Tahoma" w:hAnsi="Tahoma" w:cs="Tahoma"/>
                <w:b/>
              </w:rPr>
              <w:t>Cena z DDV</w:t>
            </w:r>
          </w:p>
          <w:p w14:paraId="015FD0B4" w14:textId="77777777" w:rsidR="007F4D05" w:rsidRPr="007F4D05" w:rsidRDefault="007F4D05" w:rsidP="00846241">
            <w:pPr>
              <w:keepNext/>
              <w:keepLines/>
              <w:jc w:val="both"/>
              <w:rPr>
                <w:rFonts w:ascii="Tahoma" w:hAnsi="Tahoma" w:cs="Tahoma"/>
                <w:b/>
              </w:rPr>
            </w:pPr>
            <w:r w:rsidRPr="007F4D05">
              <w:rPr>
                <w:rFonts w:ascii="Tahoma" w:hAnsi="Tahoma" w:cs="Tahoma"/>
                <w:b/>
              </w:rPr>
              <w:t>(EUR/t)</w:t>
            </w:r>
          </w:p>
        </w:tc>
      </w:tr>
      <w:tr w:rsidR="007F4D05" w:rsidRPr="007F4D05" w14:paraId="4E906780" w14:textId="77777777" w:rsidTr="007F4D05">
        <w:trPr>
          <w:trHeight w:val="340"/>
        </w:trPr>
        <w:tc>
          <w:tcPr>
            <w:tcW w:w="941" w:type="dxa"/>
            <w:shd w:val="clear" w:color="auto" w:fill="auto"/>
            <w:vAlign w:val="center"/>
          </w:tcPr>
          <w:p w14:paraId="5B79F2E0" w14:textId="77777777" w:rsidR="007F4D05" w:rsidRPr="007F4D05" w:rsidRDefault="007F4D05" w:rsidP="00846241">
            <w:pPr>
              <w:keepNext/>
              <w:keepLines/>
              <w:jc w:val="both"/>
              <w:rPr>
                <w:rFonts w:ascii="Tahoma" w:hAnsi="Tahoma" w:cs="Tahoma"/>
              </w:rPr>
            </w:pPr>
            <w:r>
              <w:rPr>
                <w:rFonts w:ascii="Tahoma" w:hAnsi="Tahoma" w:cs="Tahoma"/>
              </w:rPr>
              <w:t>1</w:t>
            </w:r>
            <w:r w:rsidRPr="007F4D05">
              <w:rPr>
                <w:rFonts w:ascii="Tahoma" w:hAnsi="Tahoma" w:cs="Tahoma"/>
              </w:rPr>
              <w:t>.</w:t>
            </w:r>
          </w:p>
        </w:tc>
        <w:tc>
          <w:tcPr>
            <w:tcW w:w="2756" w:type="dxa"/>
            <w:shd w:val="clear" w:color="auto" w:fill="auto"/>
            <w:vAlign w:val="center"/>
          </w:tcPr>
          <w:p w14:paraId="706756A3" w14:textId="77777777" w:rsidR="007F4D05" w:rsidRPr="007F4D05" w:rsidRDefault="007F4D05" w:rsidP="00846241">
            <w:pPr>
              <w:keepNext/>
              <w:keepLines/>
              <w:jc w:val="both"/>
              <w:rPr>
                <w:rFonts w:ascii="Tahoma" w:hAnsi="Tahoma" w:cs="Tahoma"/>
              </w:rPr>
            </w:pPr>
            <w:r w:rsidRPr="007F4D05">
              <w:rPr>
                <w:rFonts w:ascii="Tahoma" w:hAnsi="Tahoma" w:cs="Tahoma"/>
              </w:rPr>
              <w:t>Mešana embalaža</w:t>
            </w:r>
          </w:p>
        </w:tc>
        <w:tc>
          <w:tcPr>
            <w:tcW w:w="1935" w:type="dxa"/>
            <w:shd w:val="clear" w:color="auto" w:fill="auto"/>
            <w:vAlign w:val="center"/>
          </w:tcPr>
          <w:p w14:paraId="47738E32" w14:textId="77777777" w:rsidR="007F4D05" w:rsidRPr="007F4D05" w:rsidRDefault="007F4D05" w:rsidP="00846241">
            <w:pPr>
              <w:keepNext/>
              <w:keepLines/>
              <w:jc w:val="both"/>
              <w:rPr>
                <w:rFonts w:ascii="Tahoma" w:hAnsi="Tahoma" w:cs="Tahoma"/>
              </w:rPr>
            </w:pPr>
            <w:r w:rsidRPr="007F4D05">
              <w:rPr>
                <w:rFonts w:ascii="Tahoma" w:hAnsi="Tahoma" w:cs="Tahoma"/>
              </w:rPr>
              <w:t>15 01 06</w:t>
            </w:r>
          </w:p>
        </w:tc>
        <w:tc>
          <w:tcPr>
            <w:tcW w:w="1664" w:type="dxa"/>
          </w:tcPr>
          <w:p w14:paraId="3722EC0E" w14:textId="77777777" w:rsidR="007F4D05" w:rsidRPr="007F4D05" w:rsidRDefault="007F4D05" w:rsidP="00846241">
            <w:pPr>
              <w:keepNext/>
              <w:keepLines/>
              <w:jc w:val="both"/>
              <w:rPr>
                <w:rFonts w:ascii="Tahoma" w:hAnsi="Tahoma" w:cs="Tahoma"/>
              </w:rPr>
            </w:pPr>
          </w:p>
        </w:tc>
        <w:tc>
          <w:tcPr>
            <w:tcW w:w="1766" w:type="dxa"/>
            <w:shd w:val="clear" w:color="auto" w:fill="auto"/>
            <w:vAlign w:val="center"/>
          </w:tcPr>
          <w:p w14:paraId="51C6B166" w14:textId="77777777" w:rsidR="007F4D05" w:rsidRPr="007F4D05" w:rsidRDefault="007F4D05" w:rsidP="00846241">
            <w:pPr>
              <w:keepNext/>
              <w:keepLines/>
              <w:jc w:val="both"/>
              <w:rPr>
                <w:rFonts w:ascii="Tahoma" w:hAnsi="Tahoma" w:cs="Tahoma"/>
              </w:rPr>
            </w:pPr>
          </w:p>
        </w:tc>
      </w:tr>
    </w:tbl>
    <w:p w14:paraId="14DF845A" w14:textId="77777777" w:rsidR="00D67D85" w:rsidRDefault="00D67D85" w:rsidP="00846241">
      <w:pPr>
        <w:keepNext/>
        <w:keepLines/>
        <w:jc w:val="both"/>
        <w:rPr>
          <w:rFonts w:ascii="Tahoma" w:hAnsi="Tahoma" w:cs="Tahoma"/>
        </w:rPr>
      </w:pPr>
    </w:p>
    <w:p w14:paraId="5DE524EB" w14:textId="77777777" w:rsidR="00900D8A" w:rsidRDefault="00900D8A" w:rsidP="00846241">
      <w:pPr>
        <w:keepNext/>
        <w:keepLines/>
        <w:jc w:val="both"/>
        <w:rPr>
          <w:rFonts w:ascii="Tahoma" w:hAnsi="Tahoma" w:cs="Tahoma"/>
        </w:rPr>
      </w:pPr>
    </w:p>
    <w:p w14:paraId="3AC63C5D" w14:textId="77777777" w:rsidR="00EA6FB9" w:rsidRDefault="00EA6FB9" w:rsidP="00846241">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62069253" w14:textId="77777777" w:rsidR="00EA6FB9" w:rsidRDefault="00EA6FB9" w:rsidP="00846241">
      <w:pPr>
        <w:keepNext/>
        <w:keepLines/>
        <w:jc w:val="both"/>
        <w:rPr>
          <w:rFonts w:ascii="Tahoma" w:hAnsi="Tahoma" w:cs="Tahoma"/>
        </w:rPr>
      </w:pPr>
    </w:p>
    <w:p w14:paraId="3128727D" w14:textId="77777777" w:rsidR="00286E52" w:rsidRPr="00286E52" w:rsidRDefault="00286E52" w:rsidP="00846241">
      <w:pPr>
        <w:keepNext/>
        <w:keepLines/>
        <w:jc w:val="both"/>
        <w:rPr>
          <w:rFonts w:ascii="Tahoma" w:hAnsi="Tahoma" w:cs="Tahoma"/>
          <w:color w:val="000000"/>
        </w:rPr>
      </w:pPr>
      <w:r w:rsidRPr="00286E52">
        <w:rPr>
          <w:rFonts w:ascii="Tahoma" w:hAnsi="Tahoma" w:cs="Tahoma"/>
          <w:color w:val="000000"/>
        </w:rPr>
        <w:t>Financer krije stroške ravnanja z odpadno embalažo po predloženem računu izvajalca obdelave in cenami, navedenimi v prejšnjem členu te pogodbe.</w:t>
      </w:r>
    </w:p>
    <w:p w14:paraId="77BCF44E" w14:textId="77777777" w:rsidR="00286E52" w:rsidRPr="00286E52" w:rsidRDefault="00286E52" w:rsidP="00846241">
      <w:pPr>
        <w:keepNext/>
        <w:keepLines/>
        <w:jc w:val="both"/>
        <w:rPr>
          <w:rFonts w:ascii="Tahoma" w:hAnsi="Tahoma" w:cs="Tahoma"/>
          <w:color w:val="000000"/>
        </w:rPr>
      </w:pPr>
    </w:p>
    <w:p w14:paraId="26F55ECE" w14:textId="77777777" w:rsidR="00286E52" w:rsidRPr="00286E52" w:rsidRDefault="00286E52" w:rsidP="00846241">
      <w:pPr>
        <w:keepNext/>
        <w:keepLines/>
        <w:jc w:val="both"/>
        <w:rPr>
          <w:rFonts w:ascii="Tahoma" w:hAnsi="Tahoma" w:cs="Tahoma"/>
          <w:color w:val="000000"/>
        </w:rPr>
      </w:pPr>
      <w:r w:rsidRPr="00286E52">
        <w:rPr>
          <w:rFonts w:ascii="Tahoma" w:hAnsi="Tahoma" w:cs="Tahoma"/>
          <w:color w:val="000000"/>
        </w:rPr>
        <w:t>Skupna vrednost storitev po tej pogodbi, ki jo krije financer, znaša _____________ EUR (brez DDV) oziroma _____________ EUR (z ____ % DDV).</w:t>
      </w:r>
    </w:p>
    <w:p w14:paraId="2E42D217" w14:textId="77777777" w:rsidR="00286E52" w:rsidRPr="00286E52" w:rsidRDefault="00286E52" w:rsidP="00846241">
      <w:pPr>
        <w:keepNext/>
        <w:keepLines/>
        <w:jc w:val="both"/>
        <w:rPr>
          <w:rFonts w:ascii="Tahoma" w:hAnsi="Tahoma" w:cs="Tahoma"/>
          <w:color w:val="000000"/>
        </w:rPr>
      </w:pPr>
    </w:p>
    <w:p w14:paraId="54827A3F" w14:textId="77777777" w:rsidR="00286E52" w:rsidRPr="00286E52" w:rsidRDefault="00286E52" w:rsidP="00846241">
      <w:pPr>
        <w:keepNext/>
        <w:keepLines/>
        <w:jc w:val="both"/>
        <w:rPr>
          <w:rFonts w:ascii="Tahoma" w:hAnsi="Tahoma" w:cs="Tahoma"/>
          <w:color w:val="000000"/>
        </w:rPr>
      </w:pPr>
      <w:r w:rsidRPr="00286E52">
        <w:rPr>
          <w:rFonts w:ascii="Tahoma" w:hAnsi="Tahoma" w:cs="Tahoma"/>
          <w:color w:val="000000"/>
        </w:rPr>
        <w:t xml:space="preserve">Sredstva za izvedbo storitev po tej pogodbi so zagotovljena v Proračunu RS za leto 2020 na proračunski postavki _____________, NRP št. _____________. </w:t>
      </w:r>
    </w:p>
    <w:p w14:paraId="2C989E13" w14:textId="77777777" w:rsidR="00EA6FB9" w:rsidRPr="00C8579C" w:rsidRDefault="00EA6FB9" w:rsidP="00846241">
      <w:pPr>
        <w:keepNext/>
        <w:keepLines/>
        <w:jc w:val="both"/>
        <w:rPr>
          <w:rFonts w:ascii="Tahoma" w:hAnsi="Tahoma" w:cs="Tahoma"/>
        </w:rPr>
      </w:pPr>
    </w:p>
    <w:p w14:paraId="75F51AE9" w14:textId="77777777" w:rsidR="00A9533C" w:rsidRPr="00C8579C" w:rsidRDefault="00286E52" w:rsidP="00846241">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PODIZVAJALCI</w:t>
      </w:r>
    </w:p>
    <w:p w14:paraId="57165EF2" w14:textId="77777777" w:rsidR="00337D19" w:rsidRPr="00C8579C" w:rsidRDefault="00337D19" w:rsidP="00846241">
      <w:pPr>
        <w:keepNext/>
        <w:keepLines/>
        <w:tabs>
          <w:tab w:val="left" w:pos="851"/>
          <w:tab w:val="left" w:pos="1702"/>
        </w:tabs>
        <w:ind w:left="1440"/>
        <w:jc w:val="both"/>
        <w:rPr>
          <w:rFonts w:ascii="Tahoma" w:hAnsi="Tahoma" w:cs="Tahoma"/>
          <w:b/>
        </w:rPr>
      </w:pPr>
    </w:p>
    <w:p w14:paraId="10453EF6" w14:textId="77777777" w:rsidR="00E3018F" w:rsidRPr="00C8579C" w:rsidRDefault="00050762" w:rsidP="00846241">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A9533C" w:rsidRPr="00C8579C">
        <w:rPr>
          <w:rFonts w:ascii="Tahoma" w:hAnsi="Tahoma" w:cs="Tahoma"/>
        </w:rPr>
        <w:t>le</w:t>
      </w:r>
      <w:r w:rsidR="00E3018F" w:rsidRPr="00C8579C">
        <w:rPr>
          <w:rFonts w:ascii="Tahoma" w:hAnsi="Tahoma" w:cs="Tahoma"/>
        </w:rPr>
        <w:t>n</w:t>
      </w:r>
    </w:p>
    <w:p w14:paraId="4B8D1D10" w14:textId="77777777" w:rsidR="00A86453" w:rsidRPr="00C8579C" w:rsidRDefault="00A86453" w:rsidP="00846241">
      <w:pPr>
        <w:keepNext/>
        <w:keepLines/>
        <w:jc w:val="both"/>
        <w:rPr>
          <w:rFonts w:ascii="Tahoma" w:hAnsi="Tahoma" w:cs="Tahoma"/>
        </w:rPr>
      </w:pPr>
    </w:p>
    <w:p w14:paraId="7FA0C367" w14:textId="77777777" w:rsidR="00286E52" w:rsidRDefault="00286E52" w:rsidP="00846241">
      <w:pPr>
        <w:pStyle w:val="BESEDILO"/>
        <w:keepNext/>
        <w:widowControl/>
        <w:rPr>
          <w:rFonts w:ascii="Tahoma" w:hAnsi="Tahoma" w:cs="Tahoma"/>
        </w:rPr>
      </w:pPr>
      <w:r w:rsidRPr="00286E52">
        <w:rPr>
          <w:rFonts w:ascii="Tahoma" w:hAnsi="Tahoma" w:cs="Tahoma"/>
        </w:rPr>
        <w:t>Izvajalec obdelave pri izvajanju te pogodbe nastopa s podizvajalci / ne nastopa s podizvajalci:</w:t>
      </w:r>
    </w:p>
    <w:p w14:paraId="55754964" w14:textId="77777777" w:rsidR="00286E52" w:rsidRPr="00286E52" w:rsidRDefault="00286E52" w:rsidP="00846241">
      <w:pPr>
        <w:pStyle w:val="BESEDILO"/>
        <w:keepNext/>
        <w:widowControl/>
        <w:rPr>
          <w:rFonts w:ascii="Tahoma" w:hAnsi="Tahoma" w:cs="Tahoma"/>
        </w:rPr>
      </w:pPr>
    </w:p>
    <w:p w14:paraId="0F8D6EA7" w14:textId="77777777" w:rsidR="00286E52" w:rsidRPr="00286E52" w:rsidRDefault="00286E52" w:rsidP="00846241">
      <w:pPr>
        <w:pStyle w:val="BESEDILO"/>
        <w:keepNext/>
        <w:widowControl/>
        <w:rPr>
          <w:rFonts w:ascii="Tahoma" w:hAnsi="Tahoma" w:cs="Tahoma"/>
        </w:rPr>
      </w:pPr>
      <w:r w:rsidRPr="00286E52">
        <w:rPr>
          <w:rFonts w:ascii="Tahoma" w:hAnsi="Tahoma" w:cs="Tahoma"/>
          <w:i/>
          <w:u w:val="single"/>
        </w:rPr>
        <w:t>n a z i v,   p o l n i   n a s l o v,   m a t i č n a   š t.   i n d a v č n a   š t.   p o d i z v a j a l c a</w:t>
      </w:r>
      <w:r w:rsidRPr="00286E52">
        <w:rPr>
          <w:rFonts w:ascii="Tahoma" w:hAnsi="Tahoma" w:cs="Tahoma"/>
        </w:rPr>
        <w:t xml:space="preserve">, in sicer bo navedeni podizvajalec izvajal </w:t>
      </w:r>
      <w:r w:rsidRPr="00286E52">
        <w:rPr>
          <w:rFonts w:ascii="Tahoma" w:hAnsi="Tahoma" w:cs="Tahoma"/>
          <w:i/>
          <w:u w:val="single"/>
        </w:rPr>
        <w:t>n a v e s t i   d e l a,   p r e d m e t   i n   v r e d n o s t   i z v e d e n i h   d e l</w:t>
      </w:r>
      <w:r w:rsidRPr="00286E52">
        <w:rPr>
          <w:rFonts w:ascii="Tahoma" w:hAnsi="Tahoma" w:cs="Tahoma"/>
        </w:rPr>
        <w:t xml:space="preserve">, ki jih bo opravil v </w:t>
      </w:r>
      <w:r w:rsidRPr="00286E52">
        <w:rPr>
          <w:rFonts w:ascii="Tahoma" w:hAnsi="Tahoma" w:cs="Tahoma"/>
          <w:i/>
          <w:u w:val="single"/>
        </w:rPr>
        <w:t>n a v e s t i   k r a j   i z v a j a n j a   d e l</w:t>
      </w:r>
      <w:r w:rsidRPr="00286E52">
        <w:rPr>
          <w:rFonts w:ascii="Tahoma" w:hAnsi="Tahoma" w:cs="Tahoma"/>
        </w:rPr>
        <w:t>.</w:t>
      </w:r>
      <w:r w:rsidRPr="00286E52">
        <w:rPr>
          <w:rFonts w:ascii="Tahoma" w:hAnsi="Tahoma" w:cs="Tahoma"/>
          <w:i/>
        </w:rPr>
        <w:t>(Za vsakega podizvajalca se doda nov odstavek. Če ni podizvajalcev, se ta odstavek črta.)</w:t>
      </w:r>
    </w:p>
    <w:p w14:paraId="3FDAB0AB" w14:textId="77777777" w:rsidR="00286E52" w:rsidRPr="00286E52" w:rsidRDefault="00286E52" w:rsidP="00846241">
      <w:pPr>
        <w:pStyle w:val="BESEDILO"/>
        <w:keepNext/>
        <w:widowControl/>
        <w:rPr>
          <w:rFonts w:ascii="Tahoma" w:hAnsi="Tahoma" w:cs="Tahoma"/>
        </w:rPr>
      </w:pPr>
    </w:p>
    <w:p w14:paraId="43B86C35" w14:textId="77777777" w:rsidR="00286E52" w:rsidRPr="00286E52" w:rsidRDefault="00286E52" w:rsidP="00846241">
      <w:pPr>
        <w:pStyle w:val="BESEDILO"/>
        <w:keepNext/>
        <w:widowControl/>
        <w:rPr>
          <w:rFonts w:ascii="Tahoma" w:hAnsi="Tahoma" w:cs="Tahoma"/>
        </w:rPr>
      </w:pPr>
      <w:r w:rsidRPr="00286E52">
        <w:rPr>
          <w:rFonts w:ascii="Tahoma" w:hAnsi="Tahoma" w:cs="Tahoma"/>
        </w:rPr>
        <w:t xml:space="preserve">Izvajalec obdelave pooblašča financerja za izvajanje neposrednih plačil podizvajalcu _______________, ki je zahteval neposredno plačilo, v skladu s predpisi o neposrednih plačilih podizvajalcu pri nastopanju izvajalca obdelave s podizvajalcem pri javnem naročanju. Neposredna plačila so obvezna v skladu z ZJN-3 in obveznost zavezuje izvajalca obdelave in financerja. </w:t>
      </w:r>
      <w:r w:rsidRPr="00286E52">
        <w:rPr>
          <w:rFonts w:ascii="Tahoma" w:hAnsi="Tahoma" w:cs="Tahoma"/>
          <w:i/>
        </w:rPr>
        <w:t>(Za vsakega podizvajalca, ki zahteva neposredno plačilo, se doda nov odstavek. Če ni podizvajalcev, ki zahtevajo neposredno plačilo, se ta odstavek črta.)</w:t>
      </w:r>
    </w:p>
    <w:p w14:paraId="151C102A" w14:textId="77777777" w:rsidR="00286E52" w:rsidRPr="00286E52" w:rsidRDefault="00286E52" w:rsidP="00846241">
      <w:pPr>
        <w:pStyle w:val="BESEDILO"/>
        <w:keepNext/>
        <w:widowControl/>
        <w:rPr>
          <w:rFonts w:ascii="Tahoma" w:hAnsi="Tahoma" w:cs="Tahoma"/>
        </w:rPr>
      </w:pPr>
    </w:p>
    <w:p w14:paraId="70A4C5BD" w14:textId="77777777" w:rsidR="00286E52" w:rsidRPr="00286E52" w:rsidRDefault="00286E52" w:rsidP="00846241">
      <w:pPr>
        <w:pStyle w:val="BESEDILO"/>
        <w:keepNext/>
        <w:widowControl/>
        <w:rPr>
          <w:rFonts w:ascii="Tahoma" w:hAnsi="Tahoma" w:cs="Tahoma"/>
        </w:rPr>
      </w:pPr>
      <w:r w:rsidRPr="00286E52">
        <w:rPr>
          <w:rFonts w:ascii="Tahoma" w:hAnsi="Tahoma" w:cs="Tahoma"/>
        </w:rPr>
        <w:t>Izvajalec obdelave se zavezuje, da bo na prvi poziv IJS ali financerja, najpozneje v roku 60 dni od plačila končnega računa, poslal pisno izjavo in pisno izjavo podizvajalca __________________, ki ni zahteval neposrednega plačila, da je podizvajalec prejel plačilo za izvedene storitve, ki so predmet te pogodbe. Če izvajalec obdelave na prvi poziv IJS ali financerja ne poda pisne izjave, IJS poda</w:t>
      </w:r>
      <w:r w:rsidR="00A92C0E">
        <w:rPr>
          <w:rFonts w:ascii="Tahoma" w:hAnsi="Tahoma" w:cs="Tahoma"/>
        </w:rPr>
        <w:t xml:space="preserve"> </w:t>
      </w:r>
      <w:r w:rsidRPr="00286E52">
        <w:rPr>
          <w:rFonts w:ascii="Tahoma" w:hAnsi="Tahoma" w:cs="Tahoma"/>
        </w:rPr>
        <w:t xml:space="preserve">Državni revizijski komisiji predlog za uvedbo postopka o prekršku iz 2. točke prvega odstavka 112. člena ZJN-3. </w:t>
      </w:r>
      <w:r w:rsidRPr="00286E52">
        <w:rPr>
          <w:rFonts w:ascii="Tahoma" w:hAnsi="Tahoma" w:cs="Tahoma"/>
          <w:i/>
        </w:rPr>
        <w:t>(Za vsakega podizvajalca, ki ne zahteva neposrednega plačila, se doda nov odstavek</w:t>
      </w:r>
      <w:r w:rsidR="00A92C0E">
        <w:rPr>
          <w:rFonts w:ascii="Tahoma" w:hAnsi="Tahoma" w:cs="Tahoma"/>
          <w:i/>
        </w:rPr>
        <w:t xml:space="preserve">. </w:t>
      </w:r>
      <w:r w:rsidRPr="00286E52">
        <w:rPr>
          <w:rFonts w:ascii="Tahoma" w:hAnsi="Tahoma" w:cs="Tahoma"/>
          <w:i/>
        </w:rPr>
        <w:t>Če ni podizvajalcev, ki ne zahtevajo neposrednega plačila, se ta odstavek črta.)</w:t>
      </w:r>
    </w:p>
    <w:p w14:paraId="7C42E37C" w14:textId="77777777" w:rsidR="00286E52" w:rsidRPr="00286E52" w:rsidRDefault="00286E52" w:rsidP="00846241">
      <w:pPr>
        <w:pStyle w:val="BESEDILO"/>
        <w:keepNext/>
        <w:widowControl/>
        <w:rPr>
          <w:rFonts w:ascii="Tahoma" w:hAnsi="Tahoma" w:cs="Tahoma"/>
        </w:rPr>
      </w:pPr>
    </w:p>
    <w:p w14:paraId="2D1E07C1" w14:textId="77777777" w:rsidR="00286E52" w:rsidRPr="00286E52" w:rsidRDefault="00286E52" w:rsidP="00846241">
      <w:pPr>
        <w:pStyle w:val="BESEDILO"/>
        <w:keepNext/>
        <w:widowControl/>
        <w:rPr>
          <w:rFonts w:ascii="Tahoma" w:hAnsi="Tahoma" w:cs="Tahoma"/>
        </w:rPr>
      </w:pPr>
      <w:r w:rsidRPr="00286E52">
        <w:rPr>
          <w:rFonts w:ascii="Tahoma" w:hAnsi="Tahoma" w:cs="Tahoma"/>
        </w:rPr>
        <w:t>Izvajalec obdelave se zavezuje, da bo o spremembah, vezanih na podizvajalce (zlasti sprememba podatkov, zamenjava podizvajalca, izključitev podizvajalca, naknadna nominacija podizvajalca), ob smiselni uporabi tretjega odstavka 94. člena ZJN-3, obvestil IJS in financerja in pridobil pisno soglasje IJS. IJS izda oziroma zavrne soglasje ob smiselni uporabi četrtega odstavka 94. člena ZJN-3.</w:t>
      </w:r>
    </w:p>
    <w:p w14:paraId="741C4CC1" w14:textId="77777777" w:rsidR="00286E52" w:rsidRPr="00286E52" w:rsidRDefault="00286E52" w:rsidP="00846241">
      <w:pPr>
        <w:pStyle w:val="BESEDILO"/>
        <w:keepNext/>
        <w:widowControl/>
        <w:rPr>
          <w:rFonts w:ascii="Tahoma" w:hAnsi="Tahoma" w:cs="Tahoma"/>
        </w:rPr>
      </w:pPr>
    </w:p>
    <w:p w14:paraId="7CB9798D" w14:textId="77777777" w:rsidR="00286E52" w:rsidRPr="00286E52" w:rsidRDefault="00286E52" w:rsidP="00846241">
      <w:pPr>
        <w:pStyle w:val="BESEDILO"/>
        <w:keepNext/>
        <w:widowControl/>
        <w:rPr>
          <w:rFonts w:ascii="Tahoma" w:hAnsi="Tahoma" w:cs="Tahoma"/>
        </w:rPr>
      </w:pPr>
      <w:r w:rsidRPr="00286E52">
        <w:rPr>
          <w:rFonts w:ascii="Tahoma" w:hAnsi="Tahoma" w:cs="Tahoma"/>
        </w:rPr>
        <w:t>V primeru iz prejšnjega odstavka tega člena mora izvajalec obdelave predložiti:</w:t>
      </w:r>
    </w:p>
    <w:p w14:paraId="727916B9" w14:textId="77777777" w:rsidR="00286E52" w:rsidRPr="00286E52" w:rsidRDefault="00286E52" w:rsidP="00846241">
      <w:pPr>
        <w:pStyle w:val="BESEDILO"/>
        <w:keepNext/>
        <w:widowControl/>
        <w:numPr>
          <w:ilvl w:val="0"/>
          <w:numId w:val="42"/>
        </w:numPr>
        <w:rPr>
          <w:rFonts w:ascii="Tahoma" w:hAnsi="Tahoma" w:cs="Tahoma"/>
        </w:rPr>
      </w:pPr>
      <w:r w:rsidRPr="00286E52">
        <w:rPr>
          <w:rFonts w:ascii="Tahoma" w:hAnsi="Tahoma" w:cs="Tahoma"/>
        </w:rPr>
        <w:t>kontaktne podatke in zakonite zastopnike novega (predlaganega) podizvajalca,</w:t>
      </w:r>
    </w:p>
    <w:p w14:paraId="2A69A4D4" w14:textId="77777777" w:rsidR="00286E52" w:rsidRPr="00286E52" w:rsidRDefault="00286E52" w:rsidP="00846241">
      <w:pPr>
        <w:pStyle w:val="BESEDILO"/>
        <w:keepNext/>
        <w:widowControl/>
        <w:numPr>
          <w:ilvl w:val="0"/>
          <w:numId w:val="42"/>
        </w:numPr>
        <w:rPr>
          <w:rFonts w:ascii="Tahoma" w:hAnsi="Tahoma" w:cs="Tahoma"/>
        </w:rPr>
      </w:pPr>
      <w:r w:rsidRPr="00286E52">
        <w:rPr>
          <w:rFonts w:ascii="Tahoma" w:hAnsi="Tahoma" w:cs="Tahoma"/>
        </w:rPr>
        <w:t xml:space="preserve">izpolnjen obrazec iz </w:t>
      </w:r>
      <w:r w:rsidR="00A92C0E">
        <w:rPr>
          <w:rFonts w:ascii="Tahoma" w:hAnsi="Tahoma" w:cs="Tahoma"/>
        </w:rPr>
        <w:t xml:space="preserve">razpisne </w:t>
      </w:r>
      <w:r w:rsidRPr="00286E52">
        <w:rPr>
          <w:rFonts w:ascii="Tahoma" w:hAnsi="Tahoma" w:cs="Tahoma"/>
        </w:rPr>
        <w:t>dokumentacije, ki se nanaša na izpolnjevanje pogojev za delo, ki ga prevzema nov podizvajalec na dan oddaje predloga za nominacijo novega podizvajalca,</w:t>
      </w:r>
    </w:p>
    <w:p w14:paraId="31E528F7" w14:textId="77777777" w:rsidR="00286E52" w:rsidRPr="00286E52" w:rsidRDefault="00286E52" w:rsidP="00846241">
      <w:pPr>
        <w:pStyle w:val="BESEDILO"/>
        <w:keepNext/>
        <w:widowControl/>
        <w:numPr>
          <w:ilvl w:val="0"/>
          <w:numId w:val="42"/>
        </w:numPr>
        <w:rPr>
          <w:rFonts w:ascii="Tahoma" w:hAnsi="Tahoma" w:cs="Tahoma"/>
        </w:rPr>
      </w:pPr>
      <w:r w:rsidRPr="00286E52">
        <w:rPr>
          <w:rFonts w:ascii="Tahoma" w:hAnsi="Tahoma" w:cs="Tahoma"/>
        </w:rPr>
        <w:t>izpolnjen obrazec o načinu plačila in pooblastilo za pridobitev podatkov iz uradnih evidenc za novega podizvajalca.</w:t>
      </w:r>
    </w:p>
    <w:p w14:paraId="3F615E4D" w14:textId="77777777" w:rsidR="00484A11" w:rsidRDefault="00484A11" w:rsidP="00846241">
      <w:pPr>
        <w:pStyle w:val="BESEDILO"/>
        <w:keepNext/>
        <w:widowControl/>
        <w:rPr>
          <w:rFonts w:ascii="Tahoma" w:hAnsi="Tahoma" w:cs="Tahoma"/>
        </w:rPr>
      </w:pPr>
    </w:p>
    <w:p w14:paraId="156B9042" w14:textId="77777777" w:rsidR="00286E52" w:rsidRPr="00286E52" w:rsidRDefault="00286E52" w:rsidP="00846241">
      <w:pPr>
        <w:pStyle w:val="BESEDILO"/>
        <w:keepNext/>
        <w:widowControl/>
        <w:rPr>
          <w:rFonts w:ascii="Tahoma" w:hAnsi="Tahoma" w:cs="Tahoma"/>
        </w:rPr>
      </w:pPr>
      <w:r w:rsidRPr="00286E52">
        <w:rPr>
          <w:rFonts w:ascii="Tahoma" w:hAnsi="Tahoma" w:cs="Tahoma"/>
        </w:rPr>
        <w:lastRenderedPageBreak/>
        <w:t>Če IJS ali financer ugotovi, da dela izvaja podizvajalec, za katerega IJS ni dal pisnega soglasja, lahko odstopita od pogodbe.</w:t>
      </w:r>
    </w:p>
    <w:p w14:paraId="5A89F71C" w14:textId="77777777" w:rsidR="00286E52" w:rsidRPr="00286E52" w:rsidRDefault="00286E52" w:rsidP="00846241">
      <w:pPr>
        <w:pStyle w:val="BESEDILO"/>
        <w:keepNext/>
        <w:widowControl/>
        <w:rPr>
          <w:rFonts w:ascii="Tahoma" w:hAnsi="Tahoma" w:cs="Tahoma"/>
        </w:rPr>
      </w:pPr>
      <w:r w:rsidRPr="00286E52">
        <w:rPr>
          <w:rFonts w:ascii="Tahoma" w:hAnsi="Tahoma" w:cs="Tahoma"/>
          <w:i/>
        </w:rPr>
        <w:t>(Zadnji trije odstavki ostanejo v pogodbi tudi če ob njeni sklenitvi izvajalec obdelave ne nastopa s podizvajalci.)</w:t>
      </w:r>
    </w:p>
    <w:p w14:paraId="31E1DEA0" w14:textId="1974AF9E" w:rsidR="002E7C71" w:rsidRPr="00C8579C" w:rsidRDefault="002E7C71" w:rsidP="00846241">
      <w:pPr>
        <w:keepNext/>
        <w:keepLines/>
        <w:tabs>
          <w:tab w:val="left" w:pos="567"/>
          <w:tab w:val="left" w:pos="1702"/>
        </w:tabs>
        <w:jc w:val="both"/>
        <w:rPr>
          <w:rFonts w:ascii="Tahoma" w:hAnsi="Tahoma" w:cs="Tahoma"/>
        </w:rPr>
      </w:pPr>
    </w:p>
    <w:p w14:paraId="41266356" w14:textId="77777777" w:rsidR="006C4C08" w:rsidRDefault="001C0119" w:rsidP="00846241">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NAČIN OBRAČUNAVANJA</w:t>
      </w:r>
    </w:p>
    <w:p w14:paraId="78BDB175" w14:textId="77777777" w:rsidR="001C0119" w:rsidRPr="00C8579C" w:rsidRDefault="001C0119" w:rsidP="00846241">
      <w:pPr>
        <w:keepNext/>
        <w:keepLines/>
        <w:tabs>
          <w:tab w:val="left" w:pos="851"/>
          <w:tab w:val="left" w:pos="1702"/>
        </w:tabs>
        <w:ind w:left="1440"/>
        <w:jc w:val="both"/>
        <w:rPr>
          <w:rFonts w:ascii="Tahoma" w:hAnsi="Tahoma" w:cs="Tahoma"/>
          <w:b/>
        </w:rPr>
      </w:pPr>
    </w:p>
    <w:p w14:paraId="204DBFD4" w14:textId="77777777" w:rsidR="00575670" w:rsidRPr="00C8579C" w:rsidRDefault="00575670" w:rsidP="00846241">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75228B" w:rsidRPr="00C8579C">
        <w:rPr>
          <w:rFonts w:ascii="Tahoma" w:hAnsi="Tahoma" w:cs="Tahoma"/>
        </w:rPr>
        <w:t>len</w:t>
      </w:r>
    </w:p>
    <w:p w14:paraId="61C4F843" w14:textId="77777777" w:rsidR="00A460F0" w:rsidRPr="00C8579C" w:rsidRDefault="00A460F0" w:rsidP="00846241">
      <w:pPr>
        <w:keepNext/>
        <w:keepLines/>
        <w:jc w:val="both"/>
        <w:rPr>
          <w:rFonts w:ascii="Tahoma" w:hAnsi="Tahoma" w:cs="Tahoma"/>
        </w:rPr>
      </w:pPr>
    </w:p>
    <w:p w14:paraId="5C7510C8" w14:textId="77777777" w:rsidR="00A92C0E" w:rsidRPr="00A92C0E" w:rsidRDefault="00A92C0E" w:rsidP="00846241">
      <w:pPr>
        <w:keepNext/>
        <w:keepLines/>
        <w:jc w:val="both"/>
        <w:rPr>
          <w:rFonts w:ascii="Tahoma" w:hAnsi="Tahoma" w:cs="Tahoma"/>
        </w:rPr>
      </w:pPr>
      <w:r w:rsidRPr="00A92C0E">
        <w:rPr>
          <w:rFonts w:ascii="Tahoma" w:hAnsi="Tahoma" w:cs="Tahoma"/>
        </w:rPr>
        <w:t xml:space="preserve">Izvajalec obdelave pošlje financerju </w:t>
      </w:r>
      <w:r w:rsidR="00402CF7">
        <w:rPr>
          <w:rFonts w:ascii="Tahoma" w:hAnsi="Tahoma" w:cs="Tahoma"/>
        </w:rPr>
        <w:t>e-</w:t>
      </w:r>
      <w:r w:rsidRPr="00A92C0E">
        <w:rPr>
          <w:rFonts w:ascii="Tahoma" w:hAnsi="Tahoma" w:cs="Tahoma"/>
        </w:rPr>
        <w:t>račun za plačilo izvedenih storitev mesečno do petega delovnega dne v mesecu za storitve opravljene v prejšnjem mesecu</w:t>
      </w:r>
      <w:r w:rsidR="006F29EC">
        <w:rPr>
          <w:rFonts w:ascii="Tahoma" w:hAnsi="Tahoma" w:cs="Tahoma"/>
        </w:rPr>
        <w:t xml:space="preserve">, </w:t>
      </w:r>
      <w:r w:rsidR="006F29EC" w:rsidRPr="00586845">
        <w:rPr>
          <w:rFonts w:ascii="Tahoma" w:hAnsi="Tahoma" w:cs="Tahoma"/>
        </w:rPr>
        <w:t>razen za storitve opravljene v mesecu novembru 2020, za katerega mora izvajalec izstaviti račun financerju najkasneje do 1. decembra 2020</w:t>
      </w:r>
      <w:r w:rsidRPr="00A92C0E">
        <w:rPr>
          <w:rFonts w:ascii="Tahoma" w:hAnsi="Tahoma" w:cs="Tahoma"/>
        </w:rPr>
        <w:t>, in mu priloži:</w:t>
      </w:r>
    </w:p>
    <w:p w14:paraId="1211BED2" w14:textId="77777777" w:rsidR="00A92C0E" w:rsidRPr="00A92C0E" w:rsidRDefault="00A92C0E" w:rsidP="00846241">
      <w:pPr>
        <w:keepNext/>
        <w:keepLines/>
        <w:numPr>
          <w:ilvl w:val="0"/>
          <w:numId w:val="43"/>
        </w:numPr>
        <w:jc w:val="both"/>
        <w:rPr>
          <w:rFonts w:ascii="Tahoma" w:hAnsi="Tahoma" w:cs="Tahoma"/>
        </w:rPr>
      </w:pPr>
      <w:r w:rsidRPr="00A92C0E">
        <w:rPr>
          <w:rFonts w:ascii="Tahoma" w:hAnsi="Tahoma" w:cs="Tahoma"/>
        </w:rPr>
        <w:t>dokumentacijo o tehtanju prevzete odpadne embalaže, iz katere mora biti razvidna masa vsake posamezne pošiljke odpadne embalaže, prevzete od posameznega IJS,</w:t>
      </w:r>
    </w:p>
    <w:p w14:paraId="4DD242EC" w14:textId="77777777" w:rsidR="00A92C0E" w:rsidRPr="00A92C0E" w:rsidRDefault="00A92C0E" w:rsidP="00846241">
      <w:pPr>
        <w:keepNext/>
        <w:keepLines/>
        <w:numPr>
          <w:ilvl w:val="0"/>
          <w:numId w:val="43"/>
        </w:numPr>
        <w:jc w:val="both"/>
        <w:rPr>
          <w:rFonts w:ascii="Tahoma" w:hAnsi="Tahoma" w:cs="Tahoma"/>
        </w:rPr>
      </w:pPr>
      <w:r w:rsidRPr="00A92C0E">
        <w:rPr>
          <w:rFonts w:ascii="Tahoma" w:hAnsi="Tahoma" w:cs="Tahoma"/>
        </w:rPr>
        <w:t>skupna izjava IJS in izvajalca obdelave o prostornini prevzete odpadne embalaže iz prejšnje točke, ločeno za vsako posamezno pošiljko,</w:t>
      </w:r>
    </w:p>
    <w:p w14:paraId="165E4043" w14:textId="77777777" w:rsidR="00A92C0E" w:rsidRPr="00A92C0E" w:rsidRDefault="00A92C0E" w:rsidP="00846241">
      <w:pPr>
        <w:keepNext/>
        <w:keepLines/>
        <w:numPr>
          <w:ilvl w:val="0"/>
          <w:numId w:val="43"/>
        </w:numPr>
        <w:jc w:val="both"/>
        <w:rPr>
          <w:rFonts w:ascii="Tahoma" w:hAnsi="Tahoma" w:cs="Tahoma"/>
        </w:rPr>
      </w:pPr>
      <w:r w:rsidRPr="00A92C0E">
        <w:rPr>
          <w:rFonts w:ascii="Tahoma" w:hAnsi="Tahoma" w:cs="Tahoma"/>
        </w:rPr>
        <w:t>dokumentacijo o tehtanju oddanih odpadkov v končno obdelavo po izvedenem sortiranju in drugih postopkih priprave odpadne embalaže za nadaljnjo obdelavo, iz katere je razvidna masa oddanih obdelanih odpadkov,</w:t>
      </w:r>
    </w:p>
    <w:p w14:paraId="38D40CBA" w14:textId="77777777" w:rsidR="00A92C0E" w:rsidRPr="00A92C0E" w:rsidRDefault="00A92C0E" w:rsidP="00846241">
      <w:pPr>
        <w:keepNext/>
        <w:keepLines/>
        <w:numPr>
          <w:ilvl w:val="0"/>
          <w:numId w:val="43"/>
        </w:numPr>
        <w:jc w:val="both"/>
        <w:rPr>
          <w:rFonts w:ascii="Tahoma" w:hAnsi="Tahoma" w:cs="Tahoma"/>
        </w:rPr>
      </w:pPr>
      <w:r w:rsidRPr="00A92C0E">
        <w:rPr>
          <w:rFonts w:ascii="Tahoma" w:hAnsi="Tahoma" w:cs="Tahoma"/>
        </w:rPr>
        <w:t>podatke, ki omogočajo identifikacijo evidenčnega lista iz predpisa, ki ureja odpadke, na katerih je naveden kot prevzemnik odpadkov in se nanašajo na poslan račun,</w:t>
      </w:r>
    </w:p>
    <w:p w14:paraId="39F912DD" w14:textId="77777777" w:rsidR="00A92C0E" w:rsidRPr="00A92C0E" w:rsidRDefault="00A92C0E" w:rsidP="00846241">
      <w:pPr>
        <w:keepNext/>
        <w:keepLines/>
        <w:numPr>
          <w:ilvl w:val="0"/>
          <w:numId w:val="43"/>
        </w:numPr>
        <w:jc w:val="both"/>
        <w:rPr>
          <w:rFonts w:ascii="Tahoma" w:hAnsi="Tahoma" w:cs="Tahoma"/>
        </w:rPr>
      </w:pPr>
      <w:r w:rsidRPr="00A92C0E">
        <w:rPr>
          <w:rFonts w:ascii="Tahoma" w:hAnsi="Tahoma" w:cs="Tahoma"/>
        </w:rPr>
        <w:t>podatke, ki omogočajo identifikacijo evidenčnega lista iz predpisa, ki ureja odpadke, na katerih je naveden kot pošiljatelj odpadkov, in se nanašajo na poslan račun,</w:t>
      </w:r>
    </w:p>
    <w:p w14:paraId="23557337" w14:textId="77777777" w:rsidR="00A92C0E" w:rsidRPr="00A92C0E" w:rsidRDefault="00A92C0E" w:rsidP="00846241">
      <w:pPr>
        <w:keepNext/>
        <w:keepLines/>
        <w:numPr>
          <w:ilvl w:val="0"/>
          <w:numId w:val="43"/>
        </w:numPr>
        <w:jc w:val="both"/>
        <w:rPr>
          <w:rFonts w:ascii="Tahoma" w:hAnsi="Tahoma" w:cs="Tahoma"/>
        </w:rPr>
      </w:pPr>
      <w:r w:rsidRPr="00A92C0E">
        <w:rPr>
          <w:rFonts w:ascii="Tahoma" w:hAnsi="Tahoma" w:cs="Tahoma"/>
        </w:rPr>
        <w:t>listine iz Uredbe (ES) št. 1013/2006 o pošiljkah odpadkov, na katerih je naveden kot pošiljatelj odpadkov, in se nanašajo na poslan račun,</w:t>
      </w:r>
    </w:p>
    <w:p w14:paraId="2031D109" w14:textId="77777777" w:rsidR="00A92C0E" w:rsidRPr="00A92C0E" w:rsidRDefault="00A92C0E" w:rsidP="00846241">
      <w:pPr>
        <w:keepNext/>
        <w:keepLines/>
        <w:numPr>
          <w:ilvl w:val="0"/>
          <w:numId w:val="43"/>
        </w:numPr>
        <w:jc w:val="both"/>
        <w:rPr>
          <w:rFonts w:ascii="Tahoma" w:hAnsi="Tahoma" w:cs="Tahoma"/>
        </w:rPr>
      </w:pPr>
      <w:r w:rsidRPr="00A92C0E">
        <w:rPr>
          <w:rFonts w:ascii="Tahoma" w:hAnsi="Tahoma" w:cs="Tahoma"/>
        </w:rPr>
        <w:t>z njegove strani potrjene račune podizvajalcev, ki so zahtevali neposredno plačilo.</w:t>
      </w:r>
    </w:p>
    <w:p w14:paraId="322D07C2" w14:textId="77777777" w:rsidR="00A92C0E" w:rsidRPr="00A92C0E" w:rsidRDefault="00A92C0E" w:rsidP="00846241">
      <w:pPr>
        <w:keepNext/>
        <w:keepLines/>
        <w:jc w:val="both"/>
        <w:rPr>
          <w:rFonts w:ascii="Tahoma" w:hAnsi="Tahoma" w:cs="Tahoma"/>
        </w:rPr>
      </w:pPr>
    </w:p>
    <w:p w14:paraId="048F6DE1" w14:textId="77777777" w:rsidR="00A92C0E" w:rsidRPr="00A92C0E" w:rsidRDefault="00A92C0E" w:rsidP="00846241">
      <w:pPr>
        <w:keepNext/>
        <w:keepLines/>
        <w:jc w:val="both"/>
        <w:rPr>
          <w:rFonts w:ascii="Tahoma" w:hAnsi="Tahoma" w:cs="Tahoma"/>
        </w:rPr>
      </w:pPr>
      <w:r w:rsidRPr="00A92C0E">
        <w:rPr>
          <w:rFonts w:ascii="Tahoma" w:hAnsi="Tahoma" w:cs="Tahoma"/>
        </w:rPr>
        <w:t xml:space="preserve">Izvajalec obdelave izstavi račun za posamezno storitev (za priznanje opravljene storitve morajo biti kumulativno izvedeni prevzem, prevoz in oddaja predobdelane odpadne embalaže v končno obdelavo) v celotni višini, iz njega pa mora biti razvidna tudi višina obveznosti, ki jo mora poravnati podizvajalcem, ki so zahtevali neposredno plačilo. </w:t>
      </w:r>
      <w:r w:rsidRPr="00C22128">
        <w:rPr>
          <w:rFonts w:ascii="Tahoma" w:hAnsi="Tahoma" w:cs="Tahoma"/>
          <w:i/>
          <w:color w:val="A6A6A6" w:themeColor="background1" w:themeShade="A6"/>
        </w:rPr>
        <w:t>(Če izvajalec obdelave nima podizvajalcev, ki so zahtevali neposredno plačilo, se ta odstavek smiselno popravi.)</w:t>
      </w:r>
    </w:p>
    <w:p w14:paraId="0D770065" w14:textId="77777777" w:rsidR="00A92C0E" w:rsidRPr="00A92C0E" w:rsidRDefault="00A92C0E" w:rsidP="00846241">
      <w:pPr>
        <w:keepNext/>
        <w:keepLines/>
        <w:jc w:val="both"/>
        <w:rPr>
          <w:rFonts w:ascii="Tahoma" w:hAnsi="Tahoma" w:cs="Tahoma"/>
        </w:rPr>
      </w:pPr>
    </w:p>
    <w:p w14:paraId="2956EA40" w14:textId="77777777" w:rsidR="00A92C0E" w:rsidRPr="00A92C0E" w:rsidRDefault="00A92C0E" w:rsidP="00846241">
      <w:pPr>
        <w:keepNext/>
        <w:keepLines/>
        <w:jc w:val="both"/>
        <w:rPr>
          <w:rFonts w:ascii="Tahoma" w:hAnsi="Tahoma" w:cs="Tahoma"/>
        </w:rPr>
      </w:pPr>
      <w:r w:rsidRPr="00A92C0E">
        <w:rPr>
          <w:rFonts w:ascii="Tahoma" w:hAnsi="Tahoma" w:cs="Tahoma"/>
        </w:rPr>
        <w:t>Financer bo izvajalcu obdelave nakazoval sredstva po tej pogodbi na TRR št. _______________________, 30. dan po uradnem prejemu e-računa oziroma v roku, ki ga za izplačilo določa zakonodaja, v kolikor bo ugotovil, da je k e-računu predložena dokumentacija ustrezna in popolna.</w:t>
      </w:r>
    </w:p>
    <w:p w14:paraId="06655EA3" w14:textId="77777777" w:rsidR="00A92C0E" w:rsidRPr="00A92C0E" w:rsidRDefault="00A92C0E" w:rsidP="00846241">
      <w:pPr>
        <w:keepNext/>
        <w:keepLines/>
        <w:jc w:val="both"/>
        <w:rPr>
          <w:rFonts w:ascii="Tahoma" w:hAnsi="Tahoma" w:cs="Tahoma"/>
        </w:rPr>
      </w:pPr>
    </w:p>
    <w:p w14:paraId="79EC4E54" w14:textId="77777777" w:rsidR="00A92C0E" w:rsidRPr="00C22128" w:rsidRDefault="00A92C0E" w:rsidP="00846241">
      <w:pPr>
        <w:keepNext/>
        <w:keepLines/>
        <w:jc w:val="both"/>
        <w:rPr>
          <w:rFonts w:ascii="Tahoma" w:hAnsi="Tahoma" w:cs="Tahoma"/>
          <w:color w:val="A6A6A6" w:themeColor="background1" w:themeShade="A6"/>
        </w:rPr>
      </w:pPr>
      <w:r w:rsidRPr="00A92C0E">
        <w:rPr>
          <w:rFonts w:ascii="Tahoma" w:hAnsi="Tahoma" w:cs="Tahoma"/>
        </w:rPr>
        <w:t>Financer bo podizvajalcu _______________, ki zahteva neposredno plačilo, nakazoval sredstva po tej pogodbi, na TRR št. _______________________________, 30. dan po uradnem prejemu e-računa oziroma v roku, ki ga za izplačilo določa zakonodaja, predhodno potrjenega s strani izvajalca obdelave, v kolikor bo ugotovil, da je k e-računu predložena dokumentacija ustrezna in popolna</w:t>
      </w:r>
      <w:r w:rsidRPr="00C22128">
        <w:rPr>
          <w:rFonts w:ascii="Tahoma" w:hAnsi="Tahoma" w:cs="Tahoma"/>
          <w:color w:val="A6A6A6" w:themeColor="background1" w:themeShade="A6"/>
        </w:rPr>
        <w:t>.</w:t>
      </w:r>
      <w:r w:rsidRPr="00C22128">
        <w:rPr>
          <w:rFonts w:ascii="Tahoma" w:hAnsi="Tahoma" w:cs="Tahoma"/>
          <w:i/>
          <w:color w:val="A6A6A6" w:themeColor="background1" w:themeShade="A6"/>
        </w:rPr>
        <w:t>(Če ni podizvajalca, ki zahteva neposredno plačilo, se ta</w:t>
      </w:r>
      <w:r w:rsidR="001C0119" w:rsidRPr="00C22128">
        <w:rPr>
          <w:rFonts w:ascii="Tahoma" w:hAnsi="Tahoma" w:cs="Tahoma"/>
          <w:i/>
          <w:color w:val="A6A6A6" w:themeColor="background1" w:themeShade="A6"/>
        </w:rPr>
        <w:t xml:space="preserve"> </w:t>
      </w:r>
      <w:r w:rsidRPr="00C22128">
        <w:rPr>
          <w:rFonts w:ascii="Tahoma" w:hAnsi="Tahoma" w:cs="Tahoma"/>
          <w:i/>
          <w:color w:val="A6A6A6" w:themeColor="background1" w:themeShade="A6"/>
        </w:rPr>
        <w:t>odstavek črta.)</w:t>
      </w:r>
    </w:p>
    <w:p w14:paraId="7985F8C7" w14:textId="77777777" w:rsidR="002C7D77" w:rsidRDefault="002C7D77" w:rsidP="00846241">
      <w:pPr>
        <w:keepNext/>
        <w:keepLines/>
        <w:jc w:val="both"/>
        <w:rPr>
          <w:rFonts w:ascii="Tahoma" w:hAnsi="Tahoma" w:cs="Tahoma"/>
        </w:rPr>
      </w:pPr>
    </w:p>
    <w:p w14:paraId="23A5EBB2" w14:textId="77777777" w:rsidR="001C0119" w:rsidRPr="001C0119" w:rsidRDefault="001C0119" w:rsidP="00846241">
      <w:pPr>
        <w:keepNext/>
        <w:keepLines/>
        <w:numPr>
          <w:ilvl w:val="1"/>
          <w:numId w:val="4"/>
        </w:numPr>
        <w:tabs>
          <w:tab w:val="clear" w:pos="1440"/>
        </w:tabs>
        <w:ind w:left="426" w:hanging="426"/>
        <w:jc w:val="center"/>
        <w:rPr>
          <w:rFonts w:ascii="Tahoma" w:hAnsi="Tahoma" w:cs="Tahoma"/>
        </w:rPr>
      </w:pPr>
      <w:r w:rsidRPr="001C0119">
        <w:rPr>
          <w:rFonts w:ascii="Tahoma" w:hAnsi="Tahoma" w:cs="Tahoma"/>
        </w:rPr>
        <w:t>člen</w:t>
      </w:r>
    </w:p>
    <w:p w14:paraId="2F4FD9D1" w14:textId="77777777" w:rsidR="001C0119" w:rsidRPr="001C0119" w:rsidRDefault="001C0119" w:rsidP="00846241">
      <w:pPr>
        <w:keepNext/>
        <w:keepLines/>
        <w:jc w:val="both"/>
        <w:rPr>
          <w:rFonts w:ascii="Tahoma" w:hAnsi="Tahoma" w:cs="Tahoma"/>
        </w:rPr>
      </w:pPr>
    </w:p>
    <w:p w14:paraId="2563EBB6" w14:textId="77777777" w:rsidR="001C0119" w:rsidRPr="001C0119" w:rsidRDefault="001C0119" w:rsidP="00846241">
      <w:pPr>
        <w:keepNext/>
        <w:keepLines/>
        <w:jc w:val="both"/>
        <w:rPr>
          <w:rFonts w:ascii="Tahoma" w:hAnsi="Tahoma" w:cs="Tahoma"/>
        </w:rPr>
      </w:pPr>
      <w:r w:rsidRPr="001C0119">
        <w:rPr>
          <w:rFonts w:ascii="Tahoma" w:hAnsi="Tahoma" w:cs="Tahoma"/>
        </w:rPr>
        <w:t>Izvajalec obdelave mora sestaviti račune tako, da prikaže kumulativno vrednost opravljenih del, odšteje vrednost že plačanih del in za razliko zahteva plačilo.</w:t>
      </w:r>
    </w:p>
    <w:p w14:paraId="05567538" w14:textId="77777777" w:rsidR="001E1E92" w:rsidRPr="001C0119" w:rsidRDefault="001E1E92" w:rsidP="00846241">
      <w:pPr>
        <w:keepNext/>
        <w:keepLines/>
        <w:jc w:val="both"/>
        <w:rPr>
          <w:rFonts w:ascii="Tahoma" w:hAnsi="Tahoma" w:cs="Tahoma"/>
        </w:rPr>
      </w:pPr>
    </w:p>
    <w:p w14:paraId="60DB9F7D" w14:textId="77777777" w:rsidR="001C0119" w:rsidRPr="001C0119" w:rsidRDefault="001C0119" w:rsidP="00846241">
      <w:pPr>
        <w:keepNext/>
        <w:keepLines/>
        <w:numPr>
          <w:ilvl w:val="1"/>
          <w:numId w:val="4"/>
        </w:numPr>
        <w:tabs>
          <w:tab w:val="clear" w:pos="1440"/>
        </w:tabs>
        <w:ind w:left="426" w:hanging="426"/>
        <w:jc w:val="center"/>
        <w:rPr>
          <w:rFonts w:ascii="Tahoma" w:hAnsi="Tahoma" w:cs="Tahoma"/>
        </w:rPr>
      </w:pPr>
      <w:r w:rsidRPr="001C0119">
        <w:rPr>
          <w:rFonts w:ascii="Tahoma" w:hAnsi="Tahoma" w:cs="Tahoma"/>
        </w:rPr>
        <w:t>člen</w:t>
      </w:r>
    </w:p>
    <w:p w14:paraId="64825673" w14:textId="77777777" w:rsidR="001C0119" w:rsidRPr="001C0119" w:rsidRDefault="001C0119" w:rsidP="00846241">
      <w:pPr>
        <w:keepNext/>
        <w:keepLines/>
        <w:jc w:val="both"/>
        <w:rPr>
          <w:rFonts w:ascii="Tahoma" w:hAnsi="Tahoma" w:cs="Tahoma"/>
        </w:rPr>
      </w:pPr>
    </w:p>
    <w:p w14:paraId="773B6406" w14:textId="77777777" w:rsidR="001C0119" w:rsidRPr="001C0119" w:rsidRDefault="001C0119" w:rsidP="00846241">
      <w:pPr>
        <w:keepNext/>
        <w:keepLines/>
        <w:jc w:val="both"/>
        <w:rPr>
          <w:rFonts w:ascii="Tahoma" w:hAnsi="Tahoma" w:cs="Tahoma"/>
        </w:rPr>
      </w:pPr>
      <w:r w:rsidRPr="001C0119">
        <w:rPr>
          <w:rFonts w:ascii="Tahoma" w:hAnsi="Tahoma" w:cs="Tahoma"/>
        </w:rPr>
        <w:t xml:space="preserve">V skladu z zakonodajo o opravljanju plačilnih storitev za proračunske uporabnike je izvajalec obdelave dolžan financerju izdajati izključno e-račune, financer pa prejemati e-račune preko aplikacije </w:t>
      </w:r>
      <w:proofErr w:type="spellStart"/>
      <w:r w:rsidRPr="001C0119">
        <w:rPr>
          <w:rFonts w:ascii="Tahoma" w:hAnsi="Tahoma" w:cs="Tahoma"/>
        </w:rPr>
        <w:t>UJPnet</w:t>
      </w:r>
      <w:proofErr w:type="spellEnd"/>
      <w:r w:rsidRPr="001C0119">
        <w:rPr>
          <w:rFonts w:ascii="Tahoma" w:hAnsi="Tahoma" w:cs="Tahoma"/>
        </w:rPr>
        <w:t>.</w:t>
      </w:r>
    </w:p>
    <w:p w14:paraId="3C7929C0" w14:textId="77777777" w:rsidR="001C0119" w:rsidRPr="001C0119" w:rsidRDefault="001C0119" w:rsidP="00846241">
      <w:pPr>
        <w:keepNext/>
        <w:keepLines/>
        <w:jc w:val="both"/>
        <w:rPr>
          <w:rFonts w:ascii="Tahoma" w:hAnsi="Tahoma" w:cs="Tahoma"/>
        </w:rPr>
      </w:pPr>
    </w:p>
    <w:p w14:paraId="0F437010" w14:textId="77777777" w:rsidR="001C0119" w:rsidRDefault="001C0119" w:rsidP="00846241">
      <w:pPr>
        <w:keepNext/>
        <w:keepLines/>
        <w:jc w:val="both"/>
        <w:rPr>
          <w:rFonts w:ascii="Tahoma" w:hAnsi="Tahoma" w:cs="Tahoma"/>
        </w:rPr>
      </w:pPr>
      <w:r w:rsidRPr="001C0119">
        <w:rPr>
          <w:rFonts w:ascii="Tahoma" w:hAnsi="Tahoma" w:cs="Tahoma"/>
        </w:rPr>
        <w:lastRenderedPageBreak/>
        <w:t>Financer zavrne e-račun, če iz dokumentacije izhaja, da obdelava ni bila izvedena v skladu z ZIUZEOP-A in predpisi, ki urejajo odpadke. V tem primeru izvajalec obdelave krije stroške ravnanja z odpadno embalažo, na katero se nanaša zavrnjen račun.</w:t>
      </w:r>
    </w:p>
    <w:p w14:paraId="292EC9F7" w14:textId="77777777" w:rsidR="005E39C6" w:rsidRPr="001C0119" w:rsidRDefault="005E39C6" w:rsidP="00846241">
      <w:pPr>
        <w:keepNext/>
        <w:keepLines/>
        <w:jc w:val="both"/>
        <w:rPr>
          <w:rFonts w:ascii="Tahoma" w:hAnsi="Tahoma" w:cs="Tahoma"/>
        </w:rPr>
      </w:pPr>
    </w:p>
    <w:p w14:paraId="0306CC65" w14:textId="77777777" w:rsidR="008876D8" w:rsidRPr="00C22128" w:rsidRDefault="002E33F2" w:rsidP="00846241">
      <w:pPr>
        <w:keepNext/>
        <w:keepLines/>
        <w:numPr>
          <w:ilvl w:val="0"/>
          <w:numId w:val="6"/>
        </w:numPr>
        <w:tabs>
          <w:tab w:val="clear" w:pos="1440"/>
          <w:tab w:val="left" w:pos="851"/>
          <w:tab w:val="left" w:pos="1702"/>
        </w:tabs>
        <w:ind w:left="851" w:hanging="851"/>
        <w:jc w:val="both"/>
        <w:rPr>
          <w:rFonts w:ascii="Tahoma" w:hAnsi="Tahoma" w:cs="Tahoma"/>
          <w:b/>
        </w:rPr>
      </w:pPr>
      <w:r w:rsidRPr="00C22128">
        <w:rPr>
          <w:rFonts w:ascii="Tahoma" w:hAnsi="Tahoma" w:cs="Tahoma"/>
          <w:b/>
        </w:rPr>
        <w:t>PREVZEM ODPADNE EMBALAŽE</w:t>
      </w:r>
    </w:p>
    <w:p w14:paraId="36DBF2FE" w14:textId="77777777" w:rsidR="002474B7" w:rsidRPr="00C22128" w:rsidRDefault="002474B7" w:rsidP="00846241">
      <w:pPr>
        <w:keepNext/>
        <w:keepLines/>
        <w:tabs>
          <w:tab w:val="left" w:pos="851"/>
          <w:tab w:val="left" w:pos="1702"/>
        </w:tabs>
        <w:ind w:left="1440"/>
        <w:jc w:val="both"/>
        <w:rPr>
          <w:rFonts w:ascii="Tahoma" w:hAnsi="Tahoma" w:cs="Tahoma"/>
          <w:b/>
        </w:rPr>
      </w:pPr>
    </w:p>
    <w:p w14:paraId="2F05CBE0" w14:textId="77777777" w:rsidR="002474B7" w:rsidRPr="00C22128" w:rsidRDefault="002474B7" w:rsidP="00846241">
      <w:pPr>
        <w:keepNext/>
        <w:keepLines/>
        <w:numPr>
          <w:ilvl w:val="1"/>
          <w:numId w:val="4"/>
        </w:numPr>
        <w:tabs>
          <w:tab w:val="clear" w:pos="1440"/>
        </w:tabs>
        <w:ind w:left="426" w:hanging="426"/>
        <w:jc w:val="center"/>
        <w:rPr>
          <w:rFonts w:ascii="Tahoma" w:hAnsi="Tahoma" w:cs="Tahoma"/>
        </w:rPr>
      </w:pPr>
      <w:r w:rsidRPr="00C22128">
        <w:rPr>
          <w:rFonts w:ascii="Tahoma" w:hAnsi="Tahoma" w:cs="Tahoma"/>
        </w:rPr>
        <w:t>člen</w:t>
      </w:r>
    </w:p>
    <w:p w14:paraId="0C6B1370" w14:textId="77777777" w:rsidR="002474B7" w:rsidRPr="00C22128" w:rsidRDefault="002474B7" w:rsidP="00846241">
      <w:pPr>
        <w:keepNext/>
        <w:keepLines/>
        <w:ind w:left="426"/>
        <w:jc w:val="center"/>
        <w:rPr>
          <w:rFonts w:ascii="Tahoma" w:hAnsi="Tahoma" w:cs="Tahoma"/>
        </w:rPr>
      </w:pPr>
    </w:p>
    <w:p w14:paraId="02D578F9" w14:textId="77777777" w:rsidR="002C7D77" w:rsidRPr="00C22128" w:rsidRDefault="002E33F2" w:rsidP="00846241">
      <w:pPr>
        <w:keepNext/>
        <w:keepLines/>
        <w:jc w:val="both"/>
        <w:rPr>
          <w:rFonts w:ascii="Tahoma" w:hAnsi="Tahoma" w:cs="Tahoma"/>
          <w:bCs/>
        </w:rPr>
      </w:pPr>
      <w:r w:rsidRPr="00C22128">
        <w:rPr>
          <w:rFonts w:ascii="Tahoma" w:hAnsi="Tahoma" w:cs="Tahoma"/>
          <w:bCs/>
        </w:rPr>
        <w:t xml:space="preserve">Izvajalec obdelave mora biti za prvi prevzem in nadaljnjo obdelavo odpadne embalaže pripravljen najkasneje v petih (5) dneh po predložitvi finančnega zavarovanja iz </w:t>
      </w:r>
      <w:r w:rsidR="00484A11" w:rsidRPr="00C22128">
        <w:rPr>
          <w:rFonts w:ascii="Tahoma" w:hAnsi="Tahoma" w:cs="Tahoma"/>
          <w:bCs/>
        </w:rPr>
        <w:t>18</w:t>
      </w:r>
      <w:r w:rsidRPr="00C22128">
        <w:rPr>
          <w:rFonts w:ascii="Tahoma" w:hAnsi="Tahoma" w:cs="Tahoma"/>
          <w:bCs/>
        </w:rPr>
        <w:t>. člena</w:t>
      </w:r>
      <w:r w:rsidRPr="00C22128">
        <w:rPr>
          <w:rFonts w:ascii="Tahoma" w:hAnsi="Tahoma" w:cs="Tahoma"/>
          <w:bCs/>
          <w:color w:val="FF0000"/>
        </w:rPr>
        <w:t xml:space="preserve"> </w:t>
      </w:r>
      <w:r w:rsidRPr="00C22128">
        <w:rPr>
          <w:rFonts w:ascii="Tahoma" w:hAnsi="Tahoma" w:cs="Tahoma"/>
          <w:bCs/>
        </w:rPr>
        <w:t>te pogodbe.</w:t>
      </w:r>
    </w:p>
    <w:p w14:paraId="528E8E4C" w14:textId="77777777" w:rsidR="002E33F2" w:rsidRPr="00C22128" w:rsidRDefault="002E33F2" w:rsidP="00846241">
      <w:pPr>
        <w:keepNext/>
        <w:keepLines/>
        <w:jc w:val="both"/>
        <w:rPr>
          <w:rFonts w:ascii="Tahoma" w:hAnsi="Tahoma" w:cs="Tahoma"/>
        </w:rPr>
      </w:pPr>
    </w:p>
    <w:p w14:paraId="41F5C909" w14:textId="77777777" w:rsidR="002E33F2" w:rsidRPr="00C22128" w:rsidRDefault="002E33F2" w:rsidP="00846241">
      <w:pPr>
        <w:keepNext/>
        <w:keepLines/>
        <w:jc w:val="both"/>
        <w:rPr>
          <w:rFonts w:ascii="Tahoma" w:hAnsi="Tahoma" w:cs="Tahoma"/>
        </w:rPr>
      </w:pPr>
      <w:r w:rsidRPr="00C22128">
        <w:rPr>
          <w:rFonts w:ascii="Tahoma" w:hAnsi="Tahoma" w:cs="Tahoma"/>
        </w:rPr>
        <w:t>Šteje se, da je oseba, ki odpadke prevzema, predstavnik izvajalca obdelave.</w:t>
      </w:r>
    </w:p>
    <w:p w14:paraId="0D2E3D6F" w14:textId="77777777" w:rsidR="002E33F2" w:rsidRPr="00C22128" w:rsidRDefault="002E33F2" w:rsidP="00846241">
      <w:pPr>
        <w:keepNext/>
        <w:keepLines/>
        <w:jc w:val="both"/>
        <w:rPr>
          <w:rFonts w:ascii="Tahoma" w:hAnsi="Tahoma" w:cs="Tahoma"/>
        </w:rPr>
      </w:pPr>
    </w:p>
    <w:p w14:paraId="41F772A9" w14:textId="77777777" w:rsidR="002E33F2" w:rsidRPr="00C22128" w:rsidRDefault="002E33F2" w:rsidP="00846241">
      <w:pPr>
        <w:keepNext/>
        <w:keepLines/>
        <w:jc w:val="both"/>
        <w:rPr>
          <w:rFonts w:ascii="Tahoma" w:hAnsi="Tahoma" w:cs="Tahoma"/>
          <w:color w:val="000000"/>
        </w:rPr>
      </w:pPr>
      <w:r w:rsidRPr="00C22128">
        <w:rPr>
          <w:rFonts w:ascii="Tahoma" w:hAnsi="Tahoma" w:cs="Tahoma"/>
          <w:color w:val="000000"/>
        </w:rPr>
        <w:t>Storitve je potrebno opravljati na način, kot ga predpisujeta zakonodaja Republike Slovenije in v primeru čezmejnega pošiljanja odpadka tudi tuja zakonodaja. Izvajalec</w:t>
      </w:r>
      <w:r w:rsidR="001A007F" w:rsidRPr="00C22128">
        <w:rPr>
          <w:rFonts w:ascii="Tahoma" w:hAnsi="Tahoma" w:cs="Tahoma"/>
          <w:color w:val="000000"/>
        </w:rPr>
        <w:t xml:space="preserve"> obdelave</w:t>
      </w:r>
      <w:r w:rsidRPr="00C22128">
        <w:rPr>
          <w:rFonts w:ascii="Tahoma" w:hAnsi="Tahoma" w:cs="Tahoma"/>
          <w:color w:val="000000"/>
        </w:rPr>
        <w:t xml:space="preserve"> mora zagotoviti vodenje potrebne dokumentacije in v mesecu odvoza odpadka potrditi elektronske evidenčne liste oz. dostaviti </w:t>
      </w:r>
      <w:r w:rsidR="001A007F" w:rsidRPr="00C22128">
        <w:rPr>
          <w:rFonts w:ascii="Tahoma" w:hAnsi="Tahoma" w:cs="Tahoma"/>
          <w:color w:val="000000"/>
        </w:rPr>
        <w:t>IJS</w:t>
      </w:r>
      <w:r w:rsidRPr="00C22128">
        <w:rPr>
          <w:rFonts w:ascii="Tahoma" w:hAnsi="Tahoma" w:cs="Tahoma"/>
          <w:color w:val="000000"/>
        </w:rPr>
        <w:t xml:space="preserve"> potrjene »Transportne dokumente« za prehode pošiljk </w:t>
      </w:r>
      <w:r w:rsidR="001A007F" w:rsidRPr="00C22128">
        <w:rPr>
          <w:rFonts w:ascii="Tahoma" w:hAnsi="Tahoma" w:cs="Tahoma"/>
          <w:color w:val="000000"/>
        </w:rPr>
        <w:t>odpadne embalaže</w:t>
      </w:r>
      <w:r w:rsidRPr="00C22128">
        <w:rPr>
          <w:rFonts w:ascii="Tahoma" w:hAnsi="Tahoma" w:cs="Tahoma"/>
          <w:color w:val="000000"/>
        </w:rPr>
        <w:t xml:space="preserve"> preko meje za vsak prevoz </w:t>
      </w:r>
      <w:r w:rsidR="001A007F" w:rsidRPr="00C22128">
        <w:rPr>
          <w:rFonts w:ascii="Tahoma" w:hAnsi="Tahoma" w:cs="Tahoma"/>
          <w:color w:val="000000"/>
        </w:rPr>
        <w:t xml:space="preserve">odpadne embalaže </w:t>
      </w:r>
      <w:r w:rsidRPr="00C22128">
        <w:rPr>
          <w:rFonts w:ascii="Tahoma" w:hAnsi="Tahoma" w:cs="Tahoma"/>
          <w:color w:val="000000"/>
        </w:rPr>
        <w:t>preko meje Republike Slovenije posebej.</w:t>
      </w:r>
    </w:p>
    <w:p w14:paraId="4CF6A518" w14:textId="77777777" w:rsidR="00C755BB" w:rsidRPr="00C22128" w:rsidRDefault="00C755BB" w:rsidP="00846241">
      <w:pPr>
        <w:keepNext/>
        <w:keepLines/>
        <w:jc w:val="both"/>
        <w:rPr>
          <w:rFonts w:ascii="Tahoma" w:hAnsi="Tahoma" w:cs="Tahoma"/>
        </w:rPr>
      </w:pPr>
    </w:p>
    <w:p w14:paraId="2D28728B" w14:textId="77777777" w:rsidR="00BF280C" w:rsidRPr="00C22128" w:rsidRDefault="005F79BA" w:rsidP="00846241">
      <w:pPr>
        <w:keepNext/>
        <w:keepLines/>
        <w:numPr>
          <w:ilvl w:val="1"/>
          <w:numId w:val="4"/>
        </w:numPr>
        <w:tabs>
          <w:tab w:val="clear" w:pos="1440"/>
        </w:tabs>
        <w:ind w:left="426" w:hanging="426"/>
        <w:jc w:val="center"/>
        <w:rPr>
          <w:rFonts w:ascii="Tahoma" w:hAnsi="Tahoma" w:cs="Tahoma"/>
        </w:rPr>
      </w:pPr>
      <w:r w:rsidRPr="00C22128">
        <w:rPr>
          <w:rFonts w:ascii="Tahoma" w:hAnsi="Tahoma" w:cs="Tahoma"/>
        </w:rPr>
        <w:t>č</w:t>
      </w:r>
      <w:r w:rsidR="00BF280C" w:rsidRPr="00C22128">
        <w:rPr>
          <w:rFonts w:ascii="Tahoma" w:hAnsi="Tahoma" w:cs="Tahoma"/>
        </w:rPr>
        <w:t>len</w:t>
      </w:r>
    </w:p>
    <w:p w14:paraId="03BF1CC3" w14:textId="77777777" w:rsidR="005F79BA" w:rsidRPr="00C22128" w:rsidRDefault="005F79BA" w:rsidP="00846241">
      <w:pPr>
        <w:keepNext/>
        <w:keepLines/>
        <w:rPr>
          <w:rFonts w:ascii="Tahoma" w:hAnsi="Tahoma" w:cs="Tahoma"/>
        </w:rPr>
      </w:pPr>
    </w:p>
    <w:p w14:paraId="55BF0548" w14:textId="77777777" w:rsidR="005F79BA" w:rsidRPr="00C22128" w:rsidRDefault="005F79BA" w:rsidP="00846241">
      <w:pPr>
        <w:keepNext/>
        <w:keepLines/>
        <w:jc w:val="both"/>
        <w:rPr>
          <w:rFonts w:ascii="Tahoma" w:hAnsi="Tahoma" w:cs="Tahoma"/>
        </w:rPr>
      </w:pPr>
      <w:r w:rsidRPr="00C22128">
        <w:rPr>
          <w:rFonts w:ascii="Tahoma" w:hAnsi="Tahoma" w:cs="Tahoma"/>
        </w:rPr>
        <w:t xml:space="preserve">IJS bo odvoze </w:t>
      </w:r>
      <w:r w:rsidR="00484A11" w:rsidRPr="00C22128">
        <w:rPr>
          <w:rFonts w:ascii="Tahoma" w:hAnsi="Tahoma" w:cs="Tahoma"/>
        </w:rPr>
        <w:t>odpadne embalaže (predvidena dinamika prevzemov odpadne embalaže)</w:t>
      </w:r>
      <w:r w:rsidRPr="00C22128">
        <w:rPr>
          <w:rFonts w:ascii="Tahoma" w:hAnsi="Tahoma" w:cs="Tahoma"/>
        </w:rPr>
        <w:t xml:space="preserve"> naročal tedensko v pisni obliki preko elektronske pošte, in sicer najkasneje do srede do 15. ure za naslednji teden (po posameznih dnevih). IJS bo v naročilu odvozov opredelil količino (v tonah oz. kamionih), ki jo mora izvajalec obdelave prevzeti, za vsak delovni dan v tednu posebej. </w:t>
      </w:r>
      <w:r w:rsidR="00484A11" w:rsidRPr="00C22128">
        <w:rPr>
          <w:rFonts w:ascii="Tahoma" w:hAnsi="Tahoma" w:cs="Tahoma"/>
        </w:rPr>
        <w:t>IJS bo o predvideni dinamiki prevzemov odpadne embalaže tedensko obveščal financerja.</w:t>
      </w:r>
    </w:p>
    <w:p w14:paraId="1C3A8DF3" w14:textId="77777777" w:rsidR="005F79BA" w:rsidRPr="00C22128" w:rsidRDefault="005F79BA" w:rsidP="00846241">
      <w:pPr>
        <w:keepNext/>
        <w:keepLines/>
        <w:rPr>
          <w:rFonts w:ascii="Tahoma" w:hAnsi="Tahoma" w:cs="Tahoma"/>
        </w:rPr>
      </w:pPr>
    </w:p>
    <w:p w14:paraId="0D64613F" w14:textId="77777777" w:rsidR="005F79BA" w:rsidRPr="00C22128" w:rsidRDefault="005F79BA" w:rsidP="00846241">
      <w:pPr>
        <w:keepNext/>
        <w:keepLines/>
        <w:numPr>
          <w:ilvl w:val="1"/>
          <w:numId w:val="4"/>
        </w:numPr>
        <w:tabs>
          <w:tab w:val="clear" w:pos="1440"/>
        </w:tabs>
        <w:ind w:left="426" w:hanging="426"/>
        <w:jc w:val="center"/>
        <w:rPr>
          <w:rFonts w:ascii="Tahoma" w:hAnsi="Tahoma" w:cs="Tahoma"/>
        </w:rPr>
      </w:pPr>
      <w:r w:rsidRPr="00C22128">
        <w:rPr>
          <w:rFonts w:ascii="Tahoma" w:hAnsi="Tahoma" w:cs="Tahoma"/>
        </w:rPr>
        <w:t>člen</w:t>
      </w:r>
    </w:p>
    <w:p w14:paraId="5EF369AE" w14:textId="77777777" w:rsidR="003A7E29" w:rsidRPr="00C22128" w:rsidRDefault="003A7E29" w:rsidP="00846241">
      <w:pPr>
        <w:keepNext/>
        <w:keepLines/>
        <w:rPr>
          <w:rFonts w:ascii="Tahoma" w:hAnsi="Tahoma" w:cs="Tahoma"/>
        </w:rPr>
      </w:pPr>
    </w:p>
    <w:p w14:paraId="3B2A101A" w14:textId="77777777" w:rsidR="002C7D77" w:rsidRPr="00C22128" w:rsidRDefault="00421135" w:rsidP="00846241">
      <w:pPr>
        <w:keepNext/>
        <w:keepLines/>
        <w:jc w:val="both"/>
        <w:rPr>
          <w:rFonts w:ascii="Tahoma" w:hAnsi="Tahoma" w:cs="Tahoma"/>
          <w:i/>
          <w:sz w:val="18"/>
          <w:szCs w:val="18"/>
        </w:rPr>
      </w:pPr>
      <w:r w:rsidRPr="00C22128">
        <w:rPr>
          <w:rFonts w:ascii="Tahoma" w:hAnsi="Tahoma" w:cs="Tahoma"/>
        </w:rPr>
        <w:t xml:space="preserve">Prevzem </w:t>
      </w:r>
      <w:r w:rsidR="00E62215" w:rsidRPr="00E62215">
        <w:rPr>
          <w:rFonts w:ascii="Tahoma" w:hAnsi="Tahoma" w:cs="Tahoma"/>
        </w:rPr>
        <w:t>odpadne</w:t>
      </w:r>
      <w:r w:rsidRPr="00C22128">
        <w:rPr>
          <w:rFonts w:ascii="Tahoma" w:hAnsi="Tahoma" w:cs="Tahoma"/>
        </w:rPr>
        <w:t xml:space="preserve"> embalaže se izvaja na lokaciji predhodnega skladiščenja ………………………………. (</w:t>
      </w:r>
      <w:r w:rsidRPr="00C22128">
        <w:rPr>
          <w:rFonts w:ascii="Tahoma" w:hAnsi="Tahoma" w:cs="Tahoma"/>
          <w:i/>
        </w:rPr>
        <w:t>vnos lokacije predhodnega skladiščenja</w:t>
      </w:r>
      <w:r w:rsidRPr="00C22128">
        <w:rPr>
          <w:rFonts w:ascii="Tahoma" w:hAnsi="Tahoma" w:cs="Tahoma"/>
        </w:rPr>
        <w:t>) in se odpelje v obdelavo na lokacijo …………………………………………... (</w:t>
      </w:r>
      <w:r w:rsidRPr="00C22128">
        <w:rPr>
          <w:rFonts w:ascii="Tahoma" w:hAnsi="Tahoma" w:cs="Tahoma"/>
          <w:i/>
          <w:sz w:val="18"/>
          <w:szCs w:val="18"/>
        </w:rPr>
        <w:t>lokacijo naprave, na kateri bo obdelal MKOE (ista lokacija kot v OVD); navedba naslova).</w:t>
      </w:r>
    </w:p>
    <w:p w14:paraId="57B891C1" w14:textId="77777777" w:rsidR="00421135" w:rsidRPr="00C22128" w:rsidRDefault="00421135" w:rsidP="00846241">
      <w:pPr>
        <w:keepNext/>
        <w:keepLines/>
        <w:jc w:val="both"/>
        <w:rPr>
          <w:rFonts w:ascii="Tahoma" w:hAnsi="Tahoma" w:cs="Tahoma"/>
          <w:i/>
          <w:sz w:val="18"/>
          <w:szCs w:val="18"/>
        </w:rPr>
      </w:pPr>
    </w:p>
    <w:p w14:paraId="5EBC90EC" w14:textId="77777777" w:rsidR="005F79BA" w:rsidRPr="00C22128" w:rsidRDefault="005F79BA" w:rsidP="00846241">
      <w:pPr>
        <w:keepNext/>
        <w:keepLines/>
        <w:jc w:val="both"/>
        <w:rPr>
          <w:rFonts w:ascii="Tahoma" w:hAnsi="Tahoma" w:cs="Tahoma"/>
        </w:rPr>
      </w:pPr>
      <w:r w:rsidRPr="00C22128">
        <w:rPr>
          <w:rFonts w:ascii="Tahoma" w:hAnsi="Tahoma" w:cs="Tahoma"/>
        </w:rPr>
        <w:t>Za prevzem odpadka v nadaljnjo obdelavo je zadolžen izvajalec obdelave, ki mora pri izvajanju storitev upoštevati veljavna</w:t>
      </w:r>
      <w:r w:rsidR="00870F37" w:rsidRPr="00C22128">
        <w:rPr>
          <w:rFonts w:ascii="Tahoma" w:hAnsi="Tahoma" w:cs="Tahoma"/>
        </w:rPr>
        <w:t xml:space="preserve"> navodila in pogoje na lokaciji prevzema</w:t>
      </w:r>
      <w:r w:rsidRPr="00C22128">
        <w:rPr>
          <w:rFonts w:ascii="Tahoma" w:hAnsi="Tahoma" w:cs="Tahoma"/>
        </w:rPr>
        <w:t xml:space="preserve">, ki jih sprejme IJS in z njimi seznani izvajalca obdelave. </w:t>
      </w:r>
    </w:p>
    <w:p w14:paraId="03109896" w14:textId="77777777" w:rsidR="005F79BA" w:rsidRPr="00C22128" w:rsidRDefault="005F79BA" w:rsidP="00846241">
      <w:pPr>
        <w:keepNext/>
        <w:keepLines/>
        <w:jc w:val="both"/>
        <w:rPr>
          <w:rFonts w:ascii="Tahoma" w:hAnsi="Tahoma" w:cs="Tahoma"/>
          <w:i/>
          <w:sz w:val="18"/>
          <w:szCs w:val="18"/>
        </w:rPr>
      </w:pPr>
    </w:p>
    <w:p w14:paraId="2EBA66B8" w14:textId="67EA57F4" w:rsidR="00421135" w:rsidRPr="00C22128" w:rsidRDefault="00421135" w:rsidP="00846241">
      <w:pPr>
        <w:keepNext/>
        <w:keepLines/>
        <w:jc w:val="both"/>
        <w:rPr>
          <w:rFonts w:ascii="Tahoma" w:hAnsi="Tahoma" w:cs="Tahoma"/>
        </w:rPr>
      </w:pPr>
      <w:r w:rsidRPr="00C22128">
        <w:rPr>
          <w:rFonts w:ascii="Tahoma" w:hAnsi="Tahoma" w:cs="Tahoma"/>
        </w:rPr>
        <w:t xml:space="preserve">Nakladanje </w:t>
      </w:r>
      <w:r w:rsidR="00484A11" w:rsidRPr="00C22128">
        <w:rPr>
          <w:rFonts w:ascii="Tahoma" w:hAnsi="Tahoma" w:cs="Tahoma"/>
        </w:rPr>
        <w:t>odpadne embalaže</w:t>
      </w:r>
      <w:r w:rsidRPr="00C22128">
        <w:rPr>
          <w:rFonts w:ascii="Tahoma" w:hAnsi="Tahoma" w:cs="Tahoma"/>
        </w:rPr>
        <w:t xml:space="preserve"> in izdajo tehtalnih listov bo zagotovil</w:t>
      </w:r>
      <w:r w:rsidR="005F79BA" w:rsidRPr="00C22128">
        <w:rPr>
          <w:rFonts w:ascii="Tahoma" w:hAnsi="Tahoma" w:cs="Tahoma"/>
        </w:rPr>
        <w:t xml:space="preserve"> IJS</w:t>
      </w:r>
      <w:r w:rsidRPr="00C22128">
        <w:rPr>
          <w:rFonts w:ascii="Tahoma" w:hAnsi="Tahoma" w:cs="Tahoma"/>
        </w:rPr>
        <w:t xml:space="preserve"> </w:t>
      </w:r>
      <w:r w:rsidR="00870F37" w:rsidRPr="00C22128">
        <w:rPr>
          <w:rFonts w:ascii="Tahoma" w:hAnsi="Tahoma" w:cs="Tahoma"/>
        </w:rPr>
        <w:t>oziroma pogodbeni partner IJS, kjer IJS predhodno skladišči odpadno embalažo</w:t>
      </w:r>
      <w:r w:rsidRPr="00C22128">
        <w:rPr>
          <w:rFonts w:ascii="Tahoma" w:hAnsi="Tahoma" w:cs="Tahoma"/>
        </w:rPr>
        <w:t xml:space="preserve">. </w:t>
      </w:r>
      <w:r w:rsidR="00484A11" w:rsidRPr="00C22128">
        <w:rPr>
          <w:rFonts w:ascii="Tahoma" w:hAnsi="Tahoma" w:cs="Tahoma"/>
        </w:rPr>
        <w:t>Odpadna embalaža</w:t>
      </w:r>
      <w:r w:rsidRPr="00C22128">
        <w:rPr>
          <w:rFonts w:ascii="Tahoma" w:hAnsi="Tahoma" w:cs="Tahoma"/>
        </w:rPr>
        <w:t xml:space="preserve"> se prevzema vsak delovni dan, tj. od ponedeljka do petka ter izven praznikov in drugih</w:t>
      </w:r>
      <w:r w:rsidRPr="00C22128">
        <w:rPr>
          <w:rFonts w:ascii="Tahoma" w:hAnsi="Tahoma" w:cs="Tahoma"/>
          <w:lang w:eastAsia="en-US"/>
        </w:rPr>
        <w:t xml:space="preserve"> dela prostih dni, ki veljajo v Republiki Sloveniji, med </w:t>
      </w:r>
      <w:r w:rsidR="00B81D70" w:rsidRPr="00C22128">
        <w:rPr>
          <w:rFonts w:ascii="Tahoma" w:hAnsi="Tahoma" w:cs="Tahoma"/>
        </w:rPr>
        <w:t>6</w:t>
      </w:r>
      <w:r w:rsidRPr="00C22128">
        <w:rPr>
          <w:rFonts w:ascii="Tahoma" w:hAnsi="Tahoma" w:cs="Tahoma"/>
        </w:rPr>
        <w:t>.</w:t>
      </w:r>
      <w:r w:rsidR="00B81D70" w:rsidRPr="00C22128">
        <w:rPr>
          <w:rFonts w:ascii="Tahoma" w:hAnsi="Tahoma" w:cs="Tahoma"/>
        </w:rPr>
        <w:t>3</w:t>
      </w:r>
      <w:r w:rsidRPr="00C22128">
        <w:rPr>
          <w:rFonts w:ascii="Tahoma" w:hAnsi="Tahoma" w:cs="Tahoma"/>
        </w:rPr>
        <w:t>0 in 1</w:t>
      </w:r>
      <w:r w:rsidR="00B81D70" w:rsidRPr="00C22128">
        <w:rPr>
          <w:rFonts w:ascii="Tahoma" w:hAnsi="Tahoma" w:cs="Tahoma"/>
        </w:rPr>
        <w:t>3</w:t>
      </w:r>
      <w:r w:rsidRPr="00C22128">
        <w:rPr>
          <w:rFonts w:ascii="Tahoma" w:hAnsi="Tahoma" w:cs="Tahoma"/>
        </w:rPr>
        <w:t>.00 uro</w:t>
      </w:r>
      <w:r w:rsidR="00B81D70" w:rsidRPr="00C22128">
        <w:rPr>
          <w:rFonts w:ascii="Tahoma" w:hAnsi="Tahoma" w:cs="Tahoma"/>
        </w:rPr>
        <w:t xml:space="preserve"> oz</w:t>
      </w:r>
      <w:r w:rsidR="00484A11" w:rsidRPr="00C22128">
        <w:rPr>
          <w:rFonts w:ascii="Tahoma" w:hAnsi="Tahoma" w:cs="Tahoma"/>
        </w:rPr>
        <w:t>iroma glede na specifikacijo v tedenskih planih</w:t>
      </w:r>
      <w:r w:rsidR="001E1E92" w:rsidRPr="00C22128">
        <w:rPr>
          <w:rFonts w:ascii="Tahoma" w:hAnsi="Tahoma" w:cs="Tahoma"/>
        </w:rPr>
        <w:t xml:space="preserve"> iz 14. člena te pogodbe</w:t>
      </w:r>
      <w:r w:rsidRPr="00C22128">
        <w:rPr>
          <w:rFonts w:ascii="Tahoma" w:hAnsi="Tahoma" w:cs="Tahoma"/>
        </w:rPr>
        <w:t>.</w:t>
      </w:r>
      <w:r w:rsidRPr="00C22128">
        <w:rPr>
          <w:rFonts w:ascii="Tahoma" w:hAnsi="Tahoma" w:cs="Tahoma"/>
          <w:color w:val="FF0000"/>
        </w:rPr>
        <w:t xml:space="preserve"> </w:t>
      </w:r>
      <w:r w:rsidRPr="00C22128">
        <w:rPr>
          <w:rFonts w:ascii="Tahoma" w:hAnsi="Tahoma" w:cs="Tahoma"/>
        </w:rPr>
        <w:t xml:space="preserve">Nakladanje </w:t>
      </w:r>
      <w:r w:rsidR="00484A11" w:rsidRPr="00C22128">
        <w:rPr>
          <w:rFonts w:ascii="Tahoma" w:hAnsi="Tahoma" w:cs="Tahoma"/>
        </w:rPr>
        <w:t xml:space="preserve">odpadne embalaže </w:t>
      </w:r>
      <w:r w:rsidRPr="00C22128">
        <w:rPr>
          <w:rFonts w:ascii="Tahoma" w:hAnsi="Tahoma" w:cs="Tahoma"/>
        </w:rPr>
        <w:t xml:space="preserve">ob sobotah je možno po predhodnem dogovoru. </w:t>
      </w:r>
      <w:r w:rsidR="00127F91" w:rsidRPr="00127F91">
        <w:rPr>
          <w:rFonts w:ascii="Tahoma" w:hAnsi="Tahoma" w:cs="Tahoma"/>
        </w:rPr>
        <w:t>Naklad in tehtanje zbrane MKOE se vrši izključno s strani JP VOKA SNAGA d.o.o..</w:t>
      </w:r>
    </w:p>
    <w:p w14:paraId="40036B7A" w14:textId="77777777" w:rsidR="00421135" w:rsidRPr="00C22128" w:rsidRDefault="00421135" w:rsidP="00846241">
      <w:pPr>
        <w:keepNext/>
        <w:keepLines/>
        <w:jc w:val="both"/>
        <w:rPr>
          <w:rFonts w:ascii="Tahoma" w:hAnsi="Tahoma" w:cs="Tahoma"/>
        </w:rPr>
      </w:pPr>
    </w:p>
    <w:p w14:paraId="5E3EEE80" w14:textId="77777777" w:rsidR="00D65053" w:rsidRDefault="00D65053" w:rsidP="00846241">
      <w:pPr>
        <w:keepNext/>
        <w:keepLines/>
        <w:jc w:val="both"/>
        <w:rPr>
          <w:rFonts w:ascii="Tahoma" w:hAnsi="Tahoma" w:cs="Tahoma"/>
        </w:rPr>
      </w:pPr>
      <w:r w:rsidRPr="00C22128">
        <w:rPr>
          <w:rFonts w:ascii="Tahoma" w:hAnsi="Tahoma" w:cs="Tahoma"/>
        </w:rPr>
        <w:t>Izvajalec</w:t>
      </w:r>
      <w:r w:rsidR="009F41E0" w:rsidRPr="00C22128">
        <w:rPr>
          <w:rFonts w:ascii="Tahoma" w:hAnsi="Tahoma" w:cs="Tahoma"/>
        </w:rPr>
        <w:t xml:space="preserve"> obdelave</w:t>
      </w:r>
      <w:r w:rsidRPr="00C22128">
        <w:rPr>
          <w:rFonts w:ascii="Tahoma" w:hAnsi="Tahoma" w:cs="Tahoma"/>
        </w:rPr>
        <w:t xml:space="preserve"> je dolžan </w:t>
      </w:r>
      <w:r w:rsidR="009F41E0" w:rsidRPr="00C22128">
        <w:rPr>
          <w:rFonts w:ascii="Tahoma" w:hAnsi="Tahoma" w:cs="Tahoma"/>
        </w:rPr>
        <w:t>IJS</w:t>
      </w:r>
      <w:r w:rsidRPr="00C22128">
        <w:rPr>
          <w:rFonts w:ascii="Tahoma" w:hAnsi="Tahoma" w:cs="Tahoma"/>
        </w:rPr>
        <w:t xml:space="preserve"> pred pričetkom izvajanja storitev dostaviti elektronski seznam vseh vozil (kamionov in priklopnikov), ki bodo vstopala v območje </w:t>
      </w:r>
      <w:r w:rsidR="003A1C4A" w:rsidRPr="00C22128">
        <w:rPr>
          <w:rFonts w:ascii="Tahoma" w:hAnsi="Tahoma" w:cs="Tahoma"/>
        </w:rPr>
        <w:t>prevzema</w:t>
      </w:r>
      <w:r w:rsidRPr="00C22128">
        <w:rPr>
          <w:rFonts w:ascii="Tahoma" w:hAnsi="Tahoma" w:cs="Tahoma"/>
          <w:color w:val="FF0000"/>
        </w:rPr>
        <w:t xml:space="preserve"> </w:t>
      </w:r>
      <w:r w:rsidRPr="00C22128">
        <w:rPr>
          <w:rFonts w:ascii="Tahoma" w:hAnsi="Tahoma" w:cs="Tahoma"/>
        </w:rPr>
        <w:t xml:space="preserve">zaradi dovoza </w:t>
      </w:r>
      <w:r w:rsidR="00484A11" w:rsidRPr="00C22128">
        <w:rPr>
          <w:rFonts w:ascii="Tahoma" w:hAnsi="Tahoma" w:cs="Tahoma"/>
        </w:rPr>
        <w:t xml:space="preserve">odpadne embalaže </w:t>
      </w:r>
      <w:r w:rsidRPr="00C22128">
        <w:rPr>
          <w:rFonts w:ascii="Tahoma" w:hAnsi="Tahoma" w:cs="Tahoma"/>
        </w:rPr>
        <w:t xml:space="preserve">po </w:t>
      </w:r>
      <w:r w:rsidR="009F41E0" w:rsidRPr="00C22128">
        <w:rPr>
          <w:rFonts w:ascii="Tahoma" w:hAnsi="Tahoma" w:cs="Tahoma"/>
        </w:rPr>
        <w:t>tej pogodbi</w:t>
      </w:r>
      <w:r w:rsidRPr="00C22128">
        <w:rPr>
          <w:rFonts w:ascii="Tahoma" w:hAnsi="Tahoma" w:cs="Tahoma"/>
        </w:rPr>
        <w:t xml:space="preserve">. Seznam mora vsebovati: št. </w:t>
      </w:r>
      <w:r w:rsidR="009F41E0" w:rsidRPr="00C22128">
        <w:rPr>
          <w:rFonts w:ascii="Tahoma" w:hAnsi="Tahoma" w:cs="Tahoma"/>
        </w:rPr>
        <w:t>te pogodbe</w:t>
      </w:r>
      <w:r w:rsidRPr="00C22128">
        <w:rPr>
          <w:rFonts w:ascii="Tahoma" w:hAnsi="Tahoma" w:cs="Tahoma"/>
        </w:rPr>
        <w:t>, naziv in sedež izvajalca</w:t>
      </w:r>
      <w:r w:rsidR="001A007F" w:rsidRPr="00C22128">
        <w:rPr>
          <w:rFonts w:ascii="Tahoma" w:hAnsi="Tahoma" w:cs="Tahoma"/>
        </w:rPr>
        <w:t xml:space="preserve"> obdelave</w:t>
      </w:r>
      <w:r w:rsidRPr="00C22128">
        <w:rPr>
          <w:rFonts w:ascii="Tahoma" w:hAnsi="Tahoma" w:cs="Tahoma"/>
        </w:rPr>
        <w:t>, naziv in sedež morebitnega podizvajalca, registrsko označbo vozila, njegovo lastno težo in skupno dovoljeno maso. V primeru sprememb mora izvajalec</w:t>
      </w:r>
      <w:r w:rsidR="009F41E0" w:rsidRPr="00C22128">
        <w:rPr>
          <w:rFonts w:ascii="Tahoma" w:hAnsi="Tahoma" w:cs="Tahoma"/>
        </w:rPr>
        <w:t xml:space="preserve"> obdelave</w:t>
      </w:r>
      <w:r w:rsidRPr="00C22128">
        <w:rPr>
          <w:rFonts w:ascii="Tahoma" w:hAnsi="Tahoma" w:cs="Tahoma"/>
        </w:rPr>
        <w:t xml:space="preserve"> nemudoma dostaviti </w:t>
      </w:r>
      <w:r w:rsidR="009F41E0" w:rsidRPr="00C22128">
        <w:rPr>
          <w:rFonts w:ascii="Tahoma" w:hAnsi="Tahoma" w:cs="Tahoma"/>
        </w:rPr>
        <w:t>IJS</w:t>
      </w:r>
      <w:r w:rsidRPr="00C22128">
        <w:rPr>
          <w:rFonts w:ascii="Tahoma" w:hAnsi="Tahoma" w:cs="Tahoma"/>
        </w:rPr>
        <w:t xml:space="preserve"> nov elektronski seznam z označenimi spremembami, v vsakem primeru pa pred prvim vstopom dodatnih vozil v območje </w:t>
      </w:r>
      <w:r w:rsidR="003A1C4A" w:rsidRPr="00C22128">
        <w:rPr>
          <w:rFonts w:ascii="Tahoma" w:hAnsi="Tahoma" w:cs="Tahoma"/>
        </w:rPr>
        <w:t>prevzema</w:t>
      </w:r>
      <w:r w:rsidRPr="00C22128">
        <w:rPr>
          <w:rFonts w:ascii="Tahoma" w:hAnsi="Tahoma" w:cs="Tahoma"/>
        </w:rPr>
        <w:t>. Elektronski seznam izvajalec</w:t>
      </w:r>
      <w:r w:rsidR="009F41E0" w:rsidRPr="00C22128">
        <w:rPr>
          <w:rFonts w:ascii="Tahoma" w:hAnsi="Tahoma" w:cs="Tahoma"/>
        </w:rPr>
        <w:t xml:space="preserve"> obdelave</w:t>
      </w:r>
      <w:r w:rsidRPr="00C22128">
        <w:rPr>
          <w:rFonts w:ascii="Tahoma" w:hAnsi="Tahoma" w:cs="Tahoma"/>
        </w:rPr>
        <w:t xml:space="preserve"> posreduje </w:t>
      </w:r>
      <w:r w:rsidR="00484A11" w:rsidRPr="00C22128">
        <w:rPr>
          <w:rFonts w:ascii="Tahoma" w:hAnsi="Tahoma" w:cs="Tahoma"/>
        </w:rPr>
        <w:t>IJS</w:t>
      </w:r>
      <w:r w:rsidRPr="00C22128">
        <w:rPr>
          <w:rFonts w:ascii="Tahoma" w:hAnsi="Tahoma" w:cs="Tahoma"/>
        </w:rPr>
        <w:t xml:space="preserve"> pisno preko elektronske pošte.</w:t>
      </w:r>
    </w:p>
    <w:p w14:paraId="2F5093C5" w14:textId="77777777" w:rsidR="00C45A63" w:rsidRPr="00C22128" w:rsidRDefault="00C45A63" w:rsidP="00846241">
      <w:pPr>
        <w:keepNext/>
        <w:keepLines/>
        <w:jc w:val="both"/>
        <w:rPr>
          <w:rFonts w:ascii="Tahoma" w:hAnsi="Tahoma" w:cs="Tahoma"/>
        </w:rPr>
      </w:pPr>
    </w:p>
    <w:p w14:paraId="4141BC4A" w14:textId="77777777" w:rsidR="00764229" w:rsidRPr="00C22128" w:rsidRDefault="00764229" w:rsidP="00846241">
      <w:pPr>
        <w:keepNext/>
        <w:keepLines/>
        <w:jc w:val="both"/>
        <w:rPr>
          <w:rFonts w:ascii="Tahoma" w:hAnsi="Tahoma" w:cs="Tahoma"/>
        </w:rPr>
      </w:pPr>
      <w:r w:rsidRPr="00C22128">
        <w:rPr>
          <w:rFonts w:ascii="Tahoma" w:hAnsi="Tahoma" w:cs="Tahoma"/>
        </w:rPr>
        <w:t xml:space="preserve">Vozilu, katerega registrske označbe ne bo na posredovanem seznamu, vstop v območje </w:t>
      </w:r>
      <w:r w:rsidR="003A1C4A" w:rsidRPr="00C22128">
        <w:rPr>
          <w:rFonts w:ascii="Tahoma" w:hAnsi="Tahoma" w:cs="Tahoma"/>
        </w:rPr>
        <w:t>prevzema odpadne embalaže</w:t>
      </w:r>
      <w:r w:rsidRPr="00C22128">
        <w:rPr>
          <w:rFonts w:ascii="Tahoma" w:hAnsi="Tahoma" w:cs="Tahoma"/>
        </w:rPr>
        <w:t xml:space="preserve"> ne bo dovoljen. Vse morebitne stroške zaradi zavrnitve vstopa v tem primeru nosi izvajalec</w:t>
      </w:r>
      <w:r w:rsidR="009F41E0" w:rsidRPr="00C22128">
        <w:rPr>
          <w:rFonts w:ascii="Tahoma" w:hAnsi="Tahoma" w:cs="Tahoma"/>
        </w:rPr>
        <w:t xml:space="preserve"> obdelave</w:t>
      </w:r>
      <w:r w:rsidRPr="00C22128">
        <w:rPr>
          <w:rFonts w:ascii="Tahoma" w:hAnsi="Tahoma" w:cs="Tahoma"/>
        </w:rPr>
        <w:t>.</w:t>
      </w:r>
    </w:p>
    <w:p w14:paraId="11E146EA" w14:textId="77777777" w:rsidR="00764229" w:rsidRPr="00C22128" w:rsidRDefault="00764229" w:rsidP="00846241">
      <w:pPr>
        <w:keepNext/>
        <w:keepLines/>
        <w:jc w:val="both"/>
        <w:rPr>
          <w:rFonts w:ascii="Tahoma" w:hAnsi="Tahoma" w:cs="Tahoma"/>
        </w:rPr>
      </w:pPr>
    </w:p>
    <w:p w14:paraId="0A6A454B" w14:textId="77777777" w:rsidR="00764229" w:rsidRPr="00C22128" w:rsidRDefault="00764229" w:rsidP="00846241">
      <w:pPr>
        <w:keepNext/>
        <w:keepLines/>
        <w:jc w:val="both"/>
        <w:rPr>
          <w:rFonts w:ascii="Tahoma" w:hAnsi="Tahoma" w:cs="Tahoma"/>
        </w:rPr>
      </w:pPr>
      <w:r w:rsidRPr="00C22128">
        <w:rPr>
          <w:rFonts w:ascii="Tahoma" w:hAnsi="Tahoma" w:cs="Tahoma"/>
        </w:rPr>
        <w:lastRenderedPageBreak/>
        <w:t xml:space="preserve">Vozila izvajalca obdelave, ki vršijo odvoz </w:t>
      </w:r>
      <w:r w:rsidR="00484A11" w:rsidRPr="00C22128">
        <w:rPr>
          <w:rFonts w:ascii="Tahoma" w:hAnsi="Tahoma" w:cs="Tahoma"/>
        </w:rPr>
        <w:t>odpadne embalaže</w:t>
      </w:r>
      <w:r w:rsidRPr="00C22128">
        <w:rPr>
          <w:rFonts w:ascii="Tahoma" w:hAnsi="Tahoma" w:cs="Tahoma"/>
        </w:rPr>
        <w:t xml:space="preserve">, morajo ob prihodu na in </w:t>
      </w:r>
      <w:r w:rsidRPr="00C22128">
        <w:rPr>
          <w:rFonts w:ascii="Tahoma" w:hAnsi="Tahoma" w:cs="Tahoma"/>
          <w:color w:val="000000"/>
        </w:rPr>
        <w:t xml:space="preserve">ob odhodu z </w:t>
      </w:r>
      <w:r w:rsidR="003A1C4A" w:rsidRPr="00C22128">
        <w:rPr>
          <w:rFonts w:ascii="Tahoma" w:hAnsi="Tahoma" w:cs="Tahoma"/>
        </w:rPr>
        <w:t>prevzema</w:t>
      </w:r>
      <w:r w:rsidRPr="00C22128">
        <w:rPr>
          <w:rFonts w:ascii="Tahoma" w:hAnsi="Tahoma" w:cs="Tahoma"/>
        </w:rPr>
        <w:t xml:space="preserve"> peljati preko uradno umerjene tehtnice zaradi ugotavljanja mase oziroma količine </w:t>
      </w:r>
      <w:r w:rsidR="00484A11" w:rsidRPr="00C22128">
        <w:rPr>
          <w:rFonts w:ascii="Tahoma" w:hAnsi="Tahoma" w:cs="Tahoma"/>
        </w:rPr>
        <w:t>odpadne embalaže</w:t>
      </w:r>
      <w:r w:rsidRPr="00C22128">
        <w:rPr>
          <w:rFonts w:ascii="Tahoma" w:hAnsi="Tahoma" w:cs="Tahoma"/>
        </w:rPr>
        <w:t>, ki je osnova za obračun in vodenje evidenc.</w:t>
      </w:r>
    </w:p>
    <w:p w14:paraId="088A938E" w14:textId="4B9C9C78" w:rsidR="002E7C71" w:rsidRDefault="002E7C71" w:rsidP="00846241">
      <w:pPr>
        <w:keepNext/>
        <w:keepLines/>
        <w:jc w:val="both"/>
        <w:rPr>
          <w:rFonts w:ascii="Tahoma" w:hAnsi="Tahoma" w:cs="Tahoma"/>
        </w:rPr>
      </w:pPr>
    </w:p>
    <w:p w14:paraId="474B5B51" w14:textId="77777777" w:rsidR="00B578F7" w:rsidRPr="00C22128" w:rsidRDefault="00B578F7" w:rsidP="00846241">
      <w:pPr>
        <w:keepNext/>
        <w:keepLines/>
        <w:numPr>
          <w:ilvl w:val="0"/>
          <w:numId w:val="6"/>
        </w:numPr>
        <w:tabs>
          <w:tab w:val="clear" w:pos="1440"/>
          <w:tab w:val="left" w:pos="851"/>
          <w:tab w:val="left" w:pos="1702"/>
        </w:tabs>
        <w:ind w:hanging="1440"/>
        <w:jc w:val="both"/>
        <w:rPr>
          <w:rFonts w:ascii="Tahoma" w:hAnsi="Tahoma" w:cs="Tahoma"/>
          <w:b/>
        </w:rPr>
      </w:pPr>
      <w:r w:rsidRPr="00C22128">
        <w:rPr>
          <w:rFonts w:ascii="Tahoma" w:hAnsi="Tahoma" w:cs="Tahoma"/>
          <w:b/>
        </w:rPr>
        <w:t xml:space="preserve">OBVEZNOSTI </w:t>
      </w:r>
      <w:r w:rsidR="00D665EC" w:rsidRPr="00C22128">
        <w:rPr>
          <w:rFonts w:ascii="Tahoma" w:hAnsi="Tahoma" w:cs="Tahoma"/>
          <w:b/>
        </w:rPr>
        <w:t xml:space="preserve">IJS IN </w:t>
      </w:r>
      <w:r w:rsidR="00660B63" w:rsidRPr="00C22128">
        <w:rPr>
          <w:rFonts w:ascii="Tahoma" w:hAnsi="Tahoma" w:cs="Tahoma"/>
          <w:b/>
        </w:rPr>
        <w:t>IZVAJALCA OBDELAVE</w:t>
      </w:r>
    </w:p>
    <w:p w14:paraId="30FB1D20" w14:textId="77777777" w:rsidR="00B578F7" w:rsidRPr="00C22128" w:rsidRDefault="00B578F7" w:rsidP="00846241">
      <w:pPr>
        <w:keepNext/>
        <w:keepLines/>
        <w:spacing w:line="288" w:lineRule="auto"/>
        <w:jc w:val="center"/>
        <w:rPr>
          <w:rFonts w:ascii="Tahoma" w:hAnsi="Tahoma" w:cs="Tahoma"/>
          <w:b/>
        </w:rPr>
      </w:pPr>
    </w:p>
    <w:p w14:paraId="2C992147" w14:textId="77777777" w:rsidR="00171035" w:rsidRPr="00C22128" w:rsidRDefault="00B578F7" w:rsidP="00846241">
      <w:pPr>
        <w:keepNext/>
        <w:keepLines/>
        <w:numPr>
          <w:ilvl w:val="1"/>
          <w:numId w:val="4"/>
        </w:numPr>
        <w:tabs>
          <w:tab w:val="clear" w:pos="1440"/>
        </w:tabs>
        <w:ind w:left="426" w:hanging="426"/>
        <w:jc w:val="center"/>
        <w:rPr>
          <w:rFonts w:ascii="Tahoma" w:hAnsi="Tahoma" w:cs="Tahoma"/>
        </w:rPr>
      </w:pPr>
      <w:r w:rsidRPr="00C22128">
        <w:rPr>
          <w:rFonts w:ascii="Tahoma" w:hAnsi="Tahoma" w:cs="Tahoma"/>
        </w:rPr>
        <w:t>člen</w:t>
      </w:r>
    </w:p>
    <w:p w14:paraId="099E73AB" w14:textId="77777777" w:rsidR="00171035" w:rsidRPr="00C22128" w:rsidRDefault="00171035" w:rsidP="00846241">
      <w:pPr>
        <w:keepNext/>
        <w:keepLines/>
        <w:jc w:val="both"/>
        <w:rPr>
          <w:rFonts w:ascii="Tahoma" w:hAnsi="Tahoma" w:cs="Tahoma"/>
        </w:rPr>
      </w:pPr>
    </w:p>
    <w:p w14:paraId="1EC8168E" w14:textId="77777777" w:rsidR="004F05EC" w:rsidRPr="00C22128" w:rsidRDefault="004F05EC" w:rsidP="00846241">
      <w:pPr>
        <w:keepNext/>
        <w:keepLines/>
        <w:tabs>
          <w:tab w:val="left" w:pos="851"/>
          <w:tab w:val="left" w:pos="1702"/>
        </w:tabs>
        <w:jc w:val="both"/>
        <w:rPr>
          <w:rFonts w:ascii="Tahoma" w:hAnsi="Tahoma" w:cs="Tahoma"/>
        </w:rPr>
      </w:pPr>
      <w:r w:rsidRPr="00C22128">
        <w:rPr>
          <w:rFonts w:ascii="Tahoma" w:hAnsi="Tahoma" w:cs="Tahoma"/>
        </w:rPr>
        <w:t>Izvajalec</w:t>
      </w:r>
      <w:r w:rsidR="00660B63" w:rsidRPr="00C22128">
        <w:rPr>
          <w:rFonts w:ascii="Tahoma" w:hAnsi="Tahoma" w:cs="Tahoma"/>
        </w:rPr>
        <w:t xml:space="preserve"> obdelave</w:t>
      </w:r>
      <w:r w:rsidRPr="00C22128">
        <w:rPr>
          <w:rFonts w:ascii="Tahoma" w:hAnsi="Tahoma" w:cs="Tahoma"/>
        </w:rPr>
        <w:t xml:space="preserve"> se obvezuje:</w:t>
      </w:r>
    </w:p>
    <w:p w14:paraId="7D15F83C" w14:textId="77777777" w:rsidR="00DF2994" w:rsidRPr="00C22128" w:rsidRDefault="00DF2994" w:rsidP="00846241">
      <w:pPr>
        <w:keepNext/>
        <w:keepLines/>
        <w:numPr>
          <w:ilvl w:val="0"/>
          <w:numId w:val="13"/>
        </w:numPr>
        <w:ind w:left="426" w:hanging="426"/>
        <w:jc w:val="both"/>
        <w:rPr>
          <w:rFonts w:ascii="Tahoma" w:hAnsi="Tahoma" w:cs="Tahoma"/>
        </w:rPr>
      </w:pPr>
      <w:r w:rsidRPr="00C22128">
        <w:rPr>
          <w:rFonts w:ascii="Tahoma" w:hAnsi="Tahoma" w:cs="Tahoma"/>
        </w:rPr>
        <w:t xml:space="preserve">z </w:t>
      </w:r>
      <w:r w:rsidR="001A007F" w:rsidRPr="00C22128">
        <w:rPr>
          <w:rFonts w:ascii="Tahoma" w:hAnsi="Tahoma" w:cs="Tahoma"/>
        </w:rPr>
        <w:t>IJS</w:t>
      </w:r>
      <w:r w:rsidRPr="00C22128">
        <w:rPr>
          <w:rFonts w:ascii="Tahoma" w:hAnsi="Tahoma" w:cs="Tahoma"/>
        </w:rPr>
        <w:t xml:space="preserve"> skleniti Pisni sporazum, ki ureja skupne varstvene ukrepe za zagotavljanje varstva in zdravja pri delu, ki jih je potrebno upoštevati na lokaciji </w:t>
      </w:r>
      <w:r w:rsidR="003A1C4A" w:rsidRPr="00C22128">
        <w:rPr>
          <w:rFonts w:ascii="Tahoma" w:hAnsi="Tahoma" w:cs="Tahoma"/>
        </w:rPr>
        <w:t>prevzema</w:t>
      </w:r>
      <w:r w:rsidRPr="00C22128">
        <w:rPr>
          <w:rFonts w:ascii="Tahoma" w:hAnsi="Tahoma" w:cs="Tahoma"/>
        </w:rPr>
        <w:t xml:space="preserve">, ki je priloga </w:t>
      </w:r>
      <w:r w:rsidR="00484B28" w:rsidRPr="00C22128">
        <w:rPr>
          <w:rFonts w:ascii="Tahoma" w:hAnsi="Tahoma" w:cs="Tahoma"/>
        </w:rPr>
        <w:t>te pogodbe</w:t>
      </w:r>
      <w:r w:rsidRPr="00C22128">
        <w:rPr>
          <w:rFonts w:ascii="Tahoma" w:hAnsi="Tahoma" w:cs="Tahoma"/>
        </w:rPr>
        <w:t>,</w:t>
      </w:r>
    </w:p>
    <w:p w14:paraId="4EE10DE8" w14:textId="77777777" w:rsidR="00DF2994" w:rsidRPr="00C22128" w:rsidRDefault="00DF2994" w:rsidP="00846241">
      <w:pPr>
        <w:keepNext/>
        <w:keepLines/>
        <w:numPr>
          <w:ilvl w:val="0"/>
          <w:numId w:val="13"/>
        </w:numPr>
        <w:ind w:left="426" w:hanging="426"/>
        <w:jc w:val="both"/>
        <w:rPr>
          <w:rFonts w:ascii="Tahoma" w:hAnsi="Tahoma" w:cs="Tahoma"/>
        </w:rPr>
      </w:pPr>
      <w:r w:rsidRPr="00C22128">
        <w:rPr>
          <w:rFonts w:ascii="Tahoma" w:hAnsi="Tahoma" w:cs="Tahoma"/>
        </w:rPr>
        <w:t xml:space="preserve">upoštevati obstoječe stanje na mikrolokaciji </w:t>
      </w:r>
      <w:r w:rsidR="003A1C4A" w:rsidRPr="00C22128">
        <w:rPr>
          <w:rFonts w:ascii="Tahoma" w:hAnsi="Tahoma" w:cs="Tahoma"/>
        </w:rPr>
        <w:t>prevzema</w:t>
      </w:r>
      <w:r w:rsidRPr="00C22128">
        <w:rPr>
          <w:rFonts w:ascii="Tahoma" w:hAnsi="Tahoma" w:cs="Tahoma"/>
        </w:rPr>
        <w:t xml:space="preserve">, tako da bo izvedba predmeta </w:t>
      </w:r>
      <w:r w:rsidR="00484B28" w:rsidRPr="00C22128">
        <w:rPr>
          <w:rFonts w:ascii="Tahoma" w:hAnsi="Tahoma" w:cs="Tahoma"/>
        </w:rPr>
        <w:t>pogodbe</w:t>
      </w:r>
      <w:r w:rsidRPr="00C22128">
        <w:rPr>
          <w:rFonts w:ascii="Tahoma" w:hAnsi="Tahoma" w:cs="Tahoma"/>
        </w:rPr>
        <w:t xml:space="preserve"> omogočala neprekinjen delovni proces </w:t>
      </w:r>
      <w:r w:rsidR="003A1C4A" w:rsidRPr="00C22128">
        <w:rPr>
          <w:rFonts w:ascii="Tahoma" w:hAnsi="Tahoma" w:cs="Tahoma"/>
        </w:rPr>
        <w:t>IJS</w:t>
      </w:r>
      <w:r w:rsidRPr="00C22128">
        <w:rPr>
          <w:rFonts w:ascii="Tahoma" w:hAnsi="Tahoma" w:cs="Tahoma"/>
        </w:rPr>
        <w:t>,</w:t>
      </w:r>
    </w:p>
    <w:p w14:paraId="2ADF5DB7" w14:textId="77777777" w:rsidR="00DF2994" w:rsidRPr="00C22128" w:rsidRDefault="00DF2994" w:rsidP="00846241">
      <w:pPr>
        <w:keepNext/>
        <w:keepLines/>
        <w:numPr>
          <w:ilvl w:val="0"/>
          <w:numId w:val="13"/>
        </w:numPr>
        <w:ind w:left="426" w:hanging="426"/>
        <w:jc w:val="both"/>
        <w:rPr>
          <w:rFonts w:ascii="Tahoma" w:hAnsi="Tahoma" w:cs="Tahoma"/>
        </w:rPr>
      </w:pPr>
      <w:r w:rsidRPr="00C22128">
        <w:rPr>
          <w:rFonts w:ascii="Tahoma" w:hAnsi="Tahoma" w:cs="Tahoma"/>
        </w:rPr>
        <w:t>prevzet</w:t>
      </w:r>
      <w:r w:rsidR="009D031E" w:rsidRPr="00C22128">
        <w:rPr>
          <w:rFonts w:ascii="Tahoma" w:hAnsi="Tahoma" w:cs="Tahoma"/>
        </w:rPr>
        <w:t>e</w:t>
      </w:r>
      <w:r w:rsidRPr="00C22128">
        <w:rPr>
          <w:rFonts w:ascii="Tahoma" w:hAnsi="Tahoma" w:cs="Tahoma"/>
        </w:rPr>
        <w:t xml:space="preserve"> </w:t>
      </w:r>
      <w:r w:rsidR="009D031E" w:rsidRPr="00C22128">
        <w:rPr>
          <w:rFonts w:ascii="Tahoma" w:hAnsi="Tahoma" w:cs="Tahoma"/>
        </w:rPr>
        <w:t>storitve</w:t>
      </w:r>
      <w:r w:rsidRPr="00C22128">
        <w:rPr>
          <w:rFonts w:ascii="Tahoma" w:hAnsi="Tahoma" w:cs="Tahoma"/>
        </w:rPr>
        <w:t xml:space="preserve"> izvršiti strokovno pravilno, vestno in kvalitetno, v skladu z vsemi veljavnimi predpisi, standardi in normativi, razpisnimi pogoji,</w:t>
      </w:r>
      <w:r w:rsidRPr="00C22128">
        <w:rPr>
          <w:rFonts w:ascii="Tahoma" w:hAnsi="Tahoma" w:cs="Tahoma"/>
          <w:sz w:val="22"/>
        </w:rPr>
        <w:t xml:space="preserve"> </w:t>
      </w:r>
      <w:r w:rsidRPr="00C22128">
        <w:rPr>
          <w:rFonts w:ascii="Tahoma" w:hAnsi="Tahoma" w:cs="Tahoma"/>
        </w:rPr>
        <w:t xml:space="preserve">ob tesnem sodelovanju z </w:t>
      </w:r>
      <w:r w:rsidR="001A007F" w:rsidRPr="00C22128">
        <w:rPr>
          <w:rFonts w:ascii="Tahoma" w:hAnsi="Tahoma" w:cs="Tahoma"/>
        </w:rPr>
        <w:t>IJS</w:t>
      </w:r>
      <w:r w:rsidRPr="00C22128">
        <w:rPr>
          <w:rFonts w:ascii="Tahoma" w:hAnsi="Tahoma" w:cs="Tahoma"/>
        </w:rPr>
        <w:t xml:space="preserve"> (skrbnost dobrega strokovnjaka),</w:t>
      </w:r>
    </w:p>
    <w:p w14:paraId="561B068D" w14:textId="77777777" w:rsidR="00DF2994" w:rsidRPr="00C22128" w:rsidRDefault="009D031E" w:rsidP="00846241">
      <w:pPr>
        <w:keepNext/>
        <w:keepLines/>
        <w:numPr>
          <w:ilvl w:val="0"/>
          <w:numId w:val="13"/>
        </w:numPr>
        <w:ind w:left="426" w:hanging="426"/>
        <w:jc w:val="both"/>
        <w:rPr>
          <w:rFonts w:ascii="Tahoma" w:hAnsi="Tahoma" w:cs="Tahoma"/>
        </w:rPr>
      </w:pPr>
      <w:r w:rsidRPr="00C22128">
        <w:rPr>
          <w:rFonts w:ascii="Tahoma" w:hAnsi="Tahoma" w:cs="Tahoma"/>
        </w:rPr>
        <w:t>storitve</w:t>
      </w:r>
      <w:r w:rsidR="00DF2994" w:rsidRPr="00C22128">
        <w:rPr>
          <w:rFonts w:ascii="Tahoma" w:hAnsi="Tahoma" w:cs="Tahoma"/>
        </w:rPr>
        <w:t xml:space="preserve"> izvajati na način, da se ne ogroža varnost in zdravje ostalih na lokaciji RCERO Ljubljana (preprečiti nepooblaščenim osebam dostop v delovno območje strojev, prašenje zmanjšati na najmanjšo možno stopnjo),</w:t>
      </w:r>
    </w:p>
    <w:p w14:paraId="65D73D97" w14:textId="77777777" w:rsidR="00D665EC" w:rsidRPr="00C22128" w:rsidRDefault="00D665EC" w:rsidP="00846241">
      <w:pPr>
        <w:keepNext/>
        <w:keepLines/>
        <w:numPr>
          <w:ilvl w:val="0"/>
          <w:numId w:val="13"/>
        </w:numPr>
        <w:ind w:left="426" w:hanging="426"/>
        <w:jc w:val="both"/>
        <w:rPr>
          <w:rFonts w:ascii="Tahoma" w:hAnsi="Tahoma" w:cs="Tahoma"/>
        </w:rPr>
      </w:pPr>
      <w:r w:rsidRPr="00C22128">
        <w:rPr>
          <w:rFonts w:ascii="Tahoma" w:hAnsi="Tahoma" w:cs="Tahoma"/>
        </w:rPr>
        <w:t>redno izvajati prevzem odpadka,</w:t>
      </w:r>
    </w:p>
    <w:p w14:paraId="0D62B90D" w14:textId="77777777" w:rsidR="00D665EC" w:rsidRPr="00C22128" w:rsidRDefault="00D665EC" w:rsidP="00846241">
      <w:pPr>
        <w:keepNext/>
        <w:keepLines/>
        <w:numPr>
          <w:ilvl w:val="0"/>
          <w:numId w:val="13"/>
        </w:numPr>
        <w:ind w:left="426" w:hanging="426"/>
        <w:jc w:val="both"/>
        <w:rPr>
          <w:rFonts w:ascii="Tahoma" w:hAnsi="Tahoma" w:cs="Tahoma"/>
        </w:rPr>
      </w:pPr>
      <w:r w:rsidRPr="00C22128">
        <w:rPr>
          <w:rFonts w:ascii="Tahoma" w:hAnsi="Tahoma" w:cs="Tahoma"/>
        </w:rPr>
        <w:t xml:space="preserve">izvajati vhodno in izhodno tehtanje </w:t>
      </w:r>
      <w:r w:rsidR="004C24A5" w:rsidRPr="00C22128">
        <w:rPr>
          <w:rFonts w:ascii="Tahoma" w:hAnsi="Tahoma" w:cs="Tahoma"/>
        </w:rPr>
        <w:t>odpadne embalaže</w:t>
      </w:r>
      <w:r w:rsidRPr="00C22128">
        <w:rPr>
          <w:rFonts w:ascii="Tahoma" w:hAnsi="Tahoma" w:cs="Tahoma"/>
        </w:rPr>
        <w:t xml:space="preserve"> na uradno umerjeni tehtnici na lokaciji </w:t>
      </w:r>
      <w:r w:rsidR="003A1C4A" w:rsidRPr="00C22128">
        <w:rPr>
          <w:rFonts w:ascii="Tahoma" w:hAnsi="Tahoma" w:cs="Tahoma"/>
        </w:rPr>
        <w:t>prevzema</w:t>
      </w:r>
      <w:r w:rsidRPr="00C22128">
        <w:rPr>
          <w:rFonts w:ascii="Tahoma" w:hAnsi="Tahoma" w:cs="Tahoma"/>
        </w:rPr>
        <w:t>,</w:t>
      </w:r>
    </w:p>
    <w:p w14:paraId="1F61F07B" w14:textId="77777777" w:rsidR="00D665EC" w:rsidRPr="00C22128" w:rsidRDefault="00D665EC" w:rsidP="00846241">
      <w:pPr>
        <w:keepNext/>
        <w:keepLines/>
        <w:numPr>
          <w:ilvl w:val="0"/>
          <w:numId w:val="13"/>
        </w:numPr>
        <w:ind w:left="426" w:hanging="426"/>
        <w:jc w:val="both"/>
        <w:rPr>
          <w:rFonts w:ascii="Tahoma" w:hAnsi="Tahoma" w:cs="Tahoma"/>
        </w:rPr>
      </w:pPr>
      <w:r w:rsidRPr="00C22128">
        <w:rPr>
          <w:rFonts w:ascii="Tahoma" w:hAnsi="Tahoma" w:cs="Tahoma"/>
        </w:rPr>
        <w:t>pred izdajo računa za opravljene storitve potrditi elektronske evidenčne liste v informacijskem sistemu ravnanja z odpadki (IS-Odpadki – na spletni strani ARSO),</w:t>
      </w:r>
    </w:p>
    <w:p w14:paraId="0B536079" w14:textId="77777777" w:rsidR="00D665EC" w:rsidRPr="00C22128" w:rsidRDefault="00D665EC" w:rsidP="00846241">
      <w:pPr>
        <w:keepNext/>
        <w:keepLines/>
        <w:numPr>
          <w:ilvl w:val="0"/>
          <w:numId w:val="13"/>
        </w:numPr>
        <w:ind w:left="426" w:hanging="426"/>
        <w:jc w:val="both"/>
        <w:rPr>
          <w:rFonts w:ascii="Tahoma" w:hAnsi="Tahoma" w:cs="Tahoma"/>
        </w:rPr>
      </w:pPr>
      <w:r w:rsidRPr="00C22128">
        <w:rPr>
          <w:rFonts w:ascii="Tahoma" w:hAnsi="Tahoma" w:cs="Tahoma"/>
        </w:rPr>
        <w:t xml:space="preserve">obveščati IJS o vseh spremembah, ki bi lahko vplivale na izvršitev </w:t>
      </w:r>
      <w:r w:rsidR="003A1C4A" w:rsidRPr="00C22128">
        <w:rPr>
          <w:rFonts w:ascii="Tahoma" w:hAnsi="Tahoma" w:cs="Tahoma"/>
        </w:rPr>
        <w:t>pogodbenih</w:t>
      </w:r>
      <w:r w:rsidRPr="00C22128">
        <w:rPr>
          <w:rFonts w:ascii="Tahoma" w:hAnsi="Tahoma" w:cs="Tahoma"/>
        </w:rPr>
        <w:t xml:space="preserve"> obveznosti,</w:t>
      </w:r>
    </w:p>
    <w:p w14:paraId="18A8C7DE" w14:textId="77777777" w:rsidR="00D665EC" w:rsidRPr="00C22128" w:rsidRDefault="00D665EC" w:rsidP="00846241">
      <w:pPr>
        <w:keepNext/>
        <w:keepLines/>
        <w:numPr>
          <w:ilvl w:val="0"/>
          <w:numId w:val="13"/>
        </w:numPr>
        <w:ind w:left="426" w:hanging="426"/>
        <w:jc w:val="both"/>
        <w:rPr>
          <w:rFonts w:ascii="Tahoma" w:hAnsi="Tahoma" w:cs="Tahoma"/>
        </w:rPr>
      </w:pPr>
      <w:r w:rsidRPr="00C22128">
        <w:rPr>
          <w:rFonts w:ascii="Tahoma" w:hAnsi="Tahoma" w:cs="Tahoma"/>
        </w:rPr>
        <w:t xml:space="preserve">poravnati vso morebitno nastalo škodo, ki bi jo med izvajanjem storitev povzročil na lokaciji </w:t>
      </w:r>
      <w:r w:rsidR="003A1C4A" w:rsidRPr="00C22128">
        <w:rPr>
          <w:rFonts w:ascii="Tahoma" w:hAnsi="Tahoma" w:cs="Tahoma"/>
        </w:rPr>
        <w:t>prevzema</w:t>
      </w:r>
      <w:r w:rsidRPr="00C22128">
        <w:rPr>
          <w:rFonts w:ascii="Tahoma" w:hAnsi="Tahoma" w:cs="Tahoma"/>
        </w:rPr>
        <w:t xml:space="preserve">, na objektih ali napravah </w:t>
      </w:r>
      <w:r w:rsidR="001A007F" w:rsidRPr="00C22128">
        <w:rPr>
          <w:rFonts w:ascii="Tahoma" w:hAnsi="Tahoma" w:cs="Tahoma"/>
        </w:rPr>
        <w:t>IJS</w:t>
      </w:r>
      <w:r w:rsidRPr="00C22128">
        <w:rPr>
          <w:rFonts w:ascii="Tahoma" w:hAnsi="Tahoma" w:cs="Tahoma"/>
        </w:rPr>
        <w:t xml:space="preserve"> ali tretjim osebam.</w:t>
      </w:r>
    </w:p>
    <w:p w14:paraId="1E08552F" w14:textId="77777777" w:rsidR="00D41917" w:rsidRPr="00C22128" w:rsidRDefault="00D41917" w:rsidP="00846241">
      <w:pPr>
        <w:keepNext/>
        <w:keepLines/>
        <w:jc w:val="both"/>
        <w:rPr>
          <w:rFonts w:ascii="Tahoma" w:hAnsi="Tahoma" w:cs="Tahoma"/>
        </w:rPr>
      </w:pPr>
    </w:p>
    <w:p w14:paraId="40B8B521" w14:textId="77777777" w:rsidR="00DE098B" w:rsidRPr="00C22128" w:rsidRDefault="00B578F7" w:rsidP="00846241">
      <w:pPr>
        <w:keepNext/>
        <w:keepLines/>
        <w:numPr>
          <w:ilvl w:val="1"/>
          <w:numId w:val="4"/>
        </w:numPr>
        <w:tabs>
          <w:tab w:val="clear" w:pos="1440"/>
        </w:tabs>
        <w:ind w:left="426" w:hanging="426"/>
        <w:jc w:val="center"/>
        <w:rPr>
          <w:rFonts w:ascii="Tahoma" w:hAnsi="Tahoma" w:cs="Tahoma"/>
        </w:rPr>
      </w:pPr>
      <w:r w:rsidRPr="00C22128">
        <w:rPr>
          <w:rFonts w:ascii="Tahoma" w:hAnsi="Tahoma" w:cs="Tahoma"/>
        </w:rPr>
        <w:t>člen</w:t>
      </w:r>
    </w:p>
    <w:p w14:paraId="090990A7" w14:textId="77777777" w:rsidR="006C4C08" w:rsidRPr="00C22128" w:rsidRDefault="006C4C08" w:rsidP="00846241">
      <w:pPr>
        <w:keepNext/>
        <w:keepLines/>
        <w:jc w:val="both"/>
        <w:rPr>
          <w:rFonts w:ascii="Tahoma" w:hAnsi="Tahoma" w:cs="Tahoma"/>
          <w:b/>
        </w:rPr>
      </w:pPr>
    </w:p>
    <w:p w14:paraId="4EFF0C17" w14:textId="77777777" w:rsidR="004F05EC" w:rsidRPr="00C22128" w:rsidRDefault="00D665EC" w:rsidP="00846241">
      <w:pPr>
        <w:keepNext/>
        <w:keepLines/>
        <w:tabs>
          <w:tab w:val="left" w:pos="851"/>
          <w:tab w:val="left" w:pos="1702"/>
        </w:tabs>
        <w:jc w:val="both"/>
        <w:rPr>
          <w:rFonts w:ascii="Tahoma" w:hAnsi="Tahoma" w:cs="Tahoma"/>
        </w:rPr>
      </w:pPr>
      <w:r w:rsidRPr="00C22128">
        <w:rPr>
          <w:rFonts w:ascii="Tahoma" w:hAnsi="Tahoma" w:cs="Tahoma"/>
        </w:rPr>
        <w:t>IJS</w:t>
      </w:r>
      <w:r w:rsidR="004F05EC" w:rsidRPr="00C22128">
        <w:rPr>
          <w:rFonts w:ascii="Tahoma" w:hAnsi="Tahoma" w:cs="Tahoma"/>
        </w:rPr>
        <w:t xml:space="preserve"> se obvezuje:</w:t>
      </w:r>
    </w:p>
    <w:p w14:paraId="297FBBC1" w14:textId="77777777" w:rsidR="00DF2994" w:rsidRPr="00C22128" w:rsidRDefault="00DF2994" w:rsidP="00846241">
      <w:pPr>
        <w:keepNext/>
        <w:keepLines/>
        <w:numPr>
          <w:ilvl w:val="0"/>
          <w:numId w:val="14"/>
        </w:numPr>
        <w:ind w:left="426"/>
        <w:jc w:val="both"/>
        <w:rPr>
          <w:rFonts w:ascii="Tahoma" w:hAnsi="Tahoma" w:cs="Tahoma"/>
        </w:rPr>
      </w:pPr>
      <w:r w:rsidRPr="00C22128">
        <w:rPr>
          <w:rFonts w:ascii="Tahoma" w:hAnsi="Tahoma" w:cs="Tahoma"/>
        </w:rPr>
        <w:t>z izvajalcem</w:t>
      </w:r>
      <w:r w:rsidR="00D665EC" w:rsidRPr="00C22128">
        <w:rPr>
          <w:rFonts w:ascii="Tahoma" w:hAnsi="Tahoma" w:cs="Tahoma"/>
        </w:rPr>
        <w:t xml:space="preserve"> obdelave</w:t>
      </w:r>
      <w:r w:rsidRPr="00C22128">
        <w:rPr>
          <w:rFonts w:ascii="Tahoma" w:hAnsi="Tahoma" w:cs="Tahoma"/>
        </w:rPr>
        <w:t xml:space="preserve"> skleniti Pisni sporazum, ki ureja skupne varstvene ukrepe za zagotavljanje varstva in zdravja pri delu, ki jih je potrebno upoštevati na lokaciji RCERO Ljubljana, ki je priloga </w:t>
      </w:r>
      <w:r w:rsidR="00D665EC" w:rsidRPr="00C22128">
        <w:rPr>
          <w:rFonts w:ascii="Tahoma" w:hAnsi="Tahoma" w:cs="Tahoma"/>
        </w:rPr>
        <w:t>te pogodbe</w:t>
      </w:r>
      <w:r w:rsidRPr="00C22128">
        <w:rPr>
          <w:rFonts w:ascii="Tahoma" w:hAnsi="Tahoma" w:cs="Tahoma"/>
        </w:rPr>
        <w:t>,</w:t>
      </w:r>
    </w:p>
    <w:p w14:paraId="24529615" w14:textId="77777777" w:rsidR="00DF2994" w:rsidRPr="00C22128" w:rsidRDefault="00DF2994" w:rsidP="00846241">
      <w:pPr>
        <w:keepNext/>
        <w:keepLines/>
        <w:numPr>
          <w:ilvl w:val="0"/>
          <w:numId w:val="14"/>
        </w:numPr>
        <w:ind w:left="426"/>
        <w:jc w:val="both"/>
        <w:rPr>
          <w:rFonts w:ascii="Tahoma" w:hAnsi="Tahoma" w:cs="Tahoma"/>
        </w:rPr>
      </w:pPr>
      <w:r w:rsidRPr="00C22128">
        <w:rPr>
          <w:rFonts w:ascii="Tahoma" w:hAnsi="Tahoma" w:cs="Tahoma"/>
        </w:rPr>
        <w:t>sodelovati z izvajalcem</w:t>
      </w:r>
      <w:r w:rsidR="00D665EC" w:rsidRPr="00C22128">
        <w:rPr>
          <w:rFonts w:ascii="Tahoma" w:hAnsi="Tahoma" w:cs="Tahoma"/>
        </w:rPr>
        <w:t xml:space="preserve"> obdelave</w:t>
      </w:r>
      <w:r w:rsidRPr="00C22128">
        <w:rPr>
          <w:rFonts w:ascii="Tahoma" w:hAnsi="Tahoma" w:cs="Tahoma"/>
        </w:rPr>
        <w:t xml:space="preserve"> z namenom, da se</w:t>
      </w:r>
      <w:r w:rsidR="00D665EC" w:rsidRPr="00C22128">
        <w:rPr>
          <w:rFonts w:ascii="Tahoma" w:hAnsi="Tahoma" w:cs="Tahoma"/>
        </w:rPr>
        <w:t xml:space="preserve"> pogodbene</w:t>
      </w:r>
      <w:r w:rsidRPr="00C22128">
        <w:rPr>
          <w:rFonts w:ascii="Tahoma" w:hAnsi="Tahoma" w:cs="Tahoma"/>
        </w:rPr>
        <w:t xml:space="preserve"> obveznosti izvršijo pravočasno,</w:t>
      </w:r>
    </w:p>
    <w:p w14:paraId="0F547B99" w14:textId="77777777" w:rsidR="00DF2994" w:rsidRPr="00402CF7" w:rsidRDefault="00DF2994" w:rsidP="00846241">
      <w:pPr>
        <w:keepNext/>
        <w:keepLines/>
        <w:numPr>
          <w:ilvl w:val="0"/>
          <w:numId w:val="14"/>
        </w:numPr>
        <w:ind w:left="426"/>
        <w:jc w:val="both"/>
        <w:rPr>
          <w:rFonts w:ascii="Tahoma" w:hAnsi="Tahoma" w:cs="Tahoma"/>
        </w:rPr>
      </w:pPr>
      <w:r w:rsidRPr="00C22128">
        <w:rPr>
          <w:rFonts w:ascii="Tahoma" w:hAnsi="Tahoma" w:cs="Tahoma"/>
        </w:rPr>
        <w:t>tekoče obveščati izvajalca</w:t>
      </w:r>
      <w:r w:rsidR="001A007F" w:rsidRPr="00C22128">
        <w:rPr>
          <w:rFonts w:ascii="Tahoma" w:hAnsi="Tahoma" w:cs="Tahoma"/>
        </w:rPr>
        <w:t xml:space="preserve"> obdelave</w:t>
      </w:r>
      <w:r w:rsidRPr="00C22128">
        <w:rPr>
          <w:rFonts w:ascii="Tahoma" w:hAnsi="Tahoma" w:cs="Tahoma"/>
        </w:rPr>
        <w:t xml:space="preserve"> o vseh spremembah, ki bi lahko vplivale na izvršitev </w:t>
      </w:r>
      <w:r w:rsidR="00D665EC" w:rsidRPr="00C22128">
        <w:rPr>
          <w:rFonts w:ascii="Tahoma" w:hAnsi="Tahoma" w:cs="Tahoma"/>
        </w:rPr>
        <w:t xml:space="preserve">pogodbenih </w:t>
      </w:r>
      <w:r w:rsidRPr="00C22128">
        <w:rPr>
          <w:rFonts w:ascii="Tahoma" w:hAnsi="Tahoma" w:cs="Tahoma"/>
        </w:rPr>
        <w:t xml:space="preserve">obveznosti, </w:t>
      </w:r>
    </w:p>
    <w:p w14:paraId="37165980" w14:textId="77777777" w:rsidR="00FC1A82" w:rsidRPr="00C22128" w:rsidRDefault="00DF2994" w:rsidP="00846241">
      <w:pPr>
        <w:keepNext/>
        <w:keepLines/>
        <w:numPr>
          <w:ilvl w:val="0"/>
          <w:numId w:val="14"/>
        </w:numPr>
        <w:ind w:left="426"/>
        <w:jc w:val="both"/>
        <w:rPr>
          <w:rFonts w:ascii="Tahoma" w:hAnsi="Tahoma" w:cs="Tahoma"/>
        </w:rPr>
      </w:pPr>
      <w:r w:rsidRPr="00C22128">
        <w:rPr>
          <w:rFonts w:ascii="Tahoma" w:hAnsi="Tahoma" w:cs="Tahoma"/>
        </w:rPr>
        <w:t>vodi</w:t>
      </w:r>
      <w:r w:rsidR="002E79D7" w:rsidRPr="00C22128">
        <w:rPr>
          <w:rFonts w:ascii="Tahoma" w:hAnsi="Tahoma" w:cs="Tahoma"/>
        </w:rPr>
        <w:t>ti</w:t>
      </w:r>
      <w:r w:rsidRPr="00C22128">
        <w:rPr>
          <w:rFonts w:ascii="Tahoma" w:hAnsi="Tahoma" w:cs="Tahoma"/>
        </w:rPr>
        <w:t>/izvaja</w:t>
      </w:r>
      <w:r w:rsidR="002E79D7" w:rsidRPr="00C22128">
        <w:rPr>
          <w:rFonts w:ascii="Tahoma" w:hAnsi="Tahoma" w:cs="Tahoma"/>
        </w:rPr>
        <w:t>ti</w:t>
      </w:r>
      <w:r w:rsidRPr="00C22128">
        <w:rPr>
          <w:rFonts w:ascii="Tahoma" w:hAnsi="Tahoma" w:cs="Tahoma"/>
        </w:rPr>
        <w:t xml:space="preserve"> dejanski pregled nad izvedenimi </w:t>
      </w:r>
      <w:r w:rsidR="002E79D7" w:rsidRPr="00C22128">
        <w:rPr>
          <w:rFonts w:ascii="Tahoma" w:hAnsi="Tahoma" w:cs="Tahoma"/>
        </w:rPr>
        <w:t>storitvami</w:t>
      </w:r>
      <w:r w:rsidRPr="00C22128">
        <w:rPr>
          <w:rFonts w:ascii="Tahoma" w:hAnsi="Tahoma" w:cs="Tahoma"/>
        </w:rPr>
        <w:t xml:space="preserve"> izvajalca</w:t>
      </w:r>
      <w:r w:rsidR="001A007F" w:rsidRPr="00C22128">
        <w:rPr>
          <w:rFonts w:ascii="Tahoma" w:hAnsi="Tahoma" w:cs="Tahoma"/>
        </w:rPr>
        <w:t xml:space="preserve"> obdelave</w:t>
      </w:r>
      <w:r w:rsidRPr="00C22128">
        <w:rPr>
          <w:rFonts w:ascii="Tahoma" w:hAnsi="Tahoma" w:cs="Tahoma"/>
        </w:rPr>
        <w:t xml:space="preserve">; v kolikor </w:t>
      </w:r>
      <w:r w:rsidR="001A007F" w:rsidRPr="00C22128">
        <w:rPr>
          <w:rFonts w:ascii="Tahoma" w:hAnsi="Tahoma" w:cs="Tahoma"/>
        </w:rPr>
        <w:t>IJS</w:t>
      </w:r>
      <w:r w:rsidRPr="00C22128">
        <w:rPr>
          <w:rFonts w:ascii="Tahoma" w:hAnsi="Tahoma" w:cs="Tahoma"/>
        </w:rPr>
        <w:t xml:space="preserve"> ugotovi, da izvajalec</w:t>
      </w:r>
      <w:r w:rsidR="00D665EC" w:rsidRPr="00C22128">
        <w:rPr>
          <w:rFonts w:ascii="Tahoma" w:hAnsi="Tahoma" w:cs="Tahoma"/>
        </w:rPr>
        <w:t xml:space="preserve"> obdelave</w:t>
      </w:r>
      <w:r w:rsidRPr="00C22128">
        <w:rPr>
          <w:rFonts w:ascii="Tahoma" w:hAnsi="Tahoma" w:cs="Tahoma"/>
        </w:rPr>
        <w:t xml:space="preserve"> ne izpolnjuje svojih obveznosti v skladu z določili te</w:t>
      </w:r>
      <w:r w:rsidR="00D665EC" w:rsidRPr="00C22128">
        <w:rPr>
          <w:rFonts w:ascii="Tahoma" w:hAnsi="Tahoma" w:cs="Tahoma"/>
        </w:rPr>
        <w:t xml:space="preserve"> pogodbe </w:t>
      </w:r>
      <w:r w:rsidRPr="00C22128">
        <w:rPr>
          <w:rFonts w:ascii="Tahoma" w:hAnsi="Tahoma" w:cs="Tahoma"/>
        </w:rPr>
        <w:t xml:space="preserve">in zahtevami razpisne dokumentacije, lahko </w:t>
      </w:r>
      <w:r w:rsidR="00D665EC" w:rsidRPr="00C22128">
        <w:rPr>
          <w:rFonts w:ascii="Tahoma" w:hAnsi="Tahoma" w:cs="Tahoma"/>
        </w:rPr>
        <w:t>IJS</w:t>
      </w:r>
      <w:r w:rsidRPr="00C22128">
        <w:rPr>
          <w:rFonts w:ascii="Tahoma" w:hAnsi="Tahoma" w:cs="Tahoma"/>
        </w:rPr>
        <w:t xml:space="preserve"> takoj pisno odstopi od </w:t>
      </w:r>
      <w:r w:rsidR="00D665EC" w:rsidRPr="00C22128">
        <w:rPr>
          <w:rFonts w:ascii="Tahoma" w:hAnsi="Tahoma" w:cs="Tahoma"/>
        </w:rPr>
        <w:t>pogodbe</w:t>
      </w:r>
      <w:r w:rsidRPr="00C22128">
        <w:rPr>
          <w:rFonts w:ascii="Tahoma" w:hAnsi="Tahoma" w:cs="Tahoma"/>
        </w:rPr>
        <w:t>, brez odškodninske odgovornosti do izvajalca</w:t>
      </w:r>
      <w:r w:rsidR="00D665EC" w:rsidRPr="00C22128">
        <w:rPr>
          <w:rFonts w:ascii="Tahoma" w:hAnsi="Tahoma" w:cs="Tahoma"/>
        </w:rPr>
        <w:t xml:space="preserve"> obdelave</w:t>
      </w:r>
      <w:r w:rsidRPr="00C22128">
        <w:rPr>
          <w:rFonts w:ascii="Tahoma" w:hAnsi="Tahoma" w:cs="Tahoma"/>
        </w:rPr>
        <w:t>.</w:t>
      </w:r>
    </w:p>
    <w:p w14:paraId="6F7450D3" w14:textId="77777777" w:rsidR="00DF2994" w:rsidRPr="00C22128" w:rsidRDefault="00DF2994" w:rsidP="00846241">
      <w:pPr>
        <w:keepNext/>
        <w:keepLines/>
        <w:ind w:left="66"/>
        <w:jc w:val="both"/>
        <w:rPr>
          <w:rFonts w:ascii="Tahoma" w:hAnsi="Tahoma" w:cs="Tahoma"/>
        </w:rPr>
      </w:pPr>
    </w:p>
    <w:p w14:paraId="5C4D99E0" w14:textId="77777777" w:rsidR="00DF2994" w:rsidRDefault="00DF2994" w:rsidP="00846241">
      <w:pPr>
        <w:keepNext/>
        <w:keepLines/>
        <w:jc w:val="both"/>
        <w:rPr>
          <w:rFonts w:ascii="Tahoma" w:hAnsi="Tahoma" w:cs="Tahoma"/>
        </w:rPr>
      </w:pPr>
      <w:r w:rsidRPr="00C22128">
        <w:rPr>
          <w:rFonts w:ascii="Tahoma" w:hAnsi="Tahoma" w:cs="Tahoma"/>
        </w:rPr>
        <w:t xml:space="preserve">Vse dodatne podatke bo </w:t>
      </w:r>
      <w:r w:rsidR="00D665EC" w:rsidRPr="00C22128">
        <w:rPr>
          <w:rFonts w:ascii="Tahoma" w:hAnsi="Tahoma" w:cs="Tahoma"/>
        </w:rPr>
        <w:t>IJS</w:t>
      </w:r>
      <w:r w:rsidRPr="00C22128">
        <w:rPr>
          <w:rFonts w:ascii="Tahoma" w:hAnsi="Tahoma" w:cs="Tahoma"/>
        </w:rPr>
        <w:t xml:space="preserve"> posredoval izvajalcu</w:t>
      </w:r>
      <w:r w:rsidR="00D665EC" w:rsidRPr="00C22128">
        <w:rPr>
          <w:rFonts w:ascii="Tahoma" w:hAnsi="Tahoma" w:cs="Tahoma"/>
        </w:rPr>
        <w:t xml:space="preserve"> obdelave</w:t>
      </w:r>
      <w:r w:rsidRPr="00C22128">
        <w:rPr>
          <w:rFonts w:ascii="Tahoma" w:hAnsi="Tahoma" w:cs="Tahoma"/>
        </w:rPr>
        <w:t xml:space="preserve"> na podlagi pisne ali ustne zahteve izvajalca</w:t>
      </w:r>
      <w:r w:rsidR="00D665EC" w:rsidRPr="00C22128">
        <w:rPr>
          <w:rFonts w:ascii="Tahoma" w:hAnsi="Tahoma" w:cs="Tahoma"/>
        </w:rPr>
        <w:t xml:space="preserve"> obdelave</w:t>
      </w:r>
      <w:r w:rsidRPr="00C22128">
        <w:rPr>
          <w:rFonts w:ascii="Tahoma" w:hAnsi="Tahoma" w:cs="Tahoma"/>
        </w:rPr>
        <w:t xml:space="preserve"> in lastne presoje o nujnosti zahtevanih podatkov za dokončanje </w:t>
      </w:r>
      <w:r w:rsidR="00D665EC" w:rsidRPr="00C22128">
        <w:rPr>
          <w:rFonts w:ascii="Tahoma" w:hAnsi="Tahoma" w:cs="Tahoma"/>
        </w:rPr>
        <w:t xml:space="preserve">pogodbenih </w:t>
      </w:r>
      <w:r w:rsidRPr="00C22128">
        <w:rPr>
          <w:rFonts w:ascii="Tahoma" w:hAnsi="Tahoma" w:cs="Tahoma"/>
        </w:rPr>
        <w:t>obveznosti.</w:t>
      </w:r>
    </w:p>
    <w:p w14:paraId="2814FD85" w14:textId="77777777" w:rsidR="008C4119" w:rsidRPr="00DF2994" w:rsidRDefault="008C4119" w:rsidP="00846241">
      <w:pPr>
        <w:keepNext/>
        <w:keepLines/>
        <w:jc w:val="both"/>
        <w:rPr>
          <w:rFonts w:ascii="Tahoma" w:hAnsi="Tahoma" w:cs="Tahoma"/>
        </w:rPr>
      </w:pPr>
    </w:p>
    <w:p w14:paraId="484E944F" w14:textId="77777777" w:rsidR="00BF4D55" w:rsidRPr="00C8579C" w:rsidRDefault="00841121" w:rsidP="00846241">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FINANČN</w:t>
      </w:r>
      <w:r w:rsidR="00E60B66">
        <w:rPr>
          <w:rFonts w:ascii="Tahoma" w:hAnsi="Tahoma" w:cs="Tahoma"/>
          <w:b/>
        </w:rPr>
        <w:t>O</w:t>
      </w:r>
      <w:r w:rsidRPr="00C8579C">
        <w:rPr>
          <w:rFonts w:ascii="Tahoma" w:hAnsi="Tahoma" w:cs="Tahoma"/>
          <w:b/>
        </w:rPr>
        <w:t xml:space="preserve"> ZAVAROVANJ</w:t>
      </w:r>
      <w:r w:rsidR="00E60B66">
        <w:rPr>
          <w:rFonts w:ascii="Tahoma" w:hAnsi="Tahoma" w:cs="Tahoma"/>
          <w:b/>
        </w:rPr>
        <w:t>E</w:t>
      </w:r>
      <w:r w:rsidR="00963287" w:rsidRPr="00C8579C">
        <w:rPr>
          <w:rFonts w:ascii="Tahoma" w:hAnsi="Tahoma" w:cs="Tahoma"/>
          <w:b/>
        </w:rPr>
        <w:t xml:space="preserve"> </w:t>
      </w:r>
    </w:p>
    <w:p w14:paraId="099C6EFF" w14:textId="77777777" w:rsidR="00BF4D55" w:rsidRPr="00C8579C" w:rsidRDefault="00BF4D55" w:rsidP="00846241">
      <w:pPr>
        <w:keepNext/>
        <w:keepLines/>
        <w:tabs>
          <w:tab w:val="left" w:pos="567"/>
          <w:tab w:val="left" w:pos="1702"/>
        </w:tabs>
        <w:jc w:val="both"/>
        <w:rPr>
          <w:rFonts w:ascii="Tahoma" w:hAnsi="Tahoma" w:cs="Tahoma"/>
          <w:b/>
        </w:rPr>
      </w:pPr>
    </w:p>
    <w:p w14:paraId="515AED60" w14:textId="77777777" w:rsidR="00841121" w:rsidRPr="00C8579C" w:rsidRDefault="001C5BC7" w:rsidP="00846241">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28515351" w14:textId="77777777" w:rsidR="001C5BC7" w:rsidRPr="00C8579C" w:rsidRDefault="001C5BC7" w:rsidP="00846241">
      <w:pPr>
        <w:keepNext/>
        <w:keepLines/>
        <w:ind w:left="426"/>
        <w:rPr>
          <w:rFonts w:ascii="Tahoma" w:hAnsi="Tahoma" w:cs="Tahoma"/>
          <w:b/>
        </w:rPr>
      </w:pPr>
    </w:p>
    <w:p w14:paraId="52F6234A" w14:textId="77777777" w:rsidR="00D665EC" w:rsidRPr="00D665EC" w:rsidRDefault="00D665EC" w:rsidP="00846241">
      <w:pPr>
        <w:keepNext/>
        <w:keepLines/>
        <w:autoSpaceDE w:val="0"/>
        <w:autoSpaceDN w:val="0"/>
        <w:adjustRightInd w:val="0"/>
        <w:jc w:val="both"/>
        <w:rPr>
          <w:rFonts w:ascii="Tahoma" w:hAnsi="Tahoma" w:cs="Tahoma"/>
        </w:rPr>
      </w:pPr>
      <w:r w:rsidRPr="00D665EC">
        <w:rPr>
          <w:rFonts w:ascii="Tahoma" w:hAnsi="Tahoma" w:cs="Tahoma"/>
        </w:rPr>
        <w:t>Izvajalec obdelave je dolžan</w:t>
      </w:r>
      <w:r w:rsidR="00FF65A9">
        <w:rPr>
          <w:rFonts w:ascii="Tahoma" w:hAnsi="Tahoma" w:cs="Tahoma"/>
        </w:rPr>
        <w:t xml:space="preserve"> najkasneje v roku 14 (štirinajstih) dni po sklenitvi pogodbe izročiti financerju</w:t>
      </w:r>
      <w:r w:rsidR="004279D5">
        <w:rPr>
          <w:rFonts w:ascii="Tahoma" w:hAnsi="Tahoma" w:cs="Tahoma"/>
        </w:rPr>
        <w:t xml:space="preserve"> </w:t>
      </w:r>
      <w:r w:rsidR="00FF65A9">
        <w:rPr>
          <w:rFonts w:ascii="Tahoma" w:hAnsi="Tahoma" w:cs="Tahoma"/>
        </w:rPr>
        <w:t>izvirnik finančnega zavarovanja</w:t>
      </w:r>
      <w:r w:rsidR="006E6233">
        <w:rPr>
          <w:rFonts w:ascii="Tahoma" w:hAnsi="Tahoma" w:cs="Tahoma"/>
        </w:rPr>
        <w:t xml:space="preserve"> ali v elektronski obliki v pdf. formatu digitalno podpisano finančno zavarovanje</w:t>
      </w:r>
      <w:r w:rsidR="00FF65A9">
        <w:rPr>
          <w:rFonts w:ascii="Tahoma" w:hAnsi="Tahoma" w:cs="Tahoma"/>
        </w:rPr>
        <w:t xml:space="preserve"> za zavarovanje dobre izvedbe pogodbenih obveznosti </w:t>
      </w:r>
      <w:r w:rsidRPr="00D665EC">
        <w:rPr>
          <w:rFonts w:ascii="Tahoma" w:hAnsi="Tahoma" w:cs="Tahoma"/>
        </w:rPr>
        <w:t xml:space="preserve">v </w:t>
      </w:r>
      <w:r w:rsidR="00FF65A9">
        <w:rPr>
          <w:rFonts w:ascii="Tahoma" w:hAnsi="Tahoma" w:cs="Tahoma"/>
        </w:rPr>
        <w:t>višini</w:t>
      </w:r>
      <w:r w:rsidR="00FF65A9" w:rsidRPr="00D665EC">
        <w:rPr>
          <w:rFonts w:ascii="Tahoma" w:hAnsi="Tahoma" w:cs="Tahoma"/>
        </w:rPr>
        <w:t xml:space="preserve"> </w:t>
      </w:r>
      <w:r w:rsidRPr="00D665EC">
        <w:rPr>
          <w:rFonts w:ascii="Tahoma" w:hAnsi="Tahoma" w:cs="Tahoma"/>
        </w:rPr>
        <w:t>10</w:t>
      </w:r>
      <w:r w:rsidR="00FF65A9">
        <w:rPr>
          <w:rFonts w:ascii="Tahoma" w:hAnsi="Tahoma" w:cs="Tahoma"/>
        </w:rPr>
        <w:t xml:space="preserve"> </w:t>
      </w:r>
      <w:r w:rsidRPr="00D665EC">
        <w:rPr>
          <w:rFonts w:ascii="Tahoma" w:hAnsi="Tahoma" w:cs="Tahoma"/>
        </w:rPr>
        <w:t>%</w:t>
      </w:r>
      <w:r w:rsidR="00FF65A9">
        <w:rPr>
          <w:rFonts w:ascii="Tahoma" w:hAnsi="Tahoma" w:cs="Tahoma"/>
        </w:rPr>
        <w:t xml:space="preserve"> (desetih odstotkov)</w:t>
      </w:r>
      <w:r w:rsidRPr="00D665EC">
        <w:rPr>
          <w:rFonts w:ascii="Tahoma" w:hAnsi="Tahoma" w:cs="Tahoma"/>
        </w:rPr>
        <w:t xml:space="preserve"> od skupne pogodbene vrednosti z DDV, in mora biti veljavno še 60 dni po preteku roka za izvedbo pogodbenih del.</w:t>
      </w:r>
      <w:r w:rsidRPr="00D665EC">
        <w:rPr>
          <w:rFonts w:ascii="Tahoma" w:hAnsi="Tahoma" w:cs="Tahoma"/>
          <w:i/>
        </w:rPr>
        <w:t>(Izbrati enega od naštetih finančnih zavarovanj</w:t>
      </w:r>
      <w:r w:rsidR="00FF65A9">
        <w:rPr>
          <w:rFonts w:ascii="Tahoma" w:hAnsi="Tahoma" w:cs="Tahoma"/>
          <w:i/>
        </w:rPr>
        <w:t>.</w:t>
      </w:r>
      <w:r w:rsidRPr="00D665EC">
        <w:rPr>
          <w:rFonts w:ascii="Tahoma" w:hAnsi="Tahoma" w:cs="Tahoma"/>
          <w:i/>
        </w:rPr>
        <w:t xml:space="preserve"> Veljavnost finančnega zavarovanja mora biti 60 dni od zadnje oddaje prevzete odpadne embalaže v nadaljnjo obdelavo – rok, naveden v predzadnjem odstavku 4. člena)</w:t>
      </w:r>
    </w:p>
    <w:p w14:paraId="47B4B80E" w14:textId="77777777" w:rsidR="0026569C" w:rsidRDefault="0026569C" w:rsidP="00846241">
      <w:pPr>
        <w:keepNext/>
        <w:keepLines/>
        <w:jc w:val="both"/>
        <w:rPr>
          <w:rFonts w:ascii="Tahoma" w:hAnsi="Tahoma" w:cs="Tahoma"/>
        </w:rPr>
      </w:pPr>
    </w:p>
    <w:p w14:paraId="7B05D9AF" w14:textId="77777777" w:rsidR="00FF65A9" w:rsidRDefault="00FF65A9" w:rsidP="00846241">
      <w:pPr>
        <w:keepNext/>
        <w:keepLines/>
        <w:jc w:val="both"/>
        <w:rPr>
          <w:rFonts w:ascii="Tahoma" w:hAnsi="Tahoma" w:cs="Tahoma"/>
        </w:rPr>
      </w:pPr>
      <w:r>
        <w:rPr>
          <w:rFonts w:ascii="Tahoma" w:hAnsi="Tahoma" w:cs="Tahoma"/>
        </w:rPr>
        <w:t>Finančno z</w:t>
      </w:r>
      <w:r w:rsidRPr="00C93259">
        <w:rPr>
          <w:rFonts w:ascii="Tahoma" w:hAnsi="Tahoma" w:cs="Tahoma"/>
        </w:rPr>
        <w:t xml:space="preserve">avarovanje </w:t>
      </w:r>
      <w:r>
        <w:rPr>
          <w:rFonts w:ascii="Tahoma" w:hAnsi="Tahoma" w:cs="Tahoma"/>
        </w:rPr>
        <w:t>v višini in z veljavnostjo iz prvega odstavka tega člena pogodbe je lahko izdano v obliki bančne garancije ali zavarovanja, izdanega s strani zavarovalnice (</w:t>
      </w:r>
      <w:proofErr w:type="spellStart"/>
      <w:r>
        <w:rPr>
          <w:rFonts w:ascii="Tahoma" w:hAnsi="Tahoma" w:cs="Tahoma"/>
        </w:rPr>
        <w:t>t.i</w:t>
      </w:r>
      <w:proofErr w:type="spellEnd"/>
      <w:r>
        <w:rPr>
          <w:rFonts w:ascii="Tahoma" w:hAnsi="Tahoma" w:cs="Tahoma"/>
        </w:rPr>
        <w:t>. kavcijsko zavarovanje).</w:t>
      </w:r>
    </w:p>
    <w:p w14:paraId="2A7CFE4B" w14:textId="77777777" w:rsidR="00FF65A9" w:rsidRPr="00FF65A9" w:rsidRDefault="00FF65A9" w:rsidP="00846241">
      <w:pPr>
        <w:keepNext/>
        <w:keepLines/>
        <w:autoSpaceDE w:val="0"/>
        <w:autoSpaceDN w:val="0"/>
        <w:adjustRightInd w:val="0"/>
        <w:jc w:val="both"/>
        <w:rPr>
          <w:rFonts w:ascii="Tahoma" w:hAnsi="Tahoma" w:cs="Tahoma"/>
        </w:rPr>
      </w:pPr>
      <w:r w:rsidRPr="00FF65A9">
        <w:rPr>
          <w:rFonts w:ascii="Tahoma" w:hAnsi="Tahoma" w:cs="Tahoma"/>
        </w:rPr>
        <w:t xml:space="preserve">Če se bodo med </w:t>
      </w:r>
      <w:r w:rsidR="008C4119">
        <w:rPr>
          <w:rFonts w:ascii="Tahoma" w:hAnsi="Tahoma" w:cs="Tahoma"/>
        </w:rPr>
        <w:t>veljavnostjo pogodbe</w:t>
      </w:r>
      <w:r w:rsidRPr="00FF65A9">
        <w:rPr>
          <w:rFonts w:ascii="Tahoma" w:hAnsi="Tahoma" w:cs="Tahoma"/>
        </w:rPr>
        <w:t xml:space="preserve"> spremenili roki za izvedbo posla, bo moral izvajalec obdelave temu ustrezno spremeniti tudi finančno zavarovanje oziroma podaljšati njegovo veljavnost.</w:t>
      </w:r>
    </w:p>
    <w:p w14:paraId="1834567F" w14:textId="77777777" w:rsidR="00FF65A9" w:rsidRPr="00FF65A9" w:rsidRDefault="00FF65A9" w:rsidP="00846241">
      <w:pPr>
        <w:keepNext/>
        <w:keepLines/>
        <w:autoSpaceDE w:val="0"/>
        <w:autoSpaceDN w:val="0"/>
        <w:adjustRightInd w:val="0"/>
        <w:jc w:val="both"/>
        <w:rPr>
          <w:rFonts w:ascii="Tahoma" w:hAnsi="Tahoma" w:cs="Tahoma"/>
        </w:rPr>
      </w:pPr>
    </w:p>
    <w:p w14:paraId="2AE6F20C" w14:textId="77777777" w:rsidR="00FF65A9" w:rsidRPr="00FF65A9" w:rsidRDefault="00FF65A9" w:rsidP="00846241">
      <w:pPr>
        <w:keepNext/>
        <w:keepLines/>
        <w:autoSpaceDE w:val="0"/>
        <w:autoSpaceDN w:val="0"/>
        <w:adjustRightInd w:val="0"/>
        <w:jc w:val="both"/>
        <w:rPr>
          <w:rFonts w:ascii="Tahoma" w:hAnsi="Tahoma" w:cs="Tahoma"/>
        </w:rPr>
      </w:pPr>
      <w:r w:rsidRPr="00FF65A9">
        <w:rPr>
          <w:rFonts w:ascii="Tahoma" w:hAnsi="Tahoma" w:cs="Tahoma"/>
        </w:rPr>
        <w:t>Financer bo unovčil finančno zavarovanje za dobro izvedbo pogodbenih obveznosti v primeru:</w:t>
      </w:r>
    </w:p>
    <w:p w14:paraId="78E07AC4" w14:textId="77777777" w:rsidR="00FF65A9" w:rsidRPr="00FF65A9" w:rsidRDefault="00FF65A9" w:rsidP="00846241">
      <w:pPr>
        <w:keepNext/>
        <w:keepLines/>
        <w:numPr>
          <w:ilvl w:val="0"/>
          <w:numId w:val="44"/>
        </w:numPr>
        <w:autoSpaceDE w:val="0"/>
        <w:autoSpaceDN w:val="0"/>
        <w:adjustRightInd w:val="0"/>
        <w:jc w:val="both"/>
        <w:rPr>
          <w:rFonts w:ascii="Tahoma" w:hAnsi="Tahoma" w:cs="Tahoma"/>
        </w:rPr>
      </w:pPr>
      <w:r w:rsidRPr="00FF65A9">
        <w:rPr>
          <w:rFonts w:ascii="Tahoma" w:hAnsi="Tahoma" w:cs="Tahoma"/>
        </w:rPr>
        <w:t>če izvajalec obdelave ne bo pričel izvajati svojih pogodbenih obveznosti ali</w:t>
      </w:r>
    </w:p>
    <w:p w14:paraId="56D2AB2F" w14:textId="77777777" w:rsidR="00FF65A9" w:rsidRPr="00FF65A9" w:rsidRDefault="00FF65A9" w:rsidP="00846241">
      <w:pPr>
        <w:keepNext/>
        <w:keepLines/>
        <w:numPr>
          <w:ilvl w:val="0"/>
          <w:numId w:val="44"/>
        </w:numPr>
        <w:autoSpaceDE w:val="0"/>
        <w:autoSpaceDN w:val="0"/>
        <w:adjustRightInd w:val="0"/>
        <w:jc w:val="both"/>
        <w:rPr>
          <w:rFonts w:ascii="Tahoma" w:hAnsi="Tahoma" w:cs="Tahoma"/>
        </w:rPr>
      </w:pPr>
      <w:r w:rsidRPr="00FF65A9">
        <w:rPr>
          <w:rFonts w:ascii="Tahoma" w:hAnsi="Tahoma" w:cs="Tahoma"/>
        </w:rPr>
        <w:t>če izvajalec obdelave ne bo izpolnil svojih pogodbenih obveznosti ali</w:t>
      </w:r>
    </w:p>
    <w:p w14:paraId="6AFE1F2F" w14:textId="77777777" w:rsidR="00FF65A9" w:rsidRPr="00FF65A9" w:rsidRDefault="00FF65A9" w:rsidP="00846241">
      <w:pPr>
        <w:keepNext/>
        <w:keepLines/>
        <w:numPr>
          <w:ilvl w:val="0"/>
          <w:numId w:val="44"/>
        </w:numPr>
        <w:autoSpaceDE w:val="0"/>
        <w:autoSpaceDN w:val="0"/>
        <w:adjustRightInd w:val="0"/>
        <w:jc w:val="both"/>
        <w:rPr>
          <w:rFonts w:ascii="Tahoma" w:hAnsi="Tahoma" w:cs="Tahoma"/>
        </w:rPr>
      </w:pPr>
      <w:r w:rsidRPr="00FF65A9">
        <w:rPr>
          <w:rFonts w:ascii="Tahoma" w:hAnsi="Tahoma" w:cs="Tahoma"/>
        </w:rPr>
        <w:t>če izvajalec obdelave ne bo pravočasno izpolnil svojih pogodbenih obveznosti ali</w:t>
      </w:r>
    </w:p>
    <w:p w14:paraId="31FF4A9B" w14:textId="77777777" w:rsidR="00FF65A9" w:rsidRPr="00FF65A9" w:rsidRDefault="00FF65A9" w:rsidP="00846241">
      <w:pPr>
        <w:keepNext/>
        <w:keepLines/>
        <w:numPr>
          <w:ilvl w:val="0"/>
          <w:numId w:val="44"/>
        </w:numPr>
        <w:autoSpaceDE w:val="0"/>
        <w:autoSpaceDN w:val="0"/>
        <w:adjustRightInd w:val="0"/>
        <w:jc w:val="both"/>
        <w:rPr>
          <w:rFonts w:ascii="Tahoma" w:hAnsi="Tahoma" w:cs="Tahoma"/>
        </w:rPr>
      </w:pPr>
      <w:r w:rsidRPr="00FF65A9">
        <w:rPr>
          <w:rFonts w:ascii="Tahoma" w:hAnsi="Tahoma" w:cs="Tahoma"/>
        </w:rPr>
        <w:t>če izvajalec obdelave ne bo pravilno izpolnil svojih pogodbenih obveznosti ali</w:t>
      </w:r>
    </w:p>
    <w:p w14:paraId="29DDF1F4" w14:textId="77777777" w:rsidR="00FF65A9" w:rsidRPr="00FF65A9" w:rsidRDefault="00FF65A9" w:rsidP="00846241">
      <w:pPr>
        <w:keepNext/>
        <w:keepLines/>
        <w:numPr>
          <w:ilvl w:val="0"/>
          <w:numId w:val="44"/>
        </w:numPr>
        <w:autoSpaceDE w:val="0"/>
        <w:autoSpaceDN w:val="0"/>
        <w:adjustRightInd w:val="0"/>
        <w:jc w:val="both"/>
        <w:rPr>
          <w:rFonts w:ascii="Tahoma" w:hAnsi="Tahoma" w:cs="Tahoma"/>
        </w:rPr>
      </w:pPr>
      <w:r w:rsidRPr="00FF65A9">
        <w:rPr>
          <w:rFonts w:ascii="Tahoma" w:hAnsi="Tahoma" w:cs="Tahoma"/>
        </w:rPr>
        <w:t>če bo izvajalec obdelave prenehal izpolnjevati svoje pogodbene obveznosti.</w:t>
      </w:r>
    </w:p>
    <w:p w14:paraId="4297E8B8" w14:textId="77777777" w:rsidR="00FF65A9" w:rsidRPr="00FF65A9" w:rsidRDefault="00FF65A9" w:rsidP="00846241">
      <w:pPr>
        <w:keepNext/>
        <w:keepLines/>
        <w:autoSpaceDE w:val="0"/>
        <w:autoSpaceDN w:val="0"/>
        <w:adjustRightInd w:val="0"/>
        <w:jc w:val="both"/>
        <w:rPr>
          <w:rFonts w:ascii="Tahoma" w:hAnsi="Tahoma" w:cs="Tahoma"/>
        </w:rPr>
      </w:pPr>
    </w:p>
    <w:p w14:paraId="58C7B4D5" w14:textId="77777777" w:rsidR="00FF65A9" w:rsidRPr="00FF65A9" w:rsidRDefault="00FF65A9" w:rsidP="00846241">
      <w:pPr>
        <w:keepNext/>
        <w:keepLines/>
        <w:autoSpaceDE w:val="0"/>
        <w:autoSpaceDN w:val="0"/>
        <w:adjustRightInd w:val="0"/>
        <w:jc w:val="both"/>
        <w:rPr>
          <w:rFonts w:ascii="Tahoma" w:hAnsi="Tahoma" w:cs="Tahoma"/>
        </w:rPr>
      </w:pPr>
      <w:r w:rsidRPr="00FF65A9">
        <w:rPr>
          <w:rFonts w:ascii="Tahoma" w:hAnsi="Tahoma" w:cs="Tahoma"/>
        </w:rPr>
        <w:t>V kolikor bo financer unovčil finančno zavarovanje za dobro izvedbo pogodbenih obveznosti, bo moral izvajalec obdelave predložiti financerju v roku 14 dni od unovčenja zavarovanja novo zavarovanje za dobro izvedbo pogodbenih obveznosti v enaki višini in z enako končno veljavnostjo kot prvotno zavarovanje za dobro izvedbo pogodbenih obveznosti.</w:t>
      </w:r>
    </w:p>
    <w:p w14:paraId="00712EFE" w14:textId="77777777" w:rsidR="00FF65A9" w:rsidRPr="00FF65A9" w:rsidRDefault="00FF65A9" w:rsidP="00846241">
      <w:pPr>
        <w:keepNext/>
        <w:keepLines/>
        <w:autoSpaceDE w:val="0"/>
        <w:autoSpaceDN w:val="0"/>
        <w:adjustRightInd w:val="0"/>
        <w:jc w:val="both"/>
        <w:rPr>
          <w:rFonts w:ascii="Tahoma" w:hAnsi="Tahoma" w:cs="Tahoma"/>
        </w:rPr>
      </w:pPr>
    </w:p>
    <w:p w14:paraId="11247110" w14:textId="77777777" w:rsidR="00FF65A9" w:rsidRPr="00FF65A9" w:rsidRDefault="00FF65A9" w:rsidP="00846241">
      <w:pPr>
        <w:keepNext/>
        <w:keepLines/>
        <w:autoSpaceDE w:val="0"/>
        <w:autoSpaceDN w:val="0"/>
        <w:adjustRightInd w:val="0"/>
        <w:jc w:val="both"/>
        <w:rPr>
          <w:rFonts w:ascii="Tahoma" w:hAnsi="Tahoma" w:cs="Tahoma"/>
        </w:rPr>
      </w:pPr>
      <w:r w:rsidRPr="00FF65A9">
        <w:rPr>
          <w:rFonts w:ascii="Tahoma" w:hAnsi="Tahoma" w:cs="Tahoma"/>
        </w:rPr>
        <w:t>V primerih zamud ali kršitev, za katere je tej pogodbi določena pogodbena kazen, se prvenstveno obračuna pogodbena kazen na način določen v 1</w:t>
      </w:r>
      <w:r>
        <w:rPr>
          <w:rFonts w:ascii="Tahoma" w:hAnsi="Tahoma" w:cs="Tahoma"/>
        </w:rPr>
        <w:t>9</w:t>
      </w:r>
      <w:r w:rsidRPr="00FF65A9">
        <w:rPr>
          <w:rFonts w:ascii="Tahoma" w:hAnsi="Tahoma" w:cs="Tahoma"/>
        </w:rPr>
        <w:t>. členu te pogodbe, finančno zavarovanje za dobro izvedbo pogodbenih obveznosti pa se lahko unovči ob nadaljevanju zamude ali kršitve.</w:t>
      </w:r>
    </w:p>
    <w:p w14:paraId="3E121B6D" w14:textId="77777777" w:rsidR="00FF65A9" w:rsidRDefault="00FF65A9" w:rsidP="00846241">
      <w:pPr>
        <w:keepNext/>
        <w:keepLines/>
        <w:autoSpaceDE w:val="0"/>
        <w:autoSpaceDN w:val="0"/>
        <w:adjustRightInd w:val="0"/>
        <w:jc w:val="both"/>
        <w:rPr>
          <w:rFonts w:ascii="Tahoma" w:hAnsi="Tahoma" w:cs="Tahoma"/>
        </w:rPr>
      </w:pPr>
    </w:p>
    <w:p w14:paraId="57B2F4CF" w14:textId="77777777" w:rsidR="00841121" w:rsidRPr="00C8579C" w:rsidRDefault="00FF65A9" w:rsidP="00846241">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POGODBENA </w:t>
      </w:r>
      <w:r w:rsidR="000569BD" w:rsidRPr="00C8579C">
        <w:rPr>
          <w:rFonts w:ascii="Tahoma" w:hAnsi="Tahoma" w:cs="Tahoma"/>
          <w:b/>
        </w:rPr>
        <w:t>KAZEN</w:t>
      </w:r>
    </w:p>
    <w:p w14:paraId="07668105" w14:textId="77777777" w:rsidR="00841121" w:rsidRPr="00C8579C" w:rsidRDefault="00841121" w:rsidP="00846241">
      <w:pPr>
        <w:keepNext/>
        <w:keepLines/>
        <w:tabs>
          <w:tab w:val="left" w:pos="567"/>
          <w:tab w:val="left" w:pos="1702"/>
        </w:tabs>
        <w:jc w:val="both"/>
        <w:rPr>
          <w:rFonts w:ascii="Tahoma" w:hAnsi="Tahoma" w:cs="Tahoma"/>
          <w:b/>
        </w:rPr>
      </w:pPr>
    </w:p>
    <w:p w14:paraId="02704BCD" w14:textId="77777777" w:rsidR="00454346" w:rsidRPr="00C8579C" w:rsidRDefault="00454346" w:rsidP="00846241">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2918A6AE" w14:textId="77777777" w:rsidR="00454346" w:rsidRPr="00C8579C" w:rsidRDefault="00454346" w:rsidP="00846241">
      <w:pPr>
        <w:keepNext/>
        <w:keepLines/>
        <w:tabs>
          <w:tab w:val="left" w:pos="567"/>
          <w:tab w:val="left" w:pos="1702"/>
        </w:tabs>
        <w:jc w:val="both"/>
        <w:rPr>
          <w:rFonts w:ascii="Tahoma" w:hAnsi="Tahoma" w:cs="Tahoma"/>
          <w:b/>
        </w:rPr>
      </w:pPr>
    </w:p>
    <w:p w14:paraId="31BF2553" w14:textId="77777777" w:rsidR="00FF65A9" w:rsidRPr="00FF65A9" w:rsidRDefault="00FF65A9" w:rsidP="00846241">
      <w:pPr>
        <w:keepNext/>
        <w:keepLines/>
        <w:jc w:val="both"/>
        <w:rPr>
          <w:rFonts w:ascii="Tahoma" w:hAnsi="Tahoma" w:cs="Tahoma"/>
        </w:rPr>
      </w:pPr>
      <w:r w:rsidRPr="00FF65A9">
        <w:rPr>
          <w:rFonts w:ascii="Tahoma" w:hAnsi="Tahoma" w:cs="Tahoma"/>
        </w:rPr>
        <w:t>Izvajalcu obdelave, ki po svoji krivdi zamuja pri opravljanju del po tej pogodbi, financer zaračuna pogodbeno kazen v višini 200 EUR</w:t>
      </w:r>
      <w:r w:rsidR="00C06CBC">
        <w:rPr>
          <w:rFonts w:ascii="Tahoma" w:hAnsi="Tahoma" w:cs="Tahoma"/>
        </w:rPr>
        <w:t>/</w:t>
      </w:r>
      <w:r w:rsidRPr="00FF65A9">
        <w:rPr>
          <w:rFonts w:ascii="Tahoma" w:hAnsi="Tahoma" w:cs="Tahoma"/>
        </w:rPr>
        <w:t>dan zamude, vendar največ do višine 10</w:t>
      </w:r>
      <w:r>
        <w:rPr>
          <w:rFonts w:ascii="Tahoma" w:hAnsi="Tahoma" w:cs="Tahoma"/>
        </w:rPr>
        <w:t xml:space="preserve"> </w:t>
      </w:r>
      <w:r w:rsidRPr="00FF65A9">
        <w:rPr>
          <w:rFonts w:ascii="Tahoma" w:hAnsi="Tahoma" w:cs="Tahoma"/>
        </w:rPr>
        <w:t>% (desetih odstotkov) skupne pogodbene vrednosti z DDV. IJS je dolžan financerja takoj pisno obvestiti o vsaki zamudi pri prevzemanju odpadne embalaže.</w:t>
      </w:r>
    </w:p>
    <w:p w14:paraId="0D07AFE8" w14:textId="77777777" w:rsidR="00FF65A9" w:rsidRPr="00FF65A9" w:rsidRDefault="00FF65A9" w:rsidP="00846241">
      <w:pPr>
        <w:keepNext/>
        <w:keepLines/>
        <w:jc w:val="both"/>
        <w:rPr>
          <w:rFonts w:ascii="Tahoma" w:hAnsi="Tahoma" w:cs="Tahoma"/>
        </w:rPr>
      </w:pPr>
    </w:p>
    <w:p w14:paraId="7AF40715" w14:textId="77777777" w:rsidR="00FF65A9" w:rsidRPr="00FF65A9" w:rsidRDefault="00FF65A9" w:rsidP="00846241">
      <w:pPr>
        <w:keepNext/>
        <w:keepLines/>
        <w:jc w:val="both"/>
        <w:rPr>
          <w:rFonts w:ascii="Tahoma" w:hAnsi="Tahoma" w:cs="Tahoma"/>
        </w:rPr>
      </w:pPr>
      <w:r w:rsidRPr="00FF65A9">
        <w:rPr>
          <w:rFonts w:ascii="Tahoma" w:hAnsi="Tahoma" w:cs="Tahoma"/>
        </w:rPr>
        <w:t>Pogodbene stranke so soglasne, da v primeru zamude z izpolnitvijo, izvajalca obdelave ob sprejemu izpolnitve ni potrebno posebej obvestiti o pridržanju pravice do obračuna pogodbene kazni, pač pa se pogodbena kazen lahko obračuna v skladu z določili te pogodbe ob vsaki zamudi brez obvestila.</w:t>
      </w:r>
    </w:p>
    <w:p w14:paraId="7EC0AC7B" w14:textId="77777777" w:rsidR="00FF65A9" w:rsidRPr="00FF65A9" w:rsidRDefault="00FF65A9" w:rsidP="00846241">
      <w:pPr>
        <w:keepNext/>
        <w:keepLines/>
        <w:jc w:val="both"/>
        <w:rPr>
          <w:rFonts w:ascii="Tahoma" w:hAnsi="Tahoma" w:cs="Tahoma"/>
        </w:rPr>
      </w:pPr>
    </w:p>
    <w:p w14:paraId="40A5F4A0" w14:textId="77777777" w:rsidR="00FF65A9" w:rsidRPr="00FF65A9" w:rsidRDefault="00FF65A9" w:rsidP="00846241">
      <w:pPr>
        <w:keepNext/>
        <w:keepLines/>
        <w:jc w:val="both"/>
        <w:rPr>
          <w:rFonts w:ascii="Tahoma" w:hAnsi="Tahoma" w:cs="Tahoma"/>
        </w:rPr>
      </w:pPr>
      <w:r w:rsidRPr="00FF65A9">
        <w:rPr>
          <w:rFonts w:ascii="Tahoma" w:hAnsi="Tahoma" w:cs="Tahoma"/>
        </w:rPr>
        <w:t>Pogodbena kazen se obračuna pri naslednjem izplačilu izvajalcu obdelave, oziroma v kolikor navedeno ni mogoče, se iz tega naslova izstavi poseben račun, ki ga mora izvajalec obdelave plačati financerju v roku osem dni od prejema.</w:t>
      </w:r>
    </w:p>
    <w:p w14:paraId="39A68766" w14:textId="77777777" w:rsidR="00FF65A9" w:rsidRPr="00FF65A9" w:rsidRDefault="00FF65A9" w:rsidP="00846241">
      <w:pPr>
        <w:keepNext/>
        <w:keepLines/>
        <w:jc w:val="both"/>
        <w:rPr>
          <w:rFonts w:ascii="Tahoma" w:hAnsi="Tahoma" w:cs="Tahoma"/>
        </w:rPr>
      </w:pPr>
    </w:p>
    <w:p w14:paraId="44A535C3" w14:textId="77777777" w:rsidR="00FF65A9" w:rsidRPr="00FF65A9" w:rsidRDefault="00FF65A9" w:rsidP="00846241">
      <w:pPr>
        <w:keepNext/>
        <w:keepLines/>
        <w:jc w:val="both"/>
        <w:rPr>
          <w:rFonts w:ascii="Tahoma" w:hAnsi="Tahoma" w:cs="Tahoma"/>
        </w:rPr>
      </w:pPr>
      <w:r w:rsidRPr="00FF65A9">
        <w:rPr>
          <w:rFonts w:ascii="Tahoma" w:hAnsi="Tahoma" w:cs="Tahoma"/>
        </w:rPr>
        <w:t>Prav tako je izvajalec obdelave odgovoren za vso nastalo škodo, ki je nastala IJS ali tretjim osebam zaradi njegovega ravnanja ali opustitve dolžnega ravnanja.</w:t>
      </w:r>
    </w:p>
    <w:p w14:paraId="110C4E4A" w14:textId="77777777" w:rsidR="00B11BCA" w:rsidRDefault="00B11BCA" w:rsidP="00846241">
      <w:pPr>
        <w:keepNext/>
        <w:keepLines/>
        <w:tabs>
          <w:tab w:val="left" w:pos="567"/>
          <w:tab w:val="left" w:pos="1702"/>
        </w:tabs>
        <w:jc w:val="both"/>
        <w:rPr>
          <w:rFonts w:ascii="Tahoma" w:hAnsi="Tahoma" w:cs="Tahoma"/>
          <w:b/>
        </w:rPr>
      </w:pPr>
    </w:p>
    <w:p w14:paraId="20241532" w14:textId="77777777" w:rsidR="00A7164C" w:rsidRPr="00FF65A9" w:rsidRDefault="002B2D0F" w:rsidP="00846241">
      <w:pPr>
        <w:keepNext/>
        <w:keepLines/>
        <w:numPr>
          <w:ilvl w:val="0"/>
          <w:numId w:val="6"/>
        </w:numPr>
        <w:tabs>
          <w:tab w:val="clear" w:pos="1440"/>
          <w:tab w:val="left" w:pos="851"/>
          <w:tab w:val="left" w:pos="1702"/>
        </w:tabs>
        <w:ind w:hanging="1440"/>
        <w:jc w:val="both"/>
        <w:rPr>
          <w:rFonts w:ascii="Tahoma" w:hAnsi="Tahoma" w:cs="Tahoma"/>
          <w:b/>
        </w:rPr>
      </w:pPr>
      <w:r w:rsidRPr="00FF65A9">
        <w:rPr>
          <w:rFonts w:ascii="Tahoma" w:hAnsi="Tahoma" w:cs="Tahoma"/>
          <w:b/>
        </w:rPr>
        <w:t>PREDSTAVNIK</w:t>
      </w:r>
      <w:r w:rsidR="00FF65A9" w:rsidRPr="00FF65A9">
        <w:rPr>
          <w:rFonts w:ascii="Tahoma" w:hAnsi="Tahoma" w:cs="Tahoma"/>
          <w:b/>
        </w:rPr>
        <w:t>I POGODBENIH</w:t>
      </w:r>
      <w:r w:rsidRPr="00FF65A9">
        <w:rPr>
          <w:rFonts w:ascii="Tahoma" w:hAnsi="Tahoma" w:cs="Tahoma"/>
          <w:b/>
        </w:rPr>
        <w:t xml:space="preserve"> </w:t>
      </w:r>
      <w:r w:rsidR="00392AE2" w:rsidRPr="00FF65A9">
        <w:rPr>
          <w:rFonts w:ascii="Tahoma" w:hAnsi="Tahoma" w:cs="Tahoma"/>
          <w:b/>
        </w:rPr>
        <w:t xml:space="preserve">STRANK </w:t>
      </w:r>
      <w:r w:rsidR="00392AE2" w:rsidRPr="00FF65A9">
        <w:rPr>
          <w:rFonts w:ascii="Tahoma" w:hAnsi="Tahoma" w:cs="Tahoma"/>
          <w:b/>
          <w:color w:val="000000"/>
        </w:rPr>
        <w:t>(SKRBNIK</w:t>
      </w:r>
      <w:r w:rsidR="00FF65A9" w:rsidRPr="00FF65A9">
        <w:rPr>
          <w:rFonts w:ascii="Tahoma" w:hAnsi="Tahoma" w:cs="Tahoma"/>
          <w:b/>
          <w:color w:val="000000"/>
        </w:rPr>
        <w:t>I</w:t>
      </w:r>
      <w:r w:rsidR="00392AE2" w:rsidRPr="00FF65A9">
        <w:rPr>
          <w:rFonts w:ascii="Tahoma" w:hAnsi="Tahoma" w:cs="Tahoma"/>
          <w:b/>
          <w:color w:val="000000"/>
        </w:rPr>
        <w:t xml:space="preserve">) </w:t>
      </w:r>
    </w:p>
    <w:p w14:paraId="234DEE5E" w14:textId="77777777" w:rsidR="00FF65A9" w:rsidRPr="00FF65A9" w:rsidRDefault="00FF65A9" w:rsidP="00846241">
      <w:pPr>
        <w:keepNext/>
        <w:keepLines/>
        <w:tabs>
          <w:tab w:val="left" w:pos="851"/>
          <w:tab w:val="left" w:pos="1702"/>
        </w:tabs>
        <w:jc w:val="both"/>
        <w:rPr>
          <w:rFonts w:ascii="Tahoma" w:hAnsi="Tahoma" w:cs="Tahoma"/>
          <w:b/>
        </w:rPr>
      </w:pPr>
    </w:p>
    <w:p w14:paraId="7FBE3F65" w14:textId="77777777" w:rsidR="007D5C7C" w:rsidRPr="00C8579C" w:rsidRDefault="00A7164C" w:rsidP="00846241">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0930F2F" w14:textId="77777777" w:rsidR="007D5C7C" w:rsidRPr="00C8579C" w:rsidRDefault="007D5C7C" w:rsidP="00846241">
      <w:pPr>
        <w:keepNext/>
        <w:keepLines/>
        <w:tabs>
          <w:tab w:val="left" w:pos="567"/>
          <w:tab w:val="left" w:pos="1702"/>
        </w:tabs>
        <w:jc w:val="both"/>
        <w:rPr>
          <w:rFonts w:ascii="Tahoma" w:hAnsi="Tahoma" w:cs="Tahoma"/>
          <w:b/>
        </w:rPr>
      </w:pPr>
    </w:p>
    <w:p w14:paraId="64BA63E6" w14:textId="77777777" w:rsidR="00392AE2" w:rsidRPr="00C8579C" w:rsidRDefault="00392AE2" w:rsidP="00846241">
      <w:pPr>
        <w:keepNext/>
        <w:keepLines/>
        <w:jc w:val="both"/>
        <w:rPr>
          <w:rFonts w:ascii="Tahoma" w:hAnsi="Tahoma" w:cs="Tahoma"/>
        </w:rPr>
      </w:pPr>
      <w:r w:rsidRPr="00C8579C">
        <w:rPr>
          <w:rFonts w:ascii="Tahoma" w:hAnsi="Tahoma" w:cs="Tahoma"/>
        </w:rPr>
        <w:t xml:space="preserve">Predstavnik in skrbnik </w:t>
      </w:r>
      <w:r w:rsidR="00FF65A9">
        <w:rPr>
          <w:rFonts w:ascii="Tahoma" w:hAnsi="Tahoma" w:cs="Tahoma"/>
        </w:rPr>
        <w:t>pogodbe</w:t>
      </w:r>
      <w:r w:rsidRPr="00C8579C">
        <w:rPr>
          <w:rFonts w:ascii="Tahoma" w:hAnsi="Tahoma" w:cs="Tahoma"/>
        </w:rPr>
        <w:t xml:space="preserve"> s strani </w:t>
      </w:r>
      <w:r w:rsidR="00FF65A9">
        <w:rPr>
          <w:rFonts w:ascii="Tahoma" w:hAnsi="Tahoma" w:cs="Tahoma"/>
        </w:rPr>
        <w:t>IJS</w:t>
      </w:r>
      <w:r w:rsidRPr="00C8579C">
        <w:rPr>
          <w:rFonts w:ascii="Tahoma" w:hAnsi="Tahoma" w:cs="Tahoma"/>
        </w:rPr>
        <w:t xml:space="preserve">, ki bo urejal vsa vprašanja, ki bodo nastala v zvezi z izvajanjem </w:t>
      </w:r>
      <w:r w:rsidR="00FF65A9">
        <w:rPr>
          <w:rFonts w:ascii="Tahoma" w:hAnsi="Tahoma" w:cs="Tahoma"/>
        </w:rPr>
        <w:t>te pogodbe</w:t>
      </w:r>
      <w:r w:rsidRPr="00C8579C">
        <w:rPr>
          <w:rFonts w:ascii="Tahoma" w:hAnsi="Tahoma" w:cs="Tahoma"/>
        </w:rPr>
        <w:t>, je ……………………………, tel</w:t>
      </w:r>
      <w:r w:rsidR="00CB6E14" w:rsidRPr="00C8579C">
        <w:rPr>
          <w:rFonts w:ascii="Tahoma" w:hAnsi="Tahoma" w:cs="Tahoma"/>
        </w:rPr>
        <w:t>efon</w:t>
      </w:r>
      <w:r w:rsidRPr="00C8579C">
        <w:rPr>
          <w:rFonts w:ascii="Tahoma" w:hAnsi="Tahoma" w:cs="Tahoma"/>
        </w:rPr>
        <w:t>: ……………………, e-pošta: ……………………………….</w:t>
      </w:r>
    </w:p>
    <w:p w14:paraId="5D9768FC" w14:textId="77777777" w:rsidR="00474E85" w:rsidRDefault="00474E85" w:rsidP="00846241">
      <w:pPr>
        <w:keepNext/>
        <w:keepLines/>
        <w:jc w:val="both"/>
        <w:rPr>
          <w:rFonts w:ascii="Tahoma" w:hAnsi="Tahoma" w:cs="Tahoma"/>
        </w:rPr>
      </w:pPr>
    </w:p>
    <w:p w14:paraId="14A3841C" w14:textId="77777777" w:rsidR="00392AE2" w:rsidRDefault="00392AE2" w:rsidP="00846241">
      <w:pPr>
        <w:keepNext/>
        <w:keepLines/>
        <w:jc w:val="both"/>
        <w:rPr>
          <w:rFonts w:ascii="Tahoma" w:hAnsi="Tahoma" w:cs="Tahoma"/>
        </w:rPr>
      </w:pPr>
      <w:r w:rsidRPr="00C8579C">
        <w:rPr>
          <w:rFonts w:ascii="Tahoma" w:hAnsi="Tahoma" w:cs="Tahoma"/>
        </w:rPr>
        <w:t xml:space="preserve">Predstavnik in skrbnik </w:t>
      </w:r>
      <w:r w:rsidR="005A0CE0">
        <w:rPr>
          <w:rFonts w:ascii="Tahoma" w:hAnsi="Tahoma" w:cs="Tahoma"/>
        </w:rPr>
        <w:t>pogodbe</w:t>
      </w:r>
      <w:r w:rsidRPr="00C8579C">
        <w:rPr>
          <w:rFonts w:ascii="Tahoma" w:hAnsi="Tahoma" w:cs="Tahoma"/>
        </w:rPr>
        <w:t xml:space="preserve"> s strani izvajalca</w:t>
      </w:r>
      <w:r w:rsidR="005A0CE0">
        <w:rPr>
          <w:rFonts w:ascii="Tahoma" w:hAnsi="Tahoma" w:cs="Tahoma"/>
        </w:rPr>
        <w:t xml:space="preserve"> obdelave</w:t>
      </w:r>
      <w:r w:rsidRPr="00C8579C">
        <w:rPr>
          <w:rFonts w:ascii="Tahoma" w:hAnsi="Tahoma" w:cs="Tahoma"/>
        </w:rPr>
        <w:t xml:space="preserve">, ki bo urejal vsa vprašanja, ki bodo nastala v zvezi z izvajanjem </w:t>
      </w:r>
      <w:r w:rsidR="005A0CE0">
        <w:rPr>
          <w:rFonts w:ascii="Tahoma" w:hAnsi="Tahoma" w:cs="Tahoma"/>
        </w:rPr>
        <w:t>te pogodbe</w:t>
      </w:r>
      <w:r w:rsidRPr="00C8579C">
        <w:rPr>
          <w:rFonts w:ascii="Tahoma" w:hAnsi="Tahoma" w:cs="Tahoma"/>
        </w:rPr>
        <w:t>, je …………………………….., tel</w:t>
      </w:r>
      <w:r w:rsidR="00CB6E14" w:rsidRPr="00C8579C">
        <w:rPr>
          <w:rFonts w:ascii="Tahoma" w:hAnsi="Tahoma" w:cs="Tahoma"/>
        </w:rPr>
        <w:t>efon:</w:t>
      </w:r>
      <w:r w:rsidRPr="00C8579C">
        <w:rPr>
          <w:rFonts w:ascii="Tahoma" w:hAnsi="Tahoma" w:cs="Tahoma"/>
        </w:rPr>
        <w:t xml:space="preserve"> ……………………, e-pošta: …………………….</w:t>
      </w:r>
    </w:p>
    <w:p w14:paraId="600FE39D" w14:textId="77777777" w:rsidR="00964270" w:rsidRDefault="00964270" w:rsidP="00846241">
      <w:pPr>
        <w:keepNext/>
        <w:keepLines/>
        <w:jc w:val="both"/>
        <w:rPr>
          <w:rFonts w:ascii="Tahoma" w:hAnsi="Tahoma" w:cs="Tahoma"/>
        </w:rPr>
      </w:pPr>
    </w:p>
    <w:p w14:paraId="5C9BD5C6" w14:textId="77777777" w:rsidR="005A0CE0" w:rsidRPr="005A0CE0" w:rsidRDefault="005A0CE0" w:rsidP="00846241">
      <w:pPr>
        <w:keepNext/>
        <w:keepLines/>
        <w:jc w:val="both"/>
        <w:rPr>
          <w:rFonts w:ascii="Tahoma" w:hAnsi="Tahoma" w:cs="Tahoma"/>
        </w:rPr>
      </w:pPr>
      <w:r w:rsidRPr="005A0CE0">
        <w:rPr>
          <w:rFonts w:ascii="Tahoma" w:hAnsi="Tahoma" w:cs="Tahoma"/>
        </w:rPr>
        <w:t xml:space="preserve">Skrbnik te pogodbe s strani </w:t>
      </w:r>
      <w:r>
        <w:rPr>
          <w:rFonts w:ascii="Tahoma" w:hAnsi="Tahoma" w:cs="Tahoma"/>
        </w:rPr>
        <w:t xml:space="preserve">financerja </w:t>
      </w:r>
      <w:r w:rsidRPr="005A0CE0">
        <w:rPr>
          <w:rFonts w:ascii="Tahoma" w:hAnsi="Tahoma" w:cs="Tahoma"/>
        </w:rPr>
        <w:t>je: ______________________________.</w:t>
      </w:r>
    </w:p>
    <w:p w14:paraId="616501AB" w14:textId="77777777" w:rsidR="005A0CE0" w:rsidRPr="005A0CE0" w:rsidRDefault="005A0CE0" w:rsidP="00846241">
      <w:pPr>
        <w:keepNext/>
        <w:keepLines/>
        <w:jc w:val="both"/>
        <w:rPr>
          <w:rFonts w:ascii="Tahoma" w:hAnsi="Tahoma" w:cs="Tahoma"/>
        </w:rPr>
      </w:pPr>
    </w:p>
    <w:p w14:paraId="7AFDD6CF" w14:textId="77777777" w:rsidR="005A0CE0" w:rsidRPr="005A0CE0" w:rsidRDefault="005A0CE0" w:rsidP="00846241">
      <w:pPr>
        <w:keepNext/>
        <w:keepLines/>
        <w:jc w:val="both"/>
        <w:rPr>
          <w:rFonts w:ascii="Tahoma" w:hAnsi="Tahoma" w:cs="Tahoma"/>
        </w:rPr>
      </w:pPr>
      <w:r w:rsidRPr="005A0CE0">
        <w:rPr>
          <w:rFonts w:ascii="Tahoma" w:hAnsi="Tahoma" w:cs="Tahoma"/>
        </w:rPr>
        <w:lastRenderedPageBreak/>
        <w:t>O morebitni spremembi skrbnikov pogodbe se pogodbene stranke medsebojno pisno obvestijo v roku 3 (treh) dni po spremembi.</w:t>
      </w:r>
    </w:p>
    <w:p w14:paraId="7726AD4B" w14:textId="77777777" w:rsidR="00C87794" w:rsidRPr="00C8579C" w:rsidRDefault="00C87794" w:rsidP="00846241">
      <w:pPr>
        <w:keepNext/>
        <w:keepLines/>
        <w:jc w:val="both"/>
        <w:rPr>
          <w:rFonts w:ascii="Tahoma" w:hAnsi="Tahoma" w:cs="Tahoma"/>
        </w:rPr>
      </w:pPr>
    </w:p>
    <w:p w14:paraId="21D31E3E" w14:textId="77777777" w:rsidR="00106233" w:rsidRPr="00C8579C" w:rsidRDefault="005A0CE0" w:rsidP="00846241">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VELJAVNOST, SPREMEMBE IN ODPOVED POGODBE</w:t>
      </w:r>
    </w:p>
    <w:p w14:paraId="3B3BFE13" w14:textId="77777777" w:rsidR="00856F7B" w:rsidRPr="00C8579C" w:rsidRDefault="00856F7B" w:rsidP="00846241">
      <w:pPr>
        <w:keepNext/>
        <w:keepLines/>
        <w:tabs>
          <w:tab w:val="left" w:pos="567"/>
          <w:tab w:val="left" w:pos="1418"/>
          <w:tab w:val="left" w:pos="1702"/>
        </w:tabs>
        <w:jc w:val="both"/>
        <w:rPr>
          <w:rFonts w:ascii="Tahoma" w:hAnsi="Tahoma" w:cs="Tahoma"/>
        </w:rPr>
      </w:pPr>
    </w:p>
    <w:p w14:paraId="078EF8AC" w14:textId="77777777" w:rsidR="00E659FD" w:rsidRPr="00C8579C" w:rsidRDefault="00856F7B" w:rsidP="00846241">
      <w:pPr>
        <w:keepNext/>
        <w:keepLines/>
        <w:numPr>
          <w:ilvl w:val="1"/>
          <w:numId w:val="4"/>
        </w:numPr>
        <w:tabs>
          <w:tab w:val="clear" w:pos="1440"/>
        </w:tabs>
        <w:ind w:left="426" w:hanging="426"/>
        <w:jc w:val="center"/>
        <w:rPr>
          <w:rFonts w:ascii="Tahoma" w:hAnsi="Tahoma" w:cs="Tahoma"/>
        </w:rPr>
      </w:pPr>
      <w:r w:rsidRPr="00C8579C">
        <w:rPr>
          <w:rFonts w:ascii="Tahoma" w:hAnsi="Tahoma" w:cs="Tahoma"/>
        </w:rPr>
        <w:t xml:space="preserve"> </w:t>
      </w:r>
      <w:r w:rsidR="00E659FD" w:rsidRPr="00C8579C">
        <w:rPr>
          <w:rFonts w:ascii="Tahoma" w:hAnsi="Tahoma" w:cs="Tahoma"/>
        </w:rPr>
        <w:t>č</w:t>
      </w:r>
      <w:r w:rsidRPr="00C8579C">
        <w:rPr>
          <w:rFonts w:ascii="Tahoma" w:hAnsi="Tahoma" w:cs="Tahoma"/>
        </w:rPr>
        <w:t>len</w:t>
      </w:r>
    </w:p>
    <w:p w14:paraId="12E682D4" w14:textId="77777777" w:rsidR="00E659FD" w:rsidRPr="00C8579C" w:rsidRDefault="00E659FD" w:rsidP="00846241">
      <w:pPr>
        <w:keepNext/>
        <w:keepLines/>
        <w:jc w:val="both"/>
        <w:rPr>
          <w:rFonts w:ascii="Tahoma" w:hAnsi="Tahoma" w:cs="Tahoma"/>
        </w:rPr>
      </w:pPr>
    </w:p>
    <w:p w14:paraId="3035B62A" w14:textId="77777777" w:rsidR="005A0CE0" w:rsidRPr="005A0CE0" w:rsidRDefault="005A0CE0" w:rsidP="00846241">
      <w:pPr>
        <w:keepNext/>
        <w:keepLines/>
        <w:tabs>
          <w:tab w:val="left" w:pos="709"/>
          <w:tab w:val="left" w:pos="1702"/>
        </w:tabs>
        <w:jc w:val="both"/>
        <w:rPr>
          <w:rFonts w:ascii="Tahoma" w:hAnsi="Tahoma" w:cs="Tahoma"/>
        </w:rPr>
      </w:pPr>
      <w:r w:rsidRPr="005A0CE0">
        <w:rPr>
          <w:rFonts w:ascii="Tahoma" w:hAnsi="Tahoma" w:cs="Tahoma"/>
        </w:rPr>
        <w:t xml:space="preserve">Ta pogodba je sklenjena </w:t>
      </w:r>
      <w:r w:rsidR="00C06CBC">
        <w:rPr>
          <w:rFonts w:ascii="Tahoma" w:hAnsi="Tahoma" w:cs="Tahoma"/>
        </w:rPr>
        <w:t>z dnem podpisa pogodbe s strani vseh zakonitih zastopnikov pogodbenih strank, pod pogojem, da</w:t>
      </w:r>
      <w:r w:rsidR="004279D5">
        <w:rPr>
          <w:rFonts w:ascii="Tahoma" w:hAnsi="Tahoma" w:cs="Tahoma"/>
        </w:rPr>
        <w:t xml:space="preserve"> </w:t>
      </w:r>
      <w:r w:rsidR="00C06CBC" w:rsidRPr="005A0CE0">
        <w:rPr>
          <w:rFonts w:ascii="Tahoma" w:hAnsi="Tahoma" w:cs="Tahoma"/>
        </w:rPr>
        <w:t xml:space="preserve">je predloženo finančno zavarovanje v skladu z </w:t>
      </w:r>
      <w:r w:rsidR="00C06CBC" w:rsidRPr="001E1E92">
        <w:rPr>
          <w:rFonts w:ascii="Tahoma" w:hAnsi="Tahoma" w:cs="Tahoma"/>
        </w:rPr>
        <w:t>18</w:t>
      </w:r>
      <w:r w:rsidR="00C06CBC" w:rsidRPr="005A0CE0">
        <w:rPr>
          <w:rFonts w:ascii="Tahoma" w:hAnsi="Tahoma" w:cs="Tahoma"/>
        </w:rPr>
        <w:t>. členom te pogodbe</w:t>
      </w:r>
      <w:r w:rsidR="00C06CBC">
        <w:rPr>
          <w:rFonts w:ascii="Tahoma" w:hAnsi="Tahoma" w:cs="Tahoma"/>
        </w:rPr>
        <w:t xml:space="preserve"> ter velja </w:t>
      </w:r>
      <w:r w:rsidRPr="005A0CE0">
        <w:rPr>
          <w:rFonts w:ascii="Tahoma" w:hAnsi="Tahoma" w:cs="Tahoma"/>
        </w:rPr>
        <w:t xml:space="preserve">do izpolnitve vseh pogodbenih obveznosti. </w:t>
      </w:r>
    </w:p>
    <w:p w14:paraId="179A371C" w14:textId="77777777" w:rsidR="00900D8A" w:rsidRDefault="00900D8A" w:rsidP="00846241">
      <w:pPr>
        <w:keepNext/>
        <w:keepLines/>
        <w:tabs>
          <w:tab w:val="left" w:pos="709"/>
          <w:tab w:val="left" w:pos="1702"/>
        </w:tabs>
        <w:jc w:val="both"/>
        <w:rPr>
          <w:rFonts w:ascii="Tahoma" w:hAnsi="Tahoma" w:cs="Tahoma"/>
        </w:rPr>
      </w:pPr>
    </w:p>
    <w:p w14:paraId="1240FC73" w14:textId="480DF0D1" w:rsidR="005A0CE0" w:rsidRPr="005A0CE0" w:rsidRDefault="005A0CE0" w:rsidP="00846241">
      <w:pPr>
        <w:keepNext/>
        <w:keepLines/>
        <w:tabs>
          <w:tab w:val="left" w:pos="709"/>
          <w:tab w:val="left" w:pos="1702"/>
        </w:tabs>
        <w:jc w:val="both"/>
        <w:rPr>
          <w:rFonts w:ascii="Tahoma" w:hAnsi="Tahoma" w:cs="Tahoma"/>
        </w:rPr>
      </w:pPr>
      <w:r w:rsidRPr="005A0CE0">
        <w:rPr>
          <w:rFonts w:ascii="Tahoma" w:hAnsi="Tahoma" w:cs="Tahoma"/>
        </w:rPr>
        <w:t xml:space="preserve">Rok za izstavitev zadnjega računa financerju je </w:t>
      </w:r>
      <w:r w:rsidR="00127F91" w:rsidRPr="00127F91">
        <w:rPr>
          <w:rFonts w:ascii="Tahoma" w:hAnsi="Tahoma" w:cs="Tahoma"/>
        </w:rPr>
        <w:t>3</w:t>
      </w:r>
      <w:r w:rsidRPr="00127F91">
        <w:rPr>
          <w:rFonts w:ascii="Tahoma" w:hAnsi="Tahoma" w:cs="Tahoma"/>
        </w:rPr>
        <w:t xml:space="preserve">. </w:t>
      </w:r>
      <w:r w:rsidR="00127F91" w:rsidRPr="00127F91">
        <w:rPr>
          <w:rFonts w:ascii="Tahoma" w:hAnsi="Tahoma" w:cs="Tahoma"/>
        </w:rPr>
        <w:t>maj</w:t>
      </w:r>
      <w:r w:rsidR="00693C1E" w:rsidRPr="00127F91">
        <w:rPr>
          <w:rFonts w:ascii="Tahoma" w:hAnsi="Tahoma" w:cs="Tahoma"/>
        </w:rPr>
        <w:t xml:space="preserve"> </w:t>
      </w:r>
      <w:r w:rsidRPr="00127F91">
        <w:rPr>
          <w:rFonts w:ascii="Tahoma" w:hAnsi="Tahoma" w:cs="Tahoma"/>
        </w:rPr>
        <w:t>202</w:t>
      </w:r>
      <w:r w:rsidR="00127F91">
        <w:rPr>
          <w:rFonts w:ascii="Tahoma" w:hAnsi="Tahoma" w:cs="Tahoma"/>
        </w:rPr>
        <w:t>1</w:t>
      </w:r>
      <w:r w:rsidRPr="005A0CE0">
        <w:rPr>
          <w:rFonts w:ascii="Tahoma" w:hAnsi="Tahoma" w:cs="Tahoma"/>
        </w:rPr>
        <w:t>.</w:t>
      </w:r>
    </w:p>
    <w:p w14:paraId="622181FF" w14:textId="77777777" w:rsidR="005A0CE0" w:rsidRPr="005A0CE0" w:rsidRDefault="005A0CE0" w:rsidP="00846241">
      <w:pPr>
        <w:keepNext/>
        <w:keepLines/>
        <w:tabs>
          <w:tab w:val="left" w:pos="709"/>
          <w:tab w:val="left" w:pos="1702"/>
        </w:tabs>
        <w:jc w:val="both"/>
        <w:rPr>
          <w:rFonts w:ascii="Tahoma" w:hAnsi="Tahoma" w:cs="Tahoma"/>
        </w:rPr>
      </w:pPr>
    </w:p>
    <w:p w14:paraId="3A84F2A5" w14:textId="77777777" w:rsidR="005A0CE0" w:rsidRPr="005A0CE0" w:rsidRDefault="005A0CE0" w:rsidP="00846241">
      <w:pPr>
        <w:keepNext/>
        <w:keepLines/>
        <w:tabs>
          <w:tab w:val="left" w:pos="709"/>
          <w:tab w:val="left" w:pos="1702"/>
        </w:tabs>
        <w:jc w:val="both"/>
        <w:rPr>
          <w:rFonts w:ascii="Tahoma" w:hAnsi="Tahoma" w:cs="Tahoma"/>
        </w:rPr>
      </w:pPr>
      <w:r w:rsidRPr="005A0CE0">
        <w:rPr>
          <w:rFonts w:ascii="Tahoma" w:hAnsi="Tahoma" w:cs="Tahoma"/>
        </w:rPr>
        <w:t>Pogodbene stranke lahko pogodbo kadarkoli sporazumno razveljavijo. Sporazum mora biti sklenjen v pisni obliki.</w:t>
      </w:r>
    </w:p>
    <w:p w14:paraId="195D8A12" w14:textId="77777777" w:rsidR="00FE4E73" w:rsidRDefault="00FE4E73" w:rsidP="00846241">
      <w:pPr>
        <w:keepNext/>
        <w:keepLines/>
        <w:tabs>
          <w:tab w:val="left" w:pos="709"/>
          <w:tab w:val="left" w:pos="1702"/>
        </w:tabs>
        <w:jc w:val="both"/>
        <w:rPr>
          <w:rFonts w:ascii="Tahoma" w:hAnsi="Tahoma" w:cs="Tahoma"/>
        </w:rPr>
      </w:pPr>
    </w:p>
    <w:p w14:paraId="34869E1F" w14:textId="77777777" w:rsidR="005A0CE0" w:rsidRDefault="005A0CE0" w:rsidP="00846241">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2B6CCCFA" w14:textId="77777777" w:rsidR="005A0CE0" w:rsidRDefault="005A0CE0" w:rsidP="00846241">
      <w:pPr>
        <w:keepNext/>
        <w:keepLines/>
        <w:tabs>
          <w:tab w:val="left" w:pos="709"/>
          <w:tab w:val="left" w:pos="1702"/>
        </w:tabs>
        <w:jc w:val="both"/>
        <w:rPr>
          <w:rFonts w:ascii="Tahoma" w:hAnsi="Tahoma" w:cs="Tahoma"/>
        </w:rPr>
      </w:pPr>
    </w:p>
    <w:p w14:paraId="080051C4" w14:textId="77777777" w:rsidR="00C06CBC" w:rsidRDefault="005A0CE0" w:rsidP="00846241">
      <w:pPr>
        <w:keepNext/>
        <w:keepLines/>
        <w:tabs>
          <w:tab w:val="left" w:pos="709"/>
          <w:tab w:val="left" w:pos="1702"/>
        </w:tabs>
        <w:jc w:val="both"/>
        <w:rPr>
          <w:rFonts w:ascii="Tahoma" w:hAnsi="Tahoma" w:cs="Tahoma"/>
        </w:rPr>
      </w:pPr>
      <w:r w:rsidRPr="005A0CE0">
        <w:rPr>
          <w:rFonts w:ascii="Tahoma" w:hAnsi="Tahoma" w:cs="Tahoma"/>
        </w:rPr>
        <w:t>Vsaka pogodbena stranka lahko odpove to pogodbo z odpovednim rokom 30 dni</w:t>
      </w:r>
      <w:r w:rsidR="00C06CBC">
        <w:rPr>
          <w:rFonts w:ascii="Tahoma" w:hAnsi="Tahoma" w:cs="Tahoma"/>
        </w:rPr>
        <w:t>, v primeru, da se okoliščine po sklenitvi pogodbe spremenijo tako, da sklenjena pogodba ne izraža več prave volje pogodbene stranke, ter da so med pogodbenimi strankami poravnane vse zapadle obveznosti</w:t>
      </w:r>
      <w:r w:rsidRPr="005A0CE0">
        <w:rPr>
          <w:rFonts w:ascii="Tahoma" w:hAnsi="Tahoma" w:cs="Tahoma"/>
        </w:rPr>
        <w:t>.</w:t>
      </w:r>
      <w:r w:rsidR="00C06CBC">
        <w:rPr>
          <w:rFonts w:ascii="Tahoma" w:hAnsi="Tahoma" w:cs="Tahoma"/>
        </w:rPr>
        <w:t xml:space="preserve"> Odpovedni rok prične teči z dnem oddaje priporočene pošiljke po pošti.</w:t>
      </w:r>
    </w:p>
    <w:p w14:paraId="0F4D6F7F" w14:textId="77777777" w:rsidR="00C06CBC" w:rsidRDefault="00C06CBC" w:rsidP="00846241">
      <w:pPr>
        <w:keepNext/>
        <w:keepLines/>
        <w:tabs>
          <w:tab w:val="left" w:pos="709"/>
          <w:tab w:val="left" w:pos="1702"/>
        </w:tabs>
        <w:jc w:val="both"/>
        <w:rPr>
          <w:rFonts w:ascii="Tahoma" w:hAnsi="Tahoma" w:cs="Tahoma"/>
        </w:rPr>
      </w:pPr>
    </w:p>
    <w:p w14:paraId="28BB23D2" w14:textId="77777777" w:rsidR="005A0CE0" w:rsidRPr="005A0CE0" w:rsidRDefault="005A0CE0" w:rsidP="00846241">
      <w:pPr>
        <w:keepNext/>
        <w:keepLines/>
        <w:tabs>
          <w:tab w:val="left" w:pos="709"/>
          <w:tab w:val="left" w:pos="1702"/>
        </w:tabs>
        <w:jc w:val="both"/>
        <w:rPr>
          <w:rFonts w:ascii="Tahoma" w:hAnsi="Tahoma" w:cs="Tahoma"/>
        </w:rPr>
      </w:pPr>
      <w:r w:rsidRPr="005A0CE0">
        <w:rPr>
          <w:rFonts w:ascii="Tahoma" w:hAnsi="Tahoma" w:cs="Tahoma"/>
        </w:rPr>
        <w:t>V primeru krivdnih razlogov izvajalca obdelave ali IJS, zaradi katerih druga pogodbena stranka ugotovi, da pogodbe ni več smiselno ohranjati v veljavi</w:t>
      </w:r>
      <w:r w:rsidR="002254E5">
        <w:rPr>
          <w:rFonts w:ascii="Tahoma" w:hAnsi="Tahoma" w:cs="Tahoma"/>
        </w:rPr>
        <w:t>, financer odstopi od pogodbe brez obveznosti do drugih pogodbenih strank</w:t>
      </w:r>
      <w:r w:rsidRPr="005A0CE0">
        <w:rPr>
          <w:rFonts w:ascii="Tahoma" w:hAnsi="Tahoma" w:cs="Tahoma"/>
        </w:rPr>
        <w:t>.</w:t>
      </w:r>
      <w:r w:rsidR="00C06CBC">
        <w:rPr>
          <w:rFonts w:ascii="Tahoma" w:hAnsi="Tahoma" w:cs="Tahoma"/>
        </w:rPr>
        <w:t xml:space="preserve"> </w:t>
      </w:r>
    </w:p>
    <w:p w14:paraId="2E59EA1C" w14:textId="77777777" w:rsidR="005A0CE0" w:rsidRPr="005A0CE0" w:rsidRDefault="005A0CE0" w:rsidP="00846241">
      <w:pPr>
        <w:keepNext/>
        <w:keepLines/>
        <w:tabs>
          <w:tab w:val="left" w:pos="709"/>
          <w:tab w:val="left" w:pos="1702"/>
        </w:tabs>
        <w:jc w:val="both"/>
        <w:rPr>
          <w:rFonts w:ascii="Tahoma" w:hAnsi="Tahoma" w:cs="Tahoma"/>
        </w:rPr>
      </w:pPr>
    </w:p>
    <w:p w14:paraId="4A76FE33" w14:textId="77777777" w:rsidR="005A0CE0" w:rsidRPr="005A0CE0" w:rsidRDefault="005A0CE0" w:rsidP="00846241">
      <w:pPr>
        <w:keepNext/>
        <w:keepLines/>
        <w:tabs>
          <w:tab w:val="left" w:pos="709"/>
          <w:tab w:val="left" w:pos="1702"/>
        </w:tabs>
        <w:jc w:val="both"/>
        <w:rPr>
          <w:rFonts w:ascii="Tahoma" w:hAnsi="Tahoma" w:cs="Tahoma"/>
        </w:rPr>
      </w:pPr>
      <w:r w:rsidRPr="005A0CE0">
        <w:rPr>
          <w:rFonts w:ascii="Tahoma" w:hAnsi="Tahoma" w:cs="Tahoma"/>
        </w:rPr>
        <w:t>Odpoved mora biti pisna in vročena drugima dvema pogodbenima strankama s priporočeno pisno pošiljko. V primeru, da pogodbena stranka pošiljke v predvidenem roku 15 dni ne prevzame, se po tem roku odpoved šteje kot vročena oziroma sporočena tej pogodbeni stranki.</w:t>
      </w:r>
    </w:p>
    <w:p w14:paraId="5202D60C" w14:textId="77777777" w:rsidR="005A0CE0" w:rsidRPr="005A0CE0" w:rsidRDefault="005A0CE0" w:rsidP="00846241">
      <w:pPr>
        <w:keepNext/>
        <w:keepLines/>
        <w:tabs>
          <w:tab w:val="left" w:pos="709"/>
          <w:tab w:val="left" w:pos="1702"/>
        </w:tabs>
        <w:jc w:val="both"/>
        <w:rPr>
          <w:rFonts w:ascii="Tahoma" w:hAnsi="Tahoma" w:cs="Tahoma"/>
        </w:rPr>
      </w:pPr>
    </w:p>
    <w:p w14:paraId="51DA7D4C" w14:textId="77777777" w:rsidR="005A0CE0" w:rsidRDefault="005A0CE0" w:rsidP="00846241">
      <w:pPr>
        <w:keepNext/>
        <w:keepLines/>
        <w:tabs>
          <w:tab w:val="left" w:pos="709"/>
          <w:tab w:val="left" w:pos="1702"/>
        </w:tabs>
        <w:jc w:val="both"/>
        <w:rPr>
          <w:rFonts w:ascii="Tahoma" w:hAnsi="Tahoma" w:cs="Tahoma"/>
        </w:rPr>
      </w:pPr>
      <w:r w:rsidRPr="005A0CE0">
        <w:rPr>
          <w:rFonts w:ascii="Tahoma" w:hAnsi="Tahoma" w:cs="Tahoma"/>
        </w:rPr>
        <w:t>Če financer ugotovi, da je IJS oddal odpadno embalažo izvajalcu obdelave v nasprotju s 100.a členom ZIUZEOP, odpove pogodbo brez odpovednega roka.</w:t>
      </w:r>
    </w:p>
    <w:p w14:paraId="4605BEE0" w14:textId="77777777" w:rsidR="005A0CE0" w:rsidRDefault="005A0CE0" w:rsidP="00846241">
      <w:pPr>
        <w:keepNext/>
        <w:keepLines/>
        <w:tabs>
          <w:tab w:val="left" w:pos="709"/>
          <w:tab w:val="left" w:pos="1702"/>
        </w:tabs>
        <w:jc w:val="both"/>
        <w:rPr>
          <w:rFonts w:ascii="Tahoma" w:hAnsi="Tahoma" w:cs="Tahoma"/>
        </w:rPr>
      </w:pPr>
    </w:p>
    <w:p w14:paraId="65787149" w14:textId="77777777" w:rsidR="005A0CE0" w:rsidRDefault="005A0CE0" w:rsidP="00846241">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589EFC86" w14:textId="77777777" w:rsidR="005A0CE0" w:rsidRDefault="005A0CE0" w:rsidP="00846241">
      <w:pPr>
        <w:keepNext/>
        <w:keepLines/>
        <w:rPr>
          <w:rFonts w:ascii="Tahoma" w:hAnsi="Tahoma" w:cs="Tahoma"/>
        </w:rPr>
      </w:pPr>
    </w:p>
    <w:p w14:paraId="664A75F2" w14:textId="77777777" w:rsidR="005A0CE0" w:rsidRPr="005A0CE0" w:rsidRDefault="005A0CE0" w:rsidP="00846241">
      <w:pPr>
        <w:keepNext/>
        <w:keepLines/>
        <w:jc w:val="both"/>
        <w:rPr>
          <w:rFonts w:ascii="Tahoma" w:hAnsi="Tahoma" w:cs="Tahoma"/>
        </w:rPr>
      </w:pPr>
      <w:r w:rsidRPr="005A0CE0">
        <w:rPr>
          <w:rFonts w:ascii="Tahoma" w:hAnsi="Tahoma" w:cs="Tahoma"/>
        </w:rPr>
        <w:t>Financer in IJS lahko med veljavnostjo te pogodbe, ne glede na določbe zakona, ki ureja obligacijska razmerja, odstopita od pogodbe v naslednjih okoliščinah:</w:t>
      </w:r>
    </w:p>
    <w:p w14:paraId="519BB9E0" w14:textId="77777777" w:rsidR="005A0CE0" w:rsidRDefault="005A0CE0" w:rsidP="00846241">
      <w:pPr>
        <w:pStyle w:val="Odstavekseznama"/>
        <w:keepNext/>
        <w:keepLines/>
        <w:numPr>
          <w:ilvl w:val="0"/>
          <w:numId w:val="46"/>
        </w:numPr>
        <w:jc w:val="both"/>
        <w:rPr>
          <w:rFonts w:ascii="Tahoma" w:hAnsi="Tahoma" w:cs="Tahoma"/>
        </w:rPr>
      </w:pPr>
      <w:r w:rsidRPr="005A0CE0">
        <w:rPr>
          <w:rFonts w:ascii="Tahoma" w:hAnsi="Tahoma" w:cs="Tahoma"/>
        </w:rPr>
        <w:t>javno naročilo je bilo bistveno spremenjeno, kar terja</w:t>
      </w:r>
      <w:r>
        <w:rPr>
          <w:rFonts w:ascii="Tahoma" w:hAnsi="Tahoma" w:cs="Tahoma"/>
        </w:rPr>
        <w:t xml:space="preserve"> nov postopek javnega naročanja,</w:t>
      </w:r>
    </w:p>
    <w:p w14:paraId="5E36B4F8" w14:textId="77777777" w:rsidR="005A0CE0" w:rsidRDefault="005A0CE0" w:rsidP="00846241">
      <w:pPr>
        <w:pStyle w:val="Odstavekseznama"/>
        <w:keepNext/>
        <w:keepLines/>
        <w:numPr>
          <w:ilvl w:val="0"/>
          <w:numId w:val="46"/>
        </w:numPr>
        <w:jc w:val="both"/>
        <w:rPr>
          <w:rFonts w:ascii="Tahoma" w:hAnsi="Tahoma" w:cs="Tahoma"/>
        </w:rPr>
      </w:pPr>
      <w:r w:rsidRPr="005A0CE0">
        <w:rPr>
          <w:rFonts w:ascii="Tahoma" w:hAnsi="Tahoma" w:cs="Tahoma"/>
        </w:rPr>
        <w:t>v času oddaje javnega naročila je bil izvajalec obdelave v enem od položajev, zaradi katerega bi ga IJS moral izključiti iz postopka javnega naročanja, pa s tem dejstvom IJS ni bil seznanjen v postopku javnega naročanja</w:t>
      </w:r>
      <w:r>
        <w:rPr>
          <w:rFonts w:ascii="Tahoma" w:hAnsi="Tahoma" w:cs="Tahoma"/>
        </w:rPr>
        <w:t>,</w:t>
      </w:r>
    </w:p>
    <w:p w14:paraId="73C96BD4" w14:textId="77777777" w:rsidR="005A0CE0" w:rsidRPr="005A0CE0" w:rsidRDefault="005A0CE0" w:rsidP="00846241">
      <w:pPr>
        <w:pStyle w:val="Odstavekseznama"/>
        <w:keepNext/>
        <w:keepLines/>
        <w:numPr>
          <w:ilvl w:val="0"/>
          <w:numId w:val="46"/>
        </w:numPr>
        <w:jc w:val="both"/>
        <w:rPr>
          <w:rFonts w:ascii="Tahoma" w:hAnsi="Tahoma" w:cs="Tahoma"/>
        </w:rPr>
      </w:pPr>
      <w:r w:rsidRPr="005A0CE0">
        <w:rPr>
          <w:rFonts w:ascii="Tahoma" w:hAnsi="Tahoma" w:cs="Tahoma"/>
        </w:rPr>
        <w:t>zaradi hudih kršitev obveznosti iz PEU, PDEU in ZJN-3, ki jih je po postopku v skladu z 258. členom PDEU ugotovilo Sodišče Evropske unije, javno naročilo ne bi smelo biti oddano izvajalcu obdelave.</w:t>
      </w:r>
    </w:p>
    <w:p w14:paraId="113A86C6" w14:textId="77777777" w:rsidR="002C5284" w:rsidRDefault="002C5284" w:rsidP="00846241">
      <w:pPr>
        <w:keepNext/>
        <w:keepLines/>
        <w:rPr>
          <w:rFonts w:ascii="Tahoma" w:hAnsi="Tahoma" w:cs="Tahoma"/>
        </w:rPr>
      </w:pPr>
    </w:p>
    <w:p w14:paraId="0D511CFE" w14:textId="77777777" w:rsidR="005A0CE0" w:rsidRDefault="005A0CE0" w:rsidP="00846241">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7BD2058D" w14:textId="77777777" w:rsidR="005A0CE0" w:rsidRDefault="005A0CE0" w:rsidP="00846241">
      <w:pPr>
        <w:keepNext/>
        <w:keepLines/>
        <w:tabs>
          <w:tab w:val="left" w:pos="709"/>
          <w:tab w:val="left" w:pos="1702"/>
        </w:tabs>
        <w:jc w:val="both"/>
        <w:rPr>
          <w:rFonts w:ascii="Tahoma" w:hAnsi="Tahoma" w:cs="Tahoma"/>
        </w:rPr>
      </w:pPr>
    </w:p>
    <w:p w14:paraId="432BE4CA" w14:textId="77777777" w:rsidR="005A0CE0" w:rsidRPr="005A0CE0" w:rsidRDefault="005A0CE0" w:rsidP="00846241">
      <w:pPr>
        <w:keepNext/>
        <w:keepLines/>
        <w:tabs>
          <w:tab w:val="left" w:pos="709"/>
          <w:tab w:val="left" w:pos="1702"/>
        </w:tabs>
        <w:jc w:val="both"/>
        <w:rPr>
          <w:rFonts w:ascii="Tahoma" w:hAnsi="Tahoma" w:cs="Tahoma"/>
        </w:rPr>
      </w:pPr>
      <w:r w:rsidRPr="005A0CE0">
        <w:rPr>
          <w:rFonts w:ascii="Tahoma" w:hAnsi="Tahoma" w:cs="Tahoma"/>
        </w:rPr>
        <w:t xml:space="preserve">Spremembe in dopolnitve te pogodbe veljajo le, če so sklenjene v pisni obliki, z aneksom k tej pogodbi in podpisane s strani zakonitih zastopnikov pogodbenih strank. </w:t>
      </w:r>
    </w:p>
    <w:p w14:paraId="05F4E8E3" w14:textId="77777777" w:rsidR="005A0CE0" w:rsidRPr="005A0CE0" w:rsidRDefault="005A0CE0" w:rsidP="00846241">
      <w:pPr>
        <w:keepNext/>
        <w:keepLines/>
        <w:tabs>
          <w:tab w:val="left" w:pos="709"/>
          <w:tab w:val="left" w:pos="1702"/>
        </w:tabs>
        <w:jc w:val="both"/>
        <w:rPr>
          <w:rFonts w:ascii="Tahoma" w:hAnsi="Tahoma" w:cs="Tahoma"/>
        </w:rPr>
      </w:pPr>
    </w:p>
    <w:p w14:paraId="3BBC2119" w14:textId="1B99346A" w:rsidR="00900D8A" w:rsidRDefault="005A0CE0" w:rsidP="00846241">
      <w:pPr>
        <w:keepNext/>
        <w:keepLines/>
        <w:tabs>
          <w:tab w:val="left" w:pos="709"/>
          <w:tab w:val="left" w:pos="1702"/>
        </w:tabs>
        <w:jc w:val="both"/>
        <w:rPr>
          <w:rFonts w:ascii="Tahoma" w:hAnsi="Tahoma" w:cs="Tahoma"/>
        </w:rPr>
      </w:pPr>
      <w:r w:rsidRPr="005A0CE0">
        <w:rPr>
          <w:rFonts w:ascii="Tahoma" w:hAnsi="Tahoma" w:cs="Tahoma"/>
        </w:rPr>
        <w:t>Ta pogodba prevlada nad kakršnimikoli ustnimi ali pisnimi dogovori ali pogovori med pogodbenimi strankami glede vsebine te pogodbe pred podpisom te pogodbe.</w:t>
      </w:r>
    </w:p>
    <w:p w14:paraId="5F7C8A3E" w14:textId="60AA7899" w:rsidR="00096043" w:rsidRDefault="00096043" w:rsidP="00846241">
      <w:pPr>
        <w:keepNext/>
        <w:keepLines/>
        <w:tabs>
          <w:tab w:val="left" w:pos="709"/>
          <w:tab w:val="left" w:pos="1702"/>
        </w:tabs>
        <w:jc w:val="both"/>
        <w:rPr>
          <w:rFonts w:ascii="Tahoma" w:hAnsi="Tahoma" w:cs="Tahoma"/>
        </w:rPr>
      </w:pPr>
    </w:p>
    <w:p w14:paraId="06E17501" w14:textId="1C82C55B" w:rsidR="000B5834" w:rsidRDefault="000B5834" w:rsidP="00846241">
      <w:pPr>
        <w:keepNext/>
        <w:keepLines/>
        <w:tabs>
          <w:tab w:val="left" w:pos="709"/>
          <w:tab w:val="left" w:pos="1702"/>
        </w:tabs>
        <w:jc w:val="both"/>
        <w:rPr>
          <w:rFonts w:ascii="Tahoma" w:hAnsi="Tahoma" w:cs="Tahoma"/>
        </w:rPr>
      </w:pPr>
    </w:p>
    <w:p w14:paraId="5FD9E450" w14:textId="77777777" w:rsidR="000B5834" w:rsidRDefault="000B5834" w:rsidP="00846241">
      <w:pPr>
        <w:keepNext/>
        <w:keepLines/>
        <w:tabs>
          <w:tab w:val="left" w:pos="709"/>
          <w:tab w:val="left" w:pos="1702"/>
        </w:tabs>
        <w:jc w:val="both"/>
        <w:rPr>
          <w:rFonts w:ascii="Tahoma" w:hAnsi="Tahoma" w:cs="Tahoma"/>
        </w:rPr>
      </w:pPr>
    </w:p>
    <w:p w14:paraId="3B4EA1E9" w14:textId="77777777" w:rsidR="005A0CE0" w:rsidRDefault="005A0CE0" w:rsidP="00846241">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lastRenderedPageBreak/>
        <w:t>PROTIKORUPCIJSKA KLAVZULA IN RAZVEZNI POGOJ</w:t>
      </w:r>
    </w:p>
    <w:p w14:paraId="52A63BB7" w14:textId="77777777" w:rsidR="005A0CE0" w:rsidRDefault="005A0CE0" w:rsidP="00846241">
      <w:pPr>
        <w:keepNext/>
        <w:keepLines/>
        <w:tabs>
          <w:tab w:val="left" w:pos="851"/>
          <w:tab w:val="left" w:pos="1702"/>
        </w:tabs>
        <w:jc w:val="both"/>
        <w:rPr>
          <w:rFonts w:ascii="Tahoma" w:hAnsi="Tahoma" w:cs="Tahoma"/>
          <w:b/>
        </w:rPr>
      </w:pPr>
    </w:p>
    <w:p w14:paraId="4E4DADAD" w14:textId="77777777" w:rsidR="005A0CE0" w:rsidRDefault="005A0CE0" w:rsidP="00846241">
      <w:pPr>
        <w:keepNext/>
        <w:keepLines/>
        <w:numPr>
          <w:ilvl w:val="1"/>
          <w:numId w:val="4"/>
        </w:numPr>
        <w:tabs>
          <w:tab w:val="clear" w:pos="1440"/>
        </w:tabs>
        <w:ind w:left="426" w:hanging="426"/>
        <w:jc w:val="center"/>
        <w:rPr>
          <w:rFonts w:ascii="Tahoma" w:hAnsi="Tahoma" w:cs="Tahoma"/>
        </w:rPr>
      </w:pPr>
      <w:r w:rsidRPr="005A0CE0">
        <w:rPr>
          <w:rFonts w:ascii="Tahoma" w:hAnsi="Tahoma" w:cs="Tahoma"/>
        </w:rPr>
        <w:t>člen</w:t>
      </w:r>
    </w:p>
    <w:p w14:paraId="150CA9A8" w14:textId="77777777" w:rsidR="005A0CE0" w:rsidRDefault="005A0CE0" w:rsidP="00846241">
      <w:pPr>
        <w:keepNext/>
        <w:keepLines/>
        <w:rPr>
          <w:rFonts w:ascii="Tahoma" w:hAnsi="Tahoma" w:cs="Tahoma"/>
        </w:rPr>
      </w:pPr>
    </w:p>
    <w:p w14:paraId="21D54369" w14:textId="77777777" w:rsidR="005A0CE0" w:rsidRDefault="005A0CE0" w:rsidP="00846241">
      <w:pPr>
        <w:keepNext/>
        <w:keepLines/>
        <w:jc w:val="both"/>
        <w:rPr>
          <w:rFonts w:ascii="Tahoma" w:hAnsi="Tahoma" w:cs="Tahoma"/>
        </w:rPr>
      </w:pPr>
      <w:r w:rsidRPr="005A0CE0">
        <w:rPr>
          <w:rFonts w:ascii="Tahoma" w:hAnsi="Tahoma" w:cs="Tahoma"/>
        </w:rPr>
        <w:t>V primeru, da se ugotovi, da je pri izvedbi javnega naročila, na podlagi katerega je podpisana ta pogodba, ali pri izvajanju te pogodbe kdo v imenu ali na račun druge pogodbene stranke, predstavniku ali posredniku IJS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IJS ali drugemu organu ali organizaciji iz javnega sektorja povzročena škoda ali je omogočena pridobitev nedovoljene koristi predstavniku ali posredniku IJS ali drugega organa ali organizacije iz javnega sektorja, ali drugi pogodbeni stranki ali njenemu predstavniku, zastopniku ali posredniku, je ta pogodba nična.</w:t>
      </w:r>
    </w:p>
    <w:p w14:paraId="0D87E186" w14:textId="77777777" w:rsidR="00900D8A" w:rsidRPr="005A0CE0" w:rsidRDefault="00900D8A" w:rsidP="00846241">
      <w:pPr>
        <w:keepNext/>
        <w:keepLines/>
        <w:jc w:val="both"/>
        <w:rPr>
          <w:rFonts w:ascii="Tahoma" w:hAnsi="Tahoma" w:cs="Tahoma"/>
        </w:rPr>
      </w:pPr>
    </w:p>
    <w:p w14:paraId="30E38502" w14:textId="77777777" w:rsidR="005A0CE0" w:rsidRPr="005A0CE0" w:rsidRDefault="005A0CE0" w:rsidP="00846241">
      <w:pPr>
        <w:keepNext/>
        <w:keepLines/>
        <w:jc w:val="both"/>
        <w:rPr>
          <w:rFonts w:ascii="Tahoma" w:hAnsi="Tahoma" w:cs="Tahoma"/>
        </w:rPr>
      </w:pPr>
      <w:r w:rsidRPr="005A0CE0">
        <w:rPr>
          <w:rFonts w:ascii="Tahoma" w:hAnsi="Tahoma" w:cs="Tahoma"/>
        </w:rPr>
        <w:t>Vsaka pogodbena stranka bo v primeru ugotovitve o domnevnem obstoju dejanskega stanja iz prvega odstavka tega člena obvestila Komisijo za preprečevanje korupcije ali druge pristojne organe, glede njegovega domnevnega nastanka, ter pričela z ugotavljanjem pogojev ničnosti pogodbe iz prejšnjega odstavka tega člena oziroma z drugimi ukrepi v skladu s predpisi Republike Slovenije.</w:t>
      </w:r>
    </w:p>
    <w:p w14:paraId="23726177" w14:textId="77777777" w:rsidR="005A0CE0" w:rsidRDefault="005A0CE0" w:rsidP="00846241">
      <w:pPr>
        <w:keepNext/>
        <w:keepLines/>
        <w:rPr>
          <w:rFonts w:ascii="Tahoma" w:hAnsi="Tahoma" w:cs="Tahoma"/>
        </w:rPr>
      </w:pPr>
    </w:p>
    <w:p w14:paraId="7611CD7F" w14:textId="77777777" w:rsidR="005A0CE0" w:rsidRPr="005A0CE0" w:rsidRDefault="005A0CE0" w:rsidP="00846241">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240574FA" w14:textId="77777777" w:rsidR="005A0CE0" w:rsidRDefault="005A0CE0" w:rsidP="00846241">
      <w:pPr>
        <w:keepNext/>
        <w:keepLines/>
        <w:tabs>
          <w:tab w:val="left" w:pos="851"/>
          <w:tab w:val="left" w:pos="1702"/>
        </w:tabs>
        <w:jc w:val="both"/>
        <w:rPr>
          <w:rFonts w:ascii="Tahoma" w:hAnsi="Tahoma" w:cs="Tahoma"/>
          <w:b/>
        </w:rPr>
      </w:pPr>
    </w:p>
    <w:p w14:paraId="00656DC5" w14:textId="77777777" w:rsidR="005A0CE0" w:rsidRPr="005A0CE0" w:rsidRDefault="005A0CE0" w:rsidP="00846241">
      <w:pPr>
        <w:keepNext/>
        <w:keepLines/>
        <w:adjustRightInd w:val="0"/>
        <w:jc w:val="both"/>
        <w:textAlignment w:val="baseline"/>
        <w:rPr>
          <w:rFonts w:ascii="Tahoma" w:hAnsi="Tahoma" w:cs="Tahoma"/>
        </w:rPr>
      </w:pPr>
      <w:r w:rsidRPr="005A0CE0">
        <w:rPr>
          <w:rFonts w:ascii="Tahoma" w:hAnsi="Tahoma" w:cs="Tahoma"/>
        </w:rPr>
        <w:t>Ta pogodba je sklenjena pod razveznim pogojem, ki se uresniči v primeru izpolnitve ene od naslednjih okoliščin:</w:t>
      </w:r>
    </w:p>
    <w:p w14:paraId="4E30D4F7" w14:textId="77777777" w:rsidR="005A0CE0" w:rsidRPr="008C4119" w:rsidRDefault="005A0CE0" w:rsidP="00846241">
      <w:pPr>
        <w:keepNext/>
        <w:keepLines/>
        <w:numPr>
          <w:ilvl w:val="0"/>
          <w:numId w:val="47"/>
        </w:numPr>
        <w:suppressAutoHyphens/>
        <w:adjustRightInd w:val="0"/>
        <w:spacing w:before="120"/>
        <w:ind w:left="426" w:hanging="426"/>
        <w:jc w:val="both"/>
        <w:textAlignment w:val="baseline"/>
        <w:rPr>
          <w:rFonts w:ascii="Tahoma" w:hAnsi="Tahoma" w:cs="Tahoma"/>
          <w:lang w:eastAsia="ar-SA"/>
        </w:rPr>
      </w:pPr>
      <w:r w:rsidRPr="005A0CE0">
        <w:rPr>
          <w:rFonts w:ascii="Tahoma" w:hAnsi="Tahoma" w:cs="Tahoma"/>
          <w:lang w:eastAsia="ar-SA"/>
        </w:rPr>
        <w:t xml:space="preserve">če bo IJS ali financer seznanjen, da je sodišče s pravnomočno odločitvijo ugotovilo kršitev obveznosti delovne, okoljske ali socialne zakonodaje s strani izvajalca obdelave </w:t>
      </w:r>
      <w:r w:rsidRPr="008C4119">
        <w:rPr>
          <w:rFonts w:ascii="Tahoma" w:hAnsi="Tahoma" w:cs="Tahoma"/>
          <w:lang w:eastAsia="ar-SA"/>
        </w:rPr>
        <w:t>ali podizvajalca</w:t>
      </w:r>
      <w:r w:rsidRPr="005A0CE0">
        <w:rPr>
          <w:rFonts w:ascii="Tahoma" w:hAnsi="Tahoma" w:cs="Tahoma"/>
          <w:lang w:eastAsia="ar-SA"/>
        </w:rPr>
        <w:t xml:space="preserve"> ali </w:t>
      </w:r>
      <w:r w:rsidRPr="008C4119">
        <w:rPr>
          <w:rFonts w:ascii="Tahoma" w:hAnsi="Tahoma" w:cs="Tahoma"/>
          <w:i/>
          <w:color w:val="808080"/>
        </w:rPr>
        <w:t>(Ne glede na to, ali podizvajalec zahteva neposredno plačilo ali ne.)</w:t>
      </w:r>
    </w:p>
    <w:p w14:paraId="4266DCA0" w14:textId="77777777" w:rsidR="005A0CE0" w:rsidRPr="005A0CE0" w:rsidRDefault="005A0CE0" w:rsidP="00846241">
      <w:pPr>
        <w:keepNext/>
        <w:keepLines/>
        <w:numPr>
          <w:ilvl w:val="0"/>
          <w:numId w:val="47"/>
        </w:numPr>
        <w:suppressAutoHyphens/>
        <w:adjustRightInd w:val="0"/>
        <w:spacing w:before="120"/>
        <w:ind w:left="426" w:hanging="426"/>
        <w:jc w:val="both"/>
        <w:textAlignment w:val="baseline"/>
        <w:rPr>
          <w:rFonts w:ascii="Tahoma" w:hAnsi="Tahoma" w:cs="Tahoma"/>
          <w:lang w:eastAsia="ar-SA"/>
        </w:rPr>
      </w:pPr>
      <w:r w:rsidRPr="005A0CE0">
        <w:rPr>
          <w:rFonts w:ascii="Tahoma" w:hAnsi="Tahoma" w:cs="Tahoma"/>
          <w:lang w:eastAsia="ar-SA"/>
        </w:rPr>
        <w:t xml:space="preserve">če bo IJS ali financer seznanjen, da je pristojni državni organ pri izvajalcu obdelave </w:t>
      </w:r>
      <w:r w:rsidRPr="008C4119">
        <w:rPr>
          <w:rFonts w:ascii="Tahoma" w:hAnsi="Tahoma" w:cs="Tahoma"/>
          <w:lang w:eastAsia="ar-SA"/>
        </w:rPr>
        <w:t>ali podizvajalcu</w:t>
      </w:r>
      <w:r w:rsidRPr="005A0CE0">
        <w:rPr>
          <w:rFonts w:ascii="Tahoma" w:hAnsi="Tahoma" w:cs="Tahoma"/>
          <w:lang w:eastAsia="ar-SA"/>
        </w:rPr>
        <w:t xml:space="preserve"> v času izvajanja pogodbe ugotovil najmanj dve kršitvi v zvezi s:</w:t>
      </w:r>
      <w:r w:rsidRPr="008C4119">
        <w:rPr>
          <w:rFonts w:ascii="Tahoma" w:hAnsi="Tahoma" w:cs="Tahoma"/>
          <w:i/>
          <w:color w:val="808080"/>
        </w:rPr>
        <w:t>(Ne glede na to, ali podizvajalec zahteva neposredno plačilo ali ne.)</w:t>
      </w:r>
    </w:p>
    <w:p w14:paraId="7F2AC6A1" w14:textId="77777777" w:rsidR="005A0CE0" w:rsidRPr="005A0CE0" w:rsidRDefault="005A0CE0" w:rsidP="00846241">
      <w:pPr>
        <w:keepNext/>
        <w:keepLines/>
        <w:numPr>
          <w:ilvl w:val="0"/>
          <w:numId w:val="48"/>
        </w:numPr>
        <w:adjustRightInd w:val="0"/>
        <w:spacing w:before="60"/>
        <w:ind w:left="709" w:hanging="283"/>
        <w:contextualSpacing/>
        <w:jc w:val="both"/>
        <w:textAlignment w:val="baseline"/>
        <w:rPr>
          <w:rFonts w:ascii="Tahoma" w:hAnsi="Tahoma" w:cs="Tahoma"/>
        </w:rPr>
      </w:pPr>
      <w:r w:rsidRPr="005A0CE0">
        <w:rPr>
          <w:rFonts w:ascii="Tahoma" w:hAnsi="Tahoma" w:cs="Tahoma"/>
        </w:rPr>
        <w:t xml:space="preserve">plačilom za delo, </w:t>
      </w:r>
    </w:p>
    <w:p w14:paraId="27130CE5" w14:textId="77777777" w:rsidR="005A0CE0" w:rsidRPr="005A0CE0" w:rsidRDefault="005A0CE0" w:rsidP="00846241">
      <w:pPr>
        <w:keepNext/>
        <w:keepLines/>
        <w:numPr>
          <w:ilvl w:val="0"/>
          <w:numId w:val="48"/>
        </w:numPr>
        <w:adjustRightInd w:val="0"/>
        <w:spacing w:before="60"/>
        <w:ind w:left="709" w:hanging="283"/>
        <w:contextualSpacing/>
        <w:jc w:val="both"/>
        <w:textAlignment w:val="baseline"/>
        <w:rPr>
          <w:rFonts w:ascii="Tahoma" w:hAnsi="Tahoma" w:cs="Tahoma"/>
        </w:rPr>
      </w:pPr>
      <w:r w:rsidRPr="005A0CE0">
        <w:rPr>
          <w:rFonts w:ascii="Tahoma" w:hAnsi="Tahoma" w:cs="Tahoma"/>
        </w:rPr>
        <w:t xml:space="preserve">delovnim časom, </w:t>
      </w:r>
    </w:p>
    <w:p w14:paraId="20E27127" w14:textId="77777777" w:rsidR="005A0CE0" w:rsidRPr="005A0CE0" w:rsidRDefault="005A0CE0" w:rsidP="00846241">
      <w:pPr>
        <w:keepNext/>
        <w:keepLines/>
        <w:numPr>
          <w:ilvl w:val="0"/>
          <w:numId w:val="48"/>
        </w:numPr>
        <w:adjustRightInd w:val="0"/>
        <w:spacing w:before="60"/>
        <w:ind w:left="709" w:hanging="283"/>
        <w:contextualSpacing/>
        <w:jc w:val="both"/>
        <w:textAlignment w:val="baseline"/>
        <w:rPr>
          <w:rFonts w:ascii="Tahoma" w:hAnsi="Tahoma" w:cs="Tahoma"/>
        </w:rPr>
      </w:pPr>
      <w:r w:rsidRPr="005A0CE0">
        <w:rPr>
          <w:rFonts w:ascii="Tahoma" w:hAnsi="Tahoma" w:cs="Tahoma"/>
        </w:rPr>
        <w:t xml:space="preserve">počitki, </w:t>
      </w:r>
    </w:p>
    <w:p w14:paraId="2A1BB558" w14:textId="77777777" w:rsidR="005A0CE0" w:rsidRPr="005A0CE0" w:rsidRDefault="005A0CE0" w:rsidP="00846241">
      <w:pPr>
        <w:keepNext/>
        <w:keepLines/>
        <w:numPr>
          <w:ilvl w:val="0"/>
          <w:numId w:val="48"/>
        </w:numPr>
        <w:adjustRightInd w:val="0"/>
        <w:spacing w:before="60"/>
        <w:ind w:left="709" w:hanging="283"/>
        <w:contextualSpacing/>
        <w:jc w:val="both"/>
        <w:textAlignment w:val="baseline"/>
        <w:rPr>
          <w:rFonts w:ascii="Tahoma" w:hAnsi="Tahoma" w:cs="Tahoma"/>
        </w:rPr>
      </w:pPr>
      <w:r w:rsidRPr="005A0CE0">
        <w:rPr>
          <w:rFonts w:ascii="Tahoma" w:hAnsi="Tahoma" w:cs="Tahoma"/>
        </w:rPr>
        <w:t>opravljanjem dela na podlagi pogodb civilnega prava kljub obstoju elementov delovnega razmerja ali v zvezi z zaposlovanjem na črno,</w:t>
      </w:r>
    </w:p>
    <w:p w14:paraId="0408B216" w14:textId="77777777" w:rsidR="005A0CE0" w:rsidRPr="005A0CE0" w:rsidRDefault="005A0CE0" w:rsidP="00846241">
      <w:pPr>
        <w:keepNext/>
        <w:keepLines/>
        <w:spacing w:before="60"/>
        <w:ind w:left="426"/>
        <w:contextualSpacing/>
        <w:jc w:val="both"/>
        <w:rPr>
          <w:rFonts w:ascii="Tahoma" w:hAnsi="Tahoma" w:cs="Tahoma"/>
        </w:rPr>
      </w:pPr>
      <w:r w:rsidRPr="005A0CE0">
        <w:rPr>
          <w:rFonts w:ascii="Tahoma" w:hAnsi="Tahoma" w:cs="Tahoma"/>
        </w:rPr>
        <w:t>in za kateri mu je bila s pravnomočno odločitvijo ali več pravnomočnimi odločitvami izrečena globa za prekršek,</w:t>
      </w:r>
    </w:p>
    <w:p w14:paraId="5CA4A38C" w14:textId="77777777" w:rsidR="005A0CE0" w:rsidRPr="005A0CE0" w:rsidRDefault="005A0CE0" w:rsidP="00846241">
      <w:pPr>
        <w:keepNext/>
        <w:keepLines/>
        <w:adjustRightInd w:val="0"/>
        <w:spacing w:before="120"/>
        <w:jc w:val="both"/>
        <w:textAlignment w:val="baseline"/>
        <w:rPr>
          <w:rFonts w:ascii="Tahoma" w:hAnsi="Tahoma" w:cs="Tahoma"/>
        </w:rPr>
      </w:pPr>
      <w:r w:rsidRPr="005A0CE0">
        <w:rPr>
          <w:rFonts w:ascii="Tahoma" w:hAnsi="Tahoma" w:cs="Tahoma"/>
        </w:rPr>
        <w:t>in pod pogojem, da je od seznanitve s kršitvijo in do izteka veljavnosti pogodbe še najmanj šest mesecev</w:t>
      </w:r>
      <w:r w:rsidRPr="008C4119">
        <w:rPr>
          <w:rFonts w:ascii="Tahoma" w:hAnsi="Tahoma" w:cs="Tahoma"/>
        </w:rPr>
        <w:t>; če izvajalec obdelave nastopa s podizvajalcem pa tudi, če izvajalec obdelave zaradi ugotovljene kršitve pri podizvajalcu ne nadomesti ali zamenja tega podizvajalca</w:t>
      </w:r>
      <w:r w:rsidRPr="005A0CE0">
        <w:rPr>
          <w:rFonts w:ascii="Tahoma" w:hAnsi="Tahoma" w:cs="Tahoma"/>
        </w:rPr>
        <w:t xml:space="preserve">, na način določen v 94. členu ZJN-3 in v skladu z določili te pogodbe, v roku 30 dni od seznanitve s kršitvijo. </w:t>
      </w:r>
      <w:r w:rsidRPr="008C4119">
        <w:rPr>
          <w:rFonts w:ascii="Tahoma" w:hAnsi="Tahoma" w:cs="Tahoma"/>
          <w:i/>
          <w:color w:val="808080"/>
        </w:rPr>
        <w:t>(Ne glede na to, ali podizvajalec zahteva neposredno plačilo ali ne.</w:t>
      </w:r>
      <w:r w:rsidR="002254E5">
        <w:rPr>
          <w:rFonts w:ascii="Tahoma" w:hAnsi="Tahoma" w:cs="Tahoma"/>
          <w:i/>
          <w:color w:val="808080"/>
        </w:rPr>
        <w:t>)</w:t>
      </w:r>
    </w:p>
    <w:p w14:paraId="33231C7C" w14:textId="77777777" w:rsidR="005A0CE0" w:rsidRPr="005A0CE0" w:rsidRDefault="005A0CE0" w:rsidP="00846241">
      <w:pPr>
        <w:keepNext/>
        <w:keepLines/>
        <w:adjustRightInd w:val="0"/>
        <w:jc w:val="both"/>
        <w:textAlignment w:val="baseline"/>
        <w:rPr>
          <w:rFonts w:ascii="Tahoma" w:hAnsi="Tahoma" w:cs="Tahoma"/>
        </w:rPr>
      </w:pPr>
    </w:p>
    <w:p w14:paraId="650886BA" w14:textId="77777777" w:rsidR="005A0CE0" w:rsidRPr="005A0CE0" w:rsidRDefault="005A0CE0" w:rsidP="00846241">
      <w:pPr>
        <w:keepNext/>
        <w:keepLines/>
        <w:adjustRightInd w:val="0"/>
        <w:jc w:val="both"/>
        <w:textAlignment w:val="baseline"/>
        <w:rPr>
          <w:rFonts w:ascii="Tahoma" w:hAnsi="Tahoma" w:cs="Tahoma"/>
        </w:rPr>
      </w:pPr>
      <w:r w:rsidRPr="005A0CE0">
        <w:rPr>
          <w:rFonts w:ascii="Tahoma" w:hAnsi="Tahoma" w:cs="Tahoma"/>
        </w:rPr>
        <w:t xml:space="preserve">V primeru izpolnitve okoliščine in pogojev iz prejšnjega odstavka se šteje, da je ta pogodba razvezana z dnem sklenitve nove pogodbe o izvedbi javnega naročila za predmetno naročilo. </w:t>
      </w:r>
    </w:p>
    <w:p w14:paraId="13258AEE" w14:textId="77777777" w:rsidR="005A0CE0" w:rsidRPr="005A0CE0" w:rsidRDefault="005A0CE0" w:rsidP="00846241">
      <w:pPr>
        <w:keepNext/>
        <w:keepLines/>
        <w:adjustRightInd w:val="0"/>
        <w:jc w:val="both"/>
        <w:textAlignment w:val="baseline"/>
        <w:rPr>
          <w:rFonts w:ascii="Tahoma" w:hAnsi="Tahoma" w:cs="Tahoma"/>
        </w:rPr>
      </w:pPr>
    </w:p>
    <w:p w14:paraId="224F7B85" w14:textId="77777777" w:rsidR="005A0CE0" w:rsidRPr="005A0CE0" w:rsidRDefault="005A0CE0" w:rsidP="00846241">
      <w:pPr>
        <w:keepNext/>
        <w:keepLines/>
        <w:adjustRightInd w:val="0"/>
        <w:jc w:val="both"/>
        <w:textAlignment w:val="baseline"/>
        <w:rPr>
          <w:rFonts w:ascii="Tahoma" w:hAnsi="Tahoma" w:cs="Tahoma"/>
        </w:rPr>
      </w:pPr>
      <w:r w:rsidRPr="005A0CE0">
        <w:rPr>
          <w:rFonts w:ascii="Tahoma" w:hAnsi="Tahoma" w:cs="Tahoma"/>
        </w:rPr>
        <w:t>IJS mora nov postopek oddaje javnega naročila začeti nemudoma, vendar najkasneje v 30 (tridesetih) dneh od seznanitve s kršitvijo. O datumu sklenitve nove pogodbe bo IJS obvestil izvajalca obdelave in financerja.</w:t>
      </w:r>
    </w:p>
    <w:p w14:paraId="5E42537D" w14:textId="77777777" w:rsidR="005A0CE0" w:rsidRPr="005A0CE0" w:rsidRDefault="005A0CE0" w:rsidP="00846241">
      <w:pPr>
        <w:keepNext/>
        <w:keepLines/>
        <w:adjustRightInd w:val="0"/>
        <w:jc w:val="both"/>
        <w:textAlignment w:val="baseline"/>
        <w:rPr>
          <w:rFonts w:ascii="Tahoma" w:hAnsi="Tahoma" w:cs="Tahoma"/>
        </w:rPr>
      </w:pPr>
    </w:p>
    <w:p w14:paraId="3189C8C3" w14:textId="77777777" w:rsidR="005A0CE0" w:rsidRPr="005A0CE0" w:rsidRDefault="005A0CE0" w:rsidP="00846241">
      <w:pPr>
        <w:keepNext/>
        <w:keepLines/>
        <w:adjustRightInd w:val="0"/>
        <w:jc w:val="both"/>
        <w:textAlignment w:val="baseline"/>
        <w:rPr>
          <w:rFonts w:ascii="Tahoma" w:hAnsi="Tahoma" w:cs="Tahoma"/>
        </w:rPr>
      </w:pPr>
      <w:r w:rsidRPr="005A0CE0">
        <w:rPr>
          <w:rFonts w:ascii="Tahoma" w:hAnsi="Tahoma" w:cs="Tahoma"/>
        </w:rPr>
        <w:t>Če IJS roku 30 dni od seznanitve s kršitvijo ne začne novega postopka javnega naročila, se šteje, da je ta pogodba razvezana trideseti dan od seznanitve s kršitvijo.</w:t>
      </w:r>
    </w:p>
    <w:p w14:paraId="77713D91" w14:textId="49B1D102" w:rsidR="00846241" w:rsidRDefault="00846241" w:rsidP="00846241">
      <w:pPr>
        <w:keepNext/>
        <w:keepLines/>
        <w:tabs>
          <w:tab w:val="left" w:pos="851"/>
          <w:tab w:val="left" w:pos="1702"/>
        </w:tabs>
        <w:jc w:val="both"/>
        <w:rPr>
          <w:rFonts w:ascii="Tahoma" w:hAnsi="Tahoma" w:cs="Tahoma"/>
          <w:b/>
        </w:rPr>
      </w:pPr>
    </w:p>
    <w:p w14:paraId="45AC2852" w14:textId="1DFBF41D" w:rsidR="000B5834" w:rsidRDefault="000B5834" w:rsidP="00846241">
      <w:pPr>
        <w:keepNext/>
        <w:keepLines/>
        <w:tabs>
          <w:tab w:val="left" w:pos="851"/>
          <w:tab w:val="left" w:pos="1702"/>
        </w:tabs>
        <w:jc w:val="both"/>
        <w:rPr>
          <w:rFonts w:ascii="Tahoma" w:hAnsi="Tahoma" w:cs="Tahoma"/>
          <w:b/>
        </w:rPr>
      </w:pPr>
    </w:p>
    <w:p w14:paraId="65D0B0C2" w14:textId="2C41F61D" w:rsidR="000B5834" w:rsidRDefault="000B5834" w:rsidP="00846241">
      <w:pPr>
        <w:keepNext/>
        <w:keepLines/>
        <w:tabs>
          <w:tab w:val="left" w:pos="851"/>
          <w:tab w:val="left" w:pos="1702"/>
        </w:tabs>
        <w:jc w:val="both"/>
        <w:rPr>
          <w:rFonts w:ascii="Tahoma" w:hAnsi="Tahoma" w:cs="Tahoma"/>
          <w:b/>
        </w:rPr>
      </w:pPr>
    </w:p>
    <w:p w14:paraId="798B92EB" w14:textId="77777777" w:rsidR="000B5834" w:rsidRDefault="000B5834" w:rsidP="00846241">
      <w:pPr>
        <w:keepNext/>
        <w:keepLines/>
        <w:tabs>
          <w:tab w:val="left" w:pos="851"/>
          <w:tab w:val="left" w:pos="1702"/>
        </w:tabs>
        <w:jc w:val="both"/>
        <w:rPr>
          <w:rFonts w:ascii="Tahoma" w:hAnsi="Tahoma" w:cs="Tahoma"/>
          <w:b/>
        </w:rPr>
      </w:pPr>
    </w:p>
    <w:p w14:paraId="4E53E1A1" w14:textId="77777777" w:rsidR="005A0CE0" w:rsidRDefault="005A0CE0" w:rsidP="00846241">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lastRenderedPageBreak/>
        <w:t>VARSTVO OSEBNIH PODATKOV</w:t>
      </w:r>
    </w:p>
    <w:p w14:paraId="0303C45E" w14:textId="77777777" w:rsidR="005A0CE0" w:rsidRDefault="005A0CE0" w:rsidP="00846241">
      <w:pPr>
        <w:keepNext/>
        <w:keepLines/>
        <w:tabs>
          <w:tab w:val="left" w:pos="851"/>
          <w:tab w:val="left" w:pos="1702"/>
        </w:tabs>
        <w:jc w:val="both"/>
        <w:rPr>
          <w:rFonts w:ascii="Tahoma" w:hAnsi="Tahoma" w:cs="Tahoma"/>
          <w:b/>
        </w:rPr>
      </w:pPr>
    </w:p>
    <w:p w14:paraId="42910CAF" w14:textId="77777777" w:rsidR="005A0CE0" w:rsidRPr="005A0CE0" w:rsidRDefault="005A0CE0" w:rsidP="00846241">
      <w:pPr>
        <w:keepNext/>
        <w:keepLines/>
        <w:numPr>
          <w:ilvl w:val="1"/>
          <w:numId w:val="4"/>
        </w:numPr>
        <w:tabs>
          <w:tab w:val="clear" w:pos="1440"/>
        </w:tabs>
        <w:ind w:left="426" w:hanging="426"/>
        <w:jc w:val="center"/>
        <w:rPr>
          <w:rFonts w:ascii="Tahoma" w:hAnsi="Tahoma" w:cs="Tahoma"/>
        </w:rPr>
      </w:pPr>
      <w:r w:rsidRPr="005A0CE0">
        <w:rPr>
          <w:rFonts w:ascii="Tahoma" w:hAnsi="Tahoma" w:cs="Tahoma"/>
        </w:rPr>
        <w:t>člen</w:t>
      </w:r>
    </w:p>
    <w:p w14:paraId="51A07ACE" w14:textId="77777777" w:rsidR="005A0CE0" w:rsidRDefault="005A0CE0" w:rsidP="00846241">
      <w:pPr>
        <w:keepNext/>
        <w:keepLines/>
        <w:tabs>
          <w:tab w:val="left" w:pos="851"/>
          <w:tab w:val="left" w:pos="1702"/>
        </w:tabs>
        <w:jc w:val="both"/>
        <w:rPr>
          <w:rFonts w:ascii="Tahoma" w:hAnsi="Tahoma" w:cs="Tahoma"/>
          <w:b/>
        </w:rPr>
      </w:pPr>
    </w:p>
    <w:p w14:paraId="14940A87" w14:textId="77777777" w:rsidR="005A0CE0" w:rsidRPr="005A0CE0" w:rsidRDefault="005A0CE0" w:rsidP="00846241">
      <w:pPr>
        <w:keepNext/>
        <w:keepLines/>
        <w:tabs>
          <w:tab w:val="left" w:pos="851"/>
          <w:tab w:val="left" w:pos="1702"/>
        </w:tabs>
        <w:jc w:val="both"/>
        <w:rPr>
          <w:rFonts w:ascii="Tahoma" w:hAnsi="Tahoma" w:cs="Tahoma"/>
        </w:rPr>
      </w:pPr>
      <w:r w:rsidRPr="005A0CE0">
        <w:rPr>
          <w:rFonts w:ascii="Tahoma" w:hAnsi="Tahoma" w:cs="Tahoma"/>
        </w:rPr>
        <w:t xml:space="preserve">V skladu z Uredbo (EU) 2016/679 Evropskega Parlamenta in Sveta z dne 27. aprila 2016 o varstvu posameznikov pri obdelavi osebnih podatkov in o prostem pretoku takih podatkov (Splošna uredba o varstvu podatkov, v nadaljnjem besedilu: Uredba o GDPR) in predpisi, ki urejajo varstvo osebnih podatkov, pogodbene stranke soglašajo, da osebnih podatkov ne bodo uporabljali v nasprotju z določili Uredbe o GDPR in predpisi, ki urejajo varstvo osebnih podatkov. </w:t>
      </w:r>
    </w:p>
    <w:p w14:paraId="0E64A0C8" w14:textId="77777777" w:rsidR="005A0CE0" w:rsidRPr="005A0CE0" w:rsidRDefault="005A0CE0" w:rsidP="00846241">
      <w:pPr>
        <w:keepNext/>
        <w:keepLines/>
        <w:tabs>
          <w:tab w:val="left" w:pos="851"/>
          <w:tab w:val="left" w:pos="1702"/>
        </w:tabs>
        <w:jc w:val="both"/>
        <w:rPr>
          <w:rFonts w:ascii="Tahoma" w:hAnsi="Tahoma" w:cs="Tahoma"/>
        </w:rPr>
      </w:pPr>
    </w:p>
    <w:p w14:paraId="4578D3ED" w14:textId="77777777" w:rsidR="005A0CE0" w:rsidRPr="005A0CE0" w:rsidRDefault="005A0CE0" w:rsidP="00846241">
      <w:pPr>
        <w:keepNext/>
        <w:keepLines/>
        <w:tabs>
          <w:tab w:val="left" w:pos="851"/>
          <w:tab w:val="left" w:pos="1702"/>
        </w:tabs>
        <w:jc w:val="both"/>
        <w:rPr>
          <w:rFonts w:ascii="Tahoma" w:hAnsi="Tahoma" w:cs="Tahoma"/>
        </w:rPr>
      </w:pPr>
      <w:r w:rsidRPr="005A0CE0">
        <w:rPr>
          <w:rFonts w:ascii="Tahoma" w:hAnsi="Tahoma" w:cs="Tahoma"/>
        </w:rPr>
        <w:t xml:space="preserve">Pogodbene stranke bodo zagotavljale pogoje in ukrepe za varstvo osebnih podatkov in preprečevale zlorabe v smislu določil Uredbe o GDPR in predpisov, ki urejajo varstvo osebnih podatkov. </w:t>
      </w:r>
    </w:p>
    <w:p w14:paraId="4766F893" w14:textId="77777777" w:rsidR="005A0CE0" w:rsidRDefault="005A0CE0" w:rsidP="00846241">
      <w:pPr>
        <w:keepNext/>
        <w:keepLines/>
        <w:tabs>
          <w:tab w:val="left" w:pos="851"/>
          <w:tab w:val="left" w:pos="1702"/>
        </w:tabs>
        <w:jc w:val="both"/>
        <w:rPr>
          <w:rFonts w:ascii="Tahoma" w:hAnsi="Tahoma" w:cs="Tahoma"/>
          <w:b/>
        </w:rPr>
      </w:pPr>
    </w:p>
    <w:p w14:paraId="545AF232" w14:textId="77777777" w:rsidR="0027636D" w:rsidRPr="00C8579C" w:rsidRDefault="0027636D" w:rsidP="00846241">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REŠEVANJE SPOROV</w:t>
      </w:r>
    </w:p>
    <w:p w14:paraId="400A5D5A" w14:textId="77777777" w:rsidR="0027636D" w:rsidRPr="00C8579C" w:rsidRDefault="0027636D" w:rsidP="00846241">
      <w:pPr>
        <w:keepNext/>
        <w:keepLines/>
        <w:tabs>
          <w:tab w:val="left" w:pos="709"/>
          <w:tab w:val="left" w:pos="1702"/>
        </w:tabs>
        <w:ind w:left="1701" w:hanging="1701"/>
        <w:rPr>
          <w:rFonts w:ascii="Tahoma" w:hAnsi="Tahoma" w:cs="Tahoma"/>
          <w:b/>
        </w:rPr>
      </w:pPr>
    </w:p>
    <w:p w14:paraId="68AC22D4" w14:textId="77777777" w:rsidR="0027636D" w:rsidRPr="00C8579C" w:rsidRDefault="0027636D" w:rsidP="00846241">
      <w:pPr>
        <w:keepNext/>
        <w:keepLines/>
        <w:numPr>
          <w:ilvl w:val="1"/>
          <w:numId w:val="4"/>
        </w:numPr>
        <w:tabs>
          <w:tab w:val="clear" w:pos="1440"/>
        </w:tabs>
        <w:ind w:left="426" w:hanging="426"/>
        <w:jc w:val="center"/>
        <w:rPr>
          <w:rFonts w:ascii="Tahoma" w:hAnsi="Tahoma" w:cs="Tahoma"/>
        </w:rPr>
      </w:pPr>
      <w:r w:rsidRPr="00C8579C">
        <w:rPr>
          <w:rFonts w:ascii="Tahoma" w:hAnsi="Tahoma" w:cs="Tahoma"/>
        </w:rPr>
        <w:t xml:space="preserve"> člen</w:t>
      </w:r>
    </w:p>
    <w:p w14:paraId="2EC116C1" w14:textId="77777777" w:rsidR="00A460F0" w:rsidRPr="00C8579C" w:rsidRDefault="00A460F0" w:rsidP="00846241">
      <w:pPr>
        <w:keepNext/>
        <w:keepLines/>
        <w:tabs>
          <w:tab w:val="left" w:pos="567"/>
          <w:tab w:val="left" w:pos="1418"/>
          <w:tab w:val="left" w:pos="1702"/>
        </w:tabs>
        <w:jc w:val="both"/>
        <w:rPr>
          <w:rFonts w:ascii="Tahoma" w:eastAsia="Calibri" w:hAnsi="Tahoma" w:cs="Tahoma"/>
        </w:rPr>
      </w:pPr>
    </w:p>
    <w:p w14:paraId="4092A7A1" w14:textId="77777777" w:rsidR="00230317" w:rsidRPr="00C8579C" w:rsidRDefault="00230317" w:rsidP="00846241">
      <w:pPr>
        <w:keepNext/>
        <w:keepLines/>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Morebitne spore, ki bi nastali v zvezi z izvajanjem </w:t>
      </w:r>
      <w:r w:rsidR="002C1258" w:rsidRPr="00C8579C">
        <w:rPr>
          <w:rFonts w:ascii="Tahoma" w:hAnsi="Tahoma" w:cs="Tahoma"/>
        </w:rPr>
        <w:t>te</w:t>
      </w:r>
      <w:r w:rsidR="002D34DF">
        <w:rPr>
          <w:rFonts w:ascii="Tahoma" w:hAnsi="Tahoma" w:cs="Tahoma"/>
        </w:rPr>
        <w:t xml:space="preserve"> pogodbe</w:t>
      </w:r>
      <w:r w:rsidRPr="00C8579C">
        <w:rPr>
          <w:rFonts w:ascii="Tahoma" w:eastAsia="Calibri" w:hAnsi="Tahoma" w:cs="Tahoma"/>
        </w:rPr>
        <w:t>, bo</w:t>
      </w:r>
      <w:r w:rsidR="002D34DF">
        <w:rPr>
          <w:rFonts w:ascii="Tahoma" w:eastAsia="Calibri" w:hAnsi="Tahoma" w:cs="Tahoma"/>
        </w:rPr>
        <w:t xml:space="preserve">do </w:t>
      </w:r>
      <w:r w:rsidR="002D34DF">
        <w:rPr>
          <w:rFonts w:ascii="Tahoma" w:hAnsi="Tahoma" w:cs="Tahoma"/>
        </w:rPr>
        <w:t>pogodbene</w:t>
      </w:r>
      <w:r w:rsidRPr="00C8579C">
        <w:rPr>
          <w:rFonts w:ascii="Tahoma" w:eastAsia="Calibri" w:hAnsi="Tahoma" w:cs="Tahoma"/>
        </w:rPr>
        <w:t xml:space="preserve"> strank</w:t>
      </w:r>
      <w:r w:rsidR="002D34DF">
        <w:rPr>
          <w:rFonts w:ascii="Tahoma" w:eastAsia="Calibri" w:hAnsi="Tahoma" w:cs="Tahoma"/>
        </w:rPr>
        <w:t>e</w:t>
      </w:r>
      <w:r w:rsidRPr="00C8579C">
        <w:rPr>
          <w:rFonts w:ascii="Tahoma" w:eastAsia="Calibri" w:hAnsi="Tahoma" w:cs="Tahoma"/>
        </w:rPr>
        <w:t xml:space="preserve"> skušal</w:t>
      </w:r>
      <w:r w:rsidR="002D34DF">
        <w:rPr>
          <w:rFonts w:ascii="Tahoma" w:eastAsia="Calibri" w:hAnsi="Tahoma" w:cs="Tahoma"/>
        </w:rPr>
        <w:t>e</w:t>
      </w:r>
      <w:r w:rsidRPr="00C8579C">
        <w:rPr>
          <w:rFonts w:ascii="Tahoma" w:eastAsia="Calibri" w:hAnsi="Tahoma" w:cs="Tahoma"/>
        </w:rPr>
        <w:t xml:space="preserve"> rešiti sporazumno.</w:t>
      </w:r>
    </w:p>
    <w:p w14:paraId="5535AA32" w14:textId="77777777" w:rsidR="008C77E8" w:rsidRPr="00C8579C" w:rsidRDefault="008C77E8" w:rsidP="00846241">
      <w:pPr>
        <w:keepNext/>
        <w:keepLines/>
        <w:tabs>
          <w:tab w:val="left" w:pos="567"/>
          <w:tab w:val="left" w:pos="1418"/>
          <w:tab w:val="left" w:pos="1702"/>
        </w:tabs>
        <w:jc w:val="both"/>
        <w:rPr>
          <w:rFonts w:ascii="Tahoma" w:eastAsia="Calibri" w:hAnsi="Tahoma" w:cs="Tahoma"/>
        </w:rPr>
      </w:pPr>
    </w:p>
    <w:p w14:paraId="06CF30C9" w14:textId="77777777" w:rsidR="00067254" w:rsidRPr="00C8579C" w:rsidRDefault="00230317" w:rsidP="00846241">
      <w:pPr>
        <w:keepNext/>
        <w:keepLines/>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Če spora ne bo možno rešiti sporazumno, lahko vsaka </w:t>
      </w:r>
      <w:r w:rsidR="002D34DF">
        <w:rPr>
          <w:rFonts w:ascii="Tahoma" w:hAnsi="Tahoma" w:cs="Tahoma"/>
        </w:rPr>
        <w:t>pogodbena</w:t>
      </w:r>
      <w:r w:rsidR="002D34DF" w:rsidRPr="00C8579C">
        <w:rPr>
          <w:rFonts w:ascii="Tahoma" w:hAnsi="Tahoma" w:cs="Tahoma"/>
        </w:rPr>
        <w:t xml:space="preserve"> </w:t>
      </w:r>
      <w:r w:rsidR="002D34DF">
        <w:rPr>
          <w:rFonts w:ascii="Tahoma" w:hAnsi="Tahoma" w:cs="Tahoma"/>
        </w:rPr>
        <w:t>str</w:t>
      </w:r>
      <w:r w:rsidRPr="00C8579C">
        <w:rPr>
          <w:rFonts w:ascii="Tahoma" w:eastAsia="Calibri" w:hAnsi="Tahoma" w:cs="Tahoma"/>
        </w:rPr>
        <w:t>anka</w:t>
      </w:r>
      <w:r w:rsidR="00392AE2" w:rsidRPr="00C8579C">
        <w:rPr>
          <w:rFonts w:ascii="Tahoma" w:hAnsi="Tahoma" w:cs="Tahoma"/>
        </w:rPr>
        <w:t xml:space="preserve"> </w:t>
      </w:r>
      <w:r w:rsidRPr="00C8579C">
        <w:rPr>
          <w:rFonts w:ascii="Tahoma" w:eastAsia="Calibri" w:hAnsi="Tahoma" w:cs="Tahoma"/>
        </w:rPr>
        <w:t>sproži postopek za rešitev spora pri stvarno pristojnem sodišču v Ljubljani.</w:t>
      </w:r>
    </w:p>
    <w:p w14:paraId="558F42B8" w14:textId="77777777" w:rsidR="00C87794" w:rsidRPr="00C8579C" w:rsidRDefault="00C87794" w:rsidP="00846241">
      <w:pPr>
        <w:keepNext/>
        <w:keepLines/>
        <w:tabs>
          <w:tab w:val="left" w:pos="567"/>
          <w:tab w:val="left" w:pos="1418"/>
          <w:tab w:val="left" w:pos="1702"/>
        </w:tabs>
        <w:jc w:val="both"/>
        <w:rPr>
          <w:rFonts w:ascii="Tahoma" w:eastAsia="Calibri" w:hAnsi="Tahoma" w:cs="Tahoma"/>
        </w:rPr>
      </w:pPr>
    </w:p>
    <w:p w14:paraId="73FF736B" w14:textId="77777777" w:rsidR="0027636D" w:rsidRPr="00C8579C" w:rsidRDefault="005A0CE0" w:rsidP="00846241">
      <w:pPr>
        <w:keepNext/>
        <w:keepLines/>
        <w:numPr>
          <w:ilvl w:val="0"/>
          <w:numId w:val="6"/>
        </w:numPr>
        <w:tabs>
          <w:tab w:val="clear" w:pos="1440"/>
          <w:tab w:val="left" w:pos="851"/>
          <w:tab w:val="left" w:pos="1702"/>
        </w:tabs>
        <w:ind w:hanging="1440"/>
        <w:jc w:val="both"/>
        <w:rPr>
          <w:rFonts w:ascii="Tahoma" w:hAnsi="Tahoma" w:cs="Tahoma"/>
        </w:rPr>
      </w:pPr>
      <w:r>
        <w:rPr>
          <w:rFonts w:ascii="Tahoma" w:hAnsi="Tahoma" w:cs="Tahoma"/>
          <w:b/>
        </w:rPr>
        <w:t>KONČNA DOLOČILA</w:t>
      </w:r>
    </w:p>
    <w:p w14:paraId="29FBC343" w14:textId="77777777" w:rsidR="00F82282" w:rsidRPr="00C8579C" w:rsidRDefault="00F82282" w:rsidP="00846241">
      <w:pPr>
        <w:keepNext/>
        <w:keepLines/>
        <w:tabs>
          <w:tab w:val="left" w:pos="851"/>
          <w:tab w:val="left" w:pos="1702"/>
        </w:tabs>
        <w:jc w:val="both"/>
        <w:rPr>
          <w:rFonts w:ascii="Tahoma" w:hAnsi="Tahoma" w:cs="Tahoma"/>
          <w:b/>
        </w:rPr>
      </w:pPr>
    </w:p>
    <w:p w14:paraId="3A7EB0B1" w14:textId="77777777" w:rsidR="00F523D0" w:rsidRPr="00C8579C" w:rsidRDefault="00F523D0" w:rsidP="00846241">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294D377D" w14:textId="77777777" w:rsidR="00F523D0" w:rsidRPr="00C8579C" w:rsidRDefault="00F523D0" w:rsidP="00846241">
      <w:pPr>
        <w:keepNext/>
        <w:keepLines/>
        <w:tabs>
          <w:tab w:val="left" w:pos="4820"/>
        </w:tabs>
        <w:jc w:val="both"/>
        <w:rPr>
          <w:rFonts w:ascii="Tahoma" w:hAnsi="Tahoma" w:cs="Tahoma"/>
          <w:b/>
        </w:rPr>
      </w:pPr>
    </w:p>
    <w:p w14:paraId="1256914D" w14:textId="77777777" w:rsidR="00F62AF6" w:rsidRPr="00F62AF6" w:rsidRDefault="00F62AF6" w:rsidP="00846241">
      <w:pPr>
        <w:keepNext/>
        <w:keepLines/>
        <w:tabs>
          <w:tab w:val="left" w:pos="1134"/>
          <w:tab w:val="left" w:pos="4820"/>
        </w:tabs>
        <w:jc w:val="both"/>
        <w:rPr>
          <w:rFonts w:ascii="Tahoma" w:hAnsi="Tahoma" w:cs="Tahoma"/>
        </w:rPr>
      </w:pPr>
      <w:r w:rsidRPr="00F62AF6">
        <w:rPr>
          <w:rFonts w:ascii="Tahoma" w:hAnsi="Tahoma" w:cs="Tahoma"/>
        </w:rPr>
        <w:t xml:space="preserve">Pogodba je </w:t>
      </w:r>
      <w:r w:rsidR="00C06CBC">
        <w:rPr>
          <w:rFonts w:ascii="Tahoma" w:hAnsi="Tahoma" w:cs="Tahoma"/>
        </w:rPr>
        <w:t xml:space="preserve">sestavljena in podpisana </w:t>
      </w:r>
      <w:r w:rsidRPr="00F62AF6">
        <w:rPr>
          <w:rFonts w:ascii="Tahoma" w:hAnsi="Tahoma" w:cs="Tahoma"/>
        </w:rPr>
        <w:t xml:space="preserve">v </w:t>
      </w:r>
      <w:r>
        <w:rPr>
          <w:rFonts w:ascii="Tahoma" w:hAnsi="Tahoma" w:cs="Tahoma"/>
        </w:rPr>
        <w:t>šestih (6) enakih</w:t>
      </w:r>
      <w:r w:rsidRPr="00F62AF6">
        <w:rPr>
          <w:rFonts w:ascii="Tahoma" w:hAnsi="Tahoma" w:cs="Tahoma"/>
        </w:rPr>
        <w:t xml:space="preserve"> izvodih. IJS</w:t>
      </w:r>
      <w:r>
        <w:rPr>
          <w:rFonts w:ascii="Tahoma" w:hAnsi="Tahoma" w:cs="Tahoma"/>
        </w:rPr>
        <w:t xml:space="preserve"> prejme dva (2) izvoda pogodbe, </w:t>
      </w:r>
      <w:r w:rsidRPr="00F62AF6">
        <w:rPr>
          <w:rFonts w:ascii="Tahoma" w:hAnsi="Tahoma" w:cs="Tahoma"/>
        </w:rPr>
        <w:t>izvajalec obdelave prejme en</w:t>
      </w:r>
      <w:r>
        <w:rPr>
          <w:rFonts w:ascii="Tahoma" w:hAnsi="Tahoma" w:cs="Tahoma"/>
        </w:rPr>
        <w:t xml:space="preserve"> (1)</w:t>
      </w:r>
      <w:r w:rsidRPr="00F62AF6">
        <w:rPr>
          <w:rFonts w:ascii="Tahoma" w:hAnsi="Tahoma" w:cs="Tahoma"/>
        </w:rPr>
        <w:t xml:space="preserve"> izvod</w:t>
      </w:r>
      <w:r>
        <w:rPr>
          <w:rFonts w:ascii="Tahoma" w:hAnsi="Tahoma" w:cs="Tahoma"/>
        </w:rPr>
        <w:t xml:space="preserve"> pogodbe</w:t>
      </w:r>
      <w:r w:rsidRPr="00F62AF6">
        <w:rPr>
          <w:rFonts w:ascii="Tahoma" w:hAnsi="Tahoma" w:cs="Tahoma"/>
        </w:rPr>
        <w:t>, financer pa tri</w:t>
      </w:r>
      <w:r>
        <w:rPr>
          <w:rFonts w:ascii="Tahoma" w:hAnsi="Tahoma" w:cs="Tahoma"/>
        </w:rPr>
        <w:t xml:space="preserve"> (3)</w:t>
      </w:r>
      <w:r w:rsidRPr="00F62AF6">
        <w:rPr>
          <w:rFonts w:ascii="Tahoma" w:hAnsi="Tahoma" w:cs="Tahoma"/>
        </w:rPr>
        <w:t xml:space="preserve"> izvode pogodbe.</w:t>
      </w:r>
    </w:p>
    <w:p w14:paraId="1E10F71D" w14:textId="77777777" w:rsidR="00BB5299" w:rsidRDefault="00BB5299" w:rsidP="00846241">
      <w:pPr>
        <w:keepNext/>
        <w:keepLines/>
        <w:tabs>
          <w:tab w:val="left" w:pos="1134"/>
          <w:tab w:val="left" w:pos="4820"/>
        </w:tabs>
        <w:jc w:val="both"/>
        <w:rPr>
          <w:rFonts w:ascii="Tahoma" w:hAnsi="Tahoma" w:cs="Tahoma"/>
        </w:rPr>
      </w:pPr>
    </w:p>
    <w:p w14:paraId="0BE4D999" w14:textId="77777777" w:rsidR="00CD5B24" w:rsidRPr="00C8579C" w:rsidRDefault="00CD5B24" w:rsidP="00846241">
      <w:pPr>
        <w:keepNext/>
        <w:keepLines/>
        <w:tabs>
          <w:tab w:val="left" w:pos="1134"/>
          <w:tab w:val="left" w:pos="4820"/>
        </w:tabs>
        <w:jc w:val="both"/>
        <w:rPr>
          <w:rFonts w:ascii="Tahoma" w:hAnsi="Tahoma" w:cs="Tahoma"/>
        </w:rPr>
      </w:pPr>
    </w:p>
    <w:p w14:paraId="657C6FB0" w14:textId="77777777" w:rsidR="00BB5299" w:rsidRPr="00C8579C" w:rsidRDefault="00BB5299" w:rsidP="00846241">
      <w:pPr>
        <w:keepNext/>
        <w:keepLines/>
        <w:tabs>
          <w:tab w:val="left" w:pos="1134"/>
          <w:tab w:val="left" w:pos="4820"/>
        </w:tabs>
        <w:rPr>
          <w:rFonts w:ascii="Tahoma" w:hAnsi="Tahoma" w:cs="Tahoma"/>
        </w:rPr>
      </w:pPr>
      <w:r w:rsidRPr="00C8579C">
        <w:rPr>
          <w:rFonts w:ascii="Tahoma" w:hAnsi="Tahoma" w:cs="Tahoma"/>
        </w:rPr>
        <w:t>Ljubljana, dne ___________</w:t>
      </w:r>
      <w:r w:rsidRPr="00C8579C">
        <w:rPr>
          <w:rFonts w:ascii="Tahoma" w:hAnsi="Tahoma" w:cs="Tahoma"/>
        </w:rPr>
        <w:tab/>
      </w:r>
      <w:r w:rsidRPr="00C8579C">
        <w:rPr>
          <w:rFonts w:ascii="Tahoma" w:hAnsi="Tahoma" w:cs="Tahoma"/>
        </w:rPr>
        <w:tab/>
      </w:r>
      <w:r w:rsidRPr="00C8579C">
        <w:rPr>
          <w:rFonts w:ascii="Tahoma" w:hAnsi="Tahoma" w:cs="Tahoma"/>
        </w:rPr>
        <w:tab/>
        <w:t>______________, dne __________</w:t>
      </w:r>
    </w:p>
    <w:p w14:paraId="71D59A1C" w14:textId="77777777" w:rsidR="00BB5299" w:rsidRPr="00C8579C" w:rsidRDefault="00BB5299" w:rsidP="00846241">
      <w:pPr>
        <w:keepNext/>
        <w:keepLines/>
        <w:tabs>
          <w:tab w:val="left" w:pos="4820"/>
        </w:tabs>
        <w:rPr>
          <w:rFonts w:ascii="Tahoma" w:hAnsi="Tahoma" w:cs="Tahoma"/>
        </w:rPr>
      </w:pPr>
    </w:p>
    <w:p w14:paraId="2A8628F2" w14:textId="77777777" w:rsidR="00BB5299" w:rsidRPr="00C8579C" w:rsidRDefault="00F62AF6" w:rsidP="00846241">
      <w:pPr>
        <w:keepNext/>
        <w:keepLines/>
        <w:tabs>
          <w:tab w:val="left" w:pos="4820"/>
        </w:tabs>
        <w:rPr>
          <w:rFonts w:ascii="Tahoma" w:hAnsi="Tahoma" w:cs="Tahoma"/>
        </w:rPr>
      </w:pPr>
      <w:r>
        <w:rPr>
          <w:rFonts w:ascii="Tahoma" w:hAnsi="Tahoma" w:cs="Tahoma"/>
        </w:rPr>
        <w:t>IJS</w:t>
      </w:r>
      <w:r w:rsidR="00BB5299" w:rsidRPr="00C8579C">
        <w:rPr>
          <w:rFonts w:ascii="Tahoma" w:hAnsi="Tahoma" w:cs="Tahoma"/>
        </w:rPr>
        <w:t>:</w:t>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t>IZVAJALEC</w:t>
      </w:r>
      <w:r>
        <w:rPr>
          <w:rFonts w:ascii="Tahoma" w:hAnsi="Tahoma" w:cs="Tahoma"/>
        </w:rPr>
        <w:t xml:space="preserve"> OBDELAVE</w:t>
      </w:r>
      <w:r w:rsidR="00BB5299" w:rsidRPr="00C8579C">
        <w:rPr>
          <w:rFonts w:ascii="Tahoma" w:hAnsi="Tahoma" w:cs="Tahoma"/>
        </w:rPr>
        <w:t>:</w:t>
      </w:r>
    </w:p>
    <w:p w14:paraId="77DDA0A8" w14:textId="77777777" w:rsidR="00CD5B24" w:rsidRDefault="00CD5B24" w:rsidP="00846241">
      <w:pPr>
        <w:keepNext/>
        <w:keepLines/>
        <w:tabs>
          <w:tab w:val="left" w:pos="4962"/>
        </w:tabs>
        <w:ind w:right="-851"/>
        <w:jc w:val="both"/>
        <w:rPr>
          <w:rFonts w:ascii="Tahoma" w:hAnsi="Tahoma" w:cs="Tahoma"/>
        </w:rPr>
      </w:pPr>
    </w:p>
    <w:p w14:paraId="0C693795" w14:textId="77777777" w:rsidR="00856B2F" w:rsidRDefault="0094613F" w:rsidP="00846241">
      <w:pPr>
        <w:keepNext/>
        <w:keepLines/>
        <w:tabs>
          <w:tab w:val="left" w:pos="4962"/>
        </w:tabs>
        <w:ind w:right="-851"/>
        <w:jc w:val="both"/>
        <w:rPr>
          <w:rFonts w:ascii="Tahoma" w:hAnsi="Tahoma" w:cs="Tahoma"/>
        </w:rPr>
      </w:pPr>
      <w:r w:rsidRPr="00C8579C">
        <w:rPr>
          <w:rFonts w:ascii="Tahoma" w:hAnsi="Tahoma" w:cs="Tahoma"/>
        </w:rPr>
        <w:t xml:space="preserve">JAVNO PODJETJE VODOVOD </w:t>
      </w:r>
    </w:p>
    <w:p w14:paraId="3B860DFF" w14:textId="77777777" w:rsidR="00BB5299" w:rsidRPr="00C8579C" w:rsidRDefault="0094613F" w:rsidP="00846241">
      <w:pPr>
        <w:keepNext/>
        <w:keepLines/>
        <w:tabs>
          <w:tab w:val="left" w:pos="4962"/>
        </w:tabs>
        <w:ind w:right="-851"/>
        <w:jc w:val="both"/>
        <w:rPr>
          <w:rFonts w:ascii="Tahoma" w:hAnsi="Tahoma" w:cs="Tahoma"/>
        </w:rPr>
      </w:pPr>
      <w:r w:rsidRPr="00C8579C">
        <w:rPr>
          <w:rFonts w:ascii="Tahoma" w:hAnsi="Tahoma" w:cs="Tahoma"/>
        </w:rPr>
        <w:t>KANALIZACIJA SNAGA d.o.o.</w:t>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r>
    </w:p>
    <w:p w14:paraId="20D3B253" w14:textId="77777777" w:rsidR="00BB5299" w:rsidRPr="00C8579C" w:rsidRDefault="00BB5299" w:rsidP="00846241">
      <w:pPr>
        <w:keepNext/>
        <w:keepLines/>
        <w:tabs>
          <w:tab w:val="left" w:pos="4962"/>
        </w:tabs>
        <w:ind w:right="-851"/>
        <w:jc w:val="both"/>
        <w:rPr>
          <w:rFonts w:ascii="Tahoma" w:hAnsi="Tahoma" w:cs="Tahoma"/>
        </w:rPr>
      </w:pPr>
      <w:r w:rsidRPr="00C8579C">
        <w:rPr>
          <w:rFonts w:ascii="Tahoma" w:hAnsi="Tahoma" w:cs="Tahoma"/>
        </w:rPr>
        <w:t xml:space="preserve">Direktor: </w:t>
      </w:r>
    </w:p>
    <w:p w14:paraId="746CE6F3" w14:textId="77777777" w:rsidR="00BB5299" w:rsidRDefault="006927C4" w:rsidP="00846241">
      <w:pPr>
        <w:keepNext/>
        <w:keepLines/>
        <w:tabs>
          <w:tab w:val="left" w:pos="4962"/>
        </w:tabs>
        <w:ind w:right="-851"/>
        <w:jc w:val="both"/>
        <w:rPr>
          <w:rFonts w:ascii="Tahoma" w:hAnsi="Tahoma" w:cs="Tahoma"/>
        </w:rPr>
      </w:pPr>
      <w:r w:rsidRPr="00C8579C">
        <w:rPr>
          <w:rFonts w:ascii="Tahoma" w:hAnsi="Tahoma" w:cs="Tahoma"/>
        </w:rPr>
        <w:t>Krištof MLAKAR</w:t>
      </w:r>
    </w:p>
    <w:p w14:paraId="10E4FF74" w14:textId="77777777" w:rsidR="00F62AF6" w:rsidRDefault="00F62AF6" w:rsidP="00846241">
      <w:pPr>
        <w:keepNext/>
        <w:keepLines/>
        <w:tabs>
          <w:tab w:val="left" w:pos="4962"/>
        </w:tabs>
        <w:ind w:right="-851"/>
        <w:jc w:val="both"/>
        <w:rPr>
          <w:rFonts w:ascii="Tahoma" w:hAnsi="Tahoma" w:cs="Tahoma"/>
        </w:rPr>
      </w:pPr>
    </w:p>
    <w:p w14:paraId="3C28AC54" w14:textId="77777777" w:rsidR="00F62AF6" w:rsidRPr="003D6ECB" w:rsidRDefault="00F62AF6" w:rsidP="00846241">
      <w:pPr>
        <w:keepNext/>
        <w:keepLines/>
        <w:spacing w:line="260" w:lineRule="exact"/>
        <w:rPr>
          <w:rFonts w:ascii="Tahoma" w:hAnsi="Tahoma" w:cs="Tahoma"/>
        </w:rPr>
      </w:pPr>
      <w:r w:rsidRPr="003D6ECB">
        <w:rPr>
          <w:rFonts w:ascii="Tahoma" w:hAnsi="Tahoma" w:cs="Tahoma"/>
        </w:rPr>
        <w:t xml:space="preserve">Št. zadeve: </w:t>
      </w:r>
      <w:r w:rsidRPr="003D6ECB">
        <w:rPr>
          <w:rFonts w:ascii="Tahoma" w:hAnsi="Tahoma" w:cs="Tahoma"/>
          <w:i/>
          <w:color w:val="000000" w:themeColor="text1"/>
          <w:u w:val="single"/>
        </w:rPr>
        <w:t>v p i š e    f i n a n c e r</w:t>
      </w:r>
    </w:p>
    <w:p w14:paraId="7F67EC47" w14:textId="77777777" w:rsidR="00F62AF6" w:rsidRPr="003D6ECB" w:rsidRDefault="00F62AF6" w:rsidP="00846241">
      <w:pPr>
        <w:keepNext/>
        <w:keepLines/>
        <w:spacing w:line="260" w:lineRule="exact"/>
        <w:rPr>
          <w:rFonts w:ascii="Tahoma" w:hAnsi="Tahoma" w:cs="Tahoma"/>
        </w:rPr>
      </w:pPr>
      <w:r w:rsidRPr="003D6ECB">
        <w:rPr>
          <w:rFonts w:ascii="Tahoma" w:hAnsi="Tahoma" w:cs="Tahoma"/>
        </w:rPr>
        <w:t xml:space="preserve">Št. zbirke Računi: </w:t>
      </w:r>
      <w:r w:rsidRPr="003D6ECB">
        <w:rPr>
          <w:rFonts w:ascii="Tahoma" w:hAnsi="Tahoma" w:cs="Tahoma"/>
          <w:i/>
          <w:color w:val="000000" w:themeColor="text1"/>
          <w:u w:val="single"/>
        </w:rPr>
        <w:t>v p i š e    f i n a n c e r</w:t>
      </w:r>
    </w:p>
    <w:p w14:paraId="50E050DC" w14:textId="77777777" w:rsidR="00F62AF6" w:rsidRPr="003D6ECB" w:rsidRDefault="00F62AF6" w:rsidP="00846241">
      <w:pPr>
        <w:keepNext/>
        <w:keepLines/>
        <w:suppressAutoHyphens/>
        <w:spacing w:line="260" w:lineRule="exact"/>
        <w:rPr>
          <w:rFonts w:ascii="Tahoma" w:hAnsi="Tahoma" w:cs="Tahoma"/>
          <w:lang w:eastAsia="ar-SA"/>
        </w:rPr>
      </w:pPr>
    </w:p>
    <w:tbl>
      <w:tblPr>
        <w:tblW w:w="5599" w:type="dxa"/>
        <w:tblCellMar>
          <w:left w:w="70" w:type="dxa"/>
          <w:right w:w="70" w:type="dxa"/>
        </w:tblCellMar>
        <w:tblLook w:val="0000" w:firstRow="0" w:lastRow="0" w:firstColumn="0" w:lastColumn="0" w:noHBand="0" w:noVBand="0"/>
      </w:tblPr>
      <w:tblGrid>
        <w:gridCol w:w="3670"/>
        <w:gridCol w:w="1929"/>
      </w:tblGrid>
      <w:tr w:rsidR="00F62AF6" w:rsidRPr="003D6ECB" w14:paraId="1393810C" w14:textId="77777777" w:rsidTr="001217BC">
        <w:trPr>
          <w:trHeight w:val="907"/>
        </w:trPr>
        <w:tc>
          <w:tcPr>
            <w:tcW w:w="5599" w:type="dxa"/>
            <w:gridSpan w:val="2"/>
          </w:tcPr>
          <w:p w14:paraId="488AE582" w14:textId="77777777" w:rsidR="00F62AF6" w:rsidRPr="003D6ECB" w:rsidRDefault="00900D8A" w:rsidP="00846241">
            <w:pPr>
              <w:keepNext/>
              <w:keepLines/>
              <w:suppressAutoHyphens/>
              <w:spacing w:line="260" w:lineRule="exact"/>
              <w:rPr>
                <w:rFonts w:ascii="Tahoma" w:hAnsi="Tahoma" w:cs="Tahoma"/>
                <w:b/>
                <w:lang w:eastAsia="ar-SA"/>
              </w:rPr>
            </w:pPr>
            <w:r>
              <w:rPr>
                <w:rFonts w:ascii="Tahoma" w:hAnsi="Tahoma" w:cs="Tahoma"/>
                <w:lang w:eastAsia="ar-SA"/>
              </w:rPr>
              <w:t>V Lj</w:t>
            </w:r>
            <w:r w:rsidR="00F62AF6" w:rsidRPr="003D6ECB">
              <w:rPr>
                <w:rFonts w:ascii="Tahoma" w:hAnsi="Tahoma" w:cs="Tahoma"/>
                <w:lang w:eastAsia="ar-SA"/>
              </w:rPr>
              <w:t>ubljani, dne ___________</w:t>
            </w:r>
          </w:p>
        </w:tc>
      </w:tr>
      <w:tr w:rsidR="00F62AF6" w:rsidRPr="003D6ECB" w14:paraId="1DE4A68D" w14:textId="77777777" w:rsidTr="001217BC">
        <w:trPr>
          <w:trHeight w:val="397"/>
        </w:trPr>
        <w:tc>
          <w:tcPr>
            <w:tcW w:w="5599" w:type="dxa"/>
            <w:gridSpan w:val="2"/>
          </w:tcPr>
          <w:p w14:paraId="1CCA7484" w14:textId="77777777" w:rsidR="00F62AF6" w:rsidRPr="003D6ECB" w:rsidRDefault="00F62AF6" w:rsidP="00846241">
            <w:pPr>
              <w:keepNext/>
              <w:keepLines/>
              <w:suppressAutoHyphens/>
              <w:spacing w:line="260" w:lineRule="exact"/>
              <w:rPr>
                <w:rFonts w:ascii="Tahoma" w:hAnsi="Tahoma" w:cs="Tahoma"/>
                <w:u w:val="single"/>
                <w:lang w:eastAsia="ar-SA"/>
              </w:rPr>
            </w:pPr>
            <w:r w:rsidRPr="003D6ECB">
              <w:rPr>
                <w:rFonts w:ascii="Tahoma" w:hAnsi="Tahoma" w:cs="Tahoma"/>
                <w:u w:val="single"/>
                <w:lang w:eastAsia="ar-SA"/>
              </w:rPr>
              <w:t>Financer:</w:t>
            </w:r>
          </w:p>
        </w:tc>
      </w:tr>
      <w:tr w:rsidR="00F62AF6" w:rsidRPr="003D6ECB" w14:paraId="512E0C03" w14:textId="77777777" w:rsidTr="001217BC">
        <w:trPr>
          <w:trHeight w:val="327"/>
        </w:trPr>
        <w:tc>
          <w:tcPr>
            <w:tcW w:w="3670" w:type="dxa"/>
          </w:tcPr>
          <w:p w14:paraId="67D62458" w14:textId="77777777" w:rsidR="00F62AF6" w:rsidRPr="003D6ECB" w:rsidRDefault="00F62AF6" w:rsidP="00846241">
            <w:pPr>
              <w:keepNext/>
              <w:keepLines/>
              <w:suppressAutoHyphens/>
              <w:spacing w:line="260" w:lineRule="exact"/>
              <w:rPr>
                <w:rFonts w:ascii="Tahoma" w:hAnsi="Tahoma" w:cs="Tahoma"/>
                <w:b/>
                <w:lang w:eastAsia="ar-SA"/>
              </w:rPr>
            </w:pPr>
          </w:p>
        </w:tc>
        <w:tc>
          <w:tcPr>
            <w:tcW w:w="1929" w:type="dxa"/>
          </w:tcPr>
          <w:p w14:paraId="1D3D3BDB" w14:textId="77777777" w:rsidR="00F62AF6" w:rsidRPr="003D6ECB" w:rsidRDefault="00F62AF6" w:rsidP="00846241">
            <w:pPr>
              <w:keepNext/>
              <w:keepLines/>
              <w:suppressAutoHyphens/>
              <w:spacing w:line="260" w:lineRule="exact"/>
              <w:rPr>
                <w:rFonts w:ascii="Tahoma" w:hAnsi="Tahoma" w:cs="Tahoma"/>
                <w:b/>
                <w:lang w:eastAsia="ar-SA"/>
              </w:rPr>
            </w:pPr>
          </w:p>
        </w:tc>
      </w:tr>
      <w:tr w:rsidR="00F62AF6" w:rsidRPr="003D6ECB" w14:paraId="018948BE" w14:textId="77777777" w:rsidTr="001217BC">
        <w:trPr>
          <w:trHeight w:val="327"/>
        </w:trPr>
        <w:tc>
          <w:tcPr>
            <w:tcW w:w="3670" w:type="dxa"/>
          </w:tcPr>
          <w:p w14:paraId="6E8FA58E" w14:textId="77777777" w:rsidR="00F62AF6" w:rsidRPr="003D6ECB" w:rsidRDefault="00F62AF6" w:rsidP="00846241">
            <w:pPr>
              <w:keepNext/>
              <w:keepLines/>
              <w:tabs>
                <w:tab w:val="left" w:pos="3261"/>
                <w:tab w:val="left" w:pos="6804"/>
              </w:tabs>
              <w:suppressAutoHyphens/>
              <w:spacing w:line="260" w:lineRule="exact"/>
              <w:rPr>
                <w:rFonts w:ascii="Tahoma" w:hAnsi="Tahoma" w:cs="Tahoma"/>
                <w:i/>
                <w:lang w:eastAsia="ar-SA"/>
              </w:rPr>
            </w:pPr>
            <w:r w:rsidRPr="003D6ECB">
              <w:rPr>
                <w:rFonts w:ascii="Tahoma" w:hAnsi="Tahoma" w:cs="Tahoma"/>
              </w:rPr>
              <w:t>mag.</w:t>
            </w:r>
            <w:r w:rsidR="00E12437" w:rsidRPr="003D6ECB">
              <w:rPr>
                <w:rFonts w:ascii="Tahoma" w:hAnsi="Tahoma" w:cs="Tahoma"/>
              </w:rPr>
              <w:t xml:space="preserve"> </w:t>
            </w:r>
            <w:r w:rsidRPr="003D6ECB">
              <w:rPr>
                <w:rFonts w:ascii="Tahoma" w:hAnsi="Tahoma" w:cs="Tahoma"/>
              </w:rPr>
              <w:t>Andrej VIZJAK, MINISTER</w:t>
            </w:r>
          </w:p>
        </w:tc>
        <w:tc>
          <w:tcPr>
            <w:tcW w:w="1929" w:type="dxa"/>
          </w:tcPr>
          <w:p w14:paraId="17CF29F5" w14:textId="77777777" w:rsidR="00F62AF6" w:rsidRPr="003D6ECB" w:rsidRDefault="00F62AF6" w:rsidP="00846241">
            <w:pPr>
              <w:keepNext/>
              <w:keepLines/>
              <w:tabs>
                <w:tab w:val="left" w:pos="3261"/>
                <w:tab w:val="left" w:pos="6804"/>
              </w:tabs>
              <w:suppressAutoHyphens/>
              <w:spacing w:line="260" w:lineRule="exact"/>
              <w:rPr>
                <w:rFonts w:ascii="Tahoma" w:hAnsi="Tahoma" w:cs="Tahoma"/>
                <w:lang w:eastAsia="ar-SA"/>
              </w:rPr>
            </w:pPr>
          </w:p>
        </w:tc>
      </w:tr>
    </w:tbl>
    <w:p w14:paraId="0AB83F00" w14:textId="77777777" w:rsidR="00CF60EA" w:rsidRPr="00C8579C" w:rsidRDefault="00CF60EA" w:rsidP="00846241">
      <w:pPr>
        <w:keepNext/>
        <w:keepLines/>
        <w:rPr>
          <w:rFonts w:ascii="Tahoma" w:hAnsi="Tahoma" w:cs="Tahoma"/>
          <w:b/>
        </w:rPr>
        <w:sectPr w:rsidR="00CF60EA" w:rsidRPr="00C8579C" w:rsidSect="002F5EB2">
          <w:headerReference w:type="default" r:id="rId31"/>
          <w:footerReference w:type="default" r:id="rId32"/>
          <w:headerReference w:type="first" r:id="rId33"/>
          <w:footerReference w:type="first" r:id="rId34"/>
          <w:pgSz w:w="11906" w:h="16838" w:code="9"/>
          <w:pgMar w:top="709" w:right="1558" w:bottom="1276" w:left="1276" w:header="567" w:footer="567" w:gutter="0"/>
          <w:cols w:space="708"/>
          <w:docGrid w:linePitch="272"/>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C10089" w:rsidRPr="0055524E" w14:paraId="02763405" w14:textId="77777777" w:rsidTr="001E0C11">
        <w:tc>
          <w:tcPr>
            <w:tcW w:w="8008" w:type="dxa"/>
            <w:tcBorders>
              <w:top w:val="single" w:sz="4" w:space="0" w:color="auto"/>
              <w:bottom w:val="single" w:sz="4" w:space="0" w:color="auto"/>
            </w:tcBorders>
          </w:tcPr>
          <w:p w14:paraId="5955894A" w14:textId="77777777" w:rsidR="00C10089" w:rsidRPr="0055524E" w:rsidRDefault="00C10089" w:rsidP="00846241">
            <w:pPr>
              <w:keepNext/>
              <w:keepLines/>
              <w:jc w:val="both"/>
              <w:rPr>
                <w:rFonts w:ascii="Tahoma" w:hAnsi="Tahoma" w:cs="Tahoma"/>
              </w:rPr>
            </w:pPr>
            <w:r>
              <w:rPr>
                <w:rFonts w:ascii="Tahoma" w:hAnsi="Tahoma" w:cs="Tahoma"/>
              </w:rPr>
              <w:lastRenderedPageBreak/>
              <w:t xml:space="preserve">ZAVAROVANJE DOBRE IZVEDBE OBVEZNOSTI </w:t>
            </w:r>
            <w:r w:rsidRPr="00540439">
              <w:rPr>
                <w:rFonts w:ascii="Tahoma" w:hAnsi="Tahoma" w:cs="Tahoma"/>
                <w:color w:val="FF0000"/>
              </w:rPr>
              <w:t>–</w:t>
            </w:r>
            <w:r w:rsidR="00D572FD">
              <w:rPr>
                <w:rFonts w:ascii="Tahoma" w:hAnsi="Tahoma" w:cs="Tahoma"/>
                <w:color w:val="FF0000"/>
              </w:rPr>
              <w:t xml:space="preserve"> </w:t>
            </w:r>
            <w:r w:rsidRPr="00540439">
              <w:rPr>
                <w:rFonts w:ascii="Tahoma" w:hAnsi="Tahoma" w:cs="Tahoma"/>
                <w:color w:val="FF0000"/>
              </w:rPr>
              <w:t>ni potrebno prilagati v ponudbi</w:t>
            </w:r>
            <w:r>
              <w:rPr>
                <w:rFonts w:ascii="Tahoma" w:hAnsi="Tahoma" w:cs="Tahoma"/>
                <w:color w:val="FF0000"/>
              </w:rPr>
              <w:t>; VZOREC</w:t>
            </w:r>
          </w:p>
        </w:tc>
        <w:tc>
          <w:tcPr>
            <w:tcW w:w="1560" w:type="dxa"/>
            <w:tcBorders>
              <w:top w:val="single" w:sz="4" w:space="0" w:color="auto"/>
              <w:bottom w:val="single" w:sz="4" w:space="0" w:color="auto"/>
            </w:tcBorders>
          </w:tcPr>
          <w:p w14:paraId="4180BA41" w14:textId="77777777" w:rsidR="00C10089" w:rsidRPr="0055524E" w:rsidRDefault="00C10089" w:rsidP="00846241">
            <w:pPr>
              <w:keepNext/>
              <w:keepLines/>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sidR="00402CF7">
              <w:rPr>
                <w:rFonts w:ascii="Tahoma" w:hAnsi="Tahoma" w:cs="Tahoma"/>
                <w:b/>
                <w:i/>
              </w:rPr>
              <w:t>8</w:t>
            </w:r>
          </w:p>
        </w:tc>
      </w:tr>
    </w:tbl>
    <w:p w14:paraId="0BB66695" w14:textId="77777777" w:rsidR="00C10089" w:rsidRPr="008A3942" w:rsidRDefault="00C10089" w:rsidP="00846241">
      <w:pPr>
        <w:keepNext/>
        <w:keepLines/>
        <w:rPr>
          <w:rFonts w:ascii="Tahoma" w:hAnsi="Tahoma" w:cs="Tahoma"/>
          <w:sz w:val="18"/>
        </w:rPr>
      </w:pPr>
    </w:p>
    <w:p w14:paraId="6F8A0F89" w14:textId="77777777" w:rsidR="00EC49FA" w:rsidRPr="008A3942" w:rsidRDefault="00EC49FA" w:rsidP="0084624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i/>
          <w:sz w:val="18"/>
        </w:rPr>
        <w:t>Glava s podatki o garantu (zavarovalnici/banki) ali SWIFT ključ</w:t>
      </w:r>
    </w:p>
    <w:p w14:paraId="1E82EE74" w14:textId="77777777" w:rsidR="00EC49FA" w:rsidRPr="008A3942" w:rsidRDefault="00EC49FA" w:rsidP="0084624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14:paraId="20028DDE" w14:textId="77777777" w:rsidR="00EC49FA" w:rsidRPr="008A3942" w:rsidRDefault="00EC49FA" w:rsidP="0084624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Za:       </w:t>
      </w:r>
      <w:r w:rsidRPr="008A3942">
        <w:rPr>
          <w:rFonts w:ascii="Tahoma" w:hAnsi="Tahoma" w:cs="Tahoma"/>
          <w:i/>
          <w:sz w:val="18"/>
        </w:rPr>
        <w:fldChar w:fldCharType="begin">
          <w:ffData>
            <w:name w:val="Besedilo2"/>
            <w:enabled/>
            <w:calcOnExit w:val="0"/>
            <w:textInput/>
          </w:ffData>
        </w:fldChar>
      </w:r>
      <w:r w:rsidRPr="008A3942">
        <w:rPr>
          <w:rFonts w:ascii="Tahoma" w:hAnsi="Tahoma" w:cs="Tahoma"/>
          <w:i/>
          <w:sz w:val="18"/>
        </w:rPr>
        <w:instrText xml:space="preserve"> FORMTEXT </w:instrText>
      </w:r>
      <w:r w:rsidRPr="008A3942">
        <w:rPr>
          <w:rFonts w:ascii="Tahoma" w:hAnsi="Tahoma" w:cs="Tahoma"/>
          <w:i/>
          <w:sz w:val="18"/>
        </w:rPr>
      </w:r>
      <w:r w:rsidRPr="008A3942">
        <w:rPr>
          <w:rFonts w:ascii="Tahoma" w:hAnsi="Tahoma" w:cs="Tahoma"/>
          <w:i/>
          <w:sz w:val="18"/>
        </w:rPr>
        <w:fldChar w:fldCharType="separate"/>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sz w:val="18"/>
        </w:rPr>
        <w:fldChar w:fldCharType="end"/>
      </w:r>
      <w:r w:rsidRPr="008A3942">
        <w:rPr>
          <w:rFonts w:ascii="Tahoma" w:hAnsi="Tahoma" w:cs="Tahoma"/>
          <w:i/>
          <w:sz w:val="18"/>
        </w:rPr>
        <w:t xml:space="preserve">  (vpiše se upravičenca tj. </w:t>
      </w:r>
      <w:r w:rsidR="001A007F">
        <w:rPr>
          <w:rFonts w:ascii="Tahoma" w:hAnsi="Tahoma" w:cs="Tahoma"/>
          <w:i/>
          <w:sz w:val="18"/>
        </w:rPr>
        <w:t>financerja</w:t>
      </w:r>
      <w:r w:rsidRPr="008A3942">
        <w:rPr>
          <w:rFonts w:ascii="Tahoma" w:hAnsi="Tahoma" w:cs="Tahoma"/>
          <w:i/>
          <w:sz w:val="18"/>
        </w:rPr>
        <w:t>)</w:t>
      </w:r>
    </w:p>
    <w:p w14:paraId="1D093A31" w14:textId="77777777" w:rsidR="00EC49FA" w:rsidRPr="008A3942" w:rsidRDefault="00EC49FA" w:rsidP="0084624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sz w:val="18"/>
        </w:rPr>
        <w:t xml:space="preserve">Datum: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izdaje)</w:t>
      </w:r>
    </w:p>
    <w:p w14:paraId="060A3AA7" w14:textId="77777777" w:rsidR="00EC49FA" w:rsidRPr="008A3942" w:rsidRDefault="00EC49FA" w:rsidP="0084624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5178CBC5" w14:textId="77777777" w:rsidR="00EC49FA" w:rsidRPr="008A3942" w:rsidRDefault="00EC49FA" w:rsidP="0084624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VRSTA ZAVAROVANJA:</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vrsta zavarovanja: kavcijsko zavarovanje/bančna garancija)</w:t>
      </w:r>
    </w:p>
    <w:p w14:paraId="222E19C3" w14:textId="77777777" w:rsidR="00EC49FA" w:rsidRPr="008A3942" w:rsidRDefault="00EC49FA" w:rsidP="0084624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5D9F1578" w14:textId="77777777" w:rsidR="00EC49FA" w:rsidRPr="008A3942" w:rsidRDefault="00EC49FA" w:rsidP="0084624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ŠTEVILKA: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številka zavarovanja)</w:t>
      </w:r>
    </w:p>
    <w:p w14:paraId="3B078F4F" w14:textId="77777777" w:rsidR="00EC49FA" w:rsidRPr="008A3942" w:rsidRDefault="00EC49FA" w:rsidP="0084624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2C11A710" w14:textId="77777777" w:rsidR="00EC49FA" w:rsidRPr="008A3942" w:rsidRDefault="00EC49FA" w:rsidP="0084624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GARANT:</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in naslov zavarovalnice/banke v kraju izdaje)</w:t>
      </w:r>
    </w:p>
    <w:p w14:paraId="3C42D0BA" w14:textId="77777777" w:rsidR="00EC49FA" w:rsidRPr="008A3942" w:rsidRDefault="00EC49FA" w:rsidP="0084624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A4E4716" w14:textId="77777777" w:rsidR="00EC49FA" w:rsidRPr="008A3942" w:rsidRDefault="00EC49FA" w:rsidP="0084624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NAROČNIK: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in naslov naročnika zavarovanja, tj. v postopku javnega naročanja izbranega ponudnika)</w:t>
      </w:r>
    </w:p>
    <w:p w14:paraId="5809F6D3" w14:textId="77777777" w:rsidR="00EC49FA" w:rsidRPr="008A3942" w:rsidRDefault="00EC49FA" w:rsidP="0084624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14EE2B5" w14:textId="77777777" w:rsidR="00EC49FA" w:rsidRPr="008A3942" w:rsidRDefault="00EC49FA" w:rsidP="0084624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UPRAVIČENEC:</w:t>
      </w:r>
      <w:r w:rsidRPr="008A3942">
        <w:rPr>
          <w:rFonts w:ascii="Tahoma" w:hAnsi="Tahoma" w:cs="Tahoma"/>
          <w:sz w:val="18"/>
        </w:rPr>
        <w:t xml:space="preserve"> </w:t>
      </w:r>
      <w:r w:rsidR="00081C99" w:rsidRPr="00081C99">
        <w:rPr>
          <w:rFonts w:ascii="Tahoma" w:hAnsi="Tahoma" w:cs="Tahoma"/>
          <w:iCs/>
          <w:sz w:val="18"/>
        </w:rPr>
        <w:t>Republika Slovenija – Ministrstvo za okolje in prostor, Dunajska cesta 48, 1000 Ljubljana</w:t>
      </w:r>
    </w:p>
    <w:p w14:paraId="1A5BFC5E" w14:textId="77777777" w:rsidR="00EC49FA" w:rsidRPr="008A3942" w:rsidRDefault="00EC49FA" w:rsidP="0084624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55ED67FB" w14:textId="77777777" w:rsidR="00EC49FA" w:rsidRPr="008A3942" w:rsidRDefault="00EC49FA" w:rsidP="0084624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 xml:space="preserve">OSNOVNI POSEL: </w:t>
      </w:r>
      <w:r w:rsidRPr="008A3942">
        <w:rPr>
          <w:rFonts w:ascii="Tahoma" w:hAnsi="Tahoma" w:cs="Tahoma"/>
          <w:sz w:val="18"/>
        </w:rPr>
        <w:t xml:space="preserve">obveznost naročnika zavarovanja iz pogodbe št.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z dne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številko in datum pogodbe o izvedbi javnega naročila, sklenjene na podlagi postopka z oznako XXXXXX)</w:t>
      </w:r>
      <w:r w:rsidRPr="008A3942">
        <w:rPr>
          <w:rFonts w:ascii="Tahoma" w:hAnsi="Tahoma" w:cs="Tahoma"/>
          <w:sz w:val="18"/>
        </w:rPr>
        <w:t xml:space="preserve"> za</w:t>
      </w:r>
      <w:r w:rsidRPr="008A3942">
        <w:rPr>
          <w:rFonts w:ascii="Tahoma" w:hAnsi="Tahoma" w:cs="Tahoma"/>
          <w:i/>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predmet javnega naročila)</w:t>
      </w:r>
    </w:p>
    <w:p w14:paraId="0FBAED1E" w14:textId="77777777" w:rsidR="00EC49FA" w:rsidRPr="008A3942" w:rsidRDefault="00EC49FA" w:rsidP="0084624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i/>
          <w:sz w:val="18"/>
        </w:rPr>
        <w:t xml:space="preserve"> </w:t>
      </w:r>
    </w:p>
    <w:p w14:paraId="11273EB7" w14:textId="77777777" w:rsidR="00EC49FA" w:rsidRPr="008A3942" w:rsidRDefault="00EC49FA" w:rsidP="0084624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ZNESEK IN VALUTA: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najvišji znesek s številko in besedo ter valuta)</w:t>
      </w:r>
    </w:p>
    <w:p w14:paraId="299DA968" w14:textId="77777777" w:rsidR="00EC49FA" w:rsidRPr="008A3942" w:rsidRDefault="00EC49FA" w:rsidP="0084624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2078B3BB" w14:textId="77777777" w:rsidR="00EC49FA" w:rsidRPr="008A3942" w:rsidRDefault="00EC49FA" w:rsidP="0084624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LISTINE, KI JIH JE POLEG IZJAVE TREBA PRILOŽITI ZAHTEVI ZA PLAČILO IN SE IZRECNO ZAHTEVAJO V SPODNJEM BESEDILU: </w:t>
      </w:r>
      <w:r>
        <w:rPr>
          <w:rFonts w:ascii="Tahoma" w:hAnsi="Tahoma" w:cs="Tahoma"/>
          <w:sz w:val="18"/>
        </w:rPr>
        <w:t>nobena</w:t>
      </w:r>
    </w:p>
    <w:p w14:paraId="5193C235" w14:textId="77777777" w:rsidR="00EC49FA" w:rsidRPr="008A3942" w:rsidRDefault="00EC49FA" w:rsidP="0084624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2C8E4AB7" w14:textId="77777777" w:rsidR="00EC49FA" w:rsidRPr="008A3942" w:rsidRDefault="00EC49FA" w:rsidP="0084624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JEZIK V ZAHTEVANIH LISTINAH:</w:t>
      </w:r>
      <w:r w:rsidRPr="008A3942">
        <w:rPr>
          <w:rFonts w:ascii="Tahoma" w:hAnsi="Tahoma" w:cs="Tahoma"/>
          <w:sz w:val="18"/>
        </w:rPr>
        <w:t xml:space="preserve"> slovenski</w:t>
      </w:r>
    </w:p>
    <w:p w14:paraId="69D511B0" w14:textId="77777777" w:rsidR="00EC49FA" w:rsidRPr="008A3942" w:rsidRDefault="00EC49FA" w:rsidP="0084624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2E148A85" w14:textId="77777777" w:rsidR="00EC49FA" w:rsidRPr="008A3942" w:rsidRDefault="00EC49FA" w:rsidP="0084624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OBLIKA PREDLOŽITVE:</w:t>
      </w:r>
      <w:r w:rsidRPr="008A3942">
        <w:rPr>
          <w:rFonts w:ascii="Tahoma" w:hAnsi="Tahoma" w:cs="Tahoma"/>
          <w:sz w:val="18"/>
        </w:rPr>
        <w:t xml:space="preserve"> v papirni obliki s priporočeno pošto ali katerokoli obliko hitre pošte ali v elektronski obliki po SWIFT sistemu na naslov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(navede se SWIFT naslova garanta)</w:t>
      </w:r>
    </w:p>
    <w:p w14:paraId="6512D446" w14:textId="77777777" w:rsidR="00EC49FA" w:rsidRPr="008A3942" w:rsidRDefault="00EC49FA" w:rsidP="0084624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E6677F8" w14:textId="77777777" w:rsidR="00EC49FA" w:rsidRPr="008A3942" w:rsidRDefault="00EC49FA" w:rsidP="0084624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KRAJ PREDLOŽITVE: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(garant vpiše naslov podružnice, kjer se opravi predložitev papirnih listin, ali elektronski naslov za predložitev v elektronski obliki, kot na primer garantov SWIFT naslov)</w:t>
      </w:r>
      <w:r w:rsidRPr="008A3942">
        <w:rPr>
          <w:rFonts w:ascii="Tahoma" w:hAnsi="Tahoma" w:cs="Tahoma"/>
          <w:sz w:val="18"/>
        </w:rPr>
        <w:t xml:space="preserve"> </w:t>
      </w:r>
    </w:p>
    <w:p w14:paraId="5C152634" w14:textId="77777777" w:rsidR="00EC49FA" w:rsidRPr="008A3942" w:rsidRDefault="00EC49FA" w:rsidP="0084624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Ne glede na navedeno, se predložitev papirnih listin lahko opravi v katerikoli podružnici garanta na območju Republike Slovenije.</w:t>
      </w:r>
      <w:r w:rsidRPr="008A3942" w:rsidDel="00D4087F">
        <w:rPr>
          <w:rFonts w:ascii="Tahoma" w:hAnsi="Tahoma" w:cs="Tahoma"/>
          <w:sz w:val="18"/>
        </w:rPr>
        <w:t xml:space="preserve"> </w:t>
      </w:r>
    </w:p>
    <w:p w14:paraId="3267932D" w14:textId="77777777" w:rsidR="00EC49FA" w:rsidRPr="008A3942" w:rsidRDefault="00EC49FA" w:rsidP="0084624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  </w:t>
      </w:r>
    </w:p>
    <w:p w14:paraId="4A85E99B" w14:textId="77777777" w:rsidR="00EC49FA" w:rsidRPr="008A3942" w:rsidRDefault="00EC49FA" w:rsidP="0084624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DATUM VELJAVNOSTI: </w:t>
      </w:r>
      <w:r w:rsidRPr="008A3942">
        <w:rPr>
          <w:rFonts w:ascii="Tahoma" w:hAnsi="Tahoma" w:cs="Tahoma"/>
          <w:sz w:val="18"/>
        </w:rPr>
        <w:fldChar w:fldCharType="begin">
          <w:ffData>
            <w:name w:val="Besedilo2"/>
            <w:enabled/>
            <w:calcOnExit w:val="0"/>
            <w:textInput>
              <w:default w:val="DD. MM. LLLL"/>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DD. MM. LLLL</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zapadlosti zavarovanja)</w:t>
      </w:r>
    </w:p>
    <w:p w14:paraId="0E5FCB5C" w14:textId="77777777" w:rsidR="00EC49FA" w:rsidRPr="008A3942" w:rsidRDefault="00EC49FA" w:rsidP="0084624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0C09390E" w14:textId="77777777" w:rsidR="00EC49FA" w:rsidRPr="008A3942" w:rsidRDefault="00EC49FA" w:rsidP="0084624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STRANKA, KI JE DOLŽNA PLAČATI STROŠKE: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naročnika zavarovanja, tj. v postopku javnega naročanja izbranega ponudnika)</w:t>
      </w:r>
    </w:p>
    <w:p w14:paraId="58DE7D24" w14:textId="77777777" w:rsidR="00EC49FA" w:rsidRPr="008A3942" w:rsidRDefault="00EC49FA" w:rsidP="0084624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14:paraId="6A73AA9D" w14:textId="77777777" w:rsidR="00EC49FA" w:rsidRPr="008A3942" w:rsidRDefault="00EC49FA" w:rsidP="00846241">
      <w:pPr>
        <w:keepNext/>
        <w:keepLines/>
        <w:jc w:val="both"/>
        <w:rPr>
          <w:rFonts w:ascii="Tahoma" w:hAnsi="Tahoma" w:cs="Tahoma"/>
          <w:sz w:val="18"/>
        </w:rPr>
      </w:pPr>
      <w:r w:rsidRPr="008A3942">
        <w:rPr>
          <w:rFonts w:ascii="Tahoma" w:hAnsi="Tahoma" w:cs="Tahoma"/>
          <w:sz w:val="18"/>
        </w:rPr>
        <w:t xml:space="preserve">Kot garant se s tem zavarovanjem nepreklicno zavezujemo, da bomo upravičencu </w:t>
      </w:r>
      <w:r w:rsidRPr="00917875">
        <w:rPr>
          <w:rFonts w:ascii="Tahoma" w:hAnsi="Tahoma" w:cs="Tahoma"/>
          <w:sz w:val="18"/>
        </w:rPr>
        <w:t xml:space="preserve">brezpogojno in na prvi poziv </w:t>
      </w:r>
      <w:r w:rsidRPr="008A3942">
        <w:rPr>
          <w:rFonts w:ascii="Tahoma" w:hAnsi="Tahoma" w:cs="Tahoma"/>
          <w:sz w:val="18"/>
        </w:rPr>
        <w:t>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2652F62" w14:textId="77777777" w:rsidR="00EC49FA" w:rsidRPr="008A3942" w:rsidRDefault="00EC49FA" w:rsidP="00846241">
      <w:pPr>
        <w:keepNext/>
        <w:keepLines/>
        <w:jc w:val="both"/>
        <w:rPr>
          <w:rFonts w:ascii="Tahoma" w:hAnsi="Tahoma" w:cs="Tahoma"/>
          <w:sz w:val="18"/>
        </w:rPr>
      </w:pPr>
    </w:p>
    <w:p w14:paraId="2ED7C773" w14:textId="77777777" w:rsidR="00EC49FA" w:rsidRPr="008A3942" w:rsidRDefault="00EC49FA" w:rsidP="00846241">
      <w:pPr>
        <w:keepNext/>
        <w:keepLines/>
        <w:jc w:val="both"/>
        <w:rPr>
          <w:rFonts w:ascii="Tahoma" w:hAnsi="Tahoma" w:cs="Tahoma"/>
          <w:sz w:val="18"/>
        </w:rPr>
      </w:pPr>
      <w:r w:rsidRPr="008A3942">
        <w:rPr>
          <w:rFonts w:ascii="Tahoma" w:hAnsi="Tahoma" w:cs="Tahoma"/>
          <w:sz w:val="18"/>
        </w:rPr>
        <w:t>Katerokoli zahtevo za plačilo po tem zavarovanju moramo prejeti na datum veljavnosti zavarovanja ali pred njim v zgoraj navedenem kraju predložitve.</w:t>
      </w:r>
    </w:p>
    <w:p w14:paraId="270B6291" w14:textId="77777777" w:rsidR="00EC49FA" w:rsidRPr="008A3942" w:rsidRDefault="00EC49FA" w:rsidP="00846241">
      <w:pPr>
        <w:keepNext/>
        <w:keepLines/>
        <w:jc w:val="both"/>
        <w:rPr>
          <w:rFonts w:ascii="Tahoma" w:hAnsi="Tahoma" w:cs="Tahoma"/>
          <w:sz w:val="18"/>
        </w:rPr>
      </w:pPr>
    </w:p>
    <w:p w14:paraId="7AD11BB4" w14:textId="77777777" w:rsidR="00EC49FA" w:rsidRPr="008A3942" w:rsidRDefault="00EC49FA" w:rsidP="00846241">
      <w:pPr>
        <w:keepNext/>
        <w:keepLines/>
        <w:jc w:val="both"/>
        <w:rPr>
          <w:rFonts w:ascii="Tahoma" w:hAnsi="Tahoma" w:cs="Tahoma"/>
          <w:sz w:val="18"/>
        </w:rPr>
      </w:pPr>
      <w:r w:rsidRPr="008A3942">
        <w:rPr>
          <w:rFonts w:ascii="Tahoma" w:hAnsi="Tahoma" w:cs="Tahoma"/>
          <w:sz w:val="18"/>
        </w:rPr>
        <w:t>Morebitne spore v zvezi s tem zavarovanjem rešuje stvarno pristojno sodišče v Ljubljani po slovenskem pravu.</w:t>
      </w:r>
    </w:p>
    <w:p w14:paraId="4320D016" w14:textId="77777777" w:rsidR="00EC49FA" w:rsidRPr="008A3942" w:rsidRDefault="00EC49FA" w:rsidP="00846241">
      <w:pPr>
        <w:keepNext/>
        <w:keepLines/>
        <w:jc w:val="both"/>
        <w:rPr>
          <w:rFonts w:ascii="Tahoma" w:hAnsi="Tahoma" w:cs="Tahoma"/>
          <w:sz w:val="18"/>
        </w:rPr>
      </w:pPr>
    </w:p>
    <w:p w14:paraId="5CDBB408" w14:textId="77777777" w:rsidR="00EC49FA" w:rsidRPr="008A3942" w:rsidRDefault="00EC49FA" w:rsidP="00846241">
      <w:pPr>
        <w:keepNext/>
        <w:keepLines/>
        <w:jc w:val="both"/>
        <w:rPr>
          <w:rFonts w:ascii="Tahoma" w:hAnsi="Tahoma" w:cs="Tahoma"/>
          <w:sz w:val="18"/>
        </w:rPr>
      </w:pPr>
      <w:r w:rsidRPr="008A3942">
        <w:rPr>
          <w:rFonts w:ascii="Tahoma" w:hAnsi="Tahoma" w:cs="Tahoma"/>
          <w:sz w:val="18"/>
        </w:rPr>
        <w:t>Za to zavarovanje veljajo Enotna pravila za garancije na poziv (EPGP) revizija iz leta 2010, izdana pri MTZ pod št. 758.</w:t>
      </w:r>
    </w:p>
    <w:p w14:paraId="73968127" w14:textId="77777777" w:rsidR="00081C99" w:rsidRDefault="00081C99" w:rsidP="0084624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p>
    <w:p w14:paraId="6FE5A4BC" w14:textId="77777777" w:rsidR="00EC49FA" w:rsidRPr="007D1FAB" w:rsidRDefault="00EC49FA" w:rsidP="0084624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 xml:space="preserve">     garant</w:t>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(žig in podpis)</w:t>
      </w:r>
    </w:p>
    <w:p w14:paraId="57EDABF8" w14:textId="77777777" w:rsidR="00EC49FA" w:rsidRPr="00C10089" w:rsidRDefault="00EC49FA" w:rsidP="0084624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r w:rsidRPr="00C10089">
        <w:rPr>
          <w:rFonts w:ascii="Tahoma" w:hAnsi="Tahoma" w:cs="Tahoma"/>
          <w:b/>
          <w:i/>
          <w:u w:val="single"/>
          <w:lang w:eastAsia="en-US"/>
        </w:rPr>
        <w:t>Opozorilo:</w:t>
      </w:r>
    </w:p>
    <w:p w14:paraId="53EB23AE" w14:textId="77777777" w:rsidR="00EC49FA" w:rsidRPr="00C8579C" w:rsidRDefault="00EC49FA" w:rsidP="00846241">
      <w:pPr>
        <w:keepNext/>
        <w:keepLines/>
        <w:jc w:val="both"/>
        <w:rPr>
          <w:rFonts w:ascii="Tahoma" w:hAnsi="Tahoma" w:cs="Tahoma"/>
        </w:rPr>
      </w:pPr>
      <w:r w:rsidRPr="00426CF9">
        <w:rPr>
          <w:rFonts w:ascii="Tahoma" w:hAnsi="Tahoma" w:cs="Tahoma"/>
          <w:b/>
          <w:i/>
          <w:sz w:val="18"/>
        </w:rPr>
        <w:t>Kavcijska zavarovanja morajo vsebovati klavzulo: »Zahtevi za plačilo ni potrebno priložiti originalnega izvoda zavarovanja.«</w:t>
      </w:r>
    </w:p>
    <w:p w14:paraId="7EC4BB33" w14:textId="77777777" w:rsidR="00C10089" w:rsidRPr="00C8579C" w:rsidRDefault="00C10089" w:rsidP="00846241">
      <w:pPr>
        <w:pStyle w:val="Telobesedila"/>
        <w:keepNext/>
        <w:keepLines/>
        <w:widowControl/>
        <w:rPr>
          <w:rFonts w:ascii="Tahoma" w:hAnsi="Tahoma" w:cs="Tahoma"/>
          <w:lang w:val="sl-SI"/>
        </w:rPr>
      </w:pPr>
    </w:p>
    <w:sectPr w:rsidR="00C10089" w:rsidRPr="00C8579C" w:rsidSect="007F36CA">
      <w:footerReference w:type="default" r:id="rId35"/>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C5152" w14:textId="77777777" w:rsidR="00E46132" w:rsidRDefault="00E46132">
      <w:r>
        <w:separator/>
      </w:r>
    </w:p>
  </w:endnote>
  <w:endnote w:type="continuationSeparator" w:id="0">
    <w:p w14:paraId="0BAC6660" w14:textId="77777777" w:rsidR="00E46132" w:rsidRDefault="00E46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9725" w14:textId="77777777" w:rsidR="005E4895" w:rsidRPr="007653AE" w:rsidRDefault="005E4895"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Pr>
        <w:noProof/>
        <w:lang w:val="sl-SI"/>
      </w:rPr>
      <w:drawing>
        <wp:inline distT="0" distB="0" distL="0" distR="0" wp14:anchorId="25D2298D" wp14:editId="0A90D354">
          <wp:extent cx="3429000" cy="637540"/>
          <wp:effectExtent l="0" t="0" r="0" b="0"/>
          <wp:docPr id="2" name="Slika 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75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E6F25" w14:textId="77777777" w:rsidR="005E4895" w:rsidRDefault="005E4895"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2FE1" w14:textId="77777777" w:rsidR="005E4895" w:rsidRDefault="005E4895" w:rsidP="00D92424">
    <w:pPr>
      <w:pStyle w:val="Noga"/>
      <w:tabs>
        <w:tab w:val="left" w:pos="4353"/>
      </w:tabs>
      <w:ind w:right="-1276"/>
      <w:jc w:val="right"/>
    </w:pPr>
    <w:r>
      <w:tab/>
    </w:r>
    <w:r>
      <w:rPr>
        <w:noProof/>
        <w:lang w:val="sl-SI"/>
      </w:rPr>
      <w:drawing>
        <wp:inline distT="0" distB="0" distL="0" distR="0" wp14:anchorId="7690D984" wp14:editId="2DF586E7">
          <wp:extent cx="3789045" cy="34925"/>
          <wp:effectExtent l="0" t="0" r="1905" b="3175"/>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2F468C60" w14:textId="77777777" w:rsidR="005E4895" w:rsidRPr="00B1262D" w:rsidRDefault="005E4895" w:rsidP="002303FA">
    <w:pPr>
      <w:pStyle w:val="Noga"/>
      <w:tabs>
        <w:tab w:val="clear" w:pos="4536"/>
        <w:tab w:val="clear" w:pos="9072"/>
      </w:tabs>
      <w:ind w:right="-2"/>
      <w:jc w:val="right"/>
      <w:rPr>
        <w:sz w:val="16"/>
        <w:szCs w:val="16"/>
      </w:rPr>
    </w:pPr>
  </w:p>
  <w:p w14:paraId="40841D36" w14:textId="3AD24E47" w:rsidR="005E4895" w:rsidRDefault="005E4895"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94924">
      <w:rPr>
        <w:noProof/>
        <w:sz w:val="16"/>
        <w:szCs w:val="16"/>
      </w:rPr>
      <w:t>25</w:t>
    </w:r>
    <w:r w:rsidRPr="00394716">
      <w:rPr>
        <w:sz w:val="16"/>
        <w:szCs w:val="16"/>
      </w:rPr>
      <w:fldChar w:fldCharType="end"/>
    </w:r>
  </w:p>
  <w:p w14:paraId="27616E65" w14:textId="77777777" w:rsidR="005E4895" w:rsidRPr="007653AE" w:rsidRDefault="005E4895"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334CE" w14:textId="77777777" w:rsidR="005E4895" w:rsidRDefault="005E4895" w:rsidP="0073769E">
    <w:pPr>
      <w:pStyle w:val="Noga"/>
      <w:ind w:right="-1134"/>
      <w:jc w:val="right"/>
    </w:pPr>
    <w:r>
      <w:rPr>
        <w:noProof/>
        <w:lang w:val="sl-SI"/>
      </w:rPr>
      <w:drawing>
        <wp:inline distT="0" distB="0" distL="0" distR="0" wp14:anchorId="0FBC54F2" wp14:editId="4713782B">
          <wp:extent cx="3789045" cy="34925"/>
          <wp:effectExtent l="0" t="0" r="1905" b="317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6C5D9362" w14:textId="77777777" w:rsidR="005E4895" w:rsidRDefault="005E4895" w:rsidP="0073769E">
    <w:pPr>
      <w:pStyle w:val="Noga"/>
      <w:jc w:val="center"/>
      <w:rPr>
        <w:sz w:val="16"/>
        <w:szCs w:val="16"/>
      </w:rPr>
    </w:pPr>
  </w:p>
  <w:p w14:paraId="5CEBFA8E" w14:textId="77777777" w:rsidR="005E4895" w:rsidRDefault="005E4895"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63F7FF69" w14:textId="77777777" w:rsidR="005E4895" w:rsidRDefault="005E4895"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F54F7" w14:textId="77777777" w:rsidR="005E4895" w:rsidRDefault="005E4895" w:rsidP="00C27A1B">
    <w:pPr>
      <w:pStyle w:val="Noga"/>
      <w:tabs>
        <w:tab w:val="left" w:pos="4353"/>
      </w:tabs>
      <w:ind w:right="-1276"/>
    </w:pPr>
    <w:r>
      <w:tab/>
    </w:r>
    <w:r>
      <w:rPr>
        <w:noProof/>
        <w:lang w:val="sl-SI"/>
      </w:rPr>
      <w:drawing>
        <wp:inline distT="0" distB="0" distL="0" distR="0" wp14:anchorId="50F5E28F" wp14:editId="04017918">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4EBB452C" w14:textId="77777777" w:rsidR="005E4895" w:rsidRPr="00B1262D" w:rsidRDefault="005E4895" w:rsidP="002303FA">
    <w:pPr>
      <w:pStyle w:val="Noga"/>
      <w:tabs>
        <w:tab w:val="clear" w:pos="4536"/>
        <w:tab w:val="clear" w:pos="9072"/>
      </w:tabs>
      <w:ind w:right="-2"/>
      <w:jc w:val="right"/>
      <w:rPr>
        <w:sz w:val="16"/>
        <w:szCs w:val="16"/>
      </w:rPr>
    </w:pPr>
  </w:p>
  <w:p w14:paraId="015980BB" w14:textId="70090698" w:rsidR="005E4895" w:rsidRDefault="005E4895"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94924">
      <w:rPr>
        <w:noProof/>
        <w:sz w:val="16"/>
        <w:szCs w:val="16"/>
      </w:rPr>
      <w:t>45</w:t>
    </w:r>
    <w:r w:rsidRPr="00394716">
      <w:rPr>
        <w:sz w:val="16"/>
        <w:szCs w:val="16"/>
      </w:rPr>
      <w:fldChar w:fldCharType="end"/>
    </w:r>
  </w:p>
  <w:p w14:paraId="61AC2DF2" w14:textId="77777777" w:rsidR="005E4895" w:rsidRPr="007653AE" w:rsidRDefault="005E4895"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781DD" w14:textId="77777777" w:rsidR="00E46132" w:rsidRDefault="00E46132">
      <w:r>
        <w:separator/>
      </w:r>
    </w:p>
  </w:footnote>
  <w:footnote w:type="continuationSeparator" w:id="0">
    <w:p w14:paraId="74BF60C0" w14:textId="77777777" w:rsidR="00E46132" w:rsidRDefault="00E46132">
      <w:r>
        <w:continuationSeparator/>
      </w:r>
    </w:p>
  </w:footnote>
  <w:footnote w:id="1">
    <w:p w14:paraId="478F4BD6" w14:textId="77777777" w:rsidR="005E4895" w:rsidRDefault="005E4895"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11DF9" w14:textId="77777777" w:rsidR="005E4895" w:rsidRDefault="005E4895" w:rsidP="009670F5">
    <w:pPr>
      <w:pStyle w:val="Glava"/>
      <w:jc w:val="center"/>
    </w:pPr>
  </w:p>
  <w:p w14:paraId="2E2799D2" w14:textId="77777777" w:rsidR="005E4895" w:rsidRDefault="005E4895" w:rsidP="002303FA">
    <w:pPr>
      <w:pStyle w:val="Glava"/>
      <w:tabs>
        <w:tab w:val="clear" w:pos="4536"/>
        <w:tab w:val="clear" w:pos="9072"/>
      </w:tabs>
      <w:ind w:right="-1276"/>
      <w:jc w:val="right"/>
    </w:pPr>
    <w:r>
      <w:rPr>
        <w:noProof/>
        <w:lang w:val="sl-SI"/>
      </w:rPr>
      <w:drawing>
        <wp:inline distT="0" distB="0" distL="0" distR="0" wp14:anchorId="120B3FD8" wp14:editId="549CFE3C">
          <wp:extent cx="4052570" cy="2016125"/>
          <wp:effectExtent l="0" t="0" r="5080" b="3175"/>
          <wp:docPr id="1" name="Slika 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14:paraId="4044E841" w14:textId="77777777" w:rsidR="005E4895" w:rsidRPr="009670F5" w:rsidRDefault="005E4895"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FE62D" w14:textId="77777777" w:rsidR="005E4895" w:rsidRDefault="005E4895" w:rsidP="0000613B">
    <w:pPr>
      <w:pStyle w:val="Glava"/>
      <w:tabs>
        <w:tab w:val="clear" w:pos="4536"/>
        <w:tab w:val="clear" w:pos="9072"/>
      </w:tabs>
      <w:spacing w:after="120"/>
      <w:jc w:val="right"/>
    </w:pPr>
  </w:p>
  <w:p w14:paraId="2E4E1627" w14:textId="77777777" w:rsidR="005E4895" w:rsidRDefault="005E4895" w:rsidP="009670F5">
    <w:pPr>
      <w:pStyle w:val="Glava"/>
      <w:spacing w:after="120"/>
    </w:pPr>
  </w:p>
  <w:p w14:paraId="04B4ACCA" w14:textId="77777777" w:rsidR="005E4895" w:rsidRDefault="005E4895"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4A177" w14:textId="77777777" w:rsidR="005E4895" w:rsidRDefault="005E4895" w:rsidP="009670F5">
    <w:pPr>
      <w:pStyle w:val="Glava"/>
      <w:jc w:val="center"/>
    </w:pPr>
    <w:r>
      <w:rPr>
        <w:noProof/>
        <w:lang w:val="sl-SI"/>
      </w:rPr>
      <w:drawing>
        <wp:inline distT="0" distB="0" distL="0" distR="0" wp14:anchorId="7107ED78" wp14:editId="582DF806">
          <wp:extent cx="831215" cy="609600"/>
          <wp:effectExtent l="0" t="0" r="6985" b="0"/>
          <wp:docPr id="3" name="Slika 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641321E1" w14:textId="77777777" w:rsidR="005E4895" w:rsidRPr="00667509" w:rsidRDefault="005E4895"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87B58" w14:textId="77777777" w:rsidR="005E4895" w:rsidRDefault="005E4895" w:rsidP="000C1E30">
    <w:pPr>
      <w:pStyle w:val="Glava"/>
      <w:jc w:val="center"/>
    </w:pPr>
    <w:r>
      <w:rPr>
        <w:noProof/>
        <w:lang w:val="sl-SI"/>
      </w:rPr>
      <w:drawing>
        <wp:inline distT="0" distB="0" distL="0" distR="0" wp14:anchorId="3F451FC3" wp14:editId="59E05F7E">
          <wp:extent cx="831215" cy="609600"/>
          <wp:effectExtent l="0" t="0" r="6985" b="0"/>
          <wp:docPr id="5"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1A30973E" w14:textId="77777777" w:rsidR="005E4895" w:rsidRDefault="005E4895" w:rsidP="009670F5">
    <w:pPr>
      <w:pStyle w:val="Glava"/>
      <w:spacing w:after="120"/>
      <w:jc w:val="center"/>
    </w:pPr>
  </w:p>
  <w:p w14:paraId="5526E8CF" w14:textId="77777777" w:rsidR="005E4895" w:rsidRPr="00001A3E" w:rsidRDefault="005E4895"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3760843"/>
    <w:multiLevelType w:val="hybridMultilevel"/>
    <w:tmpl w:val="6144F858"/>
    <w:lvl w:ilvl="0" w:tplc="BCCC7ED6">
      <w:numFmt w:val="bullet"/>
      <w:lvlText w:val="-"/>
      <w:lvlJc w:val="left"/>
      <w:pPr>
        <w:ind w:left="1080" w:hanging="360"/>
      </w:pPr>
      <w:rPr>
        <w:rFonts w:ascii="Tahoma" w:eastAsia="Times New Roman"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3C4345F"/>
    <w:multiLevelType w:val="hybridMultilevel"/>
    <w:tmpl w:val="9D987D30"/>
    <w:lvl w:ilvl="0" w:tplc="28AA4D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430512B"/>
    <w:multiLevelType w:val="hybridMultilevel"/>
    <w:tmpl w:val="45DEEC20"/>
    <w:lvl w:ilvl="0" w:tplc="9B22D9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5A7118C"/>
    <w:multiLevelType w:val="hybridMultilevel"/>
    <w:tmpl w:val="9F8A0F20"/>
    <w:lvl w:ilvl="0" w:tplc="16480D3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5F25321"/>
    <w:multiLevelType w:val="hybridMultilevel"/>
    <w:tmpl w:val="3816FE1C"/>
    <w:lvl w:ilvl="0" w:tplc="509A8394">
      <w:numFmt w:val="bullet"/>
      <w:lvlText w:val="-"/>
      <w:lvlJc w:val="left"/>
      <w:pPr>
        <w:ind w:left="1494" w:hanging="360"/>
      </w:pPr>
      <w:rPr>
        <w:rFonts w:ascii="Tahoma" w:eastAsiaTheme="minorHAnsi" w:hAnsi="Tahoma" w:cs="Tahoma"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11"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0F1BFC"/>
    <w:multiLevelType w:val="hybridMultilevel"/>
    <w:tmpl w:val="C6F64380"/>
    <w:lvl w:ilvl="0" w:tplc="B33EFA76">
      <w:start w:val="3"/>
      <w:numFmt w:val="bullet"/>
      <w:lvlText w:val="-"/>
      <w:lvlJc w:val="left"/>
      <w:pPr>
        <w:tabs>
          <w:tab w:val="num" w:pos="1080"/>
        </w:tabs>
        <w:ind w:left="1080" w:hanging="360"/>
      </w:pPr>
      <w:rPr>
        <w:rFonts w:ascii="Arial" w:eastAsia="Times New Roman" w:hAnsi="Arial" w:cs="Aria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4B7502"/>
    <w:multiLevelType w:val="hybridMultilevel"/>
    <w:tmpl w:val="6EA41B24"/>
    <w:lvl w:ilvl="0" w:tplc="73B0BBA6">
      <w:numFmt w:val="bullet"/>
      <w:lvlText w:val="–"/>
      <w:lvlJc w:val="left"/>
      <w:pPr>
        <w:ind w:left="720" w:hanging="360"/>
      </w:pPr>
      <w:rPr>
        <w:rFonts w:ascii="Tahoma" w:eastAsia="Times New Roman" w:hAnsi="Tahoma" w:cs="Tahoma"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BFA31C9"/>
    <w:multiLevelType w:val="hybridMultilevel"/>
    <w:tmpl w:val="70A84F5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0EAD33DC"/>
    <w:multiLevelType w:val="multilevel"/>
    <w:tmpl w:val="731A0B1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9" w15:restartNumberingAfterBreak="0">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B500509"/>
    <w:multiLevelType w:val="multilevel"/>
    <w:tmpl w:val="3B62787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1BDE37D1"/>
    <w:multiLevelType w:val="hybridMultilevel"/>
    <w:tmpl w:val="E1C0FEEA"/>
    <w:lvl w:ilvl="0" w:tplc="4A8E9A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4"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B9F2C15"/>
    <w:multiLevelType w:val="hybridMultilevel"/>
    <w:tmpl w:val="63CC1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BF46766"/>
    <w:multiLevelType w:val="multilevel"/>
    <w:tmpl w:val="1B063F38"/>
    <w:lvl w:ilvl="0">
      <w:start w:val="1"/>
      <w:numFmt w:val="decimal"/>
      <w:lvlText w:val="%1."/>
      <w:lvlJc w:val="left"/>
      <w:pPr>
        <w:tabs>
          <w:tab w:val="num" w:pos="928"/>
        </w:tabs>
        <w:ind w:left="928"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7" w15:restartNumberingAfterBreak="0">
    <w:nsid w:val="2D2652DC"/>
    <w:multiLevelType w:val="hybridMultilevel"/>
    <w:tmpl w:val="C8D06E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7893A87"/>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37976D4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ED53A83"/>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3002A6F"/>
    <w:multiLevelType w:val="hybridMultilevel"/>
    <w:tmpl w:val="43D48552"/>
    <w:lvl w:ilvl="0" w:tplc="A8BE1A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47EB470D"/>
    <w:multiLevelType w:val="multilevel"/>
    <w:tmpl w:val="DCA2CD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49CD08A6"/>
    <w:multiLevelType w:val="multilevel"/>
    <w:tmpl w:val="0DE8C67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BD706C6"/>
    <w:multiLevelType w:val="hybridMultilevel"/>
    <w:tmpl w:val="95C400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E6E3312"/>
    <w:multiLevelType w:val="hybridMultilevel"/>
    <w:tmpl w:val="353836C6"/>
    <w:lvl w:ilvl="0" w:tplc="9348C0F8">
      <w:start w:val="1"/>
      <w:numFmt w:val="bullet"/>
      <w:lvlText w:val=""/>
      <w:lvlJc w:val="left"/>
      <w:pPr>
        <w:ind w:left="720" w:hanging="360"/>
      </w:pPr>
      <w:rPr>
        <w:rFonts w:ascii="Wingdings" w:hAnsi="Wingdings" w:cs="Wingdings" w:hint="default"/>
        <w:sz w:val="16"/>
        <w:szCs w:val="16"/>
      </w:rPr>
    </w:lvl>
    <w:lvl w:ilvl="1" w:tplc="A37C4470">
      <w:start w:val="1"/>
      <w:numFmt w:val="bullet"/>
      <w:lvlText w:val="o"/>
      <w:lvlJc w:val="left"/>
      <w:pPr>
        <w:ind w:left="1440" w:hanging="360"/>
      </w:pPr>
      <w:rPr>
        <w:rFonts w:ascii="Courier New" w:hAnsi="Courier New" w:cs="Courier New" w:hint="default"/>
      </w:rPr>
    </w:lvl>
    <w:lvl w:ilvl="2" w:tplc="C8A6056E">
      <w:start w:val="1"/>
      <w:numFmt w:val="bullet"/>
      <w:lvlText w:val=""/>
      <w:lvlJc w:val="left"/>
      <w:pPr>
        <w:ind w:left="2160" w:hanging="360"/>
      </w:pPr>
      <w:rPr>
        <w:rFonts w:ascii="Wingdings" w:hAnsi="Wingdings" w:cs="Wingdings" w:hint="default"/>
      </w:rPr>
    </w:lvl>
    <w:lvl w:ilvl="3" w:tplc="B73E4B74">
      <w:start w:val="1"/>
      <w:numFmt w:val="bullet"/>
      <w:lvlText w:val=""/>
      <w:lvlJc w:val="left"/>
      <w:pPr>
        <w:ind w:left="2880" w:hanging="360"/>
      </w:pPr>
      <w:rPr>
        <w:rFonts w:ascii="Symbol" w:hAnsi="Symbol" w:cs="Symbol" w:hint="default"/>
      </w:rPr>
    </w:lvl>
    <w:lvl w:ilvl="4" w:tplc="08AC1DC8">
      <w:start w:val="1"/>
      <w:numFmt w:val="bullet"/>
      <w:lvlText w:val="o"/>
      <w:lvlJc w:val="left"/>
      <w:pPr>
        <w:ind w:left="3600" w:hanging="360"/>
      </w:pPr>
      <w:rPr>
        <w:rFonts w:ascii="Courier New" w:hAnsi="Courier New" w:cs="Courier New" w:hint="default"/>
      </w:rPr>
    </w:lvl>
    <w:lvl w:ilvl="5" w:tplc="0A84EBF4">
      <w:start w:val="1"/>
      <w:numFmt w:val="bullet"/>
      <w:lvlText w:val=""/>
      <w:lvlJc w:val="left"/>
      <w:pPr>
        <w:ind w:left="4320" w:hanging="360"/>
      </w:pPr>
      <w:rPr>
        <w:rFonts w:ascii="Wingdings" w:hAnsi="Wingdings" w:cs="Wingdings" w:hint="default"/>
      </w:rPr>
    </w:lvl>
    <w:lvl w:ilvl="6" w:tplc="8A64B87A">
      <w:start w:val="1"/>
      <w:numFmt w:val="bullet"/>
      <w:lvlText w:val=""/>
      <w:lvlJc w:val="left"/>
      <w:pPr>
        <w:ind w:left="5040" w:hanging="360"/>
      </w:pPr>
      <w:rPr>
        <w:rFonts w:ascii="Symbol" w:hAnsi="Symbol" w:cs="Symbol" w:hint="default"/>
      </w:rPr>
    </w:lvl>
    <w:lvl w:ilvl="7" w:tplc="A260D754">
      <w:start w:val="1"/>
      <w:numFmt w:val="bullet"/>
      <w:lvlText w:val="o"/>
      <w:lvlJc w:val="left"/>
      <w:pPr>
        <w:ind w:left="5760" w:hanging="360"/>
      </w:pPr>
      <w:rPr>
        <w:rFonts w:ascii="Courier New" w:hAnsi="Courier New" w:cs="Courier New" w:hint="default"/>
      </w:rPr>
    </w:lvl>
    <w:lvl w:ilvl="8" w:tplc="4F7A8714">
      <w:start w:val="1"/>
      <w:numFmt w:val="bullet"/>
      <w:lvlText w:val=""/>
      <w:lvlJc w:val="left"/>
      <w:pPr>
        <w:ind w:left="6480" w:hanging="360"/>
      </w:pPr>
      <w:rPr>
        <w:rFonts w:ascii="Wingdings" w:hAnsi="Wingdings" w:cs="Wingdings" w:hint="default"/>
      </w:rPr>
    </w:lvl>
  </w:abstractNum>
  <w:abstractNum w:abstractNumId="45" w15:restartNumberingAfterBreak="0">
    <w:nsid w:val="6FAD0F8B"/>
    <w:multiLevelType w:val="hybridMultilevel"/>
    <w:tmpl w:val="1BB2CAFE"/>
    <w:lvl w:ilvl="0" w:tplc="04240001">
      <w:start w:val="1"/>
      <w:numFmt w:val="bullet"/>
      <w:lvlText w:val=""/>
      <w:lvlJc w:val="left"/>
      <w:pPr>
        <w:tabs>
          <w:tab w:val="num" w:pos="720"/>
        </w:tabs>
        <w:ind w:left="720" w:hanging="360"/>
      </w:pPr>
      <w:rPr>
        <w:rFonts w:ascii="Symbol" w:hAnsi="Symbol" w:hint="default"/>
      </w:rPr>
    </w:lvl>
    <w:lvl w:ilvl="1" w:tplc="1DCCA62A">
      <w:start w:val="3"/>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7"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9C43569"/>
    <w:multiLevelType w:val="multilevel"/>
    <w:tmpl w:val="731A0B1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50" w15:restartNumberingAfterBreak="0">
    <w:nsid w:val="7C0104F0"/>
    <w:multiLevelType w:val="hybridMultilevel"/>
    <w:tmpl w:val="52A865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7D6554FF"/>
    <w:multiLevelType w:val="multilevel"/>
    <w:tmpl w:val="731A0B1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52" w15:restartNumberingAfterBreak="0">
    <w:nsid w:val="7FF82F72"/>
    <w:multiLevelType w:val="hybridMultilevel"/>
    <w:tmpl w:val="DFCA068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7FFC4207"/>
    <w:multiLevelType w:val="hybridMultilevel"/>
    <w:tmpl w:val="6F1E592C"/>
    <w:lvl w:ilvl="0" w:tplc="3DCAB7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23"/>
  </w:num>
  <w:num w:numId="3">
    <w:abstractNumId w:val="37"/>
  </w:num>
  <w:num w:numId="4">
    <w:abstractNumId w:val="47"/>
  </w:num>
  <w:num w:numId="5">
    <w:abstractNumId w:val="31"/>
  </w:num>
  <w:num w:numId="6">
    <w:abstractNumId w:val="36"/>
  </w:num>
  <w:num w:numId="7">
    <w:abstractNumId w:val="34"/>
  </w:num>
  <w:num w:numId="8">
    <w:abstractNumId w:val="40"/>
  </w:num>
  <w:num w:numId="9">
    <w:abstractNumId w:val="28"/>
  </w:num>
  <w:num w:numId="10">
    <w:abstractNumId w:val="48"/>
  </w:num>
  <w:num w:numId="11">
    <w:abstractNumId w:val="20"/>
  </w:num>
  <w:num w:numId="12">
    <w:abstractNumId w:val="15"/>
  </w:num>
  <w:num w:numId="13">
    <w:abstractNumId w:val="41"/>
  </w:num>
  <w:num w:numId="14">
    <w:abstractNumId w:val="6"/>
  </w:num>
  <w:num w:numId="15">
    <w:abstractNumId w:val="42"/>
  </w:num>
  <w:num w:numId="16">
    <w:abstractNumId w:val="11"/>
  </w:num>
  <w:num w:numId="17">
    <w:abstractNumId w:val="25"/>
  </w:num>
  <w:num w:numId="18">
    <w:abstractNumId w:val="21"/>
  </w:num>
  <w:num w:numId="19">
    <w:abstractNumId w:val="29"/>
  </w:num>
  <w:num w:numId="20">
    <w:abstractNumId w:val="24"/>
  </w:num>
  <w:num w:numId="21">
    <w:abstractNumId w:val="32"/>
  </w:num>
  <w:num w:numId="22">
    <w:abstractNumId w:val="13"/>
  </w:num>
  <w:num w:numId="23">
    <w:abstractNumId w:val="45"/>
  </w:num>
  <w:num w:numId="24">
    <w:abstractNumId w:val="19"/>
  </w:num>
  <w:num w:numId="25">
    <w:abstractNumId w:val="2"/>
  </w:num>
  <w:num w:numId="26">
    <w:abstractNumId w:val="46"/>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6"/>
  </w:num>
  <w:num w:numId="30">
    <w:abstractNumId w:val="44"/>
  </w:num>
  <w:num w:numId="31">
    <w:abstractNumId w:val="22"/>
  </w:num>
  <w:num w:numId="32">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2"/>
  </w:num>
  <w:num w:numId="35">
    <w:abstractNumId w:val="17"/>
  </w:num>
  <w:num w:numId="36">
    <w:abstractNumId w:val="26"/>
  </w:num>
  <w:num w:numId="37">
    <w:abstractNumId w:val="49"/>
  </w:num>
  <w:num w:numId="38">
    <w:abstractNumId w:val="38"/>
  </w:num>
  <w:num w:numId="39">
    <w:abstractNumId w:val="18"/>
  </w:num>
  <w:num w:numId="40">
    <w:abstractNumId w:val="51"/>
  </w:num>
  <w:num w:numId="41">
    <w:abstractNumId w:val="43"/>
  </w:num>
  <w:num w:numId="42">
    <w:abstractNumId w:val="35"/>
  </w:num>
  <w:num w:numId="43">
    <w:abstractNumId w:val="8"/>
  </w:num>
  <w:num w:numId="44">
    <w:abstractNumId w:val="53"/>
  </w:num>
  <w:num w:numId="45">
    <w:abstractNumId w:val="50"/>
  </w:num>
  <w:num w:numId="46">
    <w:abstractNumId w:val="52"/>
  </w:num>
  <w:num w:numId="47">
    <w:abstractNumId w:val="7"/>
  </w:num>
  <w:num w:numId="48">
    <w:abstractNumId w:val="9"/>
  </w:num>
  <w:num w:numId="49">
    <w:abstractNumId w:val="27"/>
  </w:num>
  <w:num w:numId="50">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09"/>
    <w:rsid w:val="00000C8A"/>
    <w:rsid w:val="00001A3E"/>
    <w:rsid w:val="00001D78"/>
    <w:rsid w:val="0000206B"/>
    <w:rsid w:val="000022D0"/>
    <w:rsid w:val="000034DE"/>
    <w:rsid w:val="00003A2B"/>
    <w:rsid w:val="00003E1B"/>
    <w:rsid w:val="00003FCA"/>
    <w:rsid w:val="000042FF"/>
    <w:rsid w:val="000043F8"/>
    <w:rsid w:val="000049DE"/>
    <w:rsid w:val="0000520C"/>
    <w:rsid w:val="0000589D"/>
    <w:rsid w:val="0000613B"/>
    <w:rsid w:val="000063E6"/>
    <w:rsid w:val="00006EC6"/>
    <w:rsid w:val="000074B6"/>
    <w:rsid w:val="000075AC"/>
    <w:rsid w:val="00007700"/>
    <w:rsid w:val="00010FE1"/>
    <w:rsid w:val="00011089"/>
    <w:rsid w:val="00011993"/>
    <w:rsid w:val="00011B83"/>
    <w:rsid w:val="00012CF7"/>
    <w:rsid w:val="00012CF8"/>
    <w:rsid w:val="000132DD"/>
    <w:rsid w:val="0001373F"/>
    <w:rsid w:val="0001445A"/>
    <w:rsid w:val="000145A5"/>
    <w:rsid w:val="0001484A"/>
    <w:rsid w:val="000148D7"/>
    <w:rsid w:val="00014A6F"/>
    <w:rsid w:val="0001580C"/>
    <w:rsid w:val="00015D3D"/>
    <w:rsid w:val="00015D6E"/>
    <w:rsid w:val="0001627C"/>
    <w:rsid w:val="0001657E"/>
    <w:rsid w:val="00016B2B"/>
    <w:rsid w:val="00016C1F"/>
    <w:rsid w:val="00017FEE"/>
    <w:rsid w:val="0002040F"/>
    <w:rsid w:val="0002142C"/>
    <w:rsid w:val="000218D1"/>
    <w:rsid w:val="00022618"/>
    <w:rsid w:val="0002284B"/>
    <w:rsid w:val="00022C6B"/>
    <w:rsid w:val="00022F38"/>
    <w:rsid w:val="0002309C"/>
    <w:rsid w:val="00023203"/>
    <w:rsid w:val="00024685"/>
    <w:rsid w:val="00024703"/>
    <w:rsid w:val="00024BED"/>
    <w:rsid w:val="00024FEF"/>
    <w:rsid w:val="00025064"/>
    <w:rsid w:val="00025B4F"/>
    <w:rsid w:val="00025DAB"/>
    <w:rsid w:val="000266EA"/>
    <w:rsid w:val="00026931"/>
    <w:rsid w:val="00026CAA"/>
    <w:rsid w:val="00031DDA"/>
    <w:rsid w:val="0003244D"/>
    <w:rsid w:val="000325BE"/>
    <w:rsid w:val="00032754"/>
    <w:rsid w:val="00032CA0"/>
    <w:rsid w:val="00033527"/>
    <w:rsid w:val="00034339"/>
    <w:rsid w:val="000368C5"/>
    <w:rsid w:val="00037AB0"/>
    <w:rsid w:val="000404C9"/>
    <w:rsid w:val="00040A8E"/>
    <w:rsid w:val="000414D7"/>
    <w:rsid w:val="000443E4"/>
    <w:rsid w:val="0004599E"/>
    <w:rsid w:val="00045E2C"/>
    <w:rsid w:val="000478FE"/>
    <w:rsid w:val="00047A4C"/>
    <w:rsid w:val="00050762"/>
    <w:rsid w:val="000514D8"/>
    <w:rsid w:val="00051E9C"/>
    <w:rsid w:val="00052493"/>
    <w:rsid w:val="0005290E"/>
    <w:rsid w:val="00052EFD"/>
    <w:rsid w:val="000538C0"/>
    <w:rsid w:val="00053CFA"/>
    <w:rsid w:val="000569BD"/>
    <w:rsid w:val="00056D91"/>
    <w:rsid w:val="0006027A"/>
    <w:rsid w:val="000606B6"/>
    <w:rsid w:val="00060F32"/>
    <w:rsid w:val="000611F7"/>
    <w:rsid w:val="00062896"/>
    <w:rsid w:val="0006349C"/>
    <w:rsid w:val="00064A9B"/>
    <w:rsid w:val="00064B87"/>
    <w:rsid w:val="000651CD"/>
    <w:rsid w:val="00066178"/>
    <w:rsid w:val="00067254"/>
    <w:rsid w:val="00070790"/>
    <w:rsid w:val="000710B3"/>
    <w:rsid w:val="00072391"/>
    <w:rsid w:val="00072448"/>
    <w:rsid w:val="0007251E"/>
    <w:rsid w:val="0007276D"/>
    <w:rsid w:val="00072CCA"/>
    <w:rsid w:val="000731C5"/>
    <w:rsid w:val="00073387"/>
    <w:rsid w:val="000736D6"/>
    <w:rsid w:val="000737C0"/>
    <w:rsid w:val="000737F1"/>
    <w:rsid w:val="0007392D"/>
    <w:rsid w:val="00073B9B"/>
    <w:rsid w:val="00074A90"/>
    <w:rsid w:val="0007502E"/>
    <w:rsid w:val="0007574B"/>
    <w:rsid w:val="00075B1B"/>
    <w:rsid w:val="00075CA5"/>
    <w:rsid w:val="00076917"/>
    <w:rsid w:val="00076A62"/>
    <w:rsid w:val="000772E5"/>
    <w:rsid w:val="00077417"/>
    <w:rsid w:val="00077583"/>
    <w:rsid w:val="000776F9"/>
    <w:rsid w:val="000777C3"/>
    <w:rsid w:val="000778AC"/>
    <w:rsid w:val="000779FC"/>
    <w:rsid w:val="00077C6D"/>
    <w:rsid w:val="0008070A"/>
    <w:rsid w:val="000807A3"/>
    <w:rsid w:val="000808BD"/>
    <w:rsid w:val="00081916"/>
    <w:rsid w:val="00081C99"/>
    <w:rsid w:val="000822AE"/>
    <w:rsid w:val="00083AEA"/>
    <w:rsid w:val="00085465"/>
    <w:rsid w:val="00085CC2"/>
    <w:rsid w:val="00086971"/>
    <w:rsid w:val="00086AF1"/>
    <w:rsid w:val="00087D1D"/>
    <w:rsid w:val="00087DAE"/>
    <w:rsid w:val="00090476"/>
    <w:rsid w:val="00091C34"/>
    <w:rsid w:val="00094688"/>
    <w:rsid w:val="0009474A"/>
    <w:rsid w:val="00094924"/>
    <w:rsid w:val="00096043"/>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8E2"/>
    <w:rsid w:val="000A3F4C"/>
    <w:rsid w:val="000A6E22"/>
    <w:rsid w:val="000A6F22"/>
    <w:rsid w:val="000A7744"/>
    <w:rsid w:val="000A777D"/>
    <w:rsid w:val="000A7EC7"/>
    <w:rsid w:val="000B00D1"/>
    <w:rsid w:val="000B012B"/>
    <w:rsid w:val="000B03F6"/>
    <w:rsid w:val="000B0F8C"/>
    <w:rsid w:val="000B11B2"/>
    <w:rsid w:val="000B23F0"/>
    <w:rsid w:val="000B27AD"/>
    <w:rsid w:val="000B5834"/>
    <w:rsid w:val="000B5D34"/>
    <w:rsid w:val="000B5DD8"/>
    <w:rsid w:val="000C0B43"/>
    <w:rsid w:val="000C0FD2"/>
    <w:rsid w:val="000C1856"/>
    <w:rsid w:val="000C1E30"/>
    <w:rsid w:val="000C2FE0"/>
    <w:rsid w:val="000C3344"/>
    <w:rsid w:val="000C36A2"/>
    <w:rsid w:val="000C36D4"/>
    <w:rsid w:val="000C424C"/>
    <w:rsid w:val="000C4BF7"/>
    <w:rsid w:val="000C5B08"/>
    <w:rsid w:val="000C6487"/>
    <w:rsid w:val="000C7455"/>
    <w:rsid w:val="000D1988"/>
    <w:rsid w:val="000D1CA4"/>
    <w:rsid w:val="000D2BB0"/>
    <w:rsid w:val="000D3507"/>
    <w:rsid w:val="000D3E47"/>
    <w:rsid w:val="000D500C"/>
    <w:rsid w:val="000D55CA"/>
    <w:rsid w:val="000D5DDC"/>
    <w:rsid w:val="000D5FE9"/>
    <w:rsid w:val="000D62A3"/>
    <w:rsid w:val="000D6692"/>
    <w:rsid w:val="000D6F85"/>
    <w:rsid w:val="000D748B"/>
    <w:rsid w:val="000D79BC"/>
    <w:rsid w:val="000D7E09"/>
    <w:rsid w:val="000D7F61"/>
    <w:rsid w:val="000E0005"/>
    <w:rsid w:val="000E0371"/>
    <w:rsid w:val="000E08F3"/>
    <w:rsid w:val="000E0ABD"/>
    <w:rsid w:val="000E1097"/>
    <w:rsid w:val="000E1C4B"/>
    <w:rsid w:val="000E2191"/>
    <w:rsid w:val="000E4A63"/>
    <w:rsid w:val="000E5D6A"/>
    <w:rsid w:val="000E7885"/>
    <w:rsid w:val="000F0AAB"/>
    <w:rsid w:val="000F12A7"/>
    <w:rsid w:val="000F2296"/>
    <w:rsid w:val="000F2ACA"/>
    <w:rsid w:val="000F3D6D"/>
    <w:rsid w:val="000F42F3"/>
    <w:rsid w:val="000F5850"/>
    <w:rsid w:val="000F596A"/>
    <w:rsid w:val="000F5AE8"/>
    <w:rsid w:val="000F6570"/>
    <w:rsid w:val="000F6931"/>
    <w:rsid w:val="000F6B53"/>
    <w:rsid w:val="000F6FD7"/>
    <w:rsid w:val="00100668"/>
    <w:rsid w:val="00100A01"/>
    <w:rsid w:val="001015DC"/>
    <w:rsid w:val="00102611"/>
    <w:rsid w:val="00102BE1"/>
    <w:rsid w:val="001031FB"/>
    <w:rsid w:val="001033B9"/>
    <w:rsid w:val="00103DF0"/>
    <w:rsid w:val="00104E2A"/>
    <w:rsid w:val="00105220"/>
    <w:rsid w:val="00105222"/>
    <w:rsid w:val="00105580"/>
    <w:rsid w:val="0010562B"/>
    <w:rsid w:val="0010568C"/>
    <w:rsid w:val="00105AA6"/>
    <w:rsid w:val="001060E9"/>
    <w:rsid w:val="00106233"/>
    <w:rsid w:val="0010683B"/>
    <w:rsid w:val="001073E4"/>
    <w:rsid w:val="001073E7"/>
    <w:rsid w:val="00107B9C"/>
    <w:rsid w:val="00110BE2"/>
    <w:rsid w:val="00110CA3"/>
    <w:rsid w:val="00110E02"/>
    <w:rsid w:val="00110FB8"/>
    <w:rsid w:val="00111630"/>
    <w:rsid w:val="0011190E"/>
    <w:rsid w:val="00112C33"/>
    <w:rsid w:val="00112D9C"/>
    <w:rsid w:val="001130E7"/>
    <w:rsid w:val="001142A1"/>
    <w:rsid w:val="00115E9D"/>
    <w:rsid w:val="0011652A"/>
    <w:rsid w:val="00116838"/>
    <w:rsid w:val="001175D4"/>
    <w:rsid w:val="00117A3E"/>
    <w:rsid w:val="00117AB9"/>
    <w:rsid w:val="00120B84"/>
    <w:rsid w:val="001212A2"/>
    <w:rsid w:val="001217BC"/>
    <w:rsid w:val="00121CF3"/>
    <w:rsid w:val="00122700"/>
    <w:rsid w:val="0012294E"/>
    <w:rsid w:val="00122C7F"/>
    <w:rsid w:val="00123B12"/>
    <w:rsid w:val="00124B2B"/>
    <w:rsid w:val="00125875"/>
    <w:rsid w:val="00126304"/>
    <w:rsid w:val="001275EE"/>
    <w:rsid w:val="00127B2B"/>
    <w:rsid w:val="00127B82"/>
    <w:rsid w:val="00127F91"/>
    <w:rsid w:val="0013034E"/>
    <w:rsid w:val="0013056B"/>
    <w:rsid w:val="00130F27"/>
    <w:rsid w:val="00131273"/>
    <w:rsid w:val="00131C69"/>
    <w:rsid w:val="001322E7"/>
    <w:rsid w:val="00132366"/>
    <w:rsid w:val="001326A6"/>
    <w:rsid w:val="001329E4"/>
    <w:rsid w:val="0013381C"/>
    <w:rsid w:val="0013461E"/>
    <w:rsid w:val="00135300"/>
    <w:rsid w:val="0013536A"/>
    <w:rsid w:val="00135F89"/>
    <w:rsid w:val="001360A5"/>
    <w:rsid w:val="0013638E"/>
    <w:rsid w:val="00136A97"/>
    <w:rsid w:val="00136DA0"/>
    <w:rsid w:val="00136F5C"/>
    <w:rsid w:val="001372AD"/>
    <w:rsid w:val="00137300"/>
    <w:rsid w:val="0013754D"/>
    <w:rsid w:val="00137AF3"/>
    <w:rsid w:val="00137B63"/>
    <w:rsid w:val="00137BF1"/>
    <w:rsid w:val="00140A64"/>
    <w:rsid w:val="001417B7"/>
    <w:rsid w:val="00141D57"/>
    <w:rsid w:val="0014292D"/>
    <w:rsid w:val="001429DD"/>
    <w:rsid w:val="00143913"/>
    <w:rsid w:val="00143AEF"/>
    <w:rsid w:val="00143F99"/>
    <w:rsid w:val="001441BA"/>
    <w:rsid w:val="0014486A"/>
    <w:rsid w:val="0014556A"/>
    <w:rsid w:val="00145AB9"/>
    <w:rsid w:val="00145DE1"/>
    <w:rsid w:val="00146312"/>
    <w:rsid w:val="001468EB"/>
    <w:rsid w:val="00146A30"/>
    <w:rsid w:val="00146A50"/>
    <w:rsid w:val="00146BBA"/>
    <w:rsid w:val="00146E76"/>
    <w:rsid w:val="00146F1B"/>
    <w:rsid w:val="00147135"/>
    <w:rsid w:val="0014759E"/>
    <w:rsid w:val="0014775B"/>
    <w:rsid w:val="00147D46"/>
    <w:rsid w:val="001514B7"/>
    <w:rsid w:val="001521CC"/>
    <w:rsid w:val="00152C07"/>
    <w:rsid w:val="00152D21"/>
    <w:rsid w:val="0015365F"/>
    <w:rsid w:val="00153D7E"/>
    <w:rsid w:val="001554E4"/>
    <w:rsid w:val="00155ABF"/>
    <w:rsid w:val="001563A4"/>
    <w:rsid w:val="00156AC3"/>
    <w:rsid w:val="001571CC"/>
    <w:rsid w:val="0015756F"/>
    <w:rsid w:val="0015781A"/>
    <w:rsid w:val="001579DE"/>
    <w:rsid w:val="00157B4C"/>
    <w:rsid w:val="00157C20"/>
    <w:rsid w:val="00162521"/>
    <w:rsid w:val="001648BE"/>
    <w:rsid w:val="00165C5E"/>
    <w:rsid w:val="00167CDD"/>
    <w:rsid w:val="0017069D"/>
    <w:rsid w:val="00170D76"/>
    <w:rsid w:val="00171035"/>
    <w:rsid w:val="0017110D"/>
    <w:rsid w:val="00171476"/>
    <w:rsid w:val="00171BAB"/>
    <w:rsid w:val="00171DC0"/>
    <w:rsid w:val="00172229"/>
    <w:rsid w:val="00172798"/>
    <w:rsid w:val="00173006"/>
    <w:rsid w:val="00173DE8"/>
    <w:rsid w:val="00175156"/>
    <w:rsid w:val="00175267"/>
    <w:rsid w:val="001760EC"/>
    <w:rsid w:val="00176C8C"/>
    <w:rsid w:val="00177058"/>
    <w:rsid w:val="00180C5C"/>
    <w:rsid w:val="00181CFB"/>
    <w:rsid w:val="00182036"/>
    <w:rsid w:val="0018230B"/>
    <w:rsid w:val="00182A9D"/>
    <w:rsid w:val="0018369E"/>
    <w:rsid w:val="001846FA"/>
    <w:rsid w:val="00184726"/>
    <w:rsid w:val="00184D04"/>
    <w:rsid w:val="00185B2B"/>
    <w:rsid w:val="00185F8A"/>
    <w:rsid w:val="00186D6A"/>
    <w:rsid w:val="001872DC"/>
    <w:rsid w:val="00187700"/>
    <w:rsid w:val="00187759"/>
    <w:rsid w:val="00187B33"/>
    <w:rsid w:val="00190370"/>
    <w:rsid w:val="0019106C"/>
    <w:rsid w:val="001917DD"/>
    <w:rsid w:val="001929AF"/>
    <w:rsid w:val="00192A0F"/>
    <w:rsid w:val="00193548"/>
    <w:rsid w:val="00193E0E"/>
    <w:rsid w:val="001940AE"/>
    <w:rsid w:val="00194936"/>
    <w:rsid w:val="00194AC2"/>
    <w:rsid w:val="00194C32"/>
    <w:rsid w:val="00195B85"/>
    <w:rsid w:val="00195DEF"/>
    <w:rsid w:val="00195E67"/>
    <w:rsid w:val="00196FCE"/>
    <w:rsid w:val="001A007F"/>
    <w:rsid w:val="001A0819"/>
    <w:rsid w:val="001A0989"/>
    <w:rsid w:val="001A1717"/>
    <w:rsid w:val="001A2465"/>
    <w:rsid w:val="001A2C12"/>
    <w:rsid w:val="001A2FD4"/>
    <w:rsid w:val="001A4340"/>
    <w:rsid w:val="001A4BF6"/>
    <w:rsid w:val="001A52A4"/>
    <w:rsid w:val="001A58AB"/>
    <w:rsid w:val="001A6015"/>
    <w:rsid w:val="001A6C1F"/>
    <w:rsid w:val="001A6F6F"/>
    <w:rsid w:val="001A7314"/>
    <w:rsid w:val="001A7963"/>
    <w:rsid w:val="001B0125"/>
    <w:rsid w:val="001B0153"/>
    <w:rsid w:val="001B10C8"/>
    <w:rsid w:val="001B1D71"/>
    <w:rsid w:val="001B257C"/>
    <w:rsid w:val="001B40C8"/>
    <w:rsid w:val="001B486A"/>
    <w:rsid w:val="001B4909"/>
    <w:rsid w:val="001B4C04"/>
    <w:rsid w:val="001B4FF4"/>
    <w:rsid w:val="001B5030"/>
    <w:rsid w:val="001B51BF"/>
    <w:rsid w:val="001B57D4"/>
    <w:rsid w:val="001B6586"/>
    <w:rsid w:val="001B6931"/>
    <w:rsid w:val="001B6CFC"/>
    <w:rsid w:val="001B7B78"/>
    <w:rsid w:val="001C0119"/>
    <w:rsid w:val="001C0AA2"/>
    <w:rsid w:val="001C0FAC"/>
    <w:rsid w:val="001C1C16"/>
    <w:rsid w:val="001C22D4"/>
    <w:rsid w:val="001C24AB"/>
    <w:rsid w:val="001C2CC6"/>
    <w:rsid w:val="001C49D3"/>
    <w:rsid w:val="001C4D5E"/>
    <w:rsid w:val="001C5BC7"/>
    <w:rsid w:val="001C5E30"/>
    <w:rsid w:val="001C6509"/>
    <w:rsid w:val="001C6917"/>
    <w:rsid w:val="001C7160"/>
    <w:rsid w:val="001C7C6B"/>
    <w:rsid w:val="001D1121"/>
    <w:rsid w:val="001D1811"/>
    <w:rsid w:val="001D27BC"/>
    <w:rsid w:val="001D294D"/>
    <w:rsid w:val="001D2E8B"/>
    <w:rsid w:val="001D3471"/>
    <w:rsid w:val="001D3533"/>
    <w:rsid w:val="001D381E"/>
    <w:rsid w:val="001D3B30"/>
    <w:rsid w:val="001D40F7"/>
    <w:rsid w:val="001D42EF"/>
    <w:rsid w:val="001D4BF8"/>
    <w:rsid w:val="001D5681"/>
    <w:rsid w:val="001D5D59"/>
    <w:rsid w:val="001D6040"/>
    <w:rsid w:val="001D7447"/>
    <w:rsid w:val="001D7684"/>
    <w:rsid w:val="001D7D34"/>
    <w:rsid w:val="001D7E0F"/>
    <w:rsid w:val="001E0219"/>
    <w:rsid w:val="001E083D"/>
    <w:rsid w:val="001E0BE9"/>
    <w:rsid w:val="001E0C11"/>
    <w:rsid w:val="001E17B8"/>
    <w:rsid w:val="001E1E92"/>
    <w:rsid w:val="001E2613"/>
    <w:rsid w:val="001E2814"/>
    <w:rsid w:val="001E2820"/>
    <w:rsid w:val="001E2B42"/>
    <w:rsid w:val="001E2E30"/>
    <w:rsid w:val="001E3A97"/>
    <w:rsid w:val="001E5FA8"/>
    <w:rsid w:val="001E6178"/>
    <w:rsid w:val="001E6327"/>
    <w:rsid w:val="001E6A01"/>
    <w:rsid w:val="001E7EEC"/>
    <w:rsid w:val="001F1157"/>
    <w:rsid w:val="001F1194"/>
    <w:rsid w:val="001F195B"/>
    <w:rsid w:val="001F2140"/>
    <w:rsid w:val="001F2290"/>
    <w:rsid w:val="001F2382"/>
    <w:rsid w:val="001F2597"/>
    <w:rsid w:val="001F2D4D"/>
    <w:rsid w:val="001F39E8"/>
    <w:rsid w:val="001F47B5"/>
    <w:rsid w:val="001F4904"/>
    <w:rsid w:val="001F5AFD"/>
    <w:rsid w:val="001F5B0F"/>
    <w:rsid w:val="001F5E2F"/>
    <w:rsid w:val="001F5FDB"/>
    <w:rsid w:val="001F6EA2"/>
    <w:rsid w:val="001F738B"/>
    <w:rsid w:val="001F7820"/>
    <w:rsid w:val="001F78EC"/>
    <w:rsid w:val="001F7D65"/>
    <w:rsid w:val="0020005E"/>
    <w:rsid w:val="00200159"/>
    <w:rsid w:val="002008E0"/>
    <w:rsid w:val="00200AE0"/>
    <w:rsid w:val="00200B1B"/>
    <w:rsid w:val="00200C77"/>
    <w:rsid w:val="00200E97"/>
    <w:rsid w:val="0020162A"/>
    <w:rsid w:val="00201C6F"/>
    <w:rsid w:val="00203567"/>
    <w:rsid w:val="00203C40"/>
    <w:rsid w:val="00203D01"/>
    <w:rsid w:val="00203D48"/>
    <w:rsid w:val="00204E9A"/>
    <w:rsid w:val="00205398"/>
    <w:rsid w:val="00205C2D"/>
    <w:rsid w:val="00206554"/>
    <w:rsid w:val="002073EC"/>
    <w:rsid w:val="00207F2B"/>
    <w:rsid w:val="0021001A"/>
    <w:rsid w:val="00211345"/>
    <w:rsid w:val="0021325E"/>
    <w:rsid w:val="0021341B"/>
    <w:rsid w:val="00213493"/>
    <w:rsid w:val="00213E93"/>
    <w:rsid w:val="002143FC"/>
    <w:rsid w:val="00214449"/>
    <w:rsid w:val="002150F8"/>
    <w:rsid w:val="00215619"/>
    <w:rsid w:val="0021579E"/>
    <w:rsid w:val="0021668E"/>
    <w:rsid w:val="00216802"/>
    <w:rsid w:val="00216B33"/>
    <w:rsid w:val="00216FF9"/>
    <w:rsid w:val="00217EC0"/>
    <w:rsid w:val="002202F6"/>
    <w:rsid w:val="002209A5"/>
    <w:rsid w:val="002229A3"/>
    <w:rsid w:val="00222AE7"/>
    <w:rsid w:val="00223656"/>
    <w:rsid w:val="00224630"/>
    <w:rsid w:val="00224914"/>
    <w:rsid w:val="002249BC"/>
    <w:rsid w:val="00224B82"/>
    <w:rsid w:val="002252FB"/>
    <w:rsid w:val="002254E5"/>
    <w:rsid w:val="00225B3A"/>
    <w:rsid w:val="00225B84"/>
    <w:rsid w:val="00225BCA"/>
    <w:rsid w:val="00226519"/>
    <w:rsid w:val="00226D80"/>
    <w:rsid w:val="002278F1"/>
    <w:rsid w:val="00227B41"/>
    <w:rsid w:val="00227BFB"/>
    <w:rsid w:val="00227C5C"/>
    <w:rsid w:val="00227EFF"/>
    <w:rsid w:val="002301FB"/>
    <w:rsid w:val="00230317"/>
    <w:rsid w:val="002303FA"/>
    <w:rsid w:val="00230C90"/>
    <w:rsid w:val="00231638"/>
    <w:rsid w:val="00231756"/>
    <w:rsid w:val="00231C1E"/>
    <w:rsid w:val="00231E11"/>
    <w:rsid w:val="00232B5A"/>
    <w:rsid w:val="002333FC"/>
    <w:rsid w:val="00233E61"/>
    <w:rsid w:val="00234902"/>
    <w:rsid w:val="00234CD6"/>
    <w:rsid w:val="002352A6"/>
    <w:rsid w:val="002353E4"/>
    <w:rsid w:val="002359A6"/>
    <w:rsid w:val="00236F69"/>
    <w:rsid w:val="00237755"/>
    <w:rsid w:val="0023782F"/>
    <w:rsid w:val="00237975"/>
    <w:rsid w:val="002403E2"/>
    <w:rsid w:val="00242098"/>
    <w:rsid w:val="002420BC"/>
    <w:rsid w:val="0024245B"/>
    <w:rsid w:val="0024288F"/>
    <w:rsid w:val="0024304E"/>
    <w:rsid w:val="002438C8"/>
    <w:rsid w:val="00245CB8"/>
    <w:rsid w:val="002465E8"/>
    <w:rsid w:val="0024670B"/>
    <w:rsid w:val="00246CFE"/>
    <w:rsid w:val="00246DB3"/>
    <w:rsid w:val="00246FF2"/>
    <w:rsid w:val="00247211"/>
    <w:rsid w:val="002474B7"/>
    <w:rsid w:val="002476EF"/>
    <w:rsid w:val="00247D65"/>
    <w:rsid w:val="002505DE"/>
    <w:rsid w:val="0025101D"/>
    <w:rsid w:val="00251458"/>
    <w:rsid w:val="002517B1"/>
    <w:rsid w:val="00252EB9"/>
    <w:rsid w:val="00253633"/>
    <w:rsid w:val="00253AB2"/>
    <w:rsid w:val="002569E2"/>
    <w:rsid w:val="00256CA6"/>
    <w:rsid w:val="00256D56"/>
    <w:rsid w:val="0026110C"/>
    <w:rsid w:val="002614B8"/>
    <w:rsid w:val="00261B00"/>
    <w:rsid w:val="00261DC0"/>
    <w:rsid w:val="002632AE"/>
    <w:rsid w:val="0026569C"/>
    <w:rsid w:val="002657B7"/>
    <w:rsid w:val="00266806"/>
    <w:rsid w:val="00266E53"/>
    <w:rsid w:val="0026705C"/>
    <w:rsid w:val="0026716A"/>
    <w:rsid w:val="0026746C"/>
    <w:rsid w:val="002676E3"/>
    <w:rsid w:val="00267F19"/>
    <w:rsid w:val="0027040F"/>
    <w:rsid w:val="002707C3"/>
    <w:rsid w:val="00270EA6"/>
    <w:rsid w:val="00271C81"/>
    <w:rsid w:val="00271FD1"/>
    <w:rsid w:val="00272194"/>
    <w:rsid w:val="0027226B"/>
    <w:rsid w:val="002738D0"/>
    <w:rsid w:val="00273AD8"/>
    <w:rsid w:val="00273B64"/>
    <w:rsid w:val="00273CD4"/>
    <w:rsid w:val="00273DFF"/>
    <w:rsid w:val="00275625"/>
    <w:rsid w:val="0027636D"/>
    <w:rsid w:val="002768C9"/>
    <w:rsid w:val="0027731C"/>
    <w:rsid w:val="00277BDE"/>
    <w:rsid w:val="00277D7D"/>
    <w:rsid w:val="00277E1B"/>
    <w:rsid w:val="00277FE9"/>
    <w:rsid w:val="00281154"/>
    <w:rsid w:val="00281E57"/>
    <w:rsid w:val="00286AA3"/>
    <w:rsid w:val="00286C9E"/>
    <w:rsid w:val="00286E52"/>
    <w:rsid w:val="00287459"/>
    <w:rsid w:val="00290554"/>
    <w:rsid w:val="0029058B"/>
    <w:rsid w:val="00290BA8"/>
    <w:rsid w:val="00291B3D"/>
    <w:rsid w:val="00291BCA"/>
    <w:rsid w:val="00292132"/>
    <w:rsid w:val="002926DD"/>
    <w:rsid w:val="00292D87"/>
    <w:rsid w:val="002933E2"/>
    <w:rsid w:val="0029348C"/>
    <w:rsid w:val="00294185"/>
    <w:rsid w:val="00295A10"/>
    <w:rsid w:val="0029692E"/>
    <w:rsid w:val="002A0B40"/>
    <w:rsid w:val="002A0BF1"/>
    <w:rsid w:val="002A0C54"/>
    <w:rsid w:val="002A1134"/>
    <w:rsid w:val="002A23A6"/>
    <w:rsid w:val="002A4934"/>
    <w:rsid w:val="002A4DF3"/>
    <w:rsid w:val="002A550C"/>
    <w:rsid w:val="002A5721"/>
    <w:rsid w:val="002A5D90"/>
    <w:rsid w:val="002A720D"/>
    <w:rsid w:val="002B0526"/>
    <w:rsid w:val="002B0FB8"/>
    <w:rsid w:val="002B2389"/>
    <w:rsid w:val="002B2593"/>
    <w:rsid w:val="002B2D0F"/>
    <w:rsid w:val="002B3693"/>
    <w:rsid w:val="002B3B18"/>
    <w:rsid w:val="002B3B8D"/>
    <w:rsid w:val="002B5329"/>
    <w:rsid w:val="002B54C0"/>
    <w:rsid w:val="002B561A"/>
    <w:rsid w:val="002B6DB7"/>
    <w:rsid w:val="002B70C2"/>
    <w:rsid w:val="002C07EF"/>
    <w:rsid w:val="002C1258"/>
    <w:rsid w:val="002C1AC4"/>
    <w:rsid w:val="002C21F5"/>
    <w:rsid w:val="002C2A8F"/>
    <w:rsid w:val="002C318E"/>
    <w:rsid w:val="002C3A4C"/>
    <w:rsid w:val="002C43CE"/>
    <w:rsid w:val="002C5284"/>
    <w:rsid w:val="002C56D9"/>
    <w:rsid w:val="002C6799"/>
    <w:rsid w:val="002C6872"/>
    <w:rsid w:val="002C6A50"/>
    <w:rsid w:val="002C70CC"/>
    <w:rsid w:val="002C77F9"/>
    <w:rsid w:val="002C7D53"/>
    <w:rsid w:val="002C7D77"/>
    <w:rsid w:val="002C7FAC"/>
    <w:rsid w:val="002D05E7"/>
    <w:rsid w:val="002D1AD7"/>
    <w:rsid w:val="002D1FAE"/>
    <w:rsid w:val="002D339A"/>
    <w:rsid w:val="002D34DF"/>
    <w:rsid w:val="002D39A7"/>
    <w:rsid w:val="002D3B1E"/>
    <w:rsid w:val="002D3EC8"/>
    <w:rsid w:val="002D4194"/>
    <w:rsid w:val="002D4312"/>
    <w:rsid w:val="002D4A3C"/>
    <w:rsid w:val="002D5817"/>
    <w:rsid w:val="002D5EE1"/>
    <w:rsid w:val="002D6119"/>
    <w:rsid w:val="002D64E0"/>
    <w:rsid w:val="002D72E4"/>
    <w:rsid w:val="002D7813"/>
    <w:rsid w:val="002E07C4"/>
    <w:rsid w:val="002E09CC"/>
    <w:rsid w:val="002E2082"/>
    <w:rsid w:val="002E33F2"/>
    <w:rsid w:val="002E50EF"/>
    <w:rsid w:val="002E5DFC"/>
    <w:rsid w:val="002E68F6"/>
    <w:rsid w:val="002E6DA4"/>
    <w:rsid w:val="002E79D7"/>
    <w:rsid w:val="002E7C71"/>
    <w:rsid w:val="002F0256"/>
    <w:rsid w:val="002F248B"/>
    <w:rsid w:val="002F2738"/>
    <w:rsid w:val="002F3B96"/>
    <w:rsid w:val="002F3C63"/>
    <w:rsid w:val="002F4376"/>
    <w:rsid w:val="002F4DD2"/>
    <w:rsid w:val="002F52B9"/>
    <w:rsid w:val="002F5C8F"/>
    <w:rsid w:val="002F5EB2"/>
    <w:rsid w:val="002F70CF"/>
    <w:rsid w:val="002F795B"/>
    <w:rsid w:val="00300381"/>
    <w:rsid w:val="003020E0"/>
    <w:rsid w:val="0030280F"/>
    <w:rsid w:val="00302FD5"/>
    <w:rsid w:val="00303280"/>
    <w:rsid w:val="0030461C"/>
    <w:rsid w:val="003048FC"/>
    <w:rsid w:val="0030498A"/>
    <w:rsid w:val="00304ABD"/>
    <w:rsid w:val="003050D7"/>
    <w:rsid w:val="00305132"/>
    <w:rsid w:val="003052C2"/>
    <w:rsid w:val="003062C4"/>
    <w:rsid w:val="003074FE"/>
    <w:rsid w:val="00307802"/>
    <w:rsid w:val="00307846"/>
    <w:rsid w:val="003079AB"/>
    <w:rsid w:val="00310917"/>
    <w:rsid w:val="0031150A"/>
    <w:rsid w:val="00311586"/>
    <w:rsid w:val="00311EB4"/>
    <w:rsid w:val="003121C3"/>
    <w:rsid w:val="00312FB5"/>
    <w:rsid w:val="00313D65"/>
    <w:rsid w:val="0031519C"/>
    <w:rsid w:val="00315B81"/>
    <w:rsid w:val="00316474"/>
    <w:rsid w:val="003164CD"/>
    <w:rsid w:val="00317F3E"/>
    <w:rsid w:val="00320A1B"/>
    <w:rsid w:val="0032256F"/>
    <w:rsid w:val="003227B3"/>
    <w:rsid w:val="00322BBD"/>
    <w:rsid w:val="0032334A"/>
    <w:rsid w:val="0032379D"/>
    <w:rsid w:val="00324BDA"/>
    <w:rsid w:val="003253E6"/>
    <w:rsid w:val="0032545C"/>
    <w:rsid w:val="00325548"/>
    <w:rsid w:val="00325C29"/>
    <w:rsid w:val="003262D0"/>
    <w:rsid w:val="003268CF"/>
    <w:rsid w:val="003308EB"/>
    <w:rsid w:val="00330CC1"/>
    <w:rsid w:val="00330EED"/>
    <w:rsid w:val="003312E4"/>
    <w:rsid w:val="00332110"/>
    <w:rsid w:val="0033313E"/>
    <w:rsid w:val="00333198"/>
    <w:rsid w:val="00333BF8"/>
    <w:rsid w:val="00333C26"/>
    <w:rsid w:val="00333D23"/>
    <w:rsid w:val="00334536"/>
    <w:rsid w:val="003346CB"/>
    <w:rsid w:val="0033476A"/>
    <w:rsid w:val="00334BB3"/>
    <w:rsid w:val="0033587C"/>
    <w:rsid w:val="00335D52"/>
    <w:rsid w:val="00336BA1"/>
    <w:rsid w:val="00336F0D"/>
    <w:rsid w:val="003371B6"/>
    <w:rsid w:val="00337464"/>
    <w:rsid w:val="003375F6"/>
    <w:rsid w:val="00337D19"/>
    <w:rsid w:val="00337E4A"/>
    <w:rsid w:val="0034017D"/>
    <w:rsid w:val="003403B4"/>
    <w:rsid w:val="0034044D"/>
    <w:rsid w:val="0034067C"/>
    <w:rsid w:val="003408B8"/>
    <w:rsid w:val="0034095F"/>
    <w:rsid w:val="003418E8"/>
    <w:rsid w:val="00341923"/>
    <w:rsid w:val="003419FC"/>
    <w:rsid w:val="00341A94"/>
    <w:rsid w:val="00342A7D"/>
    <w:rsid w:val="00343206"/>
    <w:rsid w:val="0034451F"/>
    <w:rsid w:val="00344917"/>
    <w:rsid w:val="00344CE0"/>
    <w:rsid w:val="0034637A"/>
    <w:rsid w:val="003470A3"/>
    <w:rsid w:val="0034712E"/>
    <w:rsid w:val="003504A0"/>
    <w:rsid w:val="0035149A"/>
    <w:rsid w:val="00352782"/>
    <w:rsid w:val="00352EA1"/>
    <w:rsid w:val="00353D68"/>
    <w:rsid w:val="00354EDB"/>
    <w:rsid w:val="00355386"/>
    <w:rsid w:val="00355727"/>
    <w:rsid w:val="00356B57"/>
    <w:rsid w:val="00356D48"/>
    <w:rsid w:val="00357AF8"/>
    <w:rsid w:val="00357BC9"/>
    <w:rsid w:val="003603AA"/>
    <w:rsid w:val="0036127C"/>
    <w:rsid w:val="00361C09"/>
    <w:rsid w:val="00361F67"/>
    <w:rsid w:val="00361FF3"/>
    <w:rsid w:val="00362702"/>
    <w:rsid w:val="00362905"/>
    <w:rsid w:val="00362A98"/>
    <w:rsid w:val="00363745"/>
    <w:rsid w:val="00363E6C"/>
    <w:rsid w:val="00364052"/>
    <w:rsid w:val="003647C5"/>
    <w:rsid w:val="00364D42"/>
    <w:rsid w:val="00365056"/>
    <w:rsid w:val="003652CE"/>
    <w:rsid w:val="00365A83"/>
    <w:rsid w:val="00365CE9"/>
    <w:rsid w:val="0036621D"/>
    <w:rsid w:val="00366599"/>
    <w:rsid w:val="00367038"/>
    <w:rsid w:val="0037080C"/>
    <w:rsid w:val="003717A3"/>
    <w:rsid w:val="0037187E"/>
    <w:rsid w:val="00371A75"/>
    <w:rsid w:val="003724F1"/>
    <w:rsid w:val="003727E4"/>
    <w:rsid w:val="00373040"/>
    <w:rsid w:val="0037324E"/>
    <w:rsid w:val="0037336A"/>
    <w:rsid w:val="003747EA"/>
    <w:rsid w:val="0037483D"/>
    <w:rsid w:val="0037613B"/>
    <w:rsid w:val="003765EF"/>
    <w:rsid w:val="003768FA"/>
    <w:rsid w:val="003772AA"/>
    <w:rsid w:val="0037768D"/>
    <w:rsid w:val="00377B65"/>
    <w:rsid w:val="00377B73"/>
    <w:rsid w:val="00377F5E"/>
    <w:rsid w:val="00377F7C"/>
    <w:rsid w:val="00380EB6"/>
    <w:rsid w:val="00380ED8"/>
    <w:rsid w:val="003811D2"/>
    <w:rsid w:val="00381201"/>
    <w:rsid w:val="00381695"/>
    <w:rsid w:val="00381C52"/>
    <w:rsid w:val="00382D76"/>
    <w:rsid w:val="00383246"/>
    <w:rsid w:val="003844B0"/>
    <w:rsid w:val="00385CDF"/>
    <w:rsid w:val="00385E71"/>
    <w:rsid w:val="00386EE2"/>
    <w:rsid w:val="003875B4"/>
    <w:rsid w:val="003876B3"/>
    <w:rsid w:val="0038776E"/>
    <w:rsid w:val="00387D2F"/>
    <w:rsid w:val="00391627"/>
    <w:rsid w:val="00391D6D"/>
    <w:rsid w:val="00391E13"/>
    <w:rsid w:val="00391E61"/>
    <w:rsid w:val="00391FBD"/>
    <w:rsid w:val="0039233A"/>
    <w:rsid w:val="00392349"/>
    <w:rsid w:val="00392363"/>
    <w:rsid w:val="003924BA"/>
    <w:rsid w:val="00392AE2"/>
    <w:rsid w:val="00392CD1"/>
    <w:rsid w:val="003932B9"/>
    <w:rsid w:val="003939D0"/>
    <w:rsid w:val="00393E6D"/>
    <w:rsid w:val="00394670"/>
    <w:rsid w:val="00394AAD"/>
    <w:rsid w:val="003954DC"/>
    <w:rsid w:val="003956D1"/>
    <w:rsid w:val="00395702"/>
    <w:rsid w:val="003957E7"/>
    <w:rsid w:val="00395842"/>
    <w:rsid w:val="00395BE3"/>
    <w:rsid w:val="00395BE7"/>
    <w:rsid w:val="003963C6"/>
    <w:rsid w:val="00396494"/>
    <w:rsid w:val="003A0338"/>
    <w:rsid w:val="003A0342"/>
    <w:rsid w:val="003A0B71"/>
    <w:rsid w:val="003A1C25"/>
    <w:rsid w:val="003A1C4A"/>
    <w:rsid w:val="003A26CE"/>
    <w:rsid w:val="003A2ADB"/>
    <w:rsid w:val="003A2E38"/>
    <w:rsid w:val="003A2EFE"/>
    <w:rsid w:val="003A3B08"/>
    <w:rsid w:val="003A3D29"/>
    <w:rsid w:val="003A51DB"/>
    <w:rsid w:val="003A5C38"/>
    <w:rsid w:val="003A60BF"/>
    <w:rsid w:val="003A64DB"/>
    <w:rsid w:val="003A6C89"/>
    <w:rsid w:val="003A6D8E"/>
    <w:rsid w:val="003A706B"/>
    <w:rsid w:val="003A7275"/>
    <w:rsid w:val="003A7E29"/>
    <w:rsid w:val="003B1562"/>
    <w:rsid w:val="003B176A"/>
    <w:rsid w:val="003B245B"/>
    <w:rsid w:val="003B2B5D"/>
    <w:rsid w:val="003B34D4"/>
    <w:rsid w:val="003B38A4"/>
    <w:rsid w:val="003B4866"/>
    <w:rsid w:val="003B591A"/>
    <w:rsid w:val="003B5F1C"/>
    <w:rsid w:val="003B60C4"/>
    <w:rsid w:val="003B620D"/>
    <w:rsid w:val="003B6810"/>
    <w:rsid w:val="003B6B37"/>
    <w:rsid w:val="003B6E3A"/>
    <w:rsid w:val="003B7267"/>
    <w:rsid w:val="003B734F"/>
    <w:rsid w:val="003C01C9"/>
    <w:rsid w:val="003C054A"/>
    <w:rsid w:val="003C0563"/>
    <w:rsid w:val="003C06CE"/>
    <w:rsid w:val="003C0E5D"/>
    <w:rsid w:val="003C1EE1"/>
    <w:rsid w:val="003C2483"/>
    <w:rsid w:val="003C29A4"/>
    <w:rsid w:val="003C3655"/>
    <w:rsid w:val="003C4A3D"/>
    <w:rsid w:val="003C64CC"/>
    <w:rsid w:val="003C75FE"/>
    <w:rsid w:val="003C7CB3"/>
    <w:rsid w:val="003D0D38"/>
    <w:rsid w:val="003D1610"/>
    <w:rsid w:val="003D21B1"/>
    <w:rsid w:val="003D23F1"/>
    <w:rsid w:val="003D27BD"/>
    <w:rsid w:val="003D2C3D"/>
    <w:rsid w:val="003D2D57"/>
    <w:rsid w:val="003D2F99"/>
    <w:rsid w:val="003D3565"/>
    <w:rsid w:val="003D3C32"/>
    <w:rsid w:val="003D3E5D"/>
    <w:rsid w:val="003D474F"/>
    <w:rsid w:val="003D49F3"/>
    <w:rsid w:val="003D581F"/>
    <w:rsid w:val="003D67F9"/>
    <w:rsid w:val="003D6ECB"/>
    <w:rsid w:val="003E0360"/>
    <w:rsid w:val="003E0524"/>
    <w:rsid w:val="003E0E55"/>
    <w:rsid w:val="003E0FC5"/>
    <w:rsid w:val="003E1689"/>
    <w:rsid w:val="003E1D36"/>
    <w:rsid w:val="003E1D94"/>
    <w:rsid w:val="003E2910"/>
    <w:rsid w:val="003E32E5"/>
    <w:rsid w:val="003E3489"/>
    <w:rsid w:val="003E359E"/>
    <w:rsid w:val="003E4BAC"/>
    <w:rsid w:val="003E514D"/>
    <w:rsid w:val="003E60B8"/>
    <w:rsid w:val="003E65B5"/>
    <w:rsid w:val="003E6C2E"/>
    <w:rsid w:val="003E7257"/>
    <w:rsid w:val="003F10E4"/>
    <w:rsid w:val="003F16FB"/>
    <w:rsid w:val="003F16FE"/>
    <w:rsid w:val="003F1D3C"/>
    <w:rsid w:val="003F21DD"/>
    <w:rsid w:val="003F22EF"/>
    <w:rsid w:val="003F2ADC"/>
    <w:rsid w:val="003F2E7C"/>
    <w:rsid w:val="003F3442"/>
    <w:rsid w:val="003F363A"/>
    <w:rsid w:val="003F38C2"/>
    <w:rsid w:val="003F3BC5"/>
    <w:rsid w:val="003F441A"/>
    <w:rsid w:val="003F4473"/>
    <w:rsid w:val="003F460A"/>
    <w:rsid w:val="003F480B"/>
    <w:rsid w:val="003F5593"/>
    <w:rsid w:val="003F7FCC"/>
    <w:rsid w:val="004004E0"/>
    <w:rsid w:val="0040123A"/>
    <w:rsid w:val="004024B1"/>
    <w:rsid w:val="00402885"/>
    <w:rsid w:val="00402CF7"/>
    <w:rsid w:val="00402E6E"/>
    <w:rsid w:val="004033A3"/>
    <w:rsid w:val="00403B46"/>
    <w:rsid w:val="004040B5"/>
    <w:rsid w:val="00404199"/>
    <w:rsid w:val="00404661"/>
    <w:rsid w:val="00404AFE"/>
    <w:rsid w:val="0040526A"/>
    <w:rsid w:val="0040530A"/>
    <w:rsid w:val="0040574C"/>
    <w:rsid w:val="00406D7C"/>
    <w:rsid w:val="00406DA8"/>
    <w:rsid w:val="00406EF2"/>
    <w:rsid w:val="004078DB"/>
    <w:rsid w:val="00411368"/>
    <w:rsid w:val="004117CD"/>
    <w:rsid w:val="004118F5"/>
    <w:rsid w:val="00411CC5"/>
    <w:rsid w:val="00412635"/>
    <w:rsid w:val="00413199"/>
    <w:rsid w:val="00413359"/>
    <w:rsid w:val="00413434"/>
    <w:rsid w:val="0041451D"/>
    <w:rsid w:val="004154CE"/>
    <w:rsid w:val="004155C9"/>
    <w:rsid w:val="0041574F"/>
    <w:rsid w:val="00415E4D"/>
    <w:rsid w:val="00415EE4"/>
    <w:rsid w:val="004163B4"/>
    <w:rsid w:val="00417177"/>
    <w:rsid w:val="004200A7"/>
    <w:rsid w:val="004202CC"/>
    <w:rsid w:val="00421135"/>
    <w:rsid w:val="004212AC"/>
    <w:rsid w:val="00421DBA"/>
    <w:rsid w:val="00422341"/>
    <w:rsid w:val="00422687"/>
    <w:rsid w:val="0042338B"/>
    <w:rsid w:val="004243D5"/>
    <w:rsid w:val="004244EE"/>
    <w:rsid w:val="004244F8"/>
    <w:rsid w:val="00424B4A"/>
    <w:rsid w:val="004255AB"/>
    <w:rsid w:val="00425A6F"/>
    <w:rsid w:val="004279D5"/>
    <w:rsid w:val="00427EF5"/>
    <w:rsid w:val="004320E0"/>
    <w:rsid w:val="00432243"/>
    <w:rsid w:val="004341E0"/>
    <w:rsid w:val="00434564"/>
    <w:rsid w:val="00435386"/>
    <w:rsid w:val="00436A36"/>
    <w:rsid w:val="00436D27"/>
    <w:rsid w:val="00437C2D"/>
    <w:rsid w:val="00440318"/>
    <w:rsid w:val="004406D2"/>
    <w:rsid w:val="00440B99"/>
    <w:rsid w:val="00440BF3"/>
    <w:rsid w:val="00441B34"/>
    <w:rsid w:val="00441C40"/>
    <w:rsid w:val="00441C75"/>
    <w:rsid w:val="00442C2D"/>
    <w:rsid w:val="00442DD1"/>
    <w:rsid w:val="00442F77"/>
    <w:rsid w:val="00443232"/>
    <w:rsid w:val="00444666"/>
    <w:rsid w:val="00444E72"/>
    <w:rsid w:val="00444FCD"/>
    <w:rsid w:val="0044526C"/>
    <w:rsid w:val="00445ADD"/>
    <w:rsid w:val="00445FFF"/>
    <w:rsid w:val="00447181"/>
    <w:rsid w:val="004479AA"/>
    <w:rsid w:val="004502BD"/>
    <w:rsid w:val="00450B01"/>
    <w:rsid w:val="0045341C"/>
    <w:rsid w:val="00453D31"/>
    <w:rsid w:val="00454346"/>
    <w:rsid w:val="00455E46"/>
    <w:rsid w:val="00456D33"/>
    <w:rsid w:val="00456FF4"/>
    <w:rsid w:val="004573BA"/>
    <w:rsid w:val="00457665"/>
    <w:rsid w:val="0046032F"/>
    <w:rsid w:val="00460372"/>
    <w:rsid w:val="00460544"/>
    <w:rsid w:val="004607A5"/>
    <w:rsid w:val="00460AEF"/>
    <w:rsid w:val="00461414"/>
    <w:rsid w:val="00461504"/>
    <w:rsid w:val="00461C7C"/>
    <w:rsid w:val="00462056"/>
    <w:rsid w:val="00462275"/>
    <w:rsid w:val="00462481"/>
    <w:rsid w:val="00462DD3"/>
    <w:rsid w:val="00463E11"/>
    <w:rsid w:val="00463E54"/>
    <w:rsid w:val="00465652"/>
    <w:rsid w:val="0046576E"/>
    <w:rsid w:val="00466671"/>
    <w:rsid w:val="00466D4A"/>
    <w:rsid w:val="004679FF"/>
    <w:rsid w:val="00467E39"/>
    <w:rsid w:val="00470C46"/>
    <w:rsid w:val="00471BEE"/>
    <w:rsid w:val="00471CC6"/>
    <w:rsid w:val="0047238D"/>
    <w:rsid w:val="00472446"/>
    <w:rsid w:val="004731B4"/>
    <w:rsid w:val="004731D7"/>
    <w:rsid w:val="00473859"/>
    <w:rsid w:val="00474527"/>
    <w:rsid w:val="004745AA"/>
    <w:rsid w:val="00474E85"/>
    <w:rsid w:val="00475828"/>
    <w:rsid w:val="00475A20"/>
    <w:rsid w:val="0047610A"/>
    <w:rsid w:val="00476C22"/>
    <w:rsid w:val="00476FB1"/>
    <w:rsid w:val="00480231"/>
    <w:rsid w:val="00480A2B"/>
    <w:rsid w:val="00480AC6"/>
    <w:rsid w:val="00480F18"/>
    <w:rsid w:val="00481853"/>
    <w:rsid w:val="00481DF9"/>
    <w:rsid w:val="004833C9"/>
    <w:rsid w:val="00483421"/>
    <w:rsid w:val="00483B2D"/>
    <w:rsid w:val="0048464E"/>
    <w:rsid w:val="00484A11"/>
    <w:rsid w:val="00484A1F"/>
    <w:rsid w:val="00484B28"/>
    <w:rsid w:val="00485860"/>
    <w:rsid w:val="00486232"/>
    <w:rsid w:val="00486EA4"/>
    <w:rsid w:val="00490C99"/>
    <w:rsid w:val="004914FA"/>
    <w:rsid w:val="00491E8D"/>
    <w:rsid w:val="0049306C"/>
    <w:rsid w:val="004930D6"/>
    <w:rsid w:val="00493CB8"/>
    <w:rsid w:val="004942AA"/>
    <w:rsid w:val="00495391"/>
    <w:rsid w:val="00495496"/>
    <w:rsid w:val="004958CB"/>
    <w:rsid w:val="00495EE0"/>
    <w:rsid w:val="00496A3D"/>
    <w:rsid w:val="00497684"/>
    <w:rsid w:val="00497925"/>
    <w:rsid w:val="004A1868"/>
    <w:rsid w:val="004A1F64"/>
    <w:rsid w:val="004A2430"/>
    <w:rsid w:val="004A2656"/>
    <w:rsid w:val="004A307B"/>
    <w:rsid w:val="004A32E7"/>
    <w:rsid w:val="004A4753"/>
    <w:rsid w:val="004A4A50"/>
    <w:rsid w:val="004A4F5F"/>
    <w:rsid w:val="004A5431"/>
    <w:rsid w:val="004A595E"/>
    <w:rsid w:val="004A5BEE"/>
    <w:rsid w:val="004A5D86"/>
    <w:rsid w:val="004A6156"/>
    <w:rsid w:val="004A62CA"/>
    <w:rsid w:val="004A68C5"/>
    <w:rsid w:val="004A6B70"/>
    <w:rsid w:val="004B0349"/>
    <w:rsid w:val="004B0E70"/>
    <w:rsid w:val="004B1632"/>
    <w:rsid w:val="004B2C73"/>
    <w:rsid w:val="004B4D9C"/>
    <w:rsid w:val="004B507E"/>
    <w:rsid w:val="004B5F72"/>
    <w:rsid w:val="004B5FBD"/>
    <w:rsid w:val="004B6D95"/>
    <w:rsid w:val="004B6EA4"/>
    <w:rsid w:val="004B7354"/>
    <w:rsid w:val="004B7452"/>
    <w:rsid w:val="004B7C74"/>
    <w:rsid w:val="004C006D"/>
    <w:rsid w:val="004C05F8"/>
    <w:rsid w:val="004C0884"/>
    <w:rsid w:val="004C0FCA"/>
    <w:rsid w:val="004C11B3"/>
    <w:rsid w:val="004C1467"/>
    <w:rsid w:val="004C15EF"/>
    <w:rsid w:val="004C1A65"/>
    <w:rsid w:val="004C1C7F"/>
    <w:rsid w:val="004C1F78"/>
    <w:rsid w:val="004C22FF"/>
    <w:rsid w:val="004C24A5"/>
    <w:rsid w:val="004C352F"/>
    <w:rsid w:val="004C3D17"/>
    <w:rsid w:val="004C4265"/>
    <w:rsid w:val="004C52EB"/>
    <w:rsid w:val="004C579A"/>
    <w:rsid w:val="004C6E2B"/>
    <w:rsid w:val="004C6EEF"/>
    <w:rsid w:val="004C743F"/>
    <w:rsid w:val="004C7FF8"/>
    <w:rsid w:val="004D091E"/>
    <w:rsid w:val="004D191E"/>
    <w:rsid w:val="004D1B09"/>
    <w:rsid w:val="004D2534"/>
    <w:rsid w:val="004D38C4"/>
    <w:rsid w:val="004D4073"/>
    <w:rsid w:val="004D50A5"/>
    <w:rsid w:val="004D59B3"/>
    <w:rsid w:val="004D5FB7"/>
    <w:rsid w:val="004D6D18"/>
    <w:rsid w:val="004D735C"/>
    <w:rsid w:val="004D7442"/>
    <w:rsid w:val="004D76B4"/>
    <w:rsid w:val="004D79F5"/>
    <w:rsid w:val="004D7DCB"/>
    <w:rsid w:val="004D7E63"/>
    <w:rsid w:val="004E04E8"/>
    <w:rsid w:val="004E10F2"/>
    <w:rsid w:val="004E1670"/>
    <w:rsid w:val="004E1946"/>
    <w:rsid w:val="004E1BCA"/>
    <w:rsid w:val="004E2B5F"/>
    <w:rsid w:val="004E34E4"/>
    <w:rsid w:val="004E3AF9"/>
    <w:rsid w:val="004E4568"/>
    <w:rsid w:val="004E644A"/>
    <w:rsid w:val="004E6511"/>
    <w:rsid w:val="004E6B5E"/>
    <w:rsid w:val="004E7686"/>
    <w:rsid w:val="004F05EC"/>
    <w:rsid w:val="004F0A1E"/>
    <w:rsid w:val="004F0A28"/>
    <w:rsid w:val="004F14B1"/>
    <w:rsid w:val="004F161D"/>
    <w:rsid w:val="004F272A"/>
    <w:rsid w:val="004F2EA8"/>
    <w:rsid w:val="004F33B3"/>
    <w:rsid w:val="004F3DF6"/>
    <w:rsid w:val="004F498B"/>
    <w:rsid w:val="004F5032"/>
    <w:rsid w:val="004F523A"/>
    <w:rsid w:val="004F586D"/>
    <w:rsid w:val="004F5D5A"/>
    <w:rsid w:val="004F5FEB"/>
    <w:rsid w:val="004F675D"/>
    <w:rsid w:val="004F6AB5"/>
    <w:rsid w:val="004F741F"/>
    <w:rsid w:val="004F7C9D"/>
    <w:rsid w:val="004F7D02"/>
    <w:rsid w:val="00500A39"/>
    <w:rsid w:val="00501F99"/>
    <w:rsid w:val="00502008"/>
    <w:rsid w:val="0050253B"/>
    <w:rsid w:val="005029E9"/>
    <w:rsid w:val="00502E8E"/>
    <w:rsid w:val="00503A11"/>
    <w:rsid w:val="00503E7E"/>
    <w:rsid w:val="00503EAA"/>
    <w:rsid w:val="0050476B"/>
    <w:rsid w:val="00504AA6"/>
    <w:rsid w:val="00505C46"/>
    <w:rsid w:val="00505F02"/>
    <w:rsid w:val="005061EE"/>
    <w:rsid w:val="00506247"/>
    <w:rsid w:val="005074BE"/>
    <w:rsid w:val="00507E67"/>
    <w:rsid w:val="00507E89"/>
    <w:rsid w:val="00507EAE"/>
    <w:rsid w:val="005119D7"/>
    <w:rsid w:val="00511A21"/>
    <w:rsid w:val="00511A8E"/>
    <w:rsid w:val="00511CCD"/>
    <w:rsid w:val="00512008"/>
    <w:rsid w:val="00512963"/>
    <w:rsid w:val="00512B5C"/>
    <w:rsid w:val="005132B2"/>
    <w:rsid w:val="005135D4"/>
    <w:rsid w:val="005141C5"/>
    <w:rsid w:val="0051443B"/>
    <w:rsid w:val="00514460"/>
    <w:rsid w:val="0051464E"/>
    <w:rsid w:val="00514708"/>
    <w:rsid w:val="00514B94"/>
    <w:rsid w:val="005179F6"/>
    <w:rsid w:val="00520623"/>
    <w:rsid w:val="0052109E"/>
    <w:rsid w:val="005223D6"/>
    <w:rsid w:val="00522C41"/>
    <w:rsid w:val="00523498"/>
    <w:rsid w:val="005237C4"/>
    <w:rsid w:val="00523C09"/>
    <w:rsid w:val="0052447C"/>
    <w:rsid w:val="005250B9"/>
    <w:rsid w:val="005251BD"/>
    <w:rsid w:val="0052563F"/>
    <w:rsid w:val="00525655"/>
    <w:rsid w:val="00525B1A"/>
    <w:rsid w:val="00526271"/>
    <w:rsid w:val="005265A3"/>
    <w:rsid w:val="00527046"/>
    <w:rsid w:val="005271CA"/>
    <w:rsid w:val="005275CD"/>
    <w:rsid w:val="00527B47"/>
    <w:rsid w:val="00527DE8"/>
    <w:rsid w:val="00530115"/>
    <w:rsid w:val="005302DC"/>
    <w:rsid w:val="00531397"/>
    <w:rsid w:val="0053192F"/>
    <w:rsid w:val="0053224C"/>
    <w:rsid w:val="005325A1"/>
    <w:rsid w:val="0053285A"/>
    <w:rsid w:val="005346DF"/>
    <w:rsid w:val="00534944"/>
    <w:rsid w:val="00534E49"/>
    <w:rsid w:val="00535509"/>
    <w:rsid w:val="005357BA"/>
    <w:rsid w:val="00536746"/>
    <w:rsid w:val="005369A2"/>
    <w:rsid w:val="00536F5D"/>
    <w:rsid w:val="0053722A"/>
    <w:rsid w:val="0054060F"/>
    <w:rsid w:val="00540BFA"/>
    <w:rsid w:val="00540CB3"/>
    <w:rsid w:val="00541A3B"/>
    <w:rsid w:val="00542375"/>
    <w:rsid w:val="00542462"/>
    <w:rsid w:val="0054259A"/>
    <w:rsid w:val="00542C09"/>
    <w:rsid w:val="0054334F"/>
    <w:rsid w:val="00543A08"/>
    <w:rsid w:val="00544C84"/>
    <w:rsid w:val="005450C5"/>
    <w:rsid w:val="0054520B"/>
    <w:rsid w:val="00545802"/>
    <w:rsid w:val="00545BD7"/>
    <w:rsid w:val="005462AB"/>
    <w:rsid w:val="00546355"/>
    <w:rsid w:val="00546B3C"/>
    <w:rsid w:val="005510DA"/>
    <w:rsid w:val="005515EC"/>
    <w:rsid w:val="00551B3C"/>
    <w:rsid w:val="00551CF2"/>
    <w:rsid w:val="00552305"/>
    <w:rsid w:val="00553098"/>
    <w:rsid w:val="0055321F"/>
    <w:rsid w:val="005532F0"/>
    <w:rsid w:val="005553C5"/>
    <w:rsid w:val="00555417"/>
    <w:rsid w:val="00555F2F"/>
    <w:rsid w:val="0056198E"/>
    <w:rsid w:val="0056309F"/>
    <w:rsid w:val="0056453C"/>
    <w:rsid w:val="0056467A"/>
    <w:rsid w:val="00564949"/>
    <w:rsid w:val="005649BD"/>
    <w:rsid w:val="00564C1F"/>
    <w:rsid w:val="00564C84"/>
    <w:rsid w:val="00565300"/>
    <w:rsid w:val="005661CC"/>
    <w:rsid w:val="0056639B"/>
    <w:rsid w:val="005664A8"/>
    <w:rsid w:val="005668F6"/>
    <w:rsid w:val="00571E8E"/>
    <w:rsid w:val="00572C6A"/>
    <w:rsid w:val="00572E68"/>
    <w:rsid w:val="00573E69"/>
    <w:rsid w:val="00574A63"/>
    <w:rsid w:val="00574C47"/>
    <w:rsid w:val="00575670"/>
    <w:rsid w:val="00575A99"/>
    <w:rsid w:val="00575CCE"/>
    <w:rsid w:val="00576F4B"/>
    <w:rsid w:val="00580017"/>
    <w:rsid w:val="00580115"/>
    <w:rsid w:val="005807AD"/>
    <w:rsid w:val="00580E37"/>
    <w:rsid w:val="00581FA8"/>
    <w:rsid w:val="00582DA7"/>
    <w:rsid w:val="00582E4F"/>
    <w:rsid w:val="005836E1"/>
    <w:rsid w:val="005853DD"/>
    <w:rsid w:val="00585A6B"/>
    <w:rsid w:val="00585A92"/>
    <w:rsid w:val="00585C50"/>
    <w:rsid w:val="00586216"/>
    <w:rsid w:val="00586922"/>
    <w:rsid w:val="00586A62"/>
    <w:rsid w:val="00586FCE"/>
    <w:rsid w:val="00587431"/>
    <w:rsid w:val="0058743F"/>
    <w:rsid w:val="00587512"/>
    <w:rsid w:val="00587EFB"/>
    <w:rsid w:val="00590338"/>
    <w:rsid w:val="00591473"/>
    <w:rsid w:val="00591A73"/>
    <w:rsid w:val="00591B2A"/>
    <w:rsid w:val="00591D89"/>
    <w:rsid w:val="0059209E"/>
    <w:rsid w:val="0059245B"/>
    <w:rsid w:val="005947E7"/>
    <w:rsid w:val="0059527E"/>
    <w:rsid w:val="00596DA5"/>
    <w:rsid w:val="0059701D"/>
    <w:rsid w:val="005A0B2E"/>
    <w:rsid w:val="005A0CE0"/>
    <w:rsid w:val="005A13E4"/>
    <w:rsid w:val="005A1B2C"/>
    <w:rsid w:val="005A2020"/>
    <w:rsid w:val="005A2D76"/>
    <w:rsid w:val="005A2F76"/>
    <w:rsid w:val="005A3001"/>
    <w:rsid w:val="005A3AF8"/>
    <w:rsid w:val="005A468E"/>
    <w:rsid w:val="005A5E3D"/>
    <w:rsid w:val="005A68FC"/>
    <w:rsid w:val="005A6F48"/>
    <w:rsid w:val="005A78AA"/>
    <w:rsid w:val="005B02F8"/>
    <w:rsid w:val="005B03F8"/>
    <w:rsid w:val="005B1A6C"/>
    <w:rsid w:val="005B2B65"/>
    <w:rsid w:val="005B2E09"/>
    <w:rsid w:val="005B3EE3"/>
    <w:rsid w:val="005B43F6"/>
    <w:rsid w:val="005B5707"/>
    <w:rsid w:val="005B65EF"/>
    <w:rsid w:val="005B67DD"/>
    <w:rsid w:val="005B78FB"/>
    <w:rsid w:val="005B7DCB"/>
    <w:rsid w:val="005C0A41"/>
    <w:rsid w:val="005C1BB3"/>
    <w:rsid w:val="005C1E29"/>
    <w:rsid w:val="005C2CEE"/>
    <w:rsid w:val="005C3987"/>
    <w:rsid w:val="005C4321"/>
    <w:rsid w:val="005C476A"/>
    <w:rsid w:val="005C47C3"/>
    <w:rsid w:val="005C4F9A"/>
    <w:rsid w:val="005C5602"/>
    <w:rsid w:val="005C5680"/>
    <w:rsid w:val="005C5A5A"/>
    <w:rsid w:val="005C6107"/>
    <w:rsid w:val="005C65EF"/>
    <w:rsid w:val="005C7255"/>
    <w:rsid w:val="005D04FF"/>
    <w:rsid w:val="005D0AD0"/>
    <w:rsid w:val="005D0B03"/>
    <w:rsid w:val="005D188F"/>
    <w:rsid w:val="005D1D6C"/>
    <w:rsid w:val="005D1EAA"/>
    <w:rsid w:val="005D2618"/>
    <w:rsid w:val="005D3298"/>
    <w:rsid w:val="005D36BF"/>
    <w:rsid w:val="005D397B"/>
    <w:rsid w:val="005D3EF5"/>
    <w:rsid w:val="005D482B"/>
    <w:rsid w:val="005D562B"/>
    <w:rsid w:val="005D5C08"/>
    <w:rsid w:val="005D61EC"/>
    <w:rsid w:val="005D64D4"/>
    <w:rsid w:val="005E0031"/>
    <w:rsid w:val="005E0EDF"/>
    <w:rsid w:val="005E1556"/>
    <w:rsid w:val="005E18AA"/>
    <w:rsid w:val="005E1F62"/>
    <w:rsid w:val="005E25C0"/>
    <w:rsid w:val="005E2F73"/>
    <w:rsid w:val="005E348D"/>
    <w:rsid w:val="005E39C6"/>
    <w:rsid w:val="005E3D51"/>
    <w:rsid w:val="005E4125"/>
    <w:rsid w:val="005E47E3"/>
    <w:rsid w:val="005E4895"/>
    <w:rsid w:val="005E4A9C"/>
    <w:rsid w:val="005E4C0C"/>
    <w:rsid w:val="005E53D4"/>
    <w:rsid w:val="005E55AB"/>
    <w:rsid w:val="005E56C2"/>
    <w:rsid w:val="005E574D"/>
    <w:rsid w:val="005E606A"/>
    <w:rsid w:val="005E6B0F"/>
    <w:rsid w:val="005E70B9"/>
    <w:rsid w:val="005E769E"/>
    <w:rsid w:val="005F0207"/>
    <w:rsid w:val="005F043B"/>
    <w:rsid w:val="005F0D1F"/>
    <w:rsid w:val="005F0DA3"/>
    <w:rsid w:val="005F148E"/>
    <w:rsid w:val="005F1B04"/>
    <w:rsid w:val="005F2331"/>
    <w:rsid w:val="005F28EB"/>
    <w:rsid w:val="005F2BC0"/>
    <w:rsid w:val="005F34C1"/>
    <w:rsid w:val="005F39F0"/>
    <w:rsid w:val="005F4941"/>
    <w:rsid w:val="005F4DEE"/>
    <w:rsid w:val="005F5E43"/>
    <w:rsid w:val="005F6A12"/>
    <w:rsid w:val="005F712C"/>
    <w:rsid w:val="005F740B"/>
    <w:rsid w:val="005F79BA"/>
    <w:rsid w:val="0060010A"/>
    <w:rsid w:val="00600663"/>
    <w:rsid w:val="006009C0"/>
    <w:rsid w:val="00600F77"/>
    <w:rsid w:val="00601DE7"/>
    <w:rsid w:val="00601E0E"/>
    <w:rsid w:val="00602361"/>
    <w:rsid w:val="006023E7"/>
    <w:rsid w:val="006025A7"/>
    <w:rsid w:val="00602BA5"/>
    <w:rsid w:val="006036E7"/>
    <w:rsid w:val="006042A7"/>
    <w:rsid w:val="00606492"/>
    <w:rsid w:val="00606533"/>
    <w:rsid w:val="00606D23"/>
    <w:rsid w:val="006109AD"/>
    <w:rsid w:val="00610BE7"/>
    <w:rsid w:val="00610C6B"/>
    <w:rsid w:val="00612A96"/>
    <w:rsid w:val="00613299"/>
    <w:rsid w:val="00613942"/>
    <w:rsid w:val="00613CF9"/>
    <w:rsid w:val="00613E0A"/>
    <w:rsid w:val="00613FEA"/>
    <w:rsid w:val="006143A8"/>
    <w:rsid w:val="00614B85"/>
    <w:rsid w:val="00614DE2"/>
    <w:rsid w:val="00614F5D"/>
    <w:rsid w:val="006156E2"/>
    <w:rsid w:val="00617406"/>
    <w:rsid w:val="006175F5"/>
    <w:rsid w:val="00621688"/>
    <w:rsid w:val="00621A16"/>
    <w:rsid w:val="00622012"/>
    <w:rsid w:val="006229C2"/>
    <w:rsid w:val="00622A16"/>
    <w:rsid w:val="006230FB"/>
    <w:rsid w:val="006233C9"/>
    <w:rsid w:val="00623689"/>
    <w:rsid w:val="00623F48"/>
    <w:rsid w:val="0062423C"/>
    <w:rsid w:val="00624B0B"/>
    <w:rsid w:val="00624FCD"/>
    <w:rsid w:val="00625963"/>
    <w:rsid w:val="00625C56"/>
    <w:rsid w:val="00625D4B"/>
    <w:rsid w:val="006266F4"/>
    <w:rsid w:val="00626B08"/>
    <w:rsid w:val="00626BC8"/>
    <w:rsid w:val="00627B53"/>
    <w:rsid w:val="00627BE1"/>
    <w:rsid w:val="00627F5E"/>
    <w:rsid w:val="00630109"/>
    <w:rsid w:val="006309A5"/>
    <w:rsid w:val="00630A12"/>
    <w:rsid w:val="00630B13"/>
    <w:rsid w:val="006319C9"/>
    <w:rsid w:val="00631C3B"/>
    <w:rsid w:val="0063267A"/>
    <w:rsid w:val="00632A9D"/>
    <w:rsid w:val="00632ABA"/>
    <w:rsid w:val="0063338B"/>
    <w:rsid w:val="006346C1"/>
    <w:rsid w:val="006347D4"/>
    <w:rsid w:val="00634ABD"/>
    <w:rsid w:val="006361F1"/>
    <w:rsid w:val="006366DE"/>
    <w:rsid w:val="006369F9"/>
    <w:rsid w:val="00636A36"/>
    <w:rsid w:val="006372F5"/>
    <w:rsid w:val="006374C6"/>
    <w:rsid w:val="00637A2C"/>
    <w:rsid w:val="00640063"/>
    <w:rsid w:val="006402A9"/>
    <w:rsid w:val="00640532"/>
    <w:rsid w:val="00640D45"/>
    <w:rsid w:val="00640F3C"/>
    <w:rsid w:val="006413A2"/>
    <w:rsid w:val="006413AA"/>
    <w:rsid w:val="00641D52"/>
    <w:rsid w:val="0064381A"/>
    <w:rsid w:val="00643DDD"/>
    <w:rsid w:val="00643F04"/>
    <w:rsid w:val="00644812"/>
    <w:rsid w:val="00644B81"/>
    <w:rsid w:val="006452C8"/>
    <w:rsid w:val="0064590F"/>
    <w:rsid w:val="00645EF5"/>
    <w:rsid w:val="00646840"/>
    <w:rsid w:val="00646E58"/>
    <w:rsid w:val="00646FC7"/>
    <w:rsid w:val="00647468"/>
    <w:rsid w:val="0064780E"/>
    <w:rsid w:val="00647967"/>
    <w:rsid w:val="00650419"/>
    <w:rsid w:val="00650E5C"/>
    <w:rsid w:val="00650EEB"/>
    <w:rsid w:val="00651353"/>
    <w:rsid w:val="00651714"/>
    <w:rsid w:val="00651EE1"/>
    <w:rsid w:val="00652148"/>
    <w:rsid w:val="00652570"/>
    <w:rsid w:val="00652BEC"/>
    <w:rsid w:val="00652D98"/>
    <w:rsid w:val="00653134"/>
    <w:rsid w:val="00653208"/>
    <w:rsid w:val="0065320F"/>
    <w:rsid w:val="0065336D"/>
    <w:rsid w:val="00653560"/>
    <w:rsid w:val="00654AC8"/>
    <w:rsid w:val="006552D8"/>
    <w:rsid w:val="00655513"/>
    <w:rsid w:val="00655A37"/>
    <w:rsid w:val="00656590"/>
    <w:rsid w:val="0065683A"/>
    <w:rsid w:val="00656A2B"/>
    <w:rsid w:val="00656B17"/>
    <w:rsid w:val="0065736F"/>
    <w:rsid w:val="00660B63"/>
    <w:rsid w:val="00661254"/>
    <w:rsid w:val="0066161A"/>
    <w:rsid w:val="00662FA6"/>
    <w:rsid w:val="00663F35"/>
    <w:rsid w:val="00666136"/>
    <w:rsid w:val="00667509"/>
    <w:rsid w:val="00670077"/>
    <w:rsid w:val="00670492"/>
    <w:rsid w:val="00670AB5"/>
    <w:rsid w:val="00670E6F"/>
    <w:rsid w:val="0067139F"/>
    <w:rsid w:val="006716FD"/>
    <w:rsid w:val="006719A1"/>
    <w:rsid w:val="00671C9A"/>
    <w:rsid w:val="0067207E"/>
    <w:rsid w:val="006725EA"/>
    <w:rsid w:val="00672611"/>
    <w:rsid w:val="00672A05"/>
    <w:rsid w:val="00673CDE"/>
    <w:rsid w:val="00673F32"/>
    <w:rsid w:val="006748B9"/>
    <w:rsid w:val="00674B58"/>
    <w:rsid w:val="00674EFC"/>
    <w:rsid w:val="006752BA"/>
    <w:rsid w:val="0067582A"/>
    <w:rsid w:val="00675D97"/>
    <w:rsid w:val="006767E5"/>
    <w:rsid w:val="00676FDC"/>
    <w:rsid w:val="006779EE"/>
    <w:rsid w:val="00680575"/>
    <w:rsid w:val="00681A84"/>
    <w:rsid w:val="00682247"/>
    <w:rsid w:val="00682FF4"/>
    <w:rsid w:val="00683F3A"/>
    <w:rsid w:val="006845BB"/>
    <w:rsid w:val="00686279"/>
    <w:rsid w:val="0068683C"/>
    <w:rsid w:val="00686FD5"/>
    <w:rsid w:val="006871B2"/>
    <w:rsid w:val="00687E8E"/>
    <w:rsid w:val="00691583"/>
    <w:rsid w:val="006915BB"/>
    <w:rsid w:val="006927C4"/>
    <w:rsid w:val="00692BE8"/>
    <w:rsid w:val="00692E7B"/>
    <w:rsid w:val="00693C1E"/>
    <w:rsid w:val="00693F44"/>
    <w:rsid w:val="00695813"/>
    <w:rsid w:val="0069659C"/>
    <w:rsid w:val="00696616"/>
    <w:rsid w:val="00696F1B"/>
    <w:rsid w:val="00697821"/>
    <w:rsid w:val="006A14E1"/>
    <w:rsid w:val="006A150B"/>
    <w:rsid w:val="006A15FC"/>
    <w:rsid w:val="006A1AB1"/>
    <w:rsid w:val="006A1BB3"/>
    <w:rsid w:val="006A1CBC"/>
    <w:rsid w:val="006A26FA"/>
    <w:rsid w:val="006A2891"/>
    <w:rsid w:val="006A2935"/>
    <w:rsid w:val="006A368E"/>
    <w:rsid w:val="006A3F6C"/>
    <w:rsid w:val="006A40EC"/>
    <w:rsid w:val="006A4667"/>
    <w:rsid w:val="006A49B8"/>
    <w:rsid w:val="006A4A03"/>
    <w:rsid w:val="006A5327"/>
    <w:rsid w:val="006A5D86"/>
    <w:rsid w:val="006A6E68"/>
    <w:rsid w:val="006A7C6B"/>
    <w:rsid w:val="006A7D74"/>
    <w:rsid w:val="006B0BE7"/>
    <w:rsid w:val="006B107F"/>
    <w:rsid w:val="006B1B68"/>
    <w:rsid w:val="006B1EDB"/>
    <w:rsid w:val="006B30E9"/>
    <w:rsid w:val="006B3202"/>
    <w:rsid w:val="006B3A9F"/>
    <w:rsid w:val="006B4477"/>
    <w:rsid w:val="006B5993"/>
    <w:rsid w:val="006B67C5"/>
    <w:rsid w:val="006B6E4E"/>
    <w:rsid w:val="006B73DD"/>
    <w:rsid w:val="006B757D"/>
    <w:rsid w:val="006C0647"/>
    <w:rsid w:val="006C1AC9"/>
    <w:rsid w:val="006C1C04"/>
    <w:rsid w:val="006C27F4"/>
    <w:rsid w:val="006C286F"/>
    <w:rsid w:val="006C2CAF"/>
    <w:rsid w:val="006C2FC7"/>
    <w:rsid w:val="006C2FDA"/>
    <w:rsid w:val="006C32C1"/>
    <w:rsid w:val="006C41EC"/>
    <w:rsid w:val="006C43F3"/>
    <w:rsid w:val="006C4C08"/>
    <w:rsid w:val="006C4CD4"/>
    <w:rsid w:val="006C6277"/>
    <w:rsid w:val="006C6470"/>
    <w:rsid w:val="006C655E"/>
    <w:rsid w:val="006C6D4C"/>
    <w:rsid w:val="006C6E58"/>
    <w:rsid w:val="006C78C2"/>
    <w:rsid w:val="006D03DC"/>
    <w:rsid w:val="006D0668"/>
    <w:rsid w:val="006D2047"/>
    <w:rsid w:val="006D20E0"/>
    <w:rsid w:val="006D2369"/>
    <w:rsid w:val="006D3CF9"/>
    <w:rsid w:val="006D4A7C"/>
    <w:rsid w:val="006D53B7"/>
    <w:rsid w:val="006D57D9"/>
    <w:rsid w:val="006D6974"/>
    <w:rsid w:val="006E0216"/>
    <w:rsid w:val="006E0465"/>
    <w:rsid w:val="006E0A56"/>
    <w:rsid w:val="006E1B8B"/>
    <w:rsid w:val="006E3742"/>
    <w:rsid w:val="006E3F6B"/>
    <w:rsid w:val="006E3FD9"/>
    <w:rsid w:val="006E42A4"/>
    <w:rsid w:val="006E4743"/>
    <w:rsid w:val="006E49FD"/>
    <w:rsid w:val="006E4CB4"/>
    <w:rsid w:val="006E4E00"/>
    <w:rsid w:val="006E5AF6"/>
    <w:rsid w:val="006E6233"/>
    <w:rsid w:val="006E64D3"/>
    <w:rsid w:val="006E68AE"/>
    <w:rsid w:val="006E6E7B"/>
    <w:rsid w:val="006E71C3"/>
    <w:rsid w:val="006E7C2D"/>
    <w:rsid w:val="006F0C7F"/>
    <w:rsid w:val="006F100D"/>
    <w:rsid w:val="006F1EEF"/>
    <w:rsid w:val="006F205E"/>
    <w:rsid w:val="006F2743"/>
    <w:rsid w:val="006F29EC"/>
    <w:rsid w:val="006F2B25"/>
    <w:rsid w:val="006F4206"/>
    <w:rsid w:val="006F4B76"/>
    <w:rsid w:val="006F4DD0"/>
    <w:rsid w:val="006F53DE"/>
    <w:rsid w:val="006F6E96"/>
    <w:rsid w:val="006F6EB0"/>
    <w:rsid w:val="0070004D"/>
    <w:rsid w:val="00700175"/>
    <w:rsid w:val="00700480"/>
    <w:rsid w:val="007007B8"/>
    <w:rsid w:val="007009BF"/>
    <w:rsid w:val="00700F83"/>
    <w:rsid w:val="00702B79"/>
    <w:rsid w:val="00702C31"/>
    <w:rsid w:val="00703B47"/>
    <w:rsid w:val="00703EC3"/>
    <w:rsid w:val="00703EF9"/>
    <w:rsid w:val="007044B3"/>
    <w:rsid w:val="00704627"/>
    <w:rsid w:val="00704807"/>
    <w:rsid w:val="007049AC"/>
    <w:rsid w:val="00704DB7"/>
    <w:rsid w:val="00705C90"/>
    <w:rsid w:val="007067C8"/>
    <w:rsid w:val="00706C97"/>
    <w:rsid w:val="00706F0F"/>
    <w:rsid w:val="0070772B"/>
    <w:rsid w:val="007079C1"/>
    <w:rsid w:val="007103F9"/>
    <w:rsid w:val="007116AE"/>
    <w:rsid w:val="00712029"/>
    <w:rsid w:val="00712C35"/>
    <w:rsid w:val="00712EF3"/>
    <w:rsid w:val="00713FEA"/>
    <w:rsid w:val="00715FDB"/>
    <w:rsid w:val="00716F57"/>
    <w:rsid w:val="007176E4"/>
    <w:rsid w:val="00717732"/>
    <w:rsid w:val="0071777F"/>
    <w:rsid w:val="00717955"/>
    <w:rsid w:val="00717F3A"/>
    <w:rsid w:val="007200F7"/>
    <w:rsid w:val="007209B7"/>
    <w:rsid w:val="0072252C"/>
    <w:rsid w:val="00722628"/>
    <w:rsid w:val="007226C9"/>
    <w:rsid w:val="00722D93"/>
    <w:rsid w:val="00722E68"/>
    <w:rsid w:val="00723283"/>
    <w:rsid w:val="00723B9D"/>
    <w:rsid w:val="00723D17"/>
    <w:rsid w:val="00723FBC"/>
    <w:rsid w:val="0072434B"/>
    <w:rsid w:val="00724726"/>
    <w:rsid w:val="00724E4E"/>
    <w:rsid w:val="00725277"/>
    <w:rsid w:val="007255A4"/>
    <w:rsid w:val="00726030"/>
    <w:rsid w:val="00726063"/>
    <w:rsid w:val="00727416"/>
    <w:rsid w:val="0072787D"/>
    <w:rsid w:val="00727A5C"/>
    <w:rsid w:val="00727E4A"/>
    <w:rsid w:val="0073074E"/>
    <w:rsid w:val="00730E71"/>
    <w:rsid w:val="00730FB2"/>
    <w:rsid w:val="00732720"/>
    <w:rsid w:val="0073278E"/>
    <w:rsid w:val="007327C8"/>
    <w:rsid w:val="00733011"/>
    <w:rsid w:val="007334DD"/>
    <w:rsid w:val="00733C52"/>
    <w:rsid w:val="007340D4"/>
    <w:rsid w:val="00734BA6"/>
    <w:rsid w:val="00734DC1"/>
    <w:rsid w:val="0073512E"/>
    <w:rsid w:val="00735578"/>
    <w:rsid w:val="007359CC"/>
    <w:rsid w:val="00735A38"/>
    <w:rsid w:val="00736BB3"/>
    <w:rsid w:val="0073769E"/>
    <w:rsid w:val="00737BE3"/>
    <w:rsid w:val="00740329"/>
    <w:rsid w:val="00740929"/>
    <w:rsid w:val="00741F43"/>
    <w:rsid w:val="0074265B"/>
    <w:rsid w:val="007428C4"/>
    <w:rsid w:val="007428F1"/>
    <w:rsid w:val="0074332C"/>
    <w:rsid w:val="00744808"/>
    <w:rsid w:val="00745A83"/>
    <w:rsid w:val="00745DAC"/>
    <w:rsid w:val="007464D7"/>
    <w:rsid w:val="00746757"/>
    <w:rsid w:val="00746D5E"/>
    <w:rsid w:val="00746DA9"/>
    <w:rsid w:val="00746FCD"/>
    <w:rsid w:val="00747A4D"/>
    <w:rsid w:val="00750063"/>
    <w:rsid w:val="0075012A"/>
    <w:rsid w:val="00750AE3"/>
    <w:rsid w:val="00750EE0"/>
    <w:rsid w:val="00750F4A"/>
    <w:rsid w:val="00750F5A"/>
    <w:rsid w:val="007519D7"/>
    <w:rsid w:val="00752166"/>
    <w:rsid w:val="0075228B"/>
    <w:rsid w:val="0075292D"/>
    <w:rsid w:val="00752E51"/>
    <w:rsid w:val="007539E9"/>
    <w:rsid w:val="00753A50"/>
    <w:rsid w:val="00753BB4"/>
    <w:rsid w:val="00754508"/>
    <w:rsid w:val="00754A9D"/>
    <w:rsid w:val="00754CCC"/>
    <w:rsid w:val="00755132"/>
    <w:rsid w:val="007557BD"/>
    <w:rsid w:val="00756D23"/>
    <w:rsid w:val="00756E28"/>
    <w:rsid w:val="0075744A"/>
    <w:rsid w:val="007576D4"/>
    <w:rsid w:val="00757C03"/>
    <w:rsid w:val="00757F84"/>
    <w:rsid w:val="00760070"/>
    <w:rsid w:val="007603C9"/>
    <w:rsid w:val="0076076B"/>
    <w:rsid w:val="007623D9"/>
    <w:rsid w:val="00762692"/>
    <w:rsid w:val="00762B2D"/>
    <w:rsid w:val="00764229"/>
    <w:rsid w:val="007647B4"/>
    <w:rsid w:val="00764AEC"/>
    <w:rsid w:val="00764D21"/>
    <w:rsid w:val="0076501E"/>
    <w:rsid w:val="007653AE"/>
    <w:rsid w:val="00766310"/>
    <w:rsid w:val="00766C6B"/>
    <w:rsid w:val="00767080"/>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42F3"/>
    <w:rsid w:val="0077454C"/>
    <w:rsid w:val="0077477C"/>
    <w:rsid w:val="007762AD"/>
    <w:rsid w:val="007764EF"/>
    <w:rsid w:val="00776728"/>
    <w:rsid w:val="00777852"/>
    <w:rsid w:val="0078076A"/>
    <w:rsid w:val="007824BD"/>
    <w:rsid w:val="007825AD"/>
    <w:rsid w:val="007827C9"/>
    <w:rsid w:val="00783304"/>
    <w:rsid w:val="007847C0"/>
    <w:rsid w:val="00784D6F"/>
    <w:rsid w:val="0078503D"/>
    <w:rsid w:val="00786DE1"/>
    <w:rsid w:val="00787220"/>
    <w:rsid w:val="007879DA"/>
    <w:rsid w:val="00787A19"/>
    <w:rsid w:val="00787EE4"/>
    <w:rsid w:val="007902CA"/>
    <w:rsid w:val="00792B66"/>
    <w:rsid w:val="00792CED"/>
    <w:rsid w:val="00792FA1"/>
    <w:rsid w:val="00793D49"/>
    <w:rsid w:val="00793F21"/>
    <w:rsid w:val="007946A6"/>
    <w:rsid w:val="00794A1B"/>
    <w:rsid w:val="007952C6"/>
    <w:rsid w:val="00796176"/>
    <w:rsid w:val="0079624A"/>
    <w:rsid w:val="007973F4"/>
    <w:rsid w:val="00797B65"/>
    <w:rsid w:val="00797FA7"/>
    <w:rsid w:val="007A0ACE"/>
    <w:rsid w:val="007A0F7D"/>
    <w:rsid w:val="007A1247"/>
    <w:rsid w:val="007A196E"/>
    <w:rsid w:val="007A2D6A"/>
    <w:rsid w:val="007A2F91"/>
    <w:rsid w:val="007A31A4"/>
    <w:rsid w:val="007A3F06"/>
    <w:rsid w:val="007A3F13"/>
    <w:rsid w:val="007A407F"/>
    <w:rsid w:val="007A4125"/>
    <w:rsid w:val="007A4D88"/>
    <w:rsid w:val="007A52D0"/>
    <w:rsid w:val="007A61EF"/>
    <w:rsid w:val="007A6500"/>
    <w:rsid w:val="007A7D40"/>
    <w:rsid w:val="007A7E23"/>
    <w:rsid w:val="007A7F20"/>
    <w:rsid w:val="007B0F40"/>
    <w:rsid w:val="007B2E9A"/>
    <w:rsid w:val="007B3CF9"/>
    <w:rsid w:val="007B47A3"/>
    <w:rsid w:val="007B607B"/>
    <w:rsid w:val="007B6BD0"/>
    <w:rsid w:val="007B6ED8"/>
    <w:rsid w:val="007B6F8E"/>
    <w:rsid w:val="007B792F"/>
    <w:rsid w:val="007C1A68"/>
    <w:rsid w:val="007C1F65"/>
    <w:rsid w:val="007C206B"/>
    <w:rsid w:val="007C2635"/>
    <w:rsid w:val="007C2A43"/>
    <w:rsid w:val="007C2C5D"/>
    <w:rsid w:val="007C30FC"/>
    <w:rsid w:val="007C4447"/>
    <w:rsid w:val="007C4D6C"/>
    <w:rsid w:val="007C4F91"/>
    <w:rsid w:val="007C59B0"/>
    <w:rsid w:val="007C5A57"/>
    <w:rsid w:val="007C5BD5"/>
    <w:rsid w:val="007C5C74"/>
    <w:rsid w:val="007C699A"/>
    <w:rsid w:val="007C70A1"/>
    <w:rsid w:val="007C75FA"/>
    <w:rsid w:val="007C7DE5"/>
    <w:rsid w:val="007C7F02"/>
    <w:rsid w:val="007D1052"/>
    <w:rsid w:val="007D1510"/>
    <w:rsid w:val="007D15FF"/>
    <w:rsid w:val="007D1E14"/>
    <w:rsid w:val="007D24BF"/>
    <w:rsid w:val="007D2E84"/>
    <w:rsid w:val="007D2F28"/>
    <w:rsid w:val="007D2FE8"/>
    <w:rsid w:val="007D4F1A"/>
    <w:rsid w:val="007D57A1"/>
    <w:rsid w:val="007D5C7C"/>
    <w:rsid w:val="007D7412"/>
    <w:rsid w:val="007D76B2"/>
    <w:rsid w:val="007D7739"/>
    <w:rsid w:val="007E02BF"/>
    <w:rsid w:val="007E075E"/>
    <w:rsid w:val="007E089B"/>
    <w:rsid w:val="007E0D26"/>
    <w:rsid w:val="007E0FDD"/>
    <w:rsid w:val="007E0FF9"/>
    <w:rsid w:val="007E1365"/>
    <w:rsid w:val="007E14B2"/>
    <w:rsid w:val="007E1752"/>
    <w:rsid w:val="007E5354"/>
    <w:rsid w:val="007E56A2"/>
    <w:rsid w:val="007E59A6"/>
    <w:rsid w:val="007E59D7"/>
    <w:rsid w:val="007E5B51"/>
    <w:rsid w:val="007E5FCB"/>
    <w:rsid w:val="007E68A4"/>
    <w:rsid w:val="007E692C"/>
    <w:rsid w:val="007E7302"/>
    <w:rsid w:val="007E74DF"/>
    <w:rsid w:val="007E7738"/>
    <w:rsid w:val="007F0673"/>
    <w:rsid w:val="007F1692"/>
    <w:rsid w:val="007F200A"/>
    <w:rsid w:val="007F2BB2"/>
    <w:rsid w:val="007F2DA2"/>
    <w:rsid w:val="007F3093"/>
    <w:rsid w:val="007F367B"/>
    <w:rsid w:val="007F36CA"/>
    <w:rsid w:val="007F3A0A"/>
    <w:rsid w:val="007F439D"/>
    <w:rsid w:val="007F4D05"/>
    <w:rsid w:val="007F60DA"/>
    <w:rsid w:val="007F6B21"/>
    <w:rsid w:val="007F7344"/>
    <w:rsid w:val="007F7560"/>
    <w:rsid w:val="007F7568"/>
    <w:rsid w:val="007F76FD"/>
    <w:rsid w:val="007F7D6E"/>
    <w:rsid w:val="00800DBD"/>
    <w:rsid w:val="00800EDD"/>
    <w:rsid w:val="00802508"/>
    <w:rsid w:val="008025EB"/>
    <w:rsid w:val="00804576"/>
    <w:rsid w:val="008046B2"/>
    <w:rsid w:val="00804B15"/>
    <w:rsid w:val="0080547E"/>
    <w:rsid w:val="008057DF"/>
    <w:rsid w:val="00805B6C"/>
    <w:rsid w:val="00806CF6"/>
    <w:rsid w:val="0080784D"/>
    <w:rsid w:val="00807C43"/>
    <w:rsid w:val="008108EE"/>
    <w:rsid w:val="00810C71"/>
    <w:rsid w:val="00811161"/>
    <w:rsid w:val="008113B6"/>
    <w:rsid w:val="008117E5"/>
    <w:rsid w:val="00812347"/>
    <w:rsid w:val="008123FF"/>
    <w:rsid w:val="00812E2E"/>
    <w:rsid w:val="00813A49"/>
    <w:rsid w:val="00813A8B"/>
    <w:rsid w:val="008142C7"/>
    <w:rsid w:val="0081434D"/>
    <w:rsid w:val="008148B0"/>
    <w:rsid w:val="00814AB4"/>
    <w:rsid w:val="00814DF3"/>
    <w:rsid w:val="0081552F"/>
    <w:rsid w:val="00815E58"/>
    <w:rsid w:val="008167D8"/>
    <w:rsid w:val="00816BF5"/>
    <w:rsid w:val="00817024"/>
    <w:rsid w:val="00817F13"/>
    <w:rsid w:val="00820F09"/>
    <w:rsid w:val="00821498"/>
    <w:rsid w:val="00821BE2"/>
    <w:rsid w:val="00821CE8"/>
    <w:rsid w:val="0082215F"/>
    <w:rsid w:val="008221E7"/>
    <w:rsid w:val="008229D9"/>
    <w:rsid w:val="00822A63"/>
    <w:rsid w:val="0082421D"/>
    <w:rsid w:val="00826302"/>
    <w:rsid w:val="008279EB"/>
    <w:rsid w:val="00827A7C"/>
    <w:rsid w:val="00827BA4"/>
    <w:rsid w:val="00830807"/>
    <w:rsid w:val="00830818"/>
    <w:rsid w:val="00830931"/>
    <w:rsid w:val="00830BBC"/>
    <w:rsid w:val="00830E0B"/>
    <w:rsid w:val="008310C8"/>
    <w:rsid w:val="008312D7"/>
    <w:rsid w:val="0083167E"/>
    <w:rsid w:val="008317D6"/>
    <w:rsid w:val="008317EC"/>
    <w:rsid w:val="0083196D"/>
    <w:rsid w:val="008335A8"/>
    <w:rsid w:val="00833F1D"/>
    <w:rsid w:val="0083566E"/>
    <w:rsid w:val="00835B1A"/>
    <w:rsid w:val="00835E31"/>
    <w:rsid w:val="0083700F"/>
    <w:rsid w:val="00837427"/>
    <w:rsid w:val="00837C77"/>
    <w:rsid w:val="00840476"/>
    <w:rsid w:val="00841111"/>
    <w:rsid w:val="00841121"/>
    <w:rsid w:val="008415C5"/>
    <w:rsid w:val="008415F9"/>
    <w:rsid w:val="00841D04"/>
    <w:rsid w:val="00841F32"/>
    <w:rsid w:val="0084247C"/>
    <w:rsid w:val="008435B3"/>
    <w:rsid w:val="0084389E"/>
    <w:rsid w:val="00845221"/>
    <w:rsid w:val="00845C52"/>
    <w:rsid w:val="00846241"/>
    <w:rsid w:val="00846DF0"/>
    <w:rsid w:val="00847A5D"/>
    <w:rsid w:val="00847B22"/>
    <w:rsid w:val="00847FC6"/>
    <w:rsid w:val="00850484"/>
    <w:rsid w:val="008507AA"/>
    <w:rsid w:val="0085166A"/>
    <w:rsid w:val="00851899"/>
    <w:rsid w:val="008519DE"/>
    <w:rsid w:val="00851DE3"/>
    <w:rsid w:val="00852A31"/>
    <w:rsid w:val="00852AC7"/>
    <w:rsid w:val="00852BA7"/>
    <w:rsid w:val="00852E15"/>
    <w:rsid w:val="00854AA5"/>
    <w:rsid w:val="00854D66"/>
    <w:rsid w:val="008550B0"/>
    <w:rsid w:val="00856B2F"/>
    <w:rsid w:val="00856F7B"/>
    <w:rsid w:val="008578A4"/>
    <w:rsid w:val="00857969"/>
    <w:rsid w:val="00857B7F"/>
    <w:rsid w:val="008600DB"/>
    <w:rsid w:val="00860D04"/>
    <w:rsid w:val="00860E46"/>
    <w:rsid w:val="0086179B"/>
    <w:rsid w:val="008619FC"/>
    <w:rsid w:val="008645A4"/>
    <w:rsid w:val="008649E9"/>
    <w:rsid w:val="008653ED"/>
    <w:rsid w:val="00866041"/>
    <w:rsid w:val="0086655C"/>
    <w:rsid w:val="0086757F"/>
    <w:rsid w:val="00867760"/>
    <w:rsid w:val="00870775"/>
    <w:rsid w:val="00870F37"/>
    <w:rsid w:val="008713E7"/>
    <w:rsid w:val="008720E4"/>
    <w:rsid w:val="00873008"/>
    <w:rsid w:val="008732AA"/>
    <w:rsid w:val="008740AF"/>
    <w:rsid w:val="008740EB"/>
    <w:rsid w:val="0087477C"/>
    <w:rsid w:val="00876572"/>
    <w:rsid w:val="00876B59"/>
    <w:rsid w:val="00880986"/>
    <w:rsid w:val="00880BD9"/>
    <w:rsid w:val="008818EB"/>
    <w:rsid w:val="0088204C"/>
    <w:rsid w:val="008823DE"/>
    <w:rsid w:val="008827E0"/>
    <w:rsid w:val="00882832"/>
    <w:rsid w:val="0088353E"/>
    <w:rsid w:val="0088378D"/>
    <w:rsid w:val="0088391D"/>
    <w:rsid w:val="00883B5B"/>
    <w:rsid w:val="00883E91"/>
    <w:rsid w:val="00885345"/>
    <w:rsid w:val="00885B80"/>
    <w:rsid w:val="00886163"/>
    <w:rsid w:val="00886456"/>
    <w:rsid w:val="00886DC9"/>
    <w:rsid w:val="008873D9"/>
    <w:rsid w:val="0088741F"/>
    <w:rsid w:val="008876D8"/>
    <w:rsid w:val="0089020B"/>
    <w:rsid w:val="00890395"/>
    <w:rsid w:val="00890C57"/>
    <w:rsid w:val="00890DBD"/>
    <w:rsid w:val="00890FA5"/>
    <w:rsid w:val="008910EA"/>
    <w:rsid w:val="00891B39"/>
    <w:rsid w:val="00891B75"/>
    <w:rsid w:val="0089420A"/>
    <w:rsid w:val="00894ABA"/>
    <w:rsid w:val="0089522D"/>
    <w:rsid w:val="00895276"/>
    <w:rsid w:val="00895645"/>
    <w:rsid w:val="008968DF"/>
    <w:rsid w:val="00896B4A"/>
    <w:rsid w:val="00896CE9"/>
    <w:rsid w:val="00896CF6"/>
    <w:rsid w:val="008971F6"/>
    <w:rsid w:val="0089759E"/>
    <w:rsid w:val="00897660"/>
    <w:rsid w:val="00897D48"/>
    <w:rsid w:val="008A0D6E"/>
    <w:rsid w:val="008A2081"/>
    <w:rsid w:val="008A2986"/>
    <w:rsid w:val="008A3CC8"/>
    <w:rsid w:val="008A4198"/>
    <w:rsid w:val="008A47C2"/>
    <w:rsid w:val="008A4CC5"/>
    <w:rsid w:val="008A50F7"/>
    <w:rsid w:val="008A561E"/>
    <w:rsid w:val="008A5627"/>
    <w:rsid w:val="008A56EB"/>
    <w:rsid w:val="008A5A2F"/>
    <w:rsid w:val="008A5CBC"/>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325E"/>
    <w:rsid w:val="008B4F5F"/>
    <w:rsid w:val="008B4F8D"/>
    <w:rsid w:val="008B517D"/>
    <w:rsid w:val="008B5B3A"/>
    <w:rsid w:val="008B6912"/>
    <w:rsid w:val="008B71CB"/>
    <w:rsid w:val="008B756B"/>
    <w:rsid w:val="008B7D08"/>
    <w:rsid w:val="008C067D"/>
    <w:rsid w:val="008C2F86"/>
    <w:rsid w:val="008C2FE1"/>
    <w:rsid w:val="008C4119"/>
    <w:rsid w:val="008C4CE6"/>
    <w:rsid w:val="008C6000"/>
    <w:rsid w:val="008C6118"/>
    <w:rsid w:val="008C613B"/>
    <w:rsid w:val="008C7494"/>
    <w:rsid w:val="008C769C"/>
    <w:rsid w:val="008C77E8"/>
    <w:rsid w:val="008C7A21"/>
    <w:rsid w:val="008D1188"/>
    <w:rsid w:val="008D12FD"/>
    <w:rsid w:val="008D1812"/>
    <w:rsid w:val="008D1A04"/>
    <w:rsid w:val="008D27F8"/>
    <w:rsid w:val="008D2A1A"/>
    <w:rsid w:val="008D2C80"/>
    <w:rsid w:val="008D31FA"/>
    <w:rsid w:val="008D329E"/>
    <w:rsid w:val="008D35FA"/>
    <w:rsid w:val="008D4357"/>
    <w:rsid w:val="008D501F"/>
    <w:rsid w:val="008D5E31"/>
    <w:rsid w:val="008D5E74"/>
    <w:rsid w:val="008D6CC6"/>
    <w:rsid w:val="008D6DBE"/>
    <w:rsid w:val="008D7DE7"/>
    <w:rsid w:val="008D7E55"/>
    <w:rsid w:val="008E0D9A"/>
    <w:rsid w:val="008E0EFE"/>
    <w:rsid w:val="008E15B2"/>
    <w:rsid w:val="008E192F"/>
    <w:rsid w:val="008E1FC5"/>
    <w:rsid w:val="008E3804"/>
    <w:rsid w:val="008E4095"/>
    <w:rsid w:val="008E414A"/>
    <w:rsid w:val="008E5149"/>
    <w:rsid w:val="008E5296"/>
    <w:rsid w:val="008E5D30"/>
    <w:rsid w:val="008F13CA"/>
    <w:rsid w:val="008F2323"/>
    <w:rsid w:val="008F244B"/>
    <w:rsid w:val="008F342F"/>
    <w:rsid w:val="008F4A49"/>
    <w:rsid w:val="008F5FEB"/>
    <w:rsid w:val="008F6099"/>
    <w:rsid w:val="008F6689"/>
    <w:rsid w:val="008F674C"/>
    <w:rsid w:val="008F6EBC"/>
    <w:rsid w:val="008F7F81"/>
    <w:rsid w:val="009000F9"/>
    <w:rsid w:val="00900D8A"/>
    <w:rsid w:val="00900EA7"/>
    <w:rsid w:val="009015C1"/>
    <w:rsid w:val="009015D8"/>
    <w:rsid w:val="00902354"/>
    <w:rsid w:val="009024DB"/>
    <w:rsid w:val="0090331F"/>
    <w:rsid w:val="0090351C"/>
    <w:rsid w:val="00904741"/>
    <w:rsid w:val="009054E5"/>
    <w:rsid w:val="009058D3"/>
    <w:rsid w:val="00905A92"/>
    <w:rsid w:val="0090613F"/>
    <w:rsid w:val="00906711"/>
    <w:rsid w:val="009071B3"/>
    <w:rsid w:val="00907B69"/>
    <w:rsid w:val="0091033E"/>
    <w:rsid w:val="009108BB"/>
    <w:rsid w:val="00910A88"/>
    <w:rsid w:val="00910E0F"/>
    <w:rsid w:val="00912130"/>
    <w:rsid w:val="00912DA9"/>
    <w:rsid w:val="00913139"/>
    <w:rsid w:val="00913222"/>
    <w:rsid w:val="0091466D"/>
    <w:rsid w:val="009147A2"/>
    <w:rsid w:val="009159B4"/>
    <w:rsid w:val="009163DE"/>
    <w:rsid w:val="009166B4"/>
    <w:rsid w:val="00917DB7"/>
    <w:rsid w:val="00920638"/>
    <w:rsid w:val="0092288B"/>
    <w:rsid w:val="009229D0"/>
    <w:rsid w:val="009230E2"/>
    <w:rsid w:val="00923A51"/>
    <w:rsid w:val="00924275"/>
    <w:rsid w:val="0092548A"/>
    <w:rsid w:val="00925C34"/>
    <w:rsid w:val="00925CA9"/>
    <w:rsid w:val="00925D65"/>
    <w:rsid w:val="009263D1"/>
    <w:rsid w:val="009265E0"/>
    <w:rsid w:val="00926CE6"/>
    <w:rsid w:val="00927387"/>
    <w:rsid w:val="00931F2A"/>
    <w:rsid w:val="009325C4"/>
    <w:rsid w:val="00932798"/>
    <w:rsid w:val="00932A0D"/>
    <w:rsid w:val="00933EF4"/>
    <w:rsid w:val="0093417C"/>
    <w:rsid w:val="00934562"/>
    <w:rsid w:val="00934635"/>
    <w:rsid w:val="00934719"/>
    <w:rsid w:val="00935CFC"/>
    <w:rsid w:val="00935E5D"/>
    <w:rsid w:val="00936304"/>
    <w:rsid w:val="00936EE4"/>
    <w:rsid w:val="009372A4"/>
    <w:rsid w:val="00940008"/>
    <w:rsid w:val="00941029"/>
    <w:rsid w:val="0094187F"/>
    <w:rsid w:val="00941D2F"/>
    <w:rsid w:val="00942528"/>
    <w:rsid w:val="009434EF"/>
    <w:rsid w:val="0094393B"/>
    <w:rsid w:val="00943BD9"/>
    <w:rsid w:val="00943DA6"/>
    <w:rsid w:val="0094415D"/>
    <w:rsid w:val="00944612"/>
    <w:rsid w:val="00945D8F"/>
    <w:rsid w:val="009460F3"/>
    <w:rsid w:val="0094613F"/>
    <w:rsid w:val="00946949"/>
    <w:rsid w:val="00946AE0"/>
    <w:rsid w:val="009472A8"/>
    <w:rsid w:val="00950699"/>
    <w:rsid w:val="0095151F"/>
    <w:rsid w:val="009518A5"/>
    <w:rsid w:val="00951E68"/>
    <w:rsid w:val="00957AEB"/>
    <w:rsid w:val="00957F65"/>
    <w:rsid w:val="00960FDA"/>
    <w:rsid w:val="00961335"/>
    <w:rsid w:val="0096286C"/>
    <w:rsid w:val="00962A41"/>
    <w:rsid w:val="00963287"/>
    <w:rsid w:val="009635FB"/>
    <w:rsid w:val="00963A48"/>
    <w:rsid w:val="00963C37"/>
    <w:rsid w:val="00964270"/>
    <w:rsid w:val="00964320"/>
    <w:rsid w:val="00965025"/>
    <w:rsid w:val="009654EB"/>
    <w:rsid w:val="009655FB"/>
    <w:rsid w:val="00965A77"/>
    <w:rsid w:val="00966D0C"/>
    <w:rsid w:val="009670F5"/>
    <w:rsid w:val="00967550"/>
    <w:rsid w:val="009679CA"/>
    <w:rsid w:val="00970589"/>
    <w:rsid w:val="00970D2B"/>
    <w:rsid w:val="00971071"/>
    <w:rsid w:val="00971487"/>
    <w:rsid w:val="00971550"/>
    <w:rsid w:val="009718B7"/>
    <w:rsid w:val="00971BAC"/>
    <w:rsid w:val="00971DC6"/>
    <w:rsid w:val="00972129"/>
    <w:rsid w:val="0097226F"/>
    <w:rsid w:val="009729B6"/>
    <w:rsid w:val="00972A47"/>
    <w:rsid w:val="009733A0"/>
    <w:rsid w:val="0097425B"/>
    <w:rsid w:val="009745F9"/>
    <w:rsid w:val="00974EA3"/>
    <w:rsid w:val="00975D54"/>
    <w:rsid w:val="00976F1E"/>
    <w:rsid w:val="0097721A"/>
    <w:rsid w:val="00977247"/>
    <w:rsid w:val="00977549"/>
    <w:rsid w:val="00980018"/>
    <w:rsid w:val="009804F9"/>
    <w:rsid w:val="009806CD"/>
    <w:rsid w:val="0098131B"/>
    <w:rsid w:val="0098148C"/>
    <w:rsid w:val="00981555"/>
    <w:rsid w:val="0098162A"/>
    <w:rsid w:val="009828C4"/>
    <w:rsid w:val="00983806"/>
    <w:rsid w:val="00985708"/>
    <w:rsid w:val="00985C29"/>
    <w:rsid w:val="009876E3"/>
    <w:rsid w:val="00990050"/>
    <w:rsid w:val="009902DC"/>
    <w:rsid w:val="009908BF"/>
    <w:rsid w:val="00990A7C"/>
    <w:rsid w:val="00992318"/>
    <w:rsid w:val="0099281C"/>
    <w:rsid w:val="009938CB"/>
    <w:rsid w:val="00993FEA"/>
    <w:rsid w:val="00994581"/>
    <w:rsid w:val="00994647"/>
    <w:rsid w:val="0099466C"/>
    <w:rsid w:val="00994BA6"/>
    <w:rsid w:val="00994FC1"/>
    <w:rsid w:val="0099508C"/>
    <w:rsid w:val="00995A41"/>
    <w:rsid w:val="009963ED"/>
    <w:rsid w:val="00996798"/>
    <w:rsid w:val="009969B4"/>
    <w:rsid w:val="00997488"/>
    <w:rsid w:val="009A016D"/>
    <w:rsid w:val="009A05FC"/>
    <w:rsid w:val="009A0D9B"/>
    <w:rsid w:val="009A1975"/>
    <w:rsid w:val="009A1F22"/>
    <w:rsid w:val="009A1F55"/>
    <w:rsid w:val="009A2245"/>
    <w:rsid w:val="009A3997"/>
    <w:rsid w:val="009A3DC9"/>
    <w:rsid w:val="009A4082"/>
    <w:rsid w:val="009A4516"/>
    <w:rsid w:val="009A5802"/>
    <w:rsid w:val="009A5BFB"/>
    <w:rsid w:val="009A5CF0"/>
    <w:rsid w:val="009A5F76"/>
    <w:rsid w:val="009A6755"/>
    <w:rsid w:val="009A7367"/>
    <w:rsid w:val="009A7FCB"/>
    <w:rsid w:val="009B0B08"/>
    <w:rsid w:val="009B0CF3"/>
    <w:rsid w:val="009B2B6D"/>
    <w:rsid w:val="009B39D4"/>
    <w:rsid w:val="009B43CD"/>
    <w:rsid w:val="009B4580"/>
    <w:rsid w:val="009B49D7"/>
    <w:rsid w:val="009B4F4C"/>
    <w:rsid w:val="009B5D96"/>
    <w:rsid w:val="009B5DB9"/>
    <w:rsid w:val="009B6560"/>
    <w:rsid w:val="009B6C3F"/>
    <w:rsid w:val="009C01E2"/>
    <w:rsid w:val="009C0D7F"/>
    <w:rsid w:val="009C32C3"/>
    <w:rsid w:val="009C4764"/>
    <w:rsid w:val="009C4A77"/>
    <w:rsid w:val="009C525B"/>
    <w:rsid w:val="009C5278"/>
    <w:rsid w:val="009C5A07"/>
    <w:rsid w:val="009C5D5A"/>
    <w:rsid w:val="009C60FD"/>
    <w:rsid w:val="009C631F"/>
    <w:rsid w:val="009C6F69"/>
    <w:rsid w:val="009D031E"/>
    <w:rsid w:val="009D0A0F"/>
    <w:rsid w:val="009D0AA7"/>
    <w:rsid w:val="009D1DC5"/>
    <w:rsid w:val="009D31A1"/>
    <w:rsid w:val="009D3D5B"/>
    <w:rsid w:val="009D3DA5"/>
    <w:rsid w:val="009D61F2"/>
    <w:rsid w:val="009D6655"/>
    <w:rsid w:val="009D6990"/>
    <w:rsid w:val="009D7F31"/>
    <w:rsid w:val="009E0299"/>
    <w:rsid w:val="009E0428"/>
    <w:rsid w:val="009E05FD"/>
    <w:rsid w:val="009E0D1C"/>
    <w:rsid w:val="009E0DC3"/>
    <w:rsid w:val="009E1058"/>
    <w:rsid w:val="009E11F3"/>
    <w:rsid w:val="009E12E4"/>
    <w:rsid w:val="009E1AED"/>
    <w:rsid w:val="009E2ED3"/>
    <w:rsid w:val="009E40ED"/>
    <w:rsid w:val="009E573B"/>
    <w:rsid w:val="009E5CA9"/>
    <w:rsid w:val="009E72F6"/>
    <w:rsid w:val="009E7D2A"/>
    <w:rsid w:val="009E7F41"/>
    <w:rsid w:val="009F000B"/>
    <w:rsid w:val="009F004D"/>
    <w:rsid w:val="009F23F9"/>
    <w:rsid w:val="009F2A5D"/>
    <w:rsid w:val="009F35FE"/>
    <w:rsid w:val="009F3F22"/>
    <w:rsid w:val="009F41E0"/>
    <w:rsid w:val="009F4E76"/>
    <w:rsid w:val="009F5AC0"/>
    <w:rsid w:val="009F5C04"/>
    <w:rsid w:val="009F5C6D"/>
    <w:rsid w:val="009F60FD"/>
    <w:rsid w:val="009F6C2B"/>
    <w:rsid w:val="009F77A3"/>
    <w:rsid w:val="009F7836"/>
    <w:rsid w:val="00A00541"/>
    <w:rsid w:val="00A0078B"/>
    <w:rsid w:val="00A01538"/>
    <w:rsid w:val="00A0219C"/>
    <w:rsid w:val="00A0222F"/>
    <w:rsid w:val="00A026B0"/>
    <w:rsid w:val="00A04160"/>
    <w:rsid w:val="00A04EF0"/>
    <w:rsid w:val="00A0500E"/>
    <w:rsid w:val="00A05F2A"/>
    <w:rsid w:val="00A06DBD"/>
    <w:rsid w:val="00A06F62"/>
    <w:rsid w:val="00A0757B"/>
    <w:rsid w:val="00A07C63"/>
    <w:rsid w:val="00A10A27"/>
    <w:rsid w:val="00A10B9A"/>
    <w:rsid w:val="00A10EAC"/>
    <w:rsid w:val="00A114D9"/>
    <w:rsid w:val="00A11823"/>
    <w:rsid w:val="00A1220B"/>
    <w:rsid w:val="00A13412"/>
    <w:rsid w:val="00A138B4"/>
    <w:rsid w:val="00A1493D"/>
    <w:rsid w:val="00A14AF0"/>
    <w:rsid w:val="00A16263"/>
    <w:rsid w:val="00A16DD0"/>
    <w:rsid w:val="00A1784D"/>
    <w:rsid w:val="00A17A92"/>
    <w:rsid w:val="00A20447"/>
    <w:rsid w:val="00A20F3F"/>
    <w:rsid w:val="00A210A0"/>
    <w:rsid w:val="00A213B5"/>
    <w:rsid w:val="00A21445"/>
    <w:rsid w:val="00A2369F"/>
    <w:rsid w:val="00A2387B"/>
    <w:rsid w:val="00A238FA"/>
    <w:rsid w:val="00A24E9D"/>
    <w:rsid w:val="00A25059"/>
    <w:rsid w:val="00A253A7"/>
    <w:rsid w:val="00A25CE2"/>
    <w:rsid w:val="00A25DD3"/>
    <w:rsid w:val="00A26565"/>
    <w:rsid w:val="00A2667F"/>
    <w:rsid w:val="00A26BA9"/>
    <w:rsid w:val="00A270D9"/>
    <w:rsid w:val="00A2756B"/>
    <w:rsid w:val="00A27AEF"/>
    <w:rsid w:val="00A3096A"/>
    <w:rsid w:val="00A30E13"/>
    <w:rsid w:val="00A31628"/>
    <w:rsid w:val="00A33F02"/>
    <w:rsid w:val="00A34807"/>
    <w:rsid w:val="00A35688"/>
    <w:rsid w:val="00A35B1E"/>
    <w:rsid w:val="00A362B2"/>
    <w:rsid w:val="00A3688B"/>
    <w:rsid w:val="00A37ABC"/>
    <w:rsid w:val="00A40730"/>
    <w:rsid w:val="00A41B1C"/>
    <w:rsid w:val="00A41D60"/>
    <w:rsid w:val="00A41E48"/>
    <w:rsid w:val="00A41E90"/>
    <w:rsid w:val="00A42535"/>
    <w:rsid w:val="00A433F6"/>
    <w:rsid w:val="00A43BA5"/>
    <w:rsid w:val="00A43DF8"/>
    <w:rsid w:val="00A43FB3"/>
    <w:rsid w:val="00A443E1"/>
    <w:rsid w:val="00A45060"/>
    <w:rsid w:val="00A45302"/>
    <w:rsid w:val="00A460F0"/>
    <w:rsid w:val="00A4632E"/>
    <w:rsid w:val="00A46D15"/>
    <w:rsid w:val="00A47809"/>
    <w:rsid w:val="00A47C0D"/>
    <w:rsid w:val="00A5202E"/>
    <w:rsid w:val="00A532A3"/>
    <w:rsid w:val="00A532B9"/>
    <w:rsid w:val="00A5370E"/>
    <w:rsid w:val="00A539F0"/>
    <w:rsid w:val="00A54316"/>
    <w:rsid w:val="00A54D5D"/>
    <w:rsid w:val="00A54D88"/>
    <w:rsid w:val="00A55A05"/>
    <w:rsid w:val="00A5657A"/>
    <w:rsid w:val="00A56875"/>
    <w:rsid w:val="00A57699"/>
    <w:rsid w:val="00A5788F"/>
    <w:rsid w:val="00A57E4F"/>
    <w:rsid w:val="00A602C3"/>
    <w:rsid w:val="00A617AD"/>
    <w:rsid w:val="00A62057"/>
    <w:rsid w:val="00A621A7"/>
    <w:rsid w:val="00A624E1"/>
    <w:rsid w:val="00A63AD7"/>
    <w:rsid w:val="00A644B2"/>
    <w:rsid w:val="00A65DE9"/>
    <w:rsid w:val="00A65EBB"/>
    <w:rsid w:val="00A65F5C"/>
    <w:rsid w:val="00A6658E"/>
    <w:rsid w:val="00A66A17"/>
    <w:rsid w:val="00A66FFD"/>
    <w:rsid w:val="00A67231"/>
    <w:rsid w:val="00A676F9"/>
    <w:rsid w:val="00A67960"/>
    <w:rsid w:val="00A67B9E"/>
    <w:rsid w:val="00A7164C"/>
    <w:rsid w:val="00A71A86"/>
    <w:rsid w:val="00A71BA9"/>
    <w:rsid w:val="00A71E03"/>
    <w:rsid w:val="00A71E2C"/>
    <w:rsid w:val="00A71E57"/>
    <w:rsid w:val="00A7249C"/>
    <w:rsid w:val="00A72ADB"/>
    <w:rsid w:val="00A73018"/>
    <w:rsid w:val="00A7327B"/>
    <w:rsid w:val="00A73BBF"/>
    <w:rsid w:val="00A73DDE"/>
    <w:rsid w:val="00A743C9"/>
    <w:rsid w:val="00A74594"/>
    <w:rsid w:val="00A74679"/>
    <w:rsid w:val="00A747BF"/>
    <w:rsid w:val="00A7504F"/>
    <w:rsid w:val="00A758F2"/>
    <w:rsid w:val="00A75A93"/>
    <w:rsid w:val="00A76806"/>
    <w:rsid w:val="00A768DC"/>
    <w:rsid w:val="00A76D16"/>
    <w:rsid w:val="00A76E5C"/>
    <w:rsid w:val="00A76F35"/>
    <w:rsid w:val="00A7715A"/>
    <w:rsid w:val="00A771EF"/>
    <w:rsid w:val="00A77309"/>
    <w:rsid w:val="00A778C9"/>
    <w:rsid w:val="00A77A2B"/>
    <w:rsid w:val="00A77F00"/>
    <w:rsid w:val="00A80208"/>
    <w:rsid w:val="00A8094E"/>
    <w:rsid w:val="00A809DB"/>
    <w:rsid w:val="00A80B7B"/>
    <w:rsid w:val="00A80DD1"/>
    <w:rsid w:val="00A820B4"/>
    <w:rsid w:val="00A82260"/>
    <w:rsid w:val="00A82B01"/>
    <w:rsid w:val="00A8479E"/>
    <w:rsid w:val="00A85532"/>
    <w:rsid w:val="00A85940"/>
    <w:rsid w:val="00A85E4E"/>
    <w:rsid w:val="00A86453"/>
    <w:rsid w:val="00A866FD"/>
    <w:rsid w:val="00A8679C"/>
    <w:rsid w:val="00A86C20"/>
    <w:rsid w:val="00A86C41"/>
    <w:rsid w:val="00A87352"/>
    <w:rsid w:val="00A90FB7"/>
    <w:rsid w:val="00A91333"/>
    <w:rsid w:val="00A91AA1"/>
    <w:rsid w:val="00A91D7E"/>
    <w:rsid w:val="00A91E5E"/>
    <w:rsid w:val="00A92512"/>
    <w:rsid w:val="00A9293E"/>
    <w:rsid w:val="00A92C0E"/>
    <w:rsid w:val="00A92E0F"/>
    <w:rsid w:val="00A92F55"/>
    <w:rsid w:val="00A9342D"/>
    <w:rsid w:val="00A93463"/>
    <w:rsid w:val="00A9359D"/>
    <w:rsid w:val="00A9387B"/>
    <w:rsid w:val="00A948F1"/>
    <w:rsid w:val="00A9533C"/>
    <w:rsid w:val="00A95B0C"/>
    <w:rsid w:val="00A96998"/>
    <w:rsid w:val="00A96FA6"/>
    <w:rsid w:val="00AA024E"/>
    <w:rsid w:val="00AA0A25"/>
    <w:rsid w:val="00AA184C"/>
    <w:rsid w:val="00AA190E"/>
    <w:rsid w:val="00AA2699"/>
    <w:rsid w:val="00AA2710"/>
    <w:rsid w:val="00AA2A0A"/>
    <w:rsid w:val="00AA2D9E"/>
    <w:rsid w:val="00AA2F8C"/>
    <w:rsid w:val="00AA367E"/>
    <w:rsid w:val="00AA39DE"/>
    <w:rsid w:val="00AA3AD6"/>
    <w:rsid w:val="00AA4585"/>
    <w:rsid w:val="00AA539F"/>
    <w:rsid w:val="00AA589C"/>
    <w:rsid w:val="00AA6EF5"/>
    <w:rsid w:val="00AA7323"/>
    <w:rsid w:val="00AA74B7"/>
    <w:rsid w:val="00AA7D89"/>
    <w:rsid w:val="00AB0A97"/>
    <w:rsid w:val="00AB0EDA"/>
    <w:rsid w:val="00AB153D"/>
    <w:rsid w:val="00AB2040"/>
    <w:rsid w:val="00AB335B"/>
    <w:rsid w:val="00AB33EE"/>
    <w:rsid w:val="00AB4A60"/>
    <w:rsid w:val="00AB4F30"/>
    <w:rsid w:val="00AB4F4A"/>
    <w:rsid w:val="00AB574A"/>
    <w:rsid w:val="00AB5E1B"/>
    <w:rsid w:val="00AB5EB8"/>
    <w:rsid w:val="00AB6FD9"/>
    <w:rsid w:val="00AB7A34"/>
    <w:rsid w:val="00AC123B"/>
    <w:rsid w:val="00AC1D05"/>
    <w:rsid w:val="00AC205A"/>
    <w:rsid w:val="00AC2635"/>
    <w:rsid w:val="00AC2E77"/>
    <w:rsid w:val="00AC30C9"/>
    <w:rsid w:val="00AC4259"/>
    <w:rsid w:val="00AC48C7"/>
    <w:rsid w:val="00AC49AC"/>
    <w:rsid w:val="00AC4EC2"/>
    <w:rsid w:val="00AC4F9E"/>
    <w:rsid w:val="00AC724F"/>
    <w:rsid w:val="00AC7A85"/>
    <w:rsid w:val="00AD053B"/>
    <w:rsid w:val="00AD0AAB"/>
    <w:rsid w:val="00AD0B4B"/>
    <w:rsid w:val="00AD17BB"/>
    <w:rsid w:val="00AD1BBC"/>
    <w:rsid w:val="00AD2110"/>
    <w:rsid w:val="00AD2455"/>
    <w:rsid w:val="00AD2C56"/>
    <w:rsid w:val="00AD3FB0"/>
    <w:rsid w:val="00AD42DB"/>
    <w:rsid w:val="00AD5412"/>
    <w:rsid w:val="00AD5646"/>
    <w:rsid w:val="00AD6180"/>
    <w:rsid w:val="00AD6544"/>
    <w:rsid w:val="00AD6596"/>
    <w:rsid w:val="00AD7483"/>
    <w:rsid w:val="00AE0704"/>
    <w:rsid w:val="00AE0D16"/>
    <w:rsid w:val="00AE1709"/>
    <w:rsid w:val="00AE2096"/>
    <w:rsid w:val="00AE30A5"/>
    <w:rsid w:val="00AE34D9"/>
    <w:rsid w:val="00AE3610"/>
    <w:rsid w:val="00AE3738"/>
    <w:rsid w:val="00AE3A45"/>
    <w:rsid w:val="00AE453C"/>
    <w:rsid w:val="00AE4BEB"/>
    <w:rsid w:val="00AE5C4E"/>
    <w:rsid w:val="00AE655B"/>
    <w:rsid w:val="00AE6594"/>
    <w:rsid w:val="00AE691A"/>
    <w:rsid w:val="00AE766E"/>
    <w:rsid w:val="00AE7CCF"/>
    <w:rsid w:val="00AF00B3"/>
    <w:rsid w:val="00AF129F"/>
    <w:rsid w:val="00AF188A"/>
    <w:rsid w:val="00AF22EC"/>
    <w:rsid w:val="00AF2989"/>
    <w:rsid w:val="00AF2BCA"/>
    <w:rsid w:val="00AF3083"/>
    <w:rsid w:val="00AF3B72"/>
    <w:rsid w:val="00AF443F"/>
    <w:rsid w:val="00AF4DD1"/>
    <w:rsid w:val="00AF5910"/>
    <w:rsid w:val="00AF5B17"/>
    <w:rsid w:val="00AF6136"/>
    <w:rsid w:val="00AF7369"/>
    <w:rsid w:val="00AF7EF7"/>
    <w:rsid w:val="00B004C0"/>
    <w:rsid w:val="00B00630"/>
    <w:rsid w:val="00B0100E"/>
    <w:rsid w:val="00B01B2D"/>
    <w:rsid w:val="00B02E9C"/>
    <w:rsid w:val="00B03C4D"/>
    <w:rsid w:val="00B0413D"/>
    <w:rsid w:val="00B05972"/>
    <w:rsid w:val="00B06651"/>
    <w:rsid w:val="00B06797"/>
    <w:rsid w:val="00B1072E"/>
    <w:rsid w:val="00B11BCA"/>
    <w:rsid w:val="00B11EF8"/>
    <w:rsid w:val="00B1262D"/>
    <w:rsid w:val="00B129F5"/>
    <w:rsid w:val="00B12D8F"/>
    <w:rsid w:val="00B12D96"/>
    <w:rsid w:val="00B12DD5"/>
    <w:rsid w:val="00B131AB"/>
    <w:rsid w:val="00B1440A"/>
    <w:rsid w:val="00B146E4"/>
    <w:rsid w:val="00B14766"/>
    <w:rsid w:val="00B16102"/>
    <w:rsid w:val="00B163BC"/>
    <w:rsid w:val="00B1666A"/>
    <w:rsid w:val="00B16D02"/>
    <w:rsid w:val="00B175F8"/>
    <w:rsid w:val="00B2025B"/>
    <w:rsid w:val="00B20716"/>
    <w:rsid w:val="00B20769"/>
    <w:rsid w:val="00B20B6B"/>
    <w:rsid w:val="00B20DE9"/>
    <w:rsid w:val="00B2124F"/>
    <w:rsid w:val="00B2178F"/>
    <w:rsid w:val="00B2326E"/>
    <w:rsid w:val="00B2427A"/>
    <w:rsid w:val="00B248F9"/>
    <w:rsid w:val="00B25896"/>
    <w:rsid w:val="00B25DEB"/>
    <w:rsid w:val="00B264FF"/>
    <w:rsid w:val="00B2663F"/>
    <w:rsid w:val="00B31625"/>
    <w:rsid w:val="00B318EA"/>
    <w:rsid w:val="00B328CC"/>
    <w:rsid w:val="00B33676"/>
    <w:rsid w:val="00B3436F"/>
    <w:rsid w:val="00B3482B"/>
    <w:rsid w:val="00B34CB2"/>
    <w:rsid w:val="00B34D39"/>
    <w:rsid w:val="00B35E1F"/>
    <w:rsid w:val="00B36918"/>
    <w:rsid w:val="00B36B11"/>
    <w:rsid w:val="00B36C79"/>
    <w:rsid w:val="00B37873"/>
    <w:rsid w:val="00B40BE7"/>
    <w:rsid w:val="00B40E69"/>
    <w:rsid w:val="00B41261"/>
    <w:rsid w:val="00B41545"/>
    <w:rsid w:val="00B41CA5"/>
    <w:rsid w:val="00B41EBC"/>
    <w:rsid w:val="00B42B48"/>
    <w:rsid w:val="00B430F3"/>
    <w:rsid w:val="00B43307"/>
    <w:rsid w:val="00B43D05"/>
    <w:rsid w:val="00B445A2"/>
    <w:rsid w:val="00B4482E"/>
    <w:rsid w:val="00B46BCD"/>
    <w:rsid w:val="00B46DE4"/>
    <w:rsid w:val="00B46F41"/>
    <w:rsid w:val="00B47A65"/>
    <w:rsid w:val="00B47F9F"/>
    <w:rsid w:val="00B50DDA"/>
    <w:rsid w:val="00B51A93"/>
    <w:rsid w:val="00B5221D"/>
    <w:rsid w:val="00B525A5"/>
    <w:rsid w:val="00B52C70"/>
    <w:rsid w:val="00B5305C"/>
    <w:rsid w:val="00B532E5"/>
    <w:rsid w:val="00B537C7"/>
    <w:rsid w:val="00B53A63"/>
    <w:rsid w:val="00B5432F"/>
    <w:rsid w:val="00B549CF"/>
    <w:rsid w:val="00B55E6A"/>
    <w:rsid w:val="00B5661E"/>
    <w:rsid w:val="00B56E90"/>
    <w:rsid w:val="00B578F7"/>
    <w:rsid w:val="00B5795A"/>
    <w:rsid w:val="00B61252"/>
    <w:rsid w:val="00B614A9"/>
    <w:rsid w:val="00B618B1"/>
    <w:rsid w:val="00B62851"/>
    <w:rsid w:val="00B629AE"/>
    <w:rsid w:val="00B62DCA"/>
    <w:rsid w:val="00B630AD"/>
    <w:rsid w:val="00B638BE"/>
    <w:rsid w:val="00B63C65"/>
    <w:rsid w:val="00B64057"/>
    <w:rsid w:val="00B64147"/>
    <w:rsid w:val="00B64ABA"/>
    <w:rsid w:val="00B65167"/>
    <w:rsid w:val="00B6588E"/>
    <w:rsid w:val="00B65AF5"/>
    <w:rsid w:val="00B66418"/>
    <w:rsid w:val="00B66C94"/>
    <w:rsid w:val="00B66D90"/>
    <w:rsid w:val="00B7045E"/>
    <w:rsid w:val="00B70769"/>
    <w:rsid w:val="00B70F8E"/>
    <w:rsid w:val="00B7101C"/>
    <w:rsid w:val="00B719B5"/>
    <w:rsid w:val="00B71C9E"/>
    <w:rsid w:val="00B72089"/>
    <w:rsid w:val="00B72BEB"/>
    <w:rsid w:val="00B72F3B"/>
    <w:rsid w:val="00B73391"/>
    <w:rsid w:val="00B7340B"/>
    <w:rsid w:val="00B73E56"/>
    <w:rsid w:val="00B75443"/>
    <w:rsid w:val="00B75C76"/>
    <w:rsid w:val="00B75E4B"/>
    <w:rsid w:val="00B760FB"/>
    <w:rsid w:val="00B765F1"/>
    <w:rsid w:val="00B77187"/>
    <w:rsid w:val="00B77584"/>
    <w:rsid w:val="00B8029E"/>
    <w:rsid w:val="00B802D7"/>
    <w:rsid w:val="00B80C38"/>
    <w:rsid w:val="00B8119C"/>
    <w:rsid w:val="00B8135C"/>
    <w:rsid w:val="00B814F2"/>
    <w:rsid w:val="00B81D70"/>
    <w:rsid w:val="00B821E8"/>
    <w:rsid w:val="00B82A47"/>
    <w:rsid w:val="00B8344F"/>
    <w:rsid w:val="00B83EB9"/>
    <w:rsid w:val="00B845D2"/>
    <w:rsid w:val="00B84CC3"/>
    <w:rsid w:val="00B86885"/>
    <w:rsid w:val="00B8723D"/>
    <w:rsid w:val="00B8731B"/>
    <w:rsid w:val="00B876E4"/>
    <w:rsid w:val="00B87942"/>
    <w:rsid w:val="00B90117"/>
    <w:rsid w:val="00B9157A"/>
    <w:rsid w:val="00B91C69"/>
    <w:rsid w:val="00B91D13"/>
    <w:rsid w:val="00B96115"/>
    <w:rsid w:val="00B9693B"/>
    <w:rsid w:val="00B976DC"/>
    <w:rsid w:val="00BA0E79"/>
    <w:rsid w:val="00BA0EF9"/>
    <w:rsid w:val="00BA12F1"/>
    <w:rsid w:val="00BA195C"/>
    <w:rsid w:val="00BA1BB6"/>
    <w:rsid w:val="00BA1CF3"/>
    <w:rsid w:val="00BA1F6D"/>
    <w:rsid w:val="00BA2B00"/>
    <w:rsid w:val="00BA3233"/>
    <w:rsid w:val="00BA420D"/>
    <w:rsid w:val="00BA44FE"/>
    <w:rsid w:val="00BA4AD5"/>
    <w:rsid w:val="00BA54F2"/>
    <w:rsid w:val="00BA580C"/>
    <w:rsid w:val="00BA6100"/>
    <w:rsid w:val="00BA6432"/>
    <w:rsid w:val="00BA77D9"/>
    <w:rsid w:val="00BA7B79"/>
    <w:rsid w:val="00BA7D40"/>
    <w:rsid w:val="00BB0CE6"/>
    <w:rsid w:val="00BB142D"/>
    <w:rsid w:val="00BB1FC8"/>
    <w:rsid w:val="00BB2334"/>
    <w:rsid w:val="00BB2F9F"/>
    <w:rsid w:val="00BB34B2"/>
    <w:rsid w:val="00BB34EB"/>
    <w:rsid w:val="00BB4C88"/>
    <w:rsid w:val="00BB4CB1"/>
    <w:rsid w:val="00BB4F43"/>
    <w:rsid w:val="00BB5299"/>
    <w:rsid w:val="00BB550C"/>
    <w:rsid w:val="00BB57ED"/>
    <w:rsid w:val="00BB593C"/>
    <w:rsid w:val="00BB5997"/>
    <w:rsid w:val="00BB67DE"/>
    <w:rsid w:val="00BB6EC5"/>
    <w:rsid w:val="00BB70C5"/>
    <w:rsid w:val="00BB74B1"/>
    <w:rsid w:val="00BB7C3A"/>
    <w:rsid w:val="00BB7C41"/>
    <w:rsid w:val="00BB7F96"/>
    <w:rsid w:val="00BC0188"/>
    <w:rsid w:val="00BC0651"/>
    <w:rsid w:val="00BC1135"/>
    <w:rsid w:val="00BC126A"/>
    <w:rsid w:val="00BC1EEA"/>
    <w:rsid w:val="00BC2169"/>
    <w:rsid w:val="00BC2556"/>
    <w:rsid w:val="00BC4960"/>
    <w:rsid w:val="00BC5CB2"/>
    <w:rsid w:val="00BC63F1"/>
    <w:rsid w:val="00BC6855"/>
    <w:rsid w:val="00BD0A12"/>
    <w:rsid w:val="00BD0CA8"/>
    <w:rsid w:val="00BD12E7"/>
    <w:rsid w:val="00BD13B6"/>
    <w:rsid w:val="00BD148A"/>
    <w:rsid w:val="00BD189A"/>
    <w:rsid w:val="00BD2322"/>
    <w:rsid w:val="00BD2AAD"/>
    <w:rsid w:val="00BD2F69"/>
    <w:rsid w:val="00BD3347"/>
    <w:rsid w:val="00BD3750"/>
    <w:rsid w:val="00BD3DD5"/>
    <w:rsid w:val="00BD3FC1"/>
    <w:rsid w:val="00BD4E06"/>
    <w:rsid w:val="00BD602A"/>
    <w:rsid w:val="00BD6962"/>
    <w:rsid w:val="00BE049C"/>
    <w:rsid w:val="00BE08B4"/>
    <w:rsid w:val="00BE1363"/>
    <w:rsid w:val="00BE33A4"/>
    <w:rsid w:val="00BE3506"/>
    <w:rsid w:val="00BE3580"/>
    <w:rsid w:val="00BE35D4"/>
    <w:rsid w:val="00BE3600"/>
    <w:rsid w:val="00BE496B"/>
    <w:rsid w:val="00BE609F"/>
    <w:rsid w:val="00BE6304"/>
    <w:rsid w:val="00BE6A19"/>
    <w:rsid w:val="00BE6CC4"/>
    <w:rsid w:val="00BE71B1"/>
    <w:rsid w:val="00BE7947"/>
    <w:rsid w:val="00BF094F"/>
    <w:rsid w:val="00BF0F54"/>
    <w:rsid w:val="00BF1530"/>
    <w:rsid w:val="00BF1947"/>
    <w:rsid w:val="00BF1EEB"/>
    <w:rsid w:val="00BF280C"/>
    <w:rsid w:val="00BF4CF9"/>
    <w:rsid w:val="00BF4D55"/>
    <w:rsid w:val="00BF6700"/>
    <w:rsid w:val="00BF68FA"/>
    <w:rsid w:val="00C01F76"/>
    <w:rsid w:val="00C031FE"/>
    <w:rsid w:val="00C03208"/>
    <w:rsid w:val="00C0328F"/>
    <w:rsid w:val="00C03DC3"/>
    <w:rsid w:val="00C04477"/>
    <w:rsid w:val="00C04869"/>
    <w:rsid w:val="00C05191"/>
    <w:rsid w:val="00C051EB"/>
    <w:rsid w:val="00C0643C"/>
    <w:rsid w:val="00C06CBC"/>
    <w:rsid w:val="00C07621"/>
    <w:rsid w:val="00C07709"/>
    <w:rsid w:val="00C10089"/>
    <w:rsid w:val="00C107FE"/>
    <w:rsid w:val="00C10DB6"/>
    <w:rsid w:val="00C112B8"/>
    <w:rsid w:val="00C11FE0"/>
    <w:rsid w:val="00C12A0B"/>
    <w:rsid w:val="00C140BF"/>
    <w:rsid w:val="00C15DDF"/>
    <w:rsid w:val="00C16868"/>
    <w:rsid w:val="00C16E49"/>
    <w:rsid w:val="00C16E73"/>
    <w:rsid w:val="00C175D0"/>
    <w:rsid w:val="00C20707"/>
    <w:rsid w:val="00C2080A"/>
    <w:rsid w:val="00C20873"/>
    <w:rsid w:val="00C21C1E"/>
    <w:rsid w:val="00C22128"/>
    <w:rsid w:val="00C2309E"/>
    <w:rsid w:val="00C23964"/>
    <w:rsid w:val="00C23AD1"/>
    <w:rsid w:val="00C24835"/>
    <w:rsid w:val="00C24D6D"/>
    <w:rsid w:val="00C24F59"/>
    <w:rsid w:val="00C25236"/>
    <w:rsid w:val="00C254CA"/>
    <w:rsid w:val="00C25753"/>
    <w:rsid w:val="00C272FC"/>
    <w:rsid w:val="00C27A1B"/>
    <w:rsid w:val="00C3177F"/>
    <w:rsid w:val="00C31CF6"/>
    <w:rsid w:val="00C31FDE"/>
    <w:rsid w:val="00C32264"/>
    <w:rsid w:val="00C33056"/>
    <w:rsid w:val="00C34503"/>
    <w:rsid w:val="00C3484D"/>
    <w:rsid w:val="00C34C2C"/>
    <w:rsid w:val="00C3548F"/>
    <w:rsid w:val="00C365F7"/>
    <w:rsid w:val="00C36BD8"/>
    <w:rsid w:val="00C372DC"/>
    <w:rsid w:val="00C3730A"/>
    <w:rsid w:val="00C37CFA"/>
    <w:rsid w:val="00C40E04"/>
    <w:rsid w:val="00C412CD"/>
    <w:rsid w:val="00C4198A"/>
    <w:rsid w:val="00C42A9F"/>
    <w:rsid w:val="00C431BE"/>
    <w:rsid w:val="00C4470B"/>
    <w:rsid w:val="00C4512C"/>
    <w:rsid w:val="00C45A63"/>
    <w:rsid w:val="00C45DBE"/>
    <w:rsid w:val="00C45FFF"/>
    <w:rsid w:val="00C46220"/>
    <w:rsid w:val="00C466BB"/>
    <w:rsid w:val="00C466F7"/>
    <w:rsid w:val="00C471A9"/>
    <w:rsid w:val="00C511A8"/>
    <w:rsid w:val="00C52C57"/>
    <w:rsid w:val="00C5351C"/>
    <w:rsid w:val="00C53A34"/>
    <w:rsid w:val="00C54875"/>
    <w:rsid w:val="00C54FC4"/>
    <w:rsid w:val="00C552DA"/>
    <w:rsid w:val="00C5622F"/>
    <w:rsid w:val="00C563B3"/>
    <w:rsid w:val="00C56429"/>
    <w:rsid w:val="00C607DE"/>
    <w:rsid w:val="00C609F8"/>
    <w:rsid w:val="00C61153"/>
    <w:rsid w:val="00C61994"/>
    <w:rsid w:val="00C61ED2"/>
    <w:rsid w:val="00C6232C"/>
    <w:rsid w:val="00C6266C"/>
    <w:rsid w:val="00C6422D"/>
    <w:rsid w:val="00C64426"/>
    <w:rsid w:val="00C64AF9"/>
    <w:rsid w:val="00C658DA"/>
    <w:rsid w:val="00C66B05"/>
    <w:rsid w:val="00C6747B"/>
    <w:rsid w:val="00C70C86"/>
    <w:rsid w:val="00C73ED8"/>
    <w:rsid w:val="00C742A2"/>
    <w:rsid w:val="00C74881"/>
    <w:rsid w:val="00C7533B"/>
    <w:rsid w:val="00C755BB"/>
    <w:rsid w:val="00C7565F"/>
    <w:rsid w:val="00C75CAF"/>
    <w:rsid w:val="00C765A2"/>
    <w:rsid w:val="00C76792"/>
    <w:rsid w:val="00C76ADA"/>
    <w:rsid w:val="00C770D0"/>
    <w:rsid w:val="00C774C1"/>
    <w:rsid w:val="00C805E5"/>
    <w:rsid w:val="00C806DC"/>
    <w:rsid w:val="00C811DB"/>
    <w:rsid w:val="00C81654"/>
    <w:rsid w:val="00C817E1"/>
    <w:rsid w:val="00C82042"/>
    <w:rsid w:val="00C82067"/>
    <w:rsid w:val="00C82366"/>
    <w:rsid w:val="00C8241A"/>
    <w:rsid w:val="00C826DB"/>
    <w:rsid w:val="00C82B33"/>
    <w:rsid w:val="00C83659"/>
    <w:rsid w:val="00C83DFF"/>
    <w:rsid w:val="00C849A3"/>
    <w:rsid w:val="00C84BE5"/>
    <w:rsid w:val="00C851F0"/>
    <w:rsid w:val="00C8579C"/>
    <w:rsid w:val="00C8585C"/>
    <w:rsid w:val="00C862AB"/>
    <w:rsid w:val="00C86B73"/>
    <w:rsid w:val="00C87047"/>
    <w:rsid w:val="00C87792"/>
    <w:rsid w:val="00C87794"/>
    <w:rsid w:val="00C87EE0"/>
    <w:rsid w:val="00C900EE"/>
    <w:rsid w:val="00C9011D"/>
    <w:rsid w:val="00C9095B"/>
    <w:rsid w:val="00C90BCB"/>
    <w:rsid w:val="00C91864"/>
    <w:rsid w:val="00C91A76"/>
    <w:rsid w:val="00C91DB1"/>
    <w:rsid w:val="00C92887"/>
    <w:rsid w:val="00C92C25"/>
    <w:rsid w:val="00C9314E"/>
    <w:rsid w:val="00C93ACE"/>
    <w:rsid w:val="00C94553"/>
    <w:rsid w:val="00C953B7"/>
    <w:rsid w:val="00C95CCC"/>
    <w:rsid w:val="00C95F59"/>
    <w:rsid w:val="00C969A6"/>
    <w:rsid w:val="00C978EF"/>
    <w:rsid w:val="00CA05C8"/>
    <w:rsid w:val="00CA1421"/>
    <w:rsid w:val="00CA14A2"/>
    <w:rsid w:val="00CA19B2"/>
    <w:rsid w:val="00CA2554"/>
    <w:rsid w:val="00CA2AEA"/>
    <w:rsid w:val="00CA2C07"/>
    <w:rsid w:val="00CA2C4B"/>
    <w:rsid w:val="00CA36CC"/>
    <w:rsid w:val="00CA39CE"/>
    <w:rsid w:val="00CA4E8B"/>
    <w:rsid w:val="00CA5455"/>
    <w:rsid w:val="00CA5CB5"/>
    <w:rsid w:val="00CA68A8"/>
    <w:rsid w:val="00CA77E0"/>
    <w:rsid w:val="00CA78BB"/>
    <w:rsid w:val="00CA7A3B"/>
    <w:rsid w:val="00CB0547"/>
    <w:rsid w:val="00CB08D8"/>
    <w:rsid w:val="00CB0AA4"/>
    <w:rsid w:val="00CB112D"/>
    <w:rsid w:val="00CB17BC"/>
    <w:rsid w:val="00CB1C8E"/>
    <w:rsid w:val="00CB35B4"/>
    <w:rsid w:val="00CB3A6A"/>
    <w:rsid w:val="00CB3FCE"/>
    <w:rsid w:val="00CB47E3"/>
    <w:rsid w:val="00CB600F"/>
    <w:rsid w:val="00CB678B"/>
    <w:rsid w:val="00CB688C"/>
    <w:rsid w:val="00CB6E14"/>
    <w:rsid w:val="00CB7787"/>
    <w:rsid w:val="00CB7BE0"/>
    <w:rsid w:val="00CC0147"/>
    <w:rsid w:val="00CC0160"/>
    <w:rsid w:val="00CC0B2D"/>
    <w:rsid w:val="00CC0D45"/>
    <w:rsid w:val="00CC0D48"/>
    <w:rsid w:val="00CC0FBE"/>
    <w:rsid w:val="00CC11AB"/>
    <w:rsid w:val="00CC21D3"/>
    <w:rsid w:val="00CC2B59"/>
    <w:rsid w:val="00CC2FB1"/>
    <w:rsid w:val="00CC358F"/>
    <w:rsid w:val="00CC45C9"/>
    <w:rsid w:val="00CC501E"/>
    <w:rsid w:val="00CC6023"/>
    <w:rsid w:val="00CC618C"/>
    <w:rsid w:val="00CC65A4"/>
    <w:rsid w:val="00CC6AF2"/>
    <w:rsid w:val="00CC6EF6"/>
    <w:rsid w:val="00CC70D9"/>
    <w:rsid w:val="00CC720B"/>
    <w:rsid w:val="00CC7703"/>
    <w:rsid w:val="00CC7A58"/>
    <w:rsid w:val="00CC7C3C"/>
    <w:rsid w:val="00CC7EE9"/>
    <w:rsid w:val="00CD06D8"/>
    <w:rsid w:val="00CD0938"/>
    <w:rsid w:val="00CD1A42"/>
    <w:rsid w:val="00CD1BD6"/>
    <w:rsid w:val="00CD2658"/>
    <w:rsid w:val="00CD2E32"/>
    <w:rsid w:val="00CD3B04"/>
    <w:rsid w:val="00CD3F12"/>
    <w:rsid w:val="00CD53CE"/>
    <w:rsid w:val="00CD5446"/>
    <w:rsid w:val="00CD58BF"/>
    <w:rsid w:val="00CD5A2B"/>
    <w:rsid w:val="00CD5B24"/>
    <w:rsid w:val="00CD626D"/>
    <w:rsid w:val="00CD68D0"/>
    <w:rsid w:val="00CD6F4D"/>
    <w:rsid w:val="00CD7824"/>
    <w:rsid w:val="00CE0240"/>
    <w:rsid w:val="00CE040C"/>
    <w:rsid w:val="00CE1340"/>
    <w:rsid w:val="00CE4063"/>
    <w:rsid w:val="00CE5216"/>
    <w:rsid w:val="00CE5566"/>
    <w:rsid w:val="00CE6623"/>
    <w:rsid w:val="00CE761D"/>
    <w:rsid w:val="00CE7ACC"/>
    <w:rsid w:val="00CE7DCD"/>
    <w:rsid w:val="00CF0343"/>
    <w:rsid w:val="00CF0C40"/>
    <w:rsid w:val="00CF2131"/>
    <w:rsid w:val="00CF2513"/>
    <w:rsid w:val="00CF3823"/>
    <w:rsid w:val="00CF3F0E"/>
    <w:rsid w:val="00CF4459"/>
    <w:rsid w:val="00CF4EBF"/>
    <w:rsid w:val="00CF5561"/>
    <w:rsid w:val="00CF5C20"/>
    <w:rsid w:val="00CF5DA4"/>
    <w:rsid w:val="00CF60EA"/>
    <w:rsid w:val="00CF64FC"/>
    <w:rsid w:val="00CF75EC"/>
    <w:rsid w:val="00D00604"/>
    <w:rsid w:val="00D00C16"/>
    <w:rsid w:val="00D0127C"/>
    <w:rsid w:val="00D01331"/>
    <w:rsid w:val="00D0137C"/>
    <w:rsid w:val="00D013B8"/>
    <w:rsid w:val="00D01473"/>
    <w:rsid w:val="00D01712"/>
    <w:rsid w:val="00D01BAC"/>
    <w:rsid w:val="00D01E16"/>
    <w:rsid w:val="00D01E95"/>
    <w:rsid w:val="00D02ACC"/>
    <w:rsid w:val="00D030E2"/>
    <w:rsid w:val="00D0321F"/>
    <w:rsid w:val="00D039F8"/>
    <w:rsid w:val="00D03D8B"/>
    <w:rsid w:val="00D04873"/>
    <w:rsid w:val="00D058EE"/>
    <w:rsid w:val="00D06180"/>
    <w:rsid w:val="00D066B7"/>
    <w:rsid w:val="00D06B02"/>
    <w:rsid w:val="00D06E1E"/>
    <w:rsid w:val="00D111A1"/>
    <w:rsid w:val="00D112A4"/>
    <w:rsid w:val="00D125B0"/>
    <w:rsid w:val="00D1291C"/>
    <w:rsid w:val="00D12955"/>
    <w:rsid w:val="00D12B57"/>
    <w:rsid w:val="00D132C7"/>
    <w:rsid w:val="00D13836"/>
    <w:rsid w:val="00D1583A"/>
    <w:rsid w:val="00D1688F"/>
    <w:rsid w:val="00D169DF"/>
    <w:rsid w:val="00D17829"/>
    <w:rsid w:val="00D20B17"/>
    <w:rsid w:val="00D21094"/>
    <w:rsid w:val="00D210AF"/>
    <w:rsid w:val="00D21B6E"/>
    <w:rsid w:val="00D239BA"/>
    <w:rsid w:val="00D24759"/>
    <w:rsid w:val="00D24A54"/>
    <w:rsid w:val="00D25402"/>
    <w:rsid w:val="00D254CB"/>
    <w:rsid w:val="00D2589D"/>
    <w:rsid w:val="00D2626D"/>
    <w:rsid w:val="00D27B46"/>
    <w:rsid w:val="00D27D20"/>
    <w:rsid w:val="00D30194"/>
    <w:rsid w:val="00D31536"/>
    <w:rsid w:val="00D31594"/>
    <w:rsid w:val="00D3199C"/>
    <w:rsid w:val="00D329B9"/>
    <w:rsid w:val="00D32EE7"/>
    <w:rsid w:val="00D33A5A"/>
    <w:rsid w:val="00D33ED9"/>
    <w:rsid w:val="00D34A3E"/>
    <w:rsid w:val="00D34D93"/>
    <w:rsid w:val="00D3564C"/>
    <w:rsid w:val="00D35A38"/>
    <w:rsid w:val="00D35F02"/>
    <w:rsid w:val="00D36952"/>
    <w:rsid w:val="00D36AA6"/>
    <w:rsid w:val="00D36B07"/>
    <w:rsid w:val="00D37058"/>
    <w:rsid w:val="00D3728F"/>
    <w:rsid w:val="00D377B2"/>
    <w:rsid w:val="00D379B9"/>
    <w:rsid w:val="00D37C2D"/>
    <w:rsid w:val="00D40067"/>
    <w:rsid w:val="00D40586"/>
    <w:rsid w:val="00D4059C"/>
    <w:rsid w:val="00D41176"/>
    <w:rsid w:val="00D41917"/>
    <w:rsid w:val="00D424FF"/>
    <w:rsid w:val="00D42CE4"/>
    <w:rsid w:val="00D4472E"/>
    <w:rsid w:val="00D44C2C"/>
    <w:rsid w:val="00D4530B"/>
    <w:rsid w:val="00D45BB4"/>
    <w:rsid w:val="00D45EC6"/>
    <w:rsid w:val="00D45FC0"/>
    <w:rsid w:val="00D46335"/>
    <w:rsid w:val="00D47207"/>
    <w:rsid w:val="00D47B93"/>
    <w:rsid w:val="00D47C7A"/>
    <w:rsid w:val="00D50242"/>
    <w:rsid w:val="00D504E5"/>
    <w:rsid w:val="00D50F82"/>
    <w:rsid w:val="00D51156"/>
    <w:rsid w:val="00D51365"/>
    <w:rsid w:val="00D5152D"/>
    <w:rsid w:val="00D51909"/>
    <w:rsid w:val="00D51B26"/>
    <w:rsid w:val="00D5270E"/>
    <w:rsid w:val="00D52B24"/>
    <w:rsid w:val="00D52FA3"/>
    <w:rsid w:val="00D530C3"/>
    <w:rsid w:val="00D538E9"/>
    <w:rsid w:val="00D541E6"/>
    <w:rsid w:val="00D543C5"/>
    <w:rsid w:val="00D5568D"/>
    <w:rsid w:val="00D56D6D"/>
    <w:rsid w:val="00D572FD"/>
    <w:rsid w:val="00D57400"/>
    <w:rsid w:val="00D607C8"/>
    <w:rsid w:val="00D60F31"/>
    <w:rsid w:val="00D6175E"/>
    <w:rsid w:val="00D6227E"/>
    <w:rsid w:val="00D6299A"/>
    <w:rsid w:val="00D634A3"/>
    <w:rsid w:val="00D63582"/>
    <w:rsid w:val="00D642BB"/>
    <w:rsid w:val="00D65053"/>
    <w:rsid w:val="00D665EC"/>
    <w:rsid w:val="00D66761"/>
    <w:rsid w:val="00D66A81"/>
    <w:rsid w:val="00D67677"/>
    <w:rsid w:val="00D67D85"/>
    <w:rsid w:val="00D703B1"/>
    <w:rsid w:val="00D70957"/>
    <w:rsid w:val="00D70AA6"/>
    <w:rsid w:val="00D717C7"/>
    <w:rsid w:val="00D727C0"/>
    <w:rsid w:val="00D7292F"/>
    <w:rsid w:val="00D72FBA"/>
    <w:rsid w:val="00D73CAA"/>
    <w:rsid w:val="00D753A0"/>
    <w:rsid w:val="00D764F3"/>
    <w:rsid w:val="00D76612"/>
    <w:rsid w:val="00D77EA5"/>
    <w:rsid w:val="00D80BAE"/>
    <w:rsid w:val="00D80F51"/>
    <w:rsid w:val="00D817A8"/>
    <w:rsid w:val="00D81A2A"/>
    <w:rsid w:val="00D81E2C"/>
    <w:rsid w:val="00D820DE"/>
    <w:rsid w:val="00D825D3"/>
    <w:rsid w:val="00D82CAB"/>
    <w:rsid w:val="00D83045"/>
    <w:rsid w:val="00D83BC6"/>
    <w:rsid w:val="00D83FEE"/>
    <w:rsid w:val="00D85382"/>
    <w:rsid w:val="00D8565C"/>
    <w:rsid w:val="00D8579F"/>
    <w:rsid w:val="00D858E3"/>
    <w:rsid w:val="00D8642C"/>
    <w:rsid w:val="00D868BC"/>
    <w:rsid w:val="00D86F49"/>
    <w:rsid w:val="00D86FB6"/>
    <w:rsid w:val="00D87002"/>
    <w:rsid w:val="00D902FE"/>
    <w:rsid w:val="00D90340"/>
    <w:rsid w:val="00D90562"/>
    <w:rsid w:val="00D90A8F"/>
    <w:rsid w:val="00D90F1D"/>
    <w:rsid w:val="00D91F45"/>
    <w:rsid w:val="00D9227D"/>
    <w:rsid w:val="00D92424"/>
    <w:rsid w:val="00D92922"/>
    <w:rsid w:val="00D92EA6"/>
    <w:rsid w:val="00D93F5A"/>
    <w:rsid w:val="00D94021"/>
    <w:rsid w:val="00D94DBB"/>
    <w:rsid w:val="00D961DD"/>
    <w:rsid w:val="00D9672B"/>
    <w:rsid w:val="00D974F2"/>
    <w:rsid w:val="00D97576"/>
    <w:rsid w:val="00D97A92"/>
    <w:rsid w:val="00D97B29"/>
    <w:rsid w:val="00DA0A51"/>
    <w:rsid w:val="00DA0B3F"/>
    <w:rsid w:val="00DA0D31"/>
    <w:rsid w:val="00DA1456"/>
    <w:rsid w:val="00DA295B"/>
    <w:rsid w:val="00DA2A60"/>
    <w:rsid w:val="00DA2B4C"/>
    <w:rsid w:val="00DA2C67"/>
    <w:rsid w:val="00DA33A6"/>
    <w:rsid w:val="00DA4150"/>
    <w:rsid w:val="00DA4231"/>
    <w:rsid w:val="00DA5557"/>
    <w:rsid w:val="00DA55E7"/>
    <w:rsid w:val="00DA5B47"/>
    <w:rsid w:val="00DA601A"/>
    <w:rsid w:val="00DA64DA"/>
    <w:rsid w:val="00DA675D"/>
    <w:rsid w:val="00DA68C2"/>
    <w:rsid w:val="00DA788E"/>
    <w:rsid w:val="00DB005D"/>
    <w:rsid w:val="00DB01FF"/>
    <w:rsid w:val="00DB0AA3"/>
    <w:rsid w:val="00DB2359"/>
    <w:rsid w:val="00DB23E7"/>
    <w:rsid w:val="00DB30A9"/>
    <w:rsid w:val="00DB36E7"/>
    <w:rsid w:val="00DB38DD"/>
    <w:rsid w:val="00DB3D5D"/>
    <w:rsid w:val="00DB4DA6"/>
    <w:rsid w:val="00DB53A6"/>
    <w:rsid w:val="00DB5BB9"/>
    <w:rsid w:val="00DB6301"/>
    <w:rsid w:val="00DB745E"/>
    <w:rsid w:val="00DB77BC"/>
    <w:rsid w:val="00DB7ED8"/>
    <w:rsid w:val="00DC3424"/>
    <w:rsid w:val="00DC53E5"/>
    <w:rsid w:val="00DC5F07"/>
    <w:rsid w:val="00DC638D"/>
    <w:rsid w:val="00DC693C"/>
    <w:rsid w:val="00DC6BFB"/>
    <w:rsid w:val="00DC6C02"/>
    <w:rsid w:val="00DC7136"/>
    <w:rsid w:val="00DC7304"/>
    <w:rsid w:val="00DC78E7"/>
    <w:rsid w:val="00DC7BB2"/>
    <w:rsid w:val="00DD0308"/>
    <w:rsid w:val="00DD2AF1"/>
    <w:rsid w:val="00DD4043"/>
    <w:rsid w:val="00DD48E0"/>
    <w:rsid w:val="00DD5AD1"/>
    <w:rsid w:val="00DD5BD9"/>
    <w:rsid w:val="00DD5BF8"/>
    <w:rsid w:val="00DD64BB"/>
    <w:rsid w:val="00DD64D5"/>
    <w:rsid w:val="00DD6681"/>
    <w:rsid w:val="00DD679C"/>
    <w:rsid w:val="00DD73DB"/>
    <w:rsid w:val="00DD7431"/>
    <w:rsid w:val="00DD74FE"/>
    <w:rsid w:val="00DD7A9F"/>
    <w:rsid w:val="00DE02A1"/>
    <w:rsid w:val="00DE098B"/>
    <w:rsid w:val="00DE161C"/>
    <w:rsid w:val="00DE214F"/>
    <w:rsid w:val="00DE3254"/>
    <w:rsid w:val="00DE3D63"/>
    <w:rsid w:val="00DE49AF"/>
    <w:rsid w:val="00DE4B6C"/>
    <w:rsid w:val="00DE4D80"/>
    <w:rsid w:val="00DE5216"/>
    <w:rsid w:val="00DE5970"/>
    <w:rsid w:val="00DE76C0"/>
    <w:rsid w:val="00DF0D34"/>
    <w:rsid w:val="00DF15A5"/>
    <w:rsid w:val="00DF1FDB"/>
    <w:rsid w:val="00DF2146"/>
    <w:rsid w:val="00DF26A4"/>
    <w:rsid w:val="00DF2994"/>
    <w:rsid w:val="00DF2D3F"/>
    <w:rsid w:val="00DF2FD6"/>
    <w:rsid w:val="00DF382A"/>
    <w:rsid w:val="00DF3A28"/>
    <w:rsid w:val="00DF3CAE"/>
    <w:rsid w:val="00DF5DA5"/>
    <w:rsid w:val="00DF61CB"/>
    <w:rsid w:val="00DF62CA"/>
    <w:rsid w:val="00DF649B"/>
    <w:rsid w:val="00DF67D4"/>
    <w:rsid w:val="00E01147"/>
    <w:rsid w:val="00E01739"/>
    <w:rsid w:val="00E018DF"/>
    <w:rsid w:val="00E01B9F"/>
    <w:rsid w:val="00E01E04"/>
    <w:rsid w:val="00E0250A"/>
    <w:rsid w:val="00E02E0D"/>
    <w:rsid w:val="00E0302E"/>
    <w:rsid w:val="00E037D3"/>
    <w:rsid w:val="00E03C64"/>
    <w:rsid w:val="00E03CA7"/>
    <w:rsid w:val="00E03EA3"/>
    <w:rsid w:val="00E03FCA"/>
    <w:rsid w:val="00E0445D"/>
    <w:rsid w:val="00E04958"/>
    <w:rsid w:val="00E052CA"/>
    <w:rsid w:val="00E057A2"/>
    <w:rsid w:val="00E059DA"/>
    <w:rsid w:val="00E07C26"/>
    <w:rsid w:val="00E07FE5"/>
    <w:rsid w:val="00E100F4"/>
    <w:rsid w:val="00E11261"/>
    <w:rsid w:val="00E11ADF"/>
    <w:rsid w:val="00E11E2C"/>
    <w:rsid w:val="00E11FA6"/>
    <w:rsid w:val="00E12437"/>
    <w:rsid w:val="00E1252A"/>
    <w:rsid w:val="00E125C3"/>
    <w:rsid w:val="00E12755"/>
    <w:rsid w:val="00E13285"/>
    <w:rsid w:val="00E13416"/>
    <w:rsid w:val="00E1425D"/>
    <w:rsid w:val="00E1506A"/>
    <w:rsid w:val="00E150DF"/>
    <w:rsid w:val="00E15F3D"/>
    <w:rsid w:val="00E164E0"/>
    <w:rsid w:val="00E171B6"/>
    <w:rsid w:val="00E179D6"/>
    <w:rsid w:val="00E200B0"/>
    <w:rsid w:val="00E214BD"/>
    <w:rsid w:val="00E241F5"/>
    <w:rsid w:val="00E2485A"/>
    <w:rsid w:val="00E25102"/>
    <w:rsid w:val="00E257B2"/>
    <w:rsid w:val="00E25CDA"/>
    <w:rsid w:val="00E2605A"/>
    <w:rsid w:val="00E2613D"/>
    <w:rsid w:val="00E264B7"/>
    <w:rsid w:val="00E26521"/>
    <w:rsid w:val="00E26FE8"/>
    <w:rsid w:val="00E27801"/>
    <w:rsid w:val="00E27B63"/>
    <w:rsid w:val="00E27C01"/>
    <w:rsid w:val="00E300B3"/>
    <w:rsid w:val="00E3018F"/>
    <w:rsid w:val="00E30FB9"/>
    <w:rsid w:val="00E31996"/>
    <w:rsid w:val="00E31A4B"/>
    <w:rsid w:val="00E31AFB"/>
    <w:rsid w:val="00E32AAD"/>
    <w:rsid w:val="00E35438"/>
    <w:rsid w:val="00E35470"/>
    <w:rsid w:val="00E3549C"/>
    <w:rsid w:val="00E35C8A"/>
    <w:rsid w:val="00E35DDA"/>
    <w:rsid w:val="00E366E5"/>
    <w:rsid w:val="00E3754F"/>
    <w:rsid w:val="00E379EF"/>
    <w:rsid w:val="00E40345"/>
    <w:rsid w:val="00E40FBA"/>
    <w:rsid w:val="00E41319"/>
    <w:rsid w:val="00E4131F"/>
    <w:rsid w:val="00E415E0"/>
    <w:rsid w:val="00E4192C"/>
    <w:rsid w:val="00E419F4"/>
    <w:rsid w:val="00E42796"/>
    <w:rsid w:val="00E435B0"/>
    <w:rsid w:val="00E4376B"/>
    <w:rsid w:val="00E4434C"/>
    <w:rsid w:val="00E44BB9"/>
    <w:rsid w:val="00E44E82"/>
    <w:rsid w:val="00E45251"/>
    <w:rsid w:val="00E46132"/>
    <w:rsid w:val="00E466B7"/>
    <w:rsid w:val="00E4688C"/>
    <w:rsid w:val="00E47488"/>
    <w:rsid w:val="00E478E9"/>
    <w:rsid w:val="00E47BB0"/>
    <w:rsid w:val="00E47C4C"/>
    <w:rsid w:val="00E47E00"/>
    <w:rsid w:val="00E50301"/>
    <w:rsid w:val="00E505F0"/>
    <w:rsid w:val="00E52CAA"/>
    <w:rsid w:val="00E531DA"/>
    <w:rsid w:val="00E533B8"/>
    <w:rsid w:val="00E53959"/>
    <w:rsid w:val="00E54073"/>
    <w:rsid w:val="00E5444F"/>
    <w:rsid w:val="00E5448F"/>
    <w:rsid w:val="00E55350"/>
    <w:rsid w:val="00E5588F"/>
    <w:rsid w:val="00E56C2B"/>
    <w:rsid w:val="00E5746A"/>
    <w:rsid w:val="00E5780C"/>
    <w:rsid w:val="00E60B66"/>
    <w:rsid w:val="00E60C22"/>
    <w:rsid w:val="00E61C45"/>
    <w:rsid w:val="00E62215"/>
    <w:rsid w:val="00E62510"/>
    <w:rsid w:val="00E63065"/>
    <w:rsid w:val="00E640D1"/>
    <w:rsid w:val="00E650FF"/>
    <w:rsid w:val="00E65851"/>
    <w:rsid w:val="00E659FD"/>
    <w:rsid w:val="00E662D6"/>
    <w:rsid w:val="00E6680E"/>
    <w:rsid w:val="00E67177"/>
    <w:rsid w:val="00E673C5"/>
    <w:rsid w:val="00E70FE9"/>
    <w:rsid w:val="00E71068"/>
    <w:rsid w:val="00E71DF6"/>
    <w:rsid w:val="00E720FD"/>
    <w:rsid w:val="00E72E1D"/>
    <w:rsid w:val="00E731D0"/>
    <w:rsid w:val="00E75C3E"/>
    <w:rsid w:val="00E75F66"/>
    <w:rsid w:val="00E77739"/>
    <w:rsid w:val="00E8009A"/>
    <w:rsid w:val="00E80593"/>
    <w:rsid w:val="00E80906"/>
    <w:rsid w:val="00E81090"/>
    <w:rsid w:val="00E8191E"/>
    <w:rsid w:val="00E81E01"/>
    <w:rsid w:val="00E81E9A"/>
    <w:rsid w:val="00E82130"/>
    <w:rsid w:val="00E8312E"/>
    <w:rsid w:val="00E84472"/>
    <w:rsid w:val="00E84B8B"/>
    <w:rsid w:val="00E84C39"/>
    <w:rsid w:val="00E8546B"/>
    <w:rsid w:val="00E911CA"/>
    <w:rsid w:val="00E9188F"/>
    <w:rsid w:val="00E920C1"/>
    <w:rsid w:val="00E927DD"/>
    <w:rsid w:val="00E92A06"/>
    <w:rsid w:val="00E937B2"/>
    <w:rsid w:val="00E93E07"/>
    <w:rsid w:val="00E940B3"/>
    <w:rsid w:val="00E940CF"/>
    <w:rsid w:val="00E9413B"/>
    <w:rsid w:val="00E9418C"/>
    <w:rsid w:val="00E947B2"/>
    <w:rsid w:val="00E948DE"/>
    <w:rsid w:val="00E94B0E"/>
    <w:rsid w:val="00E95090"/>
    <w:rsid w:val="00E96E52"/>
    <w:rsid w:val="00E97186"/>
    <w:rsid w:val="00E973A0"/>
    <w:rsid w:val="00E97F9C"/>
    <w:rsid w:val="00EA1260"/>
    <w:rsid w:val="00EA126C"/>
    <w:rsid w:val="00EA376F"/>
    <w:rsid w:val="00EA4729"/>
    <w:rsid w:val="00EA4905"/>
    <w:rsid w:val="00EA593F"/>
    <w:rsid w:val="00EA629F"/>
    <w:rsid w:val="00EA69D4"/>
    <w:rsid w:val="00EA6FB9"/>
    <w:rsid w:val="00EA7016"/>
    <w:rsid w:val="00EB08DB"/>
    <w:rsid w:val="00EB0FBB"/>
    <w:rsid w:val="00EB12F6"/>
    <w:rsid w:val="00EB1E1C"/>
    <w:rsid w:val="00EB1E46"/>
    <w:rsid w:val="00EB2355"/>
    <w:rsid w:val="00EB2A76"/>
    <w:rsid w:val="00EB30C9"/>
    <w:rsid w:val="00EB33CC"/>
    <w:rsid w:val="00EB3A27"/>
    <w:rsid w:val="00EB4869"/>
    <w:rsid w:val="00EB542A"/>
    <w:rsid w:val="00EB5DF0"/>
    <w:rsid w:val="00EB607A"/>
    <w:rsid w:val="00EB69B5"/>
    <w:rsid w:val="00EB6DDC"/>
    <w:rsid w:val="00EB7351"/>
    <w:rsid w:val="00EB74EB"/>
    <w:rsid w:val="00EB79F6"/>
    <w:rsid w:val="00EC3448"/>
    <w:rsid w:val="00EC3F30"/>
    <w:rsid w:val="00EC406B"/>
    <w:rsid w:val="00EC4215"/>
    <w:rsid w:val="00EC49FA"/>
    <w:rsid w:val="00EC56C7"/>
    <w:rsid w:val="00EC69BB"/>
    <w:rsid w:val="00ED050C"/>
    <w:rsid w:val="00ED16A2"/>
    <w:rsid w:val="00ED2023"/>
    <w:rsid w:val="00ED217F"/>
    <w:rsid w:val="00ED3113"/>
    <w:rsid w:val="00ED3FD8"/>
    <w:rsid w:val="00ED43EA"/>
    <w:rsid w:val="00ED5743"/>
    <w:rsid w:val="00ED5D9F"/>
    <w:rsid w:val="00ED6E90"/>
    <w:rsid w:val="00ED7321"/>
    <w:rsid w:val="00ED767D"/>
    <w:rsid w:val="00EE172A"/>
    <w:rsid w:val="00EE22F4"/>
    <w:rsid w:val="00EE2BBE"/>
    <w:rsid w:val="00EE3FB0"/>
    <w:rsid w:val="00EE4091"/>
    <w:rsid w:val="00EE5829"/>
    <w:rsid w:val="00EE5EA3"/>
    <w:rsid w:val="00EE6877"/>
    <w:rsid w:val="00EE6D81"/>
    <w:rsid w:val="00EE7089"/>
    <w:rsid w:val="00EE7553"/>
    <w:rsid w:val="00EF0AB8"/>
    <w:rsid w:val="00EF0B04"/>
    <w:rsid w:val="00EF15E7"/>
    <w:rsid w:val="00EF2841"/>
    <w:rsid w:val="00EF2D6D"/>
    <w:rsid w:val="00EF2FD9"/>
    <w:rsid w:val="00EF3018"/>
    <w:rsid w:val="00EF304B"/>
    <w:rsid w:val="00EF3BE3"/>
    <w:rsid w:val="00EF4C76"/>
    <w:rsid w:val="00EF53F7"/>
    <w:rsid w:val="00EF617B"/>
    <w:rsid w:val="00EF6A6B"/>
    <w:rsid w:val="00EF6AC9"/>
    <w:rsid w:val="00EF7303"/>
    <w:rsid w:val="00EF7EDA"/>
    <w:rsid w:val="00F002F3"/>
    <w:rsid w:val="00F00E5C"/>
    <w:rsid w:val="00F016D1"/>
    <w:rsid w:val="00F0234D"/>
    <w:rsid w:val="00F02E91"/>
    <w:rsid w:val="00F03BBE"/>
    <w:rsid w:val="00F04689"/>
    <w:rsid w:val="00F047D9"/>
    <w:rsid w:val="00F04D2A"/>
    <w:rsid w:val="00F051C3"/>
    <w:rsid w:val="00F05341"/>
    <w:rsid w:val="00F061FA"/>
    <w:rsid w:val="00F07459"/>
    <w:rsid w:val="00F07760"/>
    <w:rsid w:val="00F07F90"/>
    <w:rsid w:val="00F1030C"/>
    <w:rsid w:val="00F103F8"/>
    <w:rsid w:val="00F10D73"/>
    <w:rsid w:val="00F11071"/>
    <w:rsid w:val="00F117C5"/>
    <w:rsid w:val="00F119C1"/>
    <w:rsid w:val="00F11B4F"/>
    <w:rsid w:val="00F11F17"/>
    <w:rsid w:val="00F1423B"/>
    <w:rsid w:val="00F14F4B"/>
    <w:rsid w:val="00F150E5"/>
    <w:rsid w:val="00F15CDC"/>
    <w:rsid w:val="00F15E80"/>
    <w:rsid w:val="00F1698B"/>
    <w:rsid w:val="00F16BB3"/>
    <w:rsid w:val="00F20C0B"/>
    <w:rsid w:val="00F21317"/>
    <w:rsid w:val="00F21E23"/>
    <w:rsid w:val="00F2230B"/>
    <w:rsid w:val="00F229F8"/>
    <w:rsid w:val="00F23CA8"/>
    <w:rsid w:val="00F23CC5"/>
    <w:rsid w:val="00F23E90"/>
    <w:rsid w:val="00F25185"/>
    <w:rsid w:val="00F2546A"/>
    <w:rsid w:val="00F254FF"/>
    <w:rsid w:val="00F25778"/>
    <w:rsid w:val="00F269E9"/>
    <w:rsid w:val="00F27BFF"/>
    <w:rsid w:val="00F27C1E"/>
    <w:rsid w:val="00F3019D"/>
    <w:rsid w:val="00F30D3B"/>
    <w:rsid w:val="00F30DAF"/>
    <w:rsid w:val="00F30F04"/>
    <w:rsid w:val="00F31B97"/>
    <w:rsid w:val="00F31C81"/>
    <w:rsid w:val="00F32B52"/>
    <w:rsid w:val="00F33614"/>
    <w:rsid w:val="00F33D8A"/>
    <w:rsid w:val="00F4025B"/>
    <w:rsid w:val="00F4053C"/>
    <w:rsid w:val="00F406FB"/>
    <w:rsid w:val="00F40C59"/>
    <w:rsid w:val="00F40F3C"/>
    <w:rsid w:val="00F40FDC"/>
    <w:rsid w:val="00F41316"/>
    <w:rsid w:val="00F41C96"/>
    <w:rsid w:val="00F41CC8"/>
    <w:rsid w:val="00F42522"/>
    <w:rsid w:val="00F425C9"/>
    <w:rsid w:val="00F4409F"/>
    <w:rsid w:val="00F447CD"/>
    <w:rsid w:val="00F4568C"/>
    <w:rsid w:val="00F4598D"/>
    <w:rsid w:val="00F46917"/>
    <w:rsid w:val="00F46918"/>
    <w:rsid w:val="00F46CA6"/>
    <w:rsid w:val="00F47B04"/>
    <w:rsid w:val="00F501E4"/>
    <w:rsid w:val="00F50AAA"/>
    <w:rsid w:val="00F50D6A"/>
    <w:rsid w:val="00F523D0"/>
    <w:rsid w:val="00F52410"/>
    <w:rsid w:val="00F525BE"/>
    <w:rsid w:val="00F5350D"/>
    <w:rsid w:val="00F539C7"/>
    <w:rsid w:val="00F54E06"/>
    <w:rsid w:val="00F5512D"/>
    <w:rsid w:val="00F554C0"/>
    <w:rsid w:val="00F558D2"/>
    <w:rsid w:val="00F56A51"/>
    <w:rsid w:val="00F576DE"/>
    <w:rsid w:val="00F57971"/>
    <w:rsid w:val="00F57F3D"/>
    <w:rsid w:val="00F60520"/>
    <w:rsid w:val="00F61524"/>
    <w:rsid w:val="00F619E1"/>
    <w:rsid w:val="00F620B1"/>
    <w:rsid w:val="00F62116"/>
    <w:rsid w:val="00F62245"/>
    <w:rsid w:val="00F62AF6"/>
    <w:rsid w:val="00F62E78"/>
    <w:rsid w:val="00F63AFA"/>
    <w:rsid w:val="00F640CE"/>
    <w:rsid w:val="00F6560D"/>
    <w:rsid w:val="00F65AB4"/>
    <w:rsid w:val="00F66D86"/>
    <w:rsid w:val="00F67E06"/>
    <w:rsid w:val="00F67E99"/>
    <w:rsid w:val="00F70B98"/>
    <w:rsid w:val="00F71471"/>
    <w:rsid w:val="00F714BD"/>
    <w:rsid w:val="00F71A83"/>
    <w:rsid w:val="00F71D71"/>
    <w:rsid w:val="00F72A8F"/>
    <w:rsid w:val="00F72A9E"/>
    <w:rsid w:val="00F72C15"/>
    <w:rsid w:val="00F73080"/>
    <w:rsid w:val="00F730D9"/>
    <w:rsid w:val="00F73AED"/>
    <w:rsid w:val="00F7409E"/>
    <w:rsid w:val="00F7427E"/>
    <w:rsid w:val="00F74751"/>
    <w:rsid w:val="00F772A5"/>
    <w:rsid w:val="00F81812"/>
    <w:rsid w:val="00F820CA"/>
    <w:rsid w:val="00F82282"/>
    <w:rsid w:val="00F83E52"/>
    <w:rsid w:val="00F83F69"/>
    <w:rsid w:val="00F846EA"/>
    <w:rsid w:val="00F8603A"/>
    <w:rsid w:val="00F86EE2"/>
    <w:rsid w:val="00F87B67"/>
    <w:rsid w:val="00F903B9"/>
    <w:rsid w:val="00F90404"/>
    <w:rsid w:val="00F90E15"/>
    <w:rsid w:val="00F90FE3"/>
    <w:rsid w:val="00F91692"/>
    <w:rsid w:val="00F91B02"/>
    <w:rsid w:val="00F92384"/>
    <w:rsid w:val="00F929FD"/>
    <w:rsid w:val="00F92BF6"/>
    <w:rsid w:val="00F93AE4"/>
    <w:rsid w:val="00F93F9E"/>
    <w:rsid w:val="00F95D8D"/>
    <w:rsid w:val="00F96CBB"/>
    <w:rsid w:val="00F96DAE"/>
    <w:rsid w:val="00F97867"/>
    <w:rsid w:val="00FA01F5"/>
    <w:rsid w:val="00FA09BD"/>
    <w:rsid w:val="00FA0B76"/>
    <w:rsid w:val="00FA288E"/>
    <w:rsid w:val="00FA32F4"/>
    <w:rsid w:val="00FA3426"/>
    <w:rsid w:val="00FA3E14"/>
    <w:rsid w:val="00FA522C"/>
    <w:rsid w:val="00FA5CD2"/>
    <w:rsid w:val="00FA6ED8"/>
    <w:rsid w:val="00FA7266"/>
    <w:rsid w:val="00FA7E00"/>
    <w:rsid w:val="00FB0027"/>
    <w:rsid w:val="00FB010A"/>
    <w:rsid w:val="00FB0FF6"/>
    <w:rsid w:val="00FB1141"/>
    <w:rsid w:val="00FB27CC"/>
    <w:rsid w:val="00FB2DD4"/>
    <w:rsid w:val="00FB3781"/>
    <w:rsid w:val="00FB5592"/>
    <w:rsid w:val="00FB5EE4"/>
    <w:rsid w:val="00FB600A"/>
    <w:rsid w:val="00FB640C"/>
    <w:rsid w:val="00FB73E6"/>
    <w:rsid w:val="00FC15A9"/>
    <w:rsid w:val="00FC1A82"/>
    <w:rsid w:val="00FC2E27"/>
    <w:rsid w:val="00FC307B"/>
    <w:rsid w:val="00FC366F"/>
    <w:rsid w:val="00FC39BF"/>
    <w:rsid w:val="00FC4A95"/>
    <w:rsid w:val="00FC5715"/>
    <w:rsid w:val="00FC6ABC"/>
    <w:rsid w:val="00FC6F55"/>
    <w:rsid w:val="00FC70D9"/>
    <w:rsid w:val="00FC7F49"/>
    <w:rsid w:val="00FD0A80"/>
    <w:rsid w:val="00FD1326"/>
    <w:rsid w:val="00FD1EFF"/>
    <w:rsid w:val="00FD25E3"/>
    <w:rsid w:val="00FD2B27"/>
    <w:rsid w:val="00FD2FAF"/>
    <w:rsid w:val="00FD3715"/>
    <w:rsid w:val="00FD3ECE"/>
    <w:rsid w:val="00FD42F5"/>
    <w:rsid w:val="00FD4ABD"/>
    <w:rsid w:val="00FD4D2F"/>
    <w:rsid w:val="00FD4FA0"/>
    <w:rsid w:val="00FD54E2"/>
    <w:rsid w:val="00FD5D41"/>
    <w:rsid w:val="00FD6FC9"/>
    <w:rsid w:val="00FD7584"/>
    <w:rsid w:val="00FD7979"/>
    <w:rsid w:val="00FE0298"/>
    <w:rsid w:val="00FE02A4"/>
    <w:rsid w:val="00FE0591"/>
    <w:rsid w:val="00FE0632"/>
    <w:rsid w:val="00FE09B7"/>
    <w:rsid w:val="00FE0BE8"/>
    <w:rsid w:val="00FE165F"/>
    <w:rsid w:val="00FE1A01"/>
    <w:rsid w:val="00FE1FA4"/>
    <w:rsid w:val="00FE2243"/>
    <w:rsid w:val="00FE2339"/>
    <w:rsid w:val="00FE2915"/>
    <w:rsid w:val="00FE3DED"/>
    <w:rsid w:val="00FE41C3"/>
    <w:rsid w:val="00FE4546"/>
    <w:rsid w:val="00FE4E73"/>
    <w:rsid w:val="00FE6059"/>
    <w:rsid w:val="00FE64CB"/>
    <w:rsid w:val="00FE6C10"/>
    <w:rsid w:val="00FE7938"/>
    <w:rsid w:val="00FF01FE"/>
    <w:rsid w:val="00FF068C"/>
    <w:rsid w:val="00FF0BBB"/>
    <w:rsid w:val="00FF0BDE"/>
    <w:rsid w:val="00FF0D18"/>
    <w:rsid w:val="00FF0E6F"/>
    <w:rsid w:val="00FF12A4"/>
    <w:rsid w:val="00FF1898"/>
    <w:rsid w:val="00FF2FF5"/>
    <w:rsid w:val="00FF4766"/>
    <w:rsid w:val="00FF4A75"/>
    <w:rsid w:val="00FF4CE5"/>
    <w:rsid w:val="00FF56BB"/>
    <w:rsid w:val="00FF5AB1"/>
    <w:rsid w:val="00FF65A9"/>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9EAF7D"/>
  <w15:docId w15:val="{DC218F6C-9C89-47B7-B32C-059CC290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D031E"/>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C53A3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450526">
      <w:bodyDiv w:val="1"/>
      <w:marLeft w:val="0"/>
      <w:marRight w:val="0"/>
      <w:marTop w:val="0"/>
      <w:marBottom w:val="0"/>
      <w:divBdr>
        <w:top w:val="none" w:sz="0" w:space="0" w:color="auto"/>
        <w:left w:val="none" w:sz="0" w:space="0" w:color="auto"/>
        <w:bottom w:val="none" w:sz="0" w:space="0" w:color="auto"/>
        <w:right w:val="none" w:sz="0" w:space="0" w:color="auto"/>
      </w:divBdr>
    </w:div>
    <w:div w:id="284775199">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837359">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3782174">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11892748">
      <w:bodyDiv w:val="1"/>
      <w:marLeft w:val="0"/>
      <w:marRight w:val="0"/>
      <w:marTop w:val="0"/>
      <w:marBottom w:val="0"/>
      <w:divBdr>
        <w:top w:val="none" w:sz="0" w:space="0" w:color="auto"/>
        <w:left w:val="none" w:sz="0" w:space="0" w:color="auto"/>
        <w:bottom w:val="none" w:sz="0" w:space="0" w:color="auto"/>
        <w:right w:val="none" w:sz="0" w:space="0" w:color="auto"/>
      </w:divBdr>
    </w:div>
    <w:div w:id="919798785">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49596926">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191414">
      <w:bodyDiv w:val="1"/>
      <w:marLeft w:val="0"/>
      <w:marRight w:val="0"/>
      <w:marTop w:val="0"/>
      <w:marBottom w:val="0"/>
      <w:divBdr>
        <w:top w:val="none" w:sz="0" w:space="0" w:color="auto"/>
        <w:left w:val="none" w:sz="0" w:space="0" w:color="auto"/>
        <w:bottom w:val="none" w:sz="0" w:space="0" w:color="auto"/>
        <w:right w:val="none" w:sz="0" w:space="0" w:color="auto"/>
      </w:divBdr>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238666">
      <w:bodyDiv w:val="1"/>
      <w:marLeft w:val="0"/>
      <w:marRight w:val="0"/>
      <w:marTop w:val="0"/>
      <w:marBottom w:val="0"/>
      <w:divBdr>
        <w:top w:val="none" w:sz="0" w:space="0" w:color="auto"/>
        <w:left w:val="none" w:sz="0" w:space="0" w:color="auto"/>
        <w:bottom w:val="none" w:sz="0" w:space="0" w:color="auto"/>
        <w:right w:val="none" w:sz="0" w:space="0" w:color="auto"/>
      </w:divBdr>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253178">
      <w:bodyDiv w:val="1"/>
      <w:marLeft w:val="0"/>
      <w:marRight w:val="0"/>
      <w:marTop w:val="0"/>
      <w:marBottom w:val="0"/>
      <w:divBdr>
        <w:top w:val="none" w:sz="0" w:space="0" w:color="auto"/>
        <w:left w:val="none" w:sz="0" w:space="0" w:color="auto"/>
        <w:bottom w:val="none" w:sz="0" w:space="0" w:color="auto"/>
        <w:right w:val="none" w:sz="0" w:space="0" w:color="auto"/>
      </w:divBdr>
    </w:div>
    <w:div w:id="1487673379">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371731114">
                                          <w:marLeft w:val="0"/>
                                          <w:marRight w:val="0"/>
                                          <w:marTop w:val="240"/>
                                          <w:marBottom w:val="120"/>
                                          <w:divBdr>
                                            <w:top w:val="none" w:sz="0" w:space="0" w:color="auto"/>
                                            <w:left w:val="none" w:sz="0" w:space="0" w:color="auto"/>
                                            <w:bottom w:val="none" w:sz="0" w:space="0" w:color="auto"/>
                                            <w:right w:val="none" w:sz="0" w:space="0" w:color="auto"/>
                                          </w:divBdr>
                                        </w:div>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06-01-4543" TargetMode="External"/><Relationship Id="rId18" Type="http://schemas.openxmlformats.org/officeDocument/2006/relationships/hyperlink" Target="http://www.uradni-list.si/1/objava.jsp?sop=2015-01-2395" TargetMode="External"/><Relationship Id="rId26" Type="http://schemas.openxmlformats.org/officeDocument/2006/relationships/hyperlink" Target="https://ejn.gov.si/" TargetMode="External"/><Relationship Id="rId3" Type="http://schemas.openxmlformats.org/officeDocument/2006/relationships/styles" Target="styles.xml"/><Relationship Id="rId21" Type="http://schemas.openxmlformats.org/officeDocument/2006/relationships/hyperlink" Target="http://www.uradni-list.si/1/objava.jsp?sop=2017-01-1927"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uradni-list.si/1/objava.jsp?sop=2006-01-3703" TargetMode="External"/><Relationship Id="rId17" Type="http://schemas.openxmlformats.org/officeDocument/2006/relationships/hyperlink" Target="http://www.uradni-list.si/1/objava.jsp?sop=2014-01-0659" TargetMode="External"/><Relationship Id="rId25" Type="http://schemas.openxmlformats.org/officeDocument/2006/relationships/hyperlink" Target="https://ejn.gov.si/"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uradni-list.si/1/objava.jsp?sop=2011-21-3054" TargetMode="External"/><Relationship Id="rId20" Type="http://schemas.openxmlformats.org/officeDocument/2006/relationships/hyperlink" Target="http://www.uradni-list.si/1/objava.jsp?sop=2016-21-0135" TargetMode="External"/><Relationship Id="rId29" Type="http://schemas.openxmlformats.org/officeDocument/2006/relationships/hyperlink" Target="https://ejn.go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uradni-list.si/1/objava.jsp?sop=2018-01-4120"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1-01-3043" TargetMode="External"/><Relationship Id="rId23" Type="http://schemas.openxmlformats.org/officeDocument/2006/relationships/hyperlink" Target="http://www.uradni-list.si/1/objava.jsp?sop=2018-01-3393" TargetMode="External"/><Relationship Id="rId28" Type="http://schemas.openxmlformats.org/officeDocument/2006/relationships/hyperlink" Target="https://ejn.gov.si/ponudba/pages/aktualno/vec_informacij_ponudniki.xhtml"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uradni-list.si/1/objava.jsp?sop=2015-01-4118"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07-01-5473" TargetMode="External"/><Relationship Id="rId22" Type="http://schemas.openxmlformats.org/officeDocument/2006/relationships/hyperlink" Target="http://www.uradni-list.si/1/objava.jsp?sop=2018-01-2949" TargetMode="External"/><Relationship Id="rId27" Type="http://schemas.openxmlformats.org/officeDocument/2006/relationships/hyperlink" Target="https://ejn.gov.si/" TargetMode="External"/><Relationship Id="rId30" Type="http://schemas.openxmlformats.org/officeDocument/2006/relationships/hyperlink" Target="https://www.kpk-rs.si/sl/pogosta-vprasanja" TargetMode="External"/><Relationship Id="rId35"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C46A0-F378-4489-8791-088B15570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15685</Words>
  <Characters>89409</Characters>
  <Application>Microsoft Office Word</Application>
  <DocSecurity>0</DocSecurity>
  <Lines>745</Lines>
  <Paragraphs>209</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104885</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
  <dc:creator>Darko Pintarič;marjeta.peterlin@snaga.si</dc:creator>
  <cp:keywords/>
  <dc:description/>
  <cp:lastModifiedBy>Tina Bregar</cp:lastModifiedBy>
  <cp:revision>3</cp:revision>
  <cp:lastPrinted>2020-05-26T09:46:00Z</cp:lastPrinted>
  <dcterms:created xsi:type="dcterms:W3CDTF">2021-01-19T09:52:00Z</dcterms:created>
  <dcterms:modified xsi:type="dcterms:W3CDTF">2021-01-19T09:53:00Z</dcterms:modified>
</cp:coreProperties>
</file>