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209E" w:rsidRPr="00C8579C" w:rsidRDefault="0059209E" w:rsidP="005A04D8">
      <w:pPr>
        <w:keepNext/>
        <w:keepLines/>
        <w:ind w:right="1274"/>
      </w:pPr>
    </w:p>
    <w:p w:rsidR="007C70A1" w:rsidRPr="00C8579C" w:rsidRDefault="007C70A1" w:rsidP="005A04D8">
      <w:pPr>
        <w:keepNext/>
        <w:keepLines/>
        <w:ind w:right="1274"/>
        <w:rPr>
          <w:rFonts w:ascii="Tahoma" w:hAnsi="Tahoma" w:cs="Tahoma"/>
          <w:b/>
        </w:rPr>
      </w:pPr>
      <w:r w:rsidRPr="00C8579C">
        <w:rPr>
          <w:rFonts w:ascii="Tahoma" w:hAnsi="Tahoma" w:cs="Tahoma"/>
          <w:b/>
        </w:rPr>
        <w:t>Naročnik:</w:t>
      </w:r>
    </w:p>
    <w:p w:rsidR="007C70A1" w:rsidRPr="00C8579C" w:rsidRDefault="007C70A1" w:rsidP="005A04D8">
      <w:pPr>
        <w:keepNext/>
        <w:keepLines/>
        <w:rPr>
          <w:rFonts w:ascii="Tahoma" w:hAnsi="Tahoma" w:cs="Tahoma"/>
          <w:b/>
        </w:rPr>
      </w:pPr>
    </w:p>
    <w:p w:rsidR="0094613F" w:rsidRPr="00C8579C" w:rsidRDefault="0094613F" w:rsidP="005A04D8">
      <w:pPr>
        <w:keepNext/>
        <w:keepLines/>
        <w:rPr>
          <w:rFonts w:ascii="Tahoma" w:hAnsi="Tahoma" w:cs="Tahoma"/>
          <w:b/>
          <w:bCs/>
        </w:rPr>
      </w:pPr>
      <w:r w:rsidRPr="00C8579C">
        <w:rPr>
          <w:rFonts w:ascii="Tahoma" w:hAnsi="Tahoma" w:cs="Tahoma"/>
          <w:b/>
          <w:bCs/>
        </w:rPr>
        <w:t>JAVNO PODJETJE VODOVOD KANALIZACIJA SNAGA d.o.o.</w:t>
      </w:r>
    </w:p>
    <w:p w:rsidR="0094613F" w:rsidRPr="00C8579C" w:rsidRDefault="0094613F" w:rsidP="005A04D8">
      <w:pPr>
        <w:keepNext/>
        <w:keepLines/>
        <w:rPr>
          <w:rFonts w:ascii="Tahoma" w:hAnsi="Tahoma" w:cs="Tahoma"/>
        </w:rPr>
      </w:pPr>
      <w:r w:rsidRPr="00C8579C">
        <w:rPr>
          <w:rFonts w:ascii="Tahoma" w:hAnsi="Tahoma" w:cs="Tahoma"/>
        </w:rPr>
        <w:t>Vodovodna cesta 90</w:t>
      </w:r>
    </w:p>
    <w:p w:rsidR="0094613F" w:rsidRPr="00C8579C" w:rsidRDefault="0094613F" w:rsidP="005A04D8">
      <w:pPr>
        <w:keepNext/>
        <w:keepLines/>
        <w:rPr>
          <w:rFonts w:ascii="Tahoma" w:hAnsi="Tahoma" w:cs="Tahoma"/>
        </w:rPr>
      </w:pPr>
      <w:r w:rsidRPr="00C8579C">
        <w:rPr>
          <w:rFonts w:ascii="Tahoma" w:hAnsi="Tahoma" w:cs="Tahoma"/>
        </w:rPr>
        <w:t>1000 Ljubljana</w:t>
      </w:r>
    </w:p>
    <w:p w:rsidR="007C70A1" w:rsidRPr="00C8579C" w:rsidRDefault="007C70A1" w:rsidP="005A04D8">
      <w:pPr>
        <w:keepNext/>
        <w:keepLines/>
        <w:rPr>
          <w:rFonts w:ascii="Tahoma" w:hAnsi="Tahoma" w:cs="Tahoma"/>
        </w:rPr>
      </w:pPr>
    </w:p>
    <w:p w:rsidR="007C70A1" w:rsidRPr="00C8579C" w:rsidRDefault="007C70A1" w:rsidP="005A04D8">
      <w:pPr>
        <w:keepNext/>
        <w:keepLines/>
        <w:rPr>
          <w:rFonts w:ascii="Tahoma" w:hAnsi="Tahoma" w:cs="Tahoma"/>
          <w:b/>
        </w:rPr>
      </w:pPr>
      <w:r w:rsidRPr="00C8579C">
        <w:rPr>
          <w:rFonts w:ascii="Tahoma" w:hAnsi="Tahoma" w:cs="Tahoma"/>
          <w:b/>
        </w:rPr>
        <w:t>Po pooblastilu javno naročilo vodi:</w:t>
      </w:r>
    </w:p>
    <w:p w:rsidR="007C70A1" w:rsidRPr="00C8579C" w:rsidRDefault="007C70A1" w:rsidP="005A04D8">
      <w:pPr>
        <w:keepNext/>
        <w:keepLines/>
        <w:rPr>
          <w:rFonts w:ascii="Tahoma" w:hAnsi="Tahoma" w:cs="Tahoma"/>
        </w:rPr>
      </w:pPr>
    </w:p>
    <w:p w:rsidR="00A04160" w:rsidRPr="00C8579C" w:rsidRDefault="00A04160" w:rsidP="005A04D8">
      <w:pPr>
        <w:keepNext/>
        <w:keepLines/>
        <w:rPr>
          <w:rFonts w:ascii="Tahoma" w:hAnsi="Tahoma" w:cs="Tahoma"/>
          <w:b/>
          <w:bCs/>
        </w:rPr>
      </w:pPr>
      <w:r w:rsidRPr="00C8579C">
        <w:rPr>
          <w:rFonts w:ascii="Tahoma" w:hAnsi="Tahoma" w:cs="Tahoma"/>
          <w:b/>
          <w:bCs/>
        </w:rPr>
        <w:t xml:space="preserve">JAVNI HOLDING Ljubljana, d.o.o. </w:t>
      </w:r>
    </w:p>
    <w:p w:rsidR="007C70A1" w:rsidRPr="00C8579C" w:rsidRDefault="00AA024E" w:rsidP="005A04D8">
      <w:pPr>
        <w:keepNext/>
        <w:keepLines/>
        <w:rPr>
          <w:rFonts w:ascii="Tahoma" w:hAnsi="Tahoma" w:cs="Tahoma"/>
        </w:rPr>
      </w:pPr>
      <w:r w:rsidRPr="00C8579C">
        <w:rPr>
          <w:rFonts w:ascii="Tahoma" w:hAnsi="Tahoma" w:cs="Tahoma"/>
        </w:rPr>
        <w:t>Verovškova ulica 70</w:t>
      </w:r>
    </w:p>
    <w:p w:rsidR="00A04160" w:rsidRPr="00C8579C" w:rsidRDefault="00A04160" w:rsidP="005A04D8">
      <w:pPr>
        <w:keepNext/>
        <w:keepLines/>
        <w:rPr>
          <w:rFonts w:ascii="Tahoma" w:hAnsi="Tahoma" w:cs="Tahoma"/>
        </w:rPr>
      </w:pPr>
      <w:r w:rsidRPr="00C8579C">
        <w:rPr>
          <w:rFonts w:ascii="Tahoma" w:hAnsi="Tahoma" w:cs="Tahoma"/>
        </w:rPr>
        <w:t>1000 Ljubljana</w:t>
      </w:r>
    </w:p>
    <w:p w:rsidR="007C70A1" w:rsidRPr="00C8579C" w:rsidRDefault="007C70A1" w:rsidP="005A04D8">
      <w:pPr>
        <w:keepNext/>
        <w:keepLines/>
        <w:rPr>
          <w:rFonts w:ascii="Tahoma" w:hAnsi="Tahoma" w:cs="Tahoma"/>
          <w:b/>
        </w:rPr>
      </w:pPr>
    </w:p>
    <w:p w:rsidR="007C70A1" w:rsidRPr="00C8579C" w:rsidRDefault="007C70A1" w:rsidP="005A04D8">
      <w:pPr>
        <w:keepNext/>
        <w:keepLines/>
        <w:jc w:val="center"/>
        <w:rPr>
          <w:rFonts w:ascii="Tahoma" w:hAnsi="Tahoma" w:cs="Tahoma"/>
        </w:rPr>
      </w:pPr>
    </w:p>
    <w:p w:rsidR="004958CB" w:rsidRPr="00C8579C" w:rsidRDefault="007C70A1" w:rsidP="005A04D8">
      <w:pPr>
        <w:keepNext/>
        <w:keepLines/>
        <w:rPr>
          <w:rFonts w:ascii="Tahoma" w:hAnsi="Tahoma" w:cs="Tahoma"/>
          <w:b/>
        </w:rPr>
      </w:pPr>
      <w:r w:rsidRPr="00C8579C">
        <w:rPr>
          <w:rFonts w:ascii="Tahoma" w:hAnsi="Tahoma" w:cs="Tahoma"/>
        </w:rPr>
        <w:t xml:space="preserve">Številka: </w:t>
      </w:r>
      <w:r w:rsidR="00CB3770">
        <w:rPr>
          <w:rFonts w:ascii="Tahoma" w:hAnsi="Tahoma" w:cs="Tahoma"/>
          <w:b/>
        </w:rPr>
        <w:t>VKS-228/20</w:t>
      </w:r>
    </w:p>
    <w:p w:rsidR="007C70A1" w:rsidRPr="00C8579C" w:rsidRDefault="00DD73DB" w:rsidP="005A04D8">
      <w:pPr>
        <w:keepNext/>
        <w:keepLines/>
        <w:rPr>
          <w:rFonts w:ascii="Tahoma" w:hAnsi="Tahoma" w:cs="Tahoma"/>
        </w:rPr>
      </w:pPr>
      <w:r w:rsidRPr="00C8579C">
        <w:rPr>
          <w:rFonts w:ascii="Tahoma" w:hAnsi="Tahoma" w:cs="Tahoma"/>
        </w:rPr>
        <w:t xml:space="preserve">Zadeva: </w:t>
      </w:r>
      <w:r w:rsidR="0075146C" w:rsidRPr="0075146C">
        <w:rPr>
          <w:rFonts w:ascii="Tahoma" w:hAnsi="Tahoma" w:cs="Tahoma"/>
        </w:rPr>
        <w:t>JHL-214-110/2020</w:t>
      </w:r>
    </w:p>
    <w:p w:rsidR="004958CB" w:rsidRPr="00C8579C" w:rsidRDefault="004958CB" w:rsidP="005A04D8">
      <w:pPr>
        <w:keepNext/>
        <w:keepLines/>
        <w:rPr>
          <w:rFonts w:ascii="Tahoma" w:hAnsi="Tahoma" w:cs="Tahoma"/>
        </w:rPr>
      </w:pPr>
    </w:p>
    <w:p w:rsidR="00171035" w:rsidRPr="00C8579C" w:rsidRDefault="00171035" w:rsidP="005A04D8">
      <w:pPr>
        <w:keepNext/>
        <w:keepLines/>
        <w:rPr>
          <w:rFonts w:ascii="Tahoma" w:hAnsi="Tahoma" w:cs="Tahoma"/>
        </w:rPr>
      </w:pPr>
    </w:p>
    <w:tbl>
      <w:tblPr>
        <w:tblW w:w="0" w:type="auto"/>
        <w:tblInd w:w="113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094"/>
      </w:tblGrid>
      <w:tr w:rsidR="007C70A1" w:rsidRPr="00C8579C">
        <w:trPr>
          <w:trHeight w:val="851"/>
        </w:trPr>
        <w:tc>
          <w:tcPr>
            <w:tcW w:w="7094" w:type="dxa"/>
            <w:shd w:val="pct12" w:color="auto" w:fill="FFFFFF"/>
            <w:vAlign w:val="center"/>
          </w:tcPr>
          <w:p w:rsidR="007C70A1" w:rsidRPr="00C8579C" w:rsidRDefault="006A1CBC" w:rsidP="005A04D8">
            <w:pPr>
              <w:keepNext/>
              <w:keepLines/>
              <w:jc w:val="center"/>
              <w:rPr>
                <w:rFonts w:ascii="Tahoma" w:hAnsi="Tahoma" w:cs="Tahoma"/>
                <w:b/>
                <w:sz w:val="28"/>
                <w:szCs w:val="28"/>
              </w:rPr>
            </w:pPr>
            <w:r w:rsidRPr="00C8579C">
              <w:rPr>
                <w:rFonts w:ascii="Tahoma" w:hAnsi="Tahoma" w:cs="Tahoma"/>
                <w:b/>
                <w:sz w:val="28"/>
                <w:szCs w:val="28"/>
              </w:rPr>
              <w:t xml:space="preserve">RAZPISNA </w:t>
            </w:r>
            <w:r w:rsidR="007F1692" w:rsidRPr="00C8579C">
              <w:rPr>
                <w:rFonts w:ascii="Tahoma" w:hAnsi="Tahoma" w:cs="Tahoma"/>
                <w:b/>
                <w:sz w:val="28"/>
                <w:szCs w:val="28"/>
              </w:rPr>
              <w:t>DOKUMENTACIJ</w:t>
            </w:r>
            <w:r w:rsidR="00EB2355" w:rsidRPr="00C8579C">
              <w:rPr>
                <w:rFonts w:ascii="Tahoma" w:hAnsi="Tahoma" w:cs="Tahoma"/>
                <w:b/>
                <w:sz w:val="28"/>
                <w:szCs w:val="28"/>
              </w:rPr>
              <w:t>A</w:t>
            </w:r>
          </w:p>
        </w:tc>
      </w:tr>
    </w:tbl>
    <w:p w:rsidR="0047238D" w:rsidRPr="00C8579C" w:rsidRDefault="0047238D" w:rsidP="005A04D8">
      <w:pPr>
        <w:keepNext/>
        <w:keepLines/>
        <w:ind w:right="424"/>
        <w:jc w:val="center"/>
        <w:rPr>
          <w:rFonts w:ascii="Tahoma" w:hAnsi="Tahoma" w:cs="Tahoma"/>
          <w:b/>
        </w:rPr>
      </w:pPr>
    </w:p>
    <w:p w:rsidR="004958CB" w:rsidRPr="00C8579C" w:rsidRDefault="00654AC8" w:rsidP="005A04D8">
      <w:pPr>
        <w:keepNext/>
        <w:keepLines/>
        <w:ind w:right="424"/>
        <w:jc w:val="center"/>
        <w:rPr>
          <w:rFonts w:ascii="Tahoma" w:hAnsi="Tahoma" w:cs="Tahoma"/>
        </w:rPr>
      </w:pPr>
      <w:r w:rsidRPr="00C8579C">
        <w:rPr>
          <w:rFonts w:ascii="Tahoma" w:hAnsi="Tahoma" w:cs="Tahoma"/>
          <w:sz w:val="24"/>
        </w:rPr>
        <w:t xml:space="preserve">ZA ODDAJO JAVNEGA NAROČILA </w:t>
      </w:r>
      <w:r w:rsidR="004958CB" w:rsidRPr="00C8579C">
        <w:rPr>
          <w:rFonts w:ascii="Tahoma" w:hAnsi="Tahoma" w:cs="Tahoma"/>
          <w:sz w:val="24"/>
        </w:rPr>
        <w:t xml:space="preserve">PO </w:t>
      </w:r>
      <w:r w:rsidR="00F047D9" w:rsidRPr="00C8579C">
        <w:rPr>
          <w:rFonts w:ascii="Tahoma" w:hAnsi="Tahoma" w:cs="Tahoma"/>
          <w:sz w:val="24"/>
        </w:rPr>
        <w:t>POSTOPKU</w:t>
      </w:r>
      <w:r w:rsidR="00E728A4">
        <w:rPr>
          <w:rFonts w:ascii="Tahoma" w:hAnsi="Tahoma" w:cs="Tahoma"/>
          <w:sz w:val="24"/>
        </w:rPr>
        <w:t xml:space="preserve"> NAROČILA MALE VREDNOSTI</w:t>
      </w:r>
      <w:r w:rsidR="0094415D" w:rsidRPr="00C8579C">
        <w:rPr>
          <w:rFonts w:ascii="Tahoma" w:hAnsi="Tahoma" w:cs="Tahoma"/>
          <w:sz w:val="24"/>
        </w:rPr>
        <w:t xml:space="preserve"> ZA</w:t>
      </w:r>
    </w:p>
    <w:p w:rsidR="004958CB" w:rsidRPr="00C8579C" w:rsidRDefault="004958CB" w:rsidP="005A04D8">
      <w:pPr>
        <w:keepNext/>
        <w:keepLines/>
        <w:ind w:right="424"/>
        <w:jc w:val="center"/>
        <w:rPr>
          <w:rFonts w:ascii="Tahoma" w:hAnsi="Tahoma" w:cs="Tahoma"/>
        </w:rPr>
      </w:pPr>
    </w:p>
    <w:p w:rsidR="00444E72" w:rsidRPr="00C8579C" w:rsidRDefault="00444E72" w:rsidP="005A04D8">
      <w:pPr>
        <w:keepNext/>
        <w:keepLines/>
        <w:ind w:right="424"/>
        <w:jc w:val="center"/>
        <w:rPr>
          <w:rFonts w:ascii="Tahoma" w:hAnsi="Tahoma" w:cs="Tahoma"/>
        </w:rPr>
      </w:pPr>
    </w:p>
    <w:p w:rsidR="004958CB" w:rsidRPr="00C8579C" w:rsidRDefault="00CB3770" w:rsidP="005A04D8">
      <w:pPr>
        <w:keepNext/>
        <w:keepLines/>
        <w:ind w:right="424"/>
        <w:jc w:val="center"/>
        <w:rPr>
          <w:rFonts w:ascii="Tahoma" w:hAnsi="Tahoma" w:cs="Tahoma"/>
          <w:b/>
          <w:color w:val="000000"/>
          <w:sz w:val="28"/>
          <w:szCs w:val="28"/>
        </w:rPr>
      </w:pPr>
      <w:r>
        <w:rPr>
          <w:rFonts w:ascii="Tahoma" w:hAnsi="Tahoma" w:cs="Tahoma"/>
          <w:b/>
          <w:color w:val="000000"/>
          <w:sz w:val="28"/>
          <w:szCs w:val="28"/>
        </w:rPr>
        <w:t>Izvajanje meritev vpliva na ozračje v RCERO in CČN  Ljubljana</w:t>
      </w:r>
      <w:r w:rsidR="00D16393">
        <w:rPr>
          <w:rFonts w:ascii="Tahoma" w:hAnsi="Tahoma" w:cs="Tahoma"/>
          <w:b/>
          <w:color w:val="000000"/>
          <w:sz w:val="28"/>
          <w:szCs w:val="28"/>
        </w:rPr>
        <w:t xml:space="preserve"> </w:t>
      </w:r>
    </w:p>
    <w:p w:rsidR="004958CB" w:rsidRPr="00C8579C" w:rsidRDefault="004958CB" w:rsidP="005A04D8">
      <w:pPr>
        <w:keepNext/>
        <w:keepLines/>
        <w:ind w:right="424"/>
        <w:jc w:val="center"/>
        <w:rPr>
          <w:rFonts w:ascii="Tahoma" w:hAnsi="Tahoma" w:cs="Tahoma"/>
          <w:b/>
        </w:rPr>
      </w:pPr>
    </w:p>
    <w:p w:rsidR="004958CB" w:rsidRPr="00C8579C" w:rsidRDefault="004958CB" w:rsidP="005A04D8">
      <w:pPr>
        <w:keepNext/>
        <w:keepLines/>
        <w:ind w:right="424"/>
        <w:jc w:val="center"/>
        <w:rPr>
          <w:rFonts w:ascii="Tahoma" w:hAnsi="Tahoma" w:cs="Tahoma"/>
          <w:b/>
        </w:rPr>
      </w:pPr>
    </w:p>
    <w:p w:rsidR="004958CB" w:rsidRPr="00C8579C" w:rsidRDefault="004958CB" w:rsidP="005A04D8">
      <w:pPr>
        <w:keepNext/>
        <w:keepLines/>
        <w:ind w:right="424"/>
        <w:jc w:val="center"/>
        <w:rPr>
          <w:rFonts w:ascii="Tahoma" w:hAnsi="Tahoma" w:cs="Tahoma"/>
          <w:b/>
        </w:rPr>
      </w:pPr>
    </w:p>
    <w:p w:rsidR="004958CB" w:rsidRPr="00C8579C" w:rsidRDefault="004958CB" w:rsidP="005A04D8">
      <w:pPr>
        <w:keepNext/>
        <w:keepLines/>
        <w:ind w:right="424"/>
        <w:jc w:val="center"/>
        <w:rPr>
          <w:rFonts w:ascii="Tahoma" w:hAnsi="Tahoma" w:cs="Tahoma"/>
          <w:b/>
        </w:rPr>
      </w:pPr>
    </w:p>
    <w:p w:rsidR="007C70A1" w:rsidRPr="00C8579C" w:rsidRDefault="007C70A1" w:rsidP="005A04D8">
      <w:pPr>
        <w:keepNext/>
        <w:keepLines/>
        <w:ind w:right="424"/>
        <w:jc w:val="center"/>
        <w:rPr>
          <w:rFonts w:ascii="Tahoma" w:hAnsi="Tahoma" w:cs="Tahoma"/>
        </w:rPr>
      </w:pPr>
    </w:p>
    <w:p w:rsidR="00F46CA6" w:rsidRPr="00C8579C" w:rsidRDefault="00F46CA6" w:rsidP="005A04D8">
      <w:pPr>
        <w:keepNext/>
        <w:keepLines/>
        <w:ind w:right="424"/>
        <w:jc w:val="center"/>
        <w:rPr>
          <w:rFonts w:ascii="Tahoma" w:hAnsi="Tahoma" w:cs="Tahoma"/>
          <w:noProof/>
        </w:rPr>
      </w:pPr>
    </w:p>
    <w:p w:rsidR="00650419" w:rsidRPr="00C8579C" w:rsidRDefault="00650419" w:rsidP="005A04D8">
      <w:pPr>
        <w:keepNext/>
        <w:keepLines/>
        <w:ind w:right="424"/>
        <w:jc w:val="center"/>
        <w:rPr>
          <w:rFonts w:ascii="Tahoma" w:hAnsi="Tahoma" w:cs="Tahoma"/>
          <w:noProof/>
        </w:rPr>
      </w:pPr>
    </w:p>
    <w:p w:rsidR="00F46CA6" w:rsidRPr="00C8579C" w:rsidRDefault="00F46CA6" w:rsidP="005A04D8">
      <w:pPr>
        <w:keepNext/>
        <w:keepLines/>
        <w:ind w:right="424"/>
        <w:jc w:val="center"/>
        <w:rPr>
          <w:rFonts w:ascii="Tahoma" w:hAnsi="Tahoma" w:cs="Tahoma"/>
          <w:noProof/>
        </w:rPr>
      </w:pPr>
    </w:p>
    <w:p w:rsidR="00413199" w:rsidRPr="00C8579C" w:rsidRDefault="000D748B" w:rsidP="005A04D8">
      <w:pPr>
        <w:keepNext/>
        <w:keepLines/>
        <w:tabs>
          <w:tab w:val="left" w:pos="567"/>
        </w:tabs>
        <w:jc w:val="center"/>
        <w:rPr>
          <w:rFonts w:ascii="Tahoma" w:hAnsi="Tahoma" w:cs="Tahoma"/>
          <w:noProof/>
        </w:rPr>
        <w:sectPr w:rsidR="00413199" w:rsidRPr="00C8579C" w:rsidSect="001F39E8">
          <w:headerReference w:type="default" r:id="rId8"/>
          <w:footerReference w:type="default" r:id="rId9"/>
          <w:headerReference w:type="first" r:id="rId10"/>
          <w:footerReference w:type="first" r:id="rId11"/>
          <w:type w:val="continuous"/>
          <w:pgSz w:w="11906" w:h="16838" w:code="9"/>
          <w:pgMar w:top="709" w:right="1276" w:bottom="1474" w:left="1276" w:header="567" w:footer="567" w:gutter="0"/>
          <w:cols w:space="708"/>
        </w:sectPr>
      </w:pPr>
      <w:r w:rsidRPr="00C8579C">
        <w:rPr>
          <w:rFonts w:ascii="Tahoma" w:hAnsi="Tahoma" w:cs="Tahoma"/>
          <w:noProof/>
        </w:rPr>
        <w:t>Ljubljana,</w:t>
      </w:r>
      <w:r w:rsidR="00AF2BCA" w:rsidRPr="00C8579C">
        <w:rPr>
          <w:rFonts w:ascii="Tahoma" w:hAnsi="Tahoma" w:cs="Tahoma"/>
          <w:noProof/>
        </w:rPr>
        <w:t xml:space="preserve"> </w:t>
      </w:r>
      <w:r w:rsidR="00D42E7C">
        <w:rPr>
          <w:rFonts w:ascii="Tahoma" w:hAnsi="Tahoma" w:cs="Tahoma"/>
          <w:noProof/>
        </w:rPr>
        <w:t>december</w:t>
      </w:r>
      <w:bookmarkStart w:id="0" w:name="_GoBack"/>
      <w:bookmarkEnd w:id="0"/>
      <w:r w:rsidR="00FB010A">
        <w:rPr>
          <w:rFonts w:ascii="Tahoma" w:hAnsi="Tahoma" w:cs="Tahoma"/>
          <w:noProof/>
        </w:rPr>
        <w:t xml:space="preserve"> 2020</w:t>
      </w:r>
    </w:p>
    <w:p w:rsidR="007C70A1" w:rsidRPr="00C8579C" w:rsidRDefault="007C70A1" w:rsidP="005A04D8">
      <w:pPr>
        <w:pStyle w:val="Naslov1"/>
        <w:keepLines/>
        <w:jc w:val="center"/>
        <w:rPr>
          <w:rFonts w:ascii="Tahoma" w:hAnsi="Tahoma" w:cs="Tahoma"/>
          <w:sz w:val="28"/>
          <w:szCs w:val="28"/>
          <w:lang w:val="sl-SI"/>
        </w:rPr>
      </w:pPr>
      <w:bookmarkStart w:id="1" w:name="_Toc178483388"/>
      <w:r w:rsidRPr="00C8579C">
        <w:rPr>
          <w:rFonts w:ascii="Tahoma" w:hAnsi="Tahoma" w:cs="Tahoma"/>
          <w:sz w:val="28"/>
          <w:szCs w:val="28"/>
          <w:lang w:val="sl-SI"/>
        </w:rPr>
        <w:lastRenderedPageBreak/>
        <w:t xml:space="preserve">POVABILO K ODDAJI </w:t>
      </w:r>
      <w:bookmarkEnd w:id="1"/>
      <w:r w:rsidR="00037AB0" w:rsidRPr="00C8579C">
        <w:rPr>
          <w:rFonts w:ascii="Tahoma" w:hAnsi="Tahoma" w:cs="Tahoma"/>
          <w:sz w:val="28"/>
          <w:szCs w:val="28"/>
          <w:lang w:val="sl-SI"/>
        </w:rPr>
        <w:t>PONUDBE</w:t>
      </w:r>
    </w:p>
    <w:p w:rsidR="007C70A1" w:rsidRPr="00C8579C" w:rsidRDefault="007C70A1" w:rsidP="005A04D8">
      <w:pPr>
        <w:keepNext/>
        <w:keepLines/>
        <w:tabs>
          <w:tab w:val="left" w:pos="2895"/>
        </w:tabs>
        <w:rPr>
          <w:rFonts w:ascii="Tahoma" w:hAnsi="Tahoma" w:cs="Tahoma"/>
        </w:rPr>
      </w:pPr>
      <w:r w:rsidRPr="00C8579C">
        <w:rPr>
          <w:rFonts w:ascii="Tahoma" w:hAnsi="Tahoma" w:cs="Tahoma"/>
        </w:rPr>
        <w:tab/>
      </w:r>
    </w:p>
    <w:p w:rsidR="007C70A1" w:rsidRPr="00C8579C" w:rsidRDefault="007C70A1" w:rsidP="005A04D8">
      <w:pPr>
        <w:keepNext/>
        <w:keepLines/>
        <w:rPr>
          <w:rFonts w:ascii="Tahoma" w:hAnsi="Tahoma" w:cs="Tahoma"/>
        </w:rPr>
      </w:pPr>
    </w:p>
    <w:p w:rsidR="007C70A1" w:rsidRPr="00C8579C" w:rsidRDefault="007C70A1" w:rsidP="005A04D8">
      <w:pPr>
        <w:keepNext/>
        <w:keepLines/>
        <w:rPr>
          <w:rFonts w:ascii="Tahoma" w:hAnsi="Tahoma" w:cs="Tahoma"/>
        </w:rPr>
      </w:pPr>
    </w:p>
    <w:p w:rsidR="007C70A1" w:rsidRPr="00C8579C" w:rsidRDefault="007C70A1" w:rsidP="005A04D8">
      <w:pPr>
        <w:keepNext/>
        <w:keepLines/>
        <w:rPr>
          <w:rFonts w:ascii="Tahoma" w:hAnsi="Tahoma" w:cs="Tahoma"/>
        </w:rPr>
      </w:pPr>
    </w:p>
    <w:p w:rsidR="007C70A1" w:rsidRPr="00C8579C" w:rsidRDefault="00A04160" w:rsidP="005A04D8">
      <w:pPr>
        <w:keepNext/>
        <w:keepLines/>
        <w:jc w:val="both"/>
        <w:rPr>
          <w:rFonts w:ascii="Tahoma" w:hAnsi="Tahoma" w:cs="Tahoma"/>
        </w:rPr>
      </w:pPr>
      <w:r w:rsidRPr="00C8579C">
        <w:rPr>
          <w:rFonts w:ascii="Tahoma" w:hAnsi="Tahoma" w:cs="Tahoma"/>
        </w:rPr>
        <w:t xml:space="preserve">JAVNI HOLDING Ljubljana, d.o.o., </w:t>
      </w:r>
      <w:r w:rsidR="00AA024E" w:rsidRPr="00C8579C">
        <w:rPr>
          <w:rFonts w:ascii="Tahoma" w:hAnsi="Tahoma" w:cs="Tahoma"/>
        </w:rPr>
        <w:t>Verovškova ulica 70</w:t>
      </w:r>
      <w:r w:rsidR="008720E4" w:rsidRPr="00C8579C">
        <w:rPr>
          <w:rFonts w:ascii="Tahoma" w:hAnsi="Tahoma" w:cs="Tahoma"/>
        </w:rPr>
        <w:t xml:space="preserve">, </w:t>
      </w:r>
      <w:r w:rsidR="001E083D" w:rsidRPr="00C8579C">
        <w:rPr>
          <w:rFonts w:ascii="Tahoma" w:hAnsi="Tahoma" w:cs="Tahoma"/>
        </w:rPr>
        <w:t xml:space="preserve">1000 </w:t>
      </w:r>
      <w:r w:rsidR="008720E4" w:rsidRPr="00C8579C">
        <w:rPr>
          <w:rFonts w:ascii="Tahoma" w:hAnsi="Tahoma" w:cs="Tahoma"/>
        </w:rPr>
        <w:t>Ljubljana</w:t>
      </w:r>
      <w:r w:rsidR="007C70A1" w:rsidRPr="00C8579C">
        <w:rPr>
          <w:rFonts w:ascii="Tahoma" w:hAnsi="Tahoma" w:cs="Tahoma"/>
        </w:rPr>
        <w:t xml:space="preserve">, na podlagi </w:t>
      </w:r>
      <w:r w:rsidR="000778AC" w:rsidRPr="00C8579C">
        <w:rPr>
          <w:rFonts w:ascii="Tahoma" w:hAnsi="Tahoma" w:cs="Tahoma"/>
        </w:rPr>
        <w:t xml:space="preserve">pooblastila </w:t>
      </w:r>
      <w:r w:rsidR="0094613F" w:rsidRPr="00C8579C">
        <w:rPr>
          <w:rFonts w:ascii="Tahoma" w:hAnsi="Tahoma" w:cs="Tahoma"/>
        </w:rPr>
        <w:t xml:space="preserve">naročnika </w:t>
      </w:r>
      <w:r w:rsidR="0094613F" w:rsidRPr="00C8579C">
        <w:rPr>
          <w:rFonts w:ascii="Tahoma" w:hAnsi="Tahoma" w:cs="Tahoma"/>
          <w:bCs/>
          <w:noProof/>
        </w:rPr>
        <w:t>JAVNO PODJETJE VODOVOD KANALIZACIJA SNAGA d.o.o.</w:t>
      </w:r>
      <w:r w:rsidR="000778AC" w:rsidRPr="00C8579C">
        <w:rPr>
          <w:rFonts w:ascii="Tahoma" w:hAnsi="Tahoma" w:cs="Tahoma"/>
          <w:bCs/>
        </w:rPr>
        <w:t xml:space="preserve">, </w:t>
      </w:r>
    </w:p>
    <w:p w:rsidR="007C70A1" w:rsidRPr="00C8579C" w:rsidRDefault="007C70A1" w:rsidP="005A04D8">
      <w:pPr>
        <w:keepNext/>
        <w:keepLines/>
        <w:rPr>
          <w:rFonts w:ascii="Tahoma" w:hAnsi="Tahoma" w:cs="Tahoma"/>
        </w:rPr>
      </w:pPr>
    </w:p>
    <w:p w:rsidR="007C70A1" w:rsidRPr="00C8579C" w:rsidRDefault="007C70A1" w:rsidP="005A04D8">
      <w:pPr>
        <w:keepNext/>
        <w:keepLines/>
        <w:jc w:val="center"/>
        <w:rPr>
          <w:rFonts w:ascii="Tahoma" w:hAnsi="Tahoma" w:cs="Tahoma"/>
        </w:rPr>
      </w:pPr>
    </w:p>
    <w:p w:rsidR="007C70A1" w:rsidRPr="00C8579C" w:rsidRDefault="007C70A1" w:rsidP="005A04D8">
      <w:pPr>
        <w:keepNext/>
        <w:keepLines/>
        <w:rPr>
          <w:rFonts w:ascii="Tahoma" w:hAnsi="Tahoma" w:cs="Tahoma"/>
          <w:b/>
        </w:rPr>
      </w:pPr>
      <w:r w:rsidRPr="00C8579C">
        <w:rPr>
          <w:rFonts w:ascii="Tahoma" w:hAnsi="Tahoma" w:cs="Tahoma"/>
          <w:b/>
        </w:rPr>
        <w:t xml:space="preserve"> vabi </w:t>
      </w:r>
    </w:p>
    <w:p w:rsidR="007C70A1" w:rsidRPr="00C8579C" w:rsidRDefault="007C70A1" w:rsidP="005A04D8">
      <w:pPr>
        <w:keepNext/>
        <w:keepLines/>
        <w:jc w:val="center"/>
        <w:rPr>
          <w:rFonts w:ascii="Tahoma" w:hAnsi="Tahoma" w:cs="Tahoma"/>
        </w:rPr>
      </w:pPr>
    </w:p>
    <w:p w:rsidR="007C70A1" w:rsidRPr="00C8579C" w:rsidRDefault="007C70A1" w:rsidP="005A04D8">
      <w:pPr>
        <w:keepNext/>
        <w:keepLines/>
        <w:jc w:val="center"/>
        <w:rPr>
          <w:rFonts w:ascii="Tahoma" w:hAnsi="Tahoma" w:cs="Tahoma"/>
        </w:rPr>
      </w:pPr>
    </w:p>
    <w:p w:rsidR="00D9227D" w:rsidRPr="00C8579C" w:rsidRDefault="00D9227D" w:rsidP="005A04D8">
      <w:pPr>
        <w:keepNext/>
        <w:keepLines/>
        <w:jc w:val="center"/>
        <w:rPr>
          <w:rFonts w:ascii="Tahoma" w:hAnsi="Tahoma" w:cs="Tahoma"/>
        </w:rPr>
      </w:pPr>
    </w:p>
    <w:p w:rsidR="007C70A1" w:rsidRPr="00C8579C" w:rsidRDefault="007C70A1" w:rsidP="005A04D8">
      <w:pPr>
        <w:keepNext/>
        <w:keepLines/>
        <w:jc w:val="both"/>
        <w:rPr>
          <w:rFonts w:ascii="Tahoma" w:hAnsi="Tahoma" w:cs="Tahoma"/>
        </w:rPr>
      </w:pPr>
      <w:r w:rsidRPr="00C8579C">
        <w:rPr>
          <w:rFonts w:ascii="Tahoma" w:hAnsi="Tahoma" w:cs="Tahoma"/>
        </w:rPr>
        <w:t>vse zainteresirane ponudnike, da predložijo svojo ponudbo po zahtevah</w:t>
      </w:r>
      <w:r w:rsidR="006A1CBC" w:rsidRPr="00C8579C">
        <w:rPr>
          <w:rFonts w:ascii="Tahoma" w:hAnsi="Tahoma" w:cs="Tahoma"/>
        </w:rPr>
        <w:t xml:space="preserve"> razpisne</w:t>
      </w:r>
      <w:r w:rsidRPr="00C8579C">
        <w:rPr>
          <w:rFonts w:ascii="Tahoma" w:hAnsi="Tahoma" w:cs="Tahoma"/>
        </w:rPr>
        <w:t xml:space="preserve"> </w:t>
      </w:r>
      <w:r w:rsidR="007F1692" w:rsidRPr="00C8579C">
        <w:rPr>
          <w:rFonts w:ascii="Tahoma" w:hAnsi="Tahoma" w:cs="Tahoma"/>
        </w:rPr>
        <w:t>dokumentacije</w:t>
      </w:r>
      <w:r w:rsidR="00905A92" w:rsidRPr="00C8579C">
        <w:rPr>
          <w:rFonts w:ascii="Tahoma" w:hAnsi="Tahoma" w:cs="Tahoma"/>
        </w:rPr>
        <w:t>:</w:t>
      </w:r>
    </w:p>
    <w:p w:rsidR="007C70A1" w:rsidRPr="00C8579C" w:rsidRDefault="007C70A1" w:rsidP="005A04D8">
      <w:pPr>
        <w:keepNext/>
        <w:keepLines/>
        <w:rPr>
          <w:rFonts w:ascii="Tahoma" w:hAnsi="Tahoma" w:cs="Tahoma"/>
        </w:rPr>
      </w:pPr>
    </w:p>
    <w:p w:rsidR="001B10C8" w:rsidRPr="00C8579C" w:rsidRDefault="001B10C8" w:rsidP="005A04D8">
      <w:pPr>
        <w:keepNext/>
        <w:keepLines/>
        <w:rPr>
          <w:rFonts w:ascii="Tahoma" w:hAnsi="Tahoma" w:cs="Tahoma"/>
        </w:rPr>
      </w:pPr>
    </w:p>
    <w:p w:rsidR="009A5F76" w:rsidRPr="00C8579C" w:rsidRDefault="00FF0BBB" w:rsidP="005A04D8">
      <w:pPr>
        <w:keepNext/>
        <w:keepLines/>
        <w:ind w:right="424"/>
        <w:jc w:val="center"/>
        <w:rPr>
          <w:rFonts w:ascii="Tahoma" w:hAnsi="Tahoma" w:cs="Tahoma"/>
          <w:b/>
          <w:color w:val="000000"/>
          <w:sz w:val="28"/>
          <w:szCs w:val="28"/>
        </w:rPr>
      </w:pPr>
      <w:r w:rsidRPr="00C8579C">
        <w:rPr>
          <w:rFonts w:ascii="Tahoma" w:hAnsi="Tahoma" w:cs="Tahoma"/>
          <w:b/>
          <w:color w:val="000000"/>
          <w:sz w:val="28"/>
          <w:szCs w:val="28"/>
        </w:rPr>
        <w:t>»</w:t>
      </w:r>
      <w:r w:rsidR="00CB3770">
        <w:rPr>
          <w:rFonts w:ascii="Tahoma" w:hAnsi="Tahoma" w:cs="Tahoma"/>
          <w:b/>
          <w:color w:val="000000"/>
          <w:sz w:val="28"/>
          <w:szCs w:val="28"/>
        </w:rPr>
        <w:t>Izvajanje meritev vpliva na ozračje v RCERO in CČN  Ljubljana</w:t>
      </w:r>
      <w:r w:rsidRPr="00C8579C">
        <w:rPr>
          <w:rFonts w:ascii="Tahoma" w:hAnsi="Tahoma" w:cs="Tahoma"/>
          <w:b/>
          <w:color w:val="000000"/>
          <w:sz w:val="28"/>
          <w:szCs w:val="28"/>
        </w:rPr>
        <w:t>«</w:t>
      </w:r>
      <w:r w:rsidR="009A5F76" w:rsidRPr="00C8579C">
        <w:rPr>
          <w:rFonts w:ascii="Tahoma" w:hAnsi="Tahoma" w:cs="Tahoma"/>
          <w:b/>
          <w:color w:val="000000"/>
          <w:sz w:val="28"/>
          <w:szCs w:val="28"/>
        </w:rPr>
        <w:t xml:space="preserve"> </w:t>
      </w:r>
    </w:p>
    <w:p w:rsidR="007C70A1" w:rsidRPr="00C8579C" w:rsidRDefault="007C70A1" w:rsidP="005A04D8">
      <w:pPr>
        <w:keepNext/>
        <w:keepLines/>
        <w:jc w:val="center"/>
        <w:rPr>
          <w:rFonts w:ascii="Tahoma" w:hAnsi="Tahoma" w:cs="Tahoma"/>
        </w:rPr>
      </w:pPr>
    </w:p>
    <w:p w:rsidR="007D7739" w:rsidRPr="00C8579C" w:rsidRDefault="007D7739" w:rsidP="005A04D8">
      <w:pPr>
        <w:keepNext/>
        <w:keepLines/>
        <w:jc w:val="center"/>
        <w:rPr>
          <w:rFonts w:ascii="Tahoma" w:hAnsi="Tahoma" w:cs="Tahoma"/>
        </w:rPr>
      </w:pPr>
    </w:p>
    <w:p w:rsidR="007F3A0A" w:rsidRPr="00C8579C" w:rsidRDefault="007F3A0A" w:rsidP="005A04D8">
      <w:pPr>
        <w:keepNext/>
        <w:keepLines/>
        <w:jc w:val="both"/>
        <w:rPr>
          <w:rFonts w:ascii="Tahoma" w:hAnsi="Tahoma" w:cs="Tahoma"/>
        </w:rPr>
      </w:pPr>
    </w:p>
    <w:p w:rsidR="00D9227D" w:rsidRPr="00C8579C" w:rsidRDefault="00D9227D" w:rsidP="005A04D8">
      <w:pPr>
        <w:keepNext/>
        <w:keepLines/>
        <w:rPr>
          <w:rFonts w:ascii="Tahoma" w:hAnsi="Tahoma" w:cs="Tahoma"/>
        </w:rPr>
      </w:pPr>
    </w:p>
    <w:p w:rsidR="007C70A1" w:rsidRPr="00C8579C" w:rsidRDefault="006A1CBC" w:rsidP="005A04D8">
      <w:pPr>
        <w:keepNext/>
        <w:keepLines/>
        <w:jc w:val="both"/>
        <w:rPr>
          <w:rFonts w:ascii="Tahoma" w:hAnsi="Tahoma" w:cs="Tahoma"/>
        </w:rPr>
      </w:pPr>
      <w:r w:rsidRPr="00C8579C">
        <w:rPr>
          <w:rFonts w:ascii="Tahoma" w:hAnsi="Tahoma" w:cs="Tahoma"/>
        </w:rPr>
        <w:t>Razpisna d</w:t>
      </w:r>
      <w:r w:rsidR="007F1692" w:rsidRPr="00C8579C">
        <w:rPr>
          <w:rFonts w:ascii="Tahoma" w:hAnsi="Tahoma" w:cs="Tahoma"/>
        </w:rPr>
        <w:t xml:space="preserve">okumentacija </w:t>
      </w:r>
      <w:r w:rsidR="007C70A1" w:rsidRPr="00C8579C">
        <w:rPr>
          <w:rFonts w:ascii="Tahoma" w:hAnsi="Tahoma" w:cs="Tahoma"/>
        </w:rPr>
        <w:t>določa pre</w:t>
      </w:r>
      <w:r w:rsidR="002B3693" w:rsidRPr="00C8579C">
        <w:rPr>
          <w:rFonts w:ascii="Tahoma" w:hAnsi="Tahoma" w:cs="Tahoma"/>
        </w:rPr>
        <w:t>dmet javnega naročila ter</w:t>
      </w:r>
      <w:r w:rsidR="007C70A1" w:rsidRPr="00C8579C">
        <w:rPr>
          <w:rFonts w:ascii="Tahoma" w:hAnsi="Tahoma" w:cs="Tahoma"/>
        </w:rPr>
        <w:t xml:space="preserve"> pogoje </w:t>
      </w:r>
      <w:r w:rsidR="002B3693" w:rsidRPr="00C8579C">
        <w:rPr>
          <w:rFonts w:ascii="Tahoma" w:hAnsi="Tahoma" w:cs="Tahoma"/>
        </w:rPr>
        <w:t xml:space="preserve">za </w:t>
      </w:r>
      <w:r w:rsidR="001F195B" w:rsidRPr="00C8579C">
        <w:rPr>
          <w:rFonts w:ascii="Tahoma" w:hAnsi="Tahoma" w:cs="Tahoma"/>
        </w:rPr>
        <w:t>izbiro najugodnejšega ponudnika</w:t>
      </w:r>
      <w:r w:rsidR="009A5F76" w:rsidRPr="00C8579C">
        <w:rPr>
          <w:rFonts w:ascii="Tahoma" w:hAnsi="Tahoma" w:cs="Tahoma"/>
        </w:rPr>
        <w:t>,</w:t>
      </w:r>
      <w:r w:rsidR="000D748B" w:rsidRPr="00C8579C">
        <w:rPr>
          <w:rFonts w:ascii="Tahoma" w:hAnsi="Tahoma" w:cs="Tahoma"/>
        </w:rPr>
        <w:t xml:space="preserve"> </w:t>
      </w:r>
      <w:r w:rsidR="001F195B" w:rsidRPr="00C8579C">
        <w:rPr>
          <w:rFonts w:ascii="Tahoma" w:hAnsi="Tahoma" w:cs="Tahoma"/>
        </w:rPr>
        <w:t>s katerim</w:t>
      </w:r>
      <w:r w:rsidR="002B3693" w:rsidRPr="00C8579C">
        <w:rPr>
          <w:rFonts w:ascii="Tahoma" w:hAnsi="Tahoma" w:cs="Tahoma"/>
        </w:rPr>
        <w:t xml:space="preserve"> bo sklen</w:t>
      </w:r>
      <w:r w:rsidR="008C6000" w:rsidRPr="00C8579C">
        <w:rPr>
          <w:rFonts w:ascii="Tahoma" w:hAnsi="Tahoma" w:cs="Tahoma"/>
        </w:rPr>
        <w:t>jen</w:t>
      </w:r>
      <w:r w:rsidR="00D16393">
        <w:rPr>
          <w:rFonts w:ascii="Tahoma" w:hAnsi="Tahoma" w:cs="Tahoma"/>
        </w:rPr>
        <w:t>a</w:t>
      </w:r>
      <w:r w:rsidR="00361C09" w:rsidRPr="00C8579C">
        <w:rPr>
          <w:rFonts w:ascii="Tahoma" w:hAnsi="Tahoma" w:cs="Tahoma"/>
        </w:rPr>
        <w:t xml:space="preserve"> </w:t>
      </w:r>
      <w:r w:rsidR="00D16393">
        <w:rPr>
          <w:rFonts w:ascii="Tahoma" w:hAnsi="Tahoma" w:cs="Tahoma"/>
        </w:rPr>
        <w:t>pogodba</w:t>
      </w:r>
      <w:r w:rsidR="00C82B33" w:rsidRPr="00C8579C">
        <w:rPr>
          <w:rFonts w:ascii="Tahoma" w:hAnsi="Tahoma" w:cs="Tahoma"/>
        </w:rPr>
        <w:t xml:space="preserve"> za </w:t>
      </w:r>
      <w:r w:rsidR="00C56429" w:rsidRPr="00C8579C">
        <w:rPr>
          <w:rFonts w:ascii="Tahoma" w:hAnsi="Tahoma" w:cs="Tahoma"/>
        </w:rPr>
        <w:t>predmetn</w:t>
      </w:r>
      <w:r w:rsidR="002B0FB8" w:rsidRPr="00C8579C">
        <w:rPr>
          <w:rFonts w:ascii="Tahoma" w:hAnsi="Tahoma" w:cs="Tahoma"/>
        </w:rPr>
        <w:t>o</w:t>
      </w:r>
      <w:r w:rsidR="00C56429" w:rsidRPr="00C8579C">
        <w:rPr>
          <w:rFonts w:ascii="Tahoma" w:hAnsi="Tahoma" w:cs="Tahoma"/>
        </w:rPr>
        <w:t xml:space="preserve"> </w:t>
      </w:r>
      <w:r w:rsidR="002B0FB8" w:rsidRPr="00C8579C">
        <w:rPr>
          <w:rFonts w:ascii="Tahoma" w:hAnsi="Tahoma" w:cs="Tahoma"/>
        </w:rPr>
        <w:t>javno naročilo</w:t>
      </w:r>
      <w:r w:rsidR="000D748B" w:rsidRPr="00C8579C">
        <w:rPr>
          <w:rFonts w:ascii="Tahoma" w:hAnsi="Tahoma" w:cs="Tahoma"/>
        </w:rPr>
        <w:t>.</w:t>
      </w:r>
    </w:p>
    <w:p w:rsidR="007C70A1" w:rsidRPr="00C8579C" w:rsidRDefault="007C70A1" w:rsidP="005A04D8">
      <w:pPr>
        <w:keepNext/>
        <w:keepLines/>
        <w:rPr>
          <w:rFonts w:ascii="Tahoma" w:hAnsi="Tahoma" w:cs="Tahoma"/>
          <w:color w:val="FF0000"/>
        </w:rPr>
      </w:pPr>
    </w:p>
    <w:p w:rsidR="007C70A1" w:rsidRPr="00C8579C" w:rsidRDefault="007C70A1" w:rsidP="005A04D8">
      <w:pPr>
        <w:keepNext/>
        <w:keepLines/>
        <w:rPr>
          <w:rFonts w:ascii="Tahoma" w:hAnsi="Tahoma" w:cs="Tahoma"/>
          <w:color w:val="FF0000"/>
        </w:rPr>
      </w:pPr>
    </w:p>
    <w:p w:rsidR="007C70A1" w:rsidRPr="00C8579C" w:rsidRDefault="007C70A1" w:rsidP="005A04D8">
      <w:pPr>
        <w:keepNext/>
        <w:keepLines/>
        <w:rPr>
          <w:rFonts w:ascii="Tahoma" w:hAnsi="Tahoma" w:cs="Tahoma"/>
          <w:color w:val="FF0000"/>
        </w:rPr>
      </w:pPr>
    </w:p>
    <w:p w:rsidR="007C70A1" w:rsidRPr="00C8579C" w:rsidRDefault="007C70A1" w:rsidP="005A04D8">
      <w:pPr>
        <w:keepNext/>
        <w:keepLines/>
        <w:rPr>
          <w:rFonts w:ascii="Tahoma" w:hAnsi="Tahoma" w:cs="Tahoma"/>
          <w:color w:val="000000"/>
        </w:rPr>
      </w:pPr>
      <w:r w:rsidRPr="00C8579C">
        <w:rPr>
          <w:rFonts w:ascii="Tahoma" w:hAnsi="Tahoma" w:cs="Tahoma"/>
          <w:color w:val="000000"/>
        </w:rPr>
        <w:t>S spoštovanjem!</w:t>
      </w:r>
    </w:p>
    <w:p w:rsidR="00325548" w:rsidRPr="00C8579C" w:rsidRDefault="00325548" w:rsidP="005A04D8">
      <w:pPr>
        <w:keepNext/>
        <w:keepLines/>
        <w:autoSpaceDE w:val="0"/>
        <w:autoSpaceDN w:val="0"/>
        <w:adjustRightInd w:val="0"/>
        <w:rPr>
          <w:rFonts w:ascii="Tahoma" w:hAnsi="Tahoma" w:cs="Tahoma"/>
        </w:rPr>
      </w:pPr>
    </w:p>
    <w:p w:rsidR="00D9227D" w:rsidRPr="00C8579C" w:rsidRDefault="00D9227D" w:rsidP="005A04D8">
      <w:pPr>
        <w:keepNext/>
        <w:keepLines/>
        <w:autoSpaceDE w:val="0"/>
        <w:autoSpaceDN w:val="0"/>
        <w:adjustRightInd w:val="0"/>
        <w:jc w:val="right"/>
        <w:rPr>
          <w:rFonts w:ascii="Tahoma" w:hAnsi="Tahoma" w:cs="Tahoma"/>
          <w:bCs/>
        </w:rPr>
      </w:pPr>
    </w:p>
    <w:p w:rsidR="00325548" w:rsidRPr="00C8579C" w:rsidRDefault="00325548" w:rsidP="005A04D8">
      <w:pPr>
        <w:keepNext/>
        <w:keepLines/>
        <w:autoSpaceDE w:val="0"/>
        <w:autoSpaceDN w:val="0"/>
        <w:adjustRightInd w:val="0"/>
        <w:jc w:val="right"/>
        <w:rPr>
          <w:rFonts w:ascii="Tahoma" w:hAnsi="Tahoma" w:cs="Tahoma"/>
          <w:bCs/>
        </w:rPr>
      </w:pPr>
    </w:p>
    <w:p w:rsidR="00325548" w:rsidRPr="00C8579C" w:rsidRDefault="00325548" w:rsidP="005A04D8">
      <w:pPr>
        <w:keepNext/>
        <w:keepLines/>
        <w:autoSpaceDE w:val="0"/>
        <w:autoSpaceDN w:val="0"/>
        <w:adjustRightInd w:val="0"/>
        <w:jc w:val="right"/>
        <w:rPr>
          <w:rFonts w:ascii="Tahoma" w:hAnsi="Tahoma" w:cs="Tahoma"/>
          <w:bCs/>
        </w:rPr>
      </w:pPr>
    </w:p>
    <w:p w:rsidR="00325548" w:rsidRPr="00C8579C" w:rsidRDefault="00325548" w:rsidP="005A04D8">
      <w:pPr>
        <w:keepNext/>
        <w:keepLines/>
        <w:autoSpaceDE w:val="0"/>
        <w:autoSpaceDN w:val="0"/>
        <w:adjustRightInd w:val="0"/>
        <w:jc w:val="right"/>
        <w:rPr>
          <w:rFonts w:ascii="Tahoma" w:hAnsi="Tahoma" w:cs="Tahoma"/>
          <w:bCs/>
        </w:rPr>
      </w:pPr>
    </w:p>
    <w:p w:rsidR="00325548" w:rsidRPr="00C8579C" w:rsidRDefault="001F195B" w:rsidP="005A04D8">
      <w:pPr>
        <w:keepNext/>
        <w:keepLines/>
        <w:autoSpaceDE w:val="0"/>
        <w:autoSpaceDN w:val="0"/>
        <w:adjustRightInd w:val="0"/>
        <w:ind w:left="6372"/>
        <w:rPr>
          <w:rFonts w:ascii="Tahoma" w:hAnsi="Tahoma" w:cs="Tahoma"/>
          <w:bCs/>
        </w:rPr>
      </w:pPr>
      <w:r w:rsidRPr="00C8579C">
        <w:rPr>
          <w:rFonts w:ascii="Tahoma" w:hAnsi="Tahoma" w:cs="Tahoma"/>
          <w:bCs/>
        </w:rPr>
        <w:t xml:space="preserve">    </w:t>
      </w:r>
      <w:r w:rsidR="005C1BB3" w:rsidRPr="00C8579C">
        <w:rPr>
          <w:rFonts w:ascii="Tahoma" w:hAnsi="Tahoma" w:cs="Tahoma"/>
          <w:bCs/>
        </w:rPr>
        <w:t xml:space="preserve"> </w:t>
      </w:r>
      <w:r w:rsidR="00C82B33" w:rsidRPr="00C8579C">
        <w:rPr>
          <w:rFonts w:ascii="Tahoma" w:hAnsi="Tahoma" w:cs="Tahoma"/>
          <w:bCs/>
        </w:rPr>
        <w:t xml:space="preserve"> </w:t>
      </w:r>
      <w:r w:rsidR="005C1BB3" w:rsidRPr="00C8579C">
        <w:rPr>
          <w:rFonts w:ascii="Tahoma" w:hAnsi="Tahoma" w:cs="Tahoma"/>
          <w:bCs/>
        </w:rPr>
        <w:t xml:space="preserve"> </w:t>
      </w:r>
      <w:r w:rsidR="00325548" w:rsidRPr="00C8579C">
        <w:rPr>
          <w:rFonts w:ascii="Tahoma" w:hAnsi="Tahoma" w:cs="Tahoma"/>
          <w:bCs/>
        </w:rPr>
        <w:t>Direktorica</w:t>
      </w:r>
    </w:p>
    <w:p w:rsidR="007C70A1" w:rsidRPr="00C8579C" w:rsidRDefault="00BA6432" w:rsidP="005A04D8">
      <w:pPr>
        <w:keepNext/>
        <w:keepLines/>
        <w:ind w:left="4956" w:firstLine="708"/>
        <w:rPr>
          <w:rFonts w:ascii="Tahoma" w:hAnsi="Tahoma" w:cs="Tahoma"/>
        </w:rPr>
      </w:pPr>
      <w:r w:rsidRPr="00C8579C">
        <w:rPr>
          <w:rFonts w:ascii="Tahoma" w:hAnsi="Tahoma" w:cs="Tahoma"/>
          <w:bCs/>
        </w:rPr>
        <w:t xml:space="preserve">l.r. </w:t>
      </w:r>
      <w:r w:rsidR="00325548" w:rsidRPr="00C8579C">
        <w:rPr>
          <w:rFonts w:ascii="Tahoma" w:hAnsi="Tahoma" w:cs="Tahoma"/>
          <w:bCs/>
        </w:rPr>
        <w:t xml:space="preserve">Zdenka </w:t>
      </w:r>
      <w:r w:rsidR="001F195B" w:rsidRPr="00C8579C">
        <w:rPr>
          <w:rFonts w:ascii="Tahoma" w:hAnsi="Tahoma" w:cs="Tahoma"/>
          <w:bCs/>
        </w:rPr>
        <w:t>GROZDE</w:t>
      </w:r>
      <w:r w:rsidR="00325548" w:rsidRPr="00C8579C">
        <w:rPr>
          <w:rFonts w:ascii="Tahoma" w:hAnsi="Tahoma" w:cs="Tahoma"/>
          <w:bCs/>
        </w:rPr>
        <w:t>, univ. dipl. prav.</w:t>
      </w:r>
    </w:p>
    <w:p w:rsidR="007C70A1" w:rsidRPr="00C8579C" w:rsidRDefault="007C70A1" w:rsidP="005A04D8">
      <w:pPr>
        <w:keepNext/>
        <w:keepLines/>
        <w:rPr>
          <w:rFonts w:ascii="Tahoma" w:hAnsi="Tahoma" w:cs="Tahoma"/>
        </w:rPr>
      </w:pPr>
    </w:p>
    <w:p w:rsidR="00325548" w:rsidRPr="00C8579C" w:rsidRDefault="00325548" w:rsidP="005A04D8">
      <w:pPr>
        <w:keepNext/>
        <w:keepLines/>
        <w:rPr>
          <w:rFonts w:ascii="Tahoma" w:hAnsi="Tahoma" w:cs="Tahoma"/>
        </w:rPr>
      </w:pPr>
    </w:p>
    <w:p w:rsidR="00325548" w:rsidRPr="00C8579C" w:rsidRDefault="00325548" w:rsidP="005A04D8">
      <w:pPr>
        <w:keepNext/>
        <w:keepLines/>
        <w:rPr>
          <w:rFonts w:ascii="Tahoma" w:hAnsi="Tahoma" w:cs="Tahoma"/>
        </w:rPr>
      </w:pPr>
    </w:p>
    <w:p w:rsidR="00325548" w:rsidRPr="00C8579C" w:rsidRDefault="00325548" w:rsidP="005A04D8">
      <w:pPr>
        <w:keepNext/>
        <w:keepLines/>
        <w:rPr>
          <w:rFonts w:ascii="Tahoma" w:hAnsi="Tahoma" w:cs="Tahoma"/>
        </w:rPr>
      </w:pPr>
    </w:p>
    <w:p w:rsidR="00325548" w:rsidRPr="00C8579C" w:rsidRDefault="00325548" w:rsidP="005A04D8">
      <w:pPr>
        <w:keepNext/>
        <w:keepLines/>
        <w:rPr>
          <w:rFonts w:ascii="Tahoma" w:hAnsi="Tahoma" w:cs="Tahoma"/>
        </w:rPr>
      </w:pPr>
    </w:p>
    <w:p w:rsidR="00325548" w:rsidRPr="00C8579C" w:rsidRDefault="00325548" w:rsidP="005A04D8">
      <w:pPr>
        <w:keepNext/>
        <w:keepLines/>
        <w:rPr>
          <w:rFonts w:ascii="Tahoma" w:hAnsi="Tahoma" w:cs="Tahoma"/>
        </w:rPr>
      </w:pPr>
    </w:p>
    <w:p w:rsidR="00542462" w:rsidRPr="00C8579C" w:rsidRDefault="00890FA5" w:rsidP="005A04D8">
      <w:pPr>
        <w:keepNext/>
        <w:keepLines/>
        <w:numPr>
          <w:ilvl w:val="0"/>
          <w:numId w:val="2"/>
        </w:numPr>
        <w:jc w:val="both"/>
        <w:rPr>
          <w:rFonts w:ascii="Tahoma" w:hAnsi="Tahoma" w:cs="Tahoma"/>
          <w:b/>
          <w:sz w:val="24"/>
        </w:rPr>
      </w:pPr>
      <w:r w:rsidRPr="00C8579C">
        <w:rPr>
          <w:rFonts w:ascii="Tahoma" w:hAnsi="Tahoma" w:cs="Tahoma"/>
          <w:b/>
          <w:highlight w:val="lightGray"/>
        </w:rPr>
        <w:br w:type="page"/>
      </w:r>
      <w:r w:rsidR="00542462" w:rsidRPr="00C8579C">
        <w:rPr>
          <w:rFonts w:ascii="Tahoma" w:hAnsi="Tahoma" w:cs="Tahoma"/>
          <w:b/>
          <w:sz w:val="24"/>
        </w:rPr>
        <w:lastRenderedPageBreak/>
        <w:t xml:space="preserve">SPLOŠNA DOLOČILA </w:t>
      </w:r>
    </w:p>
    <w:p w:rsidR="007C70A1" w:rsidRPr="00C8579C" w:rsidRDefault="007C70A1" w:rsidP="005A04D8">
      <w:pPr>
        <w:keepNext/>
        <w:keepLines/>
        <w:jc w:val="both"/>
        <w:rPr>
          <w:rFonts w:ascii="Tahoma" w:hAnsi="Tahoma" w:cs="Tahoma"/>
          <w:b/>
          <w:sz w:val="16"/>
          <w:szCs w:val="16"/>
        </w:rPr>
      </w:pPr>
    </w:p>
    <w:p w:rsidR="007C70A1" w:rsidRPr="00C8579C" w:rsidRDefault="007C70A1" w:rsidP="005A04D8">
      <w:pPr>
        <w:keepNext/>
        <w:keepLines/>
        <w:numPr>
          <w:ilvl w:val="1"/>
          <w:numId w:val="2"/>
        </w:numPr>
        <w:jc w:val="both"/>
        <w:rPr>
          <w:rFonts w:ascii="Tahoma" w:hAnsi="Tahoma" w:cs="Tahoma"/>
          <w:b/>
        </w:rPr>
      </w:pPr>
      <w:r w:rsidRPr="00C8579C">
        <w:rPr>
          <w:rFonts w:ascii="Tahoma" w:hAnsi="Tahoma" w:cs="Tahoma"/>
          <w:b/>
        </w:rPr>
        <w:t xml:space="preserve">Predmet javnega naročila </w:t>
      </w:r>
    </w:p>
    <w:p w:rsidR="007C70A1" w:rsidRPr="00F2349A" w:rsidRDefault="007C70A1" w:rsidP="005A04D8">
      <w:pPr>
        <w:keepNext/>
        <w:keepLines/>
        <w:jc w:val="both"/>
        <w:rPr>
          <w:rFonts w:ascii="Tahoma" w:hAnsi="Tahoma" w:cs="Tahoma"/>
          <w:color w:val="000000"/>
        </w:rPr>
      </w:pPr>
    </w:p>
    <w:p w:rsidR="00CB3770" w:rsidRPr="00CB3770" w:rsidRDefault="00CB3770" w:rsidP="005A04D8">
      <w:pPr>
        <w:keepNext/>
        <w:keepLines/>
        <w:jc w:val="both"/>
        <w:rPr>
          <w:rFonts w:ascii="Tahoma" w:hAnsi="Tahoma" w:cs="Tahoma"/>
          <w:color w:val="000000"/>
        </w:rPr>
      </w:pPr>
      <w:r w:rsidRPr="00CB3770">
        <w:rPr>
          <w:rFonts w:ascii="Tahoma" w:hAnsi="Tahoma" w:cs="Tahoma"/>
          <w:color w:val="000000"/>
        </w:rPr>
        <w:t>Predmet javnega naročila je izvajanje meritev vplivov Odlagališča nenevarnih odpadkov Barje</w:t>
      </w:r>
      <w:r>
        <w:rPr>
          <w:rFonts w:ascii="Tahoma" w:hAnsi="Tahoma" w:cs="Tahoma"/>
          <w:color w:val="000000"/>
        </w:rPr>
        <w:t xml:space="preserve"> v RCERO Ljubljana</w:t>
      </w:r>
      <w:r w:rsidRPr="00CB3770">
        <w:rPr>
          <w:rFonts w:ascii="Tahoma" w:hAnsi="Tahoma" w:cs="Tahoma"/>
          <w:color w:val="000000"/>
        </w:rPr>
        <w:t xml:space="preserve"> </w:t>
      </w:r>
      <w:r>
        <w:rPr>
          <w:rFonts w:ascii="Tahoma" w:hAnsi="Tahoma" w:cs="Tahoma"/>
          <w:color w:val="000000"/>
        </w:rPr>
        <w:t xml:space="preserve">in </w:t>
      </w:r>
      <w:r w:rsidRPr="00CB3770">
        <w:rPr>
          <w:rFonts w:ascii="Tahoma" w:hAnsi="Tahoma" w:cs="Tahoma"/>
          <w:color w:val="000000"/>
        </w:rPr>
        <w:t>C</w:t>
      </w:r>
      <w:r>
        <w:rPr>
          <w:rFonts w:ascii="Tahoma" w:hAnsi="Tahoma" w:cs="Tahoma"/>
          <w:color w:val="000000"/>
        </w:rPr>
        <w:t xml:space="preserve">entralne čistilne naprave </w:t>
      </w:r>
      <w:r w:rsidRPr="00CB3770">
        <w:rPr>
          <w:rFonts w:ascii="Tahoma" w:hAnsi="Tahoma" w:cs="Tahoma"/>
          <w:color w:val="000000"/>
        </w:rPr>
        <w:t xml:space="preserve">Ljubljana na ozračje v okviru izvajanja obratovalnega monitoringa v obdobju </w:t>
      </w:r>
      <w:r w:rsidRPr="00320B3C">
        <w:rPr>
          <w:rFonts w:ascii="Tahoma" w:hAnsi="Tahoma" w:cs="Tahoma"/>
          <w:color w:val="000000"/>
        </w:rPr>
        <w:t>2021 do 2023</w:t>
      </w:r>
      <w:r w:rsidRPr="00CB3770">
        <w:rPr>
          <w:rFonts w:ascii="Tahoma" w:hAnsi="Tahoma" w:cs="Tahoma"/>
          <w:color w:val="000000"/>
        </w:rPr>
        <w:t>.</w:t>
      </w:r>
    </w:p>
    <w:p w:rsidR="00AD6596" w:rsidRPr="00C8579C" w:rsidRDefault="00AD6596" w:rsidP="005A04D8">
      <w:pPr>
        <w:keepNext/>
        <w:keepLines/>
        <w:tabs>
          <w:tab w:val="left" w:pos="4958"/>
          <w:tab w:val="left" w:pos="7064"/>
        </w:tabs>
        <w:jc w:val="both"/>
        <w:rPr>
          <w:rFonts w:ascii="Tahoma" w:hAnsi="Tahoma" w:cs="Tahoma"/>
        </w:rPr>
      </w:pPr>
    </w:p>
    <w:p w:rsidR="008D27F8" w:rsidRPr="00C8579C" w:rsidRDefault="00DE5970" w:rsidP="005A04D8">
      <w:pPr>
        <w:keepNext/>
        <w:keepLines/>
        <w:tabs>
          <w:tab w:val="left" w:pos="4958"/>
          <w:tab w:val="left" w:pos="7064"/>
        </w:tabs>
        <w:jc w:val="both"/>
        <w:rPr>
          <w:rFonts w:ascii="Tahoma" w:hAnsi="Tahoma" w:cs="Tahoma"/>
        </w:rPr>
      </w:pPr>
      <w:r w:rsidRPr="0036127C">
        <w:rPr>
          <w:rFonts w:ascii="Tahoma" w:hAnsi="Tahoma" w:cs="Tahoma"/>
        </w:rPr>
        <w:t>Podrobneje je predmet javnega naročila opredeljen v Poglav</w:t>
      </w:r>
      <w:r w:rsidR="00231638" w:rsidRPr="0036127C">
        <w:rPr>
          <w:rFonts w:ascii="Tahoma" w:hAnsi="Tahoma" w:cs="Tahoma"/>
        </w:rPr>
        <w:t>ju 2 te razpisne dokumentacije</w:t>
      </w:r>
      <w:r w:rsidRPr="0036127C">
        <w:rPr>
          <w:rFonts w:ascii="Tahoma" w:hAnsi="Tahoma" w:cs="Tahoma"/>
        </w:rPr>
        <w:t>.</w:t>
      </w:r>
      <w:r w:rsidRPr="00C8579C">
        <w:rPr>
          <w:rFonts w:ascii="Tahoma" w:hAnsi="Tahoma" w:cs="Tahoma"/>
        </w:rPr>
        <w:t xml:space="preserve"> </w:t>
      </w:r>
      <w:r w:rsidR="00E9188F" w:rsidRPr="00C8579C">
        <w:rPr>
          <w:rFonts w:ascii="Tahoma" w:hAnsi="Tahoma" w:cs="Tahoma"/>
        </w:rPr>
        <w:tab/>
      </w:r>
    </w:p>
    <w:p w:rsidR="00777852" w:rsidRPr="00C8579C" w:rsidRDefault="00777852" w:rsidP="005A04D8">
      <w:pPr>
        <w:keepNext/>
        <w:keepLines/>
        <w:jc w:val="both"/>
        <w:rPr>
          <w:rFonts w:ascii="Tahoma" w:hAnsi="Tahoma" w:cs="Tahoma"/>
          <w:highlight w:val="yellow"/>
        </w:rPr>
      </w:pPr>
    </w:p>
    <w:p w:rsidR="007C70A1" w:rsidRPr="00C8579C" w:rsidRDefault="007C70A1" w:rsidP="005A04D8">
      <w:pPr>
        <w:keepNext/>
        <w:keepLines/>
        <w:numPr>
          <w:ilvl w:val="1"/>
          <w:numId w:val="2"/>
        </w:numPr>
        <w:jc w:val="both"/>
        <w:rPr>
          <w:rFonts w:ascii="Tahoma" w:hAnsi="Tahoma" w:cs="Tahoma"/>
          <w:b/>
        </w:rPr>
      </w:pPr>
      <w:r w:rsidRPr="00C8579C">
        <w:rPr>
          <w:rFonts w:ascii="Tahoma" w:hAnsi="Tahoma" w:cs="Tahoma"/>
          <w:b/>
        </w:rPr>
        <w:t>Podatki o naročniku</w:t>
      </w:r>
    </w:p>
    <w:p w:rsidR="007C70A1" w:rsidRPr="00C8579C" w:rsidRDefault="007C70A1" w:rsidP="005A04D8">
      <w:pPr>
        <w:keepNext/>
        <w:keepLines/>
        <w:jc w:val="both"/>
        <w:rPr>
          <w:rFonts w:ascii="Tahoma" w:hAnsi="Tahoma" w:cs="Tahoma"/>
        </w:rPr>
      </w:pPr>
    </w:p>
    <w:p w:rsidR="007C70A1" w:rsidRPr="00C8579C" w:rsidRDefault="007C70A1" w:rsidP="005A04D8">
      <w:pPr>
        <w:keepNext/>
        <w:keepLines/>
        <w:jc w:val="both"/>
        <w:rPr>
          <w:rFonts w:ascii="Tahoma" w:hAnsi="Tahoma" w:cs="Tahoma"/>
          <w:snapToGrid w:val="0"/>
          <w:sz w:val="18"/>
          <w:szCs w:val="18"/>
        </w:rPr>
      </w:pPr>
      <w:r w:rsidRPr="00C8579C">
        <w:rPr>
          <w:rFonts w:ascii="Tahoma" w:hAnsi="Tahoma" w:cs="Tahoma"/>
        </w:rPr>
        <w:t xml:space="preserve">Naročnik javnega naročila je </w:t>
      </w:r>
      <w:r w:rsidR="0094613F" w:rsidRPr="00C8579C">
        <w:rPr>
          <w:rFonts w:ascii="Tahoma" w:hAnsi="Tahoma" w:cs="Tahoma"/>
          <w:bCs/>
          <w:noProof/>
        </w:rPr>
        <w:t>JAVNO PODJETJE VODOVOD KANALIZACIJA SNAGA d.o.o.</w:t>
      </w:r>
      <w:r w:rsidR="00585C50" w:rsidRPr="00C8579C">
        <w:rPr>
          <w:rFonts w:ascii="Tahoma" w:hAnsi="Tahoma" w:cs="Tahoma"/>
          <w:bCs/>
          <w:noProof/>
        </w:rPr>
        <w:t xml:space="preserve">, </w:t>
      </w:r>
      <w:r w:rsidR="0094613F" w:rsidRPr="00C8579C">
        <w:rPr>
          <w:rFonts w:ascii="Tahoma" w:hAnsi="Tahoma" w:cs="Tahoma"/>
          <w:bCs/>
          <w:noProof/>
        </w:rPr>
        <w:t>Vodovodna cesta 90, 1000 Ljubljana</w:t>
      </w:r>
      <w:r w:rsidRPr="00C8579C">
        <w:rPr>
          <w:rFonts w:ascii="Tahoma" w:hAnsi="Tahoma" w:cs="Tahoma"/>
        </w:rPr>
        <w:t>, ki</w:t>
      </w:r>
      <w:r w:rsidR="008F6EBC" w:rsidRPr="00C8579C">
        <w:rPr>
          <w:rFonts w:ascii="Tahoma" w:hAnsi="Tahoma" w:cs="Tahoma"/>
        </w:rPr>
        <w:t xml:space="preserve"> je na podlagi </w:t>
      </w:r>
      <w:r w:rsidR="008720E4" w:rsidRPr="00C8579C">
        <w:rPr>
          <w:rFonts w:ascii="Tahoma" w:hAnsi="Tahoma" w:cs="Tahoma"/>
        </w:rPr>
        <w:t>pooblastila</w:t>
      </w:r>
      <w:r w:rsidR="00EB607A" w:rsidRPr="00C8579C">
        <w:rPr>
          <w:rFonts w:ascii="Tahoma" w:hAnsi="Tahoma" w:cs="Tahoma"/>
          <w:bCs/>
        </w:rPr>
        <w:t xml:space="preserve"> </w:t>
      </w:r>
      <w:r w:rsidR="0094613F" w:rsidRPr="00C8579C">
        <w:rPr>
          <w:rFonts w:ascii="Tahoma" w:hAnsi="Tahoma" w:cs="Tahoma"/>
          <w:bCs/>
        </w:rPr>
        <w:t>naročnika</w:t>
      </w:r>
      <w:r w:rsidR="008F6EBC" w:rsidRPr="00C8579C">
        <w:rPr>
          <w:rFonts w:ascii="Tahoma" w:hAnsi="Tahoma" w:cs="Tahoma"/>
        </w:rPr>
        <w:t>, prenesla</w:t>
      </w:r>
      <w:r w:rsidRPr="00C8579C">
        <w:rPr>
          <w:rFonts w:ascii="Tahoma" w:hAnsi="Tahoma" w:cs="Tahoma"/>
        </w:rPr>
        <w:t xml:space="preserve"> v izvedbo postop</w:t>
      </w:r>
      <w:r w:rsidR="002A1134" w:rsidRPr="00C8579C">
        <w:rPr>
          <w:rFonts w:ascii="Tahoma" w:hAnsi="Tahoma" w:cs="Tahoma"/>
        </w:rPr>
        <w:t>e</w:t>
      </w:r>
      <w:r w:rsidRPr="00C8579C">
        <w:rPr>
          <w:rFonts w:ascii="Tahoma" w:hAnsi="Tahoma" w:cs="Tahoma"/>
        </w:rPr>
        <w:t xml:space="preserve">k oddaje javnega naročila za </w:t>
      </w:r>
      <w:r w:rsidR="00B760FB" w:rsidRPr="00C8579C">
        <w:rPr>
          <w:rFonts w:ascii="Tahoma" w:hAnsi="Tahoma" w:cs="Tahoma"/>
        </w:rPr>
        <w:t>»</w:t>
      </w:r>
      <w:r w:rsidR="00CB3770">
        <w:rPr>
          <w:rFonts w:ascii="Tahoma" w:hAnsi="Tahoma" w:cs="Tahoma"/>
          <w:b/>
        </w:rPr>
        <w:t>Izvajanje meritev vpliva na ozračje v RCERO in CČN  Ljubljana</w:t>
      </w:r>
      <w:r w:rsidR="00D16393">
        <w:rPr>
          <w:rFonts w:ascii="Tahoma" w:hAnsi="Tahoma" w:cs="Tahoma"/>
          <w:b/>
        </w:rPr>
        <w:t xml:space="preserve"> </w:t>
      </w:r>
      <w:r w:rsidR="00B760FB" w:rsidRPr="00C8579C">
        <w:rPr>
          <w:rFonts w:ascii="Tahoma" w:hAnsi="Tahoma" w:cs="Tahoma"/>
        </w:rPr>
        <w:t xml:space="preserve">« </w:t>
      </w:r>
      <w:r w:rsidRPr="00C8579C">
        <w:rPr>
          <w:rFonts w:ascii="Tahoma" w:hAnsi="Tahoma" w:cs="Tahoma"/>
        </w:rPr>
        <w:t xml:space="preserve">na </w:t>
      </w:r>
      <w:r w:rsidR="008720E4" w:rsidRPr="00C8579C">
        <w:rPr>
          <w:rFonts w:ascii="Tahoma" w:hAnsi="Tahoma" w:cs="Tahoma"/>
        </w:rPr>
        <w:t>JAVNI HOLDING Ljubljana, d.o.o.</w:t>
      </w:r>
      <w:r w:rsidRPr="00C8579C">
        <w:rPr>
          <w:rFonts w:ascii="Tahoma" w:hAnsi="Tahoma" w:cs="Tahoma"/>
        </w:rPr>
        <w:t xml:space="preserve">, </w:t>
      </w:r>
      <w:r w:rsidR="00175156" w:rsidRPr="00C8579C">
        <w:rPr>
          <w:rFonts w:ascii="Tahoma" w:hAnsi="Tahoma" w:cs="Tahoma"/>
        </w:rPr>
        <w:t>Verovškova ulica 70</w:t>
      </w:r>
      <w:r w:rsidR="00165C5E" w:rsidRPr="00C8579C">
        <w:rPr>
          <w:rFonts w:ascii="Tahoma" w:hAnsi="Tahoma" w:cs="Tahoma"/>
        </w:rPr>
        <w:t xml:space="preserve">, 1000 Ljubljana. </w:t>
      </w:r>
    </w:p>
    <w:p w:rsidR="00E9188F" w:rsidRPr="00C8579C" w:rsidRDefault="00E9188F" w:rsidP="005A04D8">
      <w:pPr>
        <w:keepNext/>
        <w:keepLines/>
        <w:ind w:left="708"/>
        <w:jc w:val="both"/>
        <w:rPr>
          <w:rFonts w:ascii="Tahoma" w:hAnsi="Tahoma" w:cs="Tahoma"/>
          <w:b/>
        </w:rPr>
      </w:pPr>
    </w:p>
    <w:p w:rsidR="007C70A1" w:rsidRPr="00C8579C" w:rsidRDefault="007C70A1" w:rsidP="005A04D8">
      <w:pPr>
        <w:keepNext/>
        <w:keepLines/>
        <w:numPr>
          <w:ilvl w:val="1"/>
          <w:numId w:val="2"/>
        </w:numPr>
        <w:jc w:val="both"/>
        <w:rPr>
          <w:rFonts w:ascii="Tahoma" w:hAnsi="Tahoma" w:cs="Tahoma"/>
          <w:b/>
        </w:rPr>
      </w:pPr>
      <w:bookmarkStart w:id="2" w:name="_Toc116720497"/>
      <w:bookmarkStart w:id="3" w:name="_Toc116720561"/>
      <w:bookmarkStart w:id="4" w:name="_Toc116783470"/>
      <w:bookmarkStart w:id="5" w:name="_Toc116792904"/>
      <w:bookmarkStart w:id="6" w:name="_Toc136417476"/>
      <w:r w:rsidRPr="00C8579C">
        <w:rPr>
          <w:rFonts w:ascii="Tahoma" w:hAnsi="Tahoma" w:cs="Tahoma"/>
          <w:b/>
        </w:rPr>
        <w:t>Pravna podlaga</w:t>
      </w:r>
      <w:r w:rsidR="00606533" w:rsidRPr="00C8579C">
        <w:rPr>
          <w:rFonts w:ascii="Tahoma" w:hAnsi="Tahoma" w:cs="Tahoma"/>
          <w:b/>
        </w:rPr>
        <w:t xml:space="preserve"> in opredelitev postopka</w:t>
      </w:r>
    </w:p>
    <w:p w:rsidR="007C70A1" w:rsidRPr="00C8579C" w:rsidRDefault="007C70A1" w:rsidP="005A04D8">
      <w:pPr>
        <w:keepNext/>
        <w:keepLines/>
        <w:jc w:val="both"/>
      </w:pPr>
    </w:p>
    <w:p w:rsidR="007C70A1" w:rsidRPr="00C8579C" w:rsidRDefault="007C70A1" w:rsidP="005A04D8">
      <w:pPr>
        <w:pStyle w:val="Telobesedila3"/>
        <w:keepNext/>
        <w:keepLines/>
        <w:rPr>
          <w:rFonts w:ascii="Tahoma" w:hAnsi="Tahoma" w:cs="Tahoma"/>
          <w:lang w:val="sl-SI"/>
        </w:rPr>
      </w:pPr>
      <w:r w:rsidRPr="00C8579C">
        <w:rPr>
          <w:rFonts w:ascii="Tahoma" w:hAnsi="Tahoma" w:cs="Tahoma"/>
          <w:lang w:val="sl-SI"/>
        </w:rPr>
        <w:t>Javno naročilo se izvaja skladno s določbami:</w:t>
      </w:r>
    </w:p>
    <w:p w:rsidR="00F1423B" w:rsidRPr="00C8579C" w:rsidRDefault="00F1423B" w:rsidP="005A04D8">
      <w:pPr>
        <w:keepNext/>
        <w:keepLines/>
        <w:numPr>
          <w:ilvl w:val="0"/>
          <w:numId w:val="5"/>
        </w:numPr>
        <w:jc w:val="both"/>
        <w:rPr>
          <w:rFonts w:ascii="Tahoma" w:hAnsi="Tahoma" w:cs="Tahoma"/>
        </w:rPr>
      </w:pPr>
      <w:r w:rsidRPr="00C8579C">
        <w:rPr>
          <w:rFonts w:ascii="Tahoma" w:hAnsi="Tahoma" w:cs="Tahoma"/>
        </w:rPr>
        <w:t xml:space="preserve">Zakona o javnem naročanju (Ur. l. RS, </w:t>
      </w:r>
      <w:r w:rsidR="00CD2E32" w:rsidRPr="00C8579C">
        <w:rPr>
          <w:rFonts w:ascii="Tahoma" w:hAnsi="Tahoma" w:cs="Tahoma"/>
        </w:rPr>
        <w:t xml:space="preserve">št. </w:t>
      </w:r>
      <w:r w:rsidR="005C1BB3" w:rsidRPr="00C8579C">
        <w:rPr>
          <w:rFonts w:ascii="Tahoma" w:hAnsi="Tahoma" w:cs="Tahoma"/>
        </w:rPr>
        <w:t>91/15</w:t>
      </w:r>
      <w:r w:rsidR="00C87EE0" w:rsidRPr="00C8579C">
        <w:rPr>
          <w:rFonts w:ascii="Tahoma" w:hAnsi="Tahoma" w:cs="Tahoma"/>
        </w:rPr>
        <w:t xml:space="preserve"> </w:t>
      </w:r>
      <w:r w:rsidR="0045383F">
        <w:rPr>
          <w:rFonts w:ascii="Tahoma" w:hAnsi="Tahoma" w:cs="Tahoma"/>
        </w:rPr>
        <w:t>s spremembami</w:t>
      </w:r>
      <w:r w:rsidR="00137300" w:rsidRPr="00C8579C">
        <w:rPr>
          <w:rFonts w:ascii="Tahoma" w:hAnsi="Tahoma" w:cs="Tahoma"/>
        </w:rPr>
        <w:t>; v nadaljevanju: ZJN-</w:t>
      </w:r>
      <w:r w:rsidR="005C1BB3" w:rsidRPr="00C8579C">
        <w:rPr>
          <w:rFonts w:ascii="Tahoma" w:hAnsi="Tahoma" w:cs="Tahoma"/>
        </w:rPr>
        <w:t>3</w:t>
      </w:r>
      <w:r w:rsidRPr="00C8579C">
        <w:rPr>
          <w:rFonts w:ascii="Tahoma" w:hAnsi="Tahoma" w:cs="Tahoma"/>
        </w:rPr>
        <w:t>),</w:t>
      </w:r>
    </w:p>
    <w:p w:rsidR="00F1423B" w:rsidRDefault="00F1423B" w:rsidP="005A04D8">
      <w:pPr>
        <w:keepNext/>
        <w:keepLines/>
        <w:numPr>
          <w:ilvl w:val="0"/>
          <w:numId w:val="5"/>
        </w:numPr>
        <w:jc w:val="both"/>
        <w:rPr>
          <w:rFonts w:ascii="Tahoma" w:hAnsi="Tahoma" w:cs="Tahoma"/>
        </w:rPr>
      </w:pPr>
      <w:r w:rsidRPr="00C8579C">
        <w:rPr>
          <w:rFonts w:ascii="Tahoma" w:hAnsi="Tahoma" w:cs="Tahoma"/>
        </w:rPr>
        <w:t xml:space="preserve">Zakona o pravnem varstvu v postopkih javnega naročanja (Ur. l. RS, št. </w:t>
      </w:r>
      <w:r w:rsidR="00C7533B" w:rsidRPr="00C8579C">
        <w:rPr>
          <w:rFonts w:ascii="Tahoma" w:hAnsi="Tahoma" w:cs="Tahoma"/>
        </w:rPr>
        <w:t>43/11</w:t>
      </w:r>
      <w:r w:rsidR="001D3B5B">
        <w:rPr>
          <w:rFonts w:ascii="Tahoma" w:hAnsi="Tahoma" w:cs="Tahoma"/>
        </w:rPr>
        <w:t xml:space="preserve"> s spremembami</w:t>
      </w:r>
      <w:r w:rsidR="00137300" w:rsidRPr="00C8579C">
        <w:rPr>
          <w:rFonts w:ascii="Tahoma" w:hAnsi="Tahoma" w:cs="Tahoma"/>
        </w:rPr>
        <w:t>; v nadaljevanju: ZPVPJN</w:t>
      </w:r>
      <w:r w:rsidRPr="00C8579C">
        <w:rPr>
          <w:rFonts w:ascii="Tahoma" w:hAnsi="Tahoma" w:cs="Tahoma"/>
        </w:rPr>
        <w:t>),</w:t>
      </w:r>
    </w:p>
    <w:p w:rsidR="00FD6FC9" w:rsidRPr="00C8579C" w:rsidRDefault="00706C97" w:rsidP="005A04D8">
      <w:pPr>
        <w:keepNext/>
        <w:keepLines/>
        <w:numPr>
          <w:ilvl w:val="0"/>
          <w:numId w:val="5"/>
        </w:numPr>
        <w:jc w:val="both"/>
        <w:rPr>
          <w:rFonts w:ascii="Tahoma" w:hAnsi="Tahoma" w:cs="Tahoma"/>
        </w:rPr>
      </w:pPr>
      <w:r w:rsidRPr="00C8579C">
        <w:rPr>
          <w:rFonts w:ascii="Tahoma" w:hAnsi="Tahoma" w:cs="Tahoma"/>
        </w:rPr>
        <w:t xml:space="preserve">ostalih predpisov, ki temeljijo na zgoraj navedenih zakonih ter </w:t>
      </w:r>
      <w:r w:rsidR="00FD6FC9" w:rsidRPr="00C8579C">
        <w:rPr>
          <w:rFonts w:ascii="Tahoma" w:hAnsi="Tahoma" w:cs="Tahoma"/>
        </w:rPr>
        <w:t>veljavno zakonodajo, ki se nanaš</w:t>
      </w:r>
      <w:r w:rsidR="00177058" w:rsidRPr="00C8579C">
        <w:rPr>
          <w:rFonts w:ascii="Tahoma" w:hAnsi="Tahoma" w:cs="Tahoma"/>
        </w:rPr>
        <w:t>a</w:t>
      </w:r>
      <w:r w:rsidRPr="00C8579C">
        <w:rPr>
          <w:rFonts w:ascii="Tahoma" w:hAnsi="Tahoma" w:cs="Tahoma"/>
        </w:rPr>
        <w:t xml:space="preserve"> na predmet</w:t>
      </w:r>
      <w:r w:rsidR="00FD6FC9" w:rsidRPr="00C8579C">
        <w:rPr>
          <w:rFonts w:ascii="Tahoma" w:hAnsi="Tahoma" w:cs="Tahoma"/>
        </w:rPr>
        <w:t xml:space="preserve"> javnega</w:t>
      </w:r>
      <w:r w:rsidRPr="00C8579C">
        <w:rPr>
          <w:rFonts w:ascii="Tahoma" w:hAnsi="Tahoma" w:cs="Tahoma"/>
        </w:rPr>
        <w:t xml:space="preserve"> naročila.</w:t>
      </w:r>
    </w:p>
    <w:p w:rsidR="00E53959" w:rsidRPr="00C8579C" w:rsidRDefault="00E53959" w:rsidP="005A04D8">
      <w:pPr>
        <w:keepNext/>
        <w:keepLines/>
        <w:ind w:left="720"/>
        <w:jc w:val="both"/>
        <w:rPr>
          <w:rFonts w:ascii="Tahoma" w:hAnsi="Tahoma" w:cs="Tahoma"/>
        </w:rPr>
      </w:pPr>
    </w:p>
    <w:p w:rsidR="00AA0A25" w:rsidRDefault="00606533" w:rsidP="005A04D8">
      <w:pPr>
        <w:keepNext/>
        <w:keepLines/>
        <w:jc w:val="both"/>
        <w:rPr>
          <w:rFonts w:ascii="Tahoma" w:hAnsi="Tahoma" w:cs="Tahoma"/>
        </w:rPr>
      </w:pPr>
      <w:r w:rsidRPr="001D5D59">
        <w:rPr>
          <w:rFonts w:ascii="Tahoma" w:hAnsi="Tahoma" w:cs="Tahoma"/>
        </w:rPr>
        <w:t>Naročnik izvaja javno naročilo po postopku</w:t>
      </w:r>
      <w:r w:rsidR="00E728A4">
        <w:rPr>
          <w:rFonts w:ascii="Tahoma" w:hAnsi="Tahoma" w:cs="Tahoma"/>
        </w:rPr>
        <w:t xml:space="preserve"> naročila male vrednosti</w:t>
      </w:r>
      <w:r w:rsidRPr="001D5D59">
        <w:rPr>
          <w:rFonts w:ascii="Tahoma" w:hAnsi="Tahoma" w:cs="Tahoma"/>
        </w:rPr>
        <w:t xml:space="preserve"> v skladu s 4</w:t>
      </w:r>
      <w:r w:rsidR="00E728A4">
        <w:rPr>
          <w:rFonts w:ascii="Tahoma" w:hAnsi="Tahoma" w:cs="Tahoma"/>
        </w:rPr>
        <w:t>7</w:t>
      </w:r>
      <w:r w:rsidRPr="001D5D59">
        <w:rPr>
          <w:rFonts w:ascii="Tahoma" w:hAnsi="Tahoma" w:cs="Tahoma"/>
        </w:rPr>
        <w:t xml:space="preserve">. členom ZJN-3. Naročnik bo o vseh odločitvah v skladu s 90. členom ZJN-3 obvestil ponudnike na način, da bo podpisano odločitev iz tega člena objavil na portalu javnih naročil. </w:t>
      </w:r>
    </w:p>
    <w:p w:rsidR="001D5D59" w:rsidRPr="001D5D59" w:rsidRDefault="001D5D59" w:rsidP="005A04D8">
      <w:pPr>
        <w:keepNext/>
        <w:keepLines/>
        <w:jc w:val="both"/>
        <w:rPr>
          <w:rFonts w:ascii="Tahoma" w:hAnsi="Tahoma" w:cs="Tahoma"/>
        </w:rPr>
      </w:pPr>
    </w:p>
    <w:p w:rsidR="007C70A1" w:rsidRPr="00C8579C" w:rsidRDefault="007C70A1" w:rsidP="005A04D8">
      <w:pPr>
        <w:keepNext/>
        <w:keepLines/>
        <w:numPr>
          <w:ilvl w:val="1"/>
          <w:numId w:val="2"/>
        </w:numPr>
        <w:jc w:val="both"/>
        <w:rPr>
          <w:rFonts w:ascii="Tahoma" w:hAnsi="Tahoma" w:cs="Tahoma"/>
          <w:b/>
        </w:rPr>
      </w:pPr>
      <w:r w:rsidRPr="00C8579C">
        <w:rPr>
          <w:rFonts w:ascii="Tahoma" w:hAnsi="Tahoma" w:cs="Tahoma"/>
          <w:b/>
        </w:rPr>
        <w:t>Jezik in denarna enota</w:t>
      </w:r>
    </w:p>
    <w:p w:rsidR="007C70A1" w:rsidRPr="00C8579C" w:rsidRDefault="007C70A1" w:rsidP="005A04D8">
      <w:pPr>
        <w:keepNext/>
        <w:keepLines/>
        <w:jc w:val="both"/>
        <w:rPr>
          <w:rFonts w:ascii="Tahoma" w:hAnsi="Tahoma" w:cs="Tahoma"/>
          <w:b/>
        </w:rPr>
      </w:pPr>
    </w:p>
    <w:p w:rsidR="00137300" w:rsidRPr="00C8579C" w:rsidRDefault="002A23A6" w:rsidP="005A04D8">
      <w:pPr>
        <w:keepNext/>
        <w:keepLines/>
        <w:jc w:val="both"/>
        <w:rPr>
          <w:rFonts w:ascii="Tahoma" w:hAnsi="Tahoma" w:cs="Tahoma"/>
          <w:color w:val="000000"/>
        </w:rPr>
      </w:pPr>
      <w:r w:rsidRPr="00C8579C">
        <w:rPr>
          <w:rFonts w:ascii="Tahoma" w:hAnsi="Tahoma" w:cs="Tahoma"/>
        </w:rPr>
        <w:t>Ponudniki predložijo ponudbo v slovenskem jeziku.</w:t>
      </w:r>
      <w:r w:rsidR="0002142C" w:rsidRPr="00C8579C">
        <w:rPr>
          <w:rFonts w:ascii="Tahoma" w:hAnsi="Tahoma" w:cs="Tahoma"/>
        </w:rPr>
        <w:t xml:space="preserve"> </w:t>
      </w:r>
      <w:r w:rsidR="00137300" w:rsidRPr="00C8579C">
        <w:rPr>
          <w:rFonts w:ascii="Tahoma" w:hAnsi="Tahoma" w:cs="Tahoma"/>
        </w:rPr>
        <w:t>V kolikor ponudnik v ponudbi priloži dokument</w:t>
      </w:r>
      <w:r w:rsidR="002D4194" w:rsidRPr="00C8579C">
        <w:rPr>
          <w:rFonts w:ascii="Tahoma" w:hAnsi="Tahoma" w:cs="Tahoma"/>
        </w:rPr>
        <w:t xml:space="preserve"> ponudbe ali del </w:t>
      </w:r>
      <w:r w:rsidR="00137300" w:rsidRPr="00C8579C">
        <w:rPr>
          <w:rFonts w:ascii="Tahoma" w:hAnsi="Tahoma" w:cs="Tahoma"/>
        </w:rPr>
        <w:t xml:space="preserve">ponudbe v tujem jeziku, si naročnik pridržuje pravico, da v fazi pregledovanja in ocenjevanja ponudb od ponudnika zahteva, da na lastne </w:t>
      </w:r>
      <w:r w:rsidR="002A4934" w:rsidRPr="00C8579C">
        <w:rPr>
          <w:rFonts w:ascii="Tahoma" w:hAnsi="Tahoma" w:cs="Tahoma"/>
          <w:color w:val="000000"/>
        </w:rPr>
        <w:t xml:space="preserve">stroške (tj. stroške ponudnika) predloži uradne prevode sodnega </w:t>
      </w:r>
      <w:r w:rsidR="00606533" w:rsidRPr="00C8579C">
        <w:rPr>
          <w:rFonts w:ascii="Tahoma" w:hAnsi="Tahoma" w:cs="Tahoma"/>
          <w:color w:val="000000"/>
        </w:rPr>
        <w:t>tolmača</w:t>
      </w:r>
      <w:r w:rsidR="00E53959" w:rsidRPr="00C8579C">
        <w:rPr>
          <w:rFonts w:ascii="Tahoma" w:hAnsi="Tahoma" w:cs="Tahoma"/>
          <w:color w:val="000000"/>
        </w:rPr>
        <w:t xml:space="preserve"> </w:t>
      </w:r>
      <w:r w:rsidR="002A4934" w:rsidRPr="00C8579C">
        <w:rPr>
          <w:rFonts w:ascii="Tahoma" w:hAnsi="Tahoma" w:cs="Tahoma"/>
          <w:color w:val="000000"/>
        </w:rPr>
        <w:t xml:space="preserve">za slovenski jezik, </w:t>
      </w:r>
      <w:r w:rsidR="00E53959" w:rsidRPr="00C8579C">
        <w:rPr>
          <w:rFonts w:ascii="Tahoma" w:hAnsi="Tahoma" w:cs="Tahoma"/>
          <w:color w:val="000000"/>
        </w:rPr>
        <w:t xml:space="preserve">dokumentov/dokazil, </w:t>
      </w:r>
      <w:r w:rsidR="002A4934" w:rsidRPr="00C8579C">
        <w:rPr>
          <w:rFonts w:ascii="Tahoma" w:hAnsi="Tahoma" w:cs="Tahoma"/>
          <w:color w:val="000000"/>
        </w:rPr>
        <w:t>ki so predloženi v tujem jeziku.</w:t>
      </w:r>
    </w:p>
    <w:p w:rsidR="0094613F" w:rsidRPr="00C8579C" w:rsidRDefault="0094613F" w:rsidP="005A04D8">
      <w:pPr>
        <w:keepNext/>
        <w:keepLines/>
        <w:jc w:val="both"/>
        <w:rPr>
          <w:rFonts w:ascii="Tahoma" w:hAnsi="Tahoma" w:cs="Tahoma"/>
        </w:rPr>
      </w:pPr>
    </w:p>
    <w:p w:rsidR="002A23A6" w:rsidRDefault="002A23A6" w:rsidP="005A04D8">
      <w:pPr>
        <w:keepNext/>
        <w:keepLines/>
        <w:jc w:val="both"/>
        <w:rPr>
          <w:rFonts w:ascii="Tahoma" w:hAnsi="Tahoma" w:cs="Tahoma"/>
        </w:rPr>
      </w:pPr>
      <w:r w:rsidRPr="00C8579C">
        <w:rPr>
          <w:rFonts w:ascii="Tahoma" w:hAnsi="Tahoma" w:cs="Tahoma"/>
        </w:rPr>
        <w:t>Finančni podatki morajo biti podani v evrih, na do dve (2) decimalni mesti natančno.</w:t>
      </w:r>
    </w:p>
    <w:p w:rsidR="00086304" w:rsidRDefault="00086304" w:rsidP="005A04D8">
      <w:pPr>
        <w:keepNext/>
        <w:keepLines/>
        <w:jc w:val="both"/>
        <w:rPr>
          <w:rFonts w:ascii="Tahoma" w:hAnsi="Tahoma" w:cs="Tahoma"/>
        </w:rPr>
      </w:pPr>
    </w:p>
    <w:p w:rsidR="007C70A1" w:rsidRPr="00C8579C" w:rsidRDefault="007C70A1" w:rsidP="005A04D8">
      <w:pPr>
        <w:keepNext/>
        <w:keepLines/>
        <w:numPr>
          <w:ilvl w:val="1"/>
          <w:numId w:val="2"/>
        </w:numPr>
        <w:jc w:val="both"/>
        <w:rPr>
          <w:rFonts w:ascii="Tahoma" w:hAnsi="Tahoma" w:cs="Tahoma"/>
          <w:b/>
        </w:rPr>
      </w:pPr>
      <w:r w:rsidRPr="00C8579C">
        <w:rPr>
          <w:rFonts w:ascii="Tahoma" w:hAnsi="Tahoma" w:cs="Tahoma"/>
          <w:b/>
        </w:rPr>
        <w:t>Dodatna pojasnila ponudnikom</w:t>
      </w:r>
      <w:bookmarkEnd w:id="2"/>
      <w:bookmarkEnd w:id="3"/>
      <w:bookmarkEnd w:id="4"/>
      <w:bookmarkEnd w:id="5"/>
      <w:bookmarkEnd w:id="6"/>
    </w:p>
    <w:p w:rsidR="007C70A1" w:rsidRPr="00C8579C" w:rsidRDefault="007C70A1" w:rsidP="005A04D8">
      <w:pPr>
        <w:keepNext/>
        <w:keepLines/>
        <w:jc w:val="both"/>
        <w:rPr>
          <w:rFonts w:ascii="Tahoma" w:hAnsi="Tahoma" w:cs="Tahoma"/>
        </w:rPr>
      </w:pPr>
    </w:p>
    <w:p w:rsidR="0094613F" w:rsidRPr="00C8579C" w:rsidRDefault="0094613F" w:rsidP="005A04D8">
      <w:pPr>
        <w:keepNext/>
        <w:keepLines/>
        <w:jc w:val="both"/>
        <w:rPr>
          <w:rFonts w:ascii="Tahoma" w:hAnsi="Tahoma"/>
        </w:rPr>
      </w:pPr>
      <w:r w:rsidRPr="00C8579C">
        <w:rPr>
          <w:rFonts w:ascii="Tahoma" w:hAnsi="Tahoma"/>
        </w:rPr>
        <w:t xml:space="preserve">Dodatna pojasnila ali vprašanja o </w:t>
      </w:r>
      <w:r w:rsidRPr="00C8579C">
        <w:rPr>
          <w:rFonts w:ascii="Tahoma" w:hAnsi="Tahoma" w:cs="Tahoma"/>
        </w:rPr>
        <w:t xml:space="preserve">razpisni dokumentaciji </w:t>
      </w:r>
      <w:r w:rsidRPr="00C8579C">
        <w:rPr>
          <w:rFonts w:ascii="Tahoma" w:hAnsi="Tahoma"/>
        </w:rPr>
        <w:t xml:space="preserve">lahko zainteresirani ponudniki zahtevajo samo </w:t>
      </w:r>
      <w:r w:rsidRPr="00247D65">
        <w:rPr>
          <w:rFonts w:ascii="Tahoma" w:hAnsi="Tahoma"/>
          <w:b/>
        </w:rPr>
        <w:t>preko Portala javnih naročil</w:t>
      </w:r>
      <w:r w:rsidRPr="00247D65">
        <w:rPr>
          <w:rFonts w:ascii="Tahoma" w:hAnsi="Tahoma"/>
        </w:rPr>
        <w:t xml:space="preserve">, vendar </w:t>
      </w:r>
      <w:r w:rsidRPr="00247D65">
        <w:rPr>
          <w:rFonts w:ascii="Tahoma" w:hAnsi="Tahoma"/>
          <w:b/>
        </w:rPr>
        <w:t xml:space="preserve">najkasneje do </w:t>
      </w:r>
      <w:r w:rsidR="0045527E" w:rsidRPr="0045527E">
        <w:rPr>
          <w:rFonts w:ascii="Tahoma" w:hAnsi="Tahoma"/>
          <w:b/>
        </w:rPr>
        <w:t>21</w:t>
      </w:r>
      <w:r w:rsidRPr="0045527E">
        <w:rPr>
          <w:rFonts w:ascii="Tahoma" w:hAnsi="Tahoma"/>
          <w:b/>
        </w:rPr>
        <w:t xml:space="preserve">. </w:t>
      </w:r>
      <w:r w:rsidR="00E728A4" w:rsidRPr="0045527E">
        <w:rPr>
          <w:rFonts w:ascii="Tahoma" w:hAnsi="Tahoma"/>
          <w:b/>
        </w:rPr>
        <w:t>1</w:t>
      </w:r>
      <w:r w:rsidR="0045527E" w:rsidRPr="0045527E">
        <w:rPr>
          <w:rFonts w:ascii="Tahoma" w:hAnsi="Tahoma"/>
          <w:b/>
        </w:rPr>
        <w:t>2</w:t>
      </w:r>
      <w:r w:rsidRPr="0045527E">
        <w:rPr>
          <w:rFonts w:ascii="Tahoma" w:hAnsi="Tahoma"/>
          <w:b/>
        </w:rPr>
        <w:t>. 20</w:t>
      </w:r>
      <w:r w:rsidR="003D2F99" w:rsidRPr="0045527E">
        <w:rPr>
          <w:rFonts w:ascii="Tahoma" w:hAnsi="Tahoma"/>
          <w:b/>
        </w:rPr>
        <w:t>20</w:t>
      </w:r>
      <w:r w:rsidRPr="00247D65">
        <w:rPr>
          <w:rFonts w:ascii="Tahoma" w:hAnsi="Tahoma"/>
          <w:b/>
        </w:rPr>
        <w:t xml:space="preserve"> do 10.00 ure</w:t>
      </w:r>
      <w:r w:rsidRPr="00247D65">
        <w:rPr>
          <w:rFonts w:ascii="Tahoma" w:hAnsi="Tahoma"/>
        </w:rPr>
        <w:t>. Odgovori oziroma</w:t>
      </w:r>
      <w:r w:rsidRPr="00C8579C">
        <w:rPr>
          <w:rFonts w:ascii="Tahoma" w:hAnsi="Tahoma"/>
        </w:rPr>
        <w:t xml:space="preserve"> pojasnila bodo objavljeni na Portalu javnih naročil, najkasneje </w:t>
      </w:r>
      <w:r w:rsidR="00FE3DED">
        <w:rPr>
          <w:rFonts w:ascii="Tahoma" w:hAnsi="Tahoma"/>
        </w:rPr>
        <w:t xml:space="preserve">do vključno </w:t>
      </w:r>
      <w:r w:rsidR="0045527E" w:rsidRPr="0045527E">
        <w:rPr>
          <w:rFonts w:ascii="Tahoma" w:hAnsi="Tahoma"/>
        </w:rPr>
        <w:t>23</w:t>
      </w:r>
      <w:r w:rsidR="00FE3DED" w:rsidRPr="0045527E">
        <w:rPr>
          <w:rFonts w:ascii="Tahoma" w:hAnsi="Tahoma"/>
        </w:rPr>
        <w:t xml:space="preserve">. </w:t>
      </w:r>
      <w:r w:rsidR="00E728A4" w:rsidRPr="0045527E">
        <w:rPr>
          <w:rFonts w:ascii="Tahoma" w:hAnsi="Tahoma"/>
        </w:rPr>
        <w:t>1</w:t>
      </w:r>
      <w:r w:rsidR="0045527E" w:rsidRPr="0045527E">
        <w:rPr>
          <w:rFonts w:ascii="Tahoma" w:hAnsi="Tahoma"/>
        </w:rPr>
        <w:t>2</w:t>
      </w:r>
      <w:r w:rsidR="00FE3DED" w:rsidRPr="0045527E">
        <w:rPr>
          <w:rFonts w:ascii="Tahoma" w:hAnsi="Tahoma"/>
        </w:rPr>
        <w:t>. 2020</w:t>
      </w:r>
      <w:r w:rsidRPr="00C8579C">
        <w:rPr>
          <w:rFonts w:ascii="Tahoma" w:hAnsi="Tahoma"/>
        </w:rPr>
        <w:t>, pod pogojem, da bo zahteva posredovana pravočasno. Na drugače posredovane zahteve za dodatna pojasnila ali vprašanja naročnik ni dolžan odgovoriti.</w:t>
      </w:r>
    </w:p>
    <w:p w:rsidR="00012CF7" w:rsidRPr="00C8579C" w:rsidRDefault="00012CF7" w:rsidP="005A04D8">
      <w:pPr>
        <w:keepNext/>
        <w:keepLines/>
        <w:jc w:val="both"/>
        <w:rPr>
          <w:rFonts w:ascii="Tahoma" w:hAnsi="Tahoma"/>
        </w:rPr>
      </w:pPr>
    </w:p>
    <w:p w:rsidR="007C70A1" w:rsidRPr="00C8579C" w:rsidRDefault="007C70A1" w:rsidP="005A04D8">
      <w:pPr>
        <w:keepNext/>
        <w:keepLines/>
        <w:numPr>
          <w:ilvl w:val="1"/>
          <w:numId w:val="2"/>
        </w:numPr>
        <w:jc w:val="both"/>
        <w:rPr>
          <w:rFonts w:ascii="Tahoma" w:hAnsi="Tahoma" w:cs="Tahoma"/>
          <w:b/>
        </w:rPr>
      </w:pPr>
      <w:r w:rsidRPr="00C8579C">
        <w:rPr>
          <w:rFonts w:ascii="Tahoma" w:hAnsi="Tahoma" w:cs="Tahoma"/>
          <w:b/>
        </w:rPr>
        <w:t>Variantna ponudba</w:t>
      </w:r>
    </w:p>
    <w:p w:rsidR="007C70A1" w:rsidRPr="00C8579C" w:rsidRDefault="007C70A1" w:rsidP="005A04D8">
      <w:pPr>
        <w:pStyle w:val="BESEDILO"/>
        <w:keepNext/>
        <w:widowControl/>
        <w:tabs>
          <w:tab w:val="clear" w:pos="2155"/>
        </w:tabs>
        <w:rPr>
          <w:rFonts w:ascii="Tahoma" w:hAnsi="Tahoma" w:cs="Tahoma"/>
          <w:kern w:val="0"/>
        </w:rPr>
      </w:pPr>
    </w:p>
    <w:p w:rsidR="00675AE5" w:rsidRDefault="00606533" w:rsidP="005A04D8">
      <w:pPr>
        <w:keepNext/>
        <w:keepLines/>
        <w:jc w:val="both"/>
        <w:rPr>
          <w:rFonts w:ascii="Tahoma" w:hAnsi="Tahoma" w:cs="Tahoma"/>
        </w:rPr>
      </w:pPr>
      <w:r w:rsidRPr="00C8579C">
        <w:rPr>
          <w:rFonts w:ascii="Tahoma" w:hAnsi="Tahoma" w:cs="Tahoma"/>
        </w:rPr>
        <w:t>Naročnik ne dopušča predložitve variantne ponudbe. Naročnik bo tako ponudbo zavrnil kot nedopustno.</w:t>
      </w:r>
    </w:p>
    <w:p w:rsidR="00675AE5" w:rsidRPr="00C8579C" w:rsidRDefault="00675AE5" w:rsidP="005A04D8">
      <w:pPr>
        <w:keepNext/>
        <w:keepLines/>
        <w:jc w:val="both"/>
        <w:rPr>
          <w:rFonts w:ascii="Tahoma" w:hAnsi="Tahoma" w:cs="Tahoma"/>
        </w:rPr>
      </w:pPr>
    </w:p>
    <w:p w:rsidR="004F2EA8" w:rsidRPr="00C8579C" w:rsidRDefault="004F2EA8" w:rsidP="005A04D8">
      <w:pPr>
        <w:keepNext/>
        <w:keepLines/>
        <w:numPr>
          <w:ilvl w:val="1"/>
          <w:numId w:val="2"/>
        </w:numPr>
        <w:jc w:val="both"/>
        <w:rPr>
          <w:rFonts w:ascii="Tahoma" w:hAnsi="Tahoma" w:cs="Tahoma"/>
          <w:b/>
        </w:rPr>
      </w:pPr>
      <w:r w:rsidRPr="00C8579C">
        <w:rPr>
          <w:rFonts w:ascii="Tahoma" w:hAnsi="Tahoma" w:cs="Tahoma"/>
          <w:b/>
        </w:rPr>
        <w:t>Pregled in ocenjevanje ponudb</w:t>
      </w:r>
    </w:p>
    <w:p w:rsidR="004F2EA8" w:rsidRPr="00C8579C" w:rsidRDefault="004F2EA8" w:rsidP="005A04D8">
      <w:pPr>
        <w:keepNext/>
        <w:keepLines/>
        <w:rPr>
          <w:rFonts w:ascii="Tahoma" w:hAnsi="Tahoma" w:cs="Tahoma"/>
        </w:rPr>
      </w:pPr>
    </w:p>
    <w:p w:rsidR="00DF3A28" w:rsidRPr="00C8579C" w:rsidRDefault="004F2EA8" w:rsidP="005A04D8">
      <w:pPr>
        <w:keepNext/>
        <w:keepLines/>
        <w:jc w:val="both"/>
        <w:rPr>
          <w:rFonts w:ascii="Tahoma" w:hAnsi="Tahoma" w:cs="Tahoma"/>
        </w:rPr>
      </w:pPr>
      <w:r w:rsidRPr="00C8579C">
        <w:rPr>
          <w:rFonts w:ascii="Tahoma" w:hAnsi="Tahoma" w:cs="Tahoma"/>
        </w:rPr>
        <w:t>Naročnik bo pred oddajo javnega naročila preveril obstoj in vsebino podatkov oziroma drugih navedb iz ponudbe ponudnika, kateremu se je odločil oddati javno naročilo.</w:t>
      </w:r>
      <w:r w:rsidR="00DF3A28" w:rsidRPr="00C8579C">
        <w:rPr>
          <w:rFonts w:ascii="Tahoma" w:hAnsi="Tahoma" w:cs="Tahoma"/>
        </w:rPr>
        <w:t xml:space="preserve"> Naročnik bo opravil pregled in ocenjevanje ponudb ter javno naročilo oddal na način, kot je opredeljeno v določilih 89. člena ZJN-3.</w:t>
      </w:r>
    </w:p>
    <w:p w:rsidR="00AE4BEB" w:rsidRPr="00C8579C" w:rsidRDefault="00D16393" w:rsidP="005A04D8">
      <w:pPr>
        <w:keepNext/>
        <w:keepLines/>
        <w:numPr>
          <w:ilvl w:val="1"/>
          <w:numId w:val="2"/>
        </w:numPr>
        <w:jc w:val="both"/>
        <w:rPr>
          <w:rFonts w:ascii="Tahoma" w:hAnsi="Tahoma" w:cs="Tahoma"/>
          <w:b/>
        </w:rPr>
      </w:pPr>
      <w:bookmarkStart w:id="7" w:name="_Toc116720524"/>
      <w:bookmarkStart w:id="8" w:name="_Toc116720588"/>
      <w:bookmarkStart w:id="9" w:name="_Toc116783499"/>
      <w:bookmarkStart w:id="10" w:name="_Toc116792933"/>
      <w:bookmarkStart w:id="11" w:name="_Toc136417505"/>
      <w:r>
        <w:rPr>
          <w:rFonts w:ascii="Tahoma" w:hAnsi="Tahoma" w:cs="Tahoma"/>
          <w:b/>
        </w:rPr>
        <w:lastRenderedPageBreak/>
        <w:t>Pogodba</w:t>
      </w:r>
    </w:p>
    <w:p w:rsidR="00F1423B" w:rsidRPr="00C8579C" w:rsidRDefault="00F1423B" w:rsidP="005A04D8">
      <w:pPr>
        <w:keepNext/>
        <w:keepLines/>
        <w:ind w:hanging="360"/>
        <w:jc w:val="both"/>
        <w:rPr>
          <w:rFonts w:ascii="Tahoma" w:hAnsi="Tahoma" w:cs="Tahoma"/>
        </w:rPr>
      </w:pPr>
    </w:p>
    <w:p w:rsidR="00194AC2" w:rsidRPr="00C8579C" w:rsidRDefault="00D16393" w:rsidP="005A04D8">
      <w:pPr>
        <w:keepNext/>
        <w:keepLines/>
        <w:jc w:val="both"/>
        <w:rPr>
          <w:rFonts w:ascii="Tahoma" w:hAnsi="Tahoma" w:cs="Tahoma"/>
        </w:rPr>
      </w:pPr>
      <w:r>
        <w:rPr>
          <w:rFonts w:ascii="Tahoma" w:hAnsi="Tahoma" w:cs="Tahoma"/>
        </w:rPr>
        <w:t>Pogodbo</w:t>
      </w:r>
      <w:r w:rsidR="00194AC2" w:rsidRPr="009D1DC5">
        <w:rPr>
          <w:rFonts w:ascii="Tahoma" w:hAnsi="Tahoma" w:cs="Tahoma"/>
        </w:rPr>
        <w:t xml:space="preserve"> z</w:t>
      </w:r>
      <w:r w:rsidR="00C0328F" w:rsidRPr="009D1DC5">
        <w:rPr>
          <w:rFonts w:ascii="Tahoma" w:hAnsi="Tahoma" w:cs="Tahoma"/>
        </w:rPr>
        <w:t xml:space="preserve"> </w:t>
      </w:r>
      <w:r w:rsidR="00194AC2" w:rsidRPr="009D1DC5">
        <w:rPr>
          <w:rFonts w:ascii="Tahoma" w:hAnsi="Tahoma" w:cs="Tahoma"/>
        </w:rPr>
        <w:t>izbranim ponudnikom bo podpisal zakoniti zastopnik naročnika.</w:t>
      </w:r>
    </w:p>
    <w:p w:rsidR="00194AC2" w:rsidRPr="00C8579C" w:rsidRDefault="00194AC2" w:rsidP="005A04D8">
      <w:pPr>
        <w:keepNext/>
        <w:keepLines/>
        <w:jc w:val="both"/>
        <w:rPr>
          <w:rFonts w:ascii="Tahoma" w:hAnsi="Tahoma" w:cs="Tahoma"/>
        </w:rPr>
      </w:pPr>
    </w:p>
    <w:p w:rsidR="009A7FCB" w:rsidRPr="00C8579C" w:rsidRDefault="00D16393" w:rsidP="005A04D8">
      <w:pPr>
        <w:keepNext/>
        <w:keepLines/>
        <w:jc w:val="both"/>
        <w:rPr>
          <w:rFonts w:ascii="Tahoma" w:hAnsi="Tahoma" w:cs="Tahoma"/>
        </w:rPr>
      </w:pPr>
      <w:r>
        <w:rPr>
          <w:rFonts w:ascii="Tahoma" w:hAnsi="Tahoma" w:cs="Tahoma"/>
        </w:rPr>
        <w:t>Pogodba</w:t>
      </w:r>
      <w:r w:rsidR="00194AC2" w:rsidRPr="00C8579C">
        <w:rPr>
          <w:rFonts w:ascii="Tahoma" w:hAnsi="Tahoma" w:cs="Tahoma"/>
        </w:rPr>
        <w:t xml:space="preserve"> se bo pred podpisom vsebinsko prilagodil</w:t>
      </w:r>
      <w:r>
        <w:rPr>
          <w:rFonts w:ascii="Tahoma" w:hAnsi="Tahoma" w:cs="Tahoma"/>
        </w:rPr>
        <w:t>a</w:t>
      </w:r>
      <w:r w:rsidR="00194AC2" w:rsidRPr="00C8579C">
        <w:rPr>
          <w:rFonts w:ascii="Tahoma" w:hAnsi="Tahoma" w:cs="Tahoma"/>
        </w:rPr>
        <w:t xml:space="preserve"> le glede na to, ali bo izbrani ponudnik predložil skupno ponudbo, prijavil sodelovanje podizvajalcev in podobno.</w:t>
      </w:r>
    </w:p>
    <w:p w:rsidR="00AE4BEB" w:rsidRPr="00C8579C" w:rsidRDefault="00AE4BEB" w:rsidP="005A04D8">
      <w:pPr>
        <w:keepNext/>
        <w:keepLines/>
        <w:jc w:val="both"/>
        <w:rPr>
          <w:rFonts w:ascii="Tahoma" w:hAnsi="Tahoma" w:cs="Tahoma"/>
        </w:rPr>
      </w:pPr>
    </w:p>
    <w:p w:rsidR="00AE4BEB" w:rsidRPr="00C8579C" w:rsidRDefault="00AE4BEB" w:rsidP="005A04D8">
      <w:pPr>
        <w:keepNext/>
        <w:keepLines/>
        <w:jc w:val="both"/>
        <w:rPr>
          <w:rFonts w:ascii="Tahoma" w:hAnsi="Tahoma" w:cs="Tahoma"/>
        </w:rPr>
      </w:pPr>
      <w:r w:rsidRPr="00C8579C">
        <w:rPr>
          <w:rFonts w:ascii="Tahoma" w:hAnsi="Tahoma" w:cs="Tahoma"/>
        </w:rPr>
        <w:t xml:space="preserve">V skladu s šestim odstavkom 14. člena Zakona o integriteti in preprečevanju korupcije (Uradni list RS, št. 69/11-UPB2; v nadaljevanju ZIntPK) je dolžan izbrani ponudnik na poziv naročnika, pred podpisom </w:t>
      </w:r>
      <w:r w:rsidR="00BA0533">
        <w:rPr>
          <w:rFonts w:ascii="Tahoma" w:hAnsi="Tahoma" w:cs="Tahoma"/>
        </w:rPr>
        <w:t>pogodbe</w:t>
      </w:r>
      <w:r w:rsidRPr="00C8579C">
        <w:rPr>
          <w:rFonts w:ascii="Tahoma" w:hAnsi="Tahoma" w:cs="Tahoma"/>
        </w:rPr>
        <w:t>, predložiti izjavo ali podatke o udeležbi fizičnih in pravnih oseb v lastništvu izbranega ponudnika, ter o gospodarskih subjektih za katere se glede na določbe zakona, ki ureja gospodarske družbe, šteje, da so povezane družbe z izbranim ponudnikom</w:t>
      </w:r>
      <w:r w:rsidR="00A539F0" w:rsidRPr="00C8579C">
        <w:rPr>
          <w:rFonts w:ascii="Tahoma" w:hAnsi="Tahoma" w:cs="Tahoma"/>
        </w:rPr>
        <w:t xml:space="preserve"> (</w:t>
      </w:r>
      <w:r w:rsidR="003B2B5D" w:rsidRPr="00C8579C">
        <w:rPr>
          <w:rFonts w:ascii="Tahoma" w:hAnsi="Tahoma" w:cs="Tahoma"/>
        </w:rPr>
        <w:t>P</w:t>
      </w:r>
      <w:r w:rsidR="00A539F0" w:rsidRPr="00C8579C">
        <w:rPr>
          <w:rFonts w:ascii="Tahoma" w:hAnsi="Tahoma" w:cs="Tahoma"/>
        </w:rPr>
        <w:t>rilog</w:t>
      </w:r>
      <w:r w:rsidR="00F25778" w:rsidRPr="00C8579C">
        <w:rPr>
          <w:rFonts w:ascii="Tahoma" w:hAnsi="Tahoma" w:cs="Tahoma"/>
        </w:rPr>
        <w:t>a</w:t>
      </w:r>
      <w:r w:rsidR="00A539F0" w:rsidRPr="00C8579C">
        <w:rPr>
          <w:rFonts w:ascii="Tahoma" w:hAnsi="Tahoma" w:cs="Tahoma"/>
        </w:rPr>
        <w:t xml:space="preserve"> 3</w:t>
      </w:r>
      <w:r w:rsidR="00F25778" w:rsidRPr="00C8579C">
        <w:rPr>
          <w:rFonts w:ascii="Tahoma" w:hAnsi="Tahoma" w:cs="Tahoma"/>
        </w:rPr>
        <w:t>/3</w:t>
      </w:r>
      <w:r w:rsidR="00A539F0" w:rsidRPr="00C8579C">
        <w:rPr>
          <w:rFonts w:ascii="Tahoma" w:hAnsi="Tahoma" w:cs="Tahoma"/>
        </w:rPr>
        <w:t>)</w:t>
      </w:r>
      <w:r w:rsidRPr="00C8579C">
        <w:rPr>
          <w:rFonts w:ascii="Tahoma" w:hAnsi="Tahoma" w:cs="Tahoma"/>
        </w:rPr>
        <w:t xml:space="preserve">. Če bo ponudnik predložil lažno izjavo oziroma bo dal neresnične podatke o navedenih dejstvih, bo to imelo za posledico ničnost </w:t>
      </w:r>
      <w:r w:rsidR="00BA0533">
        <w:rPr>
          <w:rFonts w:ascii="Tahoma" w:hAnsi="Tahoma" w:cs="Tahoma"/>
        </w:rPr>
        <w:t>pogodbe</w:t>
      </w:r>
      <w:r w:rsidRPr="00C8579C">
        <w:rPr>
          <w:rFonts w:ascii="Tahoma" w:hAnsi="Tahoma" w:cs="Tahoma"/>
        </w:rPr>
        <w:t>.</w:t>
      </w:r>
      <w:r w:rsidR="00542375" w:rsidRPr="00C8579C">
        <w:rPr>
          <w:rFonts w:ascii="Tahoma" w:hAnsi="Tahoma" w:cs="Tahoma"/>
        </w:rPr>
        <w:t xml:space="preserve"> Izjavo bodo morali podati tudi ostali gospodarski subjekti, ki nastopajo v ponudbi skupaj s ponudnikom.</w:t>
      </w:r>
      <w:r w:rsidR="003121C3" w:rsidRPr="00C8579C">
        <w:rPr>
          <w:rFonts w:ascii="Tahoma" w:hAnsi="Tahoma" w:cs="Tahoma"/>
        </w:rPr>
        <w:t xml:space="preserve"> </w:t>
      </w:r>
      <w:r w:rsidR="00C0328F" w:rsidRPr="00C8579C">
        <w:rPr>
          <w:rFonts w:ascii="Tahoma" w:hAnsi="Tahoma" w:cs="Tahoma"/>
        </w:rPr>
        <w:t>V kolikor p</w:t>
      </w:r>
      <w:r w:rsidR="003121C3" w:rsidRPr="00C8579C">
        <w:rPr>
          <w:rFonts w:ascii="Tahoma" w:hAnsi="Tahoma" w:cs="Tahoma"/>
        </w:rPr>
        <w:t xml:space="preserve">onudnik </w:t>
      </w:r>
      <w:r w:rsidR="00C0328F" w:rsidRPr="00C8579C">
        <w:rPr>
          <w:rFonts w:ascii="Tahoma" w:hAnsi="Tahoma" w:cs="Tahoma"/>
        </w:rPr>
        <w:t>Prilogo 3/3 ne bo</w:t>
      </w:r>
      <w:r w:rsidR="003121C3" w:rsidRPr="00C8579C">
        <w:rPr>
          <w:rFonts w:ascii="Tahoma" w:hAnsi="Tahoma" w:cs="Tahoma"/>
        </w:rPr>
        <w:t xml:space="preserve"> priloži že v ponudbi</w:t>
      </w:r>
      <w:r w:rsidR="00C0328F" w:rsidRPr="00C8579C">
        <w:rPr>
          <w:rFonts w:ascii="Tahoma" w:hAnsi="Tahoma" w:cs="Tahoma"/>
        </w:rPr>
        <w:t xml:space="preserve">, bo naročnik </w:t>
      </w:r>
      <w:r w:rsidR="000E33A1">
        <w:rPr>
          <w:rFonts w:ascii="Tahoma" w:hAnsi="Tahoma" w:cs="Tahoma"/>
        </w:rPr>
        <w:t xml:space="preserve">izbranega </w:t>
      </w:r>
      <w:r w:rsidR="00C0328F" w:rsidRPr="00C8579C">
        <w:rPr>
          <w:rFonts w:ascii="Tahoma" w:hAnsi="Tahoma" w:cs="Tahoma"/>
        </w:rPr>
        <w:t xml:space="preserve">ponudnika pozval k predložitvi izpolnjene predmetne priloge pred sklenitvijo </w:t>
      </w:r>
      <w:r w:rsidR="00BA0533">
        <w:rPr>
          <w:rFonts w:ascii="Tahoma" w:hAnsi="Tahoma" w:cs="Tahoma"/>
        </w:rPr>
        <w:t>pogodbe</w:t>
      </w:r>
      <w:r w:rsidR="003121C3" w:rsidRPr="00C8579C">
        <w:rPr>
          <w:rFonts w:ascii="Tahoma" w:hAnsi="Tahoma" w:cs="Tahoma"/>
        </w:rPr>
        <w:t>.</w:t>
      </w:r>
    </w:p>
    <w:p w:rsidR="002B0FB8" w:rsidRDefault="002B0FB8" w:rsidP="005A04D8">
      <w:pPr>
        <w:keepNext/>
        <w:keepLines/>
        <w:jc w:val="both"/>
        <w:rPr>
          <w:rFonts w:ascii="Tahoma" w:hAnsi="Tahoma" w:cs="Tahoma"/>
        </w:rPr>
      </w:pPr>
    </w:p>
    <w:p w:rsidR="005F1B04" w:rsidRPr="00B106CF" w:rsidRDefault="005F1B04" w:rsidP="005A04D8">
      <w:pPr>
        <w:keepNext/>
        <w:keepLines/>
        <w:jc w:val="both"/>
        <w:rPr>
          <w:rFonts w:ascii="Tahoma" w:hAnsi="Tahoma" w:cs="Tahoma"/>
        </w:rPr>
      </w:pPr>
      <w:r w:rsidRPr="000443E4">
        <w:rPr>
          <w:rFonts w:ascii="Tahoma" w:hAnsi="Tahoma" w:cs="Tahoma"/>
        </w:rPr>
        <w:t xml:space="preserve">Sestavni del (priloga) </w:t>
      </w:r>
      <w:r w:rsidR="00BA0533">
        <w:rPr>
          <w:rFonts w:ascii="Tahoma" w:hAnsi="Tahoma" w:cs="Tahoma"/>
        </w:rPr>
        <w:t>pogodbe</w:t>
      </w:r>
      <w:r w:rsidRPr="000443E4">
        <w:rPr>
          <w:rFonts w:ascii="Tahoma" w:hAnsi="Tahoma" w:cs="Tahoma"/>
        </w:rPr>
        <w:t xml:space="preserve"> pomeni tudi </w:t>
      </w:r>
      <w:r w:rsidR="00B125EF">
        <w:rPr>
          <w:rFonts w:ascii="Tahoma" w:hAnsi="Tahoma" w:cs="Tahoma"/>
        </w:rPr>
        <w:t>Pisni</w:t>
      </w:r>
      <w:r w:rsidR="00B125EF" w:rsidRPr="00B125EF">
        <w:rPr>
          <w:rFonts w:ascii="Tahoma" w:hAnsi="Tahoma" w:cs="Tahoma"/>
        </w:rPr>
        <w:t xml:space="preserve"> sporazumom v skladu z 39. členom Zakona o varnosti in zdravja pri delu (Ur.</w:t>
      </w:r>
      <w:r w:rsidR="00B125EF">
        <w:rPr>
          <w:rFonts w:ascii="Tahoma" w:hAnsi="Tahoma" w:cs="Tahoma"/>
        </w:rPr>
        <w:t xml:space="preserve"> </w:t>
      </w:r>
      <w:r w:rsidR="00B125EF" w:rsidRPr="00B125EF">
        <w:rPr>
          <w:rFonts w:ascii="Tahoma" w:hAnsi="Tahoma" w:cs="Tahoma"/>
        </w:rPr>
        <w:t>l. RS, št. 43/11 – ZVZD-1)</w:t>
      </w:r>
      <w:r w:rsidRPr="000443E4">
        <w:rPr>
          <w:rFonts w:ascii="Tahoma" w:hAnsi="Tahoma" w:cs="Tahoma"/>
        </w:rPr>
        <w:t xml:space="preserve"> (v nadaljevanju: pisni sporazum varstvenih ukrepov), ki ga izbrani ponudnik podpiše z naročnikom.</w:t>
      </w:r>
    </w:p>
    <w:p w:rsidR="004A5D86" w:rsidRPr="00C8579C" w:rsidRDefault="004A5D86" w:rsidP="005A04D8">
      <w:pPr>
        <w:keepNext/>
        <w:keepLines/>
        <w:jc w:val="both"/>
        <w:rPr>
          <w:rFonts w:ascii="Tahoma" w:hAnsi="Tahoma" w:cs="Tahoma"/>
        </w:rPr>
      </w:pPr>
    </w:p>
    <w:p w:rsidR="00E728A4" w:rsidRPr="00C8579C" w:rsidRDefault="00AE4BEB" w:rsidP="005A04D8">
      <w:pPr>
        <w:keepNext/>
        <w:keepLines/>
        <w:jc w:val="both"/>
        <w:rPr>
          <w:rFonts w:ascii="Tahoma" w:hAnsi="Tahoma" w:cs="Tahoma"/>
        </w:rPr>
      </w:pPr>
      <w:r w:rsidRPr="00C8579C">
        <w:rPr>
          <w:rFonts w:ascii="Tahoma" w:hAnsi="Tahoma" w:cs="Tahoma"/>
        </w:rPr>
        <w:t xml:space="preserve">Vzorec </w:t>
      </w:r>
      <w:r w:rsidR="00BA0533">
        <w:rPr>
          <w:rFonts w:ascii="Tahoma" w:hAnsi="Tahoma" w:cs="Tahoma"/>
        </w:rPr>
        <w:t>pogodbe</w:t>
      </w:r>
      <w:r w:rsidR="005F1B04">
        <w:rPr>
          <w:rFonts w:ascii="Tahoma" w:hAnsi="Tahoma" w:cs="Tahoma"/>
        </w:rPr>
        <w:t xml:space="preserve"> </w:t>
      </w:r>
      <w:r w:rsidRPr="00C8579C">
        <w:rPr>
          <w:rFonts w:ascii="Tahoma" w:hAnsi="Tahoma" w:cs="Tahoma"/>
        </w:rPr>
        <w:t xml:space="preserve">je kot </w:t>
      </w:r>
      <w:r w:rsidR="003B2B5D" w:rsidRPr="00C8579C">
        <w:rPr>
          <w:rFonts w:ascii="Tahoma" w:hAnsi="Tahoma" w:cs="Tahoma"/>
        </w:rPr>
        <w:t>P</w:t>
      </w:r>
      <w:r w:rsidRPr="00C8579C">
        <w:rPr>
          <w:rFonts w:ascii="Tahoma" w:hAnsi="Tahoma" w:cs="Tahoma"/>
        </w:rPr>
        <w:t xml:space="preserve">riloga </w:t>
      </w:r>
      <w:r w:rsidR="001E51CD">
        <w:rPr>
          <w:rFonts w:ascii="Tahoma" w:hAnsi="Tahoma" w:cs="Tahoma"/>
        </w:rPr>
        <w:t>9</w:t>
      </w:r>
      <w:r w:rsidR="00D27B46" w:rsidRPr="00C8579C">
        <w:rPr>
          <w:rFonts w:ascii="Tahoma" w:hAnsi="Tahoma" w:cs="Tahoma"/>
        </w:rPr>
        <w:t xml:space="preserve"> </w:t>
      </w:r>
      <w:r w:rsidRPr="00C8579C">
        <w:rPr>
          <w:rFonts w:ascii="Tahoma" w:hAnsi="Tahoma" w:cs="Tahoma"/>
        </w:rPr>
        <w:t>sestavni del te</w:t>
      </w:r>
      <w:r w:rsidR="006A1CBC" w:rsidRPr="00C8579C">
        <w:rPr>
          <w:rFonts w:ascii="Tahoma" w:hAnsi="Tahoma" w:cs="Tahoma"/>
        </w:rPr>
        <w:t xml:space="preserve"> razpisne</w:t>
      </w:r>
      <w:r w:rsidRPr="00C8579C">
        <w:rPr>
          <w:rFonts w:ascii="Tahoma" w:hAnsi="Tahoma" w:cs="Tahoma"/>
        </w:rPr>
        <w:t xml:space="preserve"> dokumentacije. </w:t>
      </w:r>
      <w:r w:rsidR="00E728A4" w:rsidRPr="00C8579C">
        <w:rPr>
          <w:rFonts w:ascii="Tahoma" w:hAnsi="Tahoma" w:cs="Tahoma"/>
        </w:rPr>
        <w:t xml:space="preserve">Ponudnik potrdi, da se strinja z vsebino </w:t>
      </w:r>
      <w:r w:rsidR="00BA0533">
        <w:rPr>
          <w:rFonts w:ascii="Tahoma" w:hAnsi="Tahoma" w:cs="Tahoma"/>
        </w:rPr>
        <w:t>pogodbe</w:t>
      </w:r>
      <w:r w:rsidR="00E728A4">
        <w:rPr>
          <w:rFonts w:ascii="Tahoma" w:hAnsi="Tahoma" w:cs="Tahoma"/>
        </w:rPr>
        <w:t xml:space="preserve"> in pisnega sporazuma varstvenih ukrepov</w:t>
      </w:r>
      <w:r w:rsidR="00E728A4" w:rsidRPr="00C8579C">
        <w:rPr>
          <w:rFonts w:ascii="Tahoma" w:hAnsi="Tahoma" w:cs="Tahoma"/>
        </w:rPr>
        <w:t xml:space="preserve"> s podpisom </w:t>
      </w:r>
      <w:r w:rsidR="00E728A4">
        <w:rPr>
          <w:rFonts w:ascii="Tahoma" w:hAnsi="Tahoma" w:cs="Tahoma"/>
          <w:szCs w:val="22"/>
        </w:rPr>
        <w:t>Priloge 3/1</w:t>
      </w:r>
      <w:r w:rsidR="00E728A4" w:rsidRPr="00C8579C">
        <w:rPr>
          <w:rFonts w:ascii="Tahoma" w:hAnsi="Tahoma" w:cs="Tahoma"/>
          <w:szCs w:val="22"/>
        </w:rPr>
        <w:t>.</w:t>
      </w:r>
      <w:r w:rsidR="00E728A4" w:rsidRPr="00C8579C">
        <w:rPr>
          <w:rFonts w:ascii="Tahoma" w:hAnsi="Tahoma" w:cs="Tahoma"/>
        </w:rPr>
        <w:t xml:space="preserve"> </w:t>
      </w:r>
    </w:p>
    <w:p w:rsidR="00AD7483" w:rsidRPr="00C8579C" w:rsidRDefault="00AD7483" w:rsidP="005A04D8">
      <w:pPr>
        <w:keepNext/>
        <w:keepLines/>
        <w:jc w:val="both"/>
        <w:rPr>
          <w:rFonts w:ascii="Tahoma" w:hAnsi="Tahoma" w:cs="Tahoma"/>
        </w:rPr>
      </w:pPr>
    </w:p>
    <w:p w:rsidR="007C70A1" w:rsidRPr="00C8579C" w:rsidRDefault="007C70A1" w:rsidP="005A04D8">
      <w:pPr>
        <w:keepNext/>
        <w:keepLines/>
        <w:numPr>
          <w:ilvl w:val="1"/>
          <w:numId w:val="2"/>
        </w:numPr>
        <w:jc w:val="both"/>
        <w:rPr>
          <w:rFonts w:ascii="Tahoma" w:hAnsi="Tahoma" w:cs="Tahoma"/>
          <w:b/>
        </w:rPr>
      </w:pPr>
      <w:r w:rsidRPr="00C8579C">
        <w:rPr>
          <w:rFonts w:ascii="Tahoma" w:hAnsi="Tahoma" w:cs="Tahoma"/>
          <w:b/>
        </w:rPr>
        <w:t>Prav</w:t>
      </w:r>
      <w:bookmarkEnd w:id="7"/>
      <w:bookmarkEnd w:id="8"/>
      <w:bookmarkEnd w:id="9"/>
      <w:bookmarkEnd w:id="10"/>
      <w:bookmarkEnd w:id="11"/>
      <w:r w:rsidR="00712EF3" w:rsidRPr="00C8579C">
        <w:rPr>
          <w:rFonts w:ascii="Tahoma" w:hAnsi="Tahoma" w:cs="Tahoma"/>
          <w:b/>
        </w:rPr>
        <w:t>no varstvo</w:t>
      </w:r>
    </w:p>
    <w:p w:rsidR="007C70A1" w:rsidRPr="00C8579C" w:rsidRDefault="007C70A1" w:rsidP="005A04D8">
      <w:pPr>
        <w:keepNext/>
        <w:keepLines/>
        <w:jc w:val="both"/>
        <w:rPr>
          <w:rFonts w:ascii="Tahoma" w:hAnsi="Tahoma" w:cs="Tahoma"/>
          <w:b/>
        </w:rPr>
      </w:pPr>
    </w:p>
    <w:p w:rsidR="005E0EDF" w:rsidRDefault="005E0EDF" w:rsidP="005A04D8">
      <w:pPr>
        <w:keepNext/>
        <w:keepLines/>
        <w:autoSpaceDE w:val="0"/>
        <w:autoSpaceDN w:val="0"/>
        <w:adjustRightInd w:val="0"/>
        <w:jc w:val="both"/>
        <w:rPr>
          <w:rFonts w:ascii="Tahoma" w:hAnsi="Tahoma" w:cs="Tahoma"/>
        </w:rPr>
      </w:pPr>
      <w:r w:rsidRPr="00C8579C">
        <w:rPr>
          <w:rFonts w:ascii="Tahoma" w:hAnsi="Tahoma" w:cs="Tahoma"/>
        </w:rPr>
        <w:t>Ponudnikom je zagotovljeno pravno varstvo skladno z določbami Zakona o pravnem varstvu v postopkih javnega naročanja.</w:t>
      </w:r>
    </w:p>
    <w:p w:rsidR="00896CF6" w:rsidRDefault="00896CF6" w:rsidP="005A04D8">
      <w:pPr>
        <w:keepNext/>
        <w:keepLines/>
        <w:autoSpaceDE w:val="0"/>
        <w:autoSpaceDN w:val="0"/>
        <w:adjustRightInd w:val="0"/>
        <w:jc w:val="both"/>
        <w:rPr>
          <w:rFonts w:ascii="Tahoma" w:hAnsi="Tahoma" w:cs="Tahoma"/>
        </w:rPr>
      </w:pPr>
    </w:p>
    <w:p w:rsidR="007C70A1" w:rsidRDefault="007C70A1" w:rsidP="005A04D8">
      <w:pPr>
        <w:keepNext/>
        <w:keepLines/>
        <w:numPr>
          <w:ilvl w:val="1"/>
          <w:numId w:val="2"/>
        </w:numPr>
        <w:jc w:val="both"/>
        <w:rPr>
          <w:rFonts w:ascii="Tahoma" w:hAnsi="Tahoma" w:cs="Tahoma"/>
          <w:b/>
        </w:rPr>
      </w:pPr>
      <w:bookmarkStart w:id="12" w:name="_Toc163615935"/>
      <w:r w:rsidRPr="00C8579C">
        <w:rPr>
          <w:rFonts w:ascii="Tahoma" w:hAnsi="Tahoma" w:cs="Tahoma"/>
          <w:b/>
        </w:rPr>
        <w:t>Zaupnost po</w:t>
      </w:r>
      <w:bookmarkEnd w:id="12"/>
      <w:r w:rsidR="00502E8E" w:rsidRPr="00C8579C">
        <w:rPr>
          <w:rFonts w:ascii="Tahoma" w:hAnsi="Tahoma" w:cs="Tahoma"/>
          <w:b/>
        </w:rPr>
        <w:t>datkov</w:t>
      </w:r>
      <w:r w:rsidR="004E252F">
        <w:rPr>
          <w:rFonts w:ascii="Tahoma" w:hAnsi="Tahoma" w:cs="Tahoma"/>
          <w:b/>
        </w:rPr>
        <w:t xml:space="preserve"> in vpogled</w:t>
      </w:r>
    </w:p>
    <w:p w:rsidR="00896CF6" w:rsidRPr="00C8579C" w:rsidRDefault="00896CF6" w:rsidP="005A04D8">
      <w:pPr>
        <w:keepNext/>
        <w:keepLines/>
        <w:ind w:left="720"/>
        <w:jc w:val="both"/>
        <w:rPr>
          <w:rFonts w:ascii="Tahoma" w:hAnsi="Tahoma" w:cs="Tahoma"/>
          <w:b/>
        </w:rPr>
      </w:pPr>
    </w:p>
    <w:p w:rsidR="00025B4F" w:rsidRDefault="00025B4F" w:rsidP="005A04D8">
      <w:pPr>
        <w:keepNext/>
        <w:keepLines/>
        <w:jc w:val="both"/>
        <w:rPr>
          <w:rFonts w:ascii="Tahoma" w:hAnsi="Tahoma" w:cs="Tahoma"/>
        </w:rPr>
      </w:pPr>
      <w:r w:rsidRPr="00C8579C">
        <w:rPr>
          <w:rFonts w:ascii="Tahoma" w:hAnsi="Tahoma" w:cs="Tahoma"/>
        </w:rPr>
        <w:t xml:space="preserve">Naročnik zagotavlja javnost in zaupnost podatkov skladno s </w:t>
      </w:r>
      <w:r w:rsidR="002A4934" w:rsidRPr="00C8579C">
        <w:rPr>
          <w:rFonts w:ascii="Tahoma" w:hAnsi="Tahoma" w:cs="Tahoma"/>
        </w:rPr>
        <w:t>35</w:t>
      </w:r>
      <w:r w:rsidRPr="00C8579C">
        <w:rPr>
          <w:rFonts w:ascii="Tahoma" w:hAnsi="Tahoma" w:cs="Tahoma"/>
        </w:rPr>
        <w:t>. členom ZJN-</w:t>
      </w:r>
      <w:r w:rsidR="002A4934" w:rsidRPr="00C8579C">
        <w:rPr>
          <w:rFonts w:ascii="Tahoma" w:hAnsi="Tahoma" w:cs="Tahoma"/>
        </w:rPr>
        <w:t>3</w:t>
      </w:r>
      <w:r w:rsidR="008A47C2" w:rsidRPr="00C8579C">
        <w:rPr>
          <w:rFonts w:ascii="Tahoma" w:hAnsi="Tahoma" w:cs="Tahoma"/>
        </w:rPr>
        <w:t>,</w:t>
      </w:r>
      <w:r w:rsidR="002A4934" w:rsidRPr="00C8579C">
        <w:rPr>
          <w:rFonts w:ascii="Tahoma" w:hAnsi="Tahoma" w:cs="Tahoma"/>
        </w:rPr>
        <w:t xml:space="preserve"> </w:t>
      </w:r>
      <w:r w:rsidRPr="00C8579C">
        <w:rPr>
          <w:rFonts w:ascii="Tahoma" w:hAnsi="Tahoma" w:cs="Tahoma"/>
        </w:rPr>
        <w:t>ob upoštevanju določb zakona, ki ureja varstvo osebnih podatkov, tajne podatke ali gospodarske družbe.</w:t>
      </w:r>
    </w:p>
    <w:p w:rsidR="00896CF6" w:rsidRPr="00C8579C" w:rsidRDefault="00896CF6" w:rsidP="005A04D8">
      <w:pPr>
        <w:keepNext/>
        <w:keepLines/>
        <w:jc w:val="both"/>
        <w:rPr>
          <w:rFonts w:ascii="Tahoma" w:hAnsi="Tahoma" w:cs="Tahoma"/>
        </w:rPr>
      </w:pPr>
    </w:p>
    <w:p w:rsidR="00025B4F" w:rsidRDefault="00025B4F" w:rsidP="005A04D8">
      <w:pPr>
        <w:keepNext/>
        <w:keepLines/>
        <w:jc w:val="both"/>
        <w:rPr>
          <w:rFonts w:ascii="Tahoma" w:hAnsi="Tahoma" w:cs="Tahoma"/>
        </w:rPr>
      </w:pPr>
      <w:r w:rsidRPr="00C8579C">
        <w:rPr>
          <w:rFonts w:ascii="Tahoma" w:hAnsi="Tahoma" w:cs="Tahoma"/>
        </w:rPr>
        <w:t>Podatki, ki jih bo ponudnik v skladu z zakonom, ki ureja gospodarske družbe, varstvo osebnih podatkov ali tajne podatke, upravičeno označil kot zaupne ali poslovno skrivnost, bodo uporabljeni samo za namene javnega razpisa in ne bodo dostopni nikomur izven kroga oseb, ki bodo vključene v razpisni postopek. Ti podatki ne bodo objavljeni na odpiranju ponudb</w:t>
      </w:r>
      <w:r w:rsidR="008A47C2" w:rsidRPr="00C8579C">
        <w:rPr>
          <w:rFonts w:ascii="Tahoma" w:hAnsi="Tahoma" w:cs="Tahoma"/>
        </w:rPr>
        <w:t>,</w:t>
      </w:r>
      <w:r w:rsidRPr="00C8579C">
        <w:rPr>
          <w:rFonts w:ascii="Tahoma" w:hAnsi="Tahoma" w:cs="Tahoma"/>
        </w:rPr>
        <w:t xml:space="preserve"> niti v nadaljevanju postopka ali kasneje. Naročnik bo v celoti odgovoren za varovanje zaupnosti tako dobljenih podatkov.</w:t>
      </w:r>
    </w:p>
    <w:p w:rsidR="005F1B04" w:rsidRDefault="005F1B04" w:rsidP="005A04D8">
      <w:pPr>
        <w:keepNext/>
        <w:keepLines/>
        <w:jc w:val="both"/>
        <w:rPr>
          <w:rFonts w:ascii="Tahoma" w:hAnsi="Tahoma" w:cs="Tahoma"/>
        </w:rPr>
      </w:pPr>
    </w:p>
    <w:p w:rsidR="004E252F" w:rsidRPr="008C53AF" w:rsidRDefault="004E252F" w:rsidP="005A04D8">
      <w:pPr>
        <w:keepNext/>
        <w:keepLines/>
        <w:jc w:val="both"/>
        <w:rPr>
          <w:rFonts w:ascii="Tahoma" w:hAnsi="Tahoma" w:cs="Tahoma"/>
        </w:rPr>
      </w:pPr>
      <w:r w:rsidRPr="008C53AF">
        <w:rPr>
          <w:rFonts w:ascii="Tahoma" w:hAnsi="Tahoma" w:cs="Tahoma"/>
        </w:rPr>
        <w:t>Naročnik bo omogočil vpogled v skl</w:t>
      </w:r>
      <w:r>
        <w:rPr>
          <w:rFonts w:ascii="Tahoma" w:hAnsi="Tahoma" w:cs="Tahoma"/>
        </w:rPr>
        <w:t>adu s 35. člena ZJN-3. Ponudnik</w:t>
      </w:r>
      <w:r w:rsidRPr="008C53AF">
        <w:rPr>
          <w:rFonts w:ascii="Tahoma" w:hAnsi="Tahoma" w:cs="Tahoma"/>
        </w:rPr>
        <w:t xml:space="preserve"> mora zahtevo za vpogled pravočasno posredovati naročniku pisno na naslov: JAVNI HOLDING Ljubljana, d.o.o.,  Verovškova ulica 70, 1000 Ljubljana ali po elektronski pošti na naslov: </w:t>
      </w:r>
      <w:r w:rsidRPr="006863AC">
        <w:rPr>
          <w:rFonts w:ascii="Tahoma" w:hAnsi="Tahoma" w:cs="Tahoma"/>
        </w:rPr>
        <w:t>sjn@jhl.si</w:t>
      </w:r>
      <w:r w:rsidRPr="008C53AF">
        <w:rPr>
          <w:rFonts w:ascii="Tahoma" w:hAnsi="Tahoma" w:cs="Tahoma"/>
        </w:rPr>
        <w:t xml:space="preserve"> ali na elektronski naslov kontaktne osebe, ki je navedena v Obvestilu o naročilu (Oddelek I: Javni naročnik), ki je objavljeno na Portalu javnih naročil.  </w:t>
      </w:r>
    </w:p>
    <w:p w:rsidR="004E252F" w:rsidRPr="00C8579C" w:rsidRDefault="004E252F" w:rsidP="005A04D8">
      <w:pPr>
        <w:keepNext/>
        <w:keepLines/>
        <w:jc w:val="both"/>
        <w:rPr>
          <w:rFonts w:ascii="Tahoma" w:hAnsi="Tahoma" w:cs="Tahoma"/>
        </w:rPr>
      </w:pPr>
    </w:p>
    <w:p w:rsidR="007C70A1" w:rsidRPr="00C8579C" w:rsidRDefault="007C70A1" w:rsidP="005A04D8">
      <w:pPr>
        <w:keepNext/>
        <w:keepLines/>
        <w:numPr>
          <w:ilvl w:val="1"/>
          <w:numId w:val="2"/>
        </w:numPr>
        <w:jc w:val="both"/>
        <w:rPr>
          <w:rFonts w:ascii="Tahoma" w:hAnsi="Tahoma" w:cs="Tahoma"/>
          <w:b/>
        </w:rPr>
      </w:pPr>
      <w:r w:rsidRPr="00C8579C">
        <w:rPr>
          <w:rFonts w:ascii="Tahoma" w:hAnsi="Tahoma" w:cs="Tahoma"/>
          <w:b/>
        </w:rPr>
        <w:t>Jamstvo za</w:t>
      </w:r>
      <w:r w:rsidR="00A96998" w:rsidRPr="00C8579C">
        <w:rPr>
          <w:rFonts w:ascii="Tahoma" w:hAnsi="Tahoma" w:cs="Tahoma"/>
          <w:b/>
        </w:rPr>
        <w:t xml:space="preserve"> </w:t>
      </w:r>
      <w:r w:rsidRPr="00C8579C">
        <w:rPr>
          <w:rFonts w:ascii="Tahoma" w:hAnsi="Tahoma" w:cs="Tahoma"/>
          <w:b/>
        </w:rPr>
        <w:t>napake</w:t>
      </w:r>
    </w:p>
    <w:p w:rsidR="00777852" w:rsidRPr="00C8579C" w:rsidRDefault="00777852" w:rsidP="005A04D8">
      <w:pPr>
        <w:keepNext/>
        <w:keepLines/>
        <w:ind w:left="720"/>
        <w:jc w:val="both"/>
        <w:rPr>
          <w:rFonts w:ascii="Tahoma" w:hAnsi="Tahoma" w:cs="Tahoma"/>
          <w:b/>
        </w:rPr>
      </w:pPr>
    </w:p>
    <w:p w:rsidR="007C70A1" w:rsidRPr="00C8579C" w:rsidRDefault="00787A19" w:rsidP="005A04D8">
      <w:pPr>
        <w:keepNext/>
        <w:keepLines/>
        <w:jc w:val="both"/>
        <w:rPr>
          <w:rFonts w:ascii="Tahoma" w:hAnsi="Tahoma" w:cs="Tahoma"/>
        </w:rPr>
      </w:pPr>
      <w:r w:rsidRPr="00C8579C">
        <w:rPr>
          <w:rFonts w:ascii="Tahoma" w:hAnsi="Tahoma" w:cs="Tahoma"/>
        </w:rPr>
        <w:t>Izbrani ponudnik</w:t>
      </w:r>
      <w:r w:rsidR="007C70A1" w:rsidRPr="00C8579C">
        <w:rPr>
          <w:rFonts w:ascii="Tahoma" w:hAnsi="Tahoma" w:cs="Tahoma"/>
        </w:rPr>
        <w:t>, s kat</w:t>
      </w:r>
      <w:r w:rsidR="00502E8E" w:rsidRPr="00C8579C">
        <w:rPr>
          <w:rFonts w:ascii="Tahoma" w:hAnsi="Tahoma" w:cs="Tahoma"/>
        </w:rPr>
        <w:t xml:space="preserve">erim bo naročnik sklenil </w:t>
      </w:r>
      <w:r w:rsidR="00B57C4E">
        <w:rPr>
          <w:rFonts w:ascii="Tahoma" w:hAnsi="Tahoma" w:cs="Tahoma"/>
        </w:rPr>
        <w:t>pogodbo</w:t>
      </w:r>
      <w:r w:rsidR="007C70A1" w:rsidRPr="00C8579C">
        <w:rPr>
          <w:rFonts w:ascii="Tahoma" w:hAnsi="Tahoma" w:cs="Tahoma"/>
        </w:rPr>
        <w:t>, bo jamči</w:t>
      </w:r>
      <w:r w:rsidR="008A47C2" w:rsidRPr="00C8579C">
        <w:rPr>
          <w:rFonts w:ascii="Tahoma" w:hAnsi="Tahoma" w:cs="Tahoma"/>
        </w:rPr>
        <w:t>l</w:t>
      </w:r>
      <w:r w:rsidR="007C70A1" w:rsidRPr="00C8579C">
        <w:rPr>
          <w:rFonts w:ascii="Tahoma" w:hAnsi="Tahoma" w:cs="Tahoma"/>
        </w:rPr>
        <w:t xml:space="preserve"> za odpravo vseh vrst napak</w:t>
      </w:r>
      <w:r w:rsidR="00325548" w:rsidRPr="00C8579C">
        <w:rPr>
          <w:rFonts w:ascii="Tahoma" w:hAnsi="Tahoma" w:cs="Tahoma"/>
        </w:rPr>
        <w:t xml:space="preserve"> na predmetu javnega naročila</w:t>
      </w:r>
      <w:r w:rsidR="00A10B9A" w:rsidRPr="00C8579C">
        <w:rPr>
          <w:rFonts w:ascii="Tahoma" w:hAnsi="Tahoma" w:cs="Tahoma"/>
        </w:rPr>
        <w:t>,</w:t>
      </w:r>
      <w:r w:rsidR="007C70A1" w:rsidRPr="00C8579C">
        <w:rPr>
          <w:rFonts w:ascii="Tahoma" w:hAnsi="Tahoma" w:cs="Tahoma"/>
        </w:rPr>
        <w:t xml:space="preserve"> skladno z določili Obligacijskega zakonika.</w:t>
      </w:r>
    </w:p>
    <w:p w:rsidR="002B3B8D" w:rsidRPr="00C8579C" w:rsidRDefault="002B3B8D" w:rsidP="005A04D8">
      <w:pPr>
        <w:keepNext/>
        <w:keepLines/>
        <w:jc w:val="both"/>
        <w:rPr>
          <w:rFonts w:ascii="Tahoma" w:hAnsi="Tahoma" w:cs="Tahoma"/>
        </w:rPr>
      </w:pPr>
    </w:p>
    <w:p w:rsidR="005D1D6C" w:rsidRPr="00C8579C" w:rsidRDefault="00837427" w:rsidP="005A04D8">
      <w:pPr>
        <w:keepNext/>
        <w:keepLines/>
        <w:numPr>
          <w:ilvl w:val="1"/>
          <w:numId w:val="2"/>
        </w:numPr>
        <w:jc w:val="both"/>
        <w:rPr>
          <w:rFonts w:ascii="Tahoma" w:hAnsi="Tahoma" w:cs="Tahoma"/>
          <w:b/>
        </w:rPr>
      </w:pPr>
      <w:r w:rsidRPr="00C8579C">
        <w:rPr>
          <w:rFonts w:ascii="Tahoma" w:hAnsi="Tahoma" w:cs="Tahoma"/>
          <w:b/>
        </w:rPr>
        <w:t>Celovitost ponudbe</w:t>
      </w:r>
    </w:p>
    <w:p w:rsidR="00C74881" w:rsidRDefault="00C74881" w:rsidP="005A04D8">
      <w:pPr>
        <w:keepNext/>
        <w:keepLines/>
        <w:jc w:val="both"/>
        <w:rPr>
          <w:rFonts w:ascii="Tahoma" w:hAnsi="Tahoma" w:cs="Tahoma"/>
        </w:rPr>
      </w:pPr>
    </w:p>
    <w:p w:rsidR="002D19C5" w:rsidRDefault="00E728A4" w:rsidP="005A04D8">
      <w:pPr>
        <w:keepNext/>
        <w:keepLines/>
        <w:jc w:val="both"/>
        <w:rPr>
          <w:rFonts w:ascii="Tahoma" w:hAnsi="Tahoma" w:cs="Tahoma"/>
        </w:rPr>
      </w:pPr>
      <w:r w:rsidRPr="007D1B8B">
        <w:rPr>
          <w:rFonts w:ascii="Tahoma" w:hAnsi="Tahoma" w:cs="Tahoma"/>
          <w:b/>
        </w:rPr>
        <w:t xml:space="preserve">Ponudnik </w:t>
      </w:r>
      <w:r>
        <w:rPr>
          <w:rFonts w:ascii="Tahoma" w:hAnsi="Tahoma" w:cs="Tahoma"/>
          <w:b/>
        </w:rPr>
        <w:t xml:space="preserve">mora ponuditi celoten predmet javnega naročila </w:t>
      </w:r>
      <w:r w:rsidRPr="005B530D">
        <w:rPr>
          <w:rFonts w:ascii="Tahoma" w:hAnsi="Tahoma" w:cs="Tahoma"/>
        </w:rPr>
        <w:t>(</w:t>
      </w:r>
      <w:r w:rsidRPr="00DD2628">
        <w:rPr>
          <w:rFonts w:ascii="Tahoma" w:hAnsi="Tahoma" w:cs="Tahoma"/>
        </w:rPr>
        <w:t>vse razpisane</w:t>
      </w:r>
      <w:r>
        <w:rPr>
          <w:rFonts w:ascii="Tahoma" w:hAnsi="Tahoma" w:cs="Tahoma"/>
        </w:rPr>
        <w:t xml:space="preserve"> </w:t>
      </w:r>
      <w:r w:rsidRPr="00DD2628">
        <w:rPr>
          <w:rFonts w:ascii="Tahoma" w:hAnsi="Tahoma" w:cs="Tahoma"/>
        </w:rPr>
        <w:t>storitve</w:t>
      </w:r>
      <w:r>
        <w:rPr>
          <w:rFonts w:ascii="Tahoma" w:hAnsi="Tahoma" w:cs="Tahoma"/>
        </w:rPr>
        <w:t>)</w:t>
      </w:r>
      <w:r w:rsidRPr="00B41545">
        <w:rPr>
          <w:rFonts w:ascii="Tahoma" w:hAnsi="Tahoma" w:cs="Tahoma"/>
        </w:rPr>
        <w:t>, pri čemer mora predmet ponudbe</w:t>
      </w:r>
      <w:r>
        <w:rPr>
          <w:rFonts w:ascii="Tahoma" w:hAnsi="Tahoma" w:cs="Tahoma"/>
        </w:rPr>
        <w:t xml:space="preserve"> za </w:t>
      </w:r>
      <w:r w:rsidRPr="00B41545">
        <w:rPr>
          <w:rFonts w:ascii="Tahoma" w:hAnsi="Tahoma" w:cs="Tahoma"/>
        </w:rPr>
        <w:t>ustrezati tehničnim in ostalim zahtevam</w:t>
      </w:r>
      <w:r>
        <w:rPr>
          <w:rFonts w:ascii="Tahoma" w:hAnsi="Tahoma" w:cs="Tahoma"/>
        </w:rPr>
        <w:t xml:space="preserve"> ter pogojem</w:t>
      </w:r>
      <w:r w:rsidRPr="00B41545">
        <w:rPr>
          <w:rFonts w:ascii="Tahoma" w:hAnsi="Tahoma" w:cs="Tahoma"/>
        </w:rPr>
        <w:t xml:space="preserve">, navedenim v </w:t>
      </w:r>
      <w:r>
        <w:rPr>
          <w:rFonts w:ascii="Tahoma" w:hAnsi="Tahoma" w:cs="Tahoma"/>
        </w:rPr>
        <w:t>predmetni razpisni dokumentaciji naročnika.</w:t>
      </w:r>
    </w:p>
    <w:p w:rsidR="00E728A4" w:rsidRPr="00C8579C" w:rsidRDefault="00E728A4" w:rsidP="005A04D8">
      <w:pPr>
        <w:keepNext/>
        <w:keepLines/>
        <w:jc w:val="both"/>
        <w:rPr>
          <w:rFonts w:ascii="Tahoma" w:hAnsi="Tahoma" w:cs="Tahoma"/>
        </w:rPr>
      </w:pPr>
    </w:p>
    <w:p w:rsidR="002D19C5" w:rsidRPr="00C8579C" w:rsidRDefault="002D19C5" w:rsidP="005A04D8">
      <w:pPr>
        <w:keepNext/>
        <w:keepLines/>
        <w:jc w:val="both"/>
        <w:rPr>
          <w:rFonts w:ascii="Tahoma" w:hAnsi="Tahoma" w:cs="Tahoma"/>
        </w:rPr>
      </w:pPr>
      <w:r w:rsidRPr="00C8579C">
        <w:rPr>
          <w:rFonts w:ascii="Tahoma" w:hAnsi="Tahoma" w:cs="Tahoma"/>
        </w:rPr>
        <w:lastRenderedPageBreak/>
        <w:t>V primeru, da predmet ponudbe ne bo v skladu z vsemi zahtevami in pogoji razpisne dokumentacije, bo naročnik tako ponudbo izključil iz sodelovanja v postopku oddaje javnega naročila.</w:t>
      </w:r>
    </w:p>
    <w:p w:rsidR="00382D76" w:rsidRPr="00C8579C" w:rsidRDefault="00382D76" w:rsidP="005A04D8">
      <w:pPr>
        <w:keepNext/>
        <w:keepLines/>
        <w:jc w:val="both"/>
        <w:rPr>
          <w:rFonts w:ascii="Tahoma" w:hAnsi="Tahoma" w:cs="Tahoma"/>
        </w:rPr>
      </w:pPr>
    </w:p>
    <w:p w:rsidR="00AE4BEB" w:rsidRPr="00C8579C" w:rsidRDefault="00AE4BEB" w:rsidP="005A04D8">
      <w:pPr>
        <w:keepNext/>
        <w:keepLines/>
        <w:numPr>
          <w:ilvl w:val="1"/>
          <w:numId w:val="2"/>
        </w:numPr>
        <w:jc w:val="both"/>
        <w:rPr>
          <w:rFonts w:ascii="Tahoma" w:hAnsi="Tahoma" w:cs="Tahoma"/>
          <w:b/>
        </w:rPr>
      </w:pPr>
      <w:r w:rsidRPr="00C8579C">
        <w:rPr>
          <w:rFonts w:ascii="Tahoma" w:hAnsi="Tahoma" w:cs="Tahoma"/>
          <w:b/>
        </w:rPr>
        <w:t>Ponudniki s sedežem izven Republike Slovenije</w:t>
      </w:r>
    </w:p>
    <w:p w:rsidR="00AE4BEB" w:rsidRPr="00C8579C" w:rsidRDefault="00AE4BEB" w:rsidP="005A04D8">
      <w:pPr>
        <w:keepNext/>
        <w:keepLines/>
        <w:autoSpaceDE w:val="0"/>
        <w:autoSpaceDN w:val="0"/>
        <w:adjustRightInd w:val="0"/>
        <w:ind w:left="720"/>
        <w:jc w:val="both"/>
        <w:rPr>
          <w:rFonts w:ascii="Tahoma" w:eastAsia="Calibri" w:hAnsi="Tahoma" w:cs="Tahoma"/>
        </w:rPr>
      </w:pPr>
    </w:p>
    <w:p w:rsidR="00E51BA3" w:rsidRDefault="00E51BA3" w:rsidP="005A04D8">
      <w:pPr>
        <w:keepNext/>
        <w:keepLines/>
        <w:autoSpaceDE w:val="0"/>
        <w:autoSpaceDN w:val="0"/>
        <w:adjustRightInd w:val="0"/>
        <w:jc w:val="both"/>
        <w:rPr>
          <w:rFonts w:ascii="Tahoma" w:hAnsi="Tahoma" w:cs="Tahoma"/>
        </w:rPr>
      </w:pPr>
      <w:r w:rsidRPr="00C8579C">
        <w:rPr>
          <w:rFonts w:ascii="Tahoma" w:hAnsi="Tahoma" w:cs="Tahoma"/>
        </w:rPr>
        <w:t xml:space="preserve">Ponudniki s sedežem </w:t>
      </w:r>
      <w:r>
        <w:rPr>
          <w:rFonts w:ascii="Tahoma" w:hAnsi="Tahoma" w:cs="Tahoma"/>
        </w:rPr>
        <w:t>izven Republike Slovenije</w:t>
      </w:r>
      <w:r w:rsidRPr="00C8579C">
        <w:rPr>
          <w:rFonts w:ascii="Tahoma" w:hAnsi="Tahoma" w:cs="Tahoma"/>
        </w:rPr>
        <w:t xml:space="preserve"> morajo izpolnjevati enake pogoje kot ponudniki s sedežem v Republiki Sloveniji, </w:t>
      </w:r>
      <w:r w:rsidRPr="0072622B">
        <w:rPr>
          <w:rFonts w:ascii="Tahoma" w:hAnsi="Tahoma" w:cs="Tahoma"/>
        </w:rPr>
        <w:t xml:space="preserve">ter </w:t>
      </w:r>
      <w:r w:rsidRPr="0072622B">
        <w:rPr>
          <w:rFonts w:ascii="Tahoma" w:eastAsiaTheme="minorHAnsi" w:hAnsi="Tahoma" w:cs="Tahoma"/>
          <w:lang w:val="x-none"/>
        </w:rPr>
        <w:t>morajo posamezno sposobnost dokazovati v skladu</w:t>
      </w:r>
      <w:r w:rsidRPr="0072622B">
        <w:rPr>
          <w:rFonts w:ascii="Tahoma" w:eastAsiaTheme="minorHAnsi" w:hAnsi="Tahoma" w:cs="Tahoma"/>
        </w:rPr>
        <w:t xml:space="preserve"> z zahtevami naročnika iz razpisne dokumentacije, ki velja za vse ponudnike</w:t>
      </w:r>
      <w:r w:rsidRPr="0072622B">
        <w:rPr>
          <w:rFonts w:ascii="Tahoma" w:eastAsiaTheme="minorHAnsi" w:hAnsi="Tahoma" w:cs="Tahoma"/>
          <w:lang w:val="x-none"/>
        </w:rPr>
        <w:t xml:space="preserve"> </w:t>
      </w:r>
      <w:r w:rsidRPr="0072622B">
        <w:rPr>
          <w:rFonts w:ascii="Tahoma" w:eastAsiaTheme="minorHAnsi" w:hAnsi="Tahoma" w:cs="Tahoma"/>
        </w:rPr>
        <w:t xml:space="preserve">ter v skladu </w:t>
      </w:r>
      <w:r w:rsidRPr="0072622B">
        <w:rPr>
          <w:rFonts w:ascii="Tahoma" w:eastAsiaTheme="minorHAnsi" w:hAnsi="Tahoma" w:cs="Tahoma"/>
          <w:lang w:val="x-none"/>
        </w:rPr>
        <w:t xml:space="preserve">z določili </w:t>
      </w:r>
      <w:r w:rsidRPr="0072622B">
        <w:rPr>
          <w:rFonts w:ascii="Tahoma" w:eastAsiaTheme="minorHAnsi" w:hAnsi="Tahoma" w:cs="Tahoma"/>
        </w:rPr>
        <w:t>četrtega odstavka 77</w:t>
      </w:r>
      <w:r w:rsidRPr="0072622B">
        <w:rPr>
          <w:rFonts w:ascii="Tahoma" w:eastAsiaTheme="minorHAnsi" w:hAnsi="Tahoma" w:cs="Tahoma"/>
          <w:lang w:val="x-none"/>
        </w:rPr>
        <w:t>. člena ZJN-</w:t>
      </w:r>
      <w:r w:rsidRPr="0072622B">
        <w:rPr>
          <w:rFonts w:ascii="Tahoma" w:eastAsiaTheme="minorHAnsi" w:hAnsi="Tahoma" w:cs="Tahoma"/>
        </w:rPr>
        <w:t>3</w:t>
      </w:r>
      <w:r w:rsidRPr="0072622B">
        <w:rPr>
          <w:rFonts w:ascii="Tahoma" w:eastAsiaTheme="minorHAnsi" w:hAnsi="Tahoma" w:cs="Tahoma"/>
          <w:lang w:val="x-none"/>
        </w:rPr>
        <w:t xml:space="preserve"> in ta dokazila priložiti k ponudbi.</w:t>
      </w:r>
    </w:p>
    <w:p w:rsidR="00E51BA3" w:rsidRPr="00C8579C" w:rsidRDefault="00E51BA3" w:rsidP="005A04D8">
      <w:pPr>
        <w:keepNext/>
        <w:keepLines/>
        <w:autoSpaceDE w:val="0"/>
        <w:autoSpaceDN w:val="0"/>
        <w:adjustRightInd w:val="0"/>
        <w:jc w:val="both"/>
        <w:rPr>
          <w:rFonts w:ascii="Tahoma" w:hAnsi="Tahoma" w:cs="Tahoma"/>
        </w:rPr>
      </w:pPr>
    </w:p>
    <w:p w:rsidR="00E51BA3" w:rsidRPr="0072622B" w:rsidRDefault="00E51BA3" w:rsidP="005A04D8">
      <w:pPr>
        <w:keepNext/>
        <w:keepLines/>
        <w:autoSpaceDE w:val="0"/>
        <w:autoSpaceDN w:val="0"/>
        <w:adjustRightInd w:val="0"/>
        <w:jc w:val="both"/>
        <w:rPr>
          <w:rFonts w:ascii="Tahoma" w:hAnsi="Tahoma" w:cs="Tahoma"/>
        </w:rPr>
      </w:pPr>
      <w:r w:rsidRPr="0072622B">
        <w:rPr>
          <w:rFonts w:ascii="Tahoma" w:hAnsi="Tahoma" w:cs="Tahoma"/>
        </w:rPr>
        <w:t>Enako velja tudi v primeru, da ponudnik nastopa s partnerjem</w:t>
      </w:r>
      <w:r w:rsidRPr="0072622B">
        <w:rPr>
          <w:rFonts w:ascii="Tahoma" w:eastAsiaTheme="minorHAnsi" w:hAnsi="Tahoma" w:cs="Tahoma"/>
          <w:lang w:val="x-none"/>
        </w:rPr>
        <w:t xml:space="preserve"> v okviru skupne ponudbe</w:t>
      </w:r>
      <w:r w:rsidRPr="0072622B">
        <w:rPr>
          <w:rFonts w:ascii="Tahoma" w:hAnsi="Tahoma" w:cs="Tahoma"/>
        </w:rPr>
        <w:t xml:space="preserve"> ali podizvajalcem ali se sklicuje na uporabo zmogljivosti drugih subjektov s sedežem/i v tuji državi.</w:t>
      </w:r>
    </w:p>
    <w:p w:rsidR="00777852" w:rsidRPr="00C8579C" w:rsidRDefault="00777852" w:rsidP="005A04D8">
      <w:pPr>
        <w:keepNext/>
        <w:keepLines/>
        <w:autoSpaceDE w:val="0"/>
        <w:autoSpaceDN w:val="0"/>
        <w:adjustRightInd w:val="0"/>
        <w:jc w:val="both"/>
        <w:rPr>
          <w:rFonts w:ascii="Tahoma" w:eastAsia="Calibri" w:hAnsi="Tahoma" w:cs="Tahoma"/>
        </w:rPr>
      </w:pPr>
    </w:p>
    <w:p w:rsidR="003418E8" w:rsidRPr="00C8579C" w:rsidRDefault="003418E8" w:rsidP="005A04D8">
      <w:pPr>
        <w:keepNext/>
        <w:keepLines/>
        <w:numPr>
          <w:ilvl w:val="1"/>
          <w:numId w:val="2"/>
        </w:numPr>
        <w:jc w:val="both"/>
        <w:rPr>
          <w:rFonts w:ascii="Tahoma" w:hAnsi="Tahoma" w:cs="Tahoma"/>
          <w:b/>
        </w:rPr>
      </w:pPr>
      <w:r w:rsidRPr="00C8579C">
        <w:rPr>
          <w:rFonts w:ascii="Tahoma" w:hAnsi="Tahoma" w:cs="Tahoma"/>
          <w:b/>
        </w:rPr>
        <w:t>Skupna ponudba</w:t>
      </w:r>
    </w:p>
    <w:p w:rsidR="00147135" w:rsidRPr="00C8579C" w:rsidRDefault="00147135" w:rsidP="005A04D8">
      <w:pPr>
        <w:pStyle w:val="tekst1"/>
        <w:keepNext/>
        <w:keepLines/>
        <w:spacing w:before="0" w:line="240" w:lineRule="auto"/>
        <w:rPr>
          <w:rFonts w:ascii="Tahoma" w:hAnsi="Tahoma" w:cs="Tahoma"/>
          <w:sz w:val="20"/>
        </w:rPr>
      </w:pPr>
    </w:p>
    <w:p w:rsidR="003418E8" w:rsidRPr="00C8579C" w:rsidRDefault="003418E8" w:rsidP="005A04D8">
      <w:pPr>
        <w:pStyle w:val="tekst1"/>
        <w:keepNext/>
        <w:keepLines/>
        <w:spacing w:before="0" w:line="240" w:lineRule="auto"/>
        <w:rPr>
          <w:rFonts w:ascii="Tahoma" w:hAnsi="Tahoma" w:cs="Tahoma"/>
          <w:sz w:val="20"/>
        </w:rPr>
      </w:pPr>
      <w:r w:rsidRPr="00C8579C">
        <w:rPr>
          <w:rFonts w:ascii="Tahoma" w:hAnsi="Tahoma" w:cs="Tahoma"/>
          <w:sz w:val="20"/>
        </w:rPr>
        <w:t xml:space="preserve">Ponudbo lahko predloži skupina </w:t>
      </w:r>
      <w:r w:rsidR="00C75CAF" w:rsidRPr="00C8579C">
        <w:rPr>
          <w:rFonts w:ascii="Tahoma" w:hAnsi="Tahoma" w:cs="Tahoma"/>
          <w:sz w:val="20"/>
        </w:rPr>
        <w:t>ponudnikov</w:t>
      </w:r>
      <w:r w:rsidRPr="00C8579C">
        <w:rPr>
          <w:rFonts w:ascii="Tahoma" w:hAnsi="Tahoma" w:cs="Tahoma"/>
          <w:sz w:val="20"/>
        </w:rPr>
        <w:t>, ki mora</w:t>
      </w:r>
      <w:r w:rsidR="004607A5" w:rsidRPr="00C8579C">
        <w:rPr>
          <w:rFonts w:ascii="Tahoma" w:hAnsi="Tahoma" w:cs="Tahoma"/>
          <w:sz w:val="20"/>
        </w:rPr>
        <w:t>jo</w:t>
      </w:r>
      <w:r w:rsidRPr="00C8579C">
        <w:rPr>
          <w:rFonts w:ascii="Tahoma" w:hAnsi="Tahoma" w:cs="Tahoma"/>
          <w:sz w:val="20"/>
        </w:rPr>
        <w:t xml:space="preserve"> predložiti akt o skupni izvedbi naročila (za </w:t>
      </w:r>
      <w:r w:rsidR="003B2B5D" w:rsidRPr="00C8579C">
        <w:rPr>
          <w:rFonts w:ascii="Tahoma" w:hAnsi="Tahoma" w:cs="Tahoma"/>
          <w:sz w:val="20"/>
        </w:rPr>
        <w:t>P</w:t>
      </w:r>
      <w:r w:rsidRPr="00C8579C">
        <w:rPr>
          <w:rFonts w:ascii="Tahoma" w:hAnsi="Tahoma" w:cs="Tahoma"/>
          <w:sz w:val="20"/>
        </w:rPr>
        <w:t>rilogo 1). Navedeni akt mora opredeliti:</w:t>
      </w:r>
    </w:p>
    <w:p w:rsidR="003418E8" w:rsidRPr="00C8579C" w:rsidRDefault="003418E8" w:rsidP="005A04D8">
      <w:pPr>
        <w:keepNext/>
        <w:keepLines/>
        <w:numPr>
          <w:ilvl w:val="0"/>
          <w:numId w:val="5"/>
        </w:numPr>
        <w:jc w:val="both"/>
        <w:rPr>
          <w:rFonts w:ascii="Tahoma" w:hAnsi="Tahoma" w:cs="Tahoma"/>
        </w:rPr>
      </w:pPr>
      <w:r w:rsidRPr="00C8579C">
        <w:rPr>
          <w:rFonts w:ascii="Tahoma" w:hAnsi="Tahoma" w:cs="Tahoma"/>
        </w:rPr>
        <w:t>medsebojno odgovornost posameznih članov skupine za izvedbo naročila znotraj skupine,</w:t>
      </w:r>
    </w:p>
    <w:p w:rsidR="003418E8" w:rsidRPr="00C8579C" w:rsidRDefault="003418E8" w:rsidP="005A04D8">
      <w:pPr>
        <w:keepNext/>
        <w:keepLines/>
        <w:numPr>
          <w:ilvl w:val="0"/>
          <w:numId w:val="5"/>
        </w:numPr>
        <w:jc w:val="both"/>
        <w:rPr>
          <w:rFonts w:ascii="Tahoma" w:hAnsi="Tahoma" w:cs="Tahoma"/>
        </w:rPr>
      </w:pPr>
      <w:r w:rsidRPr="00C8579C">
        <w:rPr>
          <w:rFonts w:ascii="Tahoma" w:hAnsi="Tahoma" w:cs="Tahoma"/>
        </w:rPr>
        <w:t>neomejeno solidarno odgovornost članov skupine do naročnika glede vseh obveznosti,</w:t>
      </w:r>
    </w:p>
    <w:p w:rsidR="003418E8" w:rsidRPr="00C8579C" w:rsidRDefault="003418E8" w:rsidP="005A04D8">
      <w:pPr>
        <w:keepNext/>
        <w:keepLines/>
        <w:numPr>
          <w:ilvl w:val="0"/>
          <w:numId w:val="5"/>
        </w:numPr>
        <w:jc w:val="both"/>
        <w:rPr>
          <w:rFonts w:ascii="Tahoma" w:hAnsi="Tahoma" w:cs="Tahoma"/>
        </w:rPr>
      </w:pPr>
      <w:r w:rsidRPr="00C8579C">
        <w:rPr>
          <w:rFonts w:ascii="Tahoma" w:hAnsi="Tahoma" w:cs="Tahoma"/>
        </w:rPr>
        <w:t>glavnega nosilca izvedbe obveznosti, s katerim bo naročnik komuniciral,</w:t>
      </w:r>
    </w:p>
    <w:p w:rsidR="003418E8" w:rsidRPr="00C8579C" w:rsidRDefault="003418E8" w:rsidP="005A04D8">
      <w:pPr>
        <w:keepNext/>
        <w:keepLines/>
        <w:numPr>
          <w:ilvl w:val="0"/>
          <w:numId w:val="5"/>
        </w:numPr>
        <w:jc w:val="both"/>
        <w:rPr>
          <w:rFonts w:ascii="Tahoma" w:hAnsi="Tahoma" w:cs="Tahoma"/>
        </w:rPr>
      </w:pPr>
      <w:r w:rsidRPr="00C8579C">
        <w:rPr>
          <w:rFonts w:ascii="Tahoma" w:hAnsi="Tahoma" w:cs="Tahoma"/>
        </w:rPr>
        <w:t>nosilca finančnih obračunov in transakcij z navedbo transakcijskega računa, preko katerega se bo izvajalo plačevanje izvedenih obveznosti,</w:t>
      </w:r>
    </w:p>
    <w:p w:rsidR="003418E8" w:rsidRPr="00C8579C" w:rsidRDefault="003418E8" w:rsidP="005A04D8">
      <w:pPr>
        <w:pStyle w:val="tekst1"/>
        <w:keepNext/>
        <w:keepLines/>
        <w:numPr>
          <w:ilvl w:val="0"/>
          <w:numId w:val="5"/>
        </w:numPr>
        <w:spacing w:before="0" w:line="240" w:lineRule="auto"/>
        <w:rPr>
          <w:rFonts w:ascii="Tahoma" w:hAnsi="Tahoma" w:cs="Tahoma"/>
          <w:sz w:val="20"/>
        </w:rPr>
      </w:pPr>
      <w:r w:rsidRPr="00C8579C">
        <w:rPr>
          <w:rFonts w:ascii="Tahoma" w:hAnsi="Tahoma" w:cs="Tahoma"/>
          <w:sz w:val="20"/>
        </w:rPr>
        <w:t>nosilca zavarovanja obveznost</w:t>
      </w:r>
      <w:r w:rsidR="008A47C2" w:rsidRPr="00C8579C">
        <w:rPr>
          <w:rFonts w:ascii="Tahoma" w:hAnsi="Tahoma" w:cs="Tahoma"/>
          <w:sz w:val="20"/>
        </w:rPr>
        <w:t>i</w:t>
      </w:r>
      <w:r w:rsidRPr="00C8579C">
        <w:rPr>
          <w:rFonts w:ascii="Tahoma" w:hAnsi="Tahoma" w:cs="Tahoma"/>
          <w:sz w:val="20"/>
        </w:rPr>
        <w:t xml:space="preserve"> iz naslova dobre izvedbe del, </w:t>
      </w:r>
    </w:p>
    <w:p w:rsidR="003418E8" w:rsidRPr="00C8579C" w:rsidRDefault="003418E8" w:rsidP="005A04D8">
      <w:pPr>
        <w:pStyle w:val="tekst1"/>
        <w:keepNext/>
        <w:keepLines/>
        <w:numPr>
          <w:ilvl w:val="0"/>
          <w:numId w:val="5"/>
        </w:numPr>
        <w:tabs>
          <w:tab w:val="left" w:pos="180"/>
        </w:tabs>
        <w:spacing w:before="0" w:line="240" w:lineRule="auto"/>
        <w:rPr>
          <w:rFonts w:ascii="Tahoma" w:hAnsi="Tahoma" w:cs="Tahoma"/>
          <w:sz w:val="20"/>
        </w:rPr>
      </w:pPr>
      <w:r w:rsidRPr="00C8579C">
        <w:rPr>
          <w:rFonts w:ascii="Tahoma" w:hAnsi="Tahoma" w:cs="Tahoma"/>
          <w:sz w:val="20"/>
        </w:rPr>
        <w:t>določila v primeru izstopa partnerja,</w:t>
      </w:r>
    </w:p>
    <w:p w:rsidR="003418E8" w:rsidRPr="00C8579C" w:rsidRDefault="003418E8" w:rsidP="005A04D8">
      <w:pPr>
        <w:pStyle w:val="tekst1"/>
        <w:keepNext/>
        <w:keepLines/>
        <w:numPr>
          <w:ilvl w:val="0"/>
          <w:numId w:val="5"/>
        </w:numPr>
        <w:tabs>
          <w:tab w:val="left" w:pos="180"/>
        </w:tabs>
        <w:spacing w:before="0" w:line="240" w:lineRule="auto"/>
        <w:rPr>
          <w:rFonts w:ascii="Tahoma" w:hAnsi="Tahoma" w:cs="Tahoma"/>
          <w:sz w:val="20"/>
        </w:rPr>
      </w:pPr>
      <w:r w:rsidRPr="00C8579C">
        <w:rPr>
          <w:rFonts w:ascii="Tahoma" w:hAnsi="Tahoma" w:cs="Tahoma"/>
          <w:sz w:val="20"/>
        </w:rPr>
        <w:t>pooblastilo vodilnemu partnerju,</w:t>
      </w:r>
    </w:p>
    <w:p w:rsidR="003418E8" w:rsidRPr="00C8579C" w:rsidRDefault="003418E8" w:rsidP="005A04D8">
      <w:pPr>
        <w:pStyle w:val="tekst1"/>
        <w:keepNext/>
        <w:keepLines/>
        <w:numPr>
          <w:ilvl w:val="0"/>
          <w:numId w:val="5"/>
        </w:numPr>
        <w:tabs>
          <w:tab w:val="left" w:pos="180"/>
        </w:tabs>
        <w:spacing w:before="0" w:line="240" w:lineRule="auto"/>
        <w:rPr>
          <w:rFonts w:ascii="Tahoma" w:hAnsi="Tahoma" w:cs="Tahoma"/>
          <w:sz w:val="20"/>
        </w:rPr>
      </w:pPr>
      <w:r w:rsidRPr="00C8579C">
        <w:rPr>
          <w:rFonts w:ascii="Tahoma" w:hAnsi="Tahoma" w:cs="Tahoma"/>
          <w:sz w:val="20"/>
        </w:rPr>
        <w:t>opredelitev deležev in področje dela.</w:t>
      </w:r>
    </w:p>
    <w:p w:rsidR="00DD7E9C" w:rsidRDefault="00DD7E9C" w:rsidP="005A04D8">
      <w:pPr>
        <w:pStyle w:val="tekst1"/>
        <w:keepNext/>
        <w:keepLines/>
        <w:tabs>
          <w:tab w:val="left" w:pos="180"/>
        </w:tabs>
        <w:spacing w:before="0" w:line="240" w:lineRule="auto"/>
        <w:rPr>
          <w:rFonts w:ascii="Tahoma" w:hAnsi="Tahoma" w:cs="Tahoma"/>
          <w:sz w:val="20"/>
        </w:rPr>
      </w:pPr>
    </w:p>
    <w:p w:rsidR="004607A5" w:rsidRDefault="003418E8" w:rsidP="005A04D8">
      <w:pPr>
        <w:pStyle w:val="tekst1"/>
        <w:keepNext/>
        <w:keepLines/>
        <w:tabs>
          <w:tab w:val="left" w:pos="180"/>
        </w:tabs>
        <w:spacing w:before="0" w:line="240" w:lineRule="auto"/>
        <w:rPr>
          <w:rFonts w:ascii="Tahoma" w:hAnsi="Tahoma" w:cs="Tahoma"/>
          <w:sz w:val="20"/>
        </w:rPr>
      </w:pPr>
      <w:r w:rsidRPr="00C8579C">
        <w:rPr>
          <w:rFonts w:ascii="Tahoma" w:hAnsi="Tahoma" w:cs="Tahoma"/>
          <w:sz w:val="20"/>
        </w:rPr>
        <w:t xml:space="preserve">V primeru skupne ponudbe, </w:t>
      </w:r>
      <w:r w:rsidR="00BA0533">
        <w:rPr>
          <w:rFonts w:ascii="Tahoma" w:hAnsi="Tahoma" w:cs="Tahoma"/>
          <w:sz w:val="20"/>
        </w:rPr>
        <w:t>pogodbo</w:t>
      </w:r>
      <w:r w:rsidRPr="00C8579C">
        <w:rPr>
          <w:rFonts w:ascii="Tahoma" w:hAnsi="Tahoma" w:cs="Tahoma"/>
          <w:sz w:val="20"/>
        </w:rPr>
        <w:t xml:space="preserve"> podpišejo vsi partnerji v skupni ponudbi.</w:t>
      </w:r>
      <w:r w:rsidR="00382D76" w:rsidRPr="00C8579C">
        <w:rPr>
          <w:rFonts w:ascii="Tahoma" w:hAnsi="Tahoma" w:cs="Tahoma"/>
          <w:sz w:val="20"/>
        </w:rPr>
        <w:t xml:space="preserve"> </w:t>
      </w:r>
      <w:r w:rsidRPr="00C8579C">
        <w:rPr>
          <w:rFonts w:ascii="Tahoma" w:hAnsi="Tahoma" w:cs="Tahoma"/>
          <w:sz w:val="20"/>
        </w:rPr>
        <w:t>Vsak član skupine ponudnikov v okviru skupne ponudbe odgovarja naročniku neomejeno solidarno.</w:t>
      </w:r>
    </w:p>
    <w:p w:rsidR="00750F5A" w:rsidRPr="00C8579C" w:rsidRDefault="00750F5A" w:rsidP="005A04D8">
      <w:pPr>
        <w:pStyle w:val="tekst1"/>
        <w:keepNext/>
        <w:keepLines/>
        <w:tabs>
          <w:tab w:val="left" w:pos="180"/>
        </w:tabs>
        <w:spacing w:before="0" w:line="240" w:lineRule="auto"/>
        <w:rPr>
          <w:rFonts w:ascii="Tahoma" w:hAnsi="Tahoma" w:cs="Tahoma"/>
          <w:sz w:val="20"/>
        </w:rPr>
      </w:pPr>
    </w:p>
    <w:p w:rsidR="00CE53A8" w:rsidRDefault="00CE53A8" w:rsidP="005A04D8">
      <w:pPr>
        <w:keepNext/>
        <w:keepLines/>
        <w:jc w:val="both"/>
        <w:rPr>
          <w:rFonts w:ascii="Tahoma" w:hAnsi="Tahoma" w:cs="Tahoma"/>
        </w:rPr>
      </w:pPr>
      <w:r w:rsidRPr="00CE53A8">
        <w:rPr>
          <w:rFonts w:ascii="Tahoma" w:hAnsi="Tahoma" w:cs="Tahoma"/>
        </w:rPr>
        <w:t xml:space="preserve">V primeru skupne ponudbe mora glavni nosilec izvedbe pogodbenih obveznosti/obveznosti iz okvirnega sporazuma za vse partnerje v skupni ponudbi k ponudbi v razdelek »IZJAVA – ostali sodelujoči« priložiti Prilogo 3/1 »UGOTAVLJANJE SPOSOBNOSTI – Izjava ponudnika (partnerja)« v .pdf formatu, ter v razdelek »Druge priloge« </w:t>
      </w:r>
      <w:r w:rsidRPr="00CE53A8">
        <w:rPr>
          <w:rFonts w:ascii="Tahoma" w:hAnsi="Tahoma" w:cs="Tahoma"/>
          <w:bCs/>
        </w:rPr>
        <w:t>v .pdf formatu</w:t>
      </w:r>
      <w:r w:rsidRPr="00CE53A8">
        <w:rPr>
          <w:rFonts w:ascii="Tahoma" w:hAnsi="Tahoma" w:cs="Tahoma"/>
        </w:rPr>
        <w:t xml:space="preserve"> izpolnjeno, podpisano in žigosano Prilogo 1, Prilogo 3/3 in Prilogo 3/4.</w:t>
      </w:r>
    </w:p>
    <w:p w:rsidR="00CE53A8" w:rsidRPr="00CE53A8" w:rsidRDefault="00CE53A8" w:rsidP="005A04D8">
      <w:pPr>
        <w:keepNext/>
        <w:keepLines/>
        <w:jc w:val="both"/>
        <w:rPr>
          <w:rFonts w:ascii="Tahoma" w:hAnsi="Tahoma" w:cs="Tahoma"/>
        </w:rPr>
      </w:pPr>
    </w:p>
    <w:p w:rsidR="003418E8" w:rsidRPr="00C8579C" w:rsidRDefault="003418E8" w:rsidP="005A04D8">
      <w:pPr>
        <w:keepNext/>
        <w:keepLines/>
        <w:numPr>
          <w:ilvl w:val="1"/>
          <w:numId w:val="2"/>
        </w:numPr>
        <w:jc w:val="both"/>
        <w:rPr>
          <w:rFonts w:ascii="Tahoma" w:hAnsi="Tahoma" w:cs="Tahoma"/>
          <w:b/>
        </w:rPr>
      </w:pPr>
      <w:r w:rsidRPr="00C8579C">
        <w:rPr>
          <w:rFonts w:ascii="Tahoma" w:hAnsi="Tahoma" w:cs="Tahoma"/>
          <w:b/>
        </w:rPr>
        <w:t>Ponudba s podizvajalci</w:t>
      </w:r>
    </w:p>
    <w:p w:rsidR="003418E8" w:rsidRPr="00C8579C" w:rsidRDefault="003418E8" w:rsidP="005A04D8">
      <w:pPr>
        <w:keepNext/>
        <w:keepLines/>
        <w:ind w:left="720"/>
        <w:jc w:val="both"/>
        <w:rPr>
          <w:rFonts w:ascii="Tahoma" w:hAnsi="Tahoma" w:cs="Tahoma"/>
        </w:rPr>
      </w:pPr>
    </w:p>
    <w:p w:rsidR="00C53A34" w:rsidRPr="00C8579C" w:rsidRDefault="00C53A34" w:rsidP="005A04D8">
      <w:pPr>
        <w:keepNext/>
        <w:keepLines/>
        <w:jc w:val="both"/>
        <w:rPr>
          <w:rFonts w:ascii="Tahoma" w:hAnsi="Tahoma" w:cs="Tahoma"/>
        </w:rPr>
      </w:pPr>
      <w:r w:rsidRPr="00C8579C">
        <w:rPr>
          <w:rFonts w:ascii="Tahoma" w:hAnsi="Tahoma" w:cs="Tahoma"/>
        </w:rPr>
        <w:t xml:space="preserve">Ponudnik </w:t>
      </w:r>
      <w:r w:rsidRPr="00C8579C">
        <w:rPr>
          <w:rFonts w:ascii="Tahoma" w:eastAsia="Calibri" w:hAnsi="Tahoma" w:cs="Tahoma"/>
          <w:kern w:val="16"/>
        </w:rPr>
        <w:t xml:space="preserve">lahko del javnega naročila odda v podizvajanje. </w:t>
      </w:r>
      <w:r w:rsidRPr="00C8579C">
        <w:rPr>
          <w:rFonts w:ascii="Tahoma" w:hAnsi="Tahoma" w:cs="Tahoma"/>
        </w:rPr>
        <w:t xml:space="preserve">Če bo ponudnik izvajal javno naročilo s podizvajalci, mora v ponudbi priložiti </w:t>
      </w:r>
    </w:p>
    <w:p w:rsidR="00CE53A8" w:rsidRDefault="00CE53A8" w:rsidP="005A04D8">
      <w:pPr>
        <w:pStyle w:val="Odstavekseznama"/>
        <w:keepNext/>
        <w:keepLines/>
        <w:numPr>
          <w:ilvl w:val="0"/>
          <w:numId w:val="14"/>
        </w:numPr>
        <w:jc w:val="both"/>
        <w:rPr>
          <w:rFonts w:ascii="Tahoma" w:hAnsi="Tahoma" w:cs="Tahoma"/>
        </w:rPr>
      </w:pPr>
      <w:r>
        <w:rPr>
          <w:rFonts w:ascii="Tahoma" w:hAnsi="Tahoma" w:cs="Tahoma"/>
        </w:rPr>
        <w:t>i</w:t>
      </w:r>
      <w:r w:rsidRPr="00054F9F">
        <w:rPr>
          <w:rFonts w:ascii="Tahoma" w:hAnsi="Tahoma" w:cs="Tahoma"/>
        </w:rPr>
        <w:t>zpolnjen</w:t>
      </w:r>
      <w:r>
        <w:rPr>
          <w:rFonts w:ascii="Tahoma" w:hAnsi="Tahoma" w:cs="Tahoma"/>
        </w:rPr>
        <w:t xml:space="preserve"> in podpisano</w:t>
      </w:r>
      <w:r w:rsidRPr="00054F9F">
        <w:rPr>
          <w:rFonts w:ascii="Tahoma" w:hAnsi="Tahoma" w:cs="Tahoma"/>
        </w:rPr>
        <w:t xml:space="preserve"> </w:t>
      </w:r>
      <w:r>
        <w:rPr>
          <w:rFonts w:ascii="Tahoma" w:hAnsi="Tahoma" w:cs="Tahoma"/>
        </w:rPr>
        <w:t>Prilogo 4/1 UDELEŽBA PODIZVAJALCA,</w:t>
      </w:r>
    </w:p>
    <w:p w:rsidR="00CE53A8" w:rsidRPr="00223353" w:rsidRDefault="00CE53A8" w:rsidP="005A04D8">
      <w:pPr>
        <w:keepNext/>
        <w:keepLines/>
        <w:numPr>
          <w:ilvl w:val="0"/>
          <w:numId w:val="14"/>
        </w:numPr>
        <w:jc w:val="both"/>
        <w:rPr>
          <w:rFonts w:ascii="Tahoma" w:hAnsi="Tahoma" w:cs="Tahoma"/>
        </w:rPr>
      </w:pPr>
      <w:r>
        <w:rPr>
          <w:rFonts w:ascii="Tahoma" w:hAnsi="Tahoma" w:cs="Tahoma"/>
        </w:rPr>
        <w:t>iz</w:t>
      </w:r>
      <w:r w:rsidRPr="00223353">
        <w:rPr>
          <w:rFonts w:ascii="Tahoma" w:hAnsi="Tahoma" w:cs="Tahoma"/>
        </w:rPr>
        <w:t>polnjeno</w:t>
      </w:r>
      <w:r>
        <w:rPr>
          <w:rFonts w:ascii="Tahoma" w:hAnsi="Tahoma" w:cs="Tahoma"/>
        </w:rPr>
        <w:t xml:space="preserve"> in podpisano</w:t>
      </w:r>
      <w:r w:rsidRPr="00223353">
        <w:rPr>
          <w:rFonts w:ascii="Tahoma" w:hAnsi="Tahoma" w:cs="Tahoma"/>
        </w:rPr>
        <w:t xml:space="preserve"> Prilogo 3/2 UGOTAVLJANJE SPOSOBNOSTI – Izjava podizvajalca/subjekta, katerega zmogljivost uporablja ponudnik </w:t>
      </w:r>
      <w:r>
        <w:rPr>
          <w:rFonts w:ascii="Tahoma" w:hAnsi="Tahoma" w:cs="Tahoma"/>
        </w:rPr>
        <w:t xml:space="preserve">s strani nominiranih </w:t>
      </w:r>
      <w:r w:rsidRPr="00223353">
        <w:rPr>
          <w:rFonts w:ascii="Tahoma" w:hAnsi="Tahoma" w:cs="Tahoma"/>
        </w:rPr>
        <w:t>podizvajalcev,</w:t>
      </w:r>
    </w:p>
    <w:p w:rsidR="00CE53A8" w:rsidRPr="00223353" w:rsidRDefault="00CE53A8" w:rsidP="005A04D8">
      <w:pPr>
        <w:keepNext/>
        <w:keepLines/>
        <w:numPr>
          <w:ilvl w:val="0"/>
          <w:numId w:val="14"/>
        </w:numPr>
        <w:jc w:val="both"/>
        <w:rPr>
          <w:rFonts w:ascii="Tahoma" w:hAnsi="Tahoma" w:cs="Tahoma"/>
        </w:rPr>
      </w:pPr>
      <w:r>
        <w:rPr>
          <w:rFonts w:ascii="Tahoma" w:hAnsi="Tahoma" w:cs="Tahoma"/>
        </w:rPr>
        <w:t>izpolnjeno in podpisano Prilogo 4/2</w:t>
      </w:r>
      <w:r w:rsidRPr="00223353">
        <w:rPr>
          <w:rFonts w:ascii="Tahoma" w:hAnsi="Tahoma" w:cs="Tahoma"/>
        </w:rPr>
        <w:t xml:space="preserve"> </w:t>
      </w:r>
      <w:r>
        <w:rPr>
          <w:rFonts w:ascii="Tahoma" w:hAnsi="Tahoma" w:cs="Tahoma"/>
        </w:rPr>
        <w:t>SOGLASJE PODIZVAJALCA</w:t>
      </w:r>
      <w:r w:rsidRPr="00223353">
        <w:rPr>
          <w:rFonts w:ascii="Tahoma" w:hAnsi="Tahoma" w:cs="Tahoma"/>
        </w:rPr>
        <w:t xml:space="preserve"> ZA NEPOSREDN</w:t>
      </w:r>
      <w:r>
        <w:rPr>
          <w:rFonts w:ascii="Tahoma" w:hAnsi="Tahoma" w:cs="Tahoma"/>
        </w:rPr>
        <w:t>A</w:t>
      </w:r>
      <w:r w:rsidRPr="00223353">
        <w:rPr>
          <w:rFonts w:ascii="Tahoma" w:hAnsi="Tahoma" w:cs="Tahoma"/>
        </w:rPr>
        <w:t xml:space="preserve"> PLAČIL</w:t>
      </w:r>
      <w:r>
        <w:rPr>
          <w:rFonts w:ascii="Tahoma" w:hAnsi="Tahoma" w:cs="Tahoma"/>
        </w:rPr>
        <w:t>A</w:t>
      </w:r>
      <w:r w:rsidRPr="00223353">
        <w:rPr>
          <w:rFonts w:ascii="Tahoma" w:hAnsi="Tahoma" w:cs="Tahoma"/>
        </w:rPr>
        <w:t xml:space="preserve">, če podizvajalec </w:t>
      </w:r>
      <w:r>
        <w:rPr>
          <w:rFonts w:ascii="Tahoma" w:hAnsi="Tahoma" w:cs="Tahoma"/>
        </w:rPr>
        <w:t>neposredna plačila</w:t>
      </w:r>
      <w:r w:rsidRPr="00223353">
        <w:rPr>
          <w:rFonts w:ascii="Tahoma" w:hAnsi="Tahoma" w:cs="Tahoma"/>
        </w:rPr>
        <w:t xml:space="preserve"> zahteva,</w:t>
      </w:r>
    </w:p>
    <w:p w:rsidR="00CE53A8" w:rsidRDefault="00CE53A8" w:rsidP="005A04D8">
      <w:pPr>
        <w:keepNext/>
        <w:keepLines/>
        <w:numPr>
          <w:ilvl w:val="0"/>
          <w:numId w:val="14"/>
        </w:numPr>
        <w:jc w:val="both"/>
        <w:rPr>
          <w:rFonts w:ascii="Tahoma" w:hAnsi="Tahoma" w:cs="Tahoma"/>
        </w:rPr>
      </w:pPr>
      <w:r w:rsidRPr="00223353">
        <w:rPr>
          <w:rFonts w:ascii="Tahoma" w:hAnsi="Tahoma" w:cs="Tahoma"/>
        </w:rPr>
        <w:t>izpolnjeno Prilogo 3/3 UGOTAVLJANJE SPOSOBNOSTI – Fizične osebe</w:t>
      </w:r>
      <w:r>
        <w:rPr>
          <w:rFonts w:ascii="Tahoma" w:hAnsi="Tahoma" w:cs="Tahoma"/>
        </w:rPr>
        <w:t>,</w:t>
      </w:r>
    </w:p>
    <w:p w:rsidR="00CE53A8" w:rsidRPr="00BC4D32" w:rsidRDefault="00CE53A8" w:rsidP="005A04D8">
      <w:pPr>
        <w:keepNext/>
        <w:keepLines/>
        <w:numPr>
          <w:ilvl w:val="0"/>
          <w:numId w:val="14"/>
        </w:numPr>
        <w:jc w:val="both"/>
        <w:rPr>
          <w:rFonts w:ascii="Tahoma" w:hAnsi="Tahoma" w:cs="Tahoma"/>
        </w:rPr>
      </w:pPr>
      <w:r w:rsidRPr="004C7856">
        <w:rPr>
          <w:rFonts w:ascii="Tahoma" w:hAnsi="Tahoma" w:cs="Tahoma"/>
        </w:rPr>
        <w:t>izpolnjen</w:t>
      </w:r>
      <w:r>
        <w:rPr>
          <w:rFonts w:ascii="Tahoma" w:hAnsi="Tahoma" w:cs="Tahoma"/>
        </w:rPr>
        <w:t>a Priloga 3/4</w:t>
      </w:r>
      <w:r w:rsidRPr="004C7856">
        <w:rPr>
          <w:rFonts w:ascii="Tahoma" w:hAnsi="Tahoma" w:cs="Tahoma"/>
        </w:rPr>
        <w:t xml:space="preserve"> IZJAVA O UDELEŽBI FIZIČNIH IN PRAVNIH OSEB V LAS</w:t>
      </w:r>
      <w:r>
        <w:rPr>
          <w:rFonts w:ascii="Tahoma" w:hAnsi="Tahoma" w:cs="Tahoma"/>
        </w:rPr>
        <w:t>TNIŠTVU GOSPODARSKEGA SUBJEKTA</w:t>
      </w:r>
      <w:r w:rsidRPr="00BC4D32">
        <w:rPr>
          <w:rFonts w:ascii="Tahoma" w:hAnsi="Tahoma" w:cs="Tahoma"/>
        </w:rPr>
        <w:t>,</w:t>
      </w:r>
    </w:p>
    <w:p w:rsidR="00CE53A8" w:rsidRDefault="00CE53A8" w:rsidP="005A04D8">
      <w:pPr>
        <w:pStyle w:val="Odstavekseznama"/>
        <w:keepNext/>
        <w:keepLines/>
        <w:numPr>
          <w:ilvl w:val="0"/>
          <w:numId w:val="14"/>
        </w:numPr>
        <w:jc w:val="both"/>
        <w:rPr>
          <w:rFonts w:ascii="Tahoma" w:hAnsi="Tahoma" w:cs="Tahoma"/>
        </w:rPr>
      </w:pPr>
      <w:r w:rsidRPr="00C73DA4">
        <w:rPr>
          <w:rFonts w:ascii="Tahoma" w:eastAsia="Calibri" w:hAnsi="Tahoma" w:cs="Tahoma"/>
        </w:rPr>
        <w:t xml:space="preserve">ter </w:t>
      </w:r>
      <w:r>
        <w:rPr>
          <w:rFonts w:ascii="Tahoma" w:eastAsia="Calibri" w:hAnsi="Tahoma" w:cs="Tahoma"/>
        </w:rPr>
        <w:t>ostala</w:t>
      </w:r>
      <w:r w:rsidRPr="00C73DA4">
        <w:rPr>
          <w:rFonts w:ascii="Tahoma" w:eastAsia="Calibri" w:hAnsi="Tahoma" w:cs="Tahoma"/>
        </w:rPr>
        <w:t xml:space="preserve"> dokazil</w:t>
      </w:r>
      <w:r>
        <w:rPr>
          <w:rFonts w:ascii="Tahoma" w:eastAsia="Calibri" w:hAnsi="Tahoma" w:cs="Tahoma"/>
        </w:rPr>
        <w:t>a</w:t>
      </w:r>
      <w:r w:rsidRPr="00C73DA4">
        <w:rPr>
          <w:rFonts w:ascii="Tahoma" w:eastAsia="Calibri" w:hAnsi="Tahoma" w:cs="Tahoma"/>
        </w:rPr>
        <w:t>, v kolikor/kot to izhaja iz posameznih točk v nada</w:t>
      </w:r>
      <w:r>
        <w:rPr>
          <w:rFonts w:ascii="Tahoma" w:eastAsia="Calibri" w:hAnsi="Tahoma" w:cs="Tahoma"/>
        </w:rPr>
        <w:t>ljevanju razpisne dokumentacije</w:t>
      </w:r>
      <w:r>
        <w:rPr>
          <w:rFonts w:ascii="Tahoma" w:hAnsi="Tahoma" w:cs="Tahoma"/>
        </w:rPr>
        <w:t>.</w:t>
      </w:r>
    </w:p>
    <w:p w:rsidR="00C53A34" w:rsidRPr="00C8579C" w:rsidRDefault="00C53A34" w:rsidP="005A04D8">
      <w:pPr>
        <w:pStyle w:val="Odstavekseznama"/>
        <w:keepNext/>
        <w:keepLines/>
        <w:ind w:left="720"/>
        <w:jc w:val="both"/>
        <w:rPr>
          <w:rFonts w:ascii="Tahoma" w:hAnsi="Tahoma" w:cs="Tahoma"/>
        </w:rPr>
      </w:pPr>
    </w:p>
    <w:p w:rsidR="002B0FB8" w:rsidRPr="00C8579C" w:rsidRDefault="00C53A34" w:rsidP="005A04D8">
      <w:pPr>
        <w:keepNext/>
        <w:keepLines/>
        <w:jc w:val="both"/>
        <w:rPr>
          <w:rFonts w:ascii="Tahoma" w:hAnsi="Tahoma" w:cs="Tahoma"/>
        </w:rPr>
      </w:pPr>
      <w:r w:rsidRPr="00C8579C">
        <w:rPr>
          <w:rFonts w:ascii="Tahoma" w:hAnsi="Tahoma" w:cs="Tahoma"/>
        </w:rPr>
        <w:t xml:space="preserve">Naročnik bo zavrnil vsakega podizvajalca, če zanj obstajajo razlogi za izključitev iz tč. 3.1. razpisne dokumentacije. </w:t>
      </w:r>
    </w:p>
    <w:p w:rsidR="002B0FB8" w:rsidRPr="00C8579C" w:rsidRDefault="002B0FB8" w:rsidP="005A04D8">
      <w:pPr>
        <w:keepNext/>
        <w:keepLines/>
        <w:jc w:val="both"/>
        <w:rPr>
          <w:rFonts w:ascii="Tahoma" w:hAnsi="Tahoma" w:cs="Tahoma"/>
        </w:rPr>
      </w:pPr>
    </w:p>
    <w:p w:rsidR="00514460" w:rsidRPr="00C8579C" w:rsidRDefault="00514460" w:rsidP="005A04D8">
      <w:pPr>
        <w:keepNext/>
        <w:keepLines/>
        <w:jc w:val="both"/>
        <w:rPr>
          <w:rFonts w:ascii="Tahoma" w:hAnsi="Tahoma" w:cs="Tahoma"/>
          <w:i/>
        </w:rPr>
      </w:pPr>
      <w:r w:rsidRPr="00C8579C">
        <w:rPr>
          <w:rFonts w:ascii="Tahoma" w:hAnsi="Tahoma" w:cs="Tahoma"/>
          <w:i/>
        </w:rPr>
        <w:lastRenderedPageBreak/>
        <w:t>V kolikor ponudnik oddaja ponudbo brez podizvajalca/podizvajalcev, mu ni potrebno izpolniti/priložiti prilog, ki se nanašajo na podizvajalce.</w:t>
      </w:r>
    </w:p>
    <w:p w:rsidR="00C53A34" w:rsidRPr="00C8579C" w:rsidRDefault="00C53A34" w:rsidP="005A04D8">
      <w:pPr>
        <w:keepNext/>
        <w:keepLines/>
        <w:jc w:val="both"/>
        <w:rPr>
          <w:rFonts w:ascii="Tahoma" w:hAnsi="Tahoma" w:cs="Tahoma"/>
        </w:rPr>
      </w:pPr>
    </w:p>
    <w:p w:rsidR="00C53A34" w:rsidRPr="00C8579C" w:rsidRDefault="00C53A34" w:rsidP="005A04D8">
      <w:pPr>
        <w:keepNext/>
        <w:keepLines/>
        <w:jc w:val="both"/>
        <w:rPr>
          <w:rFonts w:ascii="Tahoma" w:hAnsi="Tahoma" w:cs="Tahoma"/>
        </w:rPr>
      </w:pPr>
      <w:r w:rsidRPr="00C8579C">
        <w:rPr>
          <w:rFonts w:ascii="Tahoma" w:hAnsi="Tahoma" w:cs="Tahoma"/>
        </w:rPr>
        <w:t>Ponudnik, kateremu bo javno naročilo oddano, bo v razmerju do naročnika v celoti odgovarjal za izvedbo prejetega naročila, ne glede na število podizvajalcev.</w:t>
      </w:r>
    </w:p>
    <w:p w:rsidR="00C53A34" w:rsidRPr="00C8579C" w:rsidRDefault="00C53A34" w:rsidP="005A04D8">
      <w:pPr>
        <w:keepNext/>
        <w:keepLines/>
        <w:jc w:val="both"/>
        <w:rPr>
          <w:rFonts w:ascii="Tahoma" w:hAnsi="Tahoma" w:cs="Tahoma"/>
        </w:rPr>
      </w:pPr>
    </w:p>
    <w:p w:rsidR="00C53A34" w:rsidRPr="00C8579C" w:rsidRDefault="00C53A34" w:rsidP="005A04D8">
      <w:pPr>
        <w:keepNext/>
        <w:keepLines/>
        <w:numPr>
          <w:ilvl w:val="12"/>
          <w:numId w:val="0"/>
        </w:numPr>
        <w:jc w:val="both"/>
        <w:rPr>
          <w:rFonts w:ascii="Tahoma" w:hAnsi="Tahoma" w:cs="Tahoma"/>
          <w:kern w:val="16"/>
        </w:rPr>
      </w:pPr>
      <w:r w:rsidRPr="00C8579C">
        <w:rPr>
          <w:rFonts w:ascii="Tahoma" w:hAnsi="Tahoma" w:cs="Tahoma"/>
          <w:kern w:val="16"/>
        </w:rPr>
        <w:t xml:space="preserve">Če </w:t>
      </w:r>
      <w:r w:rsidRPr="00C8579C">
        <w:rPr>
          <w:rFonts w:ascii="Tahoma" w:hAnsi="Tahoma" w:cs="Tahoma"/>
        </w:rPr>
        <w:t xml:space="preserve">ponudnik </w:t>
      </w:r>
      <w:r w:rsidRPr="00C8579C">
        <w:rPr>
          <w:rFonts w:ascii="Tahoma" w:hAnsi="Tahoma" w:cs="Tahoma"/>
          <w:kern w:val="16"/>
        </w:rPr>
        <w:t>ne ravna v skladu s 94. člena ZJN-3, bo naročnik Državni revizijski komisiji podal predlog za uvedbo postopka o prekršku iz 2. točke prvega odstavka 112. člena ZJN-3.</w:t>
      </w:r>
    </w:p>
    <w:p w:rsidR="00C53A34" w:rsidRPr="00C8579C" w:rsidRDefault="00C53A34" w:rsidP="005A04D8">
      <w:pPr>
        <w:keepNext/>
        <w:keepLines/>
        <w:numPr>
          <w:ilvl w:val="12"/>
          <w:numId w:val="0"/>
        </w:numPr>
        <w:jc w:val="both"/>
        <w:rPr>
          <w:rFonts w:ascii="Tahoma" w:eastAsia="Calibri" w:hAnsi="Tahoma" w:cs="Tahoma"/>
        </w:rPr>
      </w:pPr>
      <w:r w:rsidRPr="00C8579C">
        <w:rPr>
          <w:rFonts w:ascii="Tahoma" w:hAnsi="Tahoma" w:cs="Tahoma"/>
          <w:kern w:val="16"/>
        </w:rPr>
        <w:t xml:space="preserve"> </w:t>
      </w:r>
    </w:p>
    <w:p w:rsidR="00C53A34" w:rsidRPr="00C8579C" w:rsidRDefault="00C53A34" w:rsidP="005A04D8">
      <w:pPr>
        <w:keepNext/>
        <w:keepLines/>
        <w:jc w:val="both"/>
        <w:rPr>
          <w:rFonts w:ascii="Tahoma" w:hAnsi="Tahoma" w:cs="Tahoma"/>
          <w:i/>
        </w:rPr>
      </w:pPr>
      <w:r w:rsidRPr="00C8579C">
        <w:rPr>
          <w:rFonts w:ascii="Tahoma" w:hAnsi="Tahoma" w:cs="Tahoma"/>
        </w:rPr>
        <w:t>Naročnik lahko od ponudnika, kateremu se je odločil oddati javno naročilo zahteva predložitev podizvajalske pogodbe, v kateri morajo biti opredeljeni poln naziv in naslov podizvajalca (vključno z matično številko, davčno številko in transakcijskim računom), vsak del javnega naročila (storitev/gradnja/blago), ki se oddaja</w:t>
      </w:r>
      <w:r w:rsidR="00514460" w:rsidRPr="00C8579C">
        <w:rPr>
          <w:rFonts w:ascii="Tahoma" w:hAnsi="Tahoma" w:cs="Tahoma"/>
        </w:rPr>
        <w:t xml:space="preserve"> v podizvajanje</w:t>
      </w:r>
      <w:r w:rsidR="00830931" w:rsidRPr="00C8579C">
        <w:rPr>
          <w:rFonts w:ascii="Tahoma" w:hAnsi="Tahoma" w:cs="Tahoma"/>
        </w:rPr>
        <w:t>.</w:t>
      </w:r>
    </w:p>
    <w:p w:rsidR="00E51BA3" w:rsidRDefault="00E51BA3" w:rsidP="005A04D8">
      <w:pPr>
        <w:keepNext/>
        <w:keepLines/>
        <w:jc w:val="both"/>
        <w:rPr>
          <w:rFonts w:ascii="Tahoma" w:hAnsi="Tahoma" w:cs="Tahoma"/>
        </w:rPr>
      </w:pPr>
    </w:p>
    <w:p w:rsidR="008A7FE3" w:rsidRPr="00C8579C" w:rsidRDefault="008A7FE3" w:rsidP="005A04D8">
      <w:pPr>
        <w:keepNext/>
        <w:keepLines/>
        <w:numPr>
          <w:ilvl w:val="1"/>
          <w:numId w:val="2"/>
        </w:numPr>
        <w:jc w:val="both"/>
        <w:rPr>
          <w:rFonts w:ascii="Tahoma" w:hAnsi="Tahoma" w:cs="Tahoma"/>
          <w:b/>
        </w:rPr>
      </w:pPr>
      <w:r w:rsidRPr="00C8579C">
        <w:rPr>
          <w:rFonts w:ascii="Tahoma" w:hAnsi="Tahoma" w:cs="Tahoma"/>
          <w:b/>
        </w:rPr>
        <w:t>Uporaba zmogljivosti drugih subjektov</w:t>
      </w:r>
    </w:p>
    <w:p w:rsidR="008A7FE3" w:rsidRPr="00C8579C" w:rsidRDefault="008A7FE3" w:rsidP="005A04D8">
      <w:pPr>
        <w:keepNext/>
        <w:keepLines/>
        <w:jc w:val="both"/>
        <w:rPr>
          <w:rFonts w:ascii="Tahoma" w:hAnsi="Tahoma" w:cs="Tahoma"/>
        </w:rPr>
      </w:pPr>
    </w:p>
    <w:p w:rsidR="00DE5970" w:rsidRPr="00C8579C" w:rsidRDefault="00DE5970" w:rsidP="005A04D8">
      <w:pPr>
        <w:keepNext/>
        <w:keepLines/>
        <w:jc w:val="both"/>
        <w:rPr>
          <w:rFonts w:ascii="Tahoma" w:hAnsi="Tahoma" w:cs="Tahoma"/>
        </w:rPr>
      </w:pPr>
      <w:r w:rsidRPr="00C8579C">
        <w:rPr>
          <w:rFonts w:ascii="Tahoma" w:hAnsi="Tahoma" w:cs="Tahoma"/>
        </w:rPr>
        <w:t>Ponudnik lahko za izvedbo javnega naročila uporabi zmogljivosti drugih subjektov, kot to določa 81. člen ZJN-3, pri čemer pri subjektih, katerih zmogljivosti bo uporabljal ponudnik, ne smejo obstajati razlogi za izključitev iz sodelovanja v postopku javnega naročanja iz točke 3.1 razpisne dokumentacije.</w:t>
      </w:r>
    </w:p>
    <w:p w:rsidR="00DE5970" w:rsidRPr="00C8579C" w:rsidRDefault="00DE5970" w:rsidP="005A04D8">
      <w:pPr>
        <w:keepNext/>
        <w:keepLines/>
        <w:jc w:val="both"/>
        <w:rPr>
          <w:rFonts w:ascii="Tahoma" w:hAnsi="Tahoma" w:cs="Tahoma"/>
        </w:rPr>
      </w:pPr>
    </w:p>
    <w:p w:rsidR="00DE5970" w:rsidRDefault="00DE5970" w:rsidP="005A04D8">
      <w:pPr>
        <w:pStyle w:val="Telobesedila2"/>
        <w:keepNext/>
        <w:keepLines/>
        <w:rPr>
          <w:rFonts w:ascii="Tahoma" w:hAnsi="Tahoma" w:cs="Tahoma"/>
          <w:b w:val="0"/>
          <w:lang w:val="sl-SI"/>
        </w:rPr>
      </w:pPr>
      <w:r w:rsidRPr="00C8579C">
        <w:rPr>
          <w:rFonts w:ascii="Tahoma" w:hAnsi="Tahoma" w:cs="Tahoma"/>
          <w:b w:val="0"/>
          <w:lang w:val="sl-SI"/>
        </w:rPr>
        <w:t xml:space="preserve">Če želi ponudnik uporabiti zmogljivosti drugih subjektov, mora v ponudbi dokazati, da bo imel na voljo sredstva, na primer s predložitvijo zagotovil teh subjektov za ta namen. Naročnik bo v tem primeru ravnal v skladu s drugim odstavkom 81. člena ZJN-3. </w:t>
      </w:r>
    </w:p>
    <w:p w:rsidR="00E51BA3" w:rsidRDefault="00E51BA3" w:rsidP="005A04D8">
      <w:pPr>
        <w:pStyle w:val="Telobesedila2"/>
        <w:keepNext/>
        <w:keepLines/>
        <w:rPr>
          <w:rFonts w:ascii="Tahoma" w:hAnsi="Tahoma" w:cs="Tahoma"/>
          <w:b w:val="0"/>
          <w:lang w:val="sl-SI"/>
        </w:rPr>
      </w:pPr>
    </w:p>
    <w:p w:rsidR="00E51BA3" w:rsidRPr="0072622B" w:rsidRDefault="00E51BA3" w:rsidP="005A04D8">
      <w:pPr>
        <w:keepNext/>
        <w:keepLines/>
        <w:autoSpaceDE w:val="0"/>
        <w:autoSpaceDN w:val="0"/>
        <w:adjustRightInd w:val="0"/>
        <w:jc w:val="both"/>
        <w:rPr>
          <w:rFonts w:ascii="Tahoma" w:hAnsi="Tahoma" w:cs="Tahoma"/>
        </w:rPr>
      </w:pPr>
      <w:r w:rsidRPr="0072622B">
        <w:rPr>
          <w:rFonts w:ascii="Tahoma" w:hAnsi="Tahoma" w:cs="Tahoma"/>
        </w:rPr>
        <w:t xml:space="preserve">O uporabi zmogljivosti drugih subjektov govorimo, ko drugi subjekt </w:t>
      </w:r>
      <w:r w:rsidRPr="0072622B">
        <w:rPr>
          <w:rFonts w:ascii="Tahoma" w:hAnsi="Tahoma" w:cs="Tahoma"/>
          <w:u w:val="single"/>
        </w:rPr>
        <w:t>ni neposredno udeležen pri sami izvedbi naročila</w:t>
      </w:r>
      <w:r w:rsidRPr="0072622B">
        <w:rPr>
          <w:rFonts w:ascii="Tahoma" w:hAnsi="Tahoma" w:cs="Tahoma"/>
        </w:rPr>
        <w:t xml:space="preserve">, temveč ponudniku le npr. posodi določeno opremo, tehnična sredstva, mehanizacijo itd.. Če bo drugi subjekt z zmogljivostmi, s katerimi razpolaga in na katere se sklicuje ponudnik, </w:t>
      </w:r>
      <w:r w:rsidRPr="0072622B">
        <w:rPr>
          <w:rFonts w:ascii="Tahoma" w:hAnsi="Tahoma" w:cs="Tahoma"/>
          <w:u w:val="single"/>
        </w:rPr>
        <w:t>neposredno sam izvedel del predmeta javnega naročila</w:t>
      </w:r>
      <w:r w:rsidRPr="0072622B">
        <w:rPr>
          <w:rFonts w:ascii="Tahoma" w:hAnsi="Tahoma" w:cs="Tahoma"/>
        </w:rPr>
        <w:t xml:space="preserve">, potem govorimo o subjektu, ki izpolnjuje definicijo </w:t>
      </w:r>
      <w:r w:rsidRPr="0072622B">
        <w:rPr>
          <w:rFonts w:ascii="Tahoma" w:hAnsi="Tahoma" w:cs="Tahoma"/>
          <w:b/>
        </w:rPr>
        <w:t>podizvajalca</w:t>
      </w:r>
      <w:r w:rsidRPr="0072622B">
        <w:rPr>
          <w:rFonts w:ascii="Tahoma" w:hAnsi="Tahoma" w:cs="Tahoma"/>
        </w:rPr>
        <w:t xml:space="preserve">, </w:t>
      </w:r>
      <w:r w:rsidRPr="0072622B">
        <w:rPr>
          <w:rFonts w:ascii="Tahoma" w:hAnsi="Tahoma" w:cs="Tahoma"/>
          <w:u w:val="single"/>
        </w:rPr>
        <w:t xml:space="preserve">zato naj ga ponudnik nominira kot podizvajalca/e </w:t>
      </w:r>
      <w:r w:rsidRPr="0072622B">
        <w:rPr>
          <w:rFonts w:ascii="Tahoma" w:hAnsi="Tahoma" w:cs="Tahoma"/>
          <w:b/>
          <w:u w:val="single"/>
        </w:rPr>
        <w:t>in ne</w:t>
      </w:r>
      <w:r w:rsidRPr="0072622B">
        <w:rPr>
          <w:rFonts w:ascii="Tahoma" w:hAnsi="Tahoma" w:cs="Tahoma"/>
          <w:u w:val="single"/>
        </w:rPr>
        <w:t xml:space="preserve"> kot subjekt/e, katerih zmogljivost uporablja ponudnik v ponudbi</w:t>
      </w:r>
      <w:r w:rsidRPr="0072622B">
        <w:rPr>
          <w:rFonts w:ascii="Tahoma" w:hAnsi="Tahoma" w:cs="Tahoma"/>
        </w:rPr>
        <w:t>.</w:t>
      </w:r>
    </w:p>
    <w:p w:rsidR="00E51BA3" w:rsidRPr="00C8579C" w:rsidRDefault="00E51BA3" w:rsidP="005A04D8">
      <w:pPr>
        <w:pStyle w:val="Telobesedila2"/>
        <w:keepNext/>
        <w:keepLines/>
        <w:rPr>
          <w:rFonts w:ascii="Tahoma" w:hAnsi="Tahoma" w:cs="Tahoma"/>
          <w:b w:val="0"/>
          <w:lang w:val="sl-SI"/>
        </w:rPr>
      </w:pPr>
    </w:p>
    <w:p w:rsidR="00DE5970" w:rsidRPr="00C8579C" w:rsidRDefault="00DE5970" w:rsidP="005A04D8">
      <w:pPr>
        <w:pStyle w:val="Telobesedila2"/>
        <w:keepNext/>
        <w:keepLines/>
        <w:rPr>
          <w:rFonts w:ascii="Tahoma" w:hAnsi="Tahoma" w:cs="Tahoma"/>
          <w:b w:val="0"/>
          <w:lang w:val="sl-SI"/>
        </w:rPr>
      </w:pPr>
      <w:r w:rsidRPr="00C8579C">
        <w:rPr>
          <w:rFonts w:ascii="Tahoma" w:hAnsi="Tahoma" w:cs="Tahoma"/>
          <w:b w:val="0"/>
          <w:lang w:val="sl-SI"/>
        </w:rPr>
        <w:t xml:space="preserve">V primeru, da bo gospodarski subjekt za izvedbo javnega naročila uporabljal zmogljivost drugih subjektov (ki niso partner/ji v primeru skupne ponudbe ali podizvajalec/ci), mora za vsakega izmed subjektov, na katerega zmogljivosti se sklicuje, priložiti naslednje izpolnjene in podpisane priloge: </w:t>
      </w:r>
    </w:p>
    <w:p w:rsidR="00CE53A8" w:rsidRPr="006A4008" w:rsidRDefault="00CE53A8" w:rsidP="005A04D8">
      <w:pPr>
        <w:keepNext/>
        <w:keepLines/>
        <w:numPr>
          <w:ilvl w:val="0"/>
          <w:numId w:val="14"/>
        </w:numPr>
        <w:jc w:val="both"/>
        <w:rPr>
          <w:rFonts w:ascii="Tahoma" w:hAnsi="Tahoma" w:cs="Tahoma"/>
          <w:kern w:val="16"/>
          <w:lang w:val="x-none"/>
        </w:rPr>
      </w:pPr>
      <w:r w:rsidRPr="006A4008">
        <w:rPr>
          <w:rFonts w:ascii="Tahoma" w:hAnsi="Tahoma" w:cs="Tahoma"/>
          <w:kern w:val="16"/>
          <w:lang w:val="x-none"/>
        </w:rPr>
        <w:t>Prilogo 3/2 UGOTAVLJANJE SPOSOBNOSTI – Izjava podizvajalca/subjekta, katerega zmogljivost uporablja ponudnik;</w:t>
      </w:r>
    </w:p>
    <w:p w:rsidR="00CE53A8" w:rsidRPr="006A4008" w:rsidRDefault="00CE53A8" w:rsidP="005A04D8">
      <w:pPr>
        <w:keepNext/>
        <w:keepLines/>
        <w:numPr>
          <w:ilvl w:val="0"/>
          <w:numId w:val="14"/>
        </w:numPr>
        <w:jc w:val="both"/>
        <w:rPr>
          <w:rFonts w:ascii="Tahoma" w:hAnsi="Tahoma" w:cs="Tahoma"/>
          <w:kern w:val="16"/>
          <w:lang w:val="x-none"/>
        </w:rPr>
      </w:pPr>
      <w:r w:rsidRPr="006A4008">
        <w:rPr>
          <w:rFonts w:ascii="Tahoma" w:hAnsi="Tahoma" w:cs="Tahoma"/>
          <w:kern w:val="16"/>
          <w:lang w:val="x-none"/>
        </w:rPr>
        <w:t xml:space="preserve">Prilogo 3/3 UGOTAVLJANJE SPOSOBNOSTI – Fizične osebe; </w:t>
      </w:r>
    </w:p>
    <w:p w:rsidR="00CE53A8" w:rsidRPr="00C8579C" w:rsidRDefault="00CE53A8" w:rsidP="005A04D8">
      <w:pPr>
        <w:pStyle w:val="Odstavekseznama"/>
        <w:keepNext/>
        <w:keepLines/>
        <w:numPr>
          <w:ilvl w:val="0"/>
          <w:numId w:val="14"/>
        </w:numPr>
        <w:jc w:val="both"/>
        <w:rPr>
          <w:rFonts w:ascii="Tahoma" w:hAnsi="Tahoma" w:cs="Tahoma"/>
        </w:rPr>
      </w:pPr>
      <w:r w:rsidRPr="006A4008">
        <w:rPr>
          <w:rFonts w:ascii="Tahoma" w:hAnsi="Tahoma" w:cs="Tahoma"/>
          <w:kern w:val="16"/>
          <w:lang w:val="x-none"/>
        </w:rPr>
        <w:t xml:space="preserve">Prilogo 4/3 </w:t>
      </w:r>
      <w:r w:rsidRPr="00194D62">
        <w:rPr>
          <w:rFonts w:ascii="Tahoma" w:hAnsi="Tahoma" w:cs="Tahoma"/>
          <w:kern w:val="16"/>
        </w:rPr>
        <w:t xml:space="preserve">UDELEŽBA SUBJEKTA, KATEREGA ZMOGLJIVOST </w:t>
      </w:r>
      <w:r w:rsidRPr="0039339A">
        <w:rPr>
          <w:rFonts w:ascii="Tahoma" w:hAnsi="Tahoma" w:cs="Tahoma"/>
          <w:kern w:val="16"/>
        </w:rPr>
        <w:t>UPORABLJA PONUDNIK</w:t>
      </w:r>
      <w:r w:rsidRPr="00C8579C">
        <w:rPr>
          <w:rFonts w:ascii="Tahoma" w:hAnsi="Tahoma" w:cs="Tahoma"/>
        </w:rPr>
        <w:t>.</w:t>
      </w:r>
    </w:p>
    <w:p w:rsidR="00C53A34" w:rsidRPr="00C8579C" w:rsidRDefault="00C53A34" w:rsidP="005A04D8">
      <w:pPr>
        <w:keepNext/>
        <w:keepLines/>
        <w:ind w:left="720"/>
        <w:jc w:val="both"/>
        <w:rPr>
          <w:rFonts w:ascii="Tahoma" w:hAnsi="Tahoma" w:cs="Tahoma"/>
        </w:rPr>
      </w:pPr>
    </w:p>
    <w:p w:rsidR="00C53A34" w:rsidRPr="00C8579C" w:rsidRDefault="00C53A34" w:rsidP="005A04D8">
      <w:pPr>
        <w:pStyle w:val="Telobesedila2"/>
        <w:keepNext/>
        <w:keepLines/>
        <w:rPr>
          <w:rFonts w:ascii="Tahoma" w:hAnsi="Tahoma" w:cs="Tahoma"/>
          <w:b w:val="0"/>
          <w:lang w:val="sl-SI"/>
        </w:rPr>
      </w:pPr>
      <w:r w:rsidRPr="00C8579C">
        <w:rPr>
          <w:rFonts w:ascii="Tahoma" w:hAnsi="Tahoma" w:cs="Tahoma"/>
          <w:b w:val="0"/>
          <w:lang w:val="sl-SI"/>
        </w:rPr>
        <w:t>Ponudnik, kateremu bo javno naročilo oddano, bo v razmerju do naročnika v celoti odgovarjal za izvedbo prejetega naročila, ne glede na število subjektov, katerih zmogljivost bo ponudnik uporabljal v ponudbi oz. pri izvedbi predmeta javnega naročila.</w:t>
      </w:r>
    </w:p>
    <w:p w:rsidR="00C53A34" w:rsidRPr="00C8579C" w:rsidRDefault="00C53A34" w:rsidP="005A04D8">
      <w:pPr>
        <w:pStyle w:val="Telobesedila2"/>
        <w:keepNext/>
        <w:keepLines/>
        <w:rPr>
          <w:rFonts w:ascii="Tahoma" w:hAnsi="Tahoma" w:cs="Tahoma"/>
          <w:b w:val="0"/>
          <w:lang w:val="sl-SI"/>
        </w:rPr>
      </w:pPr>
    </w:p>
    <w:p w:rsidR="00C53A34" w:rsidRPr="00C8579C" w:rsidRDefault="00C53A34" w:rsidP="005A04D8">
      <w:pPr>
        <w:pStyle w:val="Telobesedila2"/>
        <w:keepNext/>
        <w:keepLines/>
        <w:rPr>
          <w:rFonts w:ascii="Tahoma" w:hAnsi="Tahoma" w:cs="Tahoma"/>
          <w:b w:val="0"/>
          <w:lang w:val="sl-SI"/>
        </w:rPr>
      </w:pPr>
      <w:r w:rsidRPr="00C8579C">
        <w:rPr>
          <w:rFonts w:ascii="Tahoma" w:hAnsi="Tahoma" w:cs="Tahoma"/>
          <w:b w:val="0"/>
          <w:i/>
          <w:lang w:val="sl-SI"/>
        </w:rPr>
        <w:t>V kolikor ponudnik za izvedbo javnega naročila ne bo uporabil zmogljivosti drugih subjektov, mu ni potrebno upoštevati določil oz. izpolniti/priložiti prilog, ki se nanašajo na subjekt/e, katerih zmogljivost</w:t>
      </w:r>
      <w:r w:rsidRPr="00C8579C">
        <w:rPr>
          <w:rFonts w:ascii="Tahoma" w:hAnsi="Tahoma" w:cs="Tahoma"/>
          <w:b w:val="0"/>
          <w:lang w:val="sl-SI"/>
        </w:rPr>
        <w:t xml:space="preserve"> </w:t>
      </w:r>
      <w:r w:rsidRPr="00C8579C">
        <w:rPr>
          <w:rFonts w:ascii="Tahoma" w:hAnsi="Tahoma" w:cs="Tahoma"/>
          <w:b w:val="0"/>
          <w:i/>
          <w:lang w:val="sl-SI"/>
        </w:rPr>
        <w:t xml:space="preserve">uporablja ponudnik v ponudbi. </w:t>
      </w:r>
    </w:p>
    <w:p w:rsidR="00675AE5" w:rsidRPr="00C8579C" w:rsidRDefault="00675AE5" w:rsidP="005A04D8">
      <w:pPr>
        <w:keepNext/>
        <w:keepLines/>
        <w:jc w:val="both"/>
        <w:rPr>
          <w:rFonts w:ascii="Tahoma" w:hAnsi="Tahoma" w:cs="Tahoma"/>
        </w:rPr>
      </w:pPr>
    </w:p>
    <w:p w:rsidR="00C74881" w:rsidRPr="00C8579C" w:rsidRDefault="00F1423B" w:rsidP="005A04D8">
      <w:pPr>
        <w:keepNext/>
        <w:keepLines/>
        <w:numPr>
          <w:ilvl w:val="1"/>
          <w:numId w:val="2"/>
        </w:numPr>
        <w:jc w:val="both"/>
        <w:rPr>
          <w:rFonts w:ascii="Tahoma" w:hAnsi="Tahoma" w:cs="Tahoma"/>
          <w:b/>
        </w:rPr>
      </w:pPr>
      <w:r w:rsidRPr="00C8579C">
        <w:rPr>
          <w:rFonts w:ascii="Tahoma" w:hAnsi="Tahoma" w:cs="Tahoma"/>
          <w:b/>
        </w:rPr>
        <w:t xml:space="preserve">Ponudbena </w:t>
      </w:r>
      <w:r w:rsidR="006017C5">
        <w:rPr>
          <w:rFonts w:ascii="Tahoma" w:hAnsi="Tahoma" w:cs="Tahoma"/>
          <w:b/>
        </w:rPr>
        <w:t>vrednost</w:t>
      </w:r>
    </w:p>
    <w:p w:rsidR="00C74881" w:rsidRPr="00C8579C" w:rsidRDefault="00C74881" w:rsidP="005A04D8">
      <w:pPr>
        <w:keepNext/>
        <w:keepLines/>
        <w:ind w:left="720"/>
        <w:jc w:val="both"/>
        <w:rPr>
          <w:rFonts w:ascii="Tahoma" w:hAnsi="Tahoma" w:cs="Tahoma"/>
          <w:b/>
        </w:rPr>
      </w:pPr>
    </w:p>
    <w:p w:rsidR="00AA0A25" w:rsidRDefault="00D817A8" w:rsidP="005A04D8">
      <w:pPr>
        <w:keepNext/>
        <w:keepLines/>
        <w:jc w:val="both"/>
        <w:rPr>
          <w:rFonts w:ascii="Tahoma" w:hAnsi="Tahoma" w:cs="Tahoma"/>
        </w:rPr>
      </w:pPr>
      <w:r>
        <w:rPr>
          <w:rFonts w:ascii="Tahoma" w:hAnsi="Tahoma" w:cs="Tahoma"/>
        </w:rPr>
        <w:t>Skupna p</w:t>
      </w:r>
      <w:r w:rsidR="00C53A34" w:rsidRPr="00C8579C">
        <w:rPr>
          <w:rFonts w:ascii="Tahoma" w:hAnsi="Tahoma" w:cs="Tahoma"/>
        </w:rPr>
        <w:t>onudbena cena</w:t>
      </w:r>
      <w:r>
        <w:rPr>
          <w:rFonts w:ascii="Tahoma" w:hAnsi="Tahoma" w:cs="Tahoma"/>
        </w:rPr>
        <w:t xml:space="preserve"> in cene na enoto mere</w:t>
      </w:r>
      <w:r w:rsidR="00C53A34" w:rsidRPr="00C8579C">
        <w:rPr>
          <w:rFonts w:ascii="Tahoma" w:hAnsi="Tahoma" w:cs="Tahoma"/>
        </w:rPr>
        <w:t xml:space="preserve"> mora</w:t>
      </w:r>
      <w:r>
        <w:rPr>
          <w:rFonts w:ascii="Tahoma" w:hAnsi="Tahoma" w:cs="Tahoma"/>
        </w:rPr>
        <w:t>jo</w:t>
      </w:r>
      <w:r w:rsidR="00C53A34" w:rsidRPr="00C8579C">
        <w:rPr>
          <w:rFonts w:ascii="Tahoma" w:hAnsi="Tahoma" w:cs="Tahoma"/>
        </w:rPr>
        <w:t xml:space="preserve"> biti izražen</w:t>
      </w:r>
      <w:r>
        <w:rPr>
          <w:rFonts w:ascii="Tahoma" w:hAnsi="Tahoma" w:cs="Tahoma"/>
        </w:rPr>
        <w:t>e</w:t>
      </w:r>
      <w:r w:rsidR="00C53A34" w:rsidRPr="00C8579C">
        <w:rPr>
          <w:rFonts w:ascii="Tahoma" w:hAnsi="Tahoma" w:cs="Tahoma"/>
        </w:rPr>
        <w:t xml:space="preserve"> v evrih, zaokrožen</w:t>
      </w:r>
      <w:r>
        <w:rPr>
          <w:rFonts w:ascii="Tahoma" w:hAnsi="Tahoma" w:cs="Tahoma"/>
        </w:rPr>
        <w:t>o</w:t>
      </w:r>
      <w:r w:rsidR="00C53A34" w:rsidRPr="00C8579C">
        <w:rPr>
          <w:rFonts w:ascii="Tahoma" w:hAnsi="Tahoma" w:cs="Tahoma"/>
        </w:rPr>
        <w:t xml:space="preserve"> na dve (2) decimalni mesti.</w:t>
      </w:r>
      <w:r w:rsidR="003724F1" w:rsidRPr="00C8579C">
        <w:rPr>
          <w:rFonts w:ascii="Tahoma" w:hAnsi="Tahoma" w:cs="Tahoma"/>
        </w:rPr>
        <w:t xml:space="preserve"> </w:t>
      </w:r>
    </w:p>
    <w:p w:rsidR="00AA0A25" w:rsidRDefault="00AA0A25" w:rsidP="005A04D8">
      <w:pPr>
        <w:keepNext/>
        <w:keepLines/>
        <w:jc w:val="both"/>
        <w:rPr>
          <w:rFonts w:ascii="Tahoma" w:hAnsi="Tahoma" w:cs="Tahoma"/>
        </w:rPr>
      </w:pPr>
    </w:p>
    <w:p w:rsidR="00085465" w:rsidRDefault="00195DEF" w:rsidP="005A04D8">
      <w:pPr>
        <w:keepNext/>
        <w:keepLines/>
        <w:jc w:val="both"/>
        <w:rPr>
          <w:rFonts w:ascii="Tahoma" w:hAnsi="Tahoma" w:cs="Tahoma"/>
        </w:rPr>
      </w:pPr>
      <w:r w:rsidRPr="00C8579C">
        <w:rPr>
          <w:rFonts w:ascii="Tahoma" w:hAnsi="Tahoma" w:cs="Tahoma"/>
        </w:rPr>
        <w:t xml:space="preserve">Ponudnik mora </w:t>
      </w:r>
      <w:r w:rsidRPr="00195DEF">
        <w:rPr>
          <w:rFonts w:ascii="Tahoma" w:hAnsi="Tahoma" w:cs="Tahoma"/>
        </w:rPr>
        <w:t xml:space="preserve">Prilogo </w:t>
      </w:r>
      <w:r>
        <w:rPr>
          <w:rFonts w:ascii="Tahoma" w:hAnsi="Tahoma" w:cs="Tahoma"/>
        </w:rPr>
        <w:t>»POVZETEK PREDRAČUNA«</w:t>
      </w:r>
      <w:r w:rsidRPr="00C8579C">
        <w:rPr>
          <w:rFonts w:ascii="Tahoma" w:hAnsi="Tahoma" w:cs="Tahoma"/>
        </w:rPr>
        <w:t xml:space="preserve"> izpolniti, natisniti, podpisati in žigosati ter jo naložiti v informacijski sistem e-JN</w:t>
      </w:r>
      <w:r w:rsidRPr="00C8579C">
        <w:rPr>
          <w:rFonts w:ascii="Tahoma" w:hAnsi="Tahoma" w:cs="Tahoma"/>
          <w:b/>
        </w:rPr>
        <w:t xml:space="preserve"> v razdelek »Predračun«</w:t>
      </w:r>
      <w:r w:rsidRPr="00C8579C">
        <w:rPr>
          <w:rFonts w:ascii="Tahoma" w:hAnsi="Tahoma" w:cs="Tahoma"/>
        </w:rPr>
        <w:t>.</w:t>
      </w:r>
      <w:r>
        <w:rPr>
          <w:rFonts w:ascii="Tahoma" w:hAnsi="Tahoma" w:cs="Tahoma"/>
        </w:rPr>
        <w:t xml:space="preserve"> </w:t>
      </w:r>
    </w:p>
    <w:p w:rsidR="00085465" w:rsidRDefault="00085465" w:rsidP="005A04D8">
      <w:pPr>
        <w:keepNext/>
        <w:keepLines/>
        <w:jc w:val="both"/>
        <w:rPr>
          <w:rFonts w:ascii="Tahoma" w:hAnsi="Tahoma" w:cs="Tahoma"/>
        </w:rPr>
      </w:pPr>
    </w:p>
    <w:p w:rsidR="00B532E5" w:rsidRDefault="0070004D" w:rsidP="005A04D8">
      <w:pPr>
        <w:keepNext/>
        <w:keepLines/>
        <w:jc w:val="both"/>
        <w:rPr>
          <w:rFonts w:ascii="Tahoma" w:hAnsi="Tahoma" w:cs="Tahoma"/>
        </w:rPr>
      </w:pPr>
      <w:r>
        <w:rPr>
          <w:rFonts w:ascii="Tahoma" w:hAnsi="Tahoma" w:cs="Tahoma"/>
        </w:rPr>
        <w:lastRenderedPageBreak/>
        <w:t>Ponudnik mora Prilogo 2</w:t>
      </w:r>
      <w:r w:rsidR="00085465">
        <w:rPr>
          <w:rFonts w:ascii="Tahoma" w:hAnsi="Tahoma" w:cs="Tahoma"/>
        </w:rPr>
        <w:t>/1</w:t>
      </w:r>
      <w:r>
        <w:rPr>
          <w:rFonts w:ascii="Tahoma" w:hAnsi="Tahoma" w:cs="Tahoma"/>
        </w:rPr>
        <w:t xml:space="preserve"> PONUDBA</w:t>
      </w:r>
      <w:r w:rsidR="00085465">
        <w:rPr>
          <w:rFonts w:ascii="Tahoma" w:hAnsi="Tahoma" w:cs="Tahoma"/>
        </w:rPr>
        <w:t xml:space="preserve"> </w:t>
      </w:r>
      <w:r>
        <w:rPr>
          <w:rFonts w:ascii="Tahoma" w:hAnsi="Tahoma" w:cs="Tahoma"/>
        </w:rPr>
        <w:t xml:space="preserve">izpolniti, podpisati in žigosati ter jo v pdf. formatu priložiti k ponudbi v razdelek »Druge priloge«. </w:t>
      </w:r>
    </w:p>
    <w:p w:rsidR="00BB5339" w:rsidRDefault="00BB5339" w:rsidP="005A04D8">
      <w:pPr>
        <w:keepNext/>
        <w:keepLines/>
        <w:jc w:val="both"/>
        <w:rPr>
          <w:rFonts w:ascii="Tahoma" w:hAnsi="Tahoma" w:cs="Tahoma"/>
        </w:rPr>
      </w:pPr>
    </w:p>
    <w:p w:rsidR="00BB5339" w:rsidRPr="00E77B96" w:rsidRDefault="00BB5339" w:rsidP="005A04D8">
      <w:pPr>
        <w:keepNext/>
        <w:keepLines/>
        <w:jc w:val="both"/>
        <w:rPr>
          <w:rFonts w:ascii="Tahoma" w:hAnsi="Tahoma" w:cs="Tahoma"/>
        </w:rPr>
      </w:pPr>
      <w:r w:rsidRPr="00E77B96">
        <w:rPr>
          <w:rFonts w:ascii="Tahoma" w:hAnsi="Tahoma" w:cs="Tahoma"/>
        </w:rPr>
        <w:t>Ponudbeni predračun je k razpisni dokumentaciji priložen v excel formatu. Ponudnik ga izpolni, natisne in v pisni obliki podpiše in žigosa in ter ga kot Prilogo 2/</w:t>
      </w:r>
      <w:r w:rsidR="00CB3770">
        <w:rPr>
          <w:rFonts w:ascii="Tahoma" w:hAnsi="Tahoma" w:cs="Tahoma"/>
        </w:rPr>
        <w:t xml:space="preserve">2 </w:t>
      </w:r>
      <w:r w:rsidRPr="00E77B96">
        <w:rPr>
          <w:rFonts w:ascii="Tahoma" w:hAnsi="Tahoma" w:cs="Tahoma"/>
        </w:rPr>
        <w:t>naloži na informacijski sistem e-JN</w:t>
      </w:r>
      <w:r w:rsidRPr="00E77B96">
        <w:rPr>
          <w:rFonts w:ascii="Tahoma" w:hAnsi="Tahoma" w:cs="Tahoma"/>
          <w:b/>
        </w:rPr>
        <w:t xml:space="preserve"> v razdelek »Druge priloge«. </w:t>
      </w:r>
      <w:r w:rsidRPr="00E77B96">
        <w:rPr>
          <w:rFonts w:ascii="Tahoma" w:hAnsi="Tahoma" w:cs="Tahoma"/>
        </w:rPr>
        <w:t>Zaželeno je, da je ponudbeni predračun</w:t>
      </w:r>
      <w:r w:rsidRPr="00E77B96">
        <w:rPr>
          <w:rFonts w:ascii="Tahoma" w:hAnsi="Tahoma" w:cs="Tahoma"/>
          <w:b/>
        </w:rPr>
        <w:t xml:space="preserve"> </w:t>
      </w:r>
      <w:r w:rsidRPr="00E77B96">
        <w:rPr>
          <w:rFonts w:ascii="Tahoma" w:hAnsi="Tahoma" w:cs="Tahoma"/>
        </w:rPr>
        <w:t>priložen tudi v excel formatu.</w:t>
      </w:r>
    </w:p>
    <w:p w:rsidR="00BB5339" w:rsidRPr="00E77B96" w:rsidRDefault="00BB5339" w:rsidP="005A04D8">
      <w:pPr>
        <w:keepNext/>
        <w:keepLines/>
        <w:jc w:val="both"/>
        <w:rPr>
          <w:rFonts w:ascii="Tahoma" w:hAnsi="Tahoma" w:cs="Tahoma"/>
        </w:rPr>
      </w:pPr>
    </w:p>
    <w:p w:rsidR="00CB3770" w:rsidRPr="00CB3770" w:rsidRDefault="00BB5339" w:rsidP="005A04D8">
      <w:pPr>
        <w:keepNext/>
        <w:keepLines/>
        <w:jc w:val="both"/>
        <w:rPr>
          <w:rFonts w:ascii="Tahoma" w:hAnsi="Tahoma" w:cs="Tahoma"/>
        </w:rPr>
      </w:pPr>
      <w:r w:rsidRPr="00E77B96">
        <w:rPr>
          <w:rFonts w:ascii="Tahoma" w:hAnsi="Tahoma" w:cs="Tahoma"/>
        </w:rPr>
        <w:t xml:space="preserve">Ponudnik mora </w:t>
      </w:r>
      <w:r w:rsidR="00CB3770">
        <w:rPr>
          <w:rFonts w:ascii="Tahoma" w:hAnsi="Tahoma" w:cs="Tahoma"/>
        </w:rPr>
        <w:t xml:space="preserve">v </w:t>
      </w:r>
      <w:r w:rsidRPr="00E77B96">
        <w:rPr>
          <w:rFonts w:ascii="Tahoma" w:hAnsi="Tahoma" w:cs="Tahoma"/>
        </w:rPr>
        <w:t>ponudbenem predračunu v Prilogi 2/</w:t>
      </w:r>
      <w:r w:rsidR="00CB3770">
        <w:rPr>
          <w:rFonts w:ascii="Tahoma" w:hAnsi="Tahoma" w:cs="Tahoma"/>
        </w:rPr>
        <w:t>2</w:t>
      </w:r>
      <w:r w:rsidRPr="00E77B96">
        <w:rPr>
          <w:rFonts w:ascii="Tahoma" w:hAnsi="Tahoma" w:cs="Tahoma"/>
        </w:rPr>
        <w:t xml:space="preserve"> izpolniti vse navedene postavke, ponudbene cene (na enoto mere) pa morajo biti izražene v evrih, zaokrožene na dve (2) decimalni mesti.</w:t>
      </w:r>
      <w:r w:rsidR="00CB3770">
        <w:rPr>
          <w:rFonts w:ascii="Tahoma" w:hAnsi="Tahoma" w:cs="Tahoma"/>
        </w:rPr>
        <w:t xml:space="preserve"> </w:t>
      </w:r>
      <w:r w:rsidR="00CB3770" w:rsidRPr="00CB3770">
        <w:rPr>
          <w:rFonts w:ascii="Tahoma" w:hAnsi="Tahoma" w:cs="Tahoma"/>
        </w:rPr>
        <w:t xml:space="preserve">V primeru, da ponudnik v predračun za posamezno postavko ne vnese vrednosti (cene na enoto mere) ali vnese vrednost »0« (nič), bo naročnik štel, da je vrednost navedene postavke upoštevana v skupni ponudbeni ceni. </w:t>
      </w:r>
      <w:r w:rsidR="00CB3770" w:rsidRPr="005A3E39">
        <w:rPr>
          <w:rFonts w:ascii="Tahoma" w:hAnsi="Tahoma" w:cs="Tahoma"/>
        </w:rPr>
        <w:t xml:space="preserve">V ponudbenem predračunu so navedene </w:t>
      </w:r>
      <w:r w:rsidR="005A3E39" w:rsidRPr="005A3E39">
        <w:rPr>
          <w:rFonts w:ascii="Tahoma" w:hAnsi="Tahoma" w:cs="Tahoma"/>
        </w:rPr>
        <w:t xml:space="preserve">letne </w:t>
      </w:r>
      <w:r w:rsidR="00CB3770" w:rsidRPr="005A3E39">
        <w:rPr>
          <w:rFonts w:ascii="Tahoma" w:hAnsi="Tahoma" w:cs="Tahoma"/>
        </w:rPr>
        <w:t>količine storitev.</w:t>
      </w:r>
    </w:p>
    <w:p w:rsidR="00CB3770" w:rsidRPr="00CB3770" w:rsidRDefault="00CB3770" w:rsidP="005A04D8">
      <w:pPr>
        <w:keepNext/>
        <w:keepLines/>
        <w:jc w:val="both"/>
        <w:rPr>
          <w:rFonts w:ascii="Tahoma" w:hAnsi="Tahoma" w:cs="Tahoma"/>
        </w:rPr>
      </w:pPr>
    </w:p>
    <w:p w:rsidR="00CB3770" w:rsidRPr="00CB3770" w:rsidRDefault="00CB3770" w:rsidP="005A04D8">
      <w:pPr>
        <w:keepNext/>
        <w:keepLines/>
        <w:jc w:val="both"/>
        <w:rPr>
          <w:rFonts w:ascii="Tahoma" w:hAnsi="Tahoma" w:cs="Tahoma"/>
        </w:rPr>
      </w:pPr>
      <w:r w:rsidRPr="00CB3770">
        <w:rPr>
          <w:rFonts w:ascii="Tahoma" w:hAnsi="Tahoma" w:cs="Tahoma"/>
        </w:rPr>
        <w:t xml:space="preserve">Ponudniki priloge </w:t>
      </w:r>
      <w:r w:rsidRPr="00CB3770">
        <w:rPr>
          <w:rFonts w:ascii="Tahoma" w:hAnsi="Tahoma" w:cs="Tahoma"/>
          <w:bCs/>
        </w:rPr>
        <w:t>ponudbenega predračuna</w:t>
      </w:r>
      <w:r w:rsidRPr="00CB3770">
        <w:rPr>
          <w:rFonts w:ascii="Tahoma" w:hAnsi="Tahoma" w:cs="Tahoma"/>
        </w:rPr>
        <w:t xml:space="preserve"> ne smejo kakorkoli spreminjati, dodajati vrstice, stolpce ali celice ter spreminjati formule, ki jih je nastavil naročnik ali kakorkoli drugače dopolnjevati. V kolikor naročnik ugotovi kakršnekoli nedovoljene posege v ponudbeni </w:t>
      </w:r>
      <w:r w:rsidRPr="00CB3770">
        <w:rPr>
          <w:rFonts w:ascii="Tahoma" w:hAnsi="Tahoma" w:cs="Tahoma"/>
          <w:bCs/>
        </w:rPr>
        <w:t>predračun</w:t>
      </w:r>
      <w:r w:rsidRPr="00CB3770">
        <w:rPr>
          <w:rFonts w:ascii="Tahoma" w:hAnsi="Tahoma" w:cs="Tahoma"/>
        </w:rPr>
        <w:t>, bo naročnik takšno ponudbo izključil.</w:t>
      </w:r>
    </w:p>
    <w:p w:rsidR="00D8565C" w:rsidRPr="00E77B96" w:rsidRDefault="00D8565C" w:rsidP="005A04D8">
      <w:pPr>
        <w:keepNext/>
        <w:keepLines/>
        <w:jc w:val="both"/>
        <w:rPr>
          <w:rFonts w:ascii="Tahoma" w:hAnsi="Tahoma" w:cs="Tahoma"/>
        </w:rPr>
      </w:pPr>
    </w:p>
    <w:p w:rsidR="00F52B10" w:rsidRPr="00E77B96" w:rsidRDefault="00F52B10" w:rsidP="005A04D8">
      <w:pPr>
        <w:keepNext/>
        <w:keepLines/>
        <w:jc w:val="both"/>
        <w:rPr>
          <w:rFonts w:ascii="Tahoma" w:hAnsi="Tahoma" w:cs="Tahoma"/>
        </w:rPr>
      </w:pPr>
      <w:r w:rsidRPr="005A3E39">
        <w:rPr>
          <w:rFonts w:ascii="Tahoma" w:hAnsi="Tahoma" w:cs="Tahoma"/>
        </w:rPr>
        <w:t>Predračunske</w:t>
      </w:r>
      <w:r w:rsidR="00D97937" w:rsidRPr="005A3E39">
        <w:rPr>
          <w:rFonts w:ascii="Tahoma" w:hAnsi="Tahoma" w:cs="Tahoma"/>
        </w:rPr>
        <w:t xml:space="preserve"> postavke </w:t>
      </w:r>
      <w:r w:rsidRPr="005A3E39">
        <w:rPr>
          <w:rFonts w:ascii="Tahoma" w:hAnsi="Tahoma" w:cs="Tahoma"/>
        </w:rPr>
        <w:t>in vsoto postavk</w:t>
      </w:r>
      <w:r w:rsidR="00D97937" w:rsidRPr="005A3E39">
        <w:rPr>
          <w:rFonts w:ascii="Tahoma" w:hAnsi="Tahoma" w:cs="Tahoma"/>
        </w:rPr>
        <w:t xml:space="preserve"> (posameznih storitev)</w:t>
      </w:r>
      <w:r w:rsidRPr="005A3E39">
        <w:rPr>
          <w:rFonts w:ascii="Tahoma" w:hAnsi="Tahoma" w:cs="Tahoma"/>
        </w:rPr>
        <w:t xml:space="preserve"> </w:t>
      </w:r>
      <w:r w:rsidR="00D97937" w:rsidRPr="005A3E39">
        <w:rPr>
          <w:rFonts w:ascii="Tahoma" w:hAnsi="Tahoma" w:cs="Tahoma"/>
        </w:rPr>
        <w:t>ter</w:t>
      </w:r>
      <w:r w:rsidRPr="005A3E39">
        <w:rPr>
          <w:rFonts w:ascii="Tahoma" w:hAnsi="Tahoma" w:cs="Tahoma"/>
        </w:rPr>
        <w:t xml:space="preserve"> prenos podatkov v rekapitulacijo</w:t>
      </w:r>
      <w:r w:rsidR="00BB0090" w:rsidRPr="005A3E39">
        <w:rPr>
          <w:rFonts w:ascii="Tahoma" w:hAnsi="Tahoma" w:cs="Tahoma"/>
        </w:rPr>
        <w:t xml:space="preserve"> (seštevek skupne ponudbene vrednosti za posamezno leto in za obdobje 2021-202</w:t>
      </w:r>
      <w:r w:rsidR="00320B3C" w:rsidRPr="005A3E39">
        <w:rPr>
          <w:rFonts w:ascii="Tahoma" w:hAnsi="Tahoma" w:cs="Tahoma"/>
        </w:rPr>
        <w:t>3</w:t>
      </w:r>
      <w:r w:rsidR="00BB0090" w:rsidRPr="005A3E39">
        <w:rPr>
          <w:rFonts w:ascii="Tahoma" w:hAnsi="Tahoma" w:cs="Tahoma"/>
        </w:rPr>
        <w:t>)</w:t>
      </w:r>
      <w:r w:rsidRPr="005A3E39">
        <w:rPr>
          <w:rFonts w:ascii="Tahoma" w:hAnsi="Tahoma" w:cs="Tahoma"/>
        </w:rPr>
        <w:t xml:space="preserve"> izvrši računalniški program avtomatsko po vnosu </w:t>
      </w:r>
      <w:r w:rsidR="00D97937" w:rsidRPr="005A3E39">
        <w:rPr>
          <w:rFonts w:ascii="Tahoma" w:hAnsi="Tahoma" w:cs="Tahoma"/>
        </w:rPr>
        <w:t>predračunskih postavk</w:t>
      </w:r>
      <w:r w:rsidRPr="005A3E39">
        <w:rPr>
          <w:rFonts w:ascii="Tahoma" w:hAnsi="Tahoma" w:cs="Tahoma"/>
        </w:rPr>
        <w:t xml:space="preserve"> v obrazec predračuna. V primeru kakršnegakoli spreminjanja elementov obrazca predračuna bo naročnik ponudbo izločil iz nadaljnjega ocenjevanja.</w:t>
      </w:r>
    </w:p>
    <w:p w:rsidR="00BB0090" w:rsidRPr="00E77B96" w:rsidRDefault="00BB0090" w:rsidP="005A04D8">
      <w:pPr>
        <w:keepNext/>
        <w:keepLines/>
        <w:jc w:val="both"/>
        <w:rPr>
          <w:rFonts w:ascii="Tahoma" w:hAnsi="Tahoma" w:cs="Tahoma"/>
        </w:rPr>
      </w:pPr>
    </w:p>
    <w:p w:rsidR="00D97937" w:rsidRPr="00BB0090" w:rsidRDefault="00BB0090" w:rsidP="005A04D8">
      <w:pPr>
        <w:keepNext/>
        <w:keepLines/>
        <w:jc w:val="both"/>
        <w:rPr>
          <w:rFonts w:ascii="Tahoma" w:hAnsi="Tahoma" w:cs="Tahoma"/>
        </w:rPr>
      </w:pPr>
      <w:r w:rsidRPr="00E77B96">
        <w:rPr>
          <w:rFonts w:ascii="Tahoma" w:hAnsi="Tahoma" w:cs="Tahoma"/>
        </w:rPr>
        <w:t xml:space="preserve">Ponudnik v Prilogo 2/1 PONUDBA in Prilogo »POVZETEK PREDRAČUNA« iz ponudbenega predračuna prepiše »Skupno ponudbeno vrednost v EUR brez DDV </w:t>
      </w:r>
      <w:r w:rsidRPr="005A3E39">
        <w:rPr>
          <w:rFonts w:ascii="Tahoma" w:hAnsi="Tahoma" w:cs="Tahoma"/>
        </w:rPr>
        <w:t>za obdobje 2021-202</w:t>
      </w:r>
      <w:r w:rsidR="00320B3C" w:rsidRPr="005A3E39">
        <w:rPr>
          <w:rFonts w:ascii="Tahoma" w:hAnsi="Tahoma" w:cs="Tahoma"/>
        </w:rPr>
        <w:t>3</w:t>
      </w:r>
      <w:r w:rsidRPr="005A3E39">
        <w:rPr>
          <w:rFonts w:ascii="Tahoma" w:hAnsi="Tahoma" w:cs="Tahoma"/>
        </w:rPr>
        <w:t xml:space="preserve">«. </w:t>
      </w:r>
      <w:r w:rsidR="00D97937" w:rsidRPr="005A3E39">
        <w:rPr>
          <w:rFonts w:ascii="Tahoma" w:hAnsi="Tahoma" w:cs="Tahoma"/>
          <w:color w:val="000000" w:themeColor="text1"/>
        </w:rPr>
        <w:t>Skupna ponudbena vrednost v EUR brez DDV za obdobje 2021-202</w:t>
      </w:r>
      <w:r w:rsidR="00924B33" w:rsidRPr="005A3E39">
        <w:rPr>
          <w:rFonts w:ascii="Tahoma" w:hAnsi="Tahoma" w:cs="Tahoma"/>
          <w:color w:val="000000" w:themeColor="text1"/>
        </w:rPr>
        <w:t>3</w:t>
      </w:r>
      <w:r w:rsidR="00D97937" w:rsidRPr="005A3E39">
        <w:rPr>
          <w:rFonts w:ascii="Tahoma" w:hAnsi="Tahoma" w:cs="Tahoma"/>
          <w:color w:val="000000" w:themeColor="text1"/>
        </w:rPr>
        <w:t xml:space="preserve"> predstavlja meril</w:t>
      </w:r>
      <w:r w:rsidR="001E51CD">
        <w:rPr>
          <w:rFonts w:ascii="Tahoma" w:hAnsi="Tahoma" w:cs="Tahoma"/>
          <w:color w:val="000000" w:themeColor="text1"/>
        </w:rPr>
        <w:t>o</w:t>
      </w:r>
      <w:r w:rsidR="00D97937" w:rsidRPr="005A3E39">
        <w:rPr>
          <w:rFonts w:ascii="Tahoma" w:hAnsi="Tahoma" w:cs="Tahoma"/>
          <w:color w:val="000000" w:themeColor="text1"/>
        </w:rPr>
        <w:t xml:space="preserve"> za izbiro ponudnika.</w:t>
      </w:r>
    </w:p>
    <w:p w:rsidR="00F52B10" w:rsidRDefault="00F52B10" w:rsidP="005A04D8">
      <w:pPr>
        <w:keepNext/>
        <w:keepLines/>
        <w:jc w:val="both"/>
        <w:rPr>
          <w:rFonts w:ascii="Tahoma" w:hAnsi="Tahoma" w:cs="Tahoma"/>
        </w:rPr>
      </w:pPr>
    </w:p>
    <w:p w:rsidR="00675AE5" w:rsidRPr="008553FB" w:rsidRDefault="006A5652" w:rsidP="005A04D8">
      <w:pPr>
        <w:keepNext/>
        <w:keepLines/>
        <w:jc w:val="both"/>
        <w:rPr>
          <w:rFonts w:ascii="Tahoma" w:hAnsi="Tahoma" w:cs="Tahoma"/>
        </w:rPr>
      </w:pPr>
      <w:r>
        <w:rPr>
          <w:rFonts w:ascii="Tahoma" w:hAnsi="Tahoma" w:cs="Tahoma"/>
        </w:rPr>
        <w:t>Predračunske postavke</w:t>
      </w:r>
      <w:r w:rsidR="0032545C" w:rsidRPr="000E33A1">
        <w:rPr>
          <w:rFonts w:ascii="Tahoma" w:hAnsi="Tahoma" w:cs="Tahoma"/>
        </w:rPr>
        <w:t xml:space="preserve"> (v EUR brez DDV)</w:t>
      </w:r>
      <w:r w:rsidR="00C74881" w:rsidRPr="000E33A1">
        <w:rPr>
          <w:rFonts w:ascii="Tahoma" w:hAnsi="Tahoma" w:cs="Tahoma"/>
        </w:rPr>
        <w:t xml:space="preserve">, </w:t>
      </w:r>
      <w:r w:rsidR="0032545C" w:rsidRPr="000E33A1">
        <w:rPr>
          <w:rFonts w:ascii="Tahoma" w:hAnsi="Tahoma" w:cs="Tahoma"/>
        </w:rPr>
        <w:t xml:space="preserve">navedene </w:t>
      </w:r>
      <w:r w:rsidR="00C74881" w:rsidRPr="000E33A1">
        <w:rPr>
          <w:rFonts w:ascii="Tahoma" w:hAnsi="Tahoma" w:cs="Tahoma"/>
        </w:rPr>
        <w:t xml:space="preserve">v </w:t>
      </w:r>
      <w:r>
        <w:rPr>
          <w:rFonts w:ascii="Tahoma" w:hAnsi="Tahoma" w:cs="Tahoma"/>
        </w:rPr>
        <w:t>ponudbenem predračunu</w:t>
      </w:r>
      <w:r w:rsidR="005E53D4" w:rsidRPr="000E33A1">
        <w:rPr>
          <w:rFonts w:ascii="Tahoma" w:hAnsi="Tahoma" w:cs="Tahoma"/>
        </w:rPr>
        <w:t xml:space="preserve"> </w:t>
      </w:r>
      <w:r w:rsidR="003724F1" w:rsidRPr="000E33A1">
        <w:rPr>
          <w:rFonts w:ascii="Tahoma" w:hAnsi="Tahoma" w:cs="Tahoma"/>
        </w:rPr>
        <w:t>(</w:t>
      </w:r>
      <w:r w:rsidR="005E53D4" w:rsidRPr="000E33A1">
        <w:rPr>
          <w:rFonts w:ascii="Tahoma" w:hAnsi="Tahoma" w:cs="Tahoma"/>
        </w:rPr>
        <w:t>Priloga 2/</w:t>
      </w:r>
      <w:r w:rsidR="00CB3770">
        <w:rPr>
          <w:rFonts w:ascii="Tahoma" w:hAnsi="Tahoma" w:cs="Tahoma"/>
        </w:rPr>
        <w:t>2</w:t>
      </w:r>
      <w:r>
        <w:rPr>
          <w:rFonts w:ascii="Tahoma" w:hAnsi="Tahoma" w:cs="Tahoma"/>
        </w:rPr>
        <w:t xml:space="preserve"> PONUDBENI PREDRAČUN</w:t>
      </w:r>
      <w:r w:rsidR="003724F1" w:rsidRPr="000E33A1">
        <w:rPr>
          <w:rFonts w:ascii="Tahoma" w:hAnsi="Tahoma" w:cs="Tahoma"/>
        </w:rPr>
        <w:t>)</w:t>
      </w:r>
      <w:r w:rsidR="00CE53A8">
        <w:rPr>
          <w:rFonts w:ascii="Tahoma" w:hAnsi="Tahoma" w:cs="Tahoma"/>
        </w:rPr>
        <w:t xml:space="preserve"> </w:t>
      </w:r>
      <w:r w:rsidR="00C74881" w:rsidRPr="000E33A1">
        <w:rPr>
          <w:rFonts w:ascii="Tahoma" w:hAnsi="Tahoma" w:cs="Tahoma"/>
        </w:rPr>
        <w:t>mora</w:t>
      </w:r>
      <w:r w:rsidR="0032545C" w:rsidRPr="000E33A1">
        <w:rPr>
          <w:rFonts w:ascii="Tahoma" w:hAnsi="Tahoma" w:cs="Tahoma"/>
        </w:rPr>
        <w:t>jo</w:t>
      </w:r>
      <w:r w:rsidR="00C74881" w:rsidRPr="000E33A1">
        <w:rPr>
          <w:rFonts w:ascii="Tahoma" w:hAnsi="Tahoma" w:cs="Tahoma"/>
        </w:rPr>
        <w:t xml:space="preserve"> biti v času veljavnosti </w:t>
      </w:r>
      <w:r w:rsidR="00305847">
        <w:rPr>
          <w:rFonts w:ascii="Tahoma" w:hAnsi="Tahoma" w:cs="Tahoma"/>
        </w:rPr>
        <w:t>pogodbe</w:t>
      </w:r>
      <w:r w:rsidR="00C74881" w:rsidRPr="000E33A1">
        <w:rPr>
          <w:rFonts w:ascii="Tahoma" w:hAnsi="Tahoma" w:cs="Tahoma"/>
        </w:rPr>
        <w:t xml:space="preserve"> </w:t>
      </w:r>
      <w:r w:rsidR="0032545C" w:rsidRPr="000E33A1">
        <w:rPr>
          <w:rFonts w:ascii="Tahoma" w:hAnsi="Tahoma" w:cs="Tahoma"/>
        </w:rPr>
        <w:t>fiksne</w:t>
      </w:r>
      <w:r w:rsidR="00C74881" w:rsidRPr="000E33A1">
        <w:rPr>
          <w:rFonts w:ascii="Tahoma" w:hAnsi="Tahoma" w:cs="Tahoma"/>
        </w:rPr>
        <w:t>, razen v primeru znižanja cen.</w:t>
      </w:r>
      <w:r w:rsidR="00305847">
        <w:rPr>
          <w:rFonts w:ascii="Tahoma" w:hAnsi="Tahoma" w:cs="Tahoma"/>
        </w:rPr>
        <w:t xml:space="preserve"> </w:t>
      </w:r>
      <w:r w:rsidR="00675AE5" w:rsidRPr="008553FB">
        <w:rPr>
          <w:rFonts w:ascii="Tahoma" w:hAnsi="Tahoma" w:cs="Tahoma"/>
        </w:rPr>
        <w:t xml:space="preserve">V </w:t>
      </w:r>
      <w:r>
        <w:rPr>
          <w:rFonts w:ascii="Tahoma" w:hAnsi="Tahoma" w:cs="Tahoma"/>
        </w:rPr>
        <w:t>predračunske postavke</w:t>
      </w:r>
      <w:r w:rsidRPr="000E33A1">
        <w:rPr>
          <w:rFonts w:ascii="Tahoma" w:hAnsi="Tahoma" w:cs="Tahoma"/>
        </w:rPr>
        <w:t xml:space="preserve"> </w:t>
      </w:r>
      <w:r w:rsidR="00675AE5">
        <w:rPr>
          <w:rFonts w:ascii="Tahoma" w:hAnsi="Tahoma" w:cs="Tahoma"/>
        </w:rPr>
        <w:t>(</w:t>
      </w:r>
      <w:r>
        <w:rPr>
          <w:rFonts w:ascii="Tahoma" w:hAnsi="Tahoma" w:cs="Tahoma"/>
        </w:rPr>
        <w:t xml:space="preserve">cene </w:t>
      </w:r>
      <w:r w:rsidR="00675AE5" w:rsidRPr="008553FB">
        <w:rPr>
          <w:rFonts w:ascii="Tahoma" w:hAnsi="Tahoma" w:cs="Tahoma"/>
        </w:rPr>
        <w:t>na enoto mere</w:t>
      </w:r>
      <w:r w:rsidR="00675AE5">
        <w:rPr>
          <w:rFonts w:ascii="Tahoma" w:hAnsi="Tahoma" w:cs="Tahoma"/>
        </w:rPr>
        <w:t>)</w:t>
      </w:r>
      <w:r w:rsidR="00675AE5" w:rsidRPr="008553FB">
        <w:rPr>
          <w:rFonts w:ascii="Tahoma" w:hAnsi="Tahoma" w:cs="Tahoma"/>
        </w:rPr>
        <w:t>, za posamezno naročilo, so vključeni vsi materialni in nematerialni stroški, ki bodo potrebni za</w:t>
      </w:r>
      <w:r w:rsidR="00675AE5">
        <w:rPr>
          <w:rFonts w:ascii="Tahoma" w:hAnsi="Tahoma" w:cs="Tahoma"/>
        </w:rPr>
        <w:t xml:space="preserve"> </w:t>
      </w:r>
      <w:r w:rsidR="00675AE5" w:rsidRPr="001F0FA7">
        <w:rPr>
          <w:rFonts w:ascii="Tahoma" w:hAnsi="Tahoma" w:cs="Tahoma"/>
        </w:rPr>
        <w:t>kvalitetno in pravočasno</w:t>
      </w:r>
      <w:r w:rsidR="00675AE5" w:rsidRPr="008553FB">
        <w:rPr>
          <w:rFonts w:ascii="Tahoma" w:hAnsi="Tahoma" w:cs="Tahoma"/>
        </w:rPr>
        <w:t xml:space="preserve"> izvedbo predmeta te pogodbe, vključno</w:t>
      </w:r>
      <w:r w:rsidR="00675AE5">
        <w:rPr>
          <w:rFonts w:ascii="Tahoma" w:hAnsi="Tahoma" w:cs="Tahoma"/>
        </w:rPr>
        <w:t xml:space="preserve"> s stroški dela,</w:t>
      </w:r>
      <w:r w:rsidR="00675AE5" w:rsidRPr="008553FB">
        <w:rPr>
          <w:rFonts w:ascii="Tahoma" w:hAnsi="Tahoma" w:cs="Tahoma"/>
        </w:rPr>
        <w:t xml:space="preserve"> potnimi stroški</w:t>
      </w:r>
      <w:r w:rsidR="00675AE5">
        <w:rPr>
          <w:rFonts w:ascii="Tahoma" w:hAnsi="Tahoma" w:cs="Tahoma"/>
        </w:rPr>
        <w:t xml:space="preserve">, </w:t>
      </w:r>
      <w:r w:rsidR="00675AE5" w:rsidRPr="001F0FA7">
        <w:rPr>
          <w:rFonts w:ascii="Tahoma" w:hAnsi="Tahoma" w:cs="Tahoma"/>
        </w:rPr>
        <w:t xml:space="preserve">stroški pripravljalnih del, stroški meritev, stroški za varnost pri delu, stroški zavarovanja materiala, opreme, pripomočkov in delovne sile, stroški izdelave ponudbene dokumentacije, popusti, dajatve ter carinske obveznosti kot tudi stroški za vsa ostala dela in naloge, ki so v </w:t>
      </w:r>
      <w:r w:rsidR="00675AE5">
        <w:rPr>
          <w:rFonts w:ascii="Tahoma" w:hAnsi="Tahoma" w:cs="Tahoma"/>
        </w:rPr>
        <w:t>pogodbi</w:t>
      </w:r>
      <w:r w:rsidR="00675AE5" w:rsidRPr="001F0FA7">
        <w:rPr>
          <w:rFonts w:ascii="Tahoma" w:hAnsi="Tahoma" w:cs="Tahoma"/>
        </w:rPr>
        <w:t xml:space="preserve"> opredeljena kot obveznosti izvajalca</w:t>
      </w:r>
      <w:r w:rsidR="00675AE5" w:rsidRPr="008553FB">
        <w:rPr>
          <w:rFonts w:ascii="Tahoma" w:hAnsi="Tahoma" w:cs="Tahoma"/>
        </w:rPr>
        <w:t xml:space="preserve">. </w:t>
      </w:r>
    </w:p>
    <w:p w:rsidR="00452176" w:rsidRDefault="00452176" w:rsidP="005A04D8">
      <w:pPr>
        <w:keepNext/>
        <w:keepLines/>
        <w:jc w:val="both"/>
        <w:rPr>
          <w:rFonts w:ascii="Tahoma" w:hAnsi="Tahoma" w:cs="Tahoma"/>
        </w:rPr>
      </w:pPr>
    </w:p>
    <w:p w:rsidR="00195DEF" w:rsidRPr="00195DEF" w:rsidRDefault="00195DEF" w:rsidP="005A04D8">
      <w:pPr>
        <w:keepNext/>
        <w:keepLines/>
        <w:jc w:val="both"/>
        <w:rPr>
          <w:rFonts w:ascii="Tahoma" w:hAnsi="Tahoma" w:cs="Tahoma"/>
          <w:b/>
        </w:rPr>
      </w:pPr>
      <w:r w:rsidRPr="00195DEF">
        <w:rPr>
          <w:rFonts w:ascii="Tahoma" w:hAnsi="Tahoma" w:cs="Tahoma"/>
          <w:b/>
        </w:rPr>
        <w:t>V primeru razhajanj med podatki v Prilogi »POVZETEK PREDRAČUNA« - nalož</w:t>
      </w:r>
      <w:r w:rsidR="00F81A6F">
        <w:rPr>
          <w:rFonts w:ascii="Tahoma" w:hAnsi="Tahoma" w:cs="Tahoma"/>
          <w:b/>
        </w:rPr>
        <w:t xml:space="preserve">enim v razdelek »Predračun«, in </w:t>
      </w:r>
      <w:r w:rsidR="00F81A6F" w:rsidRPr="00F81A6F">
        <w:rPr>
          <w:rFonts w:ascii="Tahoma" w:hAnsi="Tahoma" w:cs="Tahoma"/>
          <w:b/>
        </w:rPr>
        <w:t>Prilog</w:t>
      </w:r>
      <w:r w:rsidR="00F81A6F">
        <w:rPr>
          <w:rFonts w:ascii="Tahoma" w:hAnsi="Tahoma" w:cs="Tahoma"/>
          <w:b/>
        </w:rPr>
        <w:t>o</w:t>
      </w:r>
      <w:r w:rsidR="00F81A6F" w:rsidRPr="00F81A6F">
        <w:rPr>
          <w:rFonts w:ascii="Tahoma" w:hAnsi="Tahoma" w:cs="Tahoma"/>
          <w:b/>
        </w:rPr>
        <w:t xml:space="preserve"> 2/</w:t>
      </w:r>
      <w:r w:rsidR="00CB3770">
        <w:rPr>
          <w:rFonts w:ascii="Tahoma" w:hAnsi="Tahoma" w:cs="Tahoma"/>
          <w:b/>
        </w:rPr>
        <w:t>2</w:t>
      </w:r>
      <w:r w:rsidR="00F81A6F" w:rsidRPr="00F81A6F">
        <w:rPr>
          <w:rFonts w:ascii="Tahoma" w:hAnsi="Tahoma" w:cs="Tahoma"/>
          <w:b/>
        </w:rPr>
        <w:t xml:space="preserve"> </w:t>
      </w:r>
      <w:r w:rsidR="00F81A6F">
        <w:rPr>
          <w:rFonts w:ascii="Tahoma" w:hAnsi="Tahoma" w:cs="Tahoma"/>
          <w:b/>
        </w:rPr>
        <w:t>»</w:t>
      </w:r>
      <w:r w:rsidR="00CB3770">
        <w:rPr>
          <w:rFonts w:ascii="Tahoma" w:hAnsi="Tahoma" w:cs="Tahoma"/>
          <w:b/>
        </w:rPr>
        <w:t>PONUDBENI PREDRAČUN</w:t>
      </w:r>
      <w:r w:rsidR="005E53D4">
        <w:rPr>
          <w:rFonts w:ascii="Tahoma" w:hAnsi="Tahoma" w:cs="Tahoma"/>
          <w:b/>
        </w:rPr>
        <w:t>«</w:t>
      </w:r>
      <w:r w:rsidR="005E53D4" w:rsidRPr="005E53D4">
        <w:rPr>
          <w:rFonts w:ascii="Tahoma" w:hAnsi="Tahoma" w:cs="Tahoma"/>
          <w:b/>
        </w:rPr>
        <w:t xml:space="preserve"> </w:t>
      </w:r>
      <w:r w:rsidRPr="00195DEF">
        <w:rPr>
          <w:rFonts w:ascii="Tahoma" w:hAnsi="Tahoma" w:cs="Tahoma"/>
          <w:b/>
        </w:rPr>
        <w:t xml:space="preserve">- naloženim v razdelek »Druge priloge«, kot veljavni štejejo podatki v </w:t>
      </w:r>
      <w:r w:rsidR="005E53D4" w:rsidRPr="005E53D4">
        <w:rPr>
          <w:rFonts w:ascii="Tahoma" w:hAnsi="Tahoma" w:cs="Tahoma"/>
          <w:b/>
        </w:rPr>
        <w:t>Prilog</w:t>
      </w:r>
      <w:r w:rsidR="005E53D4">
        <w:rPr>
          <w:rFonts w:ascii="Tahoma" w:hAnsi="Tahoma" w:cs="Tahoma"/>
          <w:b/>
        </w:rPr>
        <w:t>i</w:t>
      </w:r>
      <w:r w:rsidR="005E53D4" w:rsidRPr="005E53D4">
        <w:rPr>
          <w:rFonts w:ascii="Tahoma" w:hAnsi="Tahoma" w:cs="Tahoma"/>
          <w:b/>
        </w:rPr>
        <w:t xml:space="preserve"> 2/</w:t>
      </w:r>
      <w:r w:rsidR="00CB3770">
        <w:rPr>
          <w:rFonts w:ascii="Tahoma" w:hAnsi="Tahoma" w:cs="Tahoma"/>
          <w:b/>
        </w:rPr>
        <w:t>2</w:t>
      </w:r>
      <w:r w:rsidR="005E53D4" w:rsidRPr="005E53D4">
        <w:rPr>
          <w:rFonts w:ascii="Tahoma" w:hAnsi="Tahoma" w:cs="Tahoma"/>
          <w:b/>
        </w:rPr>
        <w:t xml:space="preserve"> </w:t>
      </w:r>
      <w:r w:rsidR="005E53D4">
        <w:rPr>
          <w:rFonts w:ascii="Tahoma" w:hAnsi="Tahoma" w:cs="Tahoma"/>
          <w:b/>
        </w:rPr>
        <w:t>»</w:t>
      </w:r>
      <w:r w:rsidR="00CB3770">
        <w:rPr>
          <w:rFonts w:ascii="Tahoma" w:hAnsi="Tahoma" w:cs="Tahoma"/>
          <w:b/>
        </w:rPr>
        <w:t>PONUDBENI PREDRAČUN</w:t>
      </w:r>
      <w:r w:rsidR="005E53D4">
        <w:rPr>
          <w:rFonts w:ascii="Tahoma" w:hAnsi="Tahoma" w:cs="Tahoma"/>
          <w:b/>
        </w:rPr>
        <w:t>«</w:t>
      </w:r>
      <w:r w:rsidRPr="00195DEF">
        <w:rPr>
          <w:rFonts w:ascii="Tahoma" w:hAnsi="Tahoma" w:cs="Tahoma"/>
          <w:b/>
        </w:rPr>
        <w:t xml:space="preserve">, naloženim v razdelku »Druge priloge«. </w:t>
      </w:r>
    </w:p>
    <w:p w:rsidR="003724F1" w:rsidRDefault="003724F1" w:rsidP="005A04D8">
      <w:pPr>
        <w:keepNext/>
        <w:keepLines/>
        <w:jc w:val="both"/>
        <w:rPr>
          <w:rFonts w:ascii="Tahoma" w:hAnsi="Tahoma" w:cs="Tahoma"/>
        </w:rPr>
      </w:pPr>
    </w:p>
    <w:p w:rsidR="0075292D" w:rsidRPr="00C8579C" w:rsidRDefault="00325548" w:rsidP="005A04D8">
      <w:pPr>
        <w:keepNext/>
        <w:keepLines/>
        <w:numPr>
          <w:ilvl w:val="1"/>
          <w:numId w:val="2"/>
        </w:numPr>
        <w:jc w:val="both"/>
        <w:rPr>
          <w:rFonts w:ascii="Tahoma" w:hAnsi="Tahoma" w:cs="Tahoma"/>
          <w:b/>
        </w:rPr>
      </w:pPr>
      <w:r w:rsidRPr="00C8579C">
        <w:rPr>
          <w:rFonts w:ascii="Tahoma" w:hAnsi="Tahoma" w:cs="Tahoma"/>
          <w:b/>
        </w:rPr>
        <w:t>Veljavnost ponudbe</w:t>
      </w:r>
    </w:p>
    <w:p w:rsidR="00325548" w:rsidRPr="00C8579C" w:rsidRDefault="00325548" w:rsidP="005A04D8">
      <w:pPr>
        <w:keepNext/>
        <w:keepLines/>
        <w:jc w:val="both"/>
        <w:rPr>
          <w:rFonts w:ascii="Tahoma" w:hAnsi="Tahoma" w:cs="Tahoma"/>
        </w:rPr>
      </w:pPr>
    </w:p>
    <w:p w:rsidR="00C53A34" w:rsidRPr="00C8579C" w:rsidRDefault="00C53A34" w:rsidP="005A04D8">
      <w:pPr>
        <w:keepNext/>
        <w:keepLines/>
        <w:jc w:val="both"/>
        <w:rPr>
          <w:rFonts w:ascii="Tahoma" w:hAnsi="Tahoma" w:cs="Tahoma"/>
        </w:rPr>
      </w:pPr>
      <w:r w:rsidRPr="00C8579C">
        <w:rPr>
          <w:rFonts w:ascii="Tahoma" w:hAnsi="Tahoma" w:cs="Tahoma"/>
        </w:rPr>
        <w:t>Ponudba mora biti veljavna še najmanj štiri (4) mesece od datuma, določenega za oddajo ponudb</w:t>
      </w:r>
      <w:r w:rsidR="00830931" w:rsidRPr="00C8579C">
        <w:rPr>
          <w:rFonts w:ascii="Tahoma" w:hAnsi="Tahoma" w:cs="Tahoma"/>
        </w:rPr>
        <w:t>.</w:t>
      </w:r>
      <w:r w:rsidRPr="00C8579C" w:rsidDel="00C53A34">
        <w:rPr>
          <w:rFonts w:ascii="Tahoma" w:hAnsi="Tahoma" w:cs="Tahoma"/>
        </w:rPr>
        <w:t xml:space="preserve"> </w:t>
      </w:r>
    </w:p>
    <w:p w:rsidR="000E1149" w:rsidRDefault="000E1149" w:rsidP="005A04D8">
      <w:pPr>
        <w:keepNext/>
        <w:keepLines/>
        <w:jc w:val="both"/>
        <w:rPr>
          <w:rFonts w:ascii="Tahoma" w:hAnsi="Tahoma" w:cs="Tahoma"/>
        </w:rPr>
      </w:pPr>
    </w:p>
    <w:p w:rsidR="00193548" w:rsidRPr="00C8579C" w:rsidRDefault="00734DC1" w:rsidP="005A04D8">
      <w:pPr>
        <w:keepNext/>
        <w:keepLines/>
        <w:numPr>
          <w:ilvl w:val="1"/>
          <w:numId w:val="2"/>
        </w:numPr>
        <w:jc w:val="both"/>
        <w:rPr>
          <w:rFonts w:ascii="Tahoma" w:hAnsi="Tahoma" w:cs="Tahoma"/>
          <w:b/>
        </w:rPr>
      </w:pPr>
      <w:r w:rsidRPr="00C8579C">
        <w:rPr>
          <w:rFonts w:ascii="Tahoma" w:hAnsi="Tahoma" w:cs="Tahoma"/>
          <w:b/>
        </w:rPr>
        <w:t>Način obračunavanja in p</w:t>
      </w:r>
      <w:r w:rsidR="00193548" w:rsidRPr="00C8579C">
        <w:rPr>
          <w:rFonts w:ascii="Tahoma" w:hAnsi="Tahoma" w:cs="Tahoma"/>
          <w:b/>
        </w:rPr>
        <w:t>lačilni pogoji</w:t>
      </w:r>
    </w:p>
    <w:p w:rsidR="003C01C9" w:rsidRPr="00C8579C" w:rsidRDefault="003C01C9" w:rsidP="005A04D8">
      <w:pPr>
        <w:pStyle w:val="BESEDILO"/>
        <w:keepNext/>
        <w:widowControl/>
        <w:tabs>
          <w:tab w:val="clear" w:pos="2155"/>
        </w:tabs>
        <w:rPr>
          <w:rFonts w:ascii="Tahoma" w:hAnsi="Tahoma" w:cs="Tahoma"/>
        </w:rPr>
      </w:pPr>
    </w:p>
    <w:p w:rsidR="003418E8" w:rsidRPr="00C8579C" w:rsidRDefault="003418E8" w:rsidP="005A04D8">
      <w:pPr>
        <w:pStyle w:val="BESEDILO"/>
        <w:keepNext/>
        <w:widowControl/>
        <w:tabs>
          <w:tab w:val="clear" w:pos="2155"/>
        </w:tabs>
        <w:rPr>
          <w:rFonts w:ascii="Tahoma" w:hAnsi="Tahoma" w:cs="Tahoma"/>
        </w:rPr>
      </w:pPr>
      <w:r w:rsidRPr="00C8579C">
        <w:rPr>
          <w:rFonts w:ascii="Tahoma" w:hAnsi="Tahoma" w:cs="Tahoma"/>
        </w:rPr>
        <w:t xml:space="preserve">Način obračunavanja in plačilni pogoji so razvidni </w:t>
      </w:r>
      <w:r w:rsidR="00777852" w:rsidRPr="00C8579C">
        <w:rPr>
          <w:rFonts w:ascii="Tahoma" w:hAnsi="Tahoma" w:cs="Tahoma"/>
        </w:rPr>
        <w:t xml:space="preserve">iz priloženega </w:t>
      </w:r>
      <w:r w:rsidRPr="00C8579C">
        <w:rPr>
          <w:rFonts w:ascii="Tahoma" w:hAnsi="Tahoma" w:cs="Tahoma"/>
        </w:rPr>
        <w:t>vzorc</w:t>
      </w:r>
      <w:r w:rsidR="00777852" w:rsidRPr="00C8579C">
        <w:rPr>
          <w:rFonts w:ascii="Tahoma" w:hAnsi="Tahoma" w:cs="Tahoma"/>
        </w:rPr>
        <w:t>a</w:t>
      </w:r>
      <w:r w:rsidRPr="00C8579C">
        <w:rPr>
          <w:rFonts w:ascii="Tahoma" w:hAnsi="Tahoma" w:cs="Tahoma"/>
        </w:rPr>
        <w:t xml:space="preserve"> </w:t>
      </w:r>
      <w:r w:rsidR="00305847">
        <w:rPr>
          <w:rFonts w:ascii="Tahoma" w:hAnsi="Tahoma" w:cs="Tahoma"/>
        </w:rPr>
        <w:t>pogodbe</w:t>
      </w:r>
      <w:r w:rsidRPr="00C8579C">
        <w:rPr>
          <w:rFonts w:ascii="Tahoma" w:hAnsi="Tahoma" w:cs="Tahoma"/>
        </w:rPr>
        <w:t>.</w:t>
      </w:r>
    </w:p>
    <w:p w:rsidR="00E51E22" w:rsidRDefault="00E51E22" w:rsidP="005A04D8">
      <w:pPr>
        <w:keepNext/>
        <w:keepLines/>
        <w:rPr>
          <w:rFonts w:ascii="Tahoma" w:hAnsi="Tahoma" w:cs="Tahoma"/>
          <w:kern w:val="16"/>
        </w:rPr>
      </w:pPr>
    </w:p>
    <w:p w:rsidR="005A3E39" w:rsidRDefault="005A3E39" w:rsidP="005A04D8">
      <w:pPr>
        <w:keepNext/>
        <w:keepLines/>
        <w:rPr>
          <w:rFonts w:ascii="Tahoma" w:hAnsi="Tahoma" w:cs="Tahoma"/>
          <w:kern w:val="16"/>
        </w:rPr>
      </w:pPr>
    </w:p>
    <w:p w:rsidR="005A3E39" w:rsidRDefault="005A3E39" w:rsidP="005A04D8">
      <w:pPr>
        <w:keepNext/>
        <w:keepLines/>
        <w:rPr>
          <w:rFonts w:ascii="Tahoma" w:hAnsi="Tahoma" w:cs="Tahoma"/>
          <w:kern w:val="16"/>
        </w:rPr>
      </w:pPr>
    </w:p>
    <w:p w:rsidR="005A3E39" w:rsidRDefault="005A3E39" w:rsidP="005A04D8">
      <w:pPr>
        <w:keepNext/>
        <w:keepLines/>
        <w:rPr>
          <w:rFonts w:ascii="Tahoma" w:hAnsi="Tahoma" w:cs="Tahoma"/>
          <w:kern w:val="16"/>
        </w:rPr>
      </w:pPr>
    </w:p>
    <w:p w:rsidR="005A3E39" w:rsidRDefault="005A3E39" w:rsidP="005A04D8">
      <w:pPr>
        <w:keepNext/>
        <w:keepLines/>
        <w:rPr>
          <w:rFonts w:ascii="Tahoma" w:hAnsi="Tahoma" w:cs="Tahoma"/>
          <w:kern w:val="16"/>
        </w:rPr>
      </w:pPr>
    </w:p>
    <w:p w:rsidR="005A3E39" w:rsidRDefault="005A3E39" w:rsidP="005A04D8">
      <w:pPr>
        <w:keepNext/>
        <w:keepLines/>
        <w:rPr>
          <w:rFonts w:ascii="Tahoma" w:hAnsi="Tahoma" w:cs="Tahoma"/>
          <w:kern w:val="16"/>
        </w:rPr>
      </w:pPr>
    </w:p>
    <w:p w:rsidR="005A3E39" w:rsidRDefault="005A3E39" w:rsidP="005A04D8">
      <w:pPr>
        <w:keepNext/>
        <w:keepLines/>
        <w:rPr>
          <w:rFonts w:ascii="Tahoma" w:hAnsi="Tahoma" w:cs="Tahoma"/>
          <w:kern w:val="16"/>
        </w:rPr>
      </w:pPr>
    </w:p>
    <w:p w:rsidR="00203567" w:rsidRDefault="00AA5FC0" w:rsidP="005A04D8">
      <w:pPr>
        <w:keepNext/>
        <w:keepLines/>
        <w:numPr>
          <w:ilvl w:val="0"/>
          <w:numId w:val="2"/>
        </w:numPr>
        <w:jc w:val="both"/>
        <w:rPr>
          <w:rFonts w:ascii="Tahoma" w:hAnsi="Tahoma" w:cs="Tahoma"/>
          <w:b/>
          <w:sz w:val="24"/>
        </w:rPr>
      </w:pPr>
      <w:r>
        <w:rPr>
          <w:rFonts w:ascii="Tahoma" w:hAnsi="Tahoma" w:cs="Tahoma"/>
          <w:b/>
          <w:sz w:val="24"/>
        </w:rPr>
        <w:lastRenderedPageBreak/>
        <w:t>TEHNIČNA SPECIFIKACIJA</w:t>
      </w:r>
      <w:r w:rsidR="00DE5970" w:rsidRPr="00C8579C">
        <w:rPr>
          <w:rFonts w:ascii="Tahoma" w:hAnsi="Tahoma" w:cs="Tahoma"/>
          <w:b/>
          <w:sz w:val="24"/>
        </w:rPr>
        <w:t xml:space="preserve"> TER OSTALI PONUDBENI POGOJI IN ZAHTEVE</w:t>
      </w:r>
    </w:p>
    <w:p w:rsidR="00CC340D" w:rsidRPr="00C8579C" w:rsidRDefault="00CC340D" w:rsidP="005A04D8">
      <w:pPr>
        <w:keepNext/>
        <w:keepLines/>
        <w:ind w:left="360"/>
        <w:jc w:val="both"/>
        <w:rPr>
          <w:rFonts w:ascii="Tahoma" w:hAnsi="Tahoma" w:cs="Tahoma"/>
          <w:b/>
          <w:sz w:val="24"/>
        </w:rPr>
      </w:pPr>
    </w:p>
    <w:p w:rsidR="00E51BA3" w:rsidRDefault="00AA5FC0" w:rsidP="005A04D8">
      <w:pPr>
        <w:keepNext/>
        <w:keepLines/>
        <w:numPr>
          <w:ilvl w:val="1"/>
          <w:numId w:val="2"/>
        </w:numPr>
        <w:jc w:val="both"/>
        <w:rPr>
          <w:rFonts w:ascii="Tahoma" w:hAnsi="Tahoma" w:cs="Tahoma"/>
          <w:b/>
        </w:rPr>
      </w:pPr>
      <w:r>
        <w:rPr>
          <w:rFonts w:ascii="Tahoma" w:hAnsi="Tahoma" w:cs="Tahoma"/>
          <w:b/>
        </w:rPr>
        <w:t>Tehnična specifikacija</w:t>
      </w:r>
    </w:p>
    <w:p w:rsidR="00F73BC8" w:rsidRDefault="00F73BC8" w:rsidP="005A04D8">
      <w:pPr>
        <w:keepNext/>
        <w:keepLines/>
        <w:jc w:val="both"/>
        <w:rPr>
          <w:rFonts w:ascii="Tahoma" w:hAnsi="Tahoma" w:cs="Tahoma"/>
          <w:b/>
        </w:rPr>
      </w:pPr>
    </w:p>
    <w:p w:rsidR="003F355F" w:rsidRPr="00BB2814" w:rsidRDefault="003F355F" w:rsidP="005A04D8">
      <w:pPr>
        <w:keepNext/>
        <w:keepLines/>
        <w:jc w:val="both"/>
        <w:rPr>
          <w:rFonts w:ascii="Tahoma" w:hAnsi="Tahoma" w:cs="Tahoma"/>
          <w:bCs/>
        </w:rPr>
      </w:pPr>
      <w:r w:rsidRPr="00BB2814">
        <w:rPr>
          <w:rFonts w:ascii="Tahoma" w:hAnsi="Tahoma" w:cs="Tahoma"/>
        </w:rPr>
        <w:t xml:space="preserve">Ponudnik mora v celoti ponuditi </w:t>
      </w:r>
      <w:r>
        <w:rPr>
          <w:rFonts w:ascii="Tahoma" w:hAnsi="Tahoma" w:cs="Tahoma"/>
        </w:rPr>
        <w:t>storitve</w:t>
      </w:r>
      <w:r w:rsidRPr="00BB2814">
        <w:rPr>
          <w:rFonts w:ascii="Tahoma" w:hAnsi="Tahoma" w:cs="Tahoma"/>
        </w:rPr>
        <w:t>, ki so predmet tega javnega naročila.</w:t>
      </w:r>
      <w:r w:rsidRPr="00BB2814">
        <w:rPr>
          <w:rFonts w:ascii="Tahoma" w:hAnsi="Tahoma" w:cs="Tahoma"/>
          <w:bCs/>
        </w:rPr>
        <w:t xml:space="preserve"> Ponudnik mora pri pripravi ponudbe v celoti upoštevati zahteve in pogoje naročnika</w:t>
      </w:r>
      <w:r>
        <w:rPr>
          <w:rFonts w:ascii="Tahoma" w:hAnsi="Tahoma" w:cs="Tahoma"/>
          <w:bCs/>
        </w:rPr>
        <w:t xml:space="preserve">  navedena v razpisni dokumentaciji naročnika ter Tehnični specifikaciji št. </w:t>
      </w:r>
      <w:r>
        <w:rPr>
          <w:rFonts w:ascii="Tahoma" w:hAnsi="Tahoma" w:cs="Tahoma"/>
        </w:rPr>
        <w:t>VKS-228/20</w:t>
      </w:r>
      <w:r w:rsidRPr="00BB2814">
        <w:rPr>
          <w:rFonts w:ascii="Tahoma" w:hAnsi="Tahoma" w:cs="Tahoma"/>
          <w:bCs/>
        </w:rPr>
        <w:t>. V kolikor predmet ponudbe ne bo izpolnjeval vseh opisov, zahtev, pogojev, navedb in kvalitet, navedenih v razpisni dokumentaciji naročnika</w:t>
      </w:r>
      <w:r>
        <w:rPr>
          <w:rFonts w:ascii="Tahoma" w:hAnsi="Tahoma" w:cs="Tahoma"/>
          <w:bCs/>
        </w:rPr>
        <w:t xml:space="preserve"> ter Tehnični specifikaciji št. </w:t>
      </w:r>
      <w:r>
        <w:rPr>
          <w:rFonts w:ascii="Tahoma" w:hAnsi="Tahoma" w:cs="Tahoma"/>
        </w:rPr>
        <w:t>VKS-228/20</w:t>
      </w:r>
      <w:r w:rsidRPr="00BB2814">
        <w:rPr>
          <w:rFonts w:ascii="Tahoma" w:hAnsi="Tahoma" w:cs="Tahoma"/>
          <w:bCs/>
        </w:rPr>
        <w:t>, bo naročnik tako ponudbo izločil iz nadaljnjega ocenjevanja.</w:t>
      </w:r>
    </w:p>
    <w:p w:rsidR="003F355F" w:rsidRDefault="003F355F" w:rsidP="005A04D8">
      <w:pPr>
        <w:keepNext/>
        <w:keepLines/>
        <w:jc w:val="both"/>
        <w:rPr>
          <w:rFonts w:ascii="Tahoma" w:hAnsi="Tahoma" w:cs="Tahoma"/>
        </w:rPr>
      </w:pPr>
    </w:p>
    <w:p w:rsidR="003F355F" w:rsidRDefault="003F355F" w:rsidP="005A04D8">
      <w:pPr>
        <w:keepNext/>
        <w:keepLines/>
        <w:jc w:val="both"/>
        <w:rPr>
          <w:rFonts w:ascii="Tahoma" w:hAnsi="Tahoma" w:cs="Tahoma"/>
        </w:rPr>
      </w:pPr>
      <w:r w:rsidRPr="00341CA3">
        <w:rPr>
          <w:rFonts w:ascii="Tahoma" w:hAnsi="Tahoma" w:cs="Tahoma"/>
        </w:rPr>
        <w:t>Ponujeni predmet javnega naročila mora izpolnjevati ali presegati obvezne minimalne tehnične zahteve, ki so navedene v</w:t>
      </w:r>
      <w:r>
        <w:rPr>
          <w:rFonts w:ascii="Tahoma" w:hAnsi="Tahoma" w:cs="Tahoma"/>
        </w:rPr>
        <w:t xml:space="preserve"> </w:t>
      </w:r>
      <w:r>
        <w:rPr>
          <w:rFonts w:ascii="Tahoma" w:hAnsi="Tahoma" w:cs="Tahoma"/>
          <w:bCs/>
        </w:rPr>
        <w:t xml:space="preserve">Tehnični specifikaciji št. </w:t>
      </w:r>
      <w:r>
        <w:rPr>
          <w:rFonts w:ascii="Tahoma" w:hAnsi="Tahoma" w:cs="Tahoma"/>
        </w:rPr>
        <w:t xml:space="preserve">VKS-228/20, ki je priloga te razpisne dokumentacije. </w:t>
      </w:r>
    </w:p>
    <w:p w:rsidR="003F355F" w:rsidRDefault="003F355F" w:rsidP="005A04D8">
      <w:pPr>
        <w:keepNext/>
        <w:keepLines/>
        <w:jc w:val="both"/>
        <w:rPr>
          <w:rFonts w:ascii="Tahoma" w:hAnsi="Tahoma" w:cs="Tahoma"/>
        </w:rPr>
      </w:pPr>
    </w:p>
    <w:p w:rsidR="003F355F" w:rsidRDefault="003F355F" w:rsidP="005A04D8">
      <w:pPr>
        <w:keepNext/>
        <w:keepLines/>
        <w:jc w:val="both"/>
        <w:rPr>
          <w:rFonts w:ascii="Tahoma" w:hAnsi="Tahoma" w:cs="Tahoma"/>
        </w:rPr>
      </w:pPr>
      <w:r w:rsidRPr="00341CA3">
        <w:rPr>
          <w:rFonts w:ascii="Tahoma" w:hAnsi="Tahoma" w:cs="Tahoma"/>
        </w:rPr>
        <w:t xml:space="preserve">V primeru, da ponujeni predmet ne bo izpolnjeval minimalnih tehničnih zahtev, bo naročnik tako ponudbo kot </w:t>
      </w:r>
      <w:r>
        <w:rPr>
          <w:rFonts w:ascii="Tahoma" w:hAnsi="Tahoma" w:cs="Tahoma"/>
        </w:rPr>
        <w:t>nedopustno</w:t>
      </w:r>
      <w:r w:rsidRPr="00341CA3">
        <w:rPr>
          <w:rFonts w:ascii="Tahoma" w:hAnsi="Tahoma" w:cs="Tahoma"/>
        </w:rPr>
        <w:t xml:space="preserve"> izločil iz nadaljnje obravnave.</w:t>
      </w:r>
    </w:p>
    <w:p w:rsidR="003F355F" w:rsidRDefault="003F355F" w:rsidP="005A04D8">
      <w:pPr>
        <w:keepNext/>
        <w:keepLines/>
        <w:jc w:val="both"/>
        <w:rPr>
          <w:rFonts w:ascii="Tahoma" w:hAnsi="Tahoma" w:cs="Tahoma"/>
          <w:b/>
          <w:sz w:val="22"/>
          <w:szCs w:val="22"/>
        </w:rPr>
      </w:pPr>
    </w:p>
    <w:p w:rsidR="003F355F" w:rsidRDefault="003F355F" w:rsidP="005A04D8">
      <w:pPr>
        <w:keepNext/>
        <w:keepLines/>
        <w:jc w:val="both"/>
        <w:rPr>
          <w:rFonts w:ascii="Tahoma" w:hAnsi="Tahoma" w:cs="Tahoma"/>
          <w:b/>
        </w:rPr>
      </w:pPr>
      <w:r w:rsidRPr="008175E3">
        <w:rPr>
          <w:rFonts w:ascii="Tahoma" w:hAnsi="Tahoma" w:cs="Tahoma"/>
          <w:b/>
        </w:rPr>
        <w:t xml:space="preserve">Podrobno je predmet </w:t>
      </w:r>
      <w:r>
        <w:rPr>
          <w:rFonts w:ascii="Tahoma" w:hAnsi="Tahoma" w:cs="Tahoma"/>
          <w:b/>
        </w:rPr>
        <w:t>javnega naročila</w:t>
      </w:r>
      <w:r w:rsidRPr="008175E3">
        <w:rPr>
          <w:rFonts w:ascii="Tahoma" w:hAnsi="Tahoma" w:cs="Tahoma"/>
          <w:b/>
        </w:rPr>
        <w:t xml:space="preserve"> opredeljen v </w:t>
      </w:r>
      <w:r w:rsidRPr="006369F9">
        <w:rPr>
          <w:rFonts w:ascii="Tahoma" w:hAnsi="Tahoma" w:cs="Tahoma"/>
          <w:b/>
          <w:bCs/>
        </w:rPr>
        <w:t xml:space="preserve">Tehnični specifikaciji št. </w:t>
      </w:r>
      <w:r>
        <w:rPr>
          <w:rFonts w:ascii="Tahoma" w:hAnsi="Tahoma" w:cs="Tahoma"/>
          <w:b/>
          <w:bCs/>
        </w:rPr>
        <w:t>VKS-228/20</w:t>
      </w:r>
      <w:r w:rsidRPr="008175E3">
        <w:rPr>
          <w:rFonts w:ascii="Tahoma" w:hAnsi="Tahoma" w:cs="Tahoma"/>
          <w:b/>
        </w:rPr>
        <w:t>, ki je priloga te razpisne dokumentacije.</w:t>
      </w:r>
    </w:p>
    <w:p w:rsidR="0002547F" w:rsidRDefault="0002547F" w:rsidP="005A04D8">
      <w:pPr>
        <w:keepNext/>
        <w:keepLines/>
        <w:jc w:val="both"/>
        <w:rPr>
          <w:rFonts w:ascii="Tahoma" w:hAnsi="Tahoma" w:cs="Tahoma"/>
          <w:b/>
        </w:rPr>
      </w:pPr>
    </w:p>
    <w:p w:rsidR="00404AFE" w:rsidRDefault="00185569" w:rsidP="005A04D8">
      <w:pPr>
        <w:keepNext/>
        <w:keepLines/>
        <w:numPr>
          <w:ilvl w:val="1"/>
          <w:numId w:val="2"/>
        </w:numPr>
        <w:jc w:val="both"/>
        <w:rPr>
          <w:rFonts w:ascii="Tahoma" w:hAnsi="Tahoma" w:cs="Tahoma"/>
          <w:b/>
        </w:rPr>
      </w:pPr>
      <w:r>
        <w:rPr>
          <w:rFonts w:ascii="Tahoma" w:hAnsi="Tahoma" w:cs="Tahoma"/>
          <w:b/>
        </w:rPr>
        <w:t>Roki izvedbe storitev</w:t>
      </w:r>
    </w:p>
    <w:p w:rsidR="00185569" w:rsidRDefault="00185569" w:rsidP="005A04D8">
      <w:pPr>
        <w:keepNext/>
        <w:keepLines/>
        <w:jc w:val="both"/>
        <w:rPr>
          <w:rFonts w:ascii="Tahoma" w:hAnsi="Tahoma" w:cs="Tahoma"/>
          <w:b/>
        </w:rPr>
      </w:pPr>
    </w:p>
    <w:p w:rsidR="001E51CD" w:rsidRPr="00EE69F2" w:rsidRDefault="001E51CD" w:rsidP="005A04D8">
      <w:pPr>
        <w:keepNext/>
        <w:keepLines/>
        <w:jc w:val="both"/>
        <w:rPr>
          <w:rFonts w:ascii="Tahoma" w:hAnsi="Tahoma" w:cs="Tahoma"/>
          <w:bCs/>
        </w:rPr>
      </w:pPr>
      <w:r w:rsidRPr="00EE69F2">
        <w:rPr>
          <w:rFonts w:ascii="Tahoma" w:hAnsi="Tahoma" w:cs="Tahoma"/>
          <w:bCs/>
        </w:rPr>
        <w:t xml:space="preserve">Rok predaje mesečnih poročil o opravljenih meritvah z naslovom »MESEČNO POROČILO O REZULTATIH MERITEV IMISIJSKIH KONCENTRACIJ METANA, DUŠIKOVIH OKSIDOV, VODIKOVEGA SULFIDA, PRAŠNIH DELCEV  IN METEOROLOŠKIH PARAMETROV NA </w:t>
      </w:r>
      <w:r w:rsidRPr="00EE69F2">
        <w:rPr>
          <w:rFonts w:ascii="Tahoma" w:hAnsi="Tahoma" w:cs="Tahoma"/>
          <w:b/>
          <w:bCs/>
        </w:rPr>
        <w:t>ODLAGALIŠČU BARJE</w:t>
      </w:r>
      <w:r w:rsidRPr="00EE69F2">
        <w:rPr>
          <w:rFonts w:ascii="Tahoma" w:hAnsi="Tahoma" w:cs="Tahoma"/>
          <w:bCs/>
        </w:rPr>
        <w:t>«, ki vsebujejo grafične prikaze izmerjenih koncentracij CH</w:t>
      </w:r>
      <w:r w:rsidRPr="00EE69F2">
        <w:rPr>
          <w:rFonts w:ascii="Tahoma" w:hAnsi="Tahoma" w:cs="Tahoma"/>
          <w:bCs/>
          <w:vertAlign w:val="subscript"/>
        </w:rPr>
        <w:t>4</w:t>
      </w:r>
      <w:r w:rsidRPr="00EE69F2">
        <w:rPr>
          <w:rFonts w:ascii="Tahoma" w:hAnsi="Tahoma" w:cs="Tahoma"/>
          <w:bCs/>
        </w:rPr>
        <w:t>, NO</w:t>
      </w:r>
      <w:r w:rsidRPr="00EE69F2">
        <w:rPr>
          <w:rFonts w:ascii="Tahoma" w:hAnsi="Tahoma" w:cs="Tahoma"/>
          <w:bCs/>
          <w:vertAlign w:val="subscript"/>
        </w:rPr>
        <w:t>x</w:t>
      </w:r>
      <w:r w:rsidRPr="00EE69F2">
        <w:rPr>
          <w:rFonts w:ascii="Tahoma" w:hAnsi="Tahoma" w:cs="Tahoma"/>
          <w:bCs/>
        </w:rPr>
        <w:t>, H</w:t>
      </w:r>
      <w:r w:rsidRPr="00EE69F2">
        <w:rPr>
          <w:rFonts w:ascii="Tahoma" w:hAnsi="Tahoma" w:cs="Tahoma"/>
          <w:bCs/>
          <w:vertAlign w:val="subscript"/>
        </w:rPr>
        <w:t>2</w:t>
      </w:r>
      <w:r w:rsidRPr="00EE69F2">
        <w:rPr>
          <w:rFonts w:ascii="Tahoma" w:hAnsi="Tahoma" w:cs="Tahoma"/>
          <w:bCs/>
        </w:rPr>
        <w:t xml:space="preserve">S, PM </w:t>
      </w:r>
      <w:r w:rsidRPr="00EE69F2">
        <w:rPr>
          <w:rFonts w:ascii="Tahoma" w:hAnsi="Tahoma" w:cs="Tahoma"/>
          <w:bCs/>
          <w:vertAlign w:val="subscript"/>
        </w:rPr>
        <w:t>2,5</w:t>
      </w:r>
      <w:r w:rsidRPr="00EE69F2">
        <w:rPr>
          <w:rFonts w:ascii="Tahoma" w:hAnsi="Tahoma" w:cs="Tahoma"/>
          <w:bCs/>
        </w:rPr>
        <w:t xml:space="preserve"> in PM </w:t>
      </w:r>
      <w:r w:rsidRPr="00EE69F2">
        <w:rPr>
          <w:rFonts w:ascii="Tahoma" w:hAnsi="Tahoma" w:cs="Tahoma"/>
          <w:bCs/>
          <w:vertAlign w:val="subscript"/>
        </w:rPr>
        <w:t>10</w:t>
      </w:r>
      <w:r w:rsidRPr="00EE69F2">
        <w:rPr>
          <w:rFonts w:ascii="Tahoma" w:hAnsi="Tahoma" w:cs="Tahoma"/>
          <w:bCs/>
        </w:rPr>
        <w:t xml:space="preserve">, hitrosti in smeri vetra, standardne deviacije vetra v vertikalni smeri, vertikalnega toplotnega toka, temperature in relativne vlažnosti zraka, padavin in prašnih usedlin,  je do osmega (8.) dne v tekočem mesecu za pretekli mesec. </w:t>
      </w:r>
    </w:p>
    <w:p w:rsidR="001E51CD" w:rsidRPr="00EE69F2" w:rsidRDefault="001E51CD" w:rsidP="005A04D8">
      <w:pPr>
        <w:keepNext/>
        <w:keepLines/>
        <w:jc w:val="both"/>
        <w:rPr>
          <w:rFonts w:ascii="Tahoma" w:hAnsi="Tahoma" w:cs="Tahoma"/>
          <w:bCs/>
        </w:rPr>
      </w:pPr>
    </w:p>
    <w:p w:rsidR="001E51CD" w:rsidRPr="00EE69F2" w:rsidRDefault="001E51CD" w:rsidP="005A04D8">
      <w:pPr>
        <w:keepNext/>
        <w:keepLines/>
        <w:jc w:val="both"/>
        <w:rPr>
          <w:rFonts w:ascii="Tahoma" w:hAnsi="Tahoma" w:cs="Tahoma"/>
          <w:bCs/>
        </w:rPr>
      </w:pPr>
      <w:r w:rsidRPr="00EE69F2">
        <w:rPr>
          <w:rFonts w:ascii="Tahoma" w:hAnsi="Tahoma" w:cs="Tahoma"/>
          <w:bCs/>
        </w:rPr>
        <w:t xml:space="preserve">Rok predaje trimesečnih poročil o opravljenih meritvah z naslovom »TRIMESEČNO POROČILO O METEOROLOŠKIH MERITVAH IN MERITVAH EMISIJ VONJA NA </w:t>
      </w:r>
      <w:r w:rsidRPr="001E487A">
        <w:rPr>
          <w:rFonts w:ascii="Tahoma" w:hAnsi="Tahoma" w:cs="Tahoma"/>
          <w:b/>
          <w:bCs/>
        </w:rPr>
        <w:t>CČN LJUBLJANA</w:t>
      </w:r>
      <w:r w:rsidRPr="00EE69F2">
        <w:rPr>
          <w:rFonts w:ascii="Tahoma" w:hAnsi="Tahoma" w:cs="Tahoma"/>
          <w:bCs/>
        </w:rPr>
        <w:t>, ki vsebujejo grafične prikaze učinkovitosti delovanja biofiltra za čiščenje odpadnih plinov z vonjem, hitrosti in smeri vetra, standardne deviacije vetra v vertikalni smeri, vertikalnega toplotnega toka, temperature in relativne vlažnosti zraka, je do osmega (8.) dne v tekočem mesecu po preteku obravnavanega tromesečja.</w:t>
      </w:r>
    </w:p>
    <w:p w:rsidR="001E51CD" w:rsidRPr="00EE69F2" w:rsidRDefault="001E51CD" w:rsidP="005A04D8">
      <w:pPr>
        <w:keepNext/>
        <w:keepLines/>
        <w:jc w:val="both"/>
        <w:rPr>
          <w:rFonts w:ascii="Tahoma" w:hAnsi="Tahoma" w:cs="Tahoma"/>
          <w:bCs/>
        </w:rPr>
      </w:pPr>
    </w:p>
    <w:p w:rsidR="001E51CD" w:rsidRPr="00EE69F2" w:rsidRDefault="001E51CD" w:rsidP="005A04D8">
      <w:pPr>
        <w:keepNext/>
        <w:keepLines/>
        <w:jc w:val="both"/>
        <w:rPr>
          <w:rFonts w:ascii="Tahoma" w:hAnsi="Tahoma" w:cs="Tahoma"/>
          <w:bCs/>
        </w:rPr>
      </w:pPr>
      <w:r w:rsidRPr="00EE69F2">
        <w:rPr>
          <w:rFonts w:ascii="Tahoma" w:hAnsi="Tahoma" w:cs="Tahoma"/>
          <w:bCs/>
        </w:rPr>
        <w:t xml:space="preserve">Rok predaje enega (1) pisnega letnega poročila z naslovom »LETNO POROČILO O REZULTATIH MERITEV IMISIJSKIH KONCENTRACIJ METANA, DUŠIKOVIH OKSIDOV, VODIKOVEGA SULFIDA IN METEOROLOŠKIH PARAMETROV NA </w:t>
      </w:r>
      <w:r w:rsidRPr="00EE69F2">
        <w:rPr>
          <w:rFonts w:ascii="Tahoma" w:hAnsi="Tahoma" w:cs="Tahoma"/>
          <w:b/>
          <w:bCs/>
        </w:rPr>
        <w:t>ODLAGALIŠČU BARJE</w:t>
      </w:r>
      <w:r w:rsidRPr="00EE69F2">
        <w:rPr>
          <w:rFonts w:ascii="Tahoma" w:hAnsi="Tahoma" w:cs="Tahoma"/>
          <w:bCs/>
        </w:rPr>
        <w:t>« in enega (1) v elektronski obliki (USB) z zapisom vseh meritev v formatu MS Access za posamezno leto je do 31. januarja v tekočem letu za preteklo leto.</w:t>
      </w:r>
    </w:p>
    <w:p w:rsidR="00BB4F43" w:rsidRDefault="00BB4F43" w:rsidP="005A04D8">
      <w:pPr>
        <w:keepNext/>
        <w:keepLines/>
        <w:jc w:val="both"/>
        <w:rPr>
          <w:rFonts w:ascii="Tahoma" w:hAnsi="Tahoma" w:cs="Tahoma"/>
          <w:b/>
        </w:rPr>
      </w:pPr>
    </w:p>
    <w:p w:rsidR="00E937B2" w:rsidRPr="00841111" w:rsidRDefault="00E937B2" w:rsidP="005A04D8">
      <w:pPr>
        <w:keepNext/>
        <w:keepLines/>
        <w:numPr>
          <w:ilvl w:val="1"/>
          <w:numId w:val="2"/>
        </w:numPr>
        <w:jc w:val="both"/>
        <w:rPr>
          <w:rFonts w:ascii="Tahoma" w:hAnsi="Tahoma" w:cs="Tahoma"/>
          <w:b/>
        </w:rPr>
      </w:pPr>
      <w:r w:rsidRPr="00841111">
        <w:rPr>
          <w:rFonts w:ascii="Tahoma" w:hAnsi="Tahoma" w:cs="Tahoma"/>
          <w:b/>
        </w:rPr>
        <w:t>Zagotavljanje varnosti in zdravja pri delu</w:t>
      </w:r>
    </w:p>
    <w:p w:rsidR="00E937B2" w:rsidRPr="00C8579C" w:rsidRDefault="00E937B2" w:rsidP="005A04D8">
      <w:pPr>
        <w:keepNext/>
        <w:keepLines/>
        <w:jc w:val="both"/>
        <w:rPr>
          <w:rFonts w:ascii="Tahoma" w:hAnsi="Tahoma" w:cs="Tahoma"/>
        </w:rPr>
      </w:pPr>
    </w:p>
    <w:p w:rsidR="00E937B2" w:rsidRDefault="00E937B2" w:rsidP="005A04D8">
      <w:pPr>
        <w:keepNext/>
        <w:keepLines/>
        <w:jc w:val="both"/>
        <w:rPr>
          <w:rFonts w:ascii="Tahoma" w:hAnsi="Tahoma" w:cs="Tahoma"/>
        </w:rPr>
      </w:pPr>
      <w:r w:rsidRPr="00C8579C">
        <w:rPr>
          <w:rFonts w:ascii="Tahoma" w:hAnsi="Tahoma" w:cs="Tahoma"/>
        </w:rPr>
        <w:t>Izbrani izvajalec bo moral dosledno upoštevati določbe Uredbe o zagotavljanju varnosti in zdravja pri delu na začasnih in premičnih gradbiščih (Ur. l. RS, št.</w:t>
      </w:r>
      <w:r w:rsidR="00CC7C3C">
        <w:rPr>
          <w:rFonts w:ascii="Tahoma" w:hAnsi="Tahoma" w:cs="Tahoma"/>
        </w:rPr>
        <w:t xml:space="preserve"> 83/05</w:t>
      </w:r>
      <w:r w:rsidR="00B25DEB" w:rsidRPr="00B25DEB">
        <w:rPr>
          <w:rFonts w:ascii="Tahoma" w:hAnsi="Tahoma" w:cs="Tahoma"/>
          <w:bCs/>
        </w:rPr>
        <w:t xml:space="preserve"> in </w:t>
      </w:r>
      <w:r w:rsidR="00CC7C3C">
        <w:rPr>
          <w:rFonts w:ascii="Tahoma" w:hAnsi="Tahoma" w:cs="Tahoma"/>
          <w:bCs/>
        </w:rPr>
        <w:t>43/11</w:t>
      </w:r>
      <w:r w:rsidR="00B25DEB" w:rsidRPr="00B25DEB">
        <w:rPr>
          <w:rFonts w:ascii="Tahoma" w:hAnsi="Tahoma" w:cs="Tahoma"/>
          <w:bCs/>
        </w:rPr>
        <w:t xml:space="preserve"> – ZVZD-1</w:t>
      </w:r>
      <w:r w:rsidRPr="00C8579C">
        <w:rPr>
          <w:rFonts w:ascii="Tahoma" w:hAnsi="Tahoma" w:cs="Tahoma"/>
        </w:rPr>
        <w:t xml:space="preserve">) ter ob sklenitvi </w:t>
      </w:r>
      <w:r w:rsidR="00BD1154">
        <w:rPr>
          <w:rFonts w:ascii="Tahoma" w:hAnsi="Tahoma" w:cs="Tahoma"/>
        </w:rPr>
        <w:t>pogodbe</w:t>
      </w:r>
      <w:r w:rsidRPr="00C8579C">
        <w:rPr>
          <w:rFonts w:ascii="Tahoma" w:hAnsi="Tahoma" w:cs="Tahoma"/>
        </w:rPr>
        <w:t xml:space="preserve"> z naročnikom skleniti tudi </w:t>
      </w:r>
      <w:r w:rsidR="00B125EF">
        <w:rPr>
          <w:rFonts w:ascii="Tahoma" w:hAnsi="Tahoma" w:cs="Tahoma"/>
        </w:rPr>
        <w:t>Pisni</w:t>
      </w:r>
      <w:r w:rsidR="00B125EF" w:rsidRPr="00B125EF">
        <w:rPr>
          <w:rFonts w:ascii="Tahoma" w:hAnsi="Tahoma" w:cs="Tahoma"/>
        </w:rPr>
        <w:t xml:space="preserve"> sporazumom v skladu z 39. členom Zakona o varnosti in zdravja pri delu (Ur.</w:t>
      </w:r>
      <w:r w:rsidR="00675AE5">
        <w:rPr>
          <w:rFonts w:ascii="Tahoma" w:hAnsi="Tahoma" w:cs="Tahoma"/>
        </w:rPr>
        <w:t xml:space="preserve"> </w:t>
      </w:r>
      <w:r w:rsidR="00B125EF" w:rsidRPr="00B125EF">
        <w:rPr>
          <w:rFonts w:ascii="Tahoma" w:hAnsi="Tahoma" w:cs="Tahoma"/>
        </w:rPr>
        <w:t>l. RS, št. 43/11 – ZVZD-1)</w:t>
      </w:r>
      <w:r w:rsidRPr="00C8579C">
        <w:rPr>
          <w:rFonts w:ascii="Tahoma" w:hAnsi="Tahoma" w:cs="Tahoma"/>
        </w:rPr>
        <w:t xml:space="preserve">. Nespoštovanje določil je razlog za prekinitev </w:t>
      </w:r>
      <w:r w:rsidR="00BD1154">
        <w:rPr>
          <w:rFonts w:ascii="Tahoma" w:hAnsi="Tahoma" w:cs="Tahoma"/>
        </w:rPr>
        <w:t>pogodbe</w:t>
      </w:r>
      <w:r w:rsidRPr="00C8579C">
        <w:rPr>
          <w:rFonts w:ascii="Tahoma" w:hAnsi="Tahoma" w:cs="Tahoma"/>
        </w:rPr>
        <w:t xml:space="preserve">. </w:t>
      </w:r>
    </w:p>
    <w:p w:rsidR="002A6212" w:rsidRDefault="002A6212" w:rsidP="005A04D8">
      <w:pPr>
        <w:keepNext/>
        <w:keepLines/>
        <w:jc w:val="both"/>
        <w:rPr>
          <w:rFonts w:ascii="Tahoma" w:hAnsi="Tahoma" w:cs="Tahoma"/>
          <w:b/>
        </w:rPr>
      </w:pPr>
    </w:p>
    <w:p w:rsidR="00404AFE" w:rsidRPr="00841111" w:rsidRDefault="00404AFE" w:rsidP="005A04D8">
      <w:pPr>
        <w:keepNext/>
        <w:keepLines/>
        <w:numPr>
          <w:ilvl w:val="1"/>
          <w:numId w:val="2"/>
        </w:numPr>
        <w:jc w:val="both"/>
        <w:rPr>
          <w:rFonts w:ascii="Tahoma" w:hAnsi="Tahoma" w:cs="Tahoma"/>
          <w:b/>
        </w:rPr>
      </w:pPr>
      <w:r w:rsidRPr="00841111">
        <w:rPr>
          <w:rFonts w:ascii="Tahoma" w:hAnsi="Tahoma" w:cs="Tahoma"/>
          <w:b/>
        </w:rPr>
        <w:t xml:space="preserve">Sestanek </w:t>
      </w:r>
      <w:r w:rsidR="00540BFA" w:rsidRPr="00841111">
        <w:rPr>
          <w:rFonts w:ascii="Tahoma" w:hAnsi="Tahoma" w:cs="Tahoma"/>
          <w:b/>
        </w:rPr>
        <w:t>s ponudniki</w:t>
      </w:r>
      <w:r w:rsidRPr="00841111">
        <w:rPr>
          <w:rFonts w:ascii="Tahoma" w:hAnsi="Tahoma" w:cs="Tahoma"/>
          <w:b/>
        </w:rPr>
        <w:t xml:space="preserve"> in ogled </w:t>
      </w:r>
      <w:r w:rsidR="002A0B40">
        <w:rPr>
          <w:rFonts w:ascii="Tahoma" w:hAnsi="Tahoma" w:cs="Tahoma"/>
          <w:b/>
        </w:rPr>
        <w:t>objektov</w:t>
      </w:r>
    </w:p>
    <w:p w:rsidR="001360A5" w:rsidRPr="00C8579C" w:rsidRDefault="001360A5" w:rsidP="005A04D8">
      <w:pPr>
        <w:keepNext/>
        <w:keepLines/>
        <w:jc w:val="both"/>
        <w:rPr>
          <w:rFonts w:ascii="Tahoma" w:hAnsi="Tahoma" w:cs="Tahoma"/>
        </w:rPr>
      </w:pPr>
    </w:p>
    <w:p w:rsidR="002A0B40" w:rsidRDefault="00CE0D74" w:rsidP="005A04D8">
      <w:pPr>
        <w:keepNext/>
        <w:keepLines/>
        <w:jc w:val="both"/>
        <w:rPr>
          <w:rFonts w:ascii="Tahoma" w:hAnsi="Tahoma" w:cs="Tahoma"/>
        </w:rPr>
      </w:pPr>
      <w:r w:rsidRPr="008379A4">
        <w:rPr>
          <w:rFonts w:ascii="Tahoma" w:hAnsi="Tahoma" w:cs="Tahoma"/>
        </w:rPr>
        <w:t xml:space="preserve">Neodvisno od podatkov, ki so vsebovani v razpisni dokumentaciji, si </w:t>
      </w:r>
      <w:r w:rsidR="00BD1154">
        <w:rPr>
          <w:rFonts w:ascii="Tahoma" w:hAnsi="Tahoma" w:cs="Tahoma"/>
          <w:b/>
        </w:rPr>
        <w:t>lahko</w:t>
      </w:r>
      <w:r w:rsidRPr="008379A4">
        <w:rPr>
          <w:rFonts w:ascii="Tahoma" w:hAnsi="Tahoma" w:cs="Tahoma"/>
        </w:rPr>
        <w:t xml:space="preserve"> ponudnik pred oddajo ponudbe </w:t>
      </w:r>
      <w:r w:rsidR="00BD1154">
        <w:rPr>
          <w:rFonts w:ascii="Tahoma" w:hAnsi="Tahoma" w:cs="Tahoma"/>
        </w:rPr>
        <w:t>ogleda</w:t>
      </w:r>
      <w:r w:rsidRPr="008379A4">
        <w:rPr>
          <w:rFonts w:ascii="Tahoma" w:hAnsi="Tahoma" w:cs="Tahoma"/>
        </w:rPr>
        <w:t xml:space="preserve"> objekte naročnika</w:t>
      </w:r>
      <w:r w:rsidR="00BD1154">
        <w:rPr>
          <w:rFonts w:ascii="Tahoma" w:hAnsi="Tahoma" w:cs="Tahoma"/>
        </w:rPr>
        <w:t>/lokacijo obravnavanega območja</w:t>
      </w:r>
      <w:r w:rsidRPr="008379A4">
        <w:rPr>
          <w:rFonts w:ascii="Tahoma" w:hAnsi="Tahoma" w:cs="Tahoma"/>
        </w:rPr>
        <w:t>, kjer se bodo izvajale razpisan</w:t>
      </w:r>
      <w:r w:rsidR="00BD1154">
        <w:rPr>
          <w:rFonts w:ascii="Tahoma" w:hAnsi="Tahoma" w:cs="Tahoma"/>
        </w:rPr>
        <w:t>e</w:t>
      </w:r>
      <w:r>
        <w:rPr>
          <w:rFonts w:ascii="Tahoma" w:hAnsi="Tahoma" w:cs="Tahoma"/>
        </w:rPr>
        <w:t xml:space="preserve"> </w:t>
      </w:r>
      <w:r w:rsidR="00BD1154">
        <w:rPr>
          <w:rFonts w:ascii="Tahoma" w:hAnsi="Tahoma" w:cs="Tahoma"/>
        </w:rPr>
        <w:t>storitve</w:t>
      </w:r>
      <w:r w:rsidRPr="008379A4">
        <w:rPr>
          <w:rFonts w:ascii="Tahoma" w:hAnsi="Tahoma" w:cs="Tahoma"/>
        </w:rPr>
        <w:t xml:space="preserve"> z namenom, da si pridobi morebitne ostale podatke, ki se nanašajo na izvedbo </w:t>
      </w:r>
      <w:r w:rsidR="00BD1154">
        <w:rPr>
          <w:rFonts w:ascii="Tahoma" w:hAnsi="Tahoma" w:cs="Tahoma"/>
        </w:rPr>
        <w:t>storitev</w:t>
      </w:r>
      <w:r w:rsidRPr="008379A4">
        <w:rPr>
          <w:rFonts w:ascii="Tahoma" w:hAnsi="Tahoma" w:cs="Tahoma"/>
        </w:rPr>
        <w:t xml:space="preserve"> po tej razpisni dokumentaciji in ki lahko vplivajo na ponudnikovo ceno ali ponudnikove obveznosti in izvedbene zmogljivosti ter se seznani z </w:t>
      </w:r>
      <w:r w:rsidRPr="008379A4">
        <w:rPr>
          <w:rFonts w:ascii="Tahoma" w:hAnsi="Tahoma" w:cs="Tahoma"/>
          <w:bCs/>
        </w:rPr>
        <w:t>razmerami na</w:t>
      </w:r>
      <w:r>
        <w:rPr>
          <w:rFonts w:ascii="Tahoma" w:hAnsi="Tahoma" w:cs="Tahoma"/>
          <w:bCs/>
        </w:rPr>
        <w:t xml:space="preserve"> lokacij</w:t>
      </w:r>
      <w:r w:rsidR="00BD1154">
        <w:rPr>
          <w:rFonts w:ascii="Tahoma" w:hAnsi="Tahoma" w:cs="Tahoma"/>
          <w:bCs/>
        </w:rPr>
        <w:t>i</w:t>
      </w:r>
      <w:r>
        <w:rPr>
          <w:rFonts w:ascii="Tahoma" w:hAnsi="Tahoma" w:cs="Tahoma"/>
          <w:bCs/>
        </w:rPr>
        <w:t xml:space="preserve"> naročnika</w:t>
      </w:r>
      <w:r w:rsidR="00CD5A2B" w:rsidRPr="00C8579C">
        <w:rPr>
          <w:rFonts w:ascii="Tahoma" w:hAnsi="Tahoma" w:cs="Tahoma"/>
        </w:rPr>
        <w:t>.</w:t>
      </w:r>
    </w:p>
    <w:p w:rsidR="00AC7843" w:rsidRDefault="00AC7843" w:rsidP="005A04D8">
      <w:pPr>
        <w:keepNext/>
        <w:keepLines/>
        <w:jc w:val="both"/>
        <w:rPr>
          <w:rFonts w:ascii="Tahoma" w:hAnsi="Tahoma" w:cs="Tahoma"/>
        </w:rPr>
      </w:pPr>
    </w:p>
    <w:p w:rsidR="00CD5A2B" w:rsidRPr="00C8579C" w:rsidRDefault="00CD5A2B" w:rsidP="005A04D8">
      <w:pPr>
        <w:keepNext/>
        <w:keepLines/>
        <w:jc w:val="both"/>
        <w:rPr>
          <w:rFonts w:ascii="Tahoma" w:hAnsi="Tahoma" w:cs="Tahoma"/>
        </w:rPr>
      </w:pPr>
      <w:r w:rsidRPr="00C8579C">
        <w:rPr>
          <w:rFonts w:ascii="Tahoma" w:hAnsi="Tahoma" w:cs="Tahoma"/>
        </w:rPr>
        <w:t xml:space="preserve">Naročnik bo v ta namen ločeno organiziral sestanke z zainteresiranimi </w:t>
      </w:r>
      <w:r w:rsidR="00540BFA" w:rsidRPr="00C8579C">
        <w:rPr>
          <w:rFonts w:ascii="Tahoma" w:hAnsi="Tahoma" w:cs="Tahoma"/>
        </w:rPr>
        <w:t>ponudniki</w:t>
      </w:r>
      <w:r w:rsidR="003F441A" w:rsidRPr="00C8579C">
        <w:rPr>
          <w:rFonts w:ascii="Tahoma" w:hAnsi="Tahoma" w:cs="Tahoma"/>
        </w:rPr>
        <w:t xml:space="preserve"> </w:t>
      </w:r>
      <w:r w:rsidRPr="00C8579C">
        <w:rPr>
          <w:rFonts w:ascii="Tahoma" w:hAnsi="Tahoma" w:cs="Tahoma"/>
        </w:rPr>
        <w:t>na</w:t>
      </w:r>
      <w:r w:rsidRPr="00C8579C">
        <w:rPr>
          <w:rFonts w:ascii="Tahoma" w:hAnsi="Tahoma" w:cs="Tahoma"/>
          <w:bCs/>
        </w:rPr>
        <w:t xml:space="preserve"> lokaciji </w:t>
      </w:r>
      <w:r w:rsidR="00BD1154">
        <w:rPr>
          <w:rFonts w:ascii="Tahoma" w:hAnsi="Tahoma" w:cs="Tahoma"/>
          <w:bCs/>
        </w:rPr>
        <w:t>meritev</w:t>
      </w:r>
      <w:r w:rsidRPr="00C8579C">
        <w:rPr>
          <w:rFonts w:ascii="Tahoma" w:hAnsi="Tahoma" w:cs="Tahoma"/>
        </w:rPr>
        <w:t xml:space="preserve"> in sam ogled. </w:t>
      </w:r>
      <w:r w:rsidR="00540BFA" w:rsidRPr="00C8579C">
        <w:rPr>
          <w:rFonts w:ascii="Tahoma" w:hAnsi="Tahoma" w:cs="Tahoma"/>
        </w:rPr>
        <w:t xml:space="preserve">Ponudniki </w:t>
      </w:r>
      <w:r w:rsidR="00BD1154">
        <w:rPr>
          <w:rFonts w:ascii="Tahoma" w:hAnsi="Tahoma" w:cs="Tahoma"/>
        </w:rPr>
        <w:t>lahko</w:t>
      </w:r>
      <w:r w:rsidRPr="00C8579C">
        <w:rPr>
          <w:rFonts w:ascii="Tahoma" w:hAnsi="Tahoma" w:cs="Tahoma"/>
        </w:rPr>
        <w:t xml:space="preserve"> kontaktira</w:t>
      </w:r>
      <w:r w:rsidR="00894CA2">
        <w:rPr>
          <w:rFonts w:ascii="Tahoma" w:hAnsi="Tahoma" w:cs="Tahoma"/>
        </w:rPr>
        <w:t>ti</w:t>
      </w:r>
      <w:r w:rsidRPr="00C8579C">
        <w:rPr>
          <w:rFonts w:ascii="Tahoma" w:hAnsi="Tahoma" w:cs="Tahoma"/>
        </w:rPr>
        <w:t xml:space="preserve"> preds</w:t>
      </w:r>
      <w:r w:rsidR="00894CA2">
        <w:rPr>
          <w:rFonts w:ascii="Tahoma" w:hAnsi="Tahoma" w:cs="Tahoma"/>
        </w:rPr>
        <w:t>ta</w:t>
      </w:r>
      <w:r w:rsidR="00BD1154">
        <w:rPr>
          <w:rFonts w:ascii="Tahoma" w:hAnsi="Tahoma" w:cs="Tahoma"/>
        </w:rPr>
        <w:t>vnika naročnika in se dogovorijo</w:t>
      </w:r>
      <w:r w:rsidRPr="00C8579C">
        <w:rPr>
          <w:rFonts w:ascii="Tahoma" w:hAnsi="Tahoma" w:cs="Tahoma"/>
        </w:rPr>
        <w:t xml:space="preserve"> za sestanek najkasneje do datuma, določenega za postavljanje vprašanj na Portalu javnih naročil</w:t>
      </w:r>
      <w:r w:rsidR="00343206" w:rsidRPr="00C8579C">
        <w:rPr>
          <w:rFonts w:ascii="Tahoma" w:hAnsi="Tahoma" w:cs="Tahoma"/>
        </w:rPr>
        <w:t>.</w:t>
      </w:r>
      <w:r w:rsidRPr="00C8579C">
        <w:rPr>
          <w:rFonts w:ascii="Tahoma" w:hAnsi="Tahoma" w:cs="Tahoma"/>
        </w:rPr>
        <w:t xml:space="preserve"> </w:t>
      </w:r>
    </w:p>
    <w:p w:rsidR="00CD5A2B" w:rsidRPr="00C8579C" w:rsidRDefault="00CD5A2B" w:rsidP="005A04D8">
      <w:pPr>
        <w:keepNext/>
        <w:keepLines/>
        <w:jc w:val="both"/>
        <w:rPr>
          <w:rFonts w:ascii="Tahoma" w:hAnsi="Tahoma" w:cs="Tahoma"/>
        </w:rPr>
      </w:pPr>
    </w:p>
    <w:p w:rsidR="00CD5A2B" w:rsidRPr="00C8579C" w:rsidRDefault="00CD5A2B" w:rsidP="005A04D8">
      <w:pPr>
        <w:keepNext/>
        <w:keepLines/>
        <w:jc w:val="both"/>
        <w:rPr>
          <w:rFonts w:ascii="Tahoma" w:hAnsi="Tahoma" w:cs="Tahoma"/>
        </w:rPr>
      </w:pPr>
      <w:r w:rsidRPr="00362702">
        <w:rPr>
          <w:rFonts w:ascii="Tahoma" w:hAnsi="Tahoma" w:cs="Tahoma"/>
        </w:rPr>
        <w:t xml:space="preserve">Kontaktna oseba za izvedbo sestanka in terenskega ogleda je </w:t>
      </w:r>
      <w:r w:rsidR="00BD1154" w:rsidRPr="001E51CD">
        <w:rPr>
          <w:rFonts w:ascii="Tahoma" w:hAnsi="Tahoma" w:cs="Tahoma"/>
        </w:rPr>
        <w:t>mag. Lidija ČEPON, tel</w:t>
      </w:r>
      <w:r w:rsidR="00AC7843" w:rsidRPr="001E51CD">
        <w:rPr>
          <w:rFonts w:ascii="Tahoma" w:hAnsi="Tahoma" w:cs="Tahoma"/>
        </w:rPr>
        <w:t>efon</w:t>
      </w:r>
      <w:r w:rsidR="00BD1154" w:rsidRPr="001E51CD">
        <w:rPr>
          <w:rFonts w:ascii="Tahoma" w:hAnsi="Tahoma" w:cs="Tahoma"/>
        </w:rPr>
        <w:t xml:space="preserve">: 01 200 35 28; mobitel: 041 366 528, e-pošta: </w:t>
      </w:r>
      <w:r w:rsidR="00AC7843" w:rsidRPr="001E51CD">
        <w:rPr>
          <w:rFonts w:ascii="Tahoma" w:hAnsi="Tahoma" w:cs="Tahoma"/>
        </w:rPr>
        <w:t>lidija.cepon@vokasnaga.si</w:t>
      </w:r>
      <w:r w:rsidR="00AC7843">
        <w:rPr>
          <w:rFonts w:ascii="Tahoma" w:hAnsi="Tahoma" w:cs="Tahoma"/>
        </w:rPr>
        <w:t>.</w:t>
      </w:r>
    </w:p>
    <w:p w:rsidR="00DD7E9C" w:rsidRDefault="00DD7E9C" w:rsidP="005A04D8">
      <w:pPr>
        <w:keepNext/>
        <w:keepLines/>
        <w:jc w:val="both"/>
        <w:rPr>
          <w:rFonts w:ascii="Tahoma" w:hAnsi="Tahoma" w:cs="Tahoma"/>
        </w:rPr>
      </w:pPr>
    </w:p>
    <w:p w:rsidR="00CE0D74" w:rsidRPr="00CE0D74" w:rsidRDefault="00CE0D74" w:rsidP="005A04D8">
      <w:pPr>
        <w:keepNext/>
        <w:keepLines/>
        <w:jc w:val="both"/>
        <w:rPr>
          <w:rFonts w:ascii="Tahoma" w:hAnsi="Tahoma" w:cs="Tahoma"/>
          <w:b/>
        </w:rPr>
      </w:pPr>
      <w:r w:rsidRPr="00CE0D74">
        <w:rPr>
          <w:rFonts w:ascii="Tahoma" w:hAnsi="Tahoma" w:cs="Tahoma"/>
          <w:b/>
        </w:rPr>
        <w:t xml:space="preserve">Ponudnik ne bo upravičen do nobenega povečanja cene, ki bi ga utemeljeval s tem, da ni bil polno obveščen o pogojih, ki se nanašajo na predmetne obveznosti. Predstavnik ponudnika, ki bo prišel na ogled </w:t>
      </w:r>
      <w:r w:rsidR="00BD1154">
        <w:rPr>
          <w:rFonts w:ascii="Tahoma" w:hAnsi="Tahoma" w:cs="Tahoma"/>
          <w:b/>
        </w:rPr>
        <w:t>lokacije meritev</w:t>
      </w:r>
      <w:r w:rsidRPr="00CE0D74">
        <w:rPr>
          <w:rFonts w:ascii="Tahoma" w:hAnsi="Tahoma" w:cs="Tahoma"/>
          <w:b/>
        </w:rPr>
        <w:t xml:space="preserve"> mora upoštevati priporočila za preprečevanje okužbe z virusom SARS-CoV-2 in sam poskrbeti za ustrezno zaščito. V kolikor ne bo upošteval priporočil in ne bo poskrbel za ustrezno zaščito, ogled </w:t>
      </w:r>
      <w:r w:rsidR="00BD1154">
        <w:rPr>
          <w:rFonts w:ascii="Tahoma" w:hAnsi="Tahoma" w:cs="Tahoma"/>
          <w:b/>
        </w:rPr>
        <w:t>lokacij</w:t>
      </w:r>
      <w:r w:rsidRPr="00CE0D74">
        <w:rPr>
          <w:rFonts w:ascii="Tahoma" w:hAnsi="Tahoma" w:cs="Tahoma"/>
          <w:b/>
        </w:rPr>
        <w:t xml:space="preserve"> ne bo mogoč.</w:t>
      </w:r>
    </w:p>
    <w:p w:rsidR="001B6A28" w:rsidRDefault="001B6A28" w:rsidP="005A04D8">
      <w:pPr>
        <w:keepNext/>
        <w:keepLines/>
        <w:jc w:val="both"/>
        <w:rPr>
          <w:rFonts w:ascii="Tahoma" w:hAnsi="Tahoma" w:cs="Tahoma"/>
        </w:rPr>
      </w:pPr>
    </w:p>
    <w:p w:rsidR="007C70A1" w:rsidRPr="00C8579C" w:rsidRDefault="009F4E76" w:rsidP="005A04D8">
      <w:pPr>
        <w:keepNext/>
        <w:keepLines/>
        <w:numPr>
          <w:ilvl w:val="0"/>
          <w:numId w:val="2"/>
        </w:numPr>
        <w:jc w:val="both"/>
        <w:rPr>
          <w:rFonts w:ascii="Tahoma" w:hAnsi="Tahoma" w:cs="Tahoma"/>
          <w:b/>
          <w:sz w:val="24"/>
        </w:rPr>
      </w:pPr>
      <w:r w:rsidRPr="00C8579C">
        <w:rPr>
          <w:rFonts w:ascii="Tahoma" w:hAnsi="Tahoma" w:cs="Tahoma"/>
          <w:b/>
          <w:sz w:val="24"/>
        </w:rPr>
        <w:t xml:space="preserve">UGOTAVLJANJE SPOSOBNOSTI </w:t>
      </w:r>
    </w:p>
    <w:p w:rsidR="007C70A1" w:rsidRPr="00C8579C" w:rsidRDefault="007C70A1" w:rsidP="005A04D8">
      <w:pPr>
        <w:keepNext/>
        <w:keepLines/>
        <w:jc w:val="both"/>
        <w:rPr>
          <w:rFonts w:ascii="Tahoma" w:hAnsi="Tahoma" w:cs="Tahoma"/>
        </w:rPr>
      </w:pPr>
    </w:p>
    <w:p w:rsidR="00C53A34" w:rsidRPr="00C8579C" w:rsidRDefault="00C53A34" w:rsidP="005A04D8">
      <w:pPr>
        <w:keepNext/>
        <w:keepLines/>
        <w:numPr>
          <w:ilvl w:val="0"/>
          <w:numId w:val="15"/>
        </w:numPr>
        <w:jc w:val="both"/>
        <w:rPr>
          <w:rFonts w:ascii="Tahoma" w:hAnsi="Tahoma" w:cs="Tahoma"/>
          <w:b/>
        </w:rPr>
      </w:pPr>
      <w:r w:rsidRPr="00C8579C">
        <w:rPr>
          <w:rFonts w:ascii="Tahoma" w:hAnsi="Tahoma" w:cs="Tahoma"/>
          <w:b/>
        </w:rPr>
        <w:t xml:space="preserve">Splošno: </w:t>
      </w:r>
    </w:p>
    <w:p w:rsidR="00C53A34" w:rsidRPr="00C8579C" w:rsidRDefault="00C53A34" w:rsidP="005A04D8">
      <w:pPr>
        <w:keepNext/>
        <w:keepLines/>
        <w:jc w:val="both"/>
        <w:rPr>
          <w:rFonts w:ascii="Tahoma" w:hAnsi="Tahoma" w:cs="Tahoma"/>
          <w:bCs/>
        </w:rPr>
      </w:pPr>
    </w:p>
    <w:p w:rsidR="00D27256" w:rsidRPr="00F72C15" w:rsidRDefault="00D27256" w:rsidP="005A04D8">
      <w:pPr>
        <w:keepNext/>
        <w:keepLines/>
        <w:jc w:val="both"/>
        <w:rPr>
          <w:rFonts w:ascii="Tahoma" w:hAnsi="Tahoma" w:cs="Tahoma"/>
        </w:rPr>
      </w:pPr>
      <w:r w:rsidRPr="00C77635">
        <w:rPr>
          <w:rFonts w:ascii="Tahoma" w:hAnsi="Tahoma" w:cs="Tahoma"/>
          <w:bCs/>
        </w:rPr>
        <w:t xml:space="preserve">Za </w:t>
      </w:r>
      <w:r>
        <w:rPr>
          <w:rFonts w:ascii="Tahoma" w:hAnsi="Tahoma" w:cs="Tahoma"/>
          <w:bCs/>
        </w:rPr>
        <w:t>ugotavljanje</w:t>
      </w:r>
      <w:r w:rsidRPr="00C77635">
        <w:rPr>
          <w:rFonts w:ascii="Tahoma" w:hAnsi="Tahoma" w:cs="Tahoma"/>
          <w:bCs/>
        </w:rPr>
        <w:t xml:space="preserve"> sposobnosti mora ponudnik izpolnjevati pogoje skladno z določbami ZJN-</w:t>
      </w:r>
      <w:r>
        <w:rPr>
          <w:rFonts w:ascii="Tahoma" w:hAnsi="Tahoma" w:cs="Tahoma"/>
          <w:bCs/>
        </w:rPr>
        <w:t>3</w:t>
      </w:r>
      <w:r w:rsidRPr="00C77635">
        <w:rPr>
          <w:rFonts w:ascii="Tahoma" w:hAnsi="Tahoma" w:cs="Tahoma"/>
          <w:bCs/>
        </w:rPr>
        <w:t xml:space="preserve"> in pogoje, ki so določeni v tej</w:t>
      </w:r>
      <w:r>
        <w:rPr>
          <w:rFonts w:ascii="Tahoma" w:hAnsi="Tahoma" w:cs="Tahoma"/>
          <w:bCs/>
        </w:rPr>
        <w:t xml:space="preserve"> razpisni</w:t>
      </w:r>
      <w:r w:rsidRPr="00C77635">
        <w:rPr>
          <w:rFonts w:ascii="Tahoma" w:hAnsi="Tahoma" w:cs="Tahoma"/>
          <w:bCs/>
        </w:rPr>
        <w:t xml:space="preserve"> </w:t>
      </w:r>
      <w:r>
        <w:rPr>
          <w:rFonts w:ascii="Tahoma" w:hAnsi="Tahoma" w:cs="Tahoma"/>
        </w:rPr>
        <w:t>dokumentaciji</w:t>
      </w:r>
      <w:r w:rsidRPr="00C77635">
        <w:rPr>
          <w:rFonts w:ascii="Tahoma" w:hAnsi="Tahoma" w:cs="Tahoma"/>
          <w:bCs/>
        </w:rPr>
        <w:t>.</w:t>
      </w:r>
      <w:r>
        <w:rPr>
          <w:rFonts w:ascii="Tahoma" w:hAnsi="Tahoma" w:cs="Tahoma"/>
          <w:bCs/>
        </w:rPr>
        <w:t xml:space="preserve"> </w:t>
      </w:r>
      <w:r>
        <w:rPr>
          <w:rFonts w:ascii="Tahoma" w:hAnsi="Tahoma" w:cs="Tahoma"/>
        </w:rPr>
        <w:t>Za ugotavljanje sposobnosti mora p</w:t>
      </w:r>
      <w:r w:rsidRPr="00CE1BAD">
        <w:rPr>
          <w:rFonts w:ascii="Tahoma" w:hAnsi="Tahoma" w:cs="Tahoma"/>
        </w:rPr>
        <w:t>onudnik</w:t>
      </w:r>
      <w:r>
        <w:rPr>
          <w:rFonts w:ascii="Tahoma" w:hAnsi="Tahoma" w:cs="Tahoma"/>
        </w:rPr>
        <w:t xml:space="preserve"> predložiti dokazila </w:t>
      </w:r>
      <w:r w:rsidRPr="004E2BB2">
        <w:rPr>
          <w:rFonts w:ascii="Tahoma" w:hAnsi="Tahoma" w:cs="Tahoma"/>
        </w:rPr>
        <w:t>kot so navedena za vsakim</w:t>
      </w:r>
      <w:r>
        <w:rPr>
          <w:rFonts w:ascii="Tahoma" w:hAnsi="Tahoma" w:cs="Tahoma"/>
        </w:rPr>
        <w:t xml:space="preserve"> </w:t>
      </w:r>
      <w:r w:rsidRPr="004E2BB2">
        <w:rPr>
          <w:rFonts w:ascii="Tahoma" w:hAnsi="Tahoma" w:cs="Tahoma"/>
        </w:rPr>
        <w:t>zahtevanim pogojem.</w:t>
      </w:r>
      <w:r>
        <w:rPr>
          <w:rFonts w:ascii="Tahoma" w:hAnsi="Tahoma" w:cs="Tahoma"/>
        </w:rPr>
        <w:t xml:space="preserve"> Enako velja v primeru, če ponudnik sodeluje s partnerji (skupna ponudba) ali podizvajalci. </w:t>
      </w:r>
    </w:p>
    <w:p w:rsidR="00D27256" w:rsidRDefault="00D27256" w:rsidP="005A04D8">
      <w:pPr>
        <w:keepNext/>
        <w:keepLines/>
        <w:jc w:val="both"/>
        <w:rPr>
          <w:rFonts w:ascii="Tahoma" w:hAnsi="Tahoma" w:cs="Tahoma"/>
        </w:rPr>
      </w:pPr>
    </w:p>
    <w:p w:rsidR="00D27256" w:rsidRDefault="00D27256" w:rsidP="005A04D8">
      <w:pPr>
        <w:keepNext/>
        <w:keepLines/>
        <w:jc w:val="both"/>
        <w:rPr>
          <w:rFonts w:ascii="Tahoma" w:hAnsi="Tahoma" w:cs="Tahoma"/>
        </w:rPr>
      </w:pPr>
      <w:r w:rsidRPr="004E2BB2">
        <w:rPr>
          <w:rFonts w:ascii="Tahoma" w:hAnsi="Tahoma" w:cs="Tahoma"/>
        </w:rPr>
        <w:t>Naročnik si pridržuje pravico, da v času pregleda ponudb od ponudnika</w:t>
      </w:r>
      <w:r>
        <w:rPr>
          <w:rFonts w:ascii="Tahoma" w:hAnsi="Tahoma" w:cs="Tahoma"/>
        </w:rPr>
        <w:t xml:space="preserve"> </w:t>
      </w:r>
      <w:r w:rsidRPr="004E2BB2">
        <w:rPr>
          <w:rFonts w:ascii="Tahoma" w:hAnsi="Tahoma" w:cs="Tahoma"/>
        </w:rPr>
        <w:t>zahteva predložitev dokazil</w:t>
      </w:r>
      <w:r>
        <w:rPr>
          <w:rFonts w:ascii="Tahoma" w:hAnsi="Tahoma" w:cs="Tahoma"/>
        </w:rPr>
        <w:t xml:space="preserve"> ali del dokazil v zvezi z navedbami v izjavah</w:t>
      </w:r>
      <w:r w:rsidRPr="004E2BB2">
        <w:rPr>
          <w:rFonts w:ascii="Tahoma" w:hAnsi="Tahoma" w:cs="Tahoma"/>
        </w:rPr>
        <w:t>, ki izkazujejo izpolnjevanje zahtevanih pogojev, predložitev morebiti</w:t>
      </w:r>
      <w:r>
        <w:rPr>
          <w:rFonts w:ascii="Tahoma" w:hAnsi="Tahoma" w:cs="Tahoma"/>
        </w:rPr>
        <w:t xml:space="preserve"> </w:t>
      </w:r>
      <w:r w:rsidRPr="004E2BB2">
        <w:rPr>
          <w:rFonts w:ascii="Tahoma" w:hAnsi="Tahoma" w:cs="Tahoma"/>
        </w:rPr>
        <w:t>potrebnih pooblastil za preveritev izpolnjevanje zahtevanih pogojev oziroma podatkov, predložitev</w:t>
      </w:r>
      <w:r>
        <w:rPr>
          <w:rFonts w:ascii="Tahoma" w:hAnsi="Tahoma" w:cs="Tahoma"/>
        </w:rPr>
        <w:t xml:space="preserve"> </w:t>
      </w:r>
      <w:r w:rsidRPr="004E2BB2">
        <w:rPr>
          <w:rFonts w:ascii="Tahoma" w:hAnsi="Tahoma" w:cs="Tahoma"/>
        </w:rPr>
        <w:t>podatkov o naslovih, kjer je mogoče preveriti izpolnjevanje pogojev oziroma vse potrebno za pregled</w:t>
      </w:r>
      <w:r>
        <w:rPr>
          <w:rFonts w:ascii="Tahoma" w:hAnsi="Tahoma" w:cs="Tahoma"/>
        </w:rPr>
        <w:t xml:space="preserve"> </w:t>
      </w:r>
      <w:r w:rsidRPr="004E2BB2">
        <w:rPr>
          <w:rFonts w:ascii="Tahoma" w:hAnsi="Tahoma" w:cs="Tahoma"/>
        </w:rPr>
        <w:t>in preveritev ponudb.</w:t>
      </w:r>
    </w:p>
    <w:p w:rsidR="00D27256" w:rsidRDefault="00D27256" w:rsidP="005A04D8">
      <w:pPr>
        <w:keepNext/>
        <w:keepLines/>
        <w:jc w:val="both"/>
        <w:rPr>
          <w:rFonts w:ascii="Tahoma" w:hAnsi="Tahoma" w:cs="Tahoma"/>
        </w:rPr>
      </w:pPr>
    </w:p>
    <w:p w:rsidR="00D27256" w:rsidRDefault="00D27256" w:rsidP="005A04D8">
      <w:pPr>
        <w:keepNext/>
        <w:keepLines/>
        <w:jc w:val="both"/>
        <w:rPr>
          <w:rFonts w:ascii="Tahoma" w:hAnsi="Tahoma" w:cs="Tahoma"/>
        </w:rPr>
      </w:pPr>
      <w:r w:rsidRPr="004E2BB2">
        <w:rPr>
          <w:rFonts w:ascii="Tahoma" w:hAnsi="Tahoma" w:cs="Tahoma"/>
        </w:rPr>
        <w:t>Obrazci izjav, ki jih mora predložiti ponudnik v ponudbi, so del dokumentacije. Izjave so lahko</w:t>
      </w:r>
      <w:r>
        <w:rPr>
          <w:rFonts w:ascii="Tahoma" w:hAnsi="Tahoma" w:cs="Tahoma"/>
        </w:rPr>
        <w:t xml:space="preserve"> </w:t>
      </w:r>
      <w:r w:rsidRPr="004E2BB2">
        <w:rPr>
          <w:rFonts w:ascii="Tahoma" w:hAnsi="Tahoma" w:cs="Tahoma"/>
        </w:rPr>
        <w:t>predložene na teh obrazcih ali na ponudnikovih, ki pa vsebinsko bistveno ne smejo odstopati od</w:t>
      </w:r>
      <w:r>
        <w:rPr>
          <w:rFonts w:ascii="Tahoma" w:hAnsi="Tahoma" w:cs="Tahoma"/>
        </w:rPr>
        <w:t xml:space="preserve"> </w:t>
      </w:r>
      <w:r w:rsidRPr="004E2BB2">
        <w:rPr>
          <w:rFonts w:ascii="Tahoma" w:hAnsi="Tahoma" w:cs="Tahoma"/>
        </w:rPr>
        <w:t>priloženih obrazcev. Izjave ponudnika morajo biti pisne ter podpisane s strani ponudnika. V kolikor</w:t>
      </w:r>
      <w:r>
        <w:rPr>
          <w:rFonts w:ascii="Tahoma" w:hAnsi="Tahoma" w:cs="Tahoma"/>
        </w:rPr>
        <w:t xml:space="preserve"> </w:t>
      </w:r>
      <w:r w:rsidRPr="004E2BB2">
        <w:rPr>
          <w:rFonts w:ascii="Tahoma" w:hAnsi="Tahoma" w:cs="Tahoma"/>
        </w:rPr>
        <w:t>ponudnik uporablja žig, se obrazci tudi žigosajo.</w:t>
      </w:r>
      <w:r>
        <w:rPr>
          <w:rFonts w:ascii="Tahoma" w:hAnsi="Tahoma" w:cs="Tahoma"/>
        </w:rPr>
        <w:t xml:space="preserve"> </w:t>
      </w:r>
      <w:r w:rsidRPr="004E2BB2">
        <w:rPr>
          <w:rFonts w:ascii="Tahoma" w:hAnsi="Tahoma" w:cs="Tahoma"/>
        </w:rPr>
        <w:t>Naročnik si pridržuje pravico do preveritve verodostojnosti izjav oziroma potrdil pri podpisniku le-teh.</w:t>
      </w:r>
    </w:p>
    <w:p w:rsidR="00D27256" w:rsidRDefault="00D27256" w:rsidP="005A04D8">
      <w:pPr>
        <w:keepNext/>
        <w:keepLines/>
        <w:jc w:val="both"/>
        <w:rPr>
          <w:rFonts w:ascii="Tahoma" w:hAnsi="Tahoma" w:cs="Tahoma"/>
          <w:bCs/>
        </w:rPr>
      </w:pPr>
    </w:p>
    <w:p w:rsidR="00D27256" w:rsidRDefault="00D27256" w:rsidP="005A04D8">
      <w:pPr>
        <w:keepNext/>
        <w:keepLines/>
        <w:jc w:val="both"/>
        <w:rPr>
          <w:rFonts w:ascii="Tahoma" w:hAnsi="Tahoma" w:cs="Tahoma"/>
          <w:bCs/>
        </w:rPr>
      </w:pPr>
      <w:r w:rsidRPr="004015C6">
        <w:rPr>
          <w:rFonts w:ascii="Tahoma" w:hAnsi="Tahoma" w:cs="Tahoma"/>
          <w:bCs/>
        </w:rPr>
        <w:t>V skladu s tretjim odstavkom 47. člena ZJN-3 naročniku ni treba preveriti obstoja in vsebine navedb v ponudbi, razen če dvomi o resničnosti ponudnikovih izjav. Naročnik bo v tem primeru preveril ponudbo ponudnika v skladu z določili ZJN-3, od ponudnika pa ima pravico zahtevati dokazila ali soglasja, ki bodo izkazovala, da je obstoj in vsebina navedb v ponudbi ponudnika resnična.</w:t>
      </w:r>
    </w:p>
    <w:p w:rsidR="00D27256" w:rsidRDefault="00D27256" w:rsidP="005A04D8">
      <w:pPr>
        <w:keepNext/>
        <w:keepLines/>
        <w:jc w:val="both"/>
        <w:rPr>
          <w:rFonts w:ascii="Tahoma" w:hAnsi="Tahoma" w:cs="Tahoma"/>
          <w:bCs/>
        </w:rPr>
      </w:pPr>
    </w:p>
    <w:p w:rsidR="00D27256" w:rsidRDefault="00D27256" w:rsidP="005A04D8">
      <w:pPr>
        <w:keepNext/>
        <w:keepLines/>
        <w:jc w:val="both"/>
        <w:rPr>
          <w:rFonts w:ascii="Tahoma" w:hAnsi="Tahoma" w:cs="Tahoma"/>
          <w:bCs/>
          <w:i/>
        </w:rPr>
      </w:pPr>
      <w:r w:rsidRPr="00C53A34">
        <w:rPr>
          <w:rFonts w:ascii="Tahoma" w:hAnsi="Tahoma" w:cs="Tahoma"/>
          <w:bCs/>
          <w:i/>
        </w:rPr>
        <w:t>V primeru, da ponudnik nastopa v skupni ponudbi mora zahtevane pogoje za ugotavljanje sposobnosti ponudnika izpolnjevati tudi vsak od partnerjev v primeru skupne ponudbe. V primeru ponudbe s podizvajalci in/ali s subjekti, katerih zmogljivosti uporablja gospodarski subjekt, mora pogoje za ugotavljanje sposobnosti, kjer je to v razpisni dokumentaciji določeno, izpolnjevati tudi vsak izmed podizvajalcev, ki jih ponudnik v ponudbi navede, ter tudi vsak subjekt, katerih zmogljivosti uporablja gospodarski subjek</w:t>
      </w:r>
      <w:r>
        <w:rPr>
          <w:rFonts w:ascii="Tahoma" w:hAnsi="Tahoma" w:cs="Tahoma"/>
          <w:bCs/>
          <w:i/>
        </w:rPr>
        <w:t>t.</w:t>
      </w:r>
    </w:p>
    <w:p w:rsidR="00E77B96" w:rsidRDefault="00E77B96" w:rsidP="005A04D8">
      <w:pPr>
        <w:keepNext/>
        <w:keepLines/>
        <w:jc w:val="both"/>
        <w:rPr>
          <w:rFonts w:ascii="Tahoma" w:hAnsi="Tahoma" w:cs="Tahoma"/>
          <w:bCs/>
        </w:rPr>
      </w:pPr>
    </w:p>
    <w:p w:rsidR="00734DC1" w:rsidRPr="00C8579C" w:rsidRDefault="006B3202" w:rsidP="005A04D8">
      <w:pPr>
        <w:keepNext/>
        <w:keepLines/>
        <w:numPr>
          <w:ilvl w:val="1"/>
          <w:numId w:val="2"/>
        </w:numPr>
        <w:jc w:val="both"/>
        <w:rPr>
          <w:rFonts w:ascii="Tahoma" w:hAnsi="Tahoma" w:cs="Tahoma"/>
          <w:b/>
        </w:rPr>
      </w:pPr>
      <w:r w:rsidRPr="00C8579C">
        <w:rPr>
          <w:rFonts w:ascii="Tahoma" w:hAnsi="Tahoma" w:cs="Tahoma"/>
          <w:b/>
        </w:rPr>
        <w:t>Razlogi za izključitev</w:t>
      </w:r>
    </w:p>
    <w:p w:rsidR="00734DC1" w:rsidRDefault="00734DC1" w:rsidP="005A04D8">
      <w:pPr>
        <w:keepNext/>
        <w:keepLines/>
        <w:jc w:val="both"/>
        <w:rPr>
          <w:rFonts w:ascii="Tahoma" w:hAnsi="Tahoma" w:cs="Tahoma"/>
        </w:rPr>
      </w:pPr>
    </w:p>
    <w:p w:rsidR="00D27256" w:rsidRDefault="00D27256" w:rsidP="005A04D8">
      <w:pPr>
        <w:keepNext/>
        <w:keepLines/>
        <w:jc w:val="both"/>
        <w:rPr>
          <w:rFonts w:ascii="Tahoma" w:hAnsi="Tahoma" w:cs="Tahoma"/>
          <w:bCs/>
        </w:rPr>
      </w:pPr>
      <w:r w:rsidRPr="008A3D17">
        <w:rPr>
          <w:rFonts w:ascii="Tahoma" w:hAnsi="Tahoma" w:cs="Tahoma"/>
          <w:bCs/>
        </w:rPr>
        <w:t xml:space="preserve">Naročnik bo iz sodelovanja v postopku javnega naročanja izključil </w:t>
      </w:r>
      <w:r w:rsidRPr="008A3D17">
        <w:rPr>
          <w:rFonts w:ascii="Tahoma" w:hAnsi="Tahoma" w:cs="Tahoma"/>
        </w:rPr>
        <w:t>ponudnika</w:t>
      </w:r>
      <w:r w:rsidRPr="008A3D17">
        <w:rPr>
          <w:rFonts w:ascii="Tahoma" w:hAnsi="Tahoma" w:cs="Tahoma"/>
          <w:bCs/>
        </w:rPr>
        <w:t xml:space="preserve">, če pri preverjanju v skladu </w:t>
      </w:r>
      <w:r w:rsidR="00E77B96" w:rsidRPr="00E77B96">
        <w:rPr>
          <w:rFonts w:ascii="Tahoma" w:hAnsi="Tahoma" w:cs="Tahoma"/>
          <w:bCs/>
        </w:rPr>
        <w:t>z</w:t>
      </w:r>
      <w:r w:rsidRPr="00E77B96">
        <w:rPr>
          <w:rFonts w:ascii="Tahoma" w:hAnsi="Tahoma" w:cs="Tahoma"/>
          <w:bCs/>
        </w:rPr>
        <w:t xml:space="preserve"> </w:t>
      </w:r>
      <w:r w:rsidRPr="0057092C">
        <w:rPr>
          <w:rFonts w:ascii="Tahoma" w:hAnsi="Tahoma" w:cs="Tahoma"/>
          <w:bCs/>
        </w:rPr>
        <w:t>ZJN-</w:t>
      </w:r>
      <w:r w:rsidRPr="008A3D17">
        <w:rPr>
          <w:rFonts w:ascii="Tahoma" w:hAnsi="Tahoma" w:cs="Tahoma"/>
          <w:bCs/>
        </w:rPr>
        <w:t xml:space="preserve">3 ugotovi ali je drugače seznanjen, da ponudnik ne izpolnjuje pogojev v skladu </w:t>
      </w:r>
      <w:r>
        <w:rPr>
          <w:rFonts w:ascii="Tahoma" w:hAnsi="Tahoma" w:cs="Tahoma"/>
          <w:bCs/>
        </w:rPr>
        <w:t>prvim, drugim in četrtim</w:t>
      </w:r>
      <w:r w:rsidRPr="008A3D17">
        <w:rPr>
          <w:rFonts w:ascii="Tahoma" w:hAnsi="Tahoma" w:cs="Tahoma"/>
          <w:bCs/>
        </w:rPr>
        <w:t xml:space="preserve"> odstavkom 75. člena ZJN-3.</w:t>
      </w:r>
    </w:p>
    <w:p w:rsidR="00D27256" w:rsidRDefault="00D27256" w:rsidP="005A04D8">
      <w:pPr>
        <w:keepNext/>
        <w:keepLines/>
        <w:jc w:val="both"/>
        <w:rPr>
          <w:rFonts w:ascii="Tahoma" w:hAnsi="Tahoma" w:cs="Tahoma"/>
          <w:bCs/>
        </w:rPr>
      </w:pPr>
    </w:p>
    <w:p w:rsidR="00D27256" w:rsidRDefault="00D27256" w:rsidP="005A04D8">
      <w:pPr>
        <w:keepNext/>
        <w:keepLines/>
        <w:jc w:val="both"/>
        <w:rPr>
          <w:rFonts w:ascii="Tahoma" w:hAnsi="Tahoma" w:cs="Tahoma"/>
        </w:rPr>
      </w:pPr>
      <w:r>
        <w:rPr>
          <w:rFonts w:ascii="Tahoma" w:hAnsi="Tahoma" w:cs="Tahoma"/>
        </w:rPr>
        <w:lastRenderedPageBreak/>
        <w:t xml:space="preserve">V kolikor je gospodarski subjekt </w:t>
      </w:r>
      <w:r w:rsidRPr="00B058CC">
        <w:rPr>
          <w:rFonts w:ascii="Tahoma" w:hAnsi="Tahoma" w:cs="Tahoma"/>
        </w:rPr>
        <w:t>v enem od položajev iz prvega, drugega ali b) točke četrtega odstavka 75. člena ZJN-3</w:t>
      </w:r>
      <w:r>
        <w:rPr>
          <w:rFonts w:ascii="Tahoma" w:hAnsi="Tahoma" w:cs="Tahoma"/>
        </w:rPr>
        <w:t xml:space="preserve">, lahko na podlagi </w:t>
      </w:r>
      <w:r w:rsidRPr="00B058CC">
        <w:rPr>
          <w:rFonts w:ascii="Tahoma" w:hAnsi="Tahoma" w:cs="Tahoma"/>
          <w:bCs/>
        </w:rPr>
        <w:t>Sklep</w:t>
      </w:r>
      <w:r>
        <w:rPr>
          <w:rFonts w:ascii="Tahoma" w:hAnsi="Tahoma" w:cs="Tahoma"/>
          <w:bCs/>
        </w:rPr>
        <w:t>a</w:t>
      </w:r>
      <w:r w:rsidRPr="00B058CC">
        <w:rPr>
          <w:rFonts w:ascii="Tahoma" w:hAnsi="Tahoma" w:cs="Tahoma"/>
          <w:bCs/>
        </w:rPr>
        <w:t xml:space="preserve"> Ustavnega sodišča RS št. U-I-180/19-17</w:t>
      </w:r>
      <w:r>
        <w:rPr>
          <w:rFonts w:ascii="Tahoma" w:hAnsi="Tahoma" w:cs="Tahoma"/>
          <w:bCs/>
        </w:rPr>
        <w:t xml:space="preserve"> in na podlagi </w:t>
      </w:r>
      <w:r w:rsidRPr="00B058CC">
        <w:rPr>
          <w:rFonts w:ascii="Tahoma" w:hAnsi="Tahoma" w:cs="Tahoma"/>
          <w:bCs/>
        </w:rPr>
        <w:t>drug</w:t>
      </w:r>
      <w:r>
        <w:rPr>
          <w:rFonts w:ascii="Tahoma" w:hAnsi="Tahoma" w:cs="Tahoma"/>
          <w:bCs/>
        </w:rPr>
        <w:t>ega</w:t>
      </w:r>
      <w:r w:rsidRPr="00B058CC">
        <w:rPr>
          <w:rFonts w:ascii="Tahoma" w:hAnsi="Tahoma" w:cs="Tahoma"/>
          <w:bCs/>
        </w:rPr>
        <w:t xml:space="preserve"> odstavk</w:t>
      </w:r>
      <w:r>
        <w:rPr>
          <w:rFonts w:ascii="Tahoma" w:hAnsi="Tahoma" w:cs="Tahoma"/>
          <w:bCs/>
        </w:rPr>
        <w:t>a</w:t>
      </w:r>
      <w:r w:rsidRPr="00B058CC">
        <w:rPr>
          <w:rFonts w:ascii="Tahoma" w:hAnsi="Tahoma" w:cs="Tahoma"/>
          <w:bCs/>
        </w:rPr>
        <w:t xml:space="preserve"> 38. člena Zakona o interventnih ukrepih za omilitev in odpravo posledic epidemije COVID-19 (Ur. l. RS. 80/20, v nadaljevanju: ZIUOOPE)</w:t>
      </w:r>
      <w:r>
        <w:rPr>
          <w:rFonts w:ascii="Tahoma" w:hAnsi="Tahoma" w:cs="Tahoma"/>
          <w:bCs/>
        </w:rPr>
        <w:t xml:space="preserve"> ter v skladu z </w:t>
      </w:r>
      <w:r w:rsidRPr="00B058CC">
        <w:rPr>
          <w:rFonts w:ascii="Tahoma" w:hAnsi="Tahoma" w:cs="Tahoma"/>
          <w:bCs/>
        </w:rPr>
        <w:t>devetim odstavkom 75. člena ZJN-3</w:t>
      </w:r>
      <w:r>
        <w:rPr>
          <w:rFonts w:ascii="Tahoma" w:hAnsi="Tahoma" w:cs="Tahoma"/>
        </w:rPr>
        <w:t xml:space="preserve"> uveljavlja popravni mehanizem, </w:t>
      </w:r>
      <w:r>
        <w:rPr>
          <w:rFonts w:ascii="Tahoma" w:hAnsi="Tahoma" w:cs="Tahoma"/>
          <w:bCs/>
        </w:rPr>
        <w:t>s katerim lahko dokaže</w:t>
      </w:r>
      <w:r w:rsidRPr="005456F3">
        <w:rPr>
          <w:rFonts w:ascii="Tahoma" w:hAnsi="Tahoma" w:cs="Tahoma"/>
          <w:bCs/>
        </w:rPr>
        <w:t xml:space="preserve"> svojo zanesljivost kljub obstoju razlogov za izključitev</w:t>
      </w:r>
      <w:r w:rsidRPr="005F1918">
        <w:rPr>
          <w:rFonts w:ascii="Tahoma" w:hAnsi="Tahoma" w:cs="Tahoma"/>
        </w:rPr>
        <w:t xml:space="preserve"> </w:t>
      </w:r>
      <w:r>
        <w:rPr>
          <w:rFonts w:ascii="Tahoma" w:hAnsi="Tahoma" w:cs="Tahoma"/>
        </w:rPr>
        <w:t xml:space="preserve">ter </w:t>
      </w:r>
      <w:r w:rsidRPr="005F1918">
        <w:rPr>
          <w:rFonts w:ascii="Tahoma" w:hAnsi="Tahoma" w:cs="Tahoma"/>
        </w:rPr>
        <w:t>naročniku predloži dokaze, da je sprejel zadostne ukrepe, s katerimi lahko dokaže svojo zanesljivost kljub obstoju razlogov za izključitev</w:t>
      </w:r>
      <w:r>
        <w:rPr>
          <w:rFonts w:ascii="Tahoma" w:hAnsi="Tahoma" w:cs="Tahoma"/>
        </w:rPr>
        <w:t>.</w:t>
      </w:r>
    </w:p>
    <w:p w:rsidR="00D27256" w:rsidRDefault="00D27256" w:rsidP="005A04D8">
      <w:pPr>
        <w:keepNext/>
        <w:keepLines/>
        <w:jc w:val="both"/>
        <w:rPr>
          <w:rFonts w:ascii="Tahoma" w:hAnsi="Tahoma" w:cs="Tahoma"/>
        </w:rPr>
      </w:pPr>
    </w:p>
    <w:p w:rsidR="00D27256" w:rsidRPr="00C66FB5" w:rsidRDefault="00D27256" w:rsidP="005A04D8">
      <w:pPr>
        <w:keepNext/>
        <w:keepLines/>
        <w:jc w:val="both"/>
        <w:rPr>
          <w:rFonts w:ascii="Tahoma" w:hAnsi="Tahoma" w:cs="Tahoma"/>
          <w:bCs/>
        </w:rPr>
      </w:pPr>
      <w:r w:rsidRPr="00C66FB5">
        <w:rPr>
          <w:rFonts w:ascii="Tahoma" w:hAnsi="Tahoma" w:cs="Tahoma"/>
          <w:bCs/>
        </w:rPr>
        <w:t xml:space="preserve">V kolikor je v tem primeru pri izpolnjevanju </w:t>
      </w:r>
      <w:r w:rsidRPr="00C2482E">
        <w:rPr>
          <w:rFonts w:ascii="Tahoma" w:hAnsi="Tahoma" w:cs="Tahoma"/>
          <w:bCs/>
        </w:rPr>
        <w:t>Prilog</w:t>
      </w:r>
      <w:r>
        <w:rPr>
          <w:rFonts w:ascii="Tahoma" w:hAnsi="Tahoma" w:cs="Tahoma"/>
          <w:bCs/>
        </w:rPr>
        <w:t>e</w:t>
      </w:r>
      <w:r w:rsidRPr="00C2482E">
        <w:rPr>
          <w:rFonts w:ascii="Tahoma" w:hAnsi="Tahoma" w:cs="Tahoma"/>
          <w:bCs/>
        </w:rPr>
        <w:t xml:space="preserve"> 3/1 in/ali Priloge</w:t>
      </w:r>
      <w:r>
        <w:rPr>
          <w:rFonts w:ascii="Tahoma" w:hAnsi="Tahoma" w:cs="Tahoma"/>
          <w:bCs/>
        </w:rPr>
        <w:t xml:space="preserve"> 3/2</w:t>
      </w:r>
      <w:r w:rsidRPr="00C66FB5">
        <w:rPr>
          <w:rFonts w:ascii="Tahoma" w:hAnsi="Tahoma" w:cs="Tahoma"/>
          <w:b/>
          <w:bCs/>
        </w:rPr>
        <w:t xml:space="preserve"> </w:t>
      </w:r>
      <w:r w:rsidRPr="00C66FB5">
        <w:rPr>
          <w:rFonts w:ascii="Tahoma" w:hAnsi="Tahoma" w:cs="Tahoma"/>
          <w:bCs/>
        </w:rPr>
        <w:t xml:space="preserve">za posamezne gospodarske subjekte v ponudbi vaš odgovor, da posameznega </w:t>
      </w:r>
      <w:r>
        <w:rPr>
          <w:rFonts w:ascii="Tahoma" w:hAnsi="Tahoma" w:cs="Tahoma"/>
          <w:bCs/>
        </w:rPr>
        <w:t>spodaj</w:t>
      </w:r>
      <w:r w:rsidRPr="00C66FB5">
        <w:rPr>
          <w:rFonts w:ascii="Tahoma" w:hAnsi="Tahoma" w:cs="Tahoma"/>
          <w:bCs/>
        </w:rPr>
        <w:t xml:space="preserve"> navedenega pogoja ne izpolnjujete in v skladu s prejšnjim odstavkom uveljavljate popravni mehanizem, besedilo v tem delu </w:t>
      </w:r>
      <w:r w:rsidRPr="00C2482E">
        <w:rPr>
          <w:rFonts w:ascii="Tahoma" w:hAnsi="Tahoma" w:cs="Tahoma"/>
          <w:bCs/>
        </w:rPr>
        <w:t>Priloge prečrtajte in k Prilogi 3/1 in 3/2</w:t>
      </w:r>
      <w:r w:rsidRPr="00C66FB5">
        <w:rPr>
          <w:rFonts w:ascii="Tahoma" w:hAnsi="Tahoma" w:cs="Tahoma"/>
          <w:bCs/>
        </w:rPr>
        <w:t xml:space="preserve"> predložite opis kršitev in sprejetih ukrepov ter dokazila, s katerimi lahko dokažete svojo zanesljivost kljub obstoju razlogov za izključitev.</w:t>
      </w:r>
    </w:p>
    <w:p w:rsidR="00D27256" w:rsidRPr="008A3D17" w:rsidRDefault="00D27256" w:rsidP="005A04D8">
      <w:pPr>
        <w:keepNext/>
        <w:keepLines/>
        <w:jc w:val="both"/>
        <w:rPr>
          <w:rFonts w:ascii="Tahoma" w:hAnsi="Tahoma" w:cs="Tahoma"/>
          <w:bCs/>
        </w:rPr>
      </w:pPr>
      <w:r w:rsidRPr="008A3D17">
        <w:rPr>
          <w:rFonts w:ascii="Tahoma" w:hAnsi="Tahoma" w:cs="Tahoma"/>
          <w:bCs/>
        </w:rPr>
        <w:t xml:space="preserve"> </w:t>
      </w:r>
    </w:p>
    <w:p w:rsidR="00D27256" w:rsidRDefault="00D27256" w:rsidP="005A04D8">
      <w:pPr>
        <w:pStyle w:val="Telobesedila2"/>
        <w:keepNext/>
        <w:keepLines/>
        <w:rPr>
          <w:rFonts w:ascii="Tahoma" w:hAnsi="Tahoma" w:cs="Tahoma"/>
          <w:b w:val="0"/>
          <w:i/>
          <w:lang w:val="sl-SI"/>
        </w:rPr>
      </w:pPr>
      <w:r w:rsidRPr="00C8579C">
        <w:rPr>
          <w:rFonts w:ascii="Tahoma" w:hAnsi="Tahoma" w:cs="Tahoma"/>
          <w:b w:val="0"/>
          <w:i/>
          <w:lang w:val="sl-SI"/>
        </w:rPr>
        <w:t xml:space="preserve">Ponudnik mora izpolnjevati zahtevane pogoje v točki 3.1. V primeru, da ponudnik nastopa v skupni ponudbi mora zahtevane pogoje izpolnjevati tudi vsak od partnerjev v primeru skupne ponudbe. V primeru ponudbe s podizvajalci in/ali s subjekti, katerih zmogljivosti uporablja ponudnik, mora zahtevane pogoje izpolnjevati tudi vsak izmed podizvajalcev, ki jih ponudnik v ponudbi navede, ter tudi vsak subjekt, katerih zmogljivosti uporablja ponudnik. </w:t>
      </w:r>
      <w:r w:rsidRPr="003E60B8">
        <w:rPr>
          <w:rFonts w:ascii="Tahoma" w:hAnsi="Tahoma" w:cs="Tahoma"/>
          <w:b w:val="0"/>
          <w:i/>
          <w:lang w:val="sl-SI"/>
        </w:rPr>
        <w:t>V podtočkah A, B in D uporabljen izraz »ponudnik«, je uporabljen kot nevtralni izraz za ponudnika, partnerja, podizvajalca in subjekta, katerega zmogljivost uporablja ponudnik.</w:t>
      </w:r>
    </w:p>
    <w:p w:rsidR="001E51CD" w:rsidRDefault="001E51CD" w:rsidP="005A04D8">
      <w:pPr>
        <w:pStyle w:val="Telobesedila2"/>
        <w:keepNext/>
        <w:keepLines/>
        <w:rPr>
          <w:rFonts w:ascii="Tahoma" w:hAnsi="Tahoma" w:cs="Tahoma"/>
          <w:b w:val="0"/>
          <w:i/>
          <w:lang w:val="sl-SI"/>
        </w:rPr>
      </w:pPr>
    </w:p>
    <w:p w:rsidR="00B630AD" w:rsidRPr="00C8579C" w:rsidRDefault="00B630AD" w:rsidP="005A04D8">
      <w:pPr>
        <w:pStyle w:val="Telobesedila2"/>
        <w:keepNext/>
        <w:keepLines/>
        <w:rPr>
          <w:rFonts w:ascii="Tahoma" w:hAnsi="Tahoma" w:cs="Tahoma"/>
          <w:lang w:val="sl-SI"/>
        </w:rPr>
      </w:pPr>
      <w:r w:rsidRPr="00C8579C">
        <w:rPr>
          <w:rFonts w:ascii="Tahoma" w:hAnsi="Tahoma" w:cs="Tahoma"/>
          <w:lang w:val="sl-SI"/>
        </w:rPr>
        <w:t xml:space="preserve">A: Razlogi, povezani s kazenskimi obsodbami </w:t>
      </w:r>
    </w:p>
    <w:p w:rsidR="00B630AD" w:rsidRPr="00C8579C" w:rsidRDefault="00010FE1" w:rsidP="005A04D8">
      <w:pPr>
        <w:pStyle w:val="Telobesedila2"/>
        <w:keepNext/>
        <w:keepLines/>
        <w:rPr>
          <w:rFonts w:ascii="Tahoma" w:hAnsi="Tahoma" w:cs="Tahoma"/>
          <w:b w:val="0"/>
          <w:lang w:val="sl-SI"/>
        </w:rPr>
      </w:pPr>
      <w:r w:rsidRPr="00C8579C">
        <w:rPr>
          <w:rFonts w:ascii="Tahoma" w:hAnsi="Tahoma" w:cs="Tahoma"/>
          <w:b w:val="0"/>
          <w:lang w:val="sl-SI"/>
        </w:rPr>
        <w:t>Naročnik bo iz sodelovanja v postopku javnega naročanja izključil gospodarski subjekt, če pri preverjanju v skladu s 77., 79. in 80. členom ZJN-3 ugotovi ali je drugače seznanjen, da je bila gospodarskemu subjektu ali osebi, ki je članica upravnega, vodstvenega ali nadzornega organa tega gospodarskega subjekta ali ki ima pooblastila za njegovo zastopanje ali odločanje ali nadzor v njem, izrečena pravnomočna sodba, ki ima elemente kaznivih dejanj, ki so opredeljena v prvem odstavku 75. člena ZJN-3.</w:t>
      </w:r>
    </w:p>
    <w:p w:rsidR="00A3096A" w:rsidRDefault="00A3096A" w:rsidP="005A04D8">
      <w:pPr>
        <w:pStyle w:val="Telobesedila2"/>
        <w:keepNext/>
        <w:keepLines/>
        <w:rPr>
          <w:rFonts w:ascii="Tahoma" w:hAnsi="Tahoma" w:cs="Tahoma"/>
          <w:b w:val="0"/>
          <w:lang w:val="sl-SI"/>
        </w:rPr>
      </w:pPr>
    </w:p>
    <w:p w:rsidR="00357AF8" w:rsidRPr="00C8579C" w:rsidRDefault="00357AF8" w:rsidP="005A04D8">
      <w:pPr>
        <w:pStyle w:val="Telobesedila2"/>
        <w:keepNext/>
        <w:keepLines/>
        <w:rPr>
          <w:rFonts w:ascii="Tahoma" w:hAnsi="Tahoma" w:cs="Tahoma"/>
          <w:smallCaps/>
          <w:lang w:val="sl-SI"/>
        </w:rPr>
      </w:pPr>
      <w:r w:rsidRPr="00C8579C">
        <w:rPr>
          <w:rFonts w:ascii="Tahoma" w:hAnsi="Tahoma" w:cs="Tahoma"/>
          <w:smallCaps/>
          <w:lang w:val="sl-SI"/>
        </w:rPr>
        <w:t>Dokazilo:</w:t>
      </w:r>
    </w:p>
    <w:p w:rsidR="00D27256" w:rsidRDefault="00D27256" w:rsidP="005A04D8">
      <w:pPr>
        <w:pStyle w:val="Telobesedila2"/>
        <w:keepNext/>
        <w:keepLines/>
        <w:rPr>
          <w:rFonts w:ascii="Tahoma" w:hAnsi="Tahoma" w:cs="Tahoma"/>
          <w:b w:val="0"/>
          <w:lang w:val="sl-SI"/>
        </w:rPr>
      </w:pPr>
      <w:r>
        <w:rPr>
          <w:rFonts w:ascii="Tahoma" w:hAnsi="Tahoma" w:cs="Tahoma"/>
          <w:b w:val="0"/>
          <w:lang w:val="sl-SI"/>
        </w:rPr>
        <w:t>Izpolnjena in podpisana</w:t>
      </w:r>
      <w:r w:rsidRPr="0064358A">
        <w:rPr>
          <w:rFonts w:ascii="Tahoma" w:hAnsi="Tahoma" w:cs="Tahoma"/>
          <w:b w:val="0"/>
          <w:lang w:val="sl-SI"/>
        </w:rPr>
        <w:t xml:space="preserve">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3/1 – »UGOTAVLJANJE SPOSOBNOSTI – Izjava </w:t>
      </w:r>
      <w:r>
        <w:rPr>
          <w:rFonts w:ascii="Tahoma" w:hAnsi="Tahoma" w:cs="Tahoma"/>
          <w:b w:val="0"/>
          <w:lang w:val="sl-SI"/>
        </w:rPr>
        <w:t>ponudnika</w:t>
      </w:r>
      <w:r w:rsidRPr="0064358A">
        <w:rPr>
          <w:rFonts w:ascii="Tahoma" w:hAnsi="Tahoma" w:cs="Tahoma"/>
          <w:b w:val="0"/>
          <w:lang w:val="sl-SI"/>
        </w:rPr>
        <w:t>« (i</w:t>
      </w:r>
      <w:r>
        <w:rPr>
          <w:rFonts w:ascii="Tahoma" w:hAnsi="Tahoma" w:cs="Tahoma"/>
          <w:b w:val="0"/>
          <w:lang w:val="sl-SI"/>
        </w:rPr>
        <w:t>n</w:t>
      </w:r>
      <w:r w:rsidRPr="0064358A">
        <w:rPr>
          <w:rFonts w:ascii="Tahoma" w:hAnsi="Tahoma" w:cs="Tahoma"/>
          <w:b w:val="0"/>
          <w:lang w:val="sl-SI"/>
        </w:rPr>
        <w:t xml:space="preserve"> partner</w:t>
      </w:r>
      <w:r>
        <w:rPr>
          <w:rFonts w:ascii="Tahoma" w:hAnsi="Tahoma" w:cs="Tahoma"/>
          <w:b w:val="0"/>
          <w:lang w:val="sl-SI"/>
        </w:rPr>
        <w:t>ja</w:t>
      </w:r>
      <w:r w:rsidRPr="0064358A">
        <w:rPr>
          <w:rFonts w:ascii="Tahoma" w:hAnsi="Tahoma" w:cs="Tahoma"/>
          <w:b w:val="0"/>
          <w:lang w:val="sl-SI"/>
        </w:rPr>
        <w:t xml:space="preserve"> v primeru skupne ponudbe) oz.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3/2 – »UGOTAVLJANJE SPOSOBNOSTI – Izjava podizvajalca</w:t>
      </w:r>
      <w:r>
        <w:rPr>
          <w:rFonts w:ascii="Tahoma" w:hAnsi="Tahoma" w:cs="Tahoma"/>
          <w:b w:val="0"/>
          <w:lang w:val="sl-SI"/>
        </w:rPr>
        <w:t>/subjekta, katerega zmogljivost uporablja ponudnika</w:t>
      </w:r>
      <w:r w:rsidRPr="0064358A">
        <w:rPr>
          <w:rFonts w:ascii="Tahoma" w:hAnsi="Tahoma" w:cs="Tahoma"/>
          <w:b w:val="0"/>
          <w:lang w:val="sl-SI"/>
        </w:rPr>
        <w:t>«.</w:t>
      </w:r>
    </w:p>
    <w:p w:rsidR="00D27256" w:rsidRDefault="00D27256" w:rsidP="005A04D8">
      <w:pPr>
        <w:pStyle w:val="Telobesedila2"/>
        <w:keepNext/>
        <w:keepLines/>
        <w:rPr>
          <w:rFonts w:ascii="Tahoma" w:hAnsi="Tahoma" w:cs="Tahoma"/>
          <w:b w:val="0"/>
          <w:lang w:val="sl-SI"/>
        </w:rPr>
      </w:pPr>
    </w:p>
    <w:p w:rsidR="00D27256" w:rsidRDefault="00D27256" w:rsidP="005A04D8">
      <w:pPr>
        <w:pStyle w:val="Telobesedila2"/>
        <w:keepNext/>
        <w:keepLines/>
        <w:rPr>
          <w:rFonts w:ascii="Tahoma" w:hAnsi="Tahoma" w:cs="Tahoma"/>
          <w:b w:val="0"/>
          <w:lang w:val="sl-SI"/>
        </w:rPr>
      </w:pPr>
      <w:r>
        <w:rPr>
          <w:rFonts w:ascii="Tahoma" w:hAnsi="Tahoma" w:cs="Tahoma"/>
          <w:b w:val="0"/>
          <w:lang w:val="sl-SI"/>
        </w:rPr>
        <w:t>O</w:t>
      </w:r>
      <w:r w:rsidRPr="0064358A">
        <w:rPr>
          <w:rFonts w:ascii="Tahoma" w:hAnsi="Tahoma" w:cs="Tahoma"/>
          <w:b w:val="0"/>
          <w:lang w:val="sl-SI"/>
        </w:rPr>
        <w:t xml:space="preserve">sebe, ki so člani upravnega, vodstvenega ali nadzornega organa </w:t>
      </w:r>
      <w:r>
        <w:rPr>
          <w:rFonts w:ascii="Tahoma" w:hAnsi="Tahoma" w:cs="Tahoma"/>
          <w:b w:val="0"/>
          <w:lang w:val="sl-SI"/>
        </w:rPr>
        <w:t>ponudnika, partnerja v primeru skupne ponudbe, podizvajalca in subjekta, katerega zmogljivosti uporablja ponudnik</w:t>
      </w:r>
      <w:r w:rsidRPr="0064358A">
        <w:rPr>
          <w:rFonts w:ascii="Tahoma" w:hAnsi="Tahoma" w:cs="Tahoma"/>
          <w:b w:val="0"/>
          <w:lang w:val="sl-SI"/>
        </w:rPr>
        <w:t xml:space="preserve"> ali ki imajo pooblastila za njegovo zastopanje ali odločanje ali nadzor v njem</w:t>
      </w:r>
      <w:r>
        <w:rPr>
          <w:rFonts w:ascii="Tahoma" w:hAnsi="Tahoma" w:cs="Tahoma"/>
          <w:b w:val="0"/>
          <w:lang w:val="sl-SI"/>
        </w:rPr>
        <w:t>, morajo izpolniti in podpisati Prilogo 3/3.</w:t>
      </w:r>
    </w:p>
    <w:p w:rsidR="009B33CA" w:rsidRPr="00C8579C" w:rsidRDefault="009B33CA" w:rsidP="005A04D8">
      <w:pPr>
        <w:pStyle w:val="Odstavekseznama"/>
        <w:keepNext/>
        <w:keepLines/>
        <w:ind w:left="0"/>
        <w:jc w:val="both"/>
        <w:rPr>
          <w:rFonts w:ascii="Tahoma" w:hAnsi="Tahoma" w:cs="Tahoma"/>
          <w:szCs w:val="22"/>
        </w:rPr>
      </w:pPr>
    </w:p>
    <w:p w:rsidR="00B630AD" w:rsidRPr="00C8579C" w:rsidRDefault="00B630AD" w:rsidP="005A04D8">
      <w:pPr>
        <w:pStyle w:val="Telobesedila2"/>
        <w:keepNext/>
        <w:keepLines/>
        <w:ind w:right="0"/>
        <w:rPr>
          <w:rFonts w:ascii="Tahoma" w:hAnsi="Tahoma" w:cs="Tahoma"/>
          <w:lang w:val="sl-SI"/>
        </w:rPr>
      </w:pPr>
      <w:r w:rsidRPr="00C8579C">
        <w:rPr>
          <w:rFonts w:ascii="Tahoma" w:hAnsi="Tahoma" w:cs="Tahoma"/>
          <w:lang w:val="sl-SI"/>
        </w:rPr>
        <w:t>B: Razlogi, povezani s plačilom davkov ali prispevkov za socialno varnost</w:t>
      </w:r>
    </w:p>
    <w:p w:rsidR="00010FE1" w:rsidRDefault="00010FE1" w:rsidP="005A04D8">
      <w:pPr>
        <w:pStyle w:val="Telobesedila2"/>
        <w:keepNext/>
        <w:keepLines/>
        <w:ind w:right="0"/>
        <w:rPr>
          <w:rFonts w:ascii="Tahoma" w:hAnsi="Tahoma" w:cs="Tahoma"/>
          <w:b w:val="0"/>
          <w:lang w:val="sl-SI"/>
        </w:rPr>
      </w:pPr>
      <w:r w:rsidRPr="00C8579C">
        <w:rPr>
          <w:rFonts w:ascii="Tahoma" w:hAnsi="Tahoma" w:cs="Tahoma"/>
          <w:b w:val="0"/>
          <w:lang w:val="sl-SI"/>
        </w:rPr>
        <w:t>Naročnik bo iz sodelovanja v postopku javnega naročanja izključil gospodarski subjekt, če</w:t>
      </w:r>
      <w:r w:rsidR="00460AEF" w:rsidRPr="00C8579C">
        <w:rPr>
          <w:rFonts w:ascii="Tahoma" w:hAnsi="Tahoma" w:cs="Tahoma"/>
          <w:b w:val="0"/>
          <w:lang w:val="sl-SI"/>
        </w:rPr>
        <w:t xml:space="preserve"> bo</w:t>
      </w:r>
      <w:r w:rsidRPr="00C8579C">
        <w:rPr>
          <w:rFonts w:ascii="Tahoma" w:hAnsi="Tahoma" w:cs="Tahoma"/>
          <w:b w:val="0"/>
          <w:lang w:val="sl-SI"/>
        </w:rPr>
        <w:t xml:space="preserve"> pri preverjanju v skladu s 77., 79. in 80. členom ZJN-3 ugotovi, da gospodarski subjekt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znaša 50 e</w:t>
      </w:r>
      <w:r w:rsidR="00460AEF" w:rsidRPr="00C8579C">
        <w:rPr>
          <w:rFonts w:ascii="Tahoma" w:hAnsi="Tahoma" w:cs="Tahoma"/>
          <w:b w:val="0"/>
          <w:lang w:val="sl-SI"/>
        </w:rPr>
        <w:t>v</w:t>
      </w:r>
      <w:r w:rsidRPr="00C8579C">
        <w:rPr>
          <w:rFonts w:ascii="Tahoma" w:hAnsi="Tahoma" w:cs="Tahoma"/>
          <w:b w:val="0"/>
          <w:lang w:val="sl-SI"/>
        </w:rPr>
        <w:t>rov ali več. Šteje se, da gospodarski subjekt ne izpolnjuje obveznosti iz prejšnjega stavka tudi, če na dan oddaje ponudbe ali prijave ni imel predloženih vseh obračunov davčnih odtegljajev za dohodke iz delovnega razmerja za obdobje zadnjih petih let do dne</w:t>
      </w:r>
      <w:r w:rsidR="00460AEF" w:rsidRPr="00C8579C">
        <w:rPr>
          <w:rFonts w:ascii="Tahoma" w:hAnsi="Tahoma" w:cs="Tahoma"/>
          <w:b w:val="0"/>
          <w:lang w:val="sl-SI"/>
        </w:rPr>
        <w:t>va</w:t>
      </w:r>
      <w:r w:rsidRPr="00C8579C">
        <w:rPr>
          <w:rFonts w:ascii="Tahoma" w:hAnsi="Tahoma" w:cs="Tahoma"/>
          <w:b w:val="0"/>
          <w:lang w:val="sl-SI"/>
        </w:rPr>
        <w:t xml:space="preserve"> oddaje ponudbe ali prijave.</w:t>
      </w:r>
    </w:p>
    <w:p w:rsidR="004E252F" w:rsidRPr="00C8579C" w:rsidRDefault="004E252F" w:rsidP="005A04D8">
      <w:pPr>
        <w:pStyle w:val="Telobesedila2"/>
        <w:keepNext/>
        <w:keepLines/>
        <w:ind w:right="0"/>
        <w:rPr>
          <w:rFonts w:ascii="Tahoma" w:hAnsi="Tahoma" w:cs="Tahoma"/>
          <w:b w:val="0"/>
          <w:lang w:val="sl-SI"/>
        </w:rPr>
      </w:pPr>
    </w:p>
    <w:p w:rsidR="00357AF8" w:rsidRPr="00C8579C" w:rsidRDefault="00357AF8" w:rsidP="005A04D8">
      <w:pPr>
        <w:pStyle w:val="Telobesedila2"/>
        <w:keepNext/>
        <w:keepLines/>
        <w:rPr>
          <w:rFonts w:ascii="Tahoma" w:hAnsi="Tahoma" w:cs="Tahoma"/>
          <w:smallCaps/>
          <w:lang w:val="sl-SI"/>
        </w:rPr>
      </w:pPr>
      <w:r w:rsidRPr="00C8579C">
        <w:rPr>
          <w:rFonts w:ascii="Tahoma" w:hAnsi="Tahoma" w:cs="Tahoma"/>
          <w:smallCaps/>
          <w:lang w:val="sl-SI"/>
        </w:rPr>
        <w:t>Dokazilo:</w:t>
      </w:r>
    </w:p>
    <w:p w:rsidR="00D27256" w:rsidRDefault="00D27256" w:rsidP="005A04D8">
      <w:pPr>
        <w:pStyle w:val="Telobesedila2"/>
        <w:keepNext/>
        <w:keepLines/>
        <w:rPr>
          <w:rFonts w:ascii="Tahoma" w:hAnsi="Tahoma" w:cs="Tahoma"/>
          <w:b w:val="0"/>
          <w:lang w:val="sl-SI"/>
        </w:rPr>
      </w:pPr>
      <w:r>
        <w:rPr>
          <w:rFonts w:ascii="Tahoma" w:hAnsi="Tahoma" w:cs="Tahoma"/>
          <w:b w:val="0"/>
          <w:lang w:val="sl-SI"/>
        </w:rPr>
        <w:t>Izpolnjena in podpisana</w:t>
      </w:r>
      <w:r w:rsidRPr="0064358A">
        <w:rPr>
          <w:rFonts w:ascii="Tahoma" w:hAnsi="Tahoma" w:cs="Tahoma"/>
          <w:b w:val="0"/>
          <w:lang w:val="sl-SI"/>
        </w:rPr>
        <w:t xml:space="preserve">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3/1 – »UGOTAVLJANJE SPOSOBNOSTI – Izjava </w:t>
      </w:r>
      <w:r>
        <w:rPr>
          <w:rFonts w:ascii="Tahoma" w:hAnsi="Tahoma" w:cs="Tahoma"/>
          <w:b w:val="0"/>
          <w:lang w:val="sl-SI"/>
        </w:rPr>
        <w:t>ponudnika</w:t>
      </w:r>
      <w:r w:rsidRPr="0064358A">
        <w:rPr>
          <w:rFonts w:ascii="Tahoma" w:hAnsi="Tahoma" w:cs="Tahoma"/>
          <w:b w:val="0"/>
          <w:lang w:val="sl-SI"/>
        </w:rPr>
        <w:t>« (i</w:t>
      </w:r>
      <w:r>
        <w:rPr>
          <w:rFonts w:ascii="Tahoma" w:hAnsi="Tahoma" w:cs="Tahoma"/>
          <w:b w:val="0"/>
          <w:lang w:val="sl-SI"/>
        </w:rPr>
        <w:t>n</w:t>
      </w:r>
      <w:r w:rsidRPr="0064358A">
        <w:rPr>
          <w:rFonts w:ascii="Tahoma" w:hAnsi="Tahoma" w:cs="Tahoma"/>
          <w:b w:val="0"/>
          <w:lang w:val="sl-SI"/>
        </w:rPr>
        <w:t xml:space="preserve"> partner</w:t>
      </w:r>
      <w:r>
        <w:rPr>
          <w:rFonts w:ascii="Tahoma" w:hAnsi="Tahoma" w:cs="Tahoma"/>
          <w:b w:val="0"/>
          <w:lang w:val="sl-SI"/>
        </w:rPr>
        <w:t>ja</w:t>
      </w:r>
      <w:r w:rsidRPr="0064358A">
        <w:rPr>
          <w:rFonts w:ascii="Tahoma" w:hAnsi="Tahoma" w:cs="Tahoma"/>
          <w:b w:val="0"/>
          <w:lang w:val="sl-SI"/>
        </w:rPr>
        <w:t xml:space="preserve"> v primeru skupne ponudbe) oz.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3/2 – »UGOTAVLJANJE SPOSOBNOSTI – Izjava podizvajalca</w:t>
      </w:r>
      <w:r>
        <w:rPr>
          <w:rFonts w:ascii="Tahoma" w:hAnsi="Tahoma" w:cs="Tahoma"/>
          <w:b w:val="0"/>
          <w:lang w:val="sl-SI"/>
        </w:rPr>
        <w:t>/subjekta, katerega zmogljivost uporablja ponudnika</w:t>
      </w:r>
      <w:r w:rsidRPr="0064358A">
        <w:rPr>
          <w:rFonts w:ascii="Tahoma" w:hAnsi="Tahoma" w:cs="Tahoma"/>
          <w:b w:val="0"/>
          <w:lang w:val="sl-SI"/>
        </w:rPr>
        <w:t>«.</w:t>
      </w:r>
    </w:p>
    <w:p w:rsidR="00675AE5" w:rsidRDefault="00675AE5" w:rsidP="005A04D8">
      <w:pPr>
        <w:pStyle w:val="Odstavekseznama"/>
        <w:keepNext/>
        <w:keepLines/>
        <w:ind w:left="0"/>
        <w:jc w:val="both"/>
        <w:rPr>
          <w:rFonts w:ascii="Tahoma" w:hAnsi="Tahoma" w:cs="Tahoma"/>
          <w:szCs w:val="22"/>
        </w:rPr>
      </w:pPr>
    </w:p>
    <w:p w:rsidR="001E51CD" w:rsidRPr="00C8579C" w:rsidRDefault="001E51CD" w:rsidP="005A04D8">
      <w:pPr>
        <w:pStyle w:val="Odstavekseznama"/>
        <w:keepNext/>
        <w:keepLines/>
        <w:ind w:left="0"/>
        <w:jc w:val="both"/>
        <w:rPr>
          <w:rFonts w:ascii="Tahoma" w:hAnsi="Tahoma" w:cs="Tahoma"/>
          <w:szCs w:val="22"/>
        </w:rPr>
      </w:pPr>
    </w:p>
    <w:p w:rsidR="00B630AD" w:rsidRPr="00C8579C" w:rsidRDefault="007E74DF" w:rsidP="005A04D8">
      <w:pPr>
        <w:pStyle w:val="Telobesedila2"/>
        <w:keepNext/>
        <w:keepLines/>
        <w:rPr>
          <w:rFonts w:ascii="Tahoma" w:hAnsi="Tahoma" w:cs="Tahoma"/>
          <w:lang w:val="sl-SI"/>
        </w:rPr>
      </w:pPr>
      <w:r w:rsidRPr="00C8579C">
        <w:rPr>
          <w:rFonts w:ascii="Tahoma" w:hAnsi="Tahoma" w:cs="Tahoma"/>
          <w:lang w:val="sl-SI"/>
        </w:rPr>
        <w:lastRenderedPageBreak/>
        <w:t>D: Nacionalni razlogi za izključitev</w:t>
      </w:r>
    </w:p>
    <w:p w:rsidR="00B630AD" w:rsidRPr="00C8579C" w:rsidRDefault="00B630AD" w:rsidP="005A04D8">
      <w:pPr>
        <w:pStyle w:val="Telobesedila2"/>
        <w:keepNext/>
        <w:keepLines/>
        <w:rPr>
          <w:rFonts w:ascii="Tahoma" w:hAnsi="Tahoma" w:cs="Tahoma"/>
          <w:b w:val="0"/>
          <w:lang w:val="sl-SI"/>
        </w:rPr>
      </w:pPr>
      <w:r w:rsidRPr="00C8579C">
        <w:rPr>
          <w:rFonts w:ascii="Tahoma" w:hAnsi="Tahoma" w:cs="Tahoma"/>
          <w:b w:val="0"/>
          <w:lang w:val="sl-SI"/>
        </w:rPr>
        <w:t>Naročnik bo iz posameznega postopka javnega naročanja izključil gospodarski subjekt:</w:t>
      </w:r>
    </w:p>
    <w:p w:rsidR="007E74DF" w:rsidRPr="00C8579C" w:rsidRDefault="00B630AD" w:rsidP="005A04D8">
      <w:pPr>
        <w:pStyle w:val="Telobesedila2"/>
        <w:keepNext/>
        <w:keepLines/>
        <w:numPr>
          <w:ilvl w:val="0"/>
          <w:numId w:val="11"/>
        </w:numPr>
        <w:rPr>
          <w:rFonts w:ascii="Tahoma" w:hAnsi="Tahoma" w:cs="Tahoma"/>
          <w:b w:val="0"/>
          <w:lang w:val="sl-SI"/>
        </w:rPr>
      </w:pPr>
      <w:r w:rsidRPr="00C8579C">
        <w:rPr>
          <w:rFonts w:ascii="Tahoma" w:hAnsi="Tahoma" w:cs="Tahoma"/>
          <w:b w:val="0"/>
          <w:lang w:val="sl-SI"/>
        </w:rPr>
        <w:t>če je ta na dan, ko poteče rok za oddajo ponudb, izločen iz postopkov oddaje javnih naročil zaradi uvrstitve v evidenco gospodarskih subjektov z negativnimi referencami;</w:t>
      </w:r>
    </w:p>
    <w:p w:rsidR="00C53A34" w:rsidRPr="00C8579C" w:rsidRDefault="00C53A34" w:rsidP="005A04D8">
      <w:pPr>
        <w:keepNext/>
        <w:keepLines/>
        <w:numPr>
          <w:ilvl w:val="0"/>
          <w:numId w:val="11"/>
        </w:numPr>
        <w:jc w:val="both"/>
        <w:rPr>
          <w:rFonts w:ascii="Tahoma" w:hAnsi="Tahoma" w:cs="Tahoma"/>
          <w:bCs/>
        </w:rPr>
      </w:pPr>
      <w:r w:rsidRPr="00C8579C">
        <w:rPr>
          <w:rFonts w:ascii="Tahoma" w:hAnsi="Tahoma" w:cs="Tahoma"/>
          <w:bCs/>
        </w:rPr>
        <w:t>če je v zadnjih treh letih pred potekom roka za oddajo ponudb pristojni organ Republike Slovenije ali druge države članice ali tretje države pri njem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rsidR="00CC714A" w:rsidRDefault="00CC714A" w:rsidP="005A04D8">
      <w:pPr>
        <w:pStyle w:val="Telobesedila2"/>
        <w:keepNext/>
        <w:keepLines/>
        <w:rPr>
          <w:rFonts w:ascii="Tahoma" w:hAnsi="Tahoma" w:cs="Tahoma"/>
          <w:smallCaps/>
          <w:lang w:val="sl-SI"/>
        </w:rPr>
      </w:pPr>
    </w:p>
    <w:p w:rsidR="00650E5C" w:rsidRPr="00C8579C" w:rsidRDefault="00650E5C" w:rsidP="005A04D8">
      <w:pPr>
        <w:pStyle w:val="Telobesedila2"/>
        <w:keepNext/>
        <w:keepLines/>
        <w:rPr>
          <w:rFonts w:ascii="Tahoma" w:hAnsi="Tahoma" w:cs="Tahoma"/>
          <w:smallCaps/>
          <w:lang w:val="sl-SI"/>
        </w:rPr>
      </w:pPr>
      <w:r w:rsidRPr="00C8579C">
        <w:rPr>
          <w:rFonts w:ascii="Tahoma" w:hAnsi="Tahoma" w:cs="Tahoma"/>
          <w:smallCaps/>
          <w:lang w:val="sl-SI"/>
        </w:rPr>
        <w:t>Dokazil</w:t>
      </w:r>
      <w:r w:rsidR="00357AF8" w:rsidRPr="00C8579C">
        <w:rPr>
          <w:rFonts w:ascii="Tahoma" w:hAnsi="Tahoma" w:cs="Tahoma"/>
          <w:smallCaps/>
          <w:lang w:val="sl-SI"/>
        </w:rPr>
        <w:t>o</w:t>
      </w:r>
      <w:r w:rsidRPr="00C8579C">
        <w:rPr>
          <w:rFonts w:ascii="Tahoma" w:hAnsi="Tahoma" w:cs="Tahoma"/>
          <w:smallCaps/>
          <w:lang w:val="sl-SI"/>
        </w:rPr>
        <w:t>:</w:t>
      </w:r>
    </w:p>
    <w:p w:rsidR="00D27256" w:rsidRDefault="00D27256" w:rsidP="005A04D8">
      <w:pPr>
        <w:pStyle w:val="Telobesedila2"/>
        <w:keepNext/>
        <w:keepLines/>
        <w:rPr>
          <w:rFonts w:ascii="Tahoma" w:hAnsi="Tahoma" w:cs="Tahoma"/>
          <w:b w:val="0"/>
          <w:lang w:val="sl-SI"/>
        </w:rPr>
      </w:pPr>
      <w:r>
        <w:rPr>
          <w:rFonts w:ascii="Tahoma" w:hAnsi="Tahoma" w:cs="Tahoma"/>
          <w:b w:val="0"/>
          <w:lang w:val="sl-SI"/>
        </w:rPr>
        <w:t>Izpolnjena in podpisana</w:t>
      </w:r>
      <w:r w:rsidRPr="0064358A">
        <w:rPr>
          <w:rFonts w:ascii="Tahoma" w:hAnsi="Tahoma" w:cs="Tahoma"/>
          <w:b w:val="0"/>
          <w:lang w:val="sl-SI"/>
        </w:rPr>
        <w:t xml:space="preserve">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3/1 – »UGOTAVLJANJE SPOSOBNOSTI – Izjava </w:t>
      </w:r>
      <w:r>
        <w:rPr>
          <w:rFonts w:ascii="Tahoma" w:hAnsi="Tahoma" w:cs="Tahoma"/>
          <w:b w:val="0"/>
          <w:lang w:val="sl-SI"/>
        </w:rPr>
        <w:t>ponudnika</w:t>
      </w:r>
      <w:r w:rsidRPr="0064358A">
        <w:rPr>
          <w:rFonts w:ascii="Tahoma" w:hAnsi="Tahoma" w:cs="Tahoma"/>
          <w:b w:val="0"/>
          <w:lang w:val="sl-SI"/>
        </w:rPr>
        <w:t>« (i</w:t>
      </w:r>
      <w:r>
        <w:rPr>
          <w:rFonts w:ascii="Tahoma" w:hAnsi="Tahoma" w:cs="Tahoma"/>
          <w:b w:val="0"/>
          <w:lang w:val="sl-SI"/>
        </w:rPr>
        <w:t>n</w:t>
      </w:r>
      <w:r w:rsidRPr="0064358A">
        <w:rPr>
          <w:rFonts w:ascii="Tahoma" w:hAnsi="Tahoma" w:cs="Tahoma"/>
          <w:b w:val="0"/>
          <w:lang w:val="sl-SI"/>
        </w:rPr>
        <w:t xml:space="preserve"> partner</w:t>
      </w:r>
      <w:r>
        <w:rPr>
          <w:rFonts w:ascii="Tahoma" w:hAnsi="Tahoma" w:cs="Tahoma"/>
          <w:b w:val="0"/>
          <w:lang w:val="sl-SI"/>
        </w:rPr>
        <w:t>ja</w:t>
      </w:r>
      <w:r w:rsidRPr="0064358A">
        <w:rPr>
          <w:rFonts w:ascii="Tahoma" w:hAnsi="Tahoma" w:cs="Tahoma"/>
          <w:b w:val="0"/>
          <w:lang w:val="sl-SI"/>
        </w:rPr>
        <w:t xml:space="preserve"> v primeru skupne ponudbe) oz.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3/2 – »UGOTAVLJANJE SPOSOBNOSTI – Izjava podizvajalca</w:t>
      </w:r>
      <w:r>
        <w:rPr>
          <w:rFonts w:ascii="Tahoma" w:hAnsi="Tahoma" w:cs="Tahoma"/>
          <w:b w:val="0"/>
          <w:lang w:val="sl-SI"/>
        </w:rPr>
        <w:t>/subjekta, katerega zmogljivost uporablja ponudnika</w:t>
      </w:r>
      <w:r w:rsidRPr="0064358A">
        <w:rPr>
          <w:rFonts w:ascii="Tahoma" w:hAnsi="Tahoma" w:cs="Tahoma"/>
          <w:b w:val="0"/>
          <w:lang w:val="sl-SI"/>
        </w:rPr>
        <w:t>«.</w:t>
      </w:r>
    </w:p>
    <w:p w:rsidR="009B33CA" w:rsidRDefault="009B33CA" w:rsidP="005A04D8">
      <w:pPr>
        <w:keepNext/>
        <w:keepLines/>
        <w:jc w:val="both"/>
        <w:rPr>
          <w:rFonts w:ascii="Tahoma" w:hAnsi="Tahoma" w:cs="Tahoma"/>
        </w:rPr>
      </w:pPr>
    </w:p>
    <w:p w:rsidR="00440BF3" w:rsidRPr="00C8579C" w:rsidRDefault="00440BF3" w:rsidP="005A04D8">
      <w:pPr>
        <w:keepNext/>
        <w:keepLines/>
        <w:numPr>
          <w:ilvl w:val="1"/>
          <w:numId w:val="2"/>
        </w:numPr>
        <w:jc w:val="both"/>
        <w:rPr>
          <w:rFonts w:ascii="Tahoma" w:hAnsi="Tahoma" w:cs="Tahoma"/>
          <w:b/>
        </w:rPr>
      </w:pPr>
      <w:r w:rsidRPr="00C8579C">
        <w:rPr>
          <w:rFonts w:ascii="Tahoma" w:hAnsi="Tahoma" w:cs="Tahoma"/>
          <w:b/>
        </w:rPr>
        <w:t>Pogoji za sodelovanje</w:t>
      </w:r>
      <w:r w:rsidR="006A26FA" w:rsidRPr="00C8579C">
        <w:rPr>
          <w:rFonts w:ascii="Tahoma" w:hAnsi="Tahoma" w:cs="Tahoma"/>
          <w:b/>
        </w:rPr>
        <w:t xml:space="preserve"> </w:t>
      </w:r>
    </w:p>
    <w:p w:rsidR="00440BF3" w:rsidRPr="00C8579C" w:rsidRDefault="00440BF3" w:rsidP="005A04D8">
      <w:pPr>
        <w:keepNext/>
        <w:keepLines/>
        <w:ind w:left="720"/>
        <w:jc w:val="both"/>
        <w:rPr>
          <w:rFonts w:ascii="Tahoma" w:hAnsi="Tahoma" w:cs="Tahoma"/>
          <w:b/>
        </w:rPr>
      </w:pPr>
    </w:p>
    <w:p w:rsidR="00F04689" w:rsidRPr="00C8579C" w:rsidRDefault="00702B79" w:rsidP="005A04D8">
      <w:pPr>
        <w:keepNext/>
        <w:keepLines/>
        <w:numPr>
          <w:ilvl w:val="2"/>
          <w:numId w:val="2"/>
        </w:numPr>
        <w:jc w:val="both"/>
        <w:rPr>
          <w:rFonts w:ascii="Tahoma" w:hAnsi="Tahoma" w:cs="Tahoma"/>
          <w:b/>
        </w:rPr>
      </w:pPr>
      <w:r w:rsidRPr="00C8579C">
        <w:rPr>
          <w:rFonts w:ascii="Tahoma" w:hAnsi="Tahoma" w:cs="Tahoma"/>
          <w:b/>
        </w:rPr>
        <w:t xml:space="preserve">Ustreznost </w:t>
      </w:r>
      <w:r w:rsidR="00395842" w:rsidRPr="00C8579C">
        <w:rPr>
          <w:rFonts w:ascii="Tahoma" w:hAnsi="Tahoma" w:cs="Tahoma"/>
          <w:b/>
        </w:rPr>
        <w:t>za opravljanje poklicne dejavnosti</w:t>
      </w:r>
    </w:p>
    <w:p w:rsidR="00E11ADF" w:rsidRPr="00C8579C" w:rsidRDefault="00E11ADF" w:rsidP="005A04D8">
      <w:pPr>
        <w:keepNext/>
        <w:keepLines/>
        <w:jc w:val="both"/>
        <w:rPr>
          <w:rFonts w:ascii="Tahoma" w:hAnsi="Tahoma" w:cs="Tahoma"/>
        </w:rPr>
      </w:pPr>
    </w:p>
    <w:p w:rsidR="00BF1947" w:rsidRDefault="00702B79" w:rsidP="005A04D8">
      <w:pPr>
        <w:keepNext/>
        <w:keepLines/>
        <w:jc w:val="both"/>
        <w:rPr>
          <w:rFonts w:ascii="Tahoma" w:hAnsi="Tahoma" w:cs="Tahoma"/>
        </w:rPr>
      </w:pPr>
      <w:r w:rsidRPr="00C8579C">
        <w:rPr>
          <w:rFonts w:ascii="Tahoma" w:hAnsi="Tahoma" w:cs="Tahoma"/>
        </w:rPr>
        <w:t>Gospodarski subjekt mora biti vpisan v enega od poklicnih ali poslovnih registrov, ki se vodijo v državi članici, v kateri ima gospodarski subjekt sedež. Seznam poklicnih ali poslovnih registrov v državah članicah Evropske unije določa Priloga XI Direktive 2014/24/EU.</w:t>
      </w:r>
    </w:p>
    <w:p w:rsidR="001E51CD" w:rsidRDefault="001E51CD" w:rsidP="005A04D8">
      <w:pPr>
        <w:keepNext/>
        <w:keepLines/>
        <w:jc w:val="both"/>
        <w:rPr>
          <w:rFonts w:ascii="Tahoma" w:hAnsi="Tahoma" w:cs="Tahoma"/>
        </w:rPr>
      </w:pPr>
    </w:p>
    <w:p w:rsidR="00F91CF0" w:rsidRPr="00F91CF0" w:rsidRDefault="00F91CF0" w:rsidP="005A04D8">
      <w:pPr>
        <w:keepNext/>
        <w:keepLines/>
        <w:jc w:val="both"/>
        <w:rPr>
          <w:rFonts w:ascii="Tahoma" w:hAnsi="Tahoma" w:cs="Tahoma"/>
        </w:rPr>
      </w:pPr>
      <w:r>
        <w:rPr>
          <w:rFonts w:ascii="Tahoma" w:hAnsi="Tahoma" w:cs="Tahoma"/>
        </w:rPr>
        <w:t>Ponudnik</w:t>
      </w:r>
      <w:r w:rsidRPr="00F91CF0">
        <w:rPr>
          <w:rFonts w:ascii="Tahoma" w:hAnsi="Tahoma" w:cs="Tahoma"/>
        </w:rPr>
        <w:t xml:space="preserve"> obratovalnega monitoringa mora </w:t>
      </w:r>
      <w:r>
        <w:rPr>
          <w:rFonts w:ascii="Tahoma" w:hAnsi="Tahoma" w:cs="Tahoma"/>
        </w:rPr>
        <w:t>biti</w:t>
      </w:r>
      <w:r w:rsidRPr="00F91CF0">
        <w:rPr>
          <w:rFonts w:ascii="Tahoma" w:hAnsi="Tahoma" w:cs="Tahoma"/>
        </w:rPr>
        <w:t xml:space="preserve"> v skladu z zakonom, ki ureja varstvo okolja, </w:t>
      </w:r>
      <w:r>
        <w:rPr>
          <w:rFonts w:ascii="Tahoma" w:hAnsi="Tahoma" w:cs="Tahoma"/>
        </w:rPr>
        <w:t>pooblaščen</w:t>
      </w:r>
      <w:r w:rsidRPr="00F91CF0">
        <w:rPr>
          <w:rFonts w:ascii="Tahoma" w:hAnsi="Tahoma" w:cs="Tahoma"/>
        </w:rPr>
        <w:t xml:space="preserve"> za ocenjevanje celotne obremenitve zunanjega zraka na območju vrednotenja</w:t>
      </w:r>
      <w:r>
        <w:rPr>
          <w:rFonts w:ascii="Tahoma" w:hAnsi="Tahoma" w:cs="Tahoma"/>
        </w:rPr>
        <w:t xml:space="preserve">, in sicer za </w:t>
      </w:r>
      <w:r w:rsidRPr="00F91CF0">
        <w:rPr>
          <w:rFonts w:ascii="Tahoma" w:hAnsi="Tahoma" w:cs="Tahoma"/>
        </w:rPr>
        <w:t>delce PM 10 z merilniki, ki delujejo po principu sipane svetlobe</w:t>
      </w:r>
      <w:r w:rsidR="004C2FB1">
        <w:rPr>
          <w:rFonts w:ascii="Tahoma" w:hAnsi="Tahoma" w:cs="Tahoma"/>
        </w:rPr>
        <w:t xml:space="preserve">, ter pri ARSO vpisan v Seznam pooblaščencev </w:t>
      </w:r>
      <w:r w:rsidR="00B02E33" w:rsidRPr="00B02E33">
        <w:rPr>
          <w:rFonts w:ascii="Tahoma" w:hAnsi="Tahoma" w:cs="Tahoma"/>
        </w:rPr>
        <w:t>za ocenjevanje celotne obremenitve zunanjega zraka na območju vrednotenja zraka</w:t>
      </w:r>
      <w:r w:rsidRPr="00F91CF0">
        <w:rPr>
          <w:rFonts w:ascii="Tahoma" w:hAnsi="Tahoma" w:cs="Tahoma"/>
        </w:rPr>
        <w:t xml:space="preserve">. </w:t>
      </w:r>
    </w:p>
    <w:p w:rsidR="00F91CF0" w:rsidRDefault="00F91CF0" w:rsidP="005A04D8">
      <w:pPr>
        <w:keepNext/>
        <w:keepLines/>
        <w:jc w:val="both"/>
        <w:rPr>
          <w:rFonts w:ascii="Tahoma" w:hAnsi="Tahoma" w:cs="Tahoma"/>
        </w:rPr>
      </w:pPr>
    </w:p>
    <w:p w:rsidR="00255019" w:rsidRDefault="00255019" w:rsidP="005A04D8">
      <w:pPr>
        <w:keepNext/>
        <w:keepLines/>
        <w:jc w:val="both"/>
        <w:rPr>
          <w:rFonts w:ascii="Tahoma" w:hAnsi="Tahoma" w:cs="Tahoma"/>
        </w:rPr>
      </w:pPr>
      <w:r w:rsidRPr="001E51CD">
        <w:rPr>
          <w:rFonts w:ascii="Tahoma" w:hAnsi="Tahoma" w:cs="Tahoma"/>
        </w:rPr>
        <w:t>Ponudnik mora biti usposobljen za izvajanje bilance emisij plinov iz odlagališč in čistilnih naprav ter imeti ustrezna znanja in razpolagati z opremo za določanje emisij vonjav iz točkovnih in površinskih virov vonja. Ponudnik mora za izkazovanje usposobljenosti izvajanja bilance emisij plinov in odlagališč predložiti najmanj eno (1) poročilo, ki ga je pripravil za posameznega naročnika v zadnjih petih (5) letih.</w:t>
      </w:r>
    </w:p>
    <w:p w:rsidR="00255019" w:rsidRDefault="00255019" w:rsidP="005A04D8">
      <w:pPr>
        <w:keepNext/>
        <w:keepLines/>
        <w:jc w:val="both"/>
        <w:rPr>
          <w:rFonts w:ascii="Tahoma" w:hAnsi="Tahoma" w:cs="Tahoma"/>
        </w:rPr>
      </w:pPr>
    </w:p>
    <w:p w:rsidR="00702B79" w:rsidRDefault="00702B79" w:rsidP="005A04D8">
      <w:pPr>
        <w:keepNext/>
        <w:keepLines/>
        <w:jc w:val="both"/>
        <w:rPr>
          <w:rFonts w:ascii="Tahoma" w:hAnsi="Tahoma" w:cs="Tahoma"/>
        </w:rPr>
      </w:pPr>
      <w:r w:rsidRPr="00C8579C">
        <w:rPr>
          <w:rFonts w:ascii="Tahoma" w:hAnsi="Tahoma" w:cs="Tahoma"/>
        </w:rPr>
        <w:t>Če morajo imeti gospodarski subjekti določeno dovoljenje ali biti člani določene organizacije, da lahko v svoji matični državi opravljajo določeno storitev, lahko naročnik v postopku za oddajo javnega naročila storitev od njih zahteva, da predložijo dokazilo o tem dovoljenju ali članstvu.</w:t>
      </w:r>
    </w:p>
    <w:p w:rsidR="000E1149" w:rsidRPr="00C8579C" w:rsidRDefault="000E1149" w:rsidP="005A04D8">
      <w:pPr>
        <w:keepNext/>
        <w:keepLines/>
        <w:jc w:val="both"/>
        <w:rPr>
          <w:rFonts w:ascii="Tahoma" w:eastAsia="Calibri" w:hAnsi="Tahoma" w:cs="Tahoma"/>
          <w:bCs/>
        </w:rPr>
      </w:pPr>
    </w:p>
    <w:p w:rsidR="00650E5C" w:rsidRPr="00C8579C" w:rsidRDefault="00650E5C" w:rsidP="005A04D8">
      <w:pPr>
        <w:pStyle w:val="Telobesedila2"/>
        <w:keepNext/>
        <w:keepLines/>
        <w:rPr>
          <w:rFonts w:ascii="Tahoma" w:hAnsi="Tahoma" w:cs="Tahoma"/>
          <w:smallCaps/>
          <w:lang w:val="sl-SI"/>
        </w:rPr>
      </w:pPr>
      <w:r w:rsidRPr="00C8579C">
        <w:rPr>
          <w:rFonts w:ascii="Tahoma" w:hAnsi="Tahoma" w:cs="Tahoma"/>
          <w:smallCaps/>
          <w:lang w:val="sl-SI"/>
        </w:rPr>
        <w:t>Dokazila:</w:t>
      </w:r>
    </w:p>
    <w:p w:rsidR="00D27256" w:rsidRDefault="00D27256" w:rsidP="005A04D8">
      <w:pPr>
        <w:pStyle w:val="Telobesedila2"/>
        <w:keepNext/>
        <w:keepLines/>
        <w:numPr>
          <w:ilvl w:val="0"/>
          <w:numId w:val="25"/>
        </w:numPr>
        <w:rPr>
          <w:rFonts w:ascii="Tahoma" w:hAnsi="Tahoma" w:cs="Tahoma"/>
          <w:b w:val="0"/>
          <w:lang w:val="sl-SI"/>
        </w:rPr>
      </w:pPr>
      <w:r>
        <w:rPr>
          <w:rFonts w:ascii="Tahoma" w:hAnsi="Tahoma" w:cs="Tahoma"/>
          <w:b w:val="0"/>
          <w:lang w:val="sl-SI"/>
        </w:rPr>
        <w:t>Izpolnjena in podpisana</w:t>
      </w:r>
      <w:r w:rsidRPr="0064358A">
        <w:rPr>
          <w:rFonts w:ascii="Tahoma" w:hAnsi="Tahoma" w:cs="Tahoma"/>
          <w:b w:val="0"/>
          <w:lang w:val="sl-SI"/>
        </w:rPr>
        <w:t xml:space="preserve">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3/1 – »UGOTAVLJANJE SPOSOBNOSTI – Izjava </w:t>
      </w:r>
      <w:r>
        <w:rPr>
          <w:rFonts w:ascii="Tahoma" w:hAnsi="Tahoma" w:cs="Tahoma"/>
          <w:b w:val="0"/>
          <w:lang w:val="sl-SI"/>
        </w:rPr>
        <w:t>ponudnika</w:t>
      </w:r>
      <w:r w:rsidRPr="0064358A">
        <w:rPr>
          <w:rFonts w:ascii="Tahoma" w:hAnsi="Tahoma" w:cs="Tahoma"/>
          <w:b w:val="0"/>
          <w:lang w:val="sl-SI"/>
        </w:rPr>
        <w:t>« (i</w:t>
      </w:r>
      <w:r>
        <w:rPr>
          <w:rFonts w:ascii="Tahoma" w:hAnsi="Tahoma" w:cs="Tahoma"/>
          <w:b w:val="0"/>
          <w:lang w:val="sl-SI"/>
        </w:rPr>
        <w:t>n</w:t>
      </w:r>
      <w:r w:rsidRPr="0064358A">
        <w:rPr>
          <w:rFonts w:ascii="Tahoma" w:hAnsi="Tahoma" w:cs="Tahoma"/>
          <w:b w:val="0"/>
          <w:lang w:val="sl-SI"/>
        </w:rPr>
        <w:t xml:space="preserve"> partner</w:t>
      </w:r>
      <w:r>
        <w:rPr>
          <w:rFonts w:ascii="Tahoma" w:hAnsi="Tahoma" w:cs="Tahoma"/>
          <w:b w:val="0"/>
          <w:lang w:val="sl-SI"/>
        </w:rPr>
        <w:t>ja</w:t>
      </w:r>
      <w:r w:rsidRPr="0064358A">
        <w:rPr>
          <w:rFonts w:ascii="Tahoma" w:hAnsi="Tahoma" w:cs="Tahoma"/>
          <w:b w:val="0"/>
          <w:lang w:val="sl-SI"/>
        </w:rPr>
        <w:t xml:space="preserve"> v primeru skupne ponudbe) oz.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3/2 – »UGOTAVLJANJE SPOSOBNOSTI – Izjava podizvajalca</w:t>
      </w:r>
      <w:r>
        <w:rPr>
          <w:rFonts w:ascii="Tahoma" w:hAnsi="Tahoma" w:cs="Tahoma"/>
          <w:b w:val="0"/>
          <w:lang w:val="sl-SI"/>
        </w:rPr>
        <w:t>/subjekta, katerega zmogljivost uporablja ponudnika</w:t>
      </w:r>
      <w:r w:rsidR="00781F55">
        <w:rPr>
          <w:rFonts w:ascii="Tahoma" w:hAnsi="Tahoma" w:cs="Tahoma"/>
          <w:b w:val="0"/>
          <w:lang w:val="sl-SI"/>
        </w:rPr>
        <w:t>«;</w:t>
      </w:r>
    </w:p>
    <w:p w:rsidR="00F20DB5" w:rsidRPr="00255019" w:rsidRDefault="00F91CF0" w:rsidP="005A04D8">
      <w:pPr>
        <w:keepNext/>
        <w:keepLines/>
        <w:numPr>
          <w:ilvl w:val="0"/>
          <w:numId w:val="25"/>
        </w:numPr>
        <w:jc w:val="both"/>
        <w:rPr>
          <w:rFonts w:ascii="Tahoma" w:hAnsi="Tahoma" w:cs="Tahoma"/>
          <w:bCs/>
        </w:rPr>
      </w:pPr>
      <w:r>
        <w:rPr>
          <w:rFonts w:ascii="Tahoma" w:hAnsi="Tahoma" w:cs="Tahoma"/>
        </w:rPr>
        <w:t>Dokazilo, iz katerega bo razvidno, da je ponudnik pooblaščen</w:t>
      </w:r>
      <w:r w:rsidRPr="00F91CF0">
        <w:rPr>
          <w:rFonts w:ascii="Tahoma" w:hAnsi="Tahoma" w:cs="Tahoma"/>
        </w:rPr>
        <w:t xml:space="preserve"> za ocenjevanje celotne obremenitve zunanjega zraka na območju vrednotenja</w:t>
      </w:r>
      <w:r>
        <w:rPr>
          <w:rFonts w:ascii="Tahoma" w:hAnsi="Tahoma" w:cs="Tahoma"/>
        </w:rPr>
        <w:t xml:space="preserve">, in sicer za </w:t>
      </w:r>
      <w:r w:rsidRPr="00F91CF0">
        <w:rPr>
          <w:rFonts w:ascii="Tahoma" w:hAnsi="Tahoma" w:cs="Tahoma"/>
        </w:rPr>
        <w:t>delce PM 10 z merilniki, ki delujejo po principu sipane svetlobe</w:t>
      </w:r>
      <w:r w:rsidR="008575CC">
        <w:rPr>
          <w:rFonts w:ascii="Tahoma" w:hAnsi="Tahoma" w:cs="Tahoma"/>
        </w:rPr>
        <w:t xml:space="preserve"> ter pri ARSO vpisan v Seznam pooblaščencev </w:t>
      </w:r>
      <w:r w:rsidR="008575CC" w:rsidRPr="00B02E33">
        <w:rPr>
          <w:rFonts w:ascii="Tahoma" w:hAnsi="Tahoma" w:cs="Tahoma"/>
        </w:rPr>
        <w:t>za ocenjevanje celotne obremenitve zunanjega zraka na območju vrednotenja zraka</w:t>
      </w:r>
      <w:r>
        <w:rPr>
          <w:rFonts w:ascii="Tahoma" w:hAnsi="Tahoma" w:cs="Tahoma"/>
        </w:rPr>
        <w:t xml:space="preserve"> (Priloga 5)</w:t>
      </w:r>
      <w:r w:rsidR="00255019">
        <w:rPr>
          <w:rFonts w:ascii="Tahoma" w:hAnsi="Tahoma" w:cs="Tahoma"/>
        </w:rPr>
        <w:t>;</w:t>
      </w:r>
    </w:p>
    <w:p w:rsidR="00255019" w:rsidRPr="001E51CD" w:rsidRDefault="00255019" w:rsidP="005A04D8">
      <w:pPr>
        <w:keepNext/>
        <w:keepLines/>
        <w:numPr>
          <w:ilvl w:val="0"/>
          <w:numId w:val="25"/>
        </w:numPr>
        <w:jc w:val="both"/>
        <w:rPr>
          <w:rFonts w:ascii="Tahoma" w:hAnsi="Tahoma" w:cs="Tahoma"/>
          <w:bCs/>
        </w:rPr>
      </w:pPr>
      <w:r w:rsidRPr="001E51CD">
        <w:rPr>
          <w:rFonts w:ascii="Tahoma" w:hAnsi="Tahoma" w:cs="Tahoma"/>
          <w:bCs/>
        </w:rPr>
        <w:t xml:space="preserve">Poročilo </w:t>
      </w:r>
      <w:r w:rsidRPr="001E51CD">
        <w:rPr>
          <w:rFonts w:ascii="Tahoma" w:hAnsi="Tahoma" w:cs="Tahoma"/>
        </w:rPr>
        <w:t>izvajanja bilance emisij plinov in odlagališč (Priloga 5).</w:t>
      </w:r>
    </w:p>
    <w:p w:rsidR="005F1B04" w:rsidRPr="00C8579C" w:rsidRDefault="005F1B04" w:rsidP="005A04D8">
      <w:pPr>
        <w:pStyle w:val="Odstavekseznama"/>
        <w:keepNext/>
        <w:keepLines/>
        <w:ind w:left="0"/>
        <w:jc w:val="both"/>
        <w:rPr>
          <w:rFonts w:ascii="Tahoma" w:hAnsi="Tahoma" w:cs="Tahoma"/>
          <w:szCs w:val="22"/>
        </w:rPr>
      </w:pPr>
    </w:p>
    <w:p w:rsidR="009729B6" w:rsidRPr="00C8579C" w:rsidRDefault="00307846" w:rsidP="005A04D8">
      <w:pPr>
        <w:keepNext/>
        <w:keepLines/>
        <w:numPr>
          <w:ilvl w:val="2"/>
          <w:numId w:val="2"/>
        </w:numPr>
        <w:jc w:val="both"/>
        <w:rPr>
          <w:rFonts w:ascii="Tahoma" w:hAnsi="Tahoma" w:cs="Tahoma"/>
          <w:b/>
        </w:rPr>
      </w:pPr>
      <w:r>
        <w:rPr>
          <w:rFonts w:ascii="Tahoma" w:hAnsi="Tahoma" w:cs="Tahoma"/>
          <w:b/>
        </w:rPr>
        <w:t>Tehnična sposobnost</w:t>
      </w:r>
    </w:p>
    <w:p w:rsidR="002D2EF3" w:rsidRDefault="002D2EF3" w:rsidP="005A04D8">
      <w:pPr>
        <w:keepNext/>
        <w:keepLines/>
        <w:jc w:val="both"/>
        <w:rPr>
          <w:rFonts w:ascii="Tahoma" w:hAnsi="Tahoma" w:cs="Tahoma"/>
          <w:b/>
        </w:rPr>
      </w:pPr>
    </w:p>
    <w:p w:rsidR="002D2EF3" w:rsidRPr="00B2333E" w:rsidRDefault="002D2EF3" w:rsidP="005A04D8">
      <w:pPr>
        <w:keepNext/>
        <w:keepLines/>
        <w:jc w:val="both"/>
        <w:rPr>
          <w:rFonts w:ascii="Tahoma" w:hAnsi="Tahoma" w:cs="Tahoma"/>
        </w:rPr>
      </w:pPr>
      <w:r w:rsidRPr="00B2333E">
        <w:rPr>
          <w:rFonts w:ascii="Tahoma" w:hAnsi="Tahoma" w:cs="Tahoma"/>
        </w:rPr>
        <w:t xml:space="preserve">Ponudnik mora razpolagati z vsemi tehničnimi sredstvi in opremo, ter mora zagotoviti ustrezne tehnične zmogljivosti za kvalitetno izvedbo celotnega naročila v predvidenem roku, skladno z zahtevami iz razpisne dokumentacije, pravili stroke ter določili predpisov in standardov s področja predmeta naročila. </w:t>
      </w:r>
    </w:p>
    <w:p w:rsidR="00185569" w:rsidRDefault="00185569" w:rsidP="005A04D8">
      <w:pPr>
        <w:keepNext/>
        <w:keepLines/>
        <w:jc w:val="both"/>
        <w:rPr>
          <w:rFonts w:ascii="Tahoma" w:hAnsi="Tahoma" w:cs="Tahoma"/>
        </w:rPr>
      </w:pPr>
    </w:p>
    <w:p w:rsidR="00185569" w:rsidRPr="002E4622" w:rsidRDefault="00185569" w:rsidP="005A04D8">
      <w:pPr>
        <w:pStyle w:val="Telobesedila2"/>
        <w:keepNext/>
        <w:keepLines/>
        <w:rPr>
          <w:rFonts w:ascii="Tahoma" w:hAnsi="Tahoma" w:cs="Tahoma"/>
          <w:smallCaps/>
          <w:lang w:val="sl-SI"/>
        </w:rPr>
      </w:pPr>
      <w:r w:rsidRPr="002E4622">
        <w:rPr>
          <w:rFonts w:ascii="Tahoma" w:hAnsi="Tahoma" w:cs="Tahoma"/>
          <w:smallCaps/>
          <w:lang w:val="sl-SI"/>
        </w:rPr>
        <w:t>Dokazila:</w:t>
      </w:r>
    </w:p>
    <w:p w:rsidR="00D27256" w:rsidRDefault="00D27256" w:rsidP="005A04D8">
      <w:pPr>
        <w:pStyle w:val="Telobesedila2"/>
        <w:keepNext/>
        <w:keepLines/>
        <w:numPr>
          <w:ilvl w:val="0"/>
          <w:numId w:val="18"/>
        </w:numPr>
        <w:rPr>
          <w:rFonts w:ascii="Tahoma" w:hAnsi="Tahoma" w:cs="Tahoma"/>
          <w:b w:val="0"/>
          <w:lang w:val="sl-SI"/>
        </w:rPr>
      </w:pPr>
      <w:r w:rsidRPr="00973B5F">
        <w:rPr>
          <w:rFonts w:ascii="Tahoma" w:hAnsi="Tahoma" w:cs="Tahoma"/>
          <w:b w:val="0"/>
          <w:lang w:val="sl-SI"/>
        </w:rPr>
        <w:lastRenderedPageBreak/>
        <w:t>Izpolnjena in podpisana Priloga 3/1 – »UGOTAVLJANJE SPOSOBNOSTI – Izjava ponudnika« (in partnerja v primeru skupne ponudbe) oz. Priloga 3/2 – »UGOTAVLJANJE SPOSOBNOSTI – Izjava podizvajalca/subjekta, katerega zmogljivost uporablja ponudnika«.</w:t>
      </w:r>
    </w:p>
    <w:p w:rsidR="00B16D24" w:rsidRPr="00B16D24" w:rsidRDefault="00973B5F" w:rsidP="005A04D8">
      <w:pPr>
        <w:pStyle w:val="Telobesedila2"/>
        <w:keepNext/>
        <w:keepLines/>
        <w:numPr>
          <w:ilvl w:val="0"/>
          <w:numId w:val="18"/>
        </w:numPr>
        <w:rPr>
          <w:rFonts w:ascii="Tahoma" w:hAnsi="Tahoma" w:cs="Tahoma"/>
          <w:b w:val="0"/>
          <w:bCs/>
          <w:lang w:val="sl-SI"/>
        </w:rPr>
      </w:pPr>
      <w:r w:rsidRPr="00B16D24">
        <w:rPr>
          <w:rFonts w:ascii="Tahoma" w:hAnsi="Tahoma" w:cs="Tahoma"/>
          <w:b w:val="0"/>
          <w:bCs/>
          <w:lang w:val="sl-SI"/>
        </w:rPr>
        <w:t>Izpolnjena in podpisana Priloga 6 TEHNIČNA SPOSOBNOST</w:t>
      </w:r>
      <w:r w:rsidR="00B42A59" w:rsidRPr="00B16D24">
        <w:rPr>
          <w:rFonts w:ascii="Tahoma" w:hAnsi="Tahoma" w:cs="Tahoma"/>
          <w:b w:val="0"/>
          <w:bCs/>
          <w:lang w:val="sl-SI"/>
        </w:rPr>
        <w:t>.</w:t>
      </w:r>
      <w:r w:rsidR="00B16D24" w:rsidRPr="00B16D24">
        <w:rPr>
          <w:rFonts w:ascii="Tahoma" w:hAnsi="Tahoma" w:cs="Tahoma"/>
          <w:b w:val="0"/>
          <w:bCs/>
          <w:lang w:val="sl-SI"/>
        </w:rPr>
        <w:t xml:space="preserve"> </w:t>
      </w:r>
      <w:r w:rsidR="00B16D24" w:rsidRPr="00B16D24">
        <w:rPr>
          <w:rFonts w:ascii="Tahoma" w:hAnsi="Tahoma" w:cs="Tahoma"/>
          <w:b w:val="0"/>
          <w:bCs/>
        </w:rPr>
        <w:t>Naročnik si pridržuje pravico zahtevati dokazila, da tehnična oprema izpolnjuje zahteve za tehnično opremo. Naročnik si pridržuje pra</w:t>
      </w:r>
      <w:r w:rsidR="00B16D24">
        <w:rPr>
          <w:rFonts w:ascii="Tahoma" w:hAnsi="Tahoma" w:cs="Tahoma"/>
          <w:b w:val="0"/>
          <w:bCs/>
        </w:rPr>
        <w:t>vico do ogleda tehnične opreme.</w:t>
      </w:r>
    </w:p>
    <w:p w:rsidR="00185569" w:rsidRDefault="00185569" w:rsidP="005A04D8">
      <w:pPr>
        <w:keepNext/>
        <w:keepLines/>
        <w:jc w:val="both"/>
        <w:rPr>
          <w:rFonts w:ascii="Tahoma" w:hAnsi="Tahoma" w:cs="Tahoma"/>
        </w:rPr>
      </w:pPr>
    </w:p>
    <w:p w:rsidR="00D063A5" w:rsidRPr="00C8579C" w:rsidRDefault="00D063A5" w:rsidP="005A04D8">
      <w:pPr>
        <w:keepNext/>
        <w:keepLines/>
        <w:jc w:val="both"/>
        <w:rPr>
          <w:rFonts w:ascii="Tahoma" w:eastAsia="Calibri" w:hAnsi="Tahoma" w:cs="Tahoma"/>
          <w:bCs/>
          <w:i/>
          <w:sz w:val="19"/>
          <w:szCs w:val="19"/>
        </w:rPr>
      </w:pPr>
      <w:r w:rsidRPr="00C8579C">
        <w:rPr>
          <w:rFonts w:ascii="Tahoma" w:eastAsia="Calibri" w:hAnsi="Tahoma" w:cs="Tahoma"/>
          <w:bCs/>
          <w:i/>
          <w:sz w:val="19"/>
          <w:szCs w:val="19"/>
        </w:rPr>
        <w:t>Zgoraj naveden</w:t>
      </w:r>
      <w:r>
        <w:rPr>
          <w:rFonts w:ascii="Tahoma" w:eastAsia="Calibri" w:hAnsi="Tahoma" w:cs="Tahoma"/>
          <w:bCs/>
          <w:i/>
          <w:sz w:val="19"/>
          <w:szCs w:val="19"/>
        </w:rPr>
        <w:t>o</w:t>
      </w:r>
      <w:r w:rsidRPr="00C8579C">
        <w:rPr>
          <w:rFonts w:ascii="Tahoma" w:eastAsia="Calibri" w:hAnsi="Tahoma" w:cs="Tahoma"/>
          <w:bCs/>
          <w:i/>
          <w:sz w:val="19"/>
          <w:szCs w:val="19"/>
        </w:rPr>
        <w:t xml:space="preserve"> </w:t>
      </w:r>
      <w:r>
        <w:rPr>
          <w:rFonts w:ascii="Tahoma" w:eastAsia="Calibri" w:hAnsi="Tahoma" w:cs="Tahoma"/>
          <w:bCs/>
          <w:i/>
          <w:sz w:val="19"/>
          <w:szCs w:val="19"/>
        </w:rPr>
        <w:t>sposobnost</w:t>
      </w:r>
      <w:r w:rsidRPr="00C8579C">
        <w:rPr>
          <w:rFonts w:ascii="Tahoma" w:eastAsia="Calibri" w:hAnsi="Tahoma" w:cs="Tahoma"/>
          <w:bCs/>
          <w:i/>
          <w:sz w:val="19"/>
          <w:szCs w:val="19"/>
        </w:rPr>
        <w:t xml:space="preserve"> lahko ponudnik izpolni samostojno, kot skupina ponudnikov ali s podizvajalci (glede na dejavnosti, ki so predmet javnega naročila in jih bo v okviru ponudbe posamezni subjekt izvajal). </w:t>
      </w:r>
    </w:p>
    <w:p w:rsidR="004E252F" w:rsidRDefault="004E252F" w:rsidP="005A04D8">
      <w:pPr>
        <w:keepNext/>
        <w:keepLines/>
        <w:jc w:val="both"/>
        <w:rPr>
          <w:rFonts w:ascii="Tahoma" w:hAnsi="Tahoma" w:cs="Tahoma"/>
          <w:bCs/>
        </w:rPr>
      </w:pPr>
    </w:p>
    <w:p w:rsidR="00185569" w:rsidRPr="00185569" w:rsidRDefault="00EC2CAC" w:rsidP="005A04D8">
      <w:pPr>
        <w:keepNext/>
        <w:keepLines/>
        <w:numPr>
          <w:ilvl w:val="2"/>
          <w:numId w:val="2"/>
        </w:numPr>
        <w:jc w:val="both"/>
        <w:rPr>
          <w:rFonts w:ascii="Tahoma" w:hAnsi="Tahoma" w:cs="Tahoma"/>
          <w:b/>
        </w:rPr>
      </w:pPr>
      <w:r>
        <w:rPr>
          <w:rFonts w:ascii="Tahoma" w:hAnsi="Tahoma" w:cs="Tahoma"/>
          <w:b/>
        </w:rPr>
        <w:t>Strokovna</w:t>
      </w:r>
      <w:r w:rsidR="00185569" w:rsidRPr="00185569">
        <w:rPr>
          <w:rFonts w:ascii="Tahoma" w:hAnsi="Tahoma" w:cs="Tahoma"/>
          <w:b/>
        </w:rPr>
        <w:t xml:space="preserve"> sposobnost</w:t>
      </w:r>
    </w:p>
    <w:p w:rsidR="00185569" w:rsidRDefault="00185569" w:rsidP="005A04D8">
      <w:pPr>
        <w:keepNext/>
        <w:keepLines/>
        <w:jc w:val="both"/>
        <w:rPr>
          <w:rFonts w:ascii="Tahoma" w:hAnsi="Tahoma" w:cs="Tahoma"/>
          <w:bCs/>
        </w:rPr>
      </w:pPr>
    </w:p>
    <w:p w:rsidR="00CF17DB" w:rsidRPr="00445F47" w:rsidRDefault="00CF17DB" w:rsidP="005A04D8">
      <w:pPr>
        <w:keepNext/>
        <w:keepLines/>
        <w:jc w:val="both"/>
        <w:rPr>
          <w:rFonts w:ascii="Tahoma" w:hAnsi="Tahoma" w:cs="Tahoma"/>
          <w:bCs/>
        </w:rPr>
      </w:pPr>
      <w:r w:rsidRPr="00445F47">
        <w:rPr>
          <w:rFonts w:ascii="Tahoma" w:hAnsi="Tahoma" w:cs="Tahoma"/>
          <w:bCs/>
        </w:rPr>
        <w:t xml:space="preserve">Ponudnik v Prilogo </w:t>
      </w:r>
      <w:r>
        <w:rPr>
          <w:rFonts w:ascii="Tahoma" w:hAnsi="Tahoma" w:cs="Tahoma"/>
          <w:bCs/>
        </w:rPr>
        <w:t>7</w:t>
      </w:r>
      <w:r w:rsidRPr="00445F47">
        <w:rPr>
          <w:rFonts w:ascii="Tahoma" w:hAnsi="Tahoma" w:cs="Tahoma"/>
          <w:bCs/>
        </w:rPr>
        <w:t xml:space="preserve"> vpiše ključno osebje, ki bo odgovorno za izvedbo storitev, z navedbo imena in priimka, izobrazbe, </w:t>
      </w:r>
      <w:r w:rsidRPr="008064EA">
        <w:rPr>
          <w:rFonts w:ascii="Tahoma" w:hAnsi="Tahoma" w:cs="Tahoma"/>
        </w:rPr>
        <w:t>funkcija na projektu</w:t>
      </w:r>
      <w:r w:rsidRPr="00445F47">
        <w:rPr>
          <w:rFonts w:ascii="Tahoma" w:hAnsi="Tahoma" w:cs="Tahoma"/>
          <w:bCs/>
        </w:rPr>
        <w:t xml:space="preserve">, delovne </w:t>
      </w:r>
      <w:r>
        <w:rPr>
          <w:rFonts w:ascii="Tahoma" w:hAnsi="Tahoma" w:cs="Tahoma"/>
          <w:bCs/>
        </w:rPr>
        <w:t>doba</w:t>
      </w:r>
      <w:r w:rsidRPr="00445F47">
        <w:rPr>
          <w:rFonts w:ascii="Tahoma" w:hAnsi="Tahoma" w:cs="Tahoma"/>
          <w:bCs/>
        </w:rPr>
        <w:t xml:space="preserve"> v letih ter izkušnjami.</w:t>
      </w:r>
    </w:p>
    <w:p w:rsidR="00CF17DB" w:rsidRDefault="00CF17DB" w:rsidP="005A04D8">
      <w:pPr>
        <w:keepNext/>
        <w:keepLines/>
        <w:jc w:val="both"/>
        <w:rPr>
          <w:rFonts w:ascii="Tahoma" w:hAnsi="Tahoma" w:cs="Tahoma"/>
          <w:bCs/>
        </w:rPr>
      </w:pPr>
    </w:p>
    <w:p w:rsidR="005B15C8" w:rsidRPr="005B15C8" w:rsidRDefault="00F20DB5" w:rsidP="005A04D8">
      <w:pPr>
        <w:keepNext/>
        <w:keepLines/>
        <w:jc w:val="both"/>
        <w:rPr>
          <w:rFonts w:ascii="Tahoma" w:hAnsi="Tahoma" w:cs="Tahoma"/>
        </w:rPr>
      </w:pPr>
      <w:r w:rsidRPr="00675AE5">
        <w:rPr>
          <w:rFonts w:ascii="Tahoma" w:hAnsi="Tahoma" w:cs="Tahoma"/>
          <w:bCs/>
        </w:rPr>
        <w:t xml:space="preserve">Ponudnik mora </w:t>
      </w:r>
      <w:r w:rsidR="0057455C">
        <w:rPr>
          <w:rFonts w:ascii="Tahoma" w:hAnsi="Tahoma" w:cs="Tahoma"/>
          <w:bCs/>
        </w:rPr>
        <w:t xml:space="preserve">zagotoviti </w:t>
      </w:r>
      <w:r w:rsidR="0057455C">
        <w:rPr>
          <w:rFonts w:ascii="Tahoma" w:hAnsi="Tahoma" w:cs="Tahoma"/>
        </w:rPr>
        <w:t>najmanj dve osebi</w:t>
      </w:r>
      <w:r w:rsidR="0057455C" w:rsidRPr="00CC098C">
        <w:rPr>
          <w:rFonts w:ascii="Tahoma" w:hAnsi="Tahoma" w:cs="Tahoma"/>
        </w:rPr>
        <w:t xml:space="preserve"> </w:t>
      </w:r>
      <w:r w:rsidR="0057455C">
        <w:rPr>
          <w:rFonts w:ascii="Tahoma" w:hAnsi="Tahoma" w:cs="Tahoma"/>
        </w:rPr>
        <w:t xml:space="preserve">z ustreznimi izkušnjami, ki so že opravljale podobne storitve kot je predmet javnega naročila in morebitne </w:t>
      </w:r>
      <w:r w:rsidR="0057455C" w:rsidRPr="006320EB">
        <w:rPr>
          <w:rFonts w:ascii="Tahoma" w:hAnsi="Tahoma" w:cs="Tahoma"/>
        </w:rPr>
        <w:t>drug</w:t>
      </w:r>
      <w:r w:rsidR="0057455C">
        <w:rPr>
          <w:rFonts w:ascii="Tahoma" w:hAnsi="Tahoma" w:cs="Tahoma"/>
        </w:rPr>
        <w:t>e</w:t>
      </w:r>
      <w:r w:rsidR="0057455C" w:rsidRPr="006320EB">
        <w:rPr>
          <w:rFonts w:ascii="Tahoma" w:hAnsi="Tahoma" w:cs="Tahoma"/>
        </w:rPr>
        <w:t xml:space="preserve"> strokovn</w:t>
      </w:r>
      <w:r w:rsidR="0057455C">
        <w:rPr>
          <w:rFonts w:ascii="Tahoma" w:hAnsi="Tahoma" w:cs="Tahoma"/>
        </w:rPr>
        <w:t>e</w:t>
      </w:r>
      <w:r w:rsidR="0057455C" w:rsidRPr="006320EB">
        <w:rPr>
          <w:rFonts w:ascii="Tahoma" w:hAnsi="Tahoma" w:cs="Tahoma"/>
        </w:rPr>
        <w:t xml:space="preserve"> delavcev ponudnika</w:t>
      </w:r>
      <w:r w:rsidR="0057455C">
        <w:rPr>
          <w:rFonts w:ascii="Tahoma" w:hAnsi="Tahoma" w:cs="Tahoma"/>
        </w:rPr>
        <w:t>.</w:t>
      </w:r>
      <w:r w:rsidR="005B15C8">
        <w:rPr>
          <w:rFonts w:ascii="Tahoma" w:hAnsi="Tahoma" w:cs="Tahoma"/>
        </w:rPr>
        <w:t xml:space="preserve"> </w:t>
      </w:r>
      <w:r w:rsidR="005B15C8" w:rsidRPr="005B15C8">
        <w:rPr>
          <w:rFonts w:ascii="Tahoma" w:hAnsi="Tahoma" w:cs="Tahoma"/>
        </w:rPr>
        <w:t>Naročnik si pridržuje pravico zahtevati dokazila o izvedenih storitvah.</w:t>
      </w:r>
    </w:p>
    <w:p w:rsidR="0057455C" w:rsidRDefault="0057455C" w:rsidP="005A04D8">
      <w:pPr>
        <w:keepNext/>
        <w:keepLines/>
        <w:jc w:val="both"/>
        <w:rPr>
          <w:rFonts w:ascii="Tahoma" w:hAnsi="Tahoma" w:cs="Tahoma"/>
          <w:bCs/>
        </w:rPr>
      </w:pPr>
    </w:p>
    <w:p w:rsidR="00CF17DB" w:rsidRPr="00CF17DB" w:rsidRDefault="00CF17DB" w:rsidP="005A04D8">
      <w:pPr>
        <w:keepNext/>
        <w:keepLines/>
        <w:jc w:val="both"/>
        <w:rPr>
          <w:rFonts w:ascii="Tahoma" w:hAnsi="Tahoma" w:cs="Tahoma"/>
          <w:b/>
          <w:bCs/>
        </w:rPr>
      </w:pPr>
      <w:r w:rsidRPr="00CF17DB">
        <w:rPr>
          <w:rFonts w:ascii="Tahoma" w:hAnsi="Tahoma" w:cs="Tahoma"/>
          <w:b/>
          <w:bCs/>
        </w:rPr>
        <w:t xml:space="preserve">V primeru, da </w:t>
      </w:r>
      <w:r>
        <w:rPr>
          <w:rFonts w:ascii="Tahoma" w:hAnsi="Tahoma" w:cs="Tahoma"/>
          <w:b/>
          <w:bCs/>
        </w:rPr>
        <w:t>nominirani kader ni zaposlen</w:t>
      </w:r>
      <w:r w:rsidRPr="00CF17DB">
        <w:rPr>
          <w:rFonts w:ascii="Tahoma" w:hAnsi="Tahoma" w:cs="Tahoma"/>
          <w:b/>
          <w:bCs/>
        </w:rPr>
        <w:t xml:space="preserve"> pri ponudniku, mora ponudnik predložiti pogodbo o medsebojnem sodelovanju in jih obvezno prijaviti kot podizvajalce</w:t>
      </w:r>
      <w:r w:rsidR="00F13558">
        <w:rPr>
          <w:rFonts w:ascii="Tahoma" w:hAnsi="Tahoma" w:cs="Tahoma"/>
          <w:b/>
          <w:bCs/>
        </w:rPr>
        <w:t xml:space="preserve"> ter zanje priložiti dokazila, ki so zahtevana za podizvajalce</w:t>
      </w:r>
      <w:r w:rsidR="00EC2CAC">
        <w:rPr>
          <w:rFonts w:ascii="Tahoma" w:hAnsi="Tahoma" w:cs="Tahoma"/>
          <w:b/>
          <w:bCs/>
        </w:rPr>
        <w:t xml:space="preserve"> v tej razpisni dokumentaciji</w:t>
      </w:r>
      <w:r w:rsidRPr="00CF17DB">
        <w:rPr>
          <w:rFonts w:ascii="Tahoma" w:hAnsi="Tahoma" w:cs="Tahoma"/>
          <w:b/>
          <w:bCs/>
        </w:rPr>
        <w:t>.</w:t>
      </w:r>
    </w:p>
    <w:p w:rsidR="00CF17DB" w:rsidRDefault="00CF17DB" w:rsidP="005A04D8">
      <w:pPr>
        <w:keepNext/>
        <w:keepLines/>
        <w:jc w:val="both"/>
        <w:rPr>
          <w:rFonts w:ascii="Tahoma" w:hAnsi="Tahoma" w:cs="Tahoma"/>
          <w:bCs/>
        </w:rPr>
      </w:pPr>
    </w:p>
    <w:p w:rsidR="00D063A5" w:rsidRPr="00C8579C" w:rsidRDefault="00D063A5" w:rsidP="005A04D8">
      <w:pPr>
        <w:keepNext/>
        <w:keepLines/>
        <w:jc w:val="both"/>
        <w:rPr>
          <w:rFonts w:ascii="Tahoma" w:eastAsia="Calibri" w:hAnsi="Tahoma" w:cs="Tahoma"/>
          <w:bCs/>
          <w:i/>
          <w:sz w:val="19"/>
          <w:szCs w:val="19"/>
        </w:rPr>
      </w:pPr>
      <w:r w:rsidRPr="00C8579C">
        <w:rPr>
          <w:rFonts w:ascii="Tahoma" w:eastAsia="Calibri" w:hAnsi="Tahoma" w:cs="Tahoma"/>
          <w:bCs/>
          <w:i/>
          <w:sz w:val="19"/>
          <w:szCs w:val="19"/>
        </w:rPr>
        <w:t>Zgoraj naveden</w:t>
      </w:r>
      <w:r>
        <w:rPr>
          <w:rFonts w:ascii="Tahoma" w:eastAsia="Calibri" w:hAnsi="Tahoma" w:cs="Tahoma"/>
          <w:bCs/>
          <w:i/>
          <w:sz w:val="19"/>
          <w:szCs w:val="19"/>
        </w:rPr>
        <w:t>o</w:t>
      </w:r>
      <w:r w:rsidRPr="00C8579C">
        <w:rPr>
          <w:rFonts w:ascii="Tahoma" w:eastAsia="Calibri" w:hAnsi="Tahoma" w:cs="Tahoma"/>
          <w:bCs/>
          <w:i/>
          <w:sz w:val="19"/>
          <w:szCs w:val="19"/>
        </w:rPr>
        <w:t xml:space="preserve"> </w:t>
      </w:r>
      <w:r>
        <w:rPr>
          <w:rFonts w:ascii="Tahoma" w:eastAsia="Calibri" w:hAnsi="Tahoma" w:cs="Tahoma"/>
          <w:bCs/>
          <w:i/>
          <w:sz w:val="19"/>
          <w:szCs w:val="19"/>
        </w:rPr>
        <w:t>sposobnost</w:t>
      </w:r>
      <w:r w:rsidRPr="00C8579C">
        <w:rPr>
          <w:rFonts w:ascii="Tahoma" w:eastAsia="Calibri" w:hAnsi="Tahoma" w:cs="Tahoma"/>
          <w:bCs/>
          <w:i/>
          <w:sz w:val="19"/>
          <w:szCs w:val="19"/>
        </w:rPr>
        <w:t xml:space="preserve"> lahko ponudnik izpolni samostojno, kot skupina ponudnikov ali s podizvajalci (glede na dejavnosti, ki so predmet javnega naročila in jih bo v okviru ponudbe posamezni subjekt izvajal). </w:t>
      </w:r>
    </w:p>
    <w:p w:rsidR="00D063A5" w:rsidRDefault="00D063A5" w:rsidP="005A04D8">
      <w:pPr>
        <w:keepNext/>
        <w:keepLines/>
        <w:jc w:val="both"/>
        <w:rPr>
          <w:rFonts w:ascii="Tahoma" w:hAnsi="Tahoma" w:cs="Tahoma"/>
          <w:bCs/>
        </w:rPr>
      </w:pPr>
    </w:p>
    <w:p w:rsidR="002D2EF3" w:rsidRPr="002D2EF3" w:rsidRDefault="002D2EF3" w:rsidP="005A04D8">
      <w:pPr>
        <w:keepNext/>
        <w:keepLines/>
        <w:jc w:val="both"/>
        <w:rPr>
          <w:rFonts w:ascii="Tahoma" w:hAnsi="Tahoma" w:cs="Tahoma"/>
          <w:b/>
          <w:smallCaps/>
        </w:rPr>
      </w:pPr>
      <w:r w:rsidRPr="002D2EF3">
        <w:rPr>
          <w:rFonts w:ascii="Tahoma" w:hAnsi="Tahoma" w:cs="Tahoma"/>
          <w:b/>
          <w:smallCaps/>
        </w:rPr>
        <w:t>Dokazila:</w:t>
      </w:r>
    </w:p>
    <w:p w:rsidR="00445F47" w:rsidRPr="0057455C" w:rsidRDefault="00445F47" w:rsidP="005A04D8">
      <w:pPr>
        <w:keepNext/>
        <w:keepLines/>
        <w:numPr>
          <w:ilvl w:val="0"/>
          <w:numId w:val="18"/>
        </w:numPr>
        <w:jc w:val="both"/>
        <w:rPr>
          <w:rFonts w:ascii="Tahoma" w:hAnsi="Tahoma" w:cs="Tahoma"/>
          <w:bCs/>
        </w:rPr>
      </w:pPr>
      <w:r w:rsidRPr="00445F47">
        <w:rPr>
          <w:rFonts w:ascii="Tahoma" w:hAnsi="Tahoma" w:cs="Tahoma"/>
          <w:bCs/>
        </w:rPr>
        <w:t xml:space="preserve">Izpolnjena in podpisana </w:t>
      </w:r>
      <w:r w:rsidRPr="00D063A5">
        <w:rPr>
          <w:rFonts w:ascii="Tahoma" w:hAnsi="Tahoma" w:cs="Tahoma"/>
          <w:bCs/>
        </w:rPr>
        <w:t xml:space="preserve">Priloga </w:t>
      </w:r>
      <w:r w:rsidR="00CC714A">
        <w:rPr>
          <w:rFonts w:ascii="Tahoma" w:hAnsi="Tahoma" w:cs="Tahoma"/>
          <w:bCs/>
        </w:rPr>
        <w:t>7</w:t>
      </w:r>
      <w:r w:rsidRPr="00445F47">
        <w:rPr>
          <w:rFonts w:ascii="Tahoma" w:hAnsi="Tahoma" w:cs="Tahoma"/>
          <w:bCs/>
        </w:rPr>
        <w:t xml:space="preserve"> </w:t>
      </w:r>
      <w:r w:rsidR="000206DA">
        <w:rPr>
          <w:rFonts w:ascii="Tahoma" w:hAnsi="Tahoma" w:cs="Tahoma"/>
          <w:bCs/>
        </w:rPr>
        <w:t>STROKOVNA</w:t>
      </w:r>
      <w:r w:rsidRPr="00445F47">
        <w:rPr>
          <w:rFonts w:ascii="Tahoma" w:hAnsi="Tahoma" w:cs="Tahoma"/>
          <w:bCs/>
        </w:rPr>
        <w:t xml:space="preserve"> SPOSOBNOST</w:t>
      </w:r>
      <w:r w:rsidR="005B15C8">
        <w:rPr>
          <w:rFonts w:ascii="Tahoma" w:hAnsi="Tahoma" w:cs="Tahoma"/>
          <w:bCs/>
        </w:rPr>
        <w:t xml:space="preserve"> (ponudnik izpolni prilogo za vsakega imenovanega strokovnjaka posebej)</w:t>
      </w:r>
      <w:r w:rsidRPr="0057455C">
        <w:rPr>
          <w:rFonts w:ascii="Tahoma" w:hAnsi="Tahoma" w:cs="Tahoma"/>
          <w:bCs/>
        </w:rPr>
        <w:t>.</w:t>
      </w:r>
    </w:p>
    <w:p w:rsidR="00675AE5" w:rsidRDefault="00675AE5" w:rsidP="005A04D8">
      <w:pPr>
        <w:keepNext/>
        <w:keepLines/>
        <w:jc w:val="both"/>
        <w:rPr>
          <w:rFonts w:ascii="Tahoma" w:hAnsi="Tahoma" w:cs="Tahoma"/>
        </w:rPr>
      </w:pPr>
    </w:p>
    <w:p w:rsidR="00AF6136" w:rsidRPr="00185569" w:rsidRDefault="00AF6136" w:rsidP="005A04D8">
      <w:pPr>
        <w:keepNext/>
        <w:keepLines/>
        <w:numPr>
          <w:ilvl w:val="2"/>
          <w:numId w:val="2"/>
        </w:numPr>
        <w:jc w:val="both"/>
        <w:rPr>
          <w:rFonts w:ascii="Tahoma" w:hAnsi="Tahoma" w:cs="Tahoma"/>
          <w:b/>
        </w:rPr>
      </w:pPr>
      <w:r w:rsidRPr="00185569">
        <w:rPr>
          <w:rFonts w:ascii="Tahoma" w:hAnsi="Tahoma" w:cs="Tahoma"/>
          <w:b/>
        </w:rPr>
        <w:t>Reference</w:t>
      </w:r>
      <w:r w:rsidR="00F20DB5">
        <w:rPr>
          <w:rFonts w:ascii="Tahoma" w:hAnsi="Tahoma" w:cs="Tahoma"/>
          <w:b/>
        </w:rPr>
        <w:t xml:space="preserve"> ponudnika</w:t>
      </w:r>
    </w:p>
    <w:p w:rsidR="00AF6136" w:rsidRDefault="00AF6136" w:rsidP="005A04D8">
      <w:pPr>
        <w:keepNext/>
        <w:keepLines/>
        <w:jc w:val="both"/>
        <w:rPr>
          <w:rFonts w:ascii="Tahoma" w:hAnsi="Tahoma" w:cs="Tahoma"/>
          <w:bCs/>
        </w:rPr>
      </w:pPr>
    </w:p>
    <w:p w:rsidR="000A1EC6" w:rsidRDefault="000A1EC6" w:rsidP="005A04D8">
      <w:pPr>
        <w:keepNext/>
        <w:keepLines/>
        <w:jc w:val="both"/>
        <w:rPr>
          <w:rFonts w:ascii="Tahoma" w:hAnsi="Tahoma" w:cs="Tahoma"/>
        </w:rPr>
      </w:pPr>
      <w:r w:rsidRPr="00C8579C">
        <w:rPr>
          <w:rFonts w:ascii="Tahoma" w:hAnsi="Tahoma" w:cs="Tahoma"/>
        </w:rPr>
        <w:t>Naročnik je upravičen pred sprejemom odločitve o izbiri opraviti poizvedbe o navedenih referencah. Če navedene reference ne izkazujejo resničnega stanja</w:t>
      </w:r>
      <w:r w:rsidR="007712DD" w:rsidRPr="00C8579C">
        <w:rPr>
          <w:rFonts w:ascii="Tahoma" w:hAnsi="Tahoma" w:cs="Tahoma"/>
        </w:rPr>
        <w:t>,</w:t>
      </w:r>
      <w:r w:rsidRPr="00C8579C">
        <w:rPr>
          <w:rFonts w:ascii="Tahoma" w:hAnsi="Tahoma" w:cs="Tahoma"/>
        </w:rPr>
        <w:t xml:space="preserve"> jih naročnik ne bo upošteval.</w:t>
      </w:r>
    </w:p>
    <w:p w:rsidR="008575CC" w:rsidRPr="00C8579C" w:rsidRDefault="008575CC" w:rsidP="005A04D8">
      <w:pPr>
        <w:keepNext/>
        <w:keepLines/>
        <w:jc w:val="both"/>
        <w:rPr>
          <w:rFonts w:ascii="Tahoma" w:hAnsi="Tahoma" w:cs="Tahoma"/>
        </w:rPr>
      </w:pPr>
    </w:p>
    <w:p w:rsidR="003D2D57" w:rsidRDefault="003D2D57" w:rsidP="005A04D8">
      <w:pPr>
        <w:keepNext/>
        <w:keepLines/>
        <w:autoSpaceDE w:val="0"/>
        <w:autoSpaceDN w:val="0"/>
        <w:adjustRightInd w:val="0"/>
        <w:jc w:val="both"/>
        <w:rPr>
          <w:rFonts w:ascii="Tahoma" w:eastAsia="Calibri" w:hAnsi="Tahoma" w:cs="Tahoma"/>
          <w:b/>
          <w:bCs/>
          <w:i/>
          <w:u w:val="single"/>
        </w:rPr>
      </w:pPr>
      <w:r w:rsidRPr="00C8579C">
        <w:rPr>
          <w:rFonts w:ascii="Tahoma" w:eastAsia="Calibri" w:hAnsi="Tahoma" w:cs="Tahoma"/>
          <w:bCs/>
          <w:i/>
        </w:rPr>
        <w:t xml:space="preserve">Spodaj navedene referenčne zahteve lahko ponudnik izpolni samostojno, kot skupina ponudnikov </w:t>
      </w:r>
      <w:r w:rsidRPr="00C8579C">
        <w:rPr>
          <w:rFonts w:ascii="Tahoma" w:eastAsia="Calibri" w:hAnsi="Tahoma" w:cs="Tahoma"/>
          <w:bCs/>
          <w:i/>
          <w:sz w:val="18"/>
        </w:rPr>
        <w:t xml:space="preserve">(partnerji) </w:t>
      </w:r>
      <w:r w:rsidRPr="00C8579C">
        <w:rPr>
          <w:rFonts w:ascii="Tahoma" w:eastAsia="Calibri" w:hAnsi="Tahoma" w:cs="Tahoma"/>
          <w:bCs/>
          <w:i/>
        </w:rPr>
        <w:t>v primeru skupne ponudbe ali s</w:t>
      </w:r>
      <w:r w:rsidR="0097721A" w:rsidRPr="00C8579C">
        <w:rPr>
          <w:rFonts w:ascii="Tahoma" w:eastAsia="Calibri" w:hAnsi="Tahoma" w:cs="Tahoma"/>
          <w:bCs/>
          <w:i/>
        </w:rPr>
        <w:t>kupaj s</w:t>
      </w:r>
      <w:r w:rsidRPr="00C8579C">
        <w:rPr>
          <w:rFonts w:ascii="Tahoma" w:eastAsia="Calibri" w:hAnsi="Tahoma" w:cs="Tahoma"/>
          <w:bCs/>
          <w:i/>
        </w:rPr>
        <w:t xml:space="preserve"> podizvajalci</w:t>
      </w:r>
      <w:r w:rsidR="00096374" w:rsidRPr="00C8579C">
        <w:rPr>
          <w:rFonts w:ascii="Tahoma" w:eastAsia="Calibri" w:hAnsi="Tahoma" w:cs="Tahoma"/>
          <w:bCs/>
          <w:i/>
        </w:rPr>
        <w:t>,</w:t>
      </w:r>
      <w:r w:rsidRPr="00C8579C">
        <w:rPr>
          <w:rFonts w:ascii="Tahoma" w:eastAsia="Calibri" w:hAnsi="Tahoma" w:cs="Tahoma"/>
          <w:bCs/>
          <w:i/>
        </w:rPr>
        <w:t xml:space="preserve"> </w:t>
      </w:r>
      <w:r w:rsidRPr="00C8579C">
        <w:rPr>
          <w:rFonts w:ascii="Tahoma" w:eastAsia="Calibri" w:hAnsi="Tahoma" w:cs="Tahoma"/>
          <w:b/>
          <w:bCs/>
          <w:i/>
          <w:u w:val="single"/>
        </w:rPr>
        <w:t xml:space="preserve">vendar bo moral ta </w:t>
      </w:r>
      <w:r w:rsidR="002A4426">
        <w:rPr>
          <w:rFonts w:ascii="Tahoma" w:eastAsia="Calibri" w:hAnsi="Tahoma" w:cs="Tahoma"/>
          <w:b/>
          <w:bCs/>
          <w:i/>
          <w:u w:val="single"/>
        </w:rPr>
        <w:t xml:space="preserve">gospodarski </w:t>
      </w:r>
      <w:r w:rsidRPr="00C8579C">
        <w:rPr>
          <w:rFonts w:ascii="Tahoma" w:eastAsia="Calibri" w:hAnsi="Tahoma" w:cs="Tahoma"/>
          <w:b/>
          <w:bCs/>
          <w:i/>
          <w:u w:val="single"/>
        </w:rPr>
        <w:t xml:space="preserve">subjekt (s katerim se izkazuje reference) predmetne storitve javnega naročila (za katera se bo priložila referenca v ponudbi) tudi izvesti. </w:t>
      </w:r>
      <w:r w:rsidR="00333C26" w:rsidRPr="00C8579C">
        <w:rPr>
          <w:rFonts w:ascii="Tahoma" w:eastAsia="Calibri" w:hAnsi="Tahoma" w:cs="Tahoma"/>
          <w:b/>
          <w:bCs/>
          <w:i/>
          <w:u w:val="single"/>
        </w:rPr>
        <w:t>Ponudnik ne more biti hkrati referenčni naročnik.</w:t>
      </w:r>
    </w:p>
    <w:p w:rsidR="002A4426" w:rsidRPr="00C8579C" w:rsidRDefault="002A4426" w:rsidP="005A04D8">
      <w:pPr>
        <w:keepNext/>
        <w:keepLines/>
        <w:autoSpaceDE w:val="0"/>
        <w:autoSpaceDN w:val="0"/>
        <w:adjustRightInd w:val="0"/>
        <w:jc w:val="both"/>
        <w:rPr>
          <w:rFonts w:ascii="Tahoma" w:hAnsi="Tahoma" w:cs="Tahoma"/>
          <w:color w:val="000000"/>
        </w:rPr>
      </w:pPr>
    </w:p>
    <w:p w:rsidR="000E0005" w:rsidRPr="000E0005" w:rsidRDefault="000E0005" w:rsidP="005A04D8">
      <w:pPr>
        <w:pStyle w:val="Telobesedila"/>
        <w:keepNext/>
        <w:keepLines/>
        <w:widowControl/>
        <w:rPr>
          <w:rFonts w:ascii="Tahoma" w:hAnsi="Tahoma" w:cs="Tahoma"/>
          <w:b w:val="0"/>
          <w:u w:val="single"/>
        </w:rPr>
      </w:pPr>
      <w:r w:rsidRPr="000E0005">
        <w:rPr>
          <w:rFonts w:ascii="Tahoma" w:hAnsi="Tahoma" w:cs="Tahoma"/>
          <w:b w:val="0"/>
          <w:u w:val="single"/>
        </w:rPr>
        <w:t xml:space="preserve">Gospodarskim subjektom se bodo priznale reference le za tista dela/storitve, ki so jih neposredno (z lastnimi znanji in zmogljivostmi) izvedli sami. </w:t>
      </w:r>
    </w:p>
    <w:p w:rsidR="00185569" w:rsidRDefault="00185569" w:rsidP="005A04D8">
      <w:pPr>
        <w:keepNext/>
        <w:keepLines/>
        <w:jc w:val="both"/>
        <w:rPr>
          <w:rFonts w:ascii="Tahoma" w:hAnsi="Tahoma" w:cs="Tahoma"/>
        </w:rPr>
      </w:pPr>
    </w:p>
    <w:p w:rsidR="00F20DB5" w:rsidRDefault="00F20DB5" w:rsidP="005A04D8">
      <w:pPr>
        <w:keepNext/>
        <w:keepLines/>
        <w:jc w:val="both"/>
        <w:rPr>
          <w:rFonts w:ascii="Tahoma" w:hAnsi="Tahoma" w:cs="Tahoma"/>
          <w:color w:val="000000" w:themeColor="text1"/>
        </w:rPr>
      </w:pPr>
      <w:r w:rsidRPr="00C73CDC">
        <w:rPr>
          <w:rFonts w:ascii="Tahoma" w:hAnsi="Tahoma" w:cs="Tahoma"/>
          <w:color w:val="000000" w:themeColor="text1"/>
        </w:rPr>
        <w:t xml:space="preserve">Ponudnik mora v ponudbi izkazati, da je v zadnjih </w:t>
      </w:r>
      <w:r w:rsidR="0057455C">
        <w:rPr>
          <w:rFonts w:ascii="Tahoma" w:hAnsi="Tahoma" w:cs="Tahoma"/>
          <w:color w:val="000000" w:themeColor="text1"/>
        </w:rPr>
        <w:t>treh</w:t>
      </w:r>
      <w:r w:rsidRPr="00C73CDC">
        <w:rPr>
          <w:rFonts w:ascii="Tahoma" w:hAnsi="Tahoma" w:cs="Tahoma"/>
          <w:color w:val="000000" w:themeColor="text1"/>
        </w:rPr>
        <w:t xml:space="preserve"> (</w:t>
      </w:r>
      <w:r w:rsidR="0057455C">
        <w:rPr>
          <w:rFonts w:ascii="Tahoma" w:hAnsi="Tahoma" w:cs="Tahoma"/>
          <w:color w:val="000000" w:themeColor="text1"/>
        </w:rPr>
        <w:t>3</w:t>
      </w:r>
      <w:r w:rsidRPr="00C73CDC">
        <w:rPr>
          <w:rFonts w:ascii="Tahoma" w:hAnsi="Tahoma" w:cs="Tahoma"/>
          <w:color w:val="000000" w:themeColor="text1"/>
        </w:rPr>
        <w:t>) letih pred datu</w:t>
      </w:r>
      <w:r w:rsidR="0057455C">
        <w:rPr>
          <w:rFonts w:ascii="Tahoma" w:hAnsi="Tahoma" w:cs="Tahoma"/>
          <w:color w:val="000000" w:themeColor="text1"/>
        </w:rPr>
        <w:t xml:space="preserve">mom, določenim za oddajo ponudb, </w:t>
      </w:r>
      <w:r w:rsidR="0057455C" w:rsidRPr="0057455C">
        <w:rPr>
          <w:rFonts w:ascii="Tahoma" w:hAnsi="Tahoma" w:cs="Tahoma"/>
          <w:color w:val="000000" w:themeColor="text1"/>
        </w:rPr>
        <w:t>kvalitetno, pravočasno  ter v skladu s sklenjeno pogodbo</w:t>
      </w:r>
      <w:r w:rsidR="00411BBF">
        <w:rPr>
          <w:rFonts w:ascii="Tahoma" w:hAnsi="Tahoma" w:cs="Tahoma"/>
          <w:color w:val="000000" w:themeColor="text1"/>
        </w:rPr>
        <w:t xml:space="preserve"> </w:t>
      </w:r>
      <w:r w:rsidR="00411BBF" w:rsidRPr="001E51CD">
        <w:rPr>
          <w:rFonts w:ascii="Tahoma" w:hAnsi="Tahoma" w:cs="Tahoma"/>
          <w:color w:val="000000" w:themeColor="text1"/>
        </w:rPr>
        <w:t>za enega (1) referenčnega naročnika</w:t>
      </w:r>
      <w:r w:rsidR="0057455C" w:rsidRPr="0057455C">
        <w:rPr>
          <w:rFonts w:ascii="Tahoma" w:hAnsi="Tahoma" w:cs="Tahoma"/>
          <w:color w:val="000000" w:themeColor="text1"/>
        </w:rPr>
        <w:t xml:space="preserve"> izvajal storitve s področja meteoroloških meritev, imisijskih meritev, meritev neprijetnih vonjav in ocenjevanje vplivov neprijetnih vonjav na okolje z uporabo disperzijskih modelov kot je predmet javnega naročila, v skupni vrednosti vseh izvedenih storit</w:t>
      </w:r>
      <w:r w:rsidR="0024548D">
        <w:rPr>
          <w:rFonts w:ascii="Tahoma" w:hAnsi="Tahoma" w:cs="Tahoma"/>
          <w:color w:val="000000" w:themeColor="text1"/>
        </w:rPr>
        <w:t>ev</w:t>
      </w:r>
      <w:r w:rsidR="0057455C" w:rsidRPr="0057455C">
        <w:rPr>
          <w:rFonts w:ascii="Tahoma" w:hAnsi="Tahoma" w:cs="Tahoma"/>
          <w:color w:val="000000" w:themeColor="text1"/>
        </w:rPr>
        <w:t xml:space="preserve"> najmanj </w:t>
      </w:r>
      <w:r w:rsidR="0037328E" w:rsidRPr="001E51CD">
        <w:rPr>
          <w:rFonts w:ascii="Tahoma" w:hAnsi="Tahoma" w:cs="Tahoma"/>
          <w:color w:val="000000" w:themeColor="text1"/>
        </w:rPr>
        <w:t>1</w:t>
      </w:r>
      <w:r w:rsidR="0057455C" w:rsidRPr="001E51CD">
        <w:rPr>
          <w:rFonts w:ascii="Tahoma" w:hAnsi="Tahoma" w:cs="Tahoma"/>
          <w:color w:val="000000" w:themeColor="text1"/>
        </w:rPr>
        <w:t>50.000 EUR</w:t>
      </w:r>
      <w:r w:rsidR="0057455C" w:rsidRPr="0057455C">
        <w:rPr>
          <w:rFonts w:ascii="Tahoma" w:hAnsi="Tahoma" w:cs="Tahoma"/>
          <w:color w:val="000000" w:themeColor="text1"/>
        </w:rPr>
        <w:t xml:space="preserve"> brez DDV</w:t>
      </w:r>
      <w:r w:rsidR="0057455C">
        <w:rPr>
          <w:rFonts w:ascii="Tahoma" w:hAnsi="Tahoma" w:cs="Tahoma"/>
          <w:color w:val="000000" w:themeColor="text1"/>
        </w:rPr>
        <w:t xml:space="preserve">. </w:t>
      </w:r>
      <w:r w:rsidR="0024548D" w:rsidRPr="001E51CD">
        <w:rPr>
          <w:rFonts w:ascii="Tahoma" w:hAnsi="Tahoma" w:cs="Tahoma"/>
          <w:color w:val="000000" w:themeColor="text1"/>
        </w:rPr>
        <w:t xml:space="preserve">Vrednost meritev neprijetnih vonjav mora biti vsaj </w:t>
      </w:r>
      <w:r w:rsidR="00F47D73" w:rsidRPr="001E51CD">
        <w:rPr>
          <w:rFonts w:ascii="Tahoma" w:hAnsi="Tahoma" w:cs="Tahoma"/>
          <w:color w:val="000000" w:themeColor="text1"/>
        </w:rPr>
        <w:t>2</w:t>
      </w:r>
      <w:r w:rsidR="0024548D" w:rsidRPr="001E51CD">
        <w:rPr>
          <w:rFonts w:ascii="Tahoma" w:hAnsi="Tahoma" w:cs="Tahoma"/>
          <w:color w:val="000000" w:themeColor="text1"/>
        </w:rPr>
        <w:t>0 % skupne vrednosti vseh izvedenih storitev.</w:t>
      </w:r>
      <w:r w:rsidR="0024548D">
        <w:rPr>
          <w:rFonts w:ascii="Tahoma" w:hAnsi="Tahoma" w:cs="Tahoma"/>
          <w:color w:val="000000" w:themeColor="text1"/>
        </w:rPr>
        <w:t xml:space="preserve"> </w:t>
      </w:r>
      <w:r w:rsidR="0057455C" w:rsidRPr="00C73CDC">
        <w:rPr>
          <w:rFonts w:ascii="Tahoma" w:hAnsi="Tahoma" w:cs="Tahoma"/>
          <w:color w:val="000000" w:themeColor="text1"/>
        </w:rPr>
        <w:t>Ponudnik mora predložiti vsaj eno (1) referenco, potrjeno s strani končnega (referenčnega) naročnika/investitorja</w:t>
      </w:r>
      <w:r w:rsidR="0057455C">
        <w:rPr>
          <w:rFonts w:ascii="Tahoma" w:hAnsi="Tahoma" w:cs="Tahoma"/>
          <w:color w:val="000000" w:themeColor="text1"/>
        </w:rPr>
        <w:t>.</w:t>
      </w:r>
    </w:p>
    <w:p w:rsidR="00F20DB5" w:rsidRPr="0057455C" w:rsidRDefault="00F20DB5" w:rsidP="005A04D8">
      <w:pPr>
        <w:keepNext/>
        <w:keepLines/>
        <w:jc w:val="both"/>
        <w:rPr>
          <w:rFonts w:ascii="Tahoma" w:hAnsi="Tahoma" w:cs="Tahoma"/>
          <w:color w:val="000000" w:themeColor="text1"/>
        </w:rPr>
      </w:pPr>
    </w:p>
    <w:p w:rsidR="00623F48" w:rsidRPr="00C73CDC" w:rsidRDefault="00623F48" w:rsidP="005A04D8">
      <w:pPr>
        <w:pStyle w:val="Telobesedila2"/>
        <w:keepNext/>
        <w:keepLines/>
        <w:rPr>
          <w:rFonts w:ascii="Tahoma" w:hAnsi="Tahoma" w:cs="Tahoma"/>
          <w:smallCaps/>
          <w:color w:val="000000" w:themeColor="text1"/>
          <w:lang w:val="sl-SI"/>
        </w:rPr>
      </w:pPr>
      <w:r w:rsidRPr="00C73CDC">
        <w:rPr>
          <w:rFonts w:ascii="Tahoma" w:hAnsi="Tahoma" w:cs="Tahoma"/>
          <w:smallCaps/>
          <w:color w:val="000000" w:themeColor="text1"/>
          <w:lang w:val="sl-SI"/>
        </w:rPr>
        <w:t>Dokazila:</w:t>
      </w:r>
    </w:p>
    <w:p w:rsidR="00363E6C" w:rsidRPr="00C73CDC" w:rsidRDefault="00363E6C" w:rsidP="005A04D8">
      <w:pPr>
        <w:pStyle w:val="Telobesedila2"/>
        <w:keepNext/>
        <w:keepLines/>
        <w:numPr>
          <w:ilvl w:val="0"/>
          <w:numId w:val="11"/>
        </w:numPr>
        <w:rPr>
          <w:rFonts w:ascii="Tahoma" w:hAnsi="Tahoma" w:cs="Tahoma"/>
          <w:b w:val="0"/>
          <w:color w:val="000000" w:themeColor="text1"/>
          <w:szCs w:val="22"/>
          <w:lang w:val="sl-SI"/>
        </w:rPr>
      </w:pPr>
      <w:r w:rsidRPr="00C73CDC">
        <w:rPr>
          <w:rFonts w:ascii="Tahoma" w:hAnsi="Tahoma" w:cs="Tahoma"/>
          <w:b w:val="0"/>
          <w:bCs/>
          <w:color w:val="000000" w:themeColor="text1"/>
          <w:szCs w:val="22"/>
          <w:lang w:val="sl-SI"/>
        </w:rPr>
        <w:t xml:space="preserve">Izpolnjena in podpisana (potrjen obrazec) Priloga </w:t>
      </w:r>
      <w:r w:rsidR="00CC714A" w:rsidRPr="00C73CDC">
        <w:rPr>
          <w:rFonts w:ascii="Tahoma" w:hAnsi="Tahoma" w:cs="Tahoma"/>
          <w:b w:val="0"/>
          <w:bCs/>
          <w:color w:val="000000" w:themeColor="text1"/>
          <w:szCs w:val="22"/>
          <w:lang w:val="sl-SI"/>
        </w:rPr>
        <w:t>8</w:t>
      </w:r>
      <w:r w:rsidRPr="00C73CDC">
        <w:rPr>
          <w:rFonts w:ascii="Tahoma" w:hAnsi="Tahoma" w:cs="Tahoma"/>
          <w:b w:val="0"/>
          <w:bCs/>
          <w:color w:val="000000" w:themeColor="text1"/>
          <w:szCs w:val="22"/>
          <w:lang w:val="sl-SI"/>
        </w:rPr>
        <w:t>/1 »SEZNAM REFERENC«</w:t>
      </w:r>
      <w:r w:rsidR="00B02E33">
        <w:rPr>
          <w:rFonts w:ascii="Tahoma" w:hAnsi="Tahoma" w:cs="Tahoma"/>
          <w:b w:val="0"/>
          <w:bCs/>
          <w:color w:val="000000" w:themeColor="text1"/>
          <w:szCs w:val="22"/>
          <w:lang w:val="sl-SI"/>
        </w:rPr>
        <w:t>,</w:t>
      </w:r>
    </w:p>
    <w:p w:rsidR="00363E6C" w:rsidRPr="00C73CDC" w:rsidRDefault="00363E6C" w:rsidP="005A04D8">
      <w:pPr>
        <w:pStyle w:val="Telobesedila2"/>
        <w:keepNext/>
        <w:keepLines/>
        <w:numPr>
          <w:ilvl w:val="0"/>
          <w:numId w:val="11"/>
        </w:numPr>
        <w:rPr>
          <w:rFonts w:ascii="Tahoma" w:hAnsi="Tahoma" w:cs="Tahoma"/>
          <w:b w:val="0"/>
          <w:bCs/>
          <w:color w:val="000000" w:themeColor="text1"/>
          <w:szCs w:val="22"/>
          <w:lang w:val="sl-SI"/>
        </w:rPr>
      </w:pPr>
      <w:r w:rsidRPr="00C73CDC">
        <w:rPr>
          <w:rFonts w:ascii="Tahoma" w:hAnsi="Tahoma" w:cs="Tahoma"/>
          <w:b w:val="0"/>
          <w:bCs/>
          <w:color w:val="000000" w:themeColor="text1"/>
          <w:szCs w:val="22"/>
          <w:lang w:val="sl-SI"/>
        </w:rPr>
        <w:lastRenderedPageBreak/>
        <w:t xml:space="preserve">Izpolnjena in podpisana (potrjen obrazec) Priloga </w:t>
      </w:r>
      <w:r w:rsidR="00CC714A" w:rsidRPr="00C73CDC">
        <w:rPr>
          <w:rFonts w:ascii="Tahoma" w:hAnsi="Tahoma" w:cs="Tahoma"/>
          <w:b w:val="0"/>
          <w:bCs/>
          <w:color w:val="000000" w:themeColor="text1"/>
          <w:szCs w:val="22"/>
          <w:lang w:val="sl-SI"/>
        </w:rPr>
        <w:t>8</w:t>
      </w:r>
      <w:r w:rsidRPr="00C73CDC">
        <w:rPr>
          <w:rFonts w:ascii="Tahoma" w:hAnsi="Tahoma" w:cs="Tahoma"/>
          <w:b w:val="0"/>
          <w:bCs/>
          <w:color w:val="000000" w:themeColor="text1"/>
          <w:szCs w:val="22"/>
          <w:lang w:val="sl-SI"/>
        </w:rPr>
        <w:t xml:space="preserve">/2 »POTRDITEV REFERENC S STRANI POSAMEZNIH NAROČNIKOV«. Ponudnik lahko namesto Priloge </w:t>
      </w:r>
      <w:r w:rsidR="00CC714A" w:rsidRPr="00C73CDC">
        <w:rPr>
          <w:rFonts w:ascii="Tahoma" w:hAnsi="Tahoma" w:cs="Tahoma"/>
          <w:b w:val="0"/>
          <w:bCs/>
          <w:color w:val="000000" w:themeColor="text1"/>
          <w:szCs w:val="22"/>
          <w:lang w:val="sl-SI"/>
        </w:rPr>
        <w:t>8</w:t>
      </w:r>
      <w:r w:rsidRPr="00C73CDC">
        <w:rPr>
          <w:rFonts w:ascii="Tahoma" w:hAnsi="Tahoma" w:cs="Tahoma"/>
          <w:b w:val="0"/>
          <w:bCs/>
          <w:color w:val="000000" w:themeColor="text1"/>
          <w:szCs w:val="22"/>
          <w:lang w:val="sl-SI"/>
        </w:rPr>
        <w:t>/2 priloži tudi lasten obrazec, iz katerega bo razvidno izpolnjevanje zahtev.</w:t>
      </w:r>
    </w:p>
    <w:p w:rsidR="00363E6C" w:rsidRPr="00C73CDC" w:rsidRDefault="00363E6C" w:rsidP="005A04D8">
      <w:pPr>
        <w:keepNext/>
        <w:keepLines/>
        <w:tabs>
          <w:tab w:val="left" w:pos="284"/>
        </w:tabs>
        <w:jc w:val="both"/>
        <w:rPr>
          <w:rFonts w:ascii="Tahoma" w:hAnsi="Tahoma" w:cs="Tahoma"/>
          <w:color w:val="000000" w:themeColor="text1"/>
        </w:rPr>
      </w:pPr>
    </w:p>
    <w:p w:rsidR="00363E6C" w:rsidRPr="00C73CDC" w:rsidRDefault="00363E6C" w:rsidP="005A04D8">
      <w:pPr>
        <w:keepNext/>
        <w:keepLines/>
        <w:jc w:val="both"/>
        <w:rPr>
          <w:rFonts w:ascii="Tahoma" w:hAnsi="Tahoma" w:cs="Tahoma"/>
          <w:color w:val="000000" w:themeColor="text1"/>
        </w:rPr>
      </w:pPr>
      <w:r w:rsidRPr="00C73CDC">
        <w:rPr>
          <w:rFonts w:ascii="Tahoma" w:hAnsi="Tahoma" w:cs="Tahoma"/>
          <w:color w:val="000000" w:themeColor="text1"/>
        </w:rPr>
        <w:t xml:space="preserve">Za reference, katerih referenčni naročnik je </w:t>
      </w:r>
      <w:r w:rsidR="00B845D2" w:rsidRPr="00C73CDC">
        <w:rPr>
          <w:rFonts w:ascii="Tahoma" w:hAnsi="Tahoma" w:cs="Tahoma"/>
          <w:color w:val="000000" w:themeColor="text1"/>
        </w:rPr>
        <w:t>JAVNO PODJETJE VODOVOD KANALIZACIJA SNAGA d.o.o.</w:t>
      </w:r>
      <w:r w:rsidR="00D87002" w:rsidRPr="00C73CDC">
        <w:rPr>
          <w:rFonts w:ascii="Tahoma" w:hAnsi="Tahoma" w:cs="Tahoma"/>
          <w:color w:val="000000" w:themeColor="text1"/>
        </w:rPr>
        <w:t xml:space="preserve"> (prej SNAGA Javno podjetje d.o.o.</w:t>
      </w:r>
      <w:r w:rsidR="00C73CDC" w:rsidRPr="00C73CDC">
        <w:rPr>
          <w:rFonts w:ascii="Tahoma" w:hAnsi="Tahoma" w:cs="Tahoma"/>
          <w:color w:val="000000" w:themeColor="text1"/>
        </w:rPr>
        <w:t xml:space="preserve"> ali JAVNO PODJETJE VODOVOD KANALIZACIJA d.o.o.</w:t>
      </w:r>
      <w:r w:rsidR="00D87002" w:rsidRPr="00C73CDC">
        <w:rPr>
          <w:rFonts w:ascii="Tahoma" w:hAnsi="Tahoma" w:cs="Tahoma"/>
          <w:color w:val="000000" w:themeColor="text1"/>
        </w:rPr>
        <w:t xml:space="preserve">) </w:t>
      </w:r>
      <w:r w:rsidRPr="00C73CDC">
        <w:rPr>
          <w:rFonts w:ascii="Tahoma" w:hAnsi="Tahoma" w:cs="Tahoma"/>
          <w:color w:val="000000" w:themeColor="text1"/>
        </w:rPr>
        <w:t xml:space="preserve">ni potrebno predložiti </w:t>
      </w:r>
      <w:r w:rsidR="000E0005" w:rsidRPr="00C73CDC">
        <w:rPr>
          <w:rFonts w:ascii="Tahoma" w:hAnsi="Tahoma" w:cs="Tahoma"/>
          <w:color w:val="000000" w:themeColor="text1"/>
        </w:rPr>
        <w:t>podpisane</w:t>
      </w:r>
      <w:r w:rsidRPr="00C73CDC">
        <w:rPr>
          <w:rFonts w:ascii="Tahoma" w:hAnsi="Tahoma" w:cs="Tahoma"/>
          <w:color w:val="000000" w:themeColor="text1"/>
        </w:rPr>
        <w:t xml:space="preserve"> Priloge </w:t>
      </w:r>
      <w:r w:rsidR="00CC714A" w:rsidRPr="00C73CDC">
        <w:rPr>
          <w:rFonts w:ascii="Tahoma" w:hAnsi="Tahoma" w:cs="Tahoma"/>
          <w:color w:val="000000" w:themeColor="text1"/>
        </w:rPr>
        <w:t>8</w:t>
      </w:r>
      <w:r w:rsidRPr="00C73CDC">
        <w:rPr>
          <w:rFonts w:ascii="Tahoma" w:hAnsi="Tahoma" w:cs="Tahoma"/>
          <w:color w:val="000000" w:themeColor="text1"/>
        </w:rPr>
        <w:t>/2</w:t>
      </w:r>
      <w:r w:rsidR="000E0005" w:rsidRPr="00C73CDC">
        <w:rPr>
          <w:rFonts w:ascii="Tahoma" w:hAnsi="Tahoma" w:cs="Tahoma"/>
          <w:color w:val="000000" w:themeColor="text1"/>
        </w:rPr>
        <w:t xml:space="preserve"> (mora pa biti priloga izpolnjena v delu, ki se nanaša na predstavitev</w:t>
      </w:r>
      <w:r w:rsidR="00146312" w:rsidRPr="00C73CDC">
        <w:rPr>
          <w:rFonts w:ascii="Tahoma" w:hAnsi="Tahoma" w:cs="Tahoma"/>
          <w:color w:val="000000" w:themeColor="text1"/>
        </w:rPr>
        <w:t>/opis</w:t>
      </w:r>
      <w:r w:rsidR="000E0005" w:rsidRPr="00C73CDC">
        <w:rPr>
          <w:rFonts w:ascii="Tahoma" w:hAnsi="Tahoma" w:cs="Tahoma"/>
          <w:color w:val="000000" w:themeColor="text1"/>
        </w:rPr>
        <w:t xml:space="preserve"> reference)</w:t>
      </w:r>
      <w:r w:rsidRPr="00C73CDC">
        <w:rPr>
          <w:rFonts w:ascii="Tahoma" w:hAnsi="Tahoma" w:cs="Tahoma"/>
          <w:color w:val="000000" w:themeColor="text1"/>
        </w:rPr>
        <w:t>.</w:t>
      </w:r>
    </w:p>
    <w:p w:rsidR="00C621BA" w:rsidRPr="00F20DB5" w:rsidRDefault="00C621BA" w:rsidP="005A04D8">
      <w:pPr>
        <w:keepNext/>
        <w:keepLines/>
        <w:tabs>
          <w:tab w:val="left" w:pos="284"/>
        </w:tabs>
        <w:jc w:val="both"/>
        <w:rPr>
          <w:rFonts w:ascii="Tahoma" w:hAnsi="Tahoma" w:cs="Tahoma"/>
          <w:color w:val="FF0000"/>
        </w:rPr>
      </w:pPr>
    </w:p>
    <w:p w:rsidR="004F741F" w:rsidRPr="00C8579C" w:rsidRDefault="004F741F" w:rsidP="005A04D8">
      <w:pPr>
        <w:keepNext/>
        <w:keepLines/>
        <w:numPr>
          <w:ilvl w:val="1"/>
          <w:numId w:val="2"/>
        </w:numPr>
        <w:jc w:val="both"/>
        <w:rPr>
          <w:rFonts w:ascii="Tahoma" w:hAnsi="Tahoma" w:cs="Tahoma"/>
          <w:b/>
        </w:rPr>
      </w:pPr>
      <w:r w:rsidRPr="00C8579C">
        <w:rPr>
          <w:rFonts w:ascii="Tahoma" w:hAnsi="Tahoma" w:cs="Tahoma"/>
          <w:b/>
        </w:rPr>
        <w:t>Ostale zahteve in pogoji naročnika</w:t>
      </w:r>
    </w:p>
    <w:p w:rsidR="004F741F" w:rsidRPr="00C8579C" w:rsidRDefault="004F741F" w:rsidP="005A04D8">
      <w:pPr>
        <w:keepNext/>
        <w:keepLines/>
        <w:jc w:val="both"/>
        <w:rPr>
          <w:rFonts w:ascii="Tahoma" w:hAnsi="Tahoma" w:cs="Tahoma"/>
          <w:highlight w:val="yellow"/>
        </w:rPr>
      </w:pPr>
    </w:p>
    <w:p w:rsidR="0041574F" w:rsidRPr="00C8579C" w:rsidRDefault="00A433F6" w:rsidP="005A04D8">
      <w:pPr>
        <w:keepNext/>
        <w:keepLines/>
        <w:tabs>
          <w:tab w:val="left" w:pos="0"/>
        </w:tabs>
        <w:jc w:val="both"/>
        <w:rPr>
          <w:rFonts w:ascii="Tahoma" w:hAnsi="Tahoma" w:cs="Tahoma"/>
        </w:rPr>
      </w:pPr>
      <w:r w:rsidRPr="00C8579C">
        <w:rPr>
          <w:rFonts w:ascii="Tahoma" w:hAnsi="Tahoma" w:cs="Tahoma"/>
        </w:rPr>
        <w:t xml:space="preserve">Ponudnik, skupina ponudnikov v okviru skupne ponudbe, vsi v ponudbi navedeni podizvajalci ter </w:t>
      </w:r>
      <w:r w:rsidRPr="00C8579C">
        <w:rPr>
          <w:rFonts w:ascii="Tahoma" w:hAnsi="Tahoma" w:cs="Tahoma"/>
          <w:bCs/>
        </w:rPr>
        <w:t>subjekti, katerega zmogljivost bo ponudnik uporabil,</w:t>
      </w:r>
      <w:r w:rsidRPr="00C8579C">
        <w:rPr>
          <w:rFonts w:ascii="Tahoma" w:hAnsi="Tahoma" w:cs="Tahoma"/>
        </w:rPr>
        <w:t xml:space="preserve"> ne sme/jo </w:t>
      </w:r>
      <w:r w:rsidR="004F741F" w:rsidRPr="00C8579C">
        <w:rPr>
          <w:rFonts w:ascii="Tahoma" w:hAnsi="Tahoma" w:cs="Tahoma"/>
        </w:rPr>
        <w:t>biti uvrščen</w:t>
      </w:r>
      <w:r w:rsidRPr="00C8579C">
        <w:rPr>
          <w:rFonts w:ascii="Tahoma" w:hAnsi="Tahoma" w:cs="Tahoma"/>
        </w:rPr>
        <w:t>/i</w:t>
      </w:r>
      <w:r w:rsidR="004F741F" w:rsidRPr="00C8579C">
        <w:rPr>
          <w:rFonts w:ascii="Tahoma" w:hAnsi="Tahoma" w:cs="Tahoma"/>
        </w:rPr>
        <w:t xml:space="preserve"> na seznam poslovnih subjektov, s katerimi na podlagi 35. člena Zakona o integriteti in preprečevanju korupcije (Ur. l. RS, št. 69/11-UPB2, v nadaljevanju: ZIntPK), naročniki ne smejo sodelovati.</w:t>
      </w:r>
    </w:p>
    <w:p w:rsidR="00675AE5" w:rsidRPr="00C8579C" w:rsidRDefault="00675AE5" w:rsidP="005A04D8">
      <w:pPr>
        <w:keepNext/>
        <w:keepLines/>
        <w:tabs>
          <w:tab w:val="left" w:pos="0"/>
        </w:tabs>
        <w:jc w:val="both"/>
        <w:rPr>
          <w:rFonts w:ascii="Tahoma" w:hAnsi="Tahoma" w:cs="Tahoma"/>
        </w:rPr>
      </w:pPr>
    </w:p>
    <w:p w:rsidR="00357AF8" w:rsidRPr="00C8579C" w:rsidRDefault="00357AF8" w:rsidP="005A04D8">
      <w:pPr>
        <w:pStyle w:val="Telobesedila2"/>
        <w:keepNext/>
        <w:keepLines/>
        <w:rPr>
          <w:rFonts w:ascii="Tahoma" w:hAnsi="Tahoma" w:cs="Tahoma"/>
          <w:smallCaps/>
          <w:lang w:val="sl-SI"/>
        </w:rPr>
      </w:pPr>
      <w:r w:rsidRPr="00C8579C">
        <w:rPr>
          <w:rFonts w:ascii="Tahoma" w:hAnsi="Tahoma" w:cs="Tahoma"/>
          <w:smallCaps/>
          <w:lang w:val="sl-SI"/>
        </w:rPr>
        <w:t>Dokazilo:</w:t>
      </w:r>
    </w:p>
    <w:p w:rsidR="00D27256" w:rsidRDefault="00D27256" w:rsidP="005A04D8">
      <w:pPr>
        <w:pStyle w:val="Telobesedila2"/>
        <w:keepNext/>
        <w:keepLines/>
        <w:rPr>
          <w:rFonts w:ascii="Tahoma" w:hAnsi="Tahoma" w:cs="Tahoma"/>
          <w:b w:val="0"/>
          <w:lang w:val="sl-SI"/>
        </w:rPr>
      </w:pPr>
      <w:r>
        <w:rPr>
          <w:rFonts w:ascii="Tahoma" w:hAnsi="Tahoma" w:cs="Tahoma"/>
          <w:b w:val="0"/>
          <w:lang w:val="sl-SI"/>
        </w:rPr>
        <w:t>Izpolnjena in podpisana</w:t>
      </w:r>
      <w:r w:rsidRPr="0064358A">
        <w:rPr>
          <w:rFonts w:ascii="Tahoma" w:hAnsi="Tahoma" w:cs="Tahoma"/>
          <w:b w:val="0"/>
          <w:lang w:val="sl-SI"/>
        </w:rPr>
        <w:t xml:space="preserve">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3/1 – »UGOTAVLJANJE SPOSOBNOSTI – Izjava </w:t>
      </w:r>
      <w:r>
        <w:rPr>
          <w:rFonts w:ascii="Tahoma" w:hAnsi="Tahoma" w:cs="Tahoma"/>
          <w:b w:val="0"/>
          <w:lang w:val="sl-SI"/>
        </w:rPr>
        <w:t>ponudnika</w:t>
      </w:r>
      <w:r w:rsidRPr="0064358A">
        <w:rPr>
          <w:rFonts w:ascii="Tahoma" w:hAnsi="Tahoma" w:cs="Tahoma"/>
          <w:b w:val="0"/>
          <w:lang w:val="sl-SI"/>
        </w:rPr>
        <w:t>« (i</w:t>
      </w:r>
      <w:r>
        <w:rPr>
          <w:rFonts w:ascii="Tahoma" w:hAnsi="Tahoma" w:cs="Tahoma"/>
          <w:b w:val="0"/>
          <w:lang w:val="sl-SI"/>
        </w:rPr>
        <w:t>n</w:t>
      </w:r>
      <w:r w:rsidRPr="0064358A">
        <w:rPr>
          <w:rFonts w:ascii="Tahoma" w:hAnsi="Tahoma" w:cs="Tahoma"/>
          <w:b w:val="0"/>
          <w:lang w:val="sl-SI"/>
        </w:rPr>
        <w:t xml:space="preserve"> partner</w:t>
      </w:r>
      <w:r>
        <w:rPr>
          <w:rFonts w:ascii="Tahoma" w:hAnsi="Tahoma" w:cs="Tahoma"/>
          <w:b w:val="0"/>
          <w:lang w:val="sl-SI"/>
        </w:rPr>
        <w:t>ja</w:t>
      </w:r>
      <w:r w:rsidRPr="0064358A">
        <w:rPr>
          <w:rFonts w:ascii="Tahoma" w:hAnsi="Tahoma" w:cs="Tahoma"/>
          <w:b w:val="0"/>
          <w:lang w:val="sl-SI"/>
        </w:rPr>
        <w:t xml:space="preserve"> v primeru skupne ponudbe) oz.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3/2 – »UGOTAVLJANJE SPOSOBNOSTI – Izjava podizvajalca</w:t>
      </w:r>
      <w:r>
        <w:rPr>
          <w:rFonts w:ascii="Tahoma" w:hAnsi="Tahoma" w:cs="Tahoma"/>
          <w:b w:val="0"/>
          <w:lang w:val="sl-SI"/>
        </w:rPr>
        <w:t>/subjekta, katerega zmogljivost uporablja ponudnika</w:t>
      </w:r>
      <w:r w:rsidRPr="0064358A">
        <w:rPr>
          <w:rFonts w:ascii="Tahoma" w:hAnsi="Tahoma" w:cs="Tahoma"/>
          <w:b w:val="0"/>
          <w:lang w:val="sl-SI"/>
        </w:rPr>
        <w:t>«.</w:t>
      </w:r>
    </w:p>
    <w:p w:rsidR="00411BBF" w:rsidRDefault="00411BBF" w:rsidP="005A04D8">
      <w:pPr>
        <w:pStyle w:val="Odstavekseznama"/>
        <w:keepNext/>
        <w:keepLines/>
        <w:ind w:left="0"/>
        <w:jc w:val="both"/>
        <w:rPr>
          <w:rFonts w:ascii="Tahoma" w:hAnsi="Tahoma" w:cs="Tahoma"/>
          <w:szCs w:val="22"/>
        </w:rPr>
      </w:pPr>
    </w:p>
    <w:p w:rsidR="007C70A1" w:rsidRPr="00C8579C" w:rsidRDefault="008873D9" w:rsidP="005A04D8">
      <w:pPr>
        <w:keepNext/>
        <w:keepLines/>
        <w:numPr>
          <w:ilvl w:val="0"/>
          <w:numId w:val="2"/>
        </w:numPr>
        <w:jc w:val="both"/>
        <w:rPr>
          <w:rFonts w:ascii="Tahoma" w:hAnsi="Tahoma" w:cs="Tahoma"/>
          <w:b/>
          <w:sz w:val="24"/>
        </w:rPr>
      </w:pPr>
      <w:r w:rsidRPr="00C8579C">
        <w:rPr>
          <w:rFonts w:ascii="Tahoma" w:hAnsi="Tahoma" w:cs="Tahoma"/>
          <w:b/>
          <w:sz w:val="24"/>
        </w:rPr>
        <w:t>FINANČNA ZAVAROVANJA</w:t>
      </w:r>
    </w:p>
    <w:p w:rsidR="00D36B07" w:rsidRPr="00C8579C" w:rsidRDefault="00D36B07" w:rsidP="005A04D8">
      <w:pPr>
        <w:keepNext/>
        <w:keepLines/>
      </w:pPr>
    </w:p>
    <w:p w:rsidR="003B60C4" w:rsidRPr="00C8579C" w:rsidRDefault="003B60C4" w:rsidP="005A04D8">
      <w:pPr>
        <w:keepNext/>
        <w:keepLines/>
        <w:numPr>
          <w:ilvl w:val="1"/>
          <w:numId w:val="2"/>
        </w:numPr>
        <w:jc w:val="both"/>
        <w:rPr>
          <w:rFonts w:ascii="Tahoma" w:hAnsi="Tahoma" w:cs="Tahoma"/>
          <w:b/>
        </w:rPr>
      </w:pPr>
      <w:r w:rsidRPr="00C8579C">
        <w:rPr>
          <w:rFonts w:ascii="Tahoma" w:hAnsi="Tahoma" w:cs="Tahoma"/>
          <w:b/>
        </w:rPr>
        <w:t>Splošno</w:t>
      </w:r>
    </w:p>
    <w:p w:rsidR="00F90FE3" w:rsidRDefault="00F90FE3" w:rsidP="005A04D8">
      <w:pPr>
        <w:keepNext/>
        <w:keepLines/>
        <w:jc w:val="both"/>
        <w:rPr>
          <w:rFonts w:ascii="Tahoma" w:hAnsi="Tahoma" w:cs="Tahoma"/>
        </w:rPr>
      </w:pPr>
    </w:p>
    <w:p w:rsidR="00F30DAF" w:rsidRPr="00C8579C" w:rsidRDefault="00F30DAF" w:rsidP="005A04D8">
      <w:pPr>
        <w:keepNext/>
        <w:keepLines/>
        <w:jc w:val="both"/>
        <w:rPr>
          <w:rFonts w:ascii="Tahoma" w:hAnsi="Tahoma" w:cs="Tahoma"/>
        </w:rPr>
      </w:pPr>
      <w:r w:rsidRPr="00C8579C">
        <w:rPr>
          <w:rFonts w:ascii="Tahoma" w:hAnsi="Tahoma" w:cs="Tahoma"/>
        </w:rPr>
        <w:t xml:space="preserve">Ponudnik mora za zavarovanje izpolnitve svoje obveznosti do naročnika, naročniku predložiti </w:t>
      </w:r>
      <w:r w:rsidR="004F7D02" w:rsidRPr="00C8579C">
        <w:rPr>
          <w:rFonts w:ascii="Tahoma" w:hAnsi="Tahoma" w:cs="Tahoma"/>
        </w:rPr>
        <w:t>finančn</w:t>
      </w:r>
      <w:r w:rsidR="004F7D02">
        <w:rPr>
          <w:rFonts w:ascii="Tahoma" w:hAnsi="Tahoma" w:cs="Tahoma"/>
        </w:rPr>
        <w:t>o</w:t>
      </w:r>
      <w:r w:rsidR="004F7D02" w:rsidRPr="00C8579C">
        <w:rPr>
          <w:rFonts w:ascii="Tahoma" w:hAnsi="Tahoma" w:cs="Tahoma"/>
        </w:rPr>
        <w:t xml:space="preserve"> </w:t>
      </w:r>
      <w:r w:rsidR="006A1AB1">
        <w:rPr>
          <w:rFonts w:ascii="Tahoma" w:hAnsi="Tahoma" w:cs="Tahoma"/>
        </w:rPr>
        <w:t xml:space="preserve">zavarovanje </w:t>
      </w:r>
      <w:r w:rsidRPr="00C8579C">
        <w:rPr>
          <w:rFonts w:ascii="Tahoma" w:hAnsi="Tahoma" w:cs="Tahoma"/>
        </w:rPr>
        <w:t>v skladu z zahtevami glede finančnih zavarovanj v posameznih podtočkah tega poglavja Finančno zavarovanje mora biti nepreklicno, brezpogojno in plačljivo na prvi poziv ter izdano po vzorcu iz razpisne dokumentacije.</w:t>
      </w:r>
    </w:p>
    <w:p w:rsidR="009B33CA" w:rsidRDefault="009B33CA" w:rsidP="005A04D8">
      <w:pPr>
        <w:keepNext/>
        <w:keepLines/>
        <w:jc w:val="both"/>
        <w:rPr>
          <w:rFonts w:ascii="Tahoma" w:hAnsi="Tahoma" w:cs="Tahoma"/>
        </w:rPr>
      </w:pPr>
    </w:p>
    <w:p w:rsidR="00F30DAF" w:rsidRDefault="00F30DAF" w:rsidP="005A04D8">
      <w:pPr>
        <w:keepNext/>
        <w:keepLines/>
        <w:jc w:val="both"/>
        <w:rPr>
          <w:rFonts w:ascii="Tahoma" w:hAnsi="Tahoma" w:cs="Tahoma"/>
        </w:rPr>
      </w:pPr>
      <w:r w:rsidRPr="00C8579C">
        <w:rPr>
          <w:rFonts w:ascii="Tahoma" w:hAnsi="Tahoma" w:cs="Tahoma"/>
        </w:rPr>
        <w:t>Uporabljena valuta je EUR. Finančno zavarovanje, ki ga ponudnik ne predloži na priloženem vzorcu iz razpisne dokumentacije, po vsebini ne sme bistveno odstopati od vzorca finančnega zavarovanja iz razpisne dokumentacije in ne sme vsebovati dodatnih pogojev za izplačilo, krajših rokov, kot jih je določil naročnik, nižjega zneska, kot ga je določil naročnik ali spremembe krajevne pristojnosti za reševanje sporov med upravičencem in banko. Enako velja za zavarovanje v obliki kavcijskega zavarovanja.</w:t>
      </w:r>
    </w:p>
    <w:p w:rsidR="009B33CA" w:rsidRDefault="009B33CA" w:rsidP="005A04D8">
      <w:pPr>
        <w:keepNext/>
        <w:keepLines/>
        <w:jc w:val="both"/>
        <w:rPr>
          <w:rFonts w:ascii="Tahoma" w:hAnsi="Tahoma" w:cs="Tahoma"/>
        </w:rPr>
      </w:pPr>
    </w:p>
    <w:p w:rsidR="00357AF8" w:rsidRPr="00C8579C" w:rsidRDefault="00357AF8" w:rsidP="005A04D8">
      <w:pPr>
        <w:keepNext/>
        <w:keepLines/>
        <w:numPr>
          <w:ilvl w:val="1"/>
          <w:numId w:val="2"/>
        </w:numPr>
        <w:jc w:val="both"/>
        <w:rPr>
          <w:rFonts w:ascii="Tahoma" w:hAnsi="Tahoma" w:cs="Tahoma"/>
          <w:b/>
        </w:rPr>
      </w:pPr>
      <w:r w:rsidRPr="00C8579C">
        <w:rPr>
          <w:rFonts w:ascii="Tahoma" w:hAnsi="Tahoma" w:cs="Tahoma"/>
          <w:b/>
        </w:rPr>
        <w:t>Zavarovanje dobre izvedbe</w:t>
      </w:r>
      <w:r w:rsidR="001E51CD">
        <w:rPr>
          <w:rFonts w:ascii="Tahoma" w:hAnsi="Tahoma" w:cs="Tahoma"/>
          <w:b/>
        </w:rPr>
        <w:t xml:space="preserve"> pogodbenih</w:t>
      </w:r>
      <w:r w:rsidRPr="00C8579C">
        <w:rPr>
          <w:rFonts w:ascii="Tahoma" w:hAnsi="Tahoma" w:cs="Tahoma"/>
          <w:b/>
        </w:rPr>
        <w:t xml:space="preserve"> obveznosti</w:t>
      </w:r>
    </w:p>
    <w:p w:rsidR="00357AF8" w:rsidRPr="00C8579C" w:rsidRDefault="00357AF8" w:rsidP="005A04D8">
      <w:pPr>
        <w:keepNext/>
        <w:keepLines/>
        <w:jc w:val="both"/>
        <w:rPr>
          <w:rFonts w:ascii="Tahoma" w:hAnsi="Tahoma" w:cs="Tahoma"/>
          <w:color w:val="FF0000"/>
        </w:rPr>
      </w:pPr>
    </w:p>
    <w:p w:rsidR="00EC464A" w:rsidRPr="00724FFF" w:rsidRDefault="00EC464A" w:rsidP="005A04D8">
      <w:pPr>
        <w:pStyle w:val="Pripombabesedilo"/>
        <w:keepNext/>
        <w:keepLines/>
        <w:jc w:val="both"/>
        <w:rPr>
          <w:rFonts w:ascii="Tahoma" w:hAnsi="Tahoma" w:cs="Tahoma"/>
        </w:rPr>
      </w:pPr>
      <w:r w:rsidRPr="00C8579C">
        <w:rPr>
          <w:rFonts w:ascii="Tahoma" w:hAnsi="Tahoma" w:cs="Tahoma"/>
          <w:lang w:val="sl-SI"/>
        </w:rPr>
        <w:t xml:space="preserve">Izbrani ponudnik mora </w:t>
      </w:r>
      <w:r>
        <w:rPr>
          <w:rFonts w:ascii="Tahoma" w:hAnsi="Tahoma" w:cs="Tahoma"/>
          <w:lang w:val="sl-SI"/>
        </w:rPr>
        <w:t xml:space="preserve">ob sklenitvi </w:t>
      </w:r>
      <w:r w:rsidR="00B57C4E">
        <w:rPr>
          <w:rFonts w:ascii="Tahoma" w:hAnsi="Tahoma" w:cs="Tahoma"/>
        </w:rPr>
        <w:t>pogodb</w:t>
      </w:r>
      <w:r w:rsidR="00B57C4E">
        <w:rPr>
          <w:rFonts w:ascii="Tahoma" w:hAnsi="Tahoma" w:cs="Tahoma"/>
          <w:lang w:val="sl-SI"/>
        </w:rPr>
        <w:t xml:space="preserve">e </w:t>
      </w:r>
      <w:r>
        <w:rPr>
          <w:rFonts w:ascii="Tahoma" w:hAnsi="Tahoma" w:cs="Tahoma"/>
          <w:lang w:val="sl-SI"/>
        </w:rPr>
        <w:t xml:space="preserve">oziroma najkasneje </w:t>
      </w:r>
      <w:r w:rsidRPr="00C8579C">
        <w:rPr>
          <w:rFonts w:ascii="Tahoma" w:hAnsi="Tahoma" w:cs="Tahoma"/>
          <w:lang w:val="sl-SI"/>
        </w:rPr>
        <w:t xml:space="preserve">v roku </w:t>
      </w:r>
      <w:r w:rsidR="001E51CD" w:rsidRPr="00C8579C">
        <w:rPr>
          <w:rFonts w:ascii="Tahoma" w:hAnsi="Tahoma" w:cs="Tahoma"/>
          <w:lang w:val="sl-SI"/>
        </w:rPr>
        <w:t>pet</w:t>
      </w:r>
      <w:r w:rsidR="001E51CD">
        <w:rPr>
          <w:rFonts w:ascii="Tahoma" w:hAnsi="Tahoma" w:cs="Tahoma"/>
          <w:lang w:val="sl-SI"/>
        </w:rPr>
        <w:t>ih</w:t>
      </w:r>
      <w:r w:rsidR="001E51CD" w:rsidRPr="00C8579C">
        <w:rPr>
          <w:rFonts w:ascii="Tahoma" w:hAnsi="Tahoma" w:cs="Tahoma"/>
          <w:lang w:val="sl-SI"/>
        </w:rPr>
        <w:t xml:space="preserve"> </w:t>
      </w:r>
      <w:r w:rsidRPr="00C8579C">
        <w:rPr>
          <w:rFonts w:ascii="Tahoma" w:hAnsi="Tahoma" w:cs="Tahoma"/>
          <w:lang w:val="sl-SI"/>
        </w:rPr>
        <w:t>(</w:t>
      </w:r>
      <w:r w:rsidR="001E51CD">
        <w:rPr>
          <w:rFonts w:ascii="Tahoma" w:hAnsi="Tahoma" w:cs="Tahoma"/>
          <w:lang w:val="sl-SI"/>
        </w:rPr>
        <w:t>5</w:t>
      </w:r>
      <w:r w:rsidRPr="00C8579C">
        <w:rPr>
          <w:rFonts w:ascii="Tahoma" w:hAnsi="Tahoma" w:cs="Tahoma"/>
          <w:lang w:val="sl-SI"/>
        </w:rPr>
        <w:t xml:space="preserve">) dni od sklenitve </w:t>
      </w:r>
      <w:r w:rsidR="00B57C4E">
        <w:rPr>
          <w:rFonts w:ascii="Tahoma" w:hAnsi="Tahoma" w:cs="Tahoma"/>
        </w:rPr>
        <w:t>pogodbe</w:t>
      </w:r>
      <w:r w:rsidRPr="00C8579C">
        <w:rPr>
          <w:rFonts w:ascii="Tahoma" w:hAnsi="Tahoma" w:cs="Tahoma"/>
          <w:lang w:val="sl-SI"/>
        </w:rPr>
        <w:t xml:space="preserve">, predložiti naročniku </w:t>
      </w:r>
      <w:r>
        <w:rPr>
          <w:rFonts w:ascii="Tahoma" w:hAnsi="Tahoma" w:cs="Tahoma"/>
          <w:lang w:val="sl-SI"/>
        </w:rPr>
        <w:t>izvirnik</w:t>
      </w:r>
      <w:r w:rsidRPr="00C8579C">
        <w:rPr>
          <w:rFonts w:ascii="Tahoma" w:hAnsi="Tahoma" w:cs="Tahoma"/>
          <w:lang w:val="sl-SI"/>
        </w:rPr>
        <w:t xml:space="preserve"> zavarovanja dobre izvedbe obveznosti v obliki </w:t>
      </w:r>
      <w:r>
        <w:rPr>
          <w:rFonts w:ascii="Tahoma" w:hAnsi="Tahoma" w:cs="Tahoma"/>
          <w:lang w:val="sl-SI"/>
        </w:rPr>
        <w:t>podpisane in žigosane bianko menico z izpolnjeno, podpis</w:t>
      </w:r>
      <w:r w:rsidR="00D27256">
        <w:rPr>
          <w:rFonts w:ascii="Tahoma" w:hAnsi="Tahoma" w:cs="Tahoma"/>
          <w:lang w:val="sl-SI"/>
        </w:rPr>
        <w:t xml:space="preserve">ano in žigosano menično izjavo </w:t>
      </w:r>
      <w:r w:rsidRPr="00C8579C">
        <w:rPr>
          <w:rFonts w:ascii="Tahoma" w:hAnsi="Tahoma" w:cs="Tahoma"/>
          <w:lang w:val="sl-SI"/>
        </w:rPr>
        <w:t xml:space="preserve">v </w:t>
      </w:r>
      <w:r w:rsidRPr="005D482B">
        <w:rPr>
          <w:rFonts w:ascii="Tahoma" w:hAnsi="Tahoma" w:cs="Tahoma"/>
          <w:lang w:val="sl-SI"/>
        </w:rPr>
        <w:t>višini</w:t>
      </w:r>
      <w:r w:rsidRPr="00724FFF">
        <w:rPr>
          <w:rFonts w:ascii="Tahoma" w:hAnsi="Tahoma" w:cs="Tahoma"/>
        </w:rPr>
        <w:t xml:space="preserve"> </w:t>
      </w:r>
      <w:r w:rsidRPr="00411BBF">
        <w:rPr>
          <w:rFonts w:ascii="Tahoma" w:hAnsi="Tahoma" w:cs="Tahoma"/>
        </w:rPr>
        <w:t>1</w:t>
      </w:r>
      <w:r w:rsidR="00054B23" w:rsidRPr="00411BBF">
        <w:rPr>
          <w:rFonts w:ascii="Tahoma" w:hAnsi="Tahoma" w:cs="Tahoma"/>
          <w:lang w:val="sl-SI"/>
        </w:rPr>
        <w:t>5</w:t>
      </w:r>
      <w:r w:rsidRPr="00411BBF">
        <w:rPr>
          <w:rFonts w:ascii="Tahoma" w:hAnsi="Tahoma" w:cs="Tahoma"/>
        </w:rPr>
        <w:t>.000,00</w:t>
      </w:r>
      <w:r w:rsidRPr="00054B23">
        <w:rPr>
          <w:rFonts w:ascii="Tahoma" w:hAnsi="Tahoma" w:cs="Tahoma"/>
        </w:rPr>
        <w:t xml:space="preserve"> </w:t>
      </w:r>
      <w:r>
        <w:rPr>
          <w:rFonts w:ascii="Tahoma" w:hAnsi="Tahoma" w:cs="Tahoma"/>
        </w:rPr>
        <w:t xml:space="preserve">EUR </w:t>
      </w:r>
      <w:r w:rsidRPr="00C8579C">
        <w:rPr>
          <w:rFonts w:ascii="Tahoma" w:hAnsi="Tahoma" w:cs="Tahoma"/>
          <w:lang w:val="sl-SI"/>
        </w:rPr>
        <w:t xml:space="preserve">in z dobo veljavnosti še najmanj </w:t>
      </w:r>
      <w:r w:rsidR="001E51CD">
        <w:rPr>
          <w:rFonts w:ascii="Tahoma" w:hAnsi="Tahoma" w:cs="Tahoma"/>
          <w:lang w:val="sl-SI"/>
        </w:rPr>
        <w:t>trideset (</w:t>
      </w:r>
      <w:r w:rsidRPr="00C8579C">
        <w:rPr>
          <w:rFonts w:ascii="Tahoma" w:hAnsi="Tahoma" w:cs="Tahoma"/>
          <w:lang w:val="sl-SI"/>
        </w:rPr>
        <w:t>30</w:t>
      </w:r>
      <w:r w:rsidR="001E51CD">
        <w:rPr>
          <w:rFonts w:ascii="Tahoma" w:hAnsi="Tahoma" w:cs="Tahoma"/>
          <w:lang w:val="sl-SI"/>
        </w:rPr>
        <w:t>)</w:t>
      </w:r>
      <w:r w:rsidRPr="00C8579C">
        <w:rPr>
          <w:rFonts w:ascii="Tahoma" w:hAnsi="Tahoma" w:cs="Tahoma"/>
          <w:lang w:val="sl-SI"/>
        </w:rPr>
        <w:t xml:space="preserve"> dni po preteku </w:t>
      </w:r>
      <w:r>
        <w:rPr>
          <w:rFonts w:ascii="Tahoma" w:hAnsi="Tahoma" w:cs="Tahoma"/>
          <w:lang w:val="sl-SI"/>
        </w:rPr>
        <w:t xml:space="preserve">veljavnosti </w:t>
      </w:r>
      <w:r w:rsidR="00B57C4E">
        <w:rPr>
          <w:rFonts w:ascii="Tahoma" w:hAnsi="Tahoma" w:cs="Tahoma"/>
        </w:rPr>
        <w:t>pogodbe</w:t>
      </w:r>
      <w:r>
        <w:rPr>
          <w:rFonts w:ascii="Tahoma" w:hAnsi="Tahoma" w:cs="Tahoma"/>
          <w:lang w:val="sl-SI"/>
        </w:rPr>
        <w:t>.</w:t>
      </w:r>
    </w:p>
    <w:p w:rsidR="00EC464A" w:rsidRPr="00C8579C" w:rsidRDefault="00EC464A" w:rsidP="005A04D8">
      <w:pPr>
        <w:keepNext/>
        <w:keepLines/>
        <w:jc w:val="both"/>
        <w:rPr>
          <w:rFonts w:ascii="Tahoma" w:hAnsi="Tahoma" w:cs="Tahoma"/>
        </w:rPr>
      </w:pPr>
    </w:p>
    <w:p w:rsidR="00EC464A" w:rsidRPr="00C8579C" w:rsidRDefault="00EC464A" w:rsidP="005A04D8">
      <w:pPr>
        <w:keepNext/>
        <w:keepLines/>
        <w:jc w:val="both"/>
        <w:rPr>
          <w:rFonts w:ascii="Tahoma" w:hAnsi="Tahoma" w:cs="Tahoma"/>
        </w:rPr>
      </w:pPr>
      <w:r w:rsidRPr="00C8579C">
        <w:rPr>
          <w:rFonts w:ascii="Tahoma" w:hAnsi="Tahoma" w:cs="Tahoma"/>
        </w:rPr>
        <w:t xml:space="preserve">V kolikor izbrani ponudnik ne bo izpolnjeval svojih </w:t>
      </w:r>
      <w:r w:rsidR="00B57C4E">
        <w:rPr>
          <w:rFonts w:ascii="Tahoma" w:hAnsi="Tahoma" w:cs="Tahoma"/>
        </w:rPr>
        <w:t xml:space="preserve">pogodbenih </w:t>
      </w:r>
      <w:r w:rsidRPr="00C8579C">
        <w:rPr>
          <w:rFonts w:ascii="Tahoma" w:hAnsi="Tahoma" w:cs="Tahoma"/>
        </w:rPr>
        <w:t xml:space="preserve">obveznosti, bo lahko naročnik unovčil zavarovanje dobre izvedbe obveznosti in odstopil od </w:t>
      </w:r>
      <w:r w:rsidR="00B57C4E">
        <w:rPr>
          <w:rFonts w:ascii="Tahoma" w:hAnsi="Tahoma" w:cs="Tahoma"/>
        </w:rPr>
        <w:t>pogodbe</w:t>
      </w:r>
      <w:r w:rsidRPr="00C8579C">
        <w:rPr>
          <w:rFonts w:ascii="Tahoma" w:hAnsi="Tahoma" w:cs="Tahoma"/>
        </w:rPr>
        <w:t xml:space="preserve">, brez kakršnekoli obveznosti do izvajalca. Naročnik bo pred unovčenjem </w:t>
      </w:r>
      <w:r>
        <w:rPr>
          <w:rFonts w:ascii="Tahoma" w:hAnsi="Tahoma" w:cs="Tahoma"/>
        </w:rPr>
        <w:t>zavarovanja dobre izvedbe obveznosti</w:t>
      </w:r>
      <w:r w:rsidRPr="00C8579C">
        <w:rPr>
          <w:rFonts w:ascii="Tahoma" w:hAnsi="Tahoma" w:cs="Tahoma"/>
        </w:rPr>
        <w:t xml:space="preserve"> izbranega ponudnika pisno pozval k izpolnjevanju obveznosti po </w:t>
      </w:r>
      <w:r w:rsidR="00B57C4E">
        <w:rPr>
          <w:rFonts w:ascii="Tahoma" w:hAnsi="Tahoma" w:cs="Tahoma"/>
        </w:rPr>
        <w:t>pogodbi</w:t>
      </w:r>
      <w:r w:rsidR="00B57C4E" w:rsidRPr="00C8579C">
        <w:rPr>
          <w:rFonts w:ascii="Tahoma" w:hAnsi="Tahoma" w:cs="Tahoma"/>
        </w:rPr>
        <w:t xml:space="preserve"> </w:t>
      </w:r>
      <w:r w:rsidRPr="00C8579C">
        <w:rPr>
          <w:rFonts w:ascii="Tahoma" w:hAnsi="Tahoma" w:cs="Tahoma"/>
        </w:rPr>
        <w:t>in mu določil rok za izpolnitev.</w:t>
      </w:r>
    </w:p>
    <w:p w:rsidR="00EC464A" w:rsidRPr="00C8579C" w:rsidRDefault="00EC464A" w:rsidP="005A04D8">
      <w:pPr>
        <w:keepNext/>
        <w:keepLines/>
        <w:jc w:val="both"/>
        <w:rPr>
          <w:rFonts w:ascii="Tahoma" w:hAnsi="Tahoma" w:cs="Tahoma"/>
        </w:rPr>
      </w:pPr>
    </w:p>
    <w:p w:rsidR="00EC464A" w:rsidRDefault="00EC464A" w:rsidP="005A04D8">
      <w:pPr>
        <w:keepNext/>
        <w:keepLines/>
        <w:jc w:val="both"/>
        <w:rPr>
          <w:rFonts w:ascii="Tahoma" w:hAnsi="Tahoma" w:cs="Tahoma"/>
        </w:rPr>
      </w:pPr>
      <w:r w:rsidRPr="00C8579C">
        <w:rPr>
          <w:rFonts w:ascii="Tahoma" w:hAnsi="Tahoma" w:cs="Tahoma"/>
        </w:rPr>
        <w:t xml:space="preserve">V kolikor izbrani ponudnik </w:t>
      </w:r>
      <w:r>
        <w:rPr>
          <w:rFonts w:ascii="Tahoma" w:hAnsi="Tahoma" w:cs="Tahoma"/>
        </w:rPr>
        <w:t xml:space="preserve">ob sklenitvi </w:t>
      </w:r>
      <w:r w:rsidR="00B57C4E">
        <w:rPr>
          <w:rFonts w:ascii="Tahoma" w:hAnsi="Tahoma" w:cs="Tahoma"/>
        </w:rPr>
        <w:t xml:space="preserve">pogodbe </w:t>
      </w:r>
      <w:r>
        <w:rPr>
          <w:rFonts w:ascii="Tahoma" w:hAnsi="Tahoma" w:cs="Tahoma"/>
        </w:rPr>
        <w:t xml:space="preserve">oziroma najkasneje </w:t>
      </w:r>
      <w:r w:rsidRPr="00C8579C">
        <w:rPr>
          <w:rFonts w:ascii="Tahoma" w:hAnsi="Tahoma" w:cs="Tahoma"/>
        </w:rPr>
        <w:t>v roku 5 (pet</w:t>
      </w:r>
      <w:r>
        <w:rPr>
          <w:rFonts w:ascii="Tahoma" w:hAnsi="Tahoma" w:cs="Tahoma"/>
        </w:rPr>
        <w:t>ih</w:t>
      </w:r>
      <w:r w:rsidRPr="00C8579C">
        <w:rPr>
          <w:rFonts w:ascii="Tahoma" w:hAnsi="Tahoma" w:cs="Tahoma"/>
        </w:rPr>
        <w:t xml:space="preserve">) dni od sklenitve </w:t>
      </w:r>
      <w:r w:rsidR="00B57C4E">
        <w:rPr>
          <w:rFonts w:ascii="Tahoma" w:hAnsi="Tahoma" w:cs="Tahoma"/>
        </w:rPr>
        <w:t>pogodbe</w:t>
      </w:r>
      <w:r w:rsidR="00B57C4E" w:rsidRPr="00C8579C">
        <w:rPr>
          <w:rFonts w:ascii="Tahoma" w:hAnsi="Tahoma" w:cs="Tahoma"/>
        </w:rPr>
        <w:t xml:space="preserve"> </w:t>
      </w:r>
      <w:r w:rsidRPr="00C8579C">
        <w:rPr>
          <w:rFonts w:ascii="Tahoma" w:hAnsi="Tahoma" w:cs="Tahoma"/>
        </w:rPr>
        <w:t>in naknadnem naročnikovem pozivu ne bo predložil zavarovanja dobre izvedbe</w:t>
      </w:r>
      <w:r w:rsidR="001E51CD">
        <w:rPr>
          <w:rFonts w:ascii="Tahoma" w:hAnsi="Tahoma" w:cs="Tahoma"/>
        </w:rPr>
        <w:t xml:space="preserve"> pogodbenih</w:t>
      </w:r>
      <w:r w:rsidRPr="00C8579C">
        <w:rPr>
          <w:rFonts w:ascii="Tahoma" w:hAnsi="Tahoma" w:cs="Tahoma"/>
        </w:rPr>
        <w:t xml:space="preserve"> obveznosti v višini iz prvega odstavka, se bo štelo, da odstopa od sklenitve </w:t>
      </w:r>
      <w:r w:rsidR="00B57C4E">
        <w:rPr>
          <w:rFonts w:ascii="Tahoma" w:hAnsi="Tahoma" w:cs="Tahoma"/>
        </w:rPr>
        <w:t>pogodbe</w:t>
      </w:r>
      <w:r w:rsidR="00B57C4E" w:rsidRPr="00C8579C">
        <w:rPr>
          <w:rFonts w:ascii="Tahoma" w:hAnsi="Tahoma" w:cs="Tahoma"/>
        </w:rPr>
        <w:t xml:space="preserve"> </w:t>
      </w:r>
      <w:r w:rsidRPr="00C8579C">
        <w:rPr>
          <w:rFonts w:ascii="Tahoma" w:hAnsi="Tahoma" w:cs="Tahoma"/>
        </w:rPr>
        <w:t xml:space="preserve">in velja, da </w:t>
      </w:r>
      <w:r w:rsidR="00B57C4E">
        <w:rPr>
          <w:rFonts w:ascii="Tahoma" w:hAnsi="Tahoma" w:cs="Tahoma"/>
        </w:rPr>
        <w:t>pogodba</w:t>
      </w:r>
      <w:r w:rsidR="00B57C4E" w:rsidRPr="00C8579C">
        <w:rPr>
          <w:rFonts w:ascii="Tahoma" w:hAnsi="Tahoma" w:cs="Tahoma"/>
        </w:rPr>
        <w:t xml:space="preserve"> </w:t>
      </w:r>
      <w:r w:rsidRPr="00C8579C">
        <w:rPr>
          <w:rFonts w:ascii="Tahoma" w:hAnsi="Tahoma" w:cs="Tahoma"/>
        </w:rPr>
        <w:t>ni bil</w:t>
      </w:r>
      <w:r w:rsidR="00B57C4E">
        <w:rPr>
          <w:rFonts w:ascii="Tahoma" w:hAnsi="Tahoma" w:cs="Tahoma"/>
        </w:rPr>
        <w:t>a</w:t>
      </w:r>
      <w:r w:rsidRPr="00C8579C">
        <w:rPr>
          <w:rFonts w:ascii="Tahoma" w:hAnsi="Tahoma" w:cs="Tahoma"/>
        </w:rPr>
        <w:t xml:space="preserve"> nikol</w:t>
      </w:r>
      <w:r w:rsidR="004B3CF2">
        <w:rPr>
          <w:rFonts w:ascii="Tahoma" w:hAnsi="Tahoma" w:cs="Tahoma"/>
        </w:rPr>
        <w:t>i sklenjen</w:t>
      </w:r>
      <w:r w:rsidR="00B57C4E">
        <w:rPr>
          <w:rFonts w:ascii="Tahoma" w:hAnsi="Tahoma" w:cs="Tahoma"/>
        </w:rPr>
        <w:t>a</w:t>
      </w:r>
      <w:r w:rsidR="004B3CF2">
        <w:rPr>
          <w:rFonts w:ascii="Tahoma" w:hAnsi="Tahoma" w:cs="Tahoma"/>
        </w:rPr>
        <w:t>, n</w:t>
      </w:r>
      <w:r w:rsidR="004B3CF2" w:rsidRPr="00AE0304">
        <w:rPr>
          <w:rFonts w:ascii="Tahoma" w:hAnsi="Tahoma" w:cs="Tahoma"/>
        </w:rPr>
        <w:t xml:space="preserve">aročnik </w:t>
      </w:r>
      <w:r w:rsidR="004B3CF2">
        <w:rPr>
          <w:rFonts w:ascii="Tahoma" w:hAnsi="Tahoma" w:cs="Tahoma"/>
        </w:rPr>
        <w:t xml:space="preserve">pa bo </w:t>
      </w:r>
      <w:r w:rsidR="004B3CF2" w:rsidRPr="00AE0304">
        <w:rPr>
          <w:rFonts w:ascii="Tahoma" w:hAnsi="Tahoma" w:cs="Tahoma"/>
        </w:rPr>
        <w:t>Državni revizijski komisiji predlagal, da uvede postopek o prekršku iz 112. člena ZJN-3.</w:t>
      </w:r>
    </w:p>
    <w:p w:rsidR="00EC464A" w:rsidRPr="00C8579C" w:rsidRDefault="00EC464A" w:rsidP="005A04D8">
      <w:pPr>
        <w:keepNext/>
        <w:keepLines/>
        <w:jc w:val="both"/>
        <w:rPr>
          <w:rFonts w:ascii="Tahoma" w:hAnsi="Tahoma" w:cs="Tahoma"/>
        </w:rPr>
      </w:pPr>
    </w:p>
    <w:p w:rsidR="00EC464A" w:rsidRDefault="00EC464A" w:rsidP="005A04D8">
      <w:pPr>
        <w:keepNext/>
        <w:keepLines/>
        <w:jc w:val="both"/>
        <w:rPr>
          <w:rFonts w:ascii="Tahoma" w:hAnsi="Tahoma" w:cs="Tahoma"/>
        </w:rPr>
      </w:pPr>
      <w:r w:rsidRPr="00C8579C">
        <w:rPr>
          <w:rFonts w:ascii="Tahoma" w:hAnsi="Tahoma" w:cs="Tahoma"/>
        </w:rPr>
        <w:t xml:space="preserve">Vzorec </w:t>
      </w:r>
      <w:r>
        <w:rPr>
          <w:rFonts w:ascii="Tahoma" w:hAnsi="Tahoma" w:cs="Tahoma"/>
        </w:rPr>
        <w:t>menične izjave</w:t>
      </w:r>
      <w:r w:rsidRPr="00C8579C">
        <w:rPr>
          <w:rFonts w:ascii="Tahoma" w:hAnsi="Tahoma" w:cs="Tahoma"/>
        </w:rPr>
        <w:t xml:space="preserve"> za </w:t>
      </w:r>
      <w:r w:rsidR="00B57C4E">
        <w:rPr>
          <w:rFonts w:ascii="Tahoma" w:hAnsi="Tahoma" w:cs="Tahoma"/>
        </w:rPr>
        <w:t>zavarovanje dobre izvedbe pogodbenih</w:t>
      </w:r>
      <w:r w:rsidR="001E51CD">
        <w:rPr>
          <w:rFonts w:ascii="Tahoma" w:hAnsi="Tahoma" w:cs="Tahoma"/>
        </w:rPr>
        <w:t xml:space="preserve"> obveznosti</w:t>
      </w:r>
      <w:r w:rsidR="00B57C4E">
        <w:rPr>
          <w:rFonts w:ascii="Tahoma" w:hAnsi="Tahoma" w:cs="Tahoma"/>
        </w:rPr>
        <w:t xml:space="preserve"> </w:t>
      </w:r>
      <w:r w:rsidRPr="00C8579C">
        <w:rPr>
          <w:rFonts w:ascii="Tahoma" w:hAnsi="Tahoma" w:cs="Tahoma"/>
        </w:rPr>
        <w:t>je priloga razpisne dokumentacije (</w:t>
      </w:r>
      <w:r w:rsidRPr="00CC714A">
        <w:rPr>
          <w:rFonts w:ascii="Tahoma" w:hAnsi="Tahoma" w:cs="Tahoma"/>
        </w:rPr>
        <w:t xml:space="preserve">Priloga </w:t>
      </w:r>
      <w:r w:rsidR="00C73CDC">
        <w:rPr>
          <w:rFonts w:ascii="Tahoma" w:hAnsi="Tahoma" w:cs="Tahoma"/>
        </w:rPr>
        <w:t>1</w:t>
      </w:r>
      <w:r w:rsidR="001E51CD">
        <w:rPr>
          <w:rFonts w:ascii="Tahoma" w:hAnsi="Tahoma" w:cs="Tahoma"/>
        </w:rPr>
        <w:t>0</w:t>
      </w:r>
      <w:r w:rsidRPr="00C8579C">
        <w:rPr>
          <w:rFonts w:ascii="Tahoma" w:hAnsi="Tahoma" w:cs="Tahoma"/>
        </w:rPr>
        <w:t xml:space="preserve">). </w:t>
      </w:r>
    </w:p>
    <w:p w:rsidR="00112D9C" w:rsidRPr="00C8579C" w:rsidRDefault="00112D9C" w:rsidP="005A04D8">
      <w:pPr>
        <w:keepNext/>
        <w:keepLines/>
        <w:numPr>
          <w:ilvl w:val="0"/>
          <w:numId w:val="2"/>
        </w:numPr>
        <w:jc w:val="both"/>
        <w:rPr>
          <w:rFonts w:ascii="Tahoma" w:hAnsi="Tahoma" w:cs="Tahoma"/>
          <w:b/>
          <w:sz w:val="24"/>
        </w:rPr>
      </w:pPr>
      <w:r w:rsidRPr="00C8579C">
        <w:rPr>
          <w:rFonts w:ascii="Tahoma" w:hAnsi="Tahoma" w:cs="Tahoma"/>
          <w:b/>
          <w:sz w:val="24"/>
        </w:rPr>
        <w:lastRenderedPageBreak/>
        <w:t>MERILA ZA IZBIRO PONUDNIKOV</w:t>
      </w:r>
    </w:p>
    <w:p w:rsidR="00873008" w:rsidRDefault="00873008" w:rsidP="005A04D8">
      <w:pPr>
        <w:keepNext/>
        <w:keepLines/>
        <w:jc w:val="both"/>
        <w:rPr>
          <w:rFonts w:ascii="Tahoma" w:hAnsi="Tahoma" w:cs="Tahoma"/>
          <w:b/>
          <w:lang w:val="x-none"/>
        </w:rPr>
      </w:pPr>
    </w:p>
    <w:p w:rsidR="00F20DB5" w:rsidRDefault="00F20DB5" w:rsidP="005A04D8">
      <w:pPr>
        <w:keepNext/>
        <w:keepLines/>
        <w:jc w:val="both"/>
        <w:rPr>
          <w:rFonts w:ascii="Tahoma" w:hAnsi="Tahoma" w:cs="Tahoma"/>
          <w:b/>
        </w:rPr>
      </w:pPr>
      <w:r w:rsidRPr="008064EA">
        <w:rPr>
          <w:rFonts w:ascii="Tahoma" w:hAnsi="Tahoma" w:cs="Tahoma"/>
        </w:rPr>
        <w:t xml:space="preserve">Merilo za izbiro </w:t>
      </w:r>
      <w:r w:rsidR="00B57C4E">
        <w:rPr>
          <w:rFonts w:ascii="Tahoma" w:hAnsi="Tahoma" w:cs="Tahoma"/>
        </w:rPr>
        <w:t>ekonomsko</w:t>
      </w:r>
      <w:r w:rsidRPr="008064EA">
        <w:rPr>
          <w:rFonts w:ascii="Tahoma" w:hAnsi="Tahoma" w:cs="Tahoma"/>
        </w:rPr>
        <w:t xml:space="preserve"> najugodnejšega ponudnika za predmetno javno naročilo, s katerim bo naročnik sklenil pogodbo, </w:t>
      </w:r>
      <w:r w:rsidR="00483D60" w:rsidRPr="00483D60">
        <w:rPr>
          <w:rFonts w:ascii="Tahoma" w:hAnsi="Tahoma" w:cs="Tahoma"/>
          <w:b/>
        </w:rPr>
        <w:t>je najnižja ponudbena cena brez DDV, in sicer najnižja skupna ponudbena cena brez DDV</w:t>
      </w:r>
      <w:r w:rsidR="00483D60">
        <w:rPr>
          <w:rFonts w:ascii="Tahoma" w:hAnsi="Tahoma" w:cs="Tahoma"/>
          <w:b/>
        </w:rPr>
        <w:t>.</w:t>
      </w:r>
    </w:p>
    <w:p w:rsidR="00483D60" w:rsidRDefault="00483D60" w:rsidP="005A04D8">
      <w:pPr>
        <w:keepNext/>
        <w:keepLines/>
        <w:jc w:val="both"/>
        <w:rPr>
          <w:rFonts w:ascii="Tahoma" w:hAnsi="Tahoma" w:cs="Tahoma"/>
          <w:b/>
        </w:rPr>
      </w:pPr>
    </w:p>
    <w:p w:rsidR="00411BBF" w:rsidRDefault="00411BBF" w:rsidP="005A04D8">
      <w:pPr>
        <w:keepNext/>
        <w:keepLines/>
        <w:jc w:val="both"/>
        <w:rPr>
          <w:rFonts w:ascii="Tahoma" w:hAnsi="Tahoma" w:cs="Tahoma"/>
          <w:bCs/>
          <w:i/>
        </w:rPr>
      </w:pPr>
      <w:r>
        <w:rPr>
          <w:rFonts w:ascii="Tahoma" w:hAnsi="Tahoma" w:cs="Tahoma"/>
          <w:bCs/>
          <w:i/>
        </w:rPr>
        <w:t>V</w:t>
      </w:r>
      <w:r w:rsidRPr="00AC3791">
        <w:rPr>
          <w:rFonts w:ascii="Tahoma" w:hAnsi="Tahoma" w:cs="Tahoma"/>
          <w:bCs/>
          <w:i/>
        </w:rPr>
        <w:t xml:space="preserve"> primeru dveh ali več ponudb z enako skupno ponudbeno </w:t>
      </w:r>
      <w:r>
        <w:rPr>
          <w:rFonts w:ascii="Tahoma" w:hAnsi="Tahoma" w:cs="Tahoma"/>
          <w:bCs/>
          <w:i/>
        </w:rPr>
        <w:t>vrednostjo v EUR</w:t>
      </w:r>
      <w:r w:rsidRPr="00AC3791">
        <w:rPr>
          <w:rFonts w:ascii="Tahoma" w:hAnsi="Tahoma" w:cs="Tahoma"/>
          <w:bCs/>
          <w:i/>
        </w:rPr>
        <w:t xml:space="preserve"> brez DDV</w:t>
      </w:r>
      <w:r>
        <w:rPr>
          <w:rFonts w:ascii="Tahoma" w:hAnsi="Tahoma" w:cs="Tahoma"/>
          <w:bCs/>
          <w:i/>
        </w:rPr>
        <w:t xml:space="preserve"> </w:t>
      </w:r>
      <w:r w:rsidRPr="00AC3791">
        <w:rPr>
          <w:rFonts w:ascii="Tahoma" w:hAnsi="Tahoma" w:cs="Tahoma"/>
          <w:bCs/>
          <w:i/>
        </w:rPr>
        <w:t>bo izbran ponudnik, ki je prej (časovno – po datumu in uri) oddal ponudbo v informacijski sistem e-JN.</w:t>
      </w:r>
    </w:p>
    <w:p w:rsidR="00F20DB5" w:rsidRPr="008064EA" w:rsidRDefault="00F20DB5" w:rsidP="005A04D8">
      <w:pPr>
        <w:keepNext/>
        <w:keepLines/>
        <w:jc w:val="both"/>
        <w:rPr>
          <w:rFonts w:ascii="Tahoma" w:hAnsi="Tahoma" w:cs="Tahoma"/>
        </w:rPr>
      </w:pPr>
    </w:p>
    <w:p w:rsidR="00363E6C" w:rsidRPr="00C8579C" w:rsidRDefault="00363E6C" w:rsidP="005A04D8">
      <w:pPr>
        <w:keepNext/>
        <w:keepLines/>
        <w:numPr>
          <w:ilvl w:val="0"/>
          <w:numId w:val="2"/>
        </w:numPr>
        <w:jc w:val="both"/>
        <w:rPr>
          <w:rFonts w:ascii="Tahoma" w:hAnsi="Tahoma" w:cs="Tahoma"/>
          <w:b/>
          <w:sz w:val="24"/>
        </w:rPr>
      </w:pPr>
      <w:r w:rsidRPr="00C8579C">
        <w:rPr>
          <w:rFonts w:ascii="Tahoma" w:hAnsi="Tahoma" w:cs="Tahoma"/>
          <w:b/>
          <w:sz w:val="24"/>
        </w:rPr>
        <w:t>ROK ZA PREDLOŽITEV PONUDB IN ODPIRANJE PONUDB, NAVODILA PONUDNIKOM ZA IZDELAVO PONUDBE, NAČIN ZA PREDLOŽITEV PONUDB in VSEBINA PONUDB</w:t>
      </w:r>
    </w:p>
    <w:p w:rsidR="007C70A1" w:rsidRPr="00C8579C" w:rsidRDefault="007C70A1" w:rsidP="005A04D8">
      <w:pPr>
        <w:keepNext/>
        <w:keepLines/>
        <w:ind w:left="360"/>
        <w:jc w:val="both"/>
        <w:rPr>
          <w:rFonts w:ascii="Tahoma" w:hAnsi="Tahoma" w:cs="Tahoma"/>
          <w:b/>
          <w:sz w:val="24"/>
        </w:rPr>
      </w:pPr>
    </w:p>
    <w:p w:rsidR="00363E6C" w:rsidRPr="00C8579C" w:rsidRDefault="00363E6C" w:rsidP="005A04D8">
      <w:pPr>
        <w:keepNext/>
        <w:keepLines/>
        <w:numPr>
          <w:ilvl w:val="1"/>
          <w:numId w:val="2"/>
        </w:numPr>
        <w:jc w:val="both"/>
        <w:rPr>
          <w:rFonts w:ascii="Tahoma" w:hAnsi="Tahoma" w:cs="Tahoma"/>
          <w:b/>
        </w:rPr>
      </w:pPr>
      <w:r w:rsidRPr="00C8579C">
        <w:rPr>
          <w:rFonts w:ascii="Tahoma" w:hAnsi="Tahoma" w:cs="Tahoma"/>
          <w:b/>
        </w:rPr>
        <w:t>Rok za predložitev ponudb in javno odpiranje ponudb</w:t>
      </w:r>
    </w:p>
    <w:p w:rsidR="00363E6C" w:rsidRPr="00C8579C" w:rsidRDefault="00363E6C" w:rsidP="005A04D8">
      <w:pPr>
        <w:keepNext/>
        <w:keepLines/>
        <w:jc w:val="both"/>
        <w:rPr>
          <w:rFonts w:ascii="Tahoma" w:hAnsi="Tahoma" w:cs="Tahoma"/>
        </w:rPr>
      </w:pPr>
    </w:p>
    <w:p w:rsidR="00363E6C" w:rsidRDefault="00363E6C" w:rsidP="005A04D8">
      <w:pPr>
        <w:pStyle w:val="Telobesedila3"/>
        <w:keepNext/>
        <w:keepLines/>
        <w:rPr>
          <w:rFonts w:ascii="Tahoma" w:hAnsi="Tahoma" w:cs="Tahoma"/>
          <w:lang w:val="sl-SI"/>
        </w:rPr>
      </w:pPr>
      <w:r w:rsidRPr="00C8579C">
        <w:rPr>
          <w:rFonts w:ascii="Tahoma" w:hAnsi="Tahoma" w:cs="Tahoma"/>
          <w:lang w:val="sl-SI"/>
        </w:rPr>
        <w:t xml:space="preserve">Ponudba se šteje za pravočasno oddano, če jo naročnik prejme preko sistema e-JN </w:t>
      </w:r>
      <w:hyperlink r:id="rId12" w:history="1">
        <w:r w:rsidRPr="00C8579C">
          <w:rPr>
            <w:rStyle w:val="Hiperpovezava"/>
            <w:rFonts w:ascii="Tahoma" w:hAnsi="Tahoma" w:cs="Tahoma"/>
            <w:lang w:val="sl-SI"/>
          </w:rPr>
          <w:t>https://ejn.gov.si/eJN2</w:t>
        </w:r>
      </w:hyperlink>
      <w:r w:rsidRPr="00C8579C">
        <w:rPr>
          <w:rFonts w:ascii="Tahoma" w:hAnsi="Tahoma" w:cs="Tahoma"/>
          <w:lang w:val="sl-SI"/>
        </w:rPr>
        <w:t xml:space="preserve"> </w:t>
      </w:r>
      <w:r w:rsidRPr="00C8579C">
        <w:rPr>
          <w:rFonts w:ascii="Tahoma" w:hAnsi="Tahoma" w:cs="Tahoma"/>
          <w:b/>
          <w:lang w:val="sl-SI"/>
        </w:rPr>
        <w:t>najkasneje do</w:t>
      </w:r>
      <w:r w:rsidRPr="00C8579C">
        <w:rPr>
          <w:rFonts w:ascii="Tahoma" w:hAnsi="Tahoma" w:cs="Tahoma"/>
          <w:lang w:val="sl-SI"/>
        </w:rPr>
        <w:t xml:space="preserve"> </w:t>
      </w:r>
      <w:r w:rsidR="008C6F1A">
        <w:rPr>
          <w:rFonts w:ascii="Tahoma" w:hAnsi="Tahoma" w:cs="Tahoma"/>
          <w:b/>
          <w:lang w:val="sl-SI"/>
        </w:rPr>
        <w:t>29</w:t>
      </w:r>
      <w:r w:rsidRPr="003004BD">
        <w:rPr>
          <w:rFonts w:ascii="Tahoma" w:hAnsi="Tahoma" w:cs="Tahoma"/>
          <w:b/>
          <w:lang w:val="sl-SI"/>
        </w:rPr>
        <w:t xml:space="preserve">. </w:t>
      </w:r>
      <w:r w:rsidR="009A7747">
        <w:rPr>
          <w:rFonts w:ascii="Tahoma" w:hAnsi="Tahoma" w:cs="Tahoma"/>
          <w:b/>
          <w:lang w:val="sl-SI"/>
        </w:rPr>
        <w:t>1</w:t>
      </w:r>
      <w:r w:rsidR="008575CC">
        <w:rPr>
          <w:rFonts w:ascii="Tahoma" w:hAnsi="Tahoma" w:cs="Tahoma"/>
          <w:b/>
          <w:lang w:val="sl-SI"/>
        </w:rPr>
        <w:t>2</w:t>
      </w:r>
      <w:r w:rsidRPr="003004BD">
        <w:rPr>
          <w:rFonts w:ascii="Tahoma" w:hAnsi="Tahoma" w:cs="Tahoma"/>
          <w:b/>
          <w:lang w:val="sl-SI"/>
        </w:rPr>
        <w:t>. 20</w:t>
      </w:r>
      <w:r w:rsidR="00696616" w:rsidRPr="003004BD">
        <w:rPr>
          <w:rFonts w:ascii="Tahoma" w:hAnsi="Tahoma" w:cs="Tahoma"/>
          <w:b/>
          <w:lang w:val="sl-SI"/>
        </w:rPr>
        <w:t>20</w:t>
      </w:r>
      <w:r w:rsidRPr="00C8579C">
        <w:rPr>
          <w:rFonts w:ascii="Tahoma" w:hAnsi="Tahoma" w:cs="Tahoma"/>
          <w:b/>
          <w:i/>
          <w:lang w:val="sl-SI"/>
        </w:rPr>
        <w:t xml:space="preserve"> </w:t>
      </w:r>
      <w:r w:rsidRPr="00C8579C">
        <w:rPr>
          <w:rFonts w:ascii="Tahoma" w:hAnsi="Tahoma" w:cs="Tahoma"/>
          <w:b/>
          <w:lang w:val="sl-SI"/>
        </w:rPr>
        <w:t>do 10.00</w:t>
      </w:r>
      <w:r w:rsidRPr="00C8579C">
        <w:rPr>
          <w:rFonts w:ascii="Tahoma" w:hAnsi="Tahoma" w:cs="Tahoma"/>
          <w:lang w:val="sl-SI"/>
        </w:rPr>
        <w:t xml:space="preserve"> </w:t>
      </w:r>
      <w:r w:rsidRPr="00C8579C">
        <w:rPr>
          <w:rFonts w:ascii="Tahoma" w:hAnsi="Tahoma" w:cs="Tahoma"/>
          <w:b/>
          <w:lang w:val="sl-SI"/>
        </w:rPr>
        <w:t>ure</w:t>
      </w:r>
      <w:r w:rsidRPr="00C8579C">
        <w:rPr>
          <w:rFonts w:ascii="Tahoma" w:hAnsi="Tahoma" w:cs="Tahoma"/>
          <w:lang w:val="sl-SI"/>
        </w:rPr>
        <w:t>. Za oddano ponudbo se šteje ponudba, ki je v informacijskem sistemu e-JN označena s statusom »ODDANO«. Ponudnik nosi vse stroške priprave in predložitve ponudbe.</w:t>
      </w:r>
    </w:p>
    <w:p w:rsidR="008C6F1A" w:rsidRPr="00C8579C" w:rsidRDefault="008C6F1A" w:rsidP="005A04D8">
      <w:pPr>
        <w:pStyle w:val="Telobesedila3"/>
        <w:keepNext/>
        <w:keepLines/>
        <w:rPr>
          <w:rFonts w:ascii="Tahoma" w:hAnsi="Tahoma" w:cs="Tahoma"/>
          <w:lang w:val="sl-SI"/>
        </w:rPr>
      </w:pPr>
    </w:p>
    <w:p w:rsidR="00363E6C" w:rsidRPr="00C8579C" w:rsidRDefault="00363E6C" w:rsidP="005A04D8">
      <w:pPr>
        <w:pStyle w:val="Telobesedila3"/>
        <w:keepNext/>
        <w:keepLines/>
        <w:rPr>
          <w:rFonts w:ascii="Tahoma" w:hAnsi="Tahoma" w:cs="Tahoma"/>
          <w:lang w:val="sl-SI"/>
        </w:rPr>
      </w:pPr>
      <w:r w:rsidRPr="00C8579C">
        <w:rPr>
          <w:rFonts w:ascii="Tahoma" w:hAnsi="Tahoma" w:cs="Tahoma"/>
          <w:lang w:val="sl-SI"/>
        </w:rPr>
        <w:t xml:space="preserve">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rsidR="00363E6C" w:rsidRPr="00C8579C" w:rsidRDefault="00363E6C" w:rsidP="005A04D8">
      <w:pPr>
        <w:pStyle w:val="Telobesedila3"/>
        <w:keepNext/>
        <w:keepLines/>
        <w:rPr>
          <w:rFonts w:ascii="Tahoma" w:hAnsi="Tahoma" w:cs="Tahoma"/>
          <w:lang w:val="sl-SI"/>
        </w:rPr>
      </w:pPr>
    </w:p>
    <w:p w:rsidR="00363E6C" w:rsidRPr="00C8579C" w:rsidRDefault="00363E6C" w:rsidP="005A04D8">
      <w:pPr>
        <w:pStyle w:val="Telobesedila3"/>
        <w:keepNext/>
        <w:keepLines/>
        <w:rPr>
          <w:rFonts w:ascii="Tahoma" w:hAnsi="Tahoma" w:cs="Tahoma"/>
          <w:lang w:val="sl-SI"/>
        </w:rPr>
      </w:pPr>
      <w:r w:rsidRPr="00C8579C">
        <w:rPr>
          <w:rFonts w:ascii="Tahoma" w:hAnsi="Tahoma" w:cs="Tahoma"/>
          <w:lang w:val="sl-SI"/>
        </w:rPr>
        <w:t>Po preteku roka za predložitev ponudb ponudbe ne bo več mogoče oddati.</w:t>
      </w:r>
    </w:p>
    <w:p w:rsidR="00363E6C" w:rsidRPr="00C8579C" w:rsidRDefault="00363E6C" w:rsidP="005A04D8">
      <w:pPr>
        <w:pStyle w:val="Telobesedila3"/>
        <w:keepNext/>
        <w:keepLines/>
        <w:rPr>
          <w:rFonts w:ascii="Tahoma" w:hAnsi="Tahoma" w:cs="Tahoma"/>
          <w:lang w:val="sl-SI"/>
        </w:rPr>
      </w:pPr>
    </w:p>
    <w:p w:rsidR="00363E6C" w:rsidRDefault="00363E6C" w:rsidP="005A04D8">
      <w:pPr>
        <w:pStyle w:val="Telobesedila3"/>
        <w:keepNext/>
        <w:keepLines/>
        <w:rPr>
          <w:rFonts w:ascii="Tahoma" w:hAnsi="Tahoma" w:cs="Tahoma"/>
          <w:lang w:val="sl-SI"/>
        </w:rPr>
      </w:pPr>
      <w:r w:rsidRPr="00C8579C">
        <w:rPr>
          <w:rFonts w:ascii="Tahoma" w:hAnsi="Tahoma" w:cs="Tahoma"/>
          <w:lang w:val="sl-SI"/>
        </w:rPr>
        <w:t xml:space="preserve">Dostop do povezave za oddajo elektronske ponudbe v tem postopku javnega naročila je ponudnikom na voljo </w:t>
      </w:r>
      <w:r w:rsidRPr="00C8579C">
        <w:rPr>
          <w:rFonts w:ascii="Tahoma" w:hAnsi="Tahoma" w:cs="Tahoma"/>
          <w:u w:val="single"/>
          <w:lang w:val="sl-SI"/>
        </w:rPr>
        <w:t xml:space="preserve">v predmetnem Obvestilu o javnem naročilu Portala JN </w:t>
      </w:r>
      <w:r w:rsidRPr="00C8579C">
        <w:rPr>
          <w:rFonts w:ascii="Tahoma" w:hAnsi="Tahoma" w:cs="Tahoma"/>
          <w:b/>
          <w:u w:val="single"/>
          <w:lang w:val="sl-SI"/>
        </w:rPr>
        <w:t>v razdelku »1.3 Sporočanje«</w:t>
      </w:r>
      <w:r w:rsidRPr="00C8579C">
        <w:rPr>
          <w:rFonts w:ascii="Tahoma" w:hAnsi="Tahoma" w:cs="Tahoma"/>
          <w:lang w:val="sl-SI"/>
        </w:rPr>
        <w:t xml:space="preserve">. </w:t>
      </w:r>
    </w:p>
    <w:p w:rsidR="00411BBF" w:rsidRPr="00C8579C" w:rsidRDefault="00411BBF" w:rsidP="005A04D8">
      <w:pPr>
        <w:pStyle w:val="Telobesedila3"/>
        <w:keepNext/>
        <w:keepLines/>
        <w:rPr>
          <w:rFonts w:ascii="Tahoma" w:hAnsi="Tahoma" w:cs="Tahoma"/>
          <w:i/>
          <w:lang w:val="sl-SI"/>
        </w:rPr>
      </w:pPr>
    </w:p>
    <w:p w:rsidR="00363E6C" w:rsidRPr="00C8579C" w:rsidRDefault="00363E6C" w:rsidP="005A04D8">
      <w:pPr>
        <w:keepNext/>
        <w:keepLines/>
        <w:jc w:val="both"/>
        <w:rPr>
          <w:rFonts w:ascii="Tahoma" w:hAnsi="Tahoma" w:cs="Tahoma"/>
        </w:rPr>
      </w:pPr>
      <w:r w:rsidRPr="00C8579C">
        <w:rPr>
          <w:rFonts w:ascii="Tahoma" w:hAnsi="Tahoma" w:cs="Tahoma"/>
        </w:rPr>
        <w:t xml:space="preserve">Odpiranje ponudb bo potekalo avtomatično v informacijskem sistemu e-JN dne </w:t>
      </w:r>
      <w:r w:rsidR="008C6F1A">
        <w:rPr>
          <w:rFonts w:ascii="Tahoma" w:hAnsi="Tahoma" w:cs="Tahoma"/>
          <w:b/>
        </w:rPr>
        <w:t>29</w:t>
      </w:r>
      <w:r w:rsidR="00032CA0" w:rsidRPr="003004BD">
        <w:rPr>
          <w:rFonts w:ascii="Tahoma" w:hAnsi="Tahoma" w:cs="Tahoma"/>
          <w:b/>
        </w:rPr>
        <w:t xml:space="preserve">. </w:t>
      </w:r>
      <w:r w:rsidR="009A7747">
        <w:rPr>
          <w:rFonts w:ascii="Tahoma" w:hAnsi="Tahoma" w:cs="Tahoma"/>
          <w:b/>
        </w:rPr>
        <w:t>1</w:t>
      </w:r>
      <w:r w:rsidR="008575CC">
        <w:rPr>
          <w:rFonts w:ascii="Tahoma" w:hAnsi="Tahoma" w:cs="Tahoma"/>
          <w:b/>
        </w:rPr>
        <w:t>2</w:t>
      </w:r>
      <w:r w:rsidR="00032CA0" w:rsidRPr="003004BD">
        <w:rPr>
          <w:rFonts w:ascii="Tahoma" w:hAnsi="Tahoma" w:cs="Tahoma"/>
          <w:b/>
        </w:rPr>
        <w:t>. 20</w:t>
      </w:r>
      <w:r w:rsidR="00696616" w:rsidRPr="003004BD">
        <w:rPr>
          <w:rFonts w:ascii="Tahoma" w:hAnsi="Tahoma" w:cs="Tahoma"/>
          <w:b/>
        </w:rPr>
        <w:t>20</w:t>
      </w:r>
      <w:r w:rsidR="00032CA0" w:rsidRPr="00C8579C">
        <w:rPr>
          <w:rFonts w:ascii="Tahoma" w:hAnsi="Tahoma" w:cs="Tahoma"/>
          <w:b/>
          <w:i/>
        </w:rPr>
        <w:t xml:space="preserve"> </w:t>
      </w:r>
      <w:r w:rsidRPr="00C8579C">
        <w:rPr>
          <w:rFonts w:ascii="Tahoma" w:hAnsi="Tahoma" w:cs="Tahoma"/>
        </w:rPr>
        <w:t xml:space="preserve">in se bo začelo </w:t>
      </w:r>
      <w:r w:rsidRPr="00C8579C">
        <w:rPr>
          <w:rFonts w:ascii="Tahoma" w:hAnsi="Tahoma" w:cs="Tahoma"/>
          <w:b/>
        </w:rPr>
        <w:t>ob 10.01 uri</w:t>
      </w:r>
      <w:r w:rsidRPr="00C8579C">
        <w:rPr>
          <w:rFonts w:ascii="Tahoma" w:hAnsi="Tahoma" w:cs="Tahoma"/>
        </w:rPr>
        <w:t xml:space="preserve"> na spletnem naslovu </w:t>
      </w:r>
      <w:hyperlink r:id="rId13" w:history="1">
        <w:r w:rsidRPr="00C8579C">
          <w:rPr>
            <w:rStyle w:val="Hiperpovezava"/>
            <w:rFonts w:ascii="Tahoma" w:hAnsi="Tahoma" w:cs="Tahoma"/>
          </w:rPr>
          <w:t>https://ejn.gov.si/eJN2</w:t>
        </w:r>
      </w:hyperlink>
      <w:r w:rsidRPr="00C8579C">
        <w:rPr>
          <w:rFonts w:ascii="Tahoma" w:hAnsi="Tahoma" w:cs="Tahoma"/>
        </w:rPr>
        <w:t xml:space="preserve">. </w:t>
      </w:r>
    </w:p>
    <w:p w:rsidR="00363E6C" w:rsidRPr="00C8579C" w:rsidRDefault="00363E6C" w:rsidP="005A04D8">
      <w:pPr>
        <w:keepNext/>
        <w:keepLines/>
        <w:jc w:val="both"/>
        <w:rPr>
          <w:rFonts w:ascii="Tahoma" w:hAnsi="Tahoma" w:cs="Tahoma"/>
        </w:rPr>
      </w:pPr>
    </w:p>
    <w:p w:rsidR="00363E6C" w:rsidRDefault="009A05FC" w:rsidP="005A04D8">
      <w:pPr>
        <w:keepNext/>
        <w:keepLines/>
        <w:jc w:val="both"/>
        <w:rPr>
          <w:rFonts w:ascii="Tahoma" w:hAnsi="Tahoma" w:cs="Tahoma"/>
        </w:rPr>
      </w:pPr>
      <w:r w:rsidRPr="00C8579C">
        <w:rPr>
          <w:rFonts w:ascii="Tahoma" w:hAnsi="Tahoma" w:cs="Tahoma"/>
        </w:rPr>
        <w:t>Ob roku ta odpiranje ponudb se ponudbe v sistemu samodejno prikažejo v zavihku »Aktualna javna naročila«. Ponudniki in ostala javnost bodo lahko po javnem odpiranju ponudb pregledali prispele informacije oziroma dokumente ponudnikov (torej imena ponudnikov, ki so oddali ponudbo ter ali gre za variantne ponudbe (če je to primerno) in ponudbeni predračun oziroma vrednost ponudbe).</w:t>
      </w:r>
    </w:p>
    <w:p w:rsidR="00B02E33" w:rsidRDefault="00B02E33" w:rsidP="005A04D8">
      <w:pPr>
        <w:keepNext/>
        <w:keepLines/>
        <w:jc w:val="both"/>
        <w:rPr>
          <w:rFonts w:ascii="Tahoma" w:hAnsi="Tahoma" w:cs="Tahoma"/>
        </w:rPr>
      </w:pPr>
    </w:p>
    <w:p w:rsidR="00363E6C" w:rsidRPr="00C8579C" w:rsidRDefault="00363E6C" w:rsidP="005A04D8">
      <w:pPr>
        <w:keepNext/>
        <w:keepLines/>
        <w:numPr>
          <w:ilvl w:val="1"/>
          <w:numId w:val="2"/>
        </w:numPr>
        <w:jc w:val="both"/>
        <w:rPr>
          <w:rFonts w:ascii="Tahoma" w:hAnsi="Tahoma" w:cs="Tahoma"/>
          <w:b/>
        </w:rPr>
      </w:pPr>
      <w:r w:rsidRPr="00C8579C">
        <w:rPr>
          <w:rFonts w:ascii="Tahoma" w:hAnsi="Tahoma" w:cs="Tahoma"/>
          <w:b/>
        </w:rPr>
        <w:t>Način in navodila za predložitev ponudb</w:t>
      </w:r>
    </w:p>
    <w:p w:rsidR="00363E6C" w:rsidRPr="00C8579C" w:rsidRDefault="00363E6C" w:rsidP="005A04D8">
      <w:pPr>
        <w:keepNext/>
        <w:keepLines/>
        <w:jc w:val="both"/>
        <w:rPr>
          <w:rFonts w:ascii="Tahoma" w:hAnsi="Tahoma" w:cs="Tahoma"/>
          <w:b/>
        </w:rPr>
      </w:pPr>
    </w:p>
    <w:p w:rsidR="00363E6C" w:rsidRDefault="00363E6C" w:rsidP="005A04D8">
      <w:pPr>
        <w:pStyle w:val="Telobesedila3"/>
        <w:keepNext/>
        <w:keepLines/>
        <w:rPr>
          <w:rStyle w:val="Hiperpovezava"/>
          <w:lang w:val="sl-SI"/>
        </w:rPr>
      </w:pPr>
      <w:r w:rsidRPr="00C8579C">
        <w:rPr>
          <w:rFonts w:ascii="Tahoma" w:hAnsi="Tahoma" w:cs="Tahoma"/>
          <w:lang w:val="sl-SI"/>
        </w:rPr>
        <w:t xml:space="preserve">Ponudniki morajo ponudbe predložiti v informacijski sistem e-JN na spletnem naslovu </w:t>
      </w:r>
      <w:hyperlink r:id="rId14" w:history="1">
        <w:r w:rsidRPr="00C8579C">
          <w:rPr>
            <w:rStyle w:val="Hiperpovezava"/>
            <w:rFonts w:ascii="Tahoma" w:hAnsi="Tahoma" w:cs="Tahoma"/>
            <w:lang w:val="sl-SI"/>
          </w:rPr>
          <w:t>https://ejn.gov.si/eJN2</w:t>
        </w:r>
      </w:hyperlink>
      <w:r w:rsidRPr="00C8579C">
        <w:rPr>
          <w:rFonts w:ascii="Tahoma" w:hAnsi="Tahoma" w:cs="Tahoma"/>
          <w:lang w:val="sl-SI"/>
        </w:rPr>
        <w:t xml:space="preserve">, v skladu s točko 3 dokumenta Navodila za uporabo informacijskega sistema za uporabo funkcionalnosti elektronske oddaje ponudb e-JN: PONUDNIKI (v nadaljevanju: Navodila za uporabo e-JN), ki je objavljen na spletnem naslovu </w:t>
      </w:r>
      <w:hyperlink r:id="rId15" w:history="1">
        <w:r w:rsidRPr="00C8579C">
          <w:rPr>
            <w:rStyle w:val="Hiperpovezava"/>
            <w:rFonts w:ascii="Tahoma" w:hAnsi="Tahoma" w:cs="Tahoma"/>
            <w:lang w:val="sl-SI"/>
          </w:rPr>
          <w:t>https://ejn.gov.si/ponudba/pages/aktualno/vec_informacij_ponudniki.xhtml</w:t>
        </w:r>
      </w:hyperlink>
      <w:r w:rsidRPr="00C8579C">
        <w:rPr>
          <w:rStyle w:val="Hiperpovezava"/>
          <w:lang w:val="sl-SI"/>
        </w:rPr>
        <w:t>.</w:t>
      </w:r>
    </w:p>
    <w:p w:rsidR="001B6EE4" w:rsidRPr="00C8579C" w:rsidRDefault="001B6EE4" w:rsidP="005A04D8">
      <w:pPr>
        <w:pStyle w:val="Telobesedila3"/>
        <w:keepNext/>
        <w:keepLines/>
        <w:rPr>
          <w:rStyle w:val="Hiperpovezava"/>
          <w:lang w:val="sl-SI"/>
        </w:rPr>
      </w:pPr>
    </w:p>
    <w:p w:rsidR="00363E6C" w:rsidRDefault="00363E6C" w:rsidP="005A04D8">
      <w:pPr>
        <w:pStyle w:val="Telobesedila3"/>
        <w:keepNext/>
        <w:keepLines/>
        <w:rPr>
          <w:rFonts w:ascii="Tahoma" w:hAnsi="Tahoma" w:cs="Tahoma"/>
          <w:lang w:val="sl-SI"/>
        </w:rPr>
      </w:pPr>
      <w:r w:rsidRPr="00C8579C">
        <w:rPr>
          <w:rFonts w:ascii="Tahoma" w:hAnsi="Tahoma" w:cs="Tahoma"/>
          <w:lang w:val="sl-SI"/>
        </w:rPr>
        <w:t xml:space="preserve">Ponudnik se mora pred oddajo ponudbe registrirati na spletnem naslovu </w:t>
      </w:r>
      <w:hyperlink r:id="rId16" w:history="1">
        <w:r w:rsidRPr="00C8579C">
          <w:rPr>
            <w:rStyle w:val="Hiperpovezava"/>
            <w:rFonts w:ascii="Tahoma" w:hAnsi="Tahoma" w:cs="Tahoma"/>
            <w:lang w:val="sl-SI"/>
          </w:rPr>
          <w:t>https://ejn.gov.si/eJN2</w:t>
        </w:r>
      </w:hyperlink>
      <w:r w:rsidRPr="00C8579C">
        <w:rPr>
          <w:rFonts w:ascii="Tahoma" w:hAnsi="Tahoma" w:cs="Tahoma"/>
          <w:lang w:val="sl-SI"/>
        </w:rPr>
        <w:t>, v skladu z Navodili za uporabo e-JN. Če je ponudnik že registriran v informacijski sistem e-JN, se v aplikacijo prijavi na istem naslovu.</w:t>
      </w:r>
    </w:p>
    <w:p w:rsidR="00C621BA" w:rsidRPr="00C8579C" w:rsidRDefault="00C621BA" w:rsidP="005A04D8">
      <w:pPr>
        <w:pStyle w:val="Telobesedila3"/>
        <w:keepNext/>
        <w:keepLines/>
        <w:rPr>
          <w:rFonts w:ascii="Tahoma" w:hAnsi="Tahoma" w:cs="Tahoma"/>
          <w:lang w:val="sl-SI"/>
        </w:rPr>
      </w:pPr>
    </w:p>
    <w:p w:rsidR="00032CA0" w:rsidRPr="00C8579C" w:rsidRDefault="00032CA0" w:rsidP="005A04D8">
      <w:pPr>
        <w:keepNext/>
        <w:keepLines/>
        <w:jc w:val="both"/>
        <w:rPr>
          <w:rFonts w:ascii="Tahoma" w:hAnsi="Tahoma" w:cs="Tahoma"/>
        </w:rPr>
      </w:pPr>
      <w:r w:rsidRPr="00C8579C">
        <w:rPr>
          <w:rFonts w:ascii="Tahoma" w:hAnsi="Tahoma" w:cs="Tahoma"/>
        </w:rPr>
        <w:lastRenderedPageBreak/>
        <w:t>Uporabnik ponudnika, ki je v informacijskem sistemu e-JN pooblaščen za oddajanje ponudb, ponudbo odda s klikom na gumb »Oddaj«. Informacijski sistem e-JN ob oddaji ponudbe zabeleži identiteto uporabnika in čas oddaje ponudbe. Uporabnik z dejanjem oddaje ponudbe izkaže in izjavi voljo v imenu ponudnika oddati zavezujočo ponudbo (18. člen Obligacijskega zakonika). Z oddajo ponudbe je</w:t>
      </w:r>
      <w:r w:rsidR="00C16E49" w:rsidRPr="00C8579C">
        <w:rPr>
          <w:rFonts w:ascii="Tahoma" w:hAnsi="Tahoma" w:cs="Tahoma"/>
        </w:rPr>
        <w:t xml:space="preserve"> </w:t>
      </w:r>
      <w:r w:rsidRPr="00C8579C">
        <w:rPr>
          <w:rFonts w:ascii="Tahoma" w:hAnsi="Tahoma" w:cs="Tahoma"/>
        </w:rPr>
        <w:t>le-ta zavezujoča za čas, naveden v ponudbi, razen če jo uporabnik ponudnika umakne ali spremeni pred potekom roka za oddajo ponudb.</w:t>
      </w:r>
    </w:p>
    <w:p w:rsidR="00363E6C" w:rsidRPr="00C8579C" w:rsidRDefault="00363E6C" w:rsidP="005A04D8">
      <w:pPr>
        <w:keepNext/>
        <w:keepLines/>
        <w:numPr>
          <w:ilvl w:val="1"/>
          <w:numId w:val="2"/>
        </w:numPr>
        <w:jc w:val="both"/>
        <w:rPr>
          <w:rFonts w:ascii="Tahoma" w:hAnsi="Tahoma" w:cs="Tahoma"/>
          <w:b/>
        </w:rPr>
      </w:pPr>
      <w:r w:rsidRPr="00C8579C">
        <w:rPr>
          <w:rFonts w:ascii="Tahoma" w:hAnsi="Tahoma" w:cs="Tahoma"/>
          <w:b/>
        </w:rPr>
        <w:t>Izdelava ponudbe</w:t>
      </w:r>
    </w:p>
    <w:p w:rsidR="00363E6C" w:rsidRPr="00C8579C" w:rsidRDefault="00363E6C" w:rsidP="005A04D8">
      <w:pPr>
        <w:keepNext/>
        <w:keepLines/>
        <w:jc w:val="both"/>
        <w:rPr>
          <w:rFonts w:ascii="Tahoma" w:hAnsi="Tahoma" w:cs="Tahoma"/>
        </w:rPr>
      </w:pPr>
    </w:p>
    <w:p w:rsidR="00363E6C" w:rsidRPr="00C8579C" w:rsidRDefault="00363E6C" w:rsidP="005A04D8">
      <w:pPr>
        <w:keepNext/>
        <w:keepLines/>
        <w:jc w:val="both"/>
        <w:rPr>
          <w:rFonts w:ascii="Tahoma" w:hAnsi="Tahoma" w:cs="Tahoma"/>
        </w:rPr>
      </w:pPr>
      <w:r w:rsidRPr="00C8579C">
        <w:rPr>
          <w:rFonts w:ascii="Tahoma" w:hAnsi="Tahoma" w:cs="Tahoma"/>
        </w:rPr>
        <w:t>Ponudba naj bo izdelana tako, da vsebuje vse zahtevane dokumente in obrazce, navedene v tč. 6.4. razpisne dokumentacije.</w:t>
      </w:r>
    </w:p>
    <w:p w:rsidR="00363E6C" w:rsidRPr="00C8579C" w:rsidRDefault="00363E6C" w:rsidP="005A04D8">
      <w:pPr>
        <w:keepNext/>
        <w:keepLines/>
        <w:jc w:val="both"/>
        <w:rPr>
          <w:rFonts w:ascii="Tahoma" w:hAnsi="Tahoma" w:cs="Tahoma"/>
          <w:b/>
        </w:rPr>
      </w:pPr>
    </w:p>
    <w:p w:rsidR="00363E6C" w:rsidRPr="00C8579C" w:rsidRDefault="00363E6C" w:rsidP="005A04D8">
      <w:pPr>
        <w:keepNext/>
        <w:keepLines/>
        <w:jc w:val="both"/>
        <w:rPr>
          <w:rFonts w:ascii="Tahoma" w:hAnsi="Tahoma" w:cs="Tahoma"/>
        </w:rPr>
      </w:pPr>
      <w:r w:rsidRPr="00C8579C">
        <w:rPr>
          <w:rFonts w:ascii="Tahoma" w:hAnsi="Tahoma" w:cs="Tahoma"/>
        </w:rPr>
        <w:t>Odgovori na zahtevana vprašanja oziroma priloge razpisne dokumentacije, ki jih morajo izpolniti ponudniki, so osnova za ugotavljanje dopustnosti ponudbe in osnova za ugotavljanje sposobnosti ponudnikov, glede na zahteve in pogoje iz te razpisne dokumentacije. Ponudniki so obvezani priložiti vse priloge, razen če v posamezni prilogi ni drugače navedeno.</w:t>
      </w:r>
    </w:p>
    <w:p w:rsidR="00363E6C" w:rsidRPr="00C8579C" w:rsidRDefault="00363E6C" w:rsidP="005A04D8">
      <w:pPr>
        <w:keepNext/>
        <w:keepLines/>
        <w:jc w:val="both"/>
        <w:rPr>
          <w:rFonts w:ascii="Tahoma" w:hAnsi="Tahoma" w:cs="Tahoma"/>
        </w:rPr>
      </w:pPr>
    </w:p>
    <w:p w:rsidR="00363E6C" w:rsidRDefault="00363E6C" w:rsidP="005A04D8">
      <w:pPr>
        <w:keepNext/>
        <w:keepLines/>
        <w:jc w:val="both"/>
        <w:rPr>
          <w:rFonts w:ascii="Tahoma" w:hAnsi="Tahoma" w:cs="Tahoma"/>
        </w:rPr>
      </w:pPr>
      <w:r w:rsidRPr="00C8579C">
        <w:rPr>
          <w:rFonts w:ascii="Tahoma" w:hAnsi="Tahoma" w:cs="Tahoma"/>
        </w:rPr>
        <w:t>Sestavni del razpisne dokumentacije so tudi vse morebitne spremembe, dopolnitve in popravki razpisne dokumentacije ter pojasnila in odgovori na vprašanja ponudnikov, objavljena na portalu javnih naročil, ki jih morajo ponudniki upoštevati pri pripravi ponudbene dokumentacije.</w:t>
      </w:r>
    </w:p>
    <w:p w:rsidR="00363E6C" w:rsidRDefault="00363E6C" w:rsidP="005A04D8">
      <w:pPr>
        <w:keepNext/>
        <w:keepLines/>
        <w:jc w:val="both"/>
        <w:rPr>
          <w:rFonts w:ascii="Tahoma" w:hAnsi="Tahoma" w:cs="Tahoma"/>
        </w:rPr>
      </w:pPr>
    </w:p>
    <w:p w:rsidR="00363E6C" w:rsidRPr="00C8579C" w:rsidRDefault="00363E6C" w:rsidP="005A04D8">
      <w:pPr>
        <w:keepNext/>
        <w:keepLines/>
        <w:numPr>
          <w:ilvl w:val="1"/>
          <w:numId w:val="2"/>
        </w:numPr>
        <w:jc w:val="both"/>
        <w:rPr>
          <w:rFonts w:ascii="Tahoma" w:hAnsi="Tahoma" w:cs="Tahoma"/>
          <w:b/>
        </w:rPr>
      </w:pPr>
      <w:r w:rsidRPr="00C8579C">
        <w:rPr>
          <w:rFonts w:ascii="Tahoma" w:hAnsi="Tahoma" w:cs="Tahoma"/>
          <w:b/>
        </w:rPr>
        <w:t>Vsebina ponudbene dokumentacije</w:t>
      </w:r>
    </w:p>
    <w:p w:rsidR="00363E6C" w:rsidRPr="00C8579C" w:rsidRDefault="00363E6C" w:rsidP="005A04D8">
      <w:pPr>
        <w:keepNext/>
        <w:keepLines/>
        <w:jc w:val="both"/>
        <w:rPr>
          <w:rFonts w:ascii="Tahoma" w:hAnsi="Tahoma" w:cs="Tahoma"/>
        </w:rPr>
      </w:pPr>
    </w:p>
    <w:p w:rsidR="00363E6C" w:rsidRPr="00C8579C" w:rsidRDefault="00363E6C" w:rsidP="005A04D8">
      <w:pPr>
        <w:keepNext/>
        <w:keepLines/>
        <w:jc w:val="both"/>
        <w:rPr>
          <w:rFonts w:ascii="Tahoma" w:hAnsi="Tahoma" w:cs="Tahoma"/>
          <w:b/>
        </w:rPr>
      </w:pPr>
      <w:r w:rsidRPr="00C8579C">
        <w:rPr>
          <w:rFonts w:ascii="Tahoma" w:hAnsi="Tahoma" w:cs="Tahoma"/>
          <w:b/>
        </w:rPr>
        <w:t>Ponudnik, ki odda ponudbo, pod kazensko in materialno odgovornostjo jamči, da so vsi podatki in dokumenti, podani v ponudbi, resnični, in da fotokopije priloženih listin ustrezajo originalu. V nasprotnem primeru ponudnik naročniku odgovarja za vso škodo, ki mu je nastala.</w:t>
      </w:r>
    </w:p>
    <w:p w:rsidR="00363E6C" w:rsidRPr="00C8579C" w:rsidRDefault="00363E6C" w:rsidP="005A04D8">
      <w:pPr>
        <w:keepNext/>
        <w:keepLines/>
        <w:jc w:val="both"/>
        <w:rPr>
          <w:rFonts w:ascii="Tahoma" w:hAnsi="Tahoma" w:cs="Tahoma"/>
        </w:rPr>
      </w:pPr>
    </w:p>
    <w:p w:rsidR="00363E6C" w:rsidRDefault="00363E6C" w:rsidP="005A04D8">
      <w:pPr>
        <w:keepNext/>
        <w:keepLines/>
        <w:jc w:val="both"/>
        <w:rPr>
          <w:rFonts w:ascii="Tahoma" w:hAnsi="Tahoma" w:cs="Tahoma"/>
          <w:b/>
        </w:rPr>
      </w:pPr>
      <w:r w:rsidRPr="00C8579C">
        <w:rPr>
          <w:rFonts w:ascii="Tahoma" w:hAnsi="Tahoma" w:cs="Tahoma"/>
          <w:b/>
        </w:rPr>
        <w:t>Ponudbena dokumentacija, ki jo naročnik zahteva z javnim razpisom in jih mora ponudnik naložiti v informacijski sistem e-JN je navedena v nadaljevanju:</w:t>
      </w:r>
    </w:p>
    <w:p w:rsidR="0037483D" w:rsidRPr="00C8579C" w:rsidRDefault="0037483D" w:rsidP="005A04D8">
      <w:pPr>
        <w:keepNext/>
        <w:keepLines/>
        <w:jc w:val="both"/>
        <w:rPr>
          <w:rFonts w:ascii="Tahoma" w:hAnsi="Tahoma" w:cs="Tahoma"/>
          <w:b/>
        </w:rPr>
      </w:pPr>
    </w:p>
    <w:p w:rsidR="00363E6C" w:rsidRPr="00C8579C" w:rsidRDefault="00363E6C" w:rsidP="005A04D8">
      <w:pPr>
        <w:keepNext/>
        <w:keepLines/>
        <w:numPr>
          <w:ilvl w:val="0"/>
          <w:numId w:val="15"/>
        </w:numPr>
        <w:jc w:val="both"/>
        <w:rPr>
          <w:rFonts w:ascii="Tahoma" w:hAnsi="Tahoma" w:cs="Tahoma"/>
          <w:b/>
          <w:color w:val="C00000"/>
        </w:rPr>
      </w:pPr>
      <w:r w:rsidRPr="00C8579C">
        <w:rPr>
          <w:rFonts w:ascii="Tahoma" w:hAnsi="Tahoma" w:cs="Tahoma"/>
          <w:b/>
          <w:color w:val="C00000"/>
        </w:rPr>
        <w:t>Razdelek »Predračun«</w:t>
      </w:r>
    </w:p>
    <w:p w:rsidR="00363E6C" w:rsidRPr="00C8579C" w:rsidRDefault="00363E6C" w:rsidP="005A04D8">
      <w:pPr>
        <w:keepNext/>
        <w:keepLines/>
        <w:jc w:val="both"/>
        <w:rPr>
          <w:rFonts w:ascii="Tahoma" w:hAnsi="Tahoma" w:cs="Tahoma"/>
        </w:rPr>
      </w:pPr>
    </w:p>
    <w:p w:rsidR="00363E6C" w:rsidRPr="00C8579C" w:rsidRDefault="00363E6C" w:rsidP="005A04D8">
      <w:pPr>
        <w:keepNext/>
        <w:keepLines/>
        <w:jc w:val="both"/>
        <w:rPr>
          <w:rFonts w:ascii="Tahoma" w:hAnsi="Tahoma" w:cs="Tahoma"/>
          <w:b/>
        </w:rPr>
      </w:pPr>
      <w:r w:rsidRPr="00C8579C">
        <w:rPr>
          <w:rFonts w:ascii="Tahoma" w:hAnsi="Tahoma" w:cs="Tahoma"/>
        </w:rPr>
        <w:t xml:space="preserve">Ponudnik mora </w:t>
      </w:r>
      <w:r w:rsidR="00512963" w:rsidRPr="00C8579C">
        <w:rPr>
          <w:rFonts w:ascii="Tahoma" w:hAnsi="Tahoma" w:cs="Tahoma"/>
        </w:rPr>
        <w:t>P</w:t>
      </w:r>
      <w:r w:rsidRPr="00C8579C">
        <w:rPr>
          <w:rFonts w:ascii="Tahoma" w:hAnsi="Tahoma" w:cs="Tahoma"/>
        </w:rPr>
        <w:t>rilogo</w:t>
      </w:r>
      <w:r w:rsidR="00512963" w:rsidRPr="00C8579C">
        <w:rPr>
          <w:rFonts w:ascii="Tahoma" w:hAnsi="Tahoma" w:cs="Tahoma"/>
        </w:rPr>
        <w:t xml:space="preserve"> </w:t>
      </w:r>
      <w:r w:rsidRPr="00C8579C">
        <w:rPr>
          <w:rFonts w:ascii="Tahoma" w:hAnsi="Tahoma" w:cs="Tahoma"/>
        </w:rPr>
        <w:t>»PO</w:t>
      </w:r>
      <w:r w:rsidR="00AF5910">
        <w:rPr>
          <w:rFonts w:ascii="Tahoma" w:hAnsi="Tahoma" w:cs="Tahoma"/>
        </w:rPr>
        <w:t>VZETEK PREDRAČUNA</w:t>
      </w:r>
      <w:r w:rsidRPr="00C8579C">
        <w:rPr>
          <w:rFonts w:ascii="Tahoma" w:hAnsi="Tahoma" w:cs="Tahoma"/>
        </w:rPr>
        <w:t xml:space="preserve">« izpolniti </w:t>
      </w:r>
      <w:r w:rsidR="007E692C" w:rsidRPr="00C8579C">
        <w:rPr>
          <w:rFonts w:ascii="Tahoma" w:hAnsi="Tahoma" w:cs="Tahoma"/>
        </w:rPr>
        <w:t xml:space="preserve">in podpisati </w:t>
      </w:r>
      <w:r w:rsidRPr="00C8579C">
        <w:rPr>
          <w:rFonts w:ascii="Tahoma" w:hAnsi="Tahoma" w:cs="Tahoma"/>
        </w:rPr>
        <w:t>ter jo v .pdf formatu naložiti na informacijski sistem e-JN</w:t>
      </w:r>
      <w:r w:rsidRPr="00C8579C">
        <w:rPr>
          <w:rFonts w:ascii="Tahoma" w:hAnsi="Tahoma" w:cs="Tahoma"/>
          <w:b/>
        </w:rPr>
        <w:t xml:space="preserve"> v razdelek »Predračun«</w:t>
      </w:r>
      <w:r w:rsidRPr="002334C6">
        <w:rPr>
          <w:rFonts w:ascii="Tahoma" w:hAnsi="Tahoma" w:cs="Tahoma"/>
        </w:rPr>
        <w:t>.</w:t>
      </w:r>
      <w:r w:rsidRPr="00C8579C">
        <w:rPr>
          <w:rFonts w:ascii="Tahoma" w:hAnsi="Tahoma" w:cs="Tahoma"/>
          <w:b/>
        </w:rPr>
        <w:t xml:space="preserve"> </w:t>
      </w:r>
      <w:r w:rsidRPr="00C8579C">
        <w:rPr>
          <w:rFonts w:ascii="Tahoma" w:hAnsi="Tahoma" w:cs="Tahoma"/>
        </w:rPr>
        <w:t>Priloga »</w:t>
      </w:r>
      <w:r w:rsidR="00AF5910" w:rsidRPr="00C8579C">
        <w:rPr>
          <w:rFonts w:ascii="Tahoma" w:hAnsi="Tahoma" w:cs="Tahoma"/>
        </w:rPr>
        <w:t>PO</w:t>
      </w:r>
      <w:r w:rsidR="00AF5910">
        <w:rPr>
          <w:rFonts w:ascii="Tahoma" w:hAnsi="Tahoma" w:cs="Tahoma"/>
        </w:rPr>
        <w:t>VZETEK PREDRAČUNA</w:t>
      </w:r>
      <w:r w:rsidRPr="00C8579C">
        <w:rPr>
          <w:rFonts w:ascii="Tahoma" w:hAnsi="Tahoma" w:cs="Tahoma"/>
        </w:rPr>
        <w:t xml:space="preserve">« bo dostopna/razkrita na javnem odpiranju ponudb. </w:t>
      </w: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E533B8" w:rsidRPr="00C8579C" w:rsidTr="001142A1">
        <w:tc>
          <w:tcPr>
            <w:tcW w:w="7725" w:type="dxa"/>
          </w:tcPr>
          <w:p w:rsidR="00E533B8" w:rsidRPr="00C8579C" w:rsidRDefault="00AF5910" w:rsidP="005A04D8">
            <w:pPr>
              <w:keepNext/>
              <w:keepLines/>
              <w:jc w:val="both"/>
              <w:rPr>
                <w:rFonts w:ascii="Tahoma" w:hAnsi="Tahoma" w:cs="Tahoma"/>
              </w:rPr>
            </w:pPr>
            <w:r w:rsidRPr="00C8579C">
              <w:rPr>
                <w:rFonts w:ascii="Tahoma" w:hAnsi="Tahoma" w:cs="Tahoma"/>
              </w:rPr>
              <w:t>PO</w:t>
            </w:r>
            <w:r>
              <w:rPr>
                <w:rFonts w:ascii="Tahoma" w:hAnsi="Tahoma" w:cs="Tahoma"/>
              </w:rPr>
              <w:t>VZETEK PREDRAČUNA</w:t>
            </w:r>
          </w:p>
        </w:tc>
        <w:tc>
          <w:tcPr>
            <w:tcW w:w="1417" w:type="dxa"/>
          </w:tcPr>
          <w:p w:rsidR="00E533B8" w:rsidRPr="00C8579C" w:rsidRDefault="00E533B8" w:rsidP="005A04D8">
            <w:pPr>
              <w:keepNext/>
              <w:keepLines/>
              <w:jc w:val="both"/>
              <w:rPr>
                <w:rFonts w:ascii="Tahoma" w:hAnsi="Tahoma" w:cs="Tahoma"/>
                <w:b/>
                <w:i/>
              </w:rPr>
            </w:pPr>
          </w:p>
        </w:tc>
      </w:tr>
    </w:tbl>
    <w:p w:rsidR="00AC4EC2" w:rsidRDefault="00AC4EC2" w:rsidP="005A04D8">
      <w:pPr>
        <w:keepNext/>
        <w:keepLines/>
        <w:rPr>
          <w:rFonts w:ascii="Tahoma" w:hAnsi="Tahoma" w:cs="Tahoma"/>
          <w:b/>
          <w:color w:val="FF0000"/>
        </w:rPr>
      </w:pPr>
    </w:p>
    <w:p w:rsidR="00963C37" w:rsidRDefault="00963C37" w:rsidP="005A04D8">
      <w:pPr>
        <w:keepNext/>
        <w:keepLines/>
        <w:jc w:val="both"/>
        <w:rPr>
          <w:rFonts w:ascii="Tahoma" w:hAnsi="Tahoma" w:cs="Tahoma"/>
          <w:b/>
        </w:rPr>
      </w:pPr>
      <w:r w:rsidRPr="00195DEF">
        <w:rPr>
          <w:rFonts w:ascii="Tahoma" w:hAnsi="Tahoma" w:cs="Tahoma"/>
          <w:b/>
        </w:rPr>
        <w:t xml:space="preserve">V primeru razhajanj med podatki v Prilogi »POVZETEK PREDRAČUNA« - naloženim v razdelek »Predračun«, in </w:t>
      </w:r>
      <w:r w:rsidRPr="005E53D4">
        <w:rPr>
          <w:rFonts w:ascii="Tahoma" w:hAnsi="Tahoma" w:cs="Tahoma"/>
          <w:b/>
        </w:rPr>
        <w:t>Prilogo 2/</w:t>
      </w:r>
      <w:r w:rsidR="00675AE5">
        <w:rPr>
          <w:rFonts w:ascii="Tahoma" w:hAnsi="Tahoma" w:cs="Tahoma"/>
          <w:b/>
        </w:rPr>
        <w:t>1</w:t>
      </w:r>
      <w:r w:rsidRPr="005E53D4">
        <w:rPr>
          <w:rFonts w:ascii="Tahoma" w:hAnsi="Tahoma" w:cs="Tahoma"/>
          <w:b/>
        </w:rPr>
        <w:t xml:space="preserve"> </w:t>
      </w:r>
      <w:r>
        <w:rPr>
          <w:rFonts w:ascii="Tahoma" w:hAnsi="Tahoma" w:cs="Tahoma"/>
          <w:b/>
        </w:rPr>
        <w:t>»</w:t>
      </w:r>
      <w:r w:rsidR="009A7747">
        <w:rPr>
          <w:rFonts w:ascii="Tahoma" w:hAnsi="Tahoma" w:cs="Tahoma"/>
          <w:b/>
        </w:rPr>
        <w:t>PONUDB</w:t>
      </w:r>
      <w:r w:rsidR="00675AE5">
        <w:rPr>
          <w:rFonts w:ascii="Tahoma" w:hAnsi="Tahoma" w:cs="Tahoma"/>
          <w:b/>
        </w:rPr>
        <w:t>A</w:t>
      </w:r>
      <w:r>
        <w:rPr>
          <w:rFonts w:ascii="Tahoma" w:hAnsi="Tahoma" w:cs="Tahoma"/>
          <w:b/>
        </w:rPr>
        <w:t>«</w:t>
      </w:r>
      <w:r w:rsidRPr="005E53D4">
        <w:rPr>
          <w:rFonts w:ascii="Tahoma" w:hAnsi="Tahoma" w:cs="Tahoma"/>
          <w:b/>
        </w:rPr>
        <w:t xml:space="preserve"> </w:t>
      </w:r>
      <w:r w:rsidRPr="00195DEF">
        <w:rPr>
          <w:rFonts w:ascii="Tahoma" w:hAnsi="Tahoma" w:cs="Tahoma"/>
          <w:b/>
        </w:rPr>
        <w:t xml:space="preserve">- naloženim v razdelek »Druge priloge«, kot veljavni štejejo podatki v </w:t>
      </w:r>
      <w:r w:rsidRPr="005E53D4">
        <w:rPr>
          <w:rFonts w:ascii="Tahoma" w:hAnsi="Tahoma" w:cs="Tahoma"/>
          <w:b/>
        </w:rPr>
        <w:t>Prilog</w:t>
      </w:r>
      <w:r>
        <w:rPr>
          <w:rFonts w:ascii="Tahoma" w:hAnsi="Tahoma" w:cs="Tahoma"/>
          <w:b/>
        </w:rPr>
        <w:t>i</w:t>
      </w:r>
      <w:r w:rsidRPr="005E53D4">
        <w:rPr>
          <w:rFonts w:ascii="Tahoma" w:hAnsi="Tahoma" w:cs="Tahoma"/>
          <w:b/>
        </w:rPr>
        <w:t xml:space="preserve"> 2/</w:t>
      </w:r>
      <w:r w:rsidR="00675AE5">
        <w:rPr>
          <w:rFonts w:ascii="Tahoma" w:hAnsi="Tahoma" w:cs="Tahoma"/>
          <w:b/>
        </w:rPr>
        <w:t>1</w:t>
      </w:r>
      <w:r w:rsidRPr="005E53D4">
        <w:rPr>
          <w:rFonts w:ascii="Tahoma" w:hAnsi="Tahoma" w:cs="Tahoma"/>
          <w:b/>
        </w:rPr>
        <w:t xml:space="preserve"> </w:t>
      </w:r>
      <w:r>
        <w:rPr>
          <w:rFonts w:ascii="Tahoma" w:hAnsi="Tahoma" w:cs="Tahoma"/>
          <w:b/>
        </w:rPr>
        <w:t>»</w:t>
      </w:r>
      <w:r w:rsidR="009A7747">
        <w:rPr>
          <w:rFonts w:ascii="Tahoma" w:hAnsi="Tahoma" w:cs="Tahoma"/>
          <w:b/>
        </w:rPr>
        <w:t>PONUDB</w:t>
      </w:r>
      <w:r w:rsidR="00675AE5">
        <w:rPr>
          <w:rFonts w:ascii="Tahoma" w:hAnsi="Tahoma" w:cs="Tahoma"/>
          <w:b/>
        </w:rPr>
        <w:t>A</w:t>
      </w:r>
      <w:r w:rsidR="009A7747">
        <w:rPr>
          <w:rFonts w:ascii="Tahoma" w:hAnsi="Tahoma" w:cs="Tahoma"/>
          <w:b/>
        </w:rPr>
        <w:t>«</w:t>
      </w:r>
      <w:r w:rsidRPr="00195DEF">
        <w:rPr>
          <w:rFonts w:ascii="Tahoma" w:hAnsi="Tahoma" w:cs="Tahoma"/>
          <w:b/>
        </w:rPr>
        <w:t>, naloženim v razdelku »Druge priloge«</w:t>
      </w:r>
      <w:r w:rsidRPr="007F1A87">
        <w:rPr>
          <w:rFonts w:ascii="Tahoma" w:hAnsi="Tahoma" w:cs="Tahoma"/>
        </w:rPr>
        <w:t xml:space="preserve">. </w:t>
      </w:r>
    </w:p>
    <w:p w:rsidR="00AC7843" w:rsidRPr="00195DEF" w:rsidRDefault="00AC7843" w:rsidP="005A04D8">
      <w:pPr>
        <w:keepNext/>
        <w:keepLines/>
        <w:jc w:val="both"/>
        <w:rPr>
          <w:rFonts w:ascii="Tahoma" w:hAnsi="Tahoma" w:cs="Tahoma"/>
          <w:b/>
        </w:rPr>
      </w:pPr>
    </w:p>
    <w:p w:rsidR="00363E6C" w:rsidRPr="00C8579C" w:rsidRDefault="00363E6C" w:rsidP="005A04D8">
      <w:pPr>
        <w:keepNext/>
        <w:keepLines/>
        <w:numPr>
          <w:ilvl w:val="0"/>
          <w:numId w:val="15"/>
        </w:numPr>
        <w:jc w:val="both"/>
        <w:rPr>
          <w:rFonts w:ascii="Tahoma" w:hAnsi="Tahoma" w:cs="Tahoma"/>
          <w:b/>
          <w:color w:val="C00000"/>
        </w:rPr>
      </w:pPr>
      <w:r w:rsidRPr="00C8579C">
        <w:rPr>
          <w:rFonts w:ascii="Tahoma" w:hAnsi="Tahoma" w:cs="Tahoma"/>
          <w:b/>
          <w:color w:val="C00000"/>
        </w:rPr>
        <w:t>Razdelek »</w:t>
      </w:r>
      <w:r w:rsidR="009A7747">
        <w:rPr>
          <w:rFonts w:ascii="Tahoma" w:hAnsi="Tahoma" w:cs="Tahoma"/>
          <w:b/>
          <w:color w:val="C00000"/>
        </w:rPr>
        <w:t>IZJAVA - PONUDNIK</w:t>
      </w:r>
      <w:r w:rsidRPr="00C8579C">
        <w:rPr>
          <w:rFonts w:ascii="Tahoma" w:hAnsi="Tahoma" w:cs="Tahoma"/>
          <w:b/>
          <w:color w:val="C00000"/>
        </w:rPr>
        <w:t>«</w:t>
      </w:r>
    </w:p>
    <w:p w:rsidR="00363E6C" w:rsidRPr="00C8579C" w:rsidRDefault="00363E6C" w:rsidP="005A04D8">
      <w:pPr>
        <w:keepNext/>
        <w:keepLines/>
        <w:jc w:val="both"/>
        <w:rPr>
          <w:rFonts w:ascii="Tahoma" w:hAnsi="Tahoma" w:cs="Tahoma"/>
          <w:b/>
        </w:rPr>
      </w:pPr>
    </w:p>
    <w:p w:rsidR="009A7747" w:rsidRDefault="009A7747" w:rsidP="005A04D8">
      <w:pPr>
        <w:keepNext/>
        <w:keepLines/>
        <w:jc w:val="both"/>
        <w:rPr>
          <w:rFonts w:ascii="Tahoma" w:hAnsi="Tahoma" w:cs="Tahoma"/>
          <w:b/>
        </w:rPr>
      </w:pPr>
      <w:r w:rsidRPr="00BA3F91">
        <w:rPr>
          <w:rFonts w:ascii="Tahoma" w:hAnsi="Tahoma" w:cs="Tahoma"/>
        </w:rPr>
        <w:t xml:space="preserve">Ponudnik mora </w:t>
      </w:r>
      <w:r>
        <w:rPr>
          <w:rFonts w:ascii="Tahoma" w:hAnsi="Tahoma" w:cs="Tahoma"/>
        </w:rPr>
        <w:t>Prilogo 3/1</w:t>
      </w:r>
      <w:r w:rsidRPr="00BA3F91">
        <w:rPr>
          <w:rFonts w:ascii="Tahoma" w:hAnsi="Tahoma" w:cs="Tahoma"/>
        </w:rPr>
        <w:t xml:space="preserve"> </w:t>
      </w:r>
      <w:r>
        <w:rPr>
          <w:rFonts w:ascii="Tahoma" w:hAnsi="Tahoma" w:cs="Tahoma"/>
        </w:rPr>
        <w:t>»UGOTAVLJANJE SPOSOBNOSTI – Izjava ponudnika/partnerja«</w:t>
      </w:r>
      <w:r w:rsidRPr="00BA3F91">
        <w:rPr>
          <w:rFonts w:ascii="Tahoma" w:hAnsi="Tahoma" w:cs="Tahoma"/>
        </w:rPr>
        <w:t xml:space="preserve"> izpolniti</w:t>
      </w:r>
      <w:r>
        <w:rPr>
          <w:rFonts w:ascii="Tahoma" w:hAnsi="Tahoma" w:cs="Tahoma"/>
        </w:rPr>
        <w:t xml:space="preserve">, podpisati in žigosati ter jo </w:t>
      </w:r>
      <w:r w:rsidRPr="00BA3F91">
        <w:rPr>
          <w:rFonts w:ascii="Tahoma" w:hAnsi="Tahoma" w:cs="Tahoma"/>
        </w:rPr>
        <w:t xml:space="preserve">v </w:t>
      </w:r>
      <w:r>
        <w:rPr>
          <w:rFonts w:ascii="Tahoma" w:hAnsi="Tahoma" w:cs="Tahoma"/>
        </w:rPr>
        <w:t xml:space="preserve">.pdf formatu naložiti na </w:t>
      </w:r>
      <w:r w:rsidRPr="00BA3F91">
        <w:rPr>
          <w:rFonts w:ascii="Tahoma" w:hAnsi="Tahoma" w:cs="Tahoma"/>
        </w:rPr>
        <w:t>informacijsk</w:t>
      </w:r>
      <w:r>
        <w:rPr>
          <w:rFonts w:ascii="Tahoma" w:hAnsi="Tahoma" w:cs="Tahoma"/>
        </w:rPr>
        <w:t>i</w:t>
      </w:r>
      <w:r w:rsidRPr="00BA3F91">
        <w:rPr>
          <w:rFonts w:ascii="Tahoma" w:hAnsi="Tahoma" w:cs="Tahoma"/>
        </w:rPr>
        <w:t xml:space="preserve"> sistem e-JN</w:t>
      </w:r>
      <w:r w:rsidRPr="00BA3F91">
        <w:rPr>
          <w:rFonts w:ascii="Tahoma" w:hAnsi="Tahoma" w:cs="Tahoma"/>
          <w:b/>
        </w:rPr>
        <w:t xml:space="preserve"> v razdelek »</w:t>
      </w:r>
      <w:r>
        <w:rPr>
          <w:rFonts w:ascii="Tahoma" w:hAnsi="Tahoma" w:cs="Tahoma"/>
          <w:b/>
        </w:rPr>
        <w:t>IZJAVA - PONUDNIK</w:t>
      </w:r>
      <w:r w:rsidRPr="00BA3F91">
        <w:rPr>
          <w:rFonts w:ascii="Tahoma" w:hAnsi="Tahoma" w:cs="Tahoma"/>
          <w:b/>
        </w:rPr>
        <w:t>«</w:t>
      </w:r>
      <w:r w:rsidRPr="00643190">
        <w:rPr>
          <w:rFonts w:ascii="Tahoma" w:hAnsi="Tahoma" w:cs="Tahoma"/>
        </w:rPr>
        <w:t>.</w:t>
      </w:r>
    </w:p>
    <w:p w:rsidR="009A7747" w:rsidRDefault="009A7747" w:rsidP="005A04D8">
      <w:pPr>
        <w:keepNext/>
        <w:keepLines/>
        <w:jc w:val="both"/>
        <w:rPr>
          <w:rFonts w:ascii="Tahoma" w:hAnsi="Tahoma" w:cs="Tahoma"/>
          <w:b/>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9A7747" w:rsidRPr="003A4E90" w:rsidTr="00BA0533">
        <w:tc>
          <w:tcPr>
            <w:tcW w:w="7725" w:type="dxa"/>
          </w:tcPr>
          <w:p w:rsidR="009A7747" w:rsidRPr="003A4E90" w:rsidRDefault="009A7747" w:rsidP="005A04D8">
            <w:pPr>
              <w:keepNext/>
              <w:keepLines/>
              <w:jc w:val="both"/>
              <w:rPr>
                <w:rFonts w:ascii="Tahoma" w:hAnsi="Tahoma" w:cs="Tahoma"/>
              </w:rPr>
            </w:pPr>
            <w:r w:rsidRPr="003A4E90">
              <w:rPr>
                <w:rFonts w:ascii="Tahoma" w:hAnsi="Tahoma" w:cs="Tahoma"/>
              </w:rPr>
              <w:t>UGOTAVLJANJE SPOSOBNOSTI – Izjava ponudnika (partnerja)</w:t>
            </w:r>
          </w:p>
        </w:tc>
        <w:tc>
          <w:tcPr>
            <w:tcW w:w="1417" w:type="dxa"/>
          </w:tcPr>
          <w:p w:rsidR="009A7747" w:rsidRPr="003A4E90" w:rsidRDefault="009A7747" w:rsidP="005A04D8">
            <w:pPr>
              <w:keepNext/>
              <w:keepLines/>
              <w:jc w:val="both"/>
              <w:rPr>
                <w:rFonts w:ascii="Tahoma" w:hAnsi="Tahoma" w:cs="Tahoma"/>
                <w:b/>
                <w:i/>
              </w:rPr>
            </w:pPr>
            <w:r w:rsidRPr="003A4E90">
              <w:rPr>
                <w:rFonts w:ascii="Tahoma" w:hAnsi="Tahoma" w:cs="Tahoma"/>
                <w:b/>
                <w:i/>
              </w:rPr>
              <w:t>Priloga 3/1</w:t>
            </w:r>
          </w:p>
        </w:tc>
      </w:tr>
    </w:tbl>
    <w:p w:rsidR="001B6EE4" w:rsidRDefault="001B6EE4" w:rsidP="005A04D8">
      <w:pPr>
        <w:keepNext/>
        <w:keepLines/>
        <w:jc w:val="both"/>
        <w:rPr>
          <w:rFonts w:ascii="Tahoma" w:hAnsi="Tahoma" w:cs="Tahoma"/>
          <w:b/>
        </w:rPr>
      </w:pPr>
    </w:p>
    <w:p w:rsidR="009A7747" w:rsidRPr="00C8579C" w:rsidRDefault="009A7747" w:rsidP="005A04D8">
      <w:pPr>
        <w:keepNext/>
        <w:keepLines/>
        <w:numPr>
          <w:ilvl w:val="0"/>
          <w:numId w:val="15"/>
        </w:numPr>
        <w:jc w:val="both"/>
        <w:rPr>
          <w:rFonts w:ascii="Tahoma" w:hAnsi="Tahoma" w:cs="Tahoma"/>
          <w:b/>
          <w:color w:val="C00000"/>
        </w:rPr>
      </w:pPr>
      <w:r w:rsidRPr="00C8579C">
        <w:rPr>
          <w:rFonts w:ascii="Tahoma" w:hAnsi="Tahoma" w:cs="Tahoma"/>
          <w:b/>
          <w:color w:val="C00000"/>
        </w:rPr>
        <w:t>Razdelek »</w:t>
      </w:r>
      <w:r>
        <w:rPr>
          <w:rFonts w:ascii="Tahoma" w:hAnsi="Tahoma" w:cs="Tahoma"/>
          <w:b/>
          <w:color w:val="C00000"/>
        </w:rPr>
        <w:t>IZJAVA</w:t>
      </w:r>
      <w:r w:rsidRPr="00C8579C">
        <w:rPr>
          <w:rFonts w:ascii="Tahoma" w:hAnsi="Tahoma" w:cs="Tahoma"/>
          <w:b/>
          <w:color w:val="C00000"/>
        </w:rPr>
        <w:t xml:space="preserve"> – ostali sodelujoči«</w:t>
      </w:r>
    </w:p>
    <w:p w:rsidR="009A7747" w:rsidRPr="00C8579C" w:rsidRDefault="009A7747" w:rsidP="005A04D8">
      <w:pPr>
        <w:keepNext/>
        <w:keepLines/>
        <w:jc w:val="both"/>
        <w:rPr>
          <w:rFonts w:ascii="Tahoma" w:hAnsi="Tahoma" w:cs="Tahoma"/>
          <w:b/>
        </w:rPr>
      </w:pPr>
    </w:p>
    <w:p w:rsidR="009A7747" w:rsidRPr="00DB2056" w:rsidRDefault="009A7747" w:rsidP="005A04D8">
      <w:pPr>
        <w:keepNext/>
        <w:keepLines/>
        <w:jc w:val="both"/>
        <w:rPr>
          <w:rFonts w:ascii="Tahoma" w:hAnsi="Tahoma" w:cs="Tahoma"/>
          <w:b/>
        </w:rPr>
      </w:pPr>
      <w:r w:rsidRPr="00DB2056">
        <w:rPr>
          <w:rFonts w:ascii="Tahoma" w:hAnsi="Tahoma" w:cs="Tahoma"/>
        </w:rPr>
        <w:t>Ponudnik mora</w:t>
      </w:r>
      <w:r w:rsidRPr="00DB2056">
        <w:rPr>
          <w:rFonts w:ascii="Tahoma" w:hAnsi="Tahoma" w:cs="Tahoma"/>
          <w:b/>
        </w:rPr>
        <w:t xml:space="preserve"> v primeru nastopa s partnerji (skupna ponudba) </w:t>
      </w:r>
      <w:r w:rsidRPr="00DB2056">
        <w:rPr>
          <w:rFonts w:ascii="Tahoma" w:hAnsi="Tahoma" w:cs="Tahoma"/>
        </w:rPr>
        <w:t>za posameznega partnerja naložiti na informacijski sistem e-JN</w:t>
      </w:r>
      <w:r w:rsidRPr="00DB2056">
        <w:rPr>
          <w:rFonts w:ascii="Tahoma" w:hAnsi="Tahoma" w:cs="Tahoma"/>
          <w:b/>
        </w:rPr>
        <w:t xml:space="preserve"> v razdelek »IZJAVA – ostali sodelujoči</w:t>
      </w:r>
      <w:r w:rsidRPr="00DB2056">
        <w:rPr>
          <w:rFonts w:ascii="Tahoma" w:hAnsi="Tahoma" w:cs="Tahoma"/>
        </w:rPr>
        <w:t xml:space="preserve">« </w:t>
      </w:r>
      <w:r w:rsidRPr="00DB2056">
        <w:rPr>
          <w:rFonts w:ascii="Tahoma" w:hAnsi="Tahoma" w:cs="Tahoma"/>
          <w:u w:val="single"/>
        </w:rPr>
        <w:t>izpolnjeno in podpisan</w:t>
      </w:r>
      <w:r w:rsidRPr="00DB2056">
        <w:rPr>
          <w:rFonts w:ascii="Tahoma" w:hAnsi="Tahoma" w:cs="Tahoma"/>
        </w:rPr>
        <w:t>o Prilogo 3/1 »UGOTAVLJANJE SPOSOBNOSTI – Izjava ponudnika/partnerja« v .pdf formatu. V kolikor ponudnik v predmetnem naročilu ne nastopa z partnerjem, Priloge ni treba prilagati.</w:t>
      </w:r>
    </w:p>
    <w:p w:rsidR="009A7747" w:rsidRPr="00DB2056" w:rsidRDefault="009A7747" w:rsidP="005A04D8">
      <w:pPr>
        <w:keepNext/>
        <w:keepLines/>
        <w:jc w:val="both"/>
        <w:rPr>
          <w:rFonts w:ascii="Tahoma" w:hAnsi="Tahoma" w:cs="Tahoma"/>
          <w:b/>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9A7747" w:rsidRPr="00DB2056" w:rsidTr="00BA0533">
        <w:tc>
          <w:tcPr>
            <w:tcW w:w="7725" w:type="dxa"/>
          </w:tcPr>
          <w:p w:rsidR="009A7747" w:rsidRPr="0033028D" w:rsidRDefault="009A7747" w:rsidP="005A04D8">
            <w:pPr>
              <w:keepNext/>
              <w:keepLines/>
              <w:jc w:val="both"/>
              <w:rPr>
                <w:rFonts w:ascii="Tahoma" w:hAnsi="Tahoma" w:cs="Tahoma"/>
              </w:rPr>
            </w:pPr>
            <w:r w:rsidRPr="0033028D">
              <w:rPr>
                <w:rFonts w:ascii="Tahoma" w:hAnsi="Tahoma" w:cs="Tahoma"/>
              </w:rPr>
              <w:t>UGOTAVLJANJE SPOSOBNOSTI – Izjava ponudnika (partnerja)</w:t>
            </w:r>
          </w:p>
        </w:tc>
        <w:tc>
          <w:tcPr>
            <w:tcW w:w="1417" w:type="dxa"/>
          </w:tcPr>
          <w:p w:rsidR="009A7747" w:rsidRPr="00DB2056" w:rsidRDefault="009A7747" w:rsidP="005A04D8">
            <w:pPr>
              <w:keepNext/>
              <w:keepLines/>
              <w:jc w:val="both"/>
              <w:rPr>
                <w:rFonts w:ascii="Tahoma" w:hAnsi="Tahoma" w:cs="Tahoma"/>
                <w:b/>
                <w:i/>
              </w:rPr>
            </w:pPr>
            <w:r w:rsidRPr="00DB2056">
              <w:rPr>
                <w:rFonts w:ascii="Tahoma" w:hAnsi="Tahoma" w:cs="Tahoma"/>
                <w:b/>
                <w:i/>
              </w:rPr>
              <w:t>Priloga 3/1</w:t>
            </w:r>
          </w:p>
        </w:tc>
      </w:tr>
    </w:tbl>
    <w:p w:rsidR="009A7747" w:rsidRPr="00DB2056" w:rsidRDefault="009A7747" w:rsidP="005A04D8">
      <w:pPr>
        <w:keepNext/>
        <w:keepLines/>
        <w:jc w:val="both"/>
        <w:rPr>
          <w:rFonts w:ascii="Tahoma" w:hAnsi="Tahoma" w:cs="Tahoma"/>
          <w:b/>
        </w:rPr>
      </w:pPr>
    </w:p>
    <w:p w:rsidR="009A7747" w:rsidRDefault="009A7747" w:rsidP="005A04D8">
      <w:pPr>
        <w:keepNext/>
        <w:keepLines/>
        <w:jc w:val="both"/>
        <w:rPr>
          <w:rFonts w:ascii="Tahoma" w:hAnsi="Tahoma" w:cs="Tahoma"/>
        </w:rPr>
      </w:pPr>
      <w:r w:rsidRPr="00DB2056">
        <w:rPr>
          <w:rFonts w:ascii="Tahoma" w:hAnsi="Tahoma" w:cs="Tahoma"/>
        </w:rPr>
        <w:t xml:space="preserve">Ponudnik mora </w:t>
      </w:r>
      <w:r w:rsidRPr="00DB2056">
        <w:rPr>
          <w:rFonts w:ascii="Tahoma" w:hAnsi="Tahoma" w:cs="Tahoma"/>
          <w:b/>
        </w:rPr>
        <w:t xml:space="preserve">v primeru nastopa s podizvajalci ali v primeru uporabe zmogljivosti drugih subjektov </w:t>
      </w:r>
      <w:r w:rsidRPr="00DB2056">
        <w:rPr>
          <w:rFonts w:ascii="Tahoma" w:hAnsi="Tahoma" w:cs="Tahoma"/>
        </w:rPr>
        <w:t xml:space="preserve">naložiti na informacijski sistem e-JN </w:t>
      </w:r>
      <w:r w:rsidRPr="00DB2056">
        <w:rPr>
          <w:rFonts w:ascii="Tahoma" w:hAnsi="Tahoma" w:cs="Tahoma"/>
          <w:b/>
        </w:rPr>
        <w:t>v razdelek »</w:t>
      </w:r>
      <w:r>
        <w:rPr>
          <w:rFonts w:ascii="Tahoma" w:hAnsi="Tahoma" w:cs="Tahoma"/>
          <w:b/>
        </w:rPr>
        <w:t>IZJAVA</w:t>
      </w:r>
      <w:r w:rsidRPr="00DB2056">
        <w:rPr>
          <w:rFonts w:ascii="Tahoma" w:hAnsi="Tahoma" w:cs="Tahoma"/>
          <w:b/>
        </w:rPr>
        <w:t xml:space="preserve"> – ostali sodelujoči«</w:t>
      </w:r>
      <w:r w:rsidRPr="00DB2056">
        <w:rPr>
          <w:rFonts w:ascii="Tahoma" w:hAnsi="Tahoma" w:cs="Tahoma"/>
        </w:rPr>
        <w:t xml:space="preserve"> </w:t>
      </w:r>
      <w:r w:rsidRPr="00DB2056">
        <w:rPr>
          <w:rFonts w:ascii="Tahoma" w:hAnsi="Tahoma" w:cs="Tahoma"/>
          <w:u w:val="single"/>
        </w:rPr>
        <w:t>izpolnjeno in podpisano</w:t>
      </w:r>
      <w:r w:rsidRPr="00DB2056">
        <w:rPr>
          <w:rFonts w:ascii="Tahoma" w:hAnsi="Tahoma" w:cs="Tahoma"/>
        </w:rPr>
        <w:t xml:space="preserve"> Prilogo 3/2 »UGOTAVLJANJE SPOSOBNOSTI – Izjava podizvajalca/subjekta, katerega zmogljivost uporablja« v .pdf formatu. V kolikor ponudnik v predmetnem naročilu ne nastopa z nobenim podizvajalcem/subjektom, katerega zmogljivost uporablja, Priloge ni treba prilagati.</w:t>
      </w:r>
    </w:p>
    <w:p w:rsidR="009A7747" w:rsidRDefault="009A7747" w:rsidP="005A04D8">
      <w:pPr>
        <w:keepNext/>
        <w:keepLines/>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9A7747" w:rsidRPr="00CE1BAD" w:rsidTr="00BA0533">
        <w:tc>
          <w:tcPr>
            <w:tcW w:w="7725" w:type="dxa"/>
          </w:tcPr>
          <w:p w:rsidR="009A7747" w:rsidRPr="00CE1BAD" w:rsidRDefault="009A7747" w:rsidP="005A04D8">
            <w:pPr>
              <w:keepNext/>
              <w:keepLines/>
              <w:jc w:val="both"/>
              <w:rPr>
                <w:rFonts w:ascii="Tahoma" w:hAnsi="Tahoma" w:cs="Tahoma"/>
              </w:rPr>
            </w:pPr>
            <w:r>
              <w:rPr>
                <w:rFonts w:ascii="Tahoma" w:hAnsi="Tahoma" w:cs="Tahoma"/>
              </w:rPr>
              <w:t>UGOTAVLJANJE SPOSOBNOSTI – Izjava podizvajalca/subjekta, katerega zmogljivost uporablja</w:t>
            </w:r>
          </w:p>
        </w:tc>
        <w:tc>
          <w:tcPr>
            <w:tcW w:w="1417" w:type="dxa"/>
          </w:tcPr>
          <w:p w:rsidR="009A7747" w:rsidRPr="00CE1BAD" w:rsidRDefault="009A7747" w:rsidP="005A04D8">
            <w:pPr>
              <w:keepNext/>
              <w:keepLines/>
              <w:jc w:val="both"/>
              <w:rPr>
                <w:rFonts w:ascii="Tahoma" w:hAnsi="Tahoma" w:cs="Tahoma"/>
                <w:b/>
                <w:i/>
              </w:rPr>
            </w:pPr>
            <w:r>
              <w:rPr>
                <w:rFonts w:ascii="Tahoma" w:hAnsi="Tahoma" w:cs="Tahoma"/>
                <w:b/>
                <w:i/>
              </w:rPr>
              <w:t>P</w:t>
            </w:r>
            <w:r w:rsidRPr="00CE1BAD">
              <w:rPr>
                <w:rFonts w:ascii="Tahoma" w:hAnsi="Tahoma" w:cs="Tahoma"/>
                <w:b/>
                <w:i/>
              </w:rPr>
              <w:t>riloga</w:t>
            </w:r>
            <w:r>
              <w:rPr>
                <w:rFonts w:ascii="Tahoma" w:hAnsi="Tahoma" w:cs="Tahoma"/>
                <w:b/>
                <w:i/>
              </w:rPr>
              <w:t xml:space="preserve"> 3/2</w:t>
            </w:r>
          </w:p>
        </w:tc>
      </w:tr>
    </w:tbl>
    <w:p w:rsidR="004E252F" w:rsidRPr="00C8579C" w:rsidRDefault="004E252F" w:rsidP="005A04D8">
      <w:pPr>
        <w:keepNext/>
        <w:keepLines/>
        <w:jc w:val="both"/>
        <w:rPr>
          <w:rFonts w:ascii="Tahoma" w:hAnsi="Tahoma" w:cs="Tahoma"/>
          <w:b/>
        </w:rPr>
      </w:pPr>
    </w:p>
    <w:p w:rsidR="00363E6C" w:rsidRDefault="00363E6C" w:rsidP="005A04D8">
      <w:pPr>
        <w:keepNext/>
        <w:keepLines/>
        <w:numPr>
          <w:ilvl w:val="0"/>
          <w:numId w:val="15"/>
        </w:numPr>
        <w:jc w:val="both"/>
        <w:rPr>
          <w:rFonts w:ascii="Tahoma" w:hAnsi="Tahoma" w:cs="Tahoma"/>
          <w:b/>
          <w:color w:val="C00000"/>
        </w:rPr>
      </w:pPr>
      <w:r w:rsidRPr="00C8579C">
        <w:rPr>
          <w:rFonts w:ascii="Tahoma" w:hAnsi="Tahoma" w:cs="Tahoma"/>
          <w:b/>
          <w:color w:val="C00000"/>
        </w:rPr>
        <w:t>Razdelek »Druge priloge«</w:t>
      </w:r>
    </w:p>
    <w:p w:rsidR="00AD3E81" w:rsidRPr="00C8579C" w:rsidRDefault="00AD3E81" w:rsidP="005A04D8">
      <w:pPr>
        <w:keepNext/>
        <w:keepLines/>
        <w:ind w:left="360"/>
        <w:jc w:val="both"/>
        <w:rPr>
          <w:rFonts w:ascii="Tahoma" w:hAnsi="Tahoma" w:cs="Tahoma"/>
          <w:b/>
          <w:color w:val="C00000"/>
        </w:rPr>
      </w:pPr>
    </w:p>
    <w:p w:rsidR="00363E6C" w:rsidRPr="00C8579C" w:rsidRDefault="00363E6C" w:rsidP="005A04D8">
      <w:pPr>
        <w:keepNext/>
        <w:keepLines/>
        <w:jc w:val="both"/>
        <w:rPr>
          <w:rFonts w:ascii="Tahoma" w:hAnsi="Tahoma" w:cs="Tahoma"/>
        </w:rPr>
      </w:pPr>
      <w:r w:rsidRPr="00C8579C">
        <w:rPr>
          <w:rFonts w:ascii="Tahoma" w:hAnsi="Tahoma" w:cs="Tahoma"/>
        </w:rPr>
        <w:t>Ponudnik v informacijskem sistemu e-JN</w:t>
      </w:r>
      <w:r w:rsidRPr="00C8579C">
        <w:rPr>
          <w:rFonts w:ascii="Tahoma" w:hAnsi="Tahoma" w:cs="Tahoma"/>
          <w:b/>
        </w:rPr>
        <w:t xml:space="preserve"> v razdelek »Druge priloge« </w:t>
      </w:r>
      <w:r w:rsidRPr="00C8579C">
        <w:rPr>
          <w:rFonts w:ascii="Tahoma" w:hAnsi="Tahoma" w:cs="Tahoma"/>
        </w:rPr>
        <w:t>naloži ostalo ponudbeno dokumentacijo, ki je zahtevana s to razpisno dokumentacijo.</w:t>
      </w:r>
    </w:p>
    <w:p w:rsidR="001B0153" w:rsidRPr="00C8579C" w:rsidRDefault="001B0153" w:rsidP="005A04D8">
      <w:pPr>
        <w:keepNext/>
        <w:keepLines/>
        <w:jc w:val="both"/>
        <w:rPr>
          <w:rFonts w:ascii="Tahoma" w:hAnsi="Tahoma" w:cs="Tahoma"/>
        </w:rPr>
      </w:pPr>
    </w:p>
    <w:p w:rsidR="00363E6C" w:rsidRPr="00C8579C" w:rsidRDefault="00363E6C" w:rsidP="005A04D8">
      <w:pPr>
        <w:keepNext/>
        <w:keepLines/>
        <w:jc w:val="both"/>
        <w:rPr>
          <w:rFonts w:ascii="Tahoma" w:hAnsi="Tahoma" w:cs="Tahoma"/>
        </w:rPr>
      </w:pPr>
      <w:r w:rsidRPr="00C8579C">
        <w:rPr>
          <w:rFonts w:ascii="Tahoma" w:hAnsi="Tahoma" w:cs="Tahoma"/>
        </w:rPr>
        <w:t xml:space="preserve">Spodaj zahtevana ponudbena dokumentacija mora biti </w:t>
      </w:r>
      <w:r w:rsidRPr="00C8579C">
        <w:rPr>
          <w:rFonts w:ascii="Tahoma" w:hAnsi="Tahoma" w:cs="Tahoma"/>
          <w:b/>
          <w:u w:val="single"/>
        </w:rPr>
        <w:t>priložena v .pdf formatu</w:t>
      </w:r>
      <w:r w:rsidRPr="00C8579C">
        <w:rPr>
          <w:rFonts w:ascii="Tahoma" w:hAnsi="Tahoma" w:cs="Tahoma"/>
        </w:rPr>
        <w:t xml:space="preserve"> (sken celotne ponudbe z izpolnjenimi, podpisanimi in žigosanimi ponudbenimi listinami). Ponudniki so obvezani priložiti vse priloge, razen če v posamezni prilogi ni drugače navedeno. </w:t>
      </w:r>
    </w:p>
    <w:p w:rsidR="00363E6C" w:rsidRPr="00C8579C" w:rsidRDefault="00363E6C" w:rsidP="005A04D8">
      <w:pPr>
        <w:keepNext/>
        <w:keepLines/>
        <w:jc w:val="both"/>
        <w:rPr>
          <w:rFonts w:ascii="Tahoma" w:hAnsi="Tahoma" w:cs="Tahoma"/>
          <w:b/>
        </w:rPr>
      </w:pPr>
      <w:r w:rsidRPr="00C8579C">
        <w:rPr>
          <w:rFonts w:ascii="Tahoma" w:hAnsi="Tahoma" w:cs="Tahoma"/>
          <w:b/>
        </w:rPr>
        <w:t>Ostala ponudbena dokumentacija je sestavljena iz naslednjih dokumentov (prilog):</w:t>
      </w:r>
    </w:p>
    <w:p w:rsidR="00A41E90" w:rsidRPr="00C8579C" w:rsidRDefault="00A41E90" w:rsidP="005A04D8">
      <w:pPr>
        <w:keepNext/>
        <w:keepLines/>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912"/>
        <w:gridCol w:w="505"/>
      </w:tblGrid>
      <w:tr w:rsidR="00E533B8" w:rsidRPr="00C8579C" w:rsidTr="00E533B8">
        <w:tc>
          <w:tcPr>
            <w:tcW w:w="7725" w:type="dxa"/>
          </w:tcPr>
          <w:p w:rsidR="00E533B8" w:rsidRPr="00C8579C" w:rsidRDefault="00E533B8" w:rsidP="005A04D8">
            <w:pPr>
              <w:keepNext/>
              <w:keepLines/>
              <w:jc w:val="both"/>
              <w:rPr>
                <w:rFonts w:ascii="Tahoma" w:hAnsi="Tahoma" w:cs="Tahoma"/>
              </w:rPr>
            </w:pPr>
            <w:r w:rsidRPr="00C8579C">
              <w:rPr>
                <w:rFonts w:ascii="Tahoma" w:hAnsi="Tahoma" w:cs="Tahoma"/>
              </w:rPr>
              <w:t xml:space="preserve">PODATKI O PONUDNIKU </w:t>
            </w:r>
          </w:p>
        </w:tc>
        <w:tc>
          <w:tcPr>
            <w:tcW w:w="912" w:type="dxa"/>
            <w:tcBorders>
              <w:right w:val="nil"/>
            </w:tcBorders>
          </w:tcPr>
          <w:p w:rsidR="00E533B8" w:rsidRPr="00C8579C" w:rsidRDefault="00E533B8" w:rsidP="005A04D8">
            <w:pPr>
              <w:keepNext/>
              <w:keepLines/>
              <w:jc w:val="both"/>
              <w:rPr>
                <w:rFonts w:ascii="Tahoma" w:hAnsi="Tahoma" w:cs="Tahoma"/>
                <w:b/>
              </w:rPr>
            </w:pPr>
            <w:r w:rsidRPr="00C8579C">
              <w:rPr>
                <w:rFonts w:ascii="Tahoma" w:hAnsi="Tahoma" w:cs="Tahoma"/>
                <w:b/>
              </w:rPr>
              <w:t xml:space="preserve">Priloga </w:t>
            </w:r>
          </w:p>
        </w:tc>
        <w:tc>
          <w:tcPr>
            <w:tcW w:w="505" w:type="dxa"/>
            <w:tcBorders>
              <w:left w:val="nil"/>
            </w:tcBorders>
          </w:tcPr>
          <w:p w:rsidR="00E533B8" w:rsidRPr="00C8579C" w:rsidRDefault="00E533B8" w:rsidP="005A04D8">
            <w:pPr>
              <w:keepNext/>
              <w:keepLines/>
              <w:jc w:val="both"/>
              <w:rPr>
                <w:rFonts w:ascii="Tahoma" w:hAnsi="Tahoma" w:cs="Tahoma"/>
                <w:b/>
              </w:rPr>
            </w:pPr>
            <w:r w:rsidRPr="00C8579C">
              <w:rPr>
                <w:rFonts w:ascii="Tahoma" w:hAnsi="Tahoma" w:cs="Tahoma"/>
                <w:b/>
              </w:rPr>
              <w:t>1</w:t>
            </w:r>
          </w:p>
        </w:tc>
      </w:tr>
    </w:tbl>
    <w:p w:rsidR="006D2369" w:rsidRPr="00C8579C" w:rsidRDefault="007C70A1" w:rsidP="005A04D8">
      <w:pPr>
        <w:keepNext/>
        <w:keepLines/>
        <w:jc w:val="both"/>
        <w:rPr>
          <w:rFonts w:ascii="Tahoma" w:hAnsi="Tahoma" w:cs="Tahoma"/>
        </w:rPr>
      </w:pPr>
      <w:r w:rsidRPr="00C8579C">
        <w:rPr>
          <w:rFonts w:ascii="Tahoma" w:hAnsi="Tahoma" w:cs="Tahoma"/>
        </w:rPr>
        <w:t>Prilogo je potrebno izpolniti, podpisati in žigosati</w:t>
      </w:r>
      <w:r w:rsidR="00F229CA">
        <w:rPr>
          <w:rFonts w:ascii="Tahoma" w:hAnsi="Tahoma" w:cs="Tahoma"/>
        </w:rPr>
        <w:t xml:space="preserve"> </w:t>
      </w:r>
      <w:r w:rsidR="00F229CA" w:rsidRPr="00C8579C">
        <w:rPr>
          <w:rFonts w:ascii="Tahoma" w:hAnsi="Tahoma" w:cs="Tahoma"/>
        </w:rPr>
        <w:t>ter jo</w:t>
      </w:r>
      <w:r w:rsidR="00F229CA">
        <w:rPr>
          <w:rFonts w:ascii="Tahoma" w:hAnsi="Tahoma" w:cs="Tahoma"/>
        </w:rPr>
        <w:t xml:space="preserve"> v pdf. formatu</w:t>
      </w:r>
      <w:r w:rsidR="00F229CA" w:rsidRPr="00C8579C">
        <w:rPr>
          <w:rFonts w:ascii="Tahoma" w:hAnsi="Tahoma" w:cs="Tahoma"/>
        </w:rPr>
        <w:t xml:space="preserve"> </w:t>
      </w:r>
      <w:r w:rsidR="00F229CA" w:rsidRPr="00F229CA">
        <w:rPr>
          <w:rFonts w:ascii="Tahoma" w:hAnsi="Tahoma" w:cs="Tahoma"/>
          <w:u w:val="single"/>
        </w:rPr>
        <w:t>naložiti v</w:t>
      </w:r>
      <w:r w:rsidR="00F229CA" w:rsidRPr="00F229CA">
        <w:rPr>
          <w:rFonts w:ascii="Tahoma" w:hAnsi="Tahoma" w:cs="Tahoma"/>
          <w:b/>
          <w:u w:val="single"/>
        </w:rPr>
        <w:t xml:space="preserve"> razdelek »Druge priloge«</w:t>
      </w:r>
      <w:r w:rsidRPr="00C8579C">
        <w:rPr>
          <w:rFonts w:ascii="Tahoma" w:hAnsi="Tahoma" w:cs="Tahoma"/>
        </w:rPr>
        <w:t xml:space="preserve">. </w:t>
      </w:r>
      <w:r w:rsidR="00623F48" w:rsidRPr="00C8579C">
        <w:rPr>
          <w:rFonts w:ascii="Tahoma" w:hAnsi="Tahoma" w:cs="Tahoma"/>
        </w:rPr>
        <w:t xml:space="preserve">V primeru </w:t>
      </w:r>
      <w:r w:rsidR="00C765A2" w:rsidRPr="00C8579C">
        <w:rPr>
          <w:rFonts w:ascii="Tahoma" w:hAnsi="Tahoma" w:cs="Tahoma"/>
        </w:rPr>
        <w:t>skupn</w:t>
      </w:r>
      <w:r w:rsidR="00623F48" w:rsidRPr="00C8579C">
        <w:rPr>
          <w:rFonts w:ascii="Tahoma" w:hAnsi="Tahoma" w:cs="Tahoma"/>
        </w:rPr>
        <w:t>e</w:t>
      </w:r>
      <w:r w:rsidR="00C765A2" w:rsidRPr="00C8579C">
        <w:rPr>
          <w:rFonts w:ascii="Tahoma" w:hAnsi="Tahoma" w:cs="Tahoma"/>
        </w:rPr>
        <w:t xml:space="preserve"> ponudb</w:t>
      </w:r>
      <w:r w:rsidR="00623F48" w:rsidRPr="00C8579C">
        <w:rPr>
          <w:rFonts w:ascii="Tahoma" w:hAnsi="Tahoma" w:cs="Tahoma"/>
        </w:rPr>
        <w:t>e</w:t>
      </w:r>
      <w:r w:rsidR="00C765A2" w:rsidRPr="00C8579C">
        <w:rPr>
          <w:rFonts w:ascii="Tahoma" w:hAnsi="Tahoma" w:cs="Tahoma"/>
        </w:rPr>
        <w:t xml:space="preserve"> morajo razmnožen obrazec </w:t>
      </w:r>
      <w:r w:rsidR="00A55A05" w:rsidRPr="00C8579C">
        <w:rPr>
          <w:rFonts w:ascii="Tahoma" w:hAnsi="Tahoma" w:cs="Tahoma"/>
        </w:rPr>
        <w:t>P</w:t>
      </w:r>
      <w:r w:rsidR="00C765A2" w:rsidRPr="00C8579C">
        <w:rPr>
          <w:rFonts w:ascii="Tahoma" w:hAnsi="Tahoma" w:cs="Tahoma"/>
        </w:rPr>
        <w:t xml:space="preserve">riloge 1 </w:t>
      </w:r>
      <w:r w:rsidR="009D3D5B" w:rsidRPr="00C8579C">
        <w:rPr>
          <w:rFonts w:ascii="Tahoma" w:hAnsi="Tahoma" w:cs="Tahoma"/>
        </w:rPr>
        <w:t xml:space="preserve">izpolniti </w:t>
      </w:r>
      <w:r w:rsidR="00C765A2" w:rsidRPr="00C8579C">
        <w:rPr>
          <w:rFonts w:ascii="Tahoma" w:hAnsi="Tahoma" w:cs="Tahoma"/>
        </w:rPr>
        <w:t>vsi ponudniki</w:t>
      </w:r>
      <w:r w:rsidR="00623F48" w:rsidRPr="00C8579C">
        <w:rPr>
          <w:rFonts w:ascii="Tahoma" w:hAnsi="Tahoma" w:cs="Tahoma"/>
        </w:rPr>
        <w:t xml:space="preserve"> – partnerji</w:t>
      </w:r>
      <w:r w:rsidR="00C765A2" w:rsidRPr="00C8579C">
        <w:rPr>
          <w:rFonts w:ascii="Tahoma" w:hAnsi="Tahoma" w:cs="Tahoma"/>
        </w:rPr>
        <w:t xml:space="preserve">. </w:t>
      </w:r>
      <w:r w:rsidR="00EA629F" w:rsidRPr="00C8579C">
        <w:rPr>
          <w:rFonts w:ascii="Tahoma" w:hAnsi="Tahoma" w:cs="Tahoma"/>
        </w:rPr>
        <w:t>K tej prilogi se priloži tudi pravni akt o skupni izvedbi naročila.</w:t>
      </w:r>
    </w:p>
    <w:p w:rsidR="00787220" w:rsidRPr="00C8579C" w:rsidRDefault="00787220" w:rsidP="005A04D8">
      <w:pPr>
        <w:keepNext/>
        <w:keepLines/>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E533B8" w:rsidRPr="00C8579C" w:rsidTr="006C1AC9">
        <w:tc>
          <w:tcPr>
            <w:tcW w:w="7725" w:type="dxa"/>
          </w:tcPr>
          <w:p w:rsidR="00E533B8" w:rsidRPr="00C8579C" w:rsidRDefault="009A7747" w:rsidP="005A04D8">
            <w:pPr>
              <w:keepNext/>
              <w:keepLines/>
              <w:jc w:val="both"/>
              <w:rPr>
                <w:rFonts w:ascii="Tahoma" w:hAnsi="Tahoma" w:cs="Tahoma"/>
              </w:rPr>
            </w:pPr>
            <w:r>
              <w:rPr>
                <w:rFonts w:ascii="Tahoma" w:hAnsi="Tahoma" w:cs="Tahoma"/>
              </w:rPr>
              <w:t>PONUDBA</w:t>
            </w:r>
          </w:p>
        </w:tc>
        <w:tc>
          <w:tcPr>
            <w:tcW w:w="1417" w:type="dxa"/>
          </w:tcPr>
          <w:p w:rsidR="00E533B8" w:rsidRPr="00C8579C" w:rsidRDefault="00E533B8" w:rsidP="005A04D8">
            <w:pPr>
              <w:keepNext/>
              <w:keepLines/>
              <w:ind w:left="-211" w:firstLine="211"/>
              <w:jc w:val="both"/>
              <w:rPr>
                <w:rFonts w:ascii="Tahoma" w:hAnsi="Tahoma" w:cs="Tahoma"/>
                <w:b/>
                <w:i/>
              </w:rPr>
            </w:pPr>
            <w:r w:rsidRPr="00C8579C">
              <w:rPr>
                <w:rFonts w:ascii="Tahoma" w:hAnsi="Tahoma" w:cs="Tahoma"/>
                <w:b/>
                <w:i/>
              </w:rPr>
              <w:t>Priloga 2</w:t>
            </w:r>
            <w:r w:rsidR="00895645">
              <w:rPr>
                <w:rFonts w:ascii="Tahoma" w:hAnsi="Tahoma" w:cs="Tahoma"/>
                <w:b/>
                <w:i/>
              </w:rPr>
              <w:t>/1</w:t>
            </w:r>
          </w:p>
        </w:tc>
      </w:tr>
    </w:tbl>
    <w:p w:rsidR="00A41E90" w:rsidRDefault="00512963" w:rsidP="005A04D8">
      <w:pPr>
        <w:keepNext/>
        <w:keepLines/>
        <w:ind w:right="-142"/>
        <w:jc w:val="both"/>
        <w:rPr>
          <w:rFonts w:ascii="Tahoma" w:hAnsi="Tahoma" w:cs="Tahoma"/>
        </w:rPr>
      </w:pPr>
      <w:r w:rsidRPr="00C8579C">
        <w:rPr>
          <w:rFonts w:ascii="Tahoma" w:hAnsi="Tahoma" w:cs="Tahoma"/>
        </w:rPr>
        <w:t>Ponudnik mora Prilogo izpolniti, podpisati in žigosati ter jo</w:t>
      </w:r>
      <w:r w:rsidR="002334C6">
        <w:rPr>
          <w:rFonts w:ascii="Tahoma" w:hAnsi="Tahoma" w:cs="Tahoma"/>
        </w:rPr>
        <w:t xml:space="preserve"> v pdf. formatu</w:t>
      </w:r>
      <w:r w:rsidRPr="00C8579C">
        <w:rPr>
          <w:rFonts w:ascii="Tahoma" w:hAnsi="Tahoma" w:cs="Tahoma"/>
        </w:rPr>
        <w:t xml:space="preserve"> </w:t>
      </w:r>
      <w:r w:rsidR="00F229CA" w:rsidRPr="00F229CA">
        <w:rPr>
          <w:rFonts w:ascii="Tahoma" w:hAnsi="Tahoma" w:cs="Tahoma"/>
          <w:u w:val="single"/>
        </w:rPr>
        <w:t>naložiti v</w:t>
      </w:r>
      <w:r w:rsidR="00F229CA" w:rsidRPr="00F229CA">
        <w:rPr>
          <w:rFonts w:ascii="Tahoma" w:hAnsi="Tahoma" w:cs="Tahoma"/>
          <w:b/>
          <w:u w:val="single"/>
        </w:rPr>
        <w:t xml:space="preserve"> razdelek »Druge priloge«</w:t>
      </w:r>
      <w:r w:rsidR="00F229CA" w:rsidRPr="00F229CA">
        <w:rPr>
          <w:rFonts w:ascii="Tahoma" w:hAnsi="Tahoma" w:cs="Tahoma"/>
        </w:rPr>
        <w:t>.</w:t>
      </w:r>
    </w:p>
    <w:p w:rsidR="006A5652" w:rsidRDefault="006A5652" w:rsidP="005A04D8">
      <w:pPr>
        <w:keepNext/>
        <w:keepLines/>
        <w:ind w:right="-142"/>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6A5652" w:rsidRPr="00C8579C" w:rsidTr="00841BCD">
        <w:tc>
          <w:tcPr>
            <w:tcW w:w="7725" w:type="dxa"/>
          </w:tcPr>
          <w:p w:rsidR="006A5652" w:rsidRPr="00C8579C" w:rsidRDefault="006A5652" w:rsidP="005A04D8">
            <w:pPr>
              <w:keepNext/>
              <w:keepLines/>
              <w:jc w:val="both"/>
              <w:rPr>
                <w:rFonts w:ascii="Tahoma" w:hAnsi="Tahoma" w:cs="Tahoma"/>
              </w:rPr>
            </w:pPr>
            <w:r>
              <w:rPr>
                <w:rFonts w:ascii="Tahoma" w:hAnsi="Tahoma" w:cs="Tahoma"/>
              </w:rPr>
              <w:t>PONUDBENI PREDRAČUN</w:t>
            </w:r>
          </w:p>
        </w:tc>
        <w:tc>
          <w:tcPr>
            <w:tcW w:w="1417" w:type="dxa"/>
          </w:tcPr>
          <w:p w:rsidR="006A5652" w:rsidRPr="00C8579C" w:rsidRDefault="006A5652" w:rsidP="005A04D8">
            <w:pPr>
              <w:keepNext/>
              <w:keepLines/>
              <w:ind w:left="-211" w:firstLine="211"/>
              <w:jc w:val="both"/>
              <w:rPr>
                <w:rFonts w:ascii="Tahoma" w:hAnsi="Tahoma" w:cs="Tahoma"/>
                <w:b/>
                <w:i/>
              </w:rPr>
            </w:pPr>
            <w:r w:rsidRPr="00C8579C">
              <w:rPr>
                <w:rFonts w:ascii="Tahoma" w:hAnsi="Tahoma" w:cs="Tahoma"/>
                <w:b/>
                <w:i/>
              </w:rPr>
              <w:t>Priloga 2</w:t>
            </w:r>
            <w:r>
              <w:rPr>
                <w:rFonts w:ascii="Tahoma" w:hAnsi="Tahoma" w:cs="Tahoma"/>
                <w:b/>
                <w:i/>
              </w:rPr>
              <w:t>/</w:t>
            </w:r>
            <w:r w:rsidR="00483D60">
              <w:rPr>
                <w:rFonts w:ascii="Tahoma" w:hAnsi="Tahoma" w:cs="Tahoma"/>
                <w:b/>
                <w:i/>
              </w:rPr>
              <w:t>2</w:t>
            </w:r>
          </w:p>
        </w:tc>
      </w:tr>
    </w:tbl>
    <w:p w:rsidR="006A5652" w:rsidRDefault="006A5652" w:rsidP="005A04D8">
      <w:pPr>
        <w:keepNext/>
        <w:keepLines/>
        <w:ind w:right="-142"/>
        <w:jc w:val="both"/>
        <w:rPr>
          <w:rFonts w:ascii="Tahoma" w:hAnsi="Tahoma" w:cs="Tahoma"/>
        </w:rPr>
      </w:pPr>
      <w:r w:rsidRPr="00C8579C">
        <w:rPr>
          <w:rFonts w:ascii="Tahoma" w:hAnsi="Tahoma" w:cs="Tahoma"/>
        </w:rPr>
        <w:t xml:space="preserve">Ponudnik mora </w:t>
      </w:r>
      <w:r>
        <w:rPr>
          <w:rFonts w:ascii="Tahoma" w:hAnsi="Tahoma" w:cs="Tahoma"/>
        </w:rPr>
        <w:t>ponudbeni predračun</w:t>
      </w:r>
      <w:r w:rsidRPr="00C8579C">
        <w:rPr>
          <w:rFonts w:ascii="Tahoma" w:hAnsi="Tahoma" w:cs="Tahoma"/>
        </w:rPr>
        <w:t xml:space="preserve"> izpolniti, podpisati in žigosati ter </w:t>
      </w:r>
      <w:r>
        <w:rPr>
          <w:rFonts w:ascii="Tahoma" w:hAnsi="Tahoma" w:cs="Tahoma"/>
        </w:rPr>
        <w:t>ga v pdf. formatu</w:t>
      </w:r>
      <w:r w:rsidRPr="00C8579C">
        <w:rPr>
          <w:rFonts w:ascii="Tahoma" w:hAnsi="Tahoma" w:cs="Tahoma"/>
        </w:rPr>
        <w:t xml:space="preserve"> </w:t>
      </w:r>
      <w:r w:rsidRPr="00F229CA">
        <w:rPr>
          <w:rFonts w:ascii="Tahoma" w:hAnsi="Tahoma" w:cs="Tahoma"/>
          <w:u w:val="single"/>
        </w:rPr>
        <w:t>naložiti v</w:t>
      </w:r>
      <w:r w:rsidRPr="00F229CA">
        <w:rPr>
          <w:rFonts w:ascii="Tahoma" w:hAnsi="Tahoma" w:cs="Tahoma"/>
          <w:b/>
          <w:u w:val="single"/>
        </w:rPr>
        <w:t xml:space="preserve"> razdelek »Druge priloge«</w:t>
      </w:r>
      <w:r w:rsidRPr="00F229CA">
        <w:rPr>
          <w:rFonts w:ascii="Tahoma" w:hAnsi="Tahoma" w:cs="Tahoma"/>
        </w:rPr>
        <w:t>.</w:t>
      </w:r>
      <w:r>
        <w:rPr>
          <w:rFonts w:ascii="Tahoma" w:hAnsi="Tahoma" w:cs="Tahoma"/>
        </w:rPr>
        <w:t xml:space="preserve"> Zaželeno je, da je ponudbeni predračun priložen tudi v excel formatu.</w:t>
      </w:r>
    </w:p>
    <w:p w:rsidR="00683911" w:rsidRPr="00C8579C" w:rsidRDefault="00683911" w:rsidP="005A04D8">
      <w:pPr>
        <w:keepNext/>
        <w:keepLines/>
        <w:ind w:right="-142"/>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9A7747" w:rsidRPr="00CE1BAD" w:rsidTr="00BA0533">
        <w:tc>
          <w:tcPr>
            <w:tcW w:w="7725" w:type="dxa"/>
          </w:tcPr>
          <w:p w:rsidR="009A7747" w:rsidRPr="00CE1BAD" w:rsidRDefault="009A7747" w:rsidP="005A04D8">
            <w:pPr>
              <w:keepNext/>
              <w:keepLines/>
              <w:jc w:val="both"/>
              <w:rPr>
                <w:rFonts w:ascii="Tahoma" w:hAnsi="Tahoma" w:cs="Tahoma"/>
              </w:rPr>
            </w:pPr>
            <w:r>
              <w:rPr>
                <w:rFonts w:ascii="Tahoma" w:hAnsi="Tahoma" w:cs="Tahoma"/>
              </w:rPr>
              <w:t xml:space="preserve">UGOTAVLJANJE SPOSOBNOSTI – Fizične </w:t>
            </w:r>
            <w:r w:rsidRPr="00BA613E">
              <w:rPr>
                <w:rFonts w:ascii="Tahoma" w:hAnsi="Tahoma" w:cs="Tahoma"/>
              </w:rPr>
              <w:t>osebe</w:t>
            </w:r>
          </w:p>
        </w:tc>
        <w:tc>
          <w:tcPr>
            <w:tcW w:w="1417" w:type="dxa"/>
          </w:tcPr>
          <w:p w:rsidR="009A7747" w:rsidRPr="00CE1BAD" w:rsidRDefault="009A7747" w:rsidP="005A04D8">
            <w:pPr>
              <w:keepNext/>
              <w:keepLines/>
              <w:jc w:val="both"/>
              <w:rPr>
                <w:rFonts w:ascii="Tahoma" w:hAnsi="Tahoma" w:cs="Tahoma"/>
                <w:b/>
                <w:i/>
              </w:rPr>
            </w:pPr>
            <w:r>
              <w:rPr>
                <w:rFonts w:ascii="Tahoma" w:hAnsi="Tahoma" w:cs="Tahoma"/>
                <w:b/>
                <w:i/>
              </w:rPr>
              <w:t>P</w:t>
            </w:r>
            <w:r w:rsidRPr="00CE1BAD">
              <w:rPr>
                <w:rFonts w:ascii="Tahoma" w:hAnsi="Tahoma" w:cs="Tahoma"/>
                <w:b/>
                <w:i/>
              </w:rPr>
              <w:t>riloga</w:t>
            </w:r>
            <w:r>
              <w:rPr>
                <w:rFonts w:ascii="Tahoma" w:hAnsi="Tahoma" w:cs="Tahoma"/>
                <w:b/>
                <w:i/>
              </w:rPr>
              <w:t xml:space="preserve"> 3/3</w:t>
            </w:r>
          </w:p>
        </w:tc>
      </w:tr>
    </w:tbl>
    <w:p w:rsidR="009A7747" w:rsidRDefault="009A7747" w:rsidP="005A04D8">
      <w:pPr>
        <w:keepNext/>
        <w:keepLines/>
        <w:jc w:val="both"/>
        <w:rPr>
          <w:rFonts w:ascii="Tahoma" w:hAnsi="Tahoma" w:cs="Tahoma"/>
        </w:rPr>
      </w:pPr>
      <w:r>
        <w:rPr>
          <w:rFonts w:ascii="Tahoma" w:hAnsi="Tahoma" w:cs="Tahoma"/>
        </w:rPr>
        <w:t>Prilogo/</w:t>
      </w:r>
      <w:r w:rsidRPr="008A3EC0">
        <w:rPr>
          <w:rFonts w:ascii="Tahoma" w:hAnsi="Tahoma" w:cs="Tahoma"/>
        </w:rPr>
        <w:t xml:space="preserve">Izjavo izpolnijo in podpišejo VSE osebe, ki so člani upravnega, vodstvenega ali nadzornega organa </w:t>
      </w:r>
      <w:r>
        <w:rPr>
          <w:rFonts w:ascii="Tahoma" w:hAnsi="Tahoma" w:cs="Tahoma"/>
        </w:rPr>
        <w:t>gospodarskega subjekta (ponudnika, partnerja, podizvajalca, subjekta)</w:t>
      </w:r>
      <w:r w:rsidRPr="008A3EC0">
        <w:rPr>
          <w:rFonts w:ascii="Tahoma" w:hAnsi="Tahoma" w:cs="Tahoma"/>
        </w:rPr>
        <w:t xml:space="preserve"> ali ki imajo pooblastila za njegovo zastopanje ali odločanje ali nadzor v njem.</w:t>
      </w:r>
    </w:p>
    <w:p w:rsidR="009A7747" w:rsidRDefault="009A7747" w:rsidP="005A04D8">
      <w:pPr>
        <w:keepNext/>
        <w:keepLines/>
        <w:ind w:right="-284"/>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9A7747" w:rsidRPr="00CE1BAD" w:rsidTr="00BA0533">
        <w:tc>
          <w:tcPr>
            <w:tcW w:w="7725" w:type="dxa"/>
          </w:tcPr>
          <w:p w:rsidR="009A7747" w:rsidRPr="00CE1BAD" w:rsidRDefault="009A7747" w:rsidP="005A04D8">
            <w:pPr>
              <w:keepNext/>
              <w:keepLines/>
              <w:jc w:val="both"/>
              <w:rPr>
                <w:rFonts w:ascii="Tahoma" w:hAnsi="Tahoma" w:cs="Tahoma"/>
              </w:rPr>
            </w:pPr>
            <w:r w:rsidRPr="007D42FE">
              <w:rPr>
                <w:rFonts w:ascii="Tahoma" w:hAnsi="Tahoma" w:cs="Tahoma"/>
              </w:rPr>
              <w:t>I</w:t>
            </w:r>
            <w:r>
              <w:rPr>
                <w:rFonts w:ascii="Tahoma" w:hAnsi="Tahoma" w:cs="Tahoma"/>
              </w:rPr>
              <w:t>ZJA</w:t>
            </w:r>
            <w:r w:rsidRPr="007D42FE">
              <w:rPr>
                <w:rFonts w:ascii="Tahoma" w:hAnsi="Tahoma" w:cs="Tahoma"/>
              </w:rPr>
              <w:t>VA O UDELEŽBI FIZIČNIH IN PRAVNIH OSEB V LASTNIŠTVU GOSPODARSKEGA SUBJEKTA</w:t>
            </w:r>
          </w:p>
        </w:tc>
        <w:tc>
          <w:tcPr>
            <w:tcW w:w="1417" w:type="dxa"/>
          </w:tcPr>
          <w:p w:rsidR="009A7747" w:rsidRPr="00CE1BAD" w:rsidRDefault="009A7747" w:rsidP="005A04D8">
            <w:pPr>
              <w:keepNext/>
              <w:keepLines/>
              <w:jc w:val="both"/>
              <w:rPr>
                <w:rFonts w:ascii="Tahoma" w:hAnsi="Tahoma" w:cs="Tahoma"/>
                <w:b/>
                <w:i/>
              </w:rPr>
            </w:pPr>
            <w:r>
              <w:rPr>
                <w:rFonts w:ascii="Tahoma" w:hAnsi="Tahoma" w:cs="Tahoma"/>
                <w:b/>
                <w:i/>
              </w:rPr>
              <w:t>P</w:t>
            </w:r>
            <w:r w:rsidRPr="00CE1BAD">
              <w:rPr>
                <w:rFonts w:ascii="Tahoma" w:hAnsi="Tahoma" w:cs="Tahoma"/>
                <w:b/>
                <w:i/>
              </w:rPr>
              <w:t xml:space="preserve">riloga </w:t>
            </w:r>
            <w:r>
              <w:rPr>
                <w:rFonts w:ascii="Tahoma" w:hAnsi="Tahoma" w:cs="Tahoma"/>
                <w:b/>
                <w:i/>
              </w:rPr>
              <w:t>3/4</w:t>
            </w:r>
          </w:p>
        </w:tc>
      </w:tr>
    </w:tbl>
    <w:p w:rsidR="009A7747" w:rsidRDefault="009A7747" w:rsidP="005A04D8">
      <w:pPr>
        <w:keepNext/>
        <w:keepLines/>
        <w:jc w:val="both"/>
        <w:rPr>
          <w:rFonts w:ascii="Tahoma" w:hAnsi="Tahoma" w:cs="Tahoma"/>
        </w:rPr>
      </w:pPr>
      <w:r w:rsidRPr="00955F48">
        <w:rPr>
          <w:rFonts w:ascii="Tahoma" w:hAnsi="Tahoma" w:cs="Tahoma"/>
        </w:rPr>
        <w:t>Ponudnik izjavo izpolni in podpiše. Izjavo izpolnijo in podpišejo tudi VSI posamezni člani skupine ponudnikov (par</w:t>
      </w:r>
      <w:r>
        <w:rPr>
          <w:rFonts w:ascii="Tahoma" w:hAnsi="Tahoma" w:cs="Tahoma"/>
        </w:rPr>
        <w:t>tnerji) v okviru skupne ponudbe in</w:t>
      </w:r>
      <w:r w:rsidRPr="00955F48">
        <w:rPr>
          <w:rFonts w:ascii="Tahoma" w:hAnsi="Tahoma" w:cs="Tahoma"/>
        </w:rPr>
        <w:t xml:space="preserve"> VSI morebitni v ponudbi navedeni podizvajalci</w:t>
      </w:r>
      <w:r>
        <w:rPr>
          <w:rFonts w:ascii="Tahoma" w:hAnsi="Tahoma" w:cs="Tahoma"/>
        </w:rPr>
        <w:t>.</w:t>
      </w:r>
    </w:p>
    <w:p w:rsidR="00147D46" w:rsidRPr="00C8579C" w:rsidRDefault="00147D46" w:rsidP="005A04D8">
      <w:pPr>
        <w:keepNext/>
        <w:keepLines/>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E533B8" w:rsidRPr="00C8579C" w:rsidTr="006C1AC9">
        <w:tc>
          <w:tcPr>
            <w:tcW w:w="7725" w:type="dxa"/>
          </w:tcPr>
          <w:p w:rsidR="00E533B8" w:rsidRPr="00C8579C" w:rsidRDefault="00E533B8" w:rsidP="005A04D8">
            <w:pPr>
              <w:keepNext/>
              <w:keepLines/>
              <w:jc w:val="both"/>
              <w:rPr>
                <w:rFonts w:ascii="Tahoma" w:hAnsi="Tahoma" w:cs="Tahoma"/>
              </w:rPr>
            </w:pPr>
            <w:r w:rsidRPr="00C8579C">
              <w:rPr>
                <w:rFonts w:ascii="Tahoma" w:hAnsi="Tahoma" w:cs="Tahoma"/>
              </w:rPr>
              <w:t>UDELEŽBA PODIZVAJALCA</w:t>
            </w:r>
          </w:p>
        </w:tc>
        <w:tc>
          <w:tcPr>
            <w:tcW w:w="1417" w:type="dxa"/>
          </w:tcPr>
          <w:p w:rsidR="00E533B8" w:rsidRPr="00C8579C" w:rsidRDefault="00E533B8" w:rsidP="005A04D8">
            <w:pPr>
              <w:keepNext/>
              <w:keepLines/>
              <w:jc w:val="both"/>
              <w:rPr>
                <w:rFonts w:ascii="Tahoma" w:hAnsi="Tahoma" w:cs="Tahoma"/>
                <w:b/>
                <w:i/>
              </w:rPr>
            </w:pPr>
            <w:r w:rsidRPr="00C8579C">
              <w:rPr>
                <w:rFonts w:ascii="Tahoma" w:hAnsi="Tahoma" w:cs="Tahoma"/>
                <w:b/>
                <w:i/>
              </w:rPr>
              <w:t>Priloga 4/1</w:t>
            </w:r>
          </w:p>
        </w:tc>
      </w:tr>
    </w:tbl>
    <w:p w:rsidR="0084389E" w:rsidRDefault="00D92424" w:rsidP="005A04D8">
      <w:pPr>
        <w:keepNext/>
        <w:keepLines/>
        <w:jc w:val="both"/>
        <w:rPr>
          <w:rFonts w:ascii="Tahoma" w:hAnsi="Tahoma" w:cs="Tahoma"/>
        </w:rPr>
      </w:pPr>
      <w:r w:rsidRPr="00C8579C">
        <w:rPr>
          <w:rFonts w:ascii="Tahoma" w:hAnsi="Tahoma" w:cs="Tahoma"/>
        </w:rPr>
        <w:t>Podizvajalec izpolni vse zahtevane podatke, v kolikor ponudnik del javnega naročila odda v podizvajanje.</w:t>
      </w:r>
      <w:r w:rsidR="00F229CA">
        <w:rPr>
          <w:rFonts w:ascii="Tahoma" w:hAnsi="Tahoma" w:cs="Tahoma"/>
        </w:rPr>
        <w:t xml:space="preserve"> Priloga se v pdf. formatu naloži v </w:t>
      </w:r>
      <w:r w:rsidR="00F229CA" w:rsidRPr="00B6068E">
        <w:rPr>
          <w:rFonts w:ascii="Tahoma" w:hAnsi="Tahoma" w:cs="Tahoma"/>
          <w:b/>
          <w:u w:val="single"/>
        </w:rPr>
        <w:t>razdelek »Druge priloge«</w:t>
      </w:r>
      <w:r w:rsidR="00F229CA" w:rsidRPr="001221AF">
        <w:rPr>
          <w:rFonts w:ascii="Tahoma" w:hAnsi="Tahoma" w:cs="Tahoma"/>
        </w:rPr>
        <w:t>.</w:t>
      </w:r>
      <w:r w:rsidRPr="00C8579C">
        <w:rPr>
          <w:rFonts w:ascii="Tahoma" w:hAnsi="Tahoma" w:cs="Tahoma"/>
        </w:rPr>
        <w:t xml:space="preserve"> Če ponudnik ne nastopa z nobenim podizvajalcem, priloge ni treba prilagati.</w:t>
      </w:r>
    </w:p>
    <w:p w:rsidR="00B25DEB" w:rsidRPr="00C8579C" w:rsidRDefault="00B25DEB" w:rsidP="005A04D8">
      <w:pPr>
        <w:keepNext/>
        <w:keepLines/>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E533B8" w:rsidRPr="00C8579C" w:rsidTr="006C1AC9">
        <w:tc>
          <w:tcPr>
            <w:tcW w:w="7725" w:type="dxa"/>
          </w:tcPr>
          <w:p w:rsidR="00E533B8" w:rsidRPr="00C8579C" w:rsidRDefault="005F1B04" w:rsidP="005A04D8">
            <w:pPr>
              <w:keepNext/>
              <w:keepLines/>
              <w:jc w:val="both"/>
              <w:rPr>
                <w:rFonts w:ascii="Tahoma" w:hAnsi="Tahoma" w:cs="Tahoma"/>
              </w:rPr>
            </w:pPr>
            <w:r>
              <w:rPr>
                <w:rFonts w:ascii="Tahoma" w:hAnsi="Tahoma" w:cs="Tahoma"/>
              </w:rPr>
              <w:t>SOGLASJE</w:t>
            </w:r>
            <w:r w:rsidR="00B25DEB">
              <w:rPr>
                <w:rFonts w:ascii="Tahoma" w:hAnsi="Tahoma" w:cs="Tahoma"/>
              </w:rPr>
              <w:t xml:space="preserve"> PODIZVAJALCA</w:t>
            </w:r>
            <w:r w:rsidR="00E533B8" w:rsidRPr="00C8579C">
              <w:rPr>
                <w:rFonts w:ascii="Tahoma" w:hAnsi="Tahoma" w:cs="Tahoma"/>
              </w:rPr>
              <w:t xml:space="preserve"> ZA NEPOSREDNA PLAČILA</w:t>
            </w:r>
          </w:p>
        </w:tc>
        <w:tc>
          <w:tcPr>
            <w:tcW w:w="1417" w:type="dxa"/>
          </w:tcPr>
          <w:p w:rsidR="00E533B8" w:rsidRPr="00C8579C" w:rsidRDefault="00E533B8" w:rsidP="005A04D8">
            <w:pPr>
              <w:keepNext/>
              <w:keepLines/>
              <w:jc w:val="both"/>
              <w:rPr>
                <w:rFonts w:ascii="Tahoma" w:hAnsi="Tahoma" w:cs="Tahoma"/>
                <w:b/>
                <w:i/>
              </w:rPr>
            </w:pPr>
            <w:r w:rsidRPr="00C8579C">
              <w:rPr>
                <w:rFonts w:ascii="Tahoma" w:hAnsi="Tahoma" w:cs="Tahoma"/>
                <w:b/>
                <w:i/>
              </w:rPr>
              <w:t>Priloga 4/2</w:t>
            </w:r>
          </w:p>
        </w:tc>
      </w:tr>
    </w:tbl>
    <w:p w:rsidR="00147D46" w:rsidRPr="00C8579C" w:rsidRDefault="00767842" w:rsidP="005A04D8">
      <w:pPr>
        <w:keepNext/>
        <w:keepLines/>
        <w:jc w:val="both"/>
        <w:rPr>
          <w:rFonts w:ascii="Tahoma" w:hAnsi="Tahoma" w:cs="Tahoma"/>
        </w:rPr>
      </w:pPr>
      <w:r w:rsidRPr="00C8579C">
        <w:rPr>
          <w:rFonts w:ascii="Tahoma" w:hAnsi="Tahoma" w:cs="Tahoma"/>
        </w:rPr>
        <w:t>Podizvajalec izpolni prilogo, v kolikor zahteva neposredna plačila.</w:t>
      </w:r>
      <w:r w:rsidR="00F229CA">
        <w:rPr>
          <w:rFonts w:ascii="Tahoma" w:hAnsi="Tahoma" w:cs="Tahoma"/>
        </w:rPr>
        <w:t xml:space="preserve"> Priloga se v pdf. formatu naloži v </w:t>
      </w:r>
      <w:r w:rsidR="00F229CA" w:rsidRPr="00B6068E">
        <w:rPr>
          <w:rFonts w:ascii="Tahoma" w:hAnsi="Tahoma" w:cs="Tahoma"/>
          <w:b/>
          <w:u w:val="single"/>
        </w:rPr>
        <w:t>razdelek »Druge priloge«</w:t>
      </w:r>
      <w:r w:rsidR="00F229CA" w:rsidRPr="001221AF">
        <w:rPr>
          <w:rFonts w:ascii="Tahoma" w:hAnsi="Tahoma" w:cs="Tahoma"/>
        </w:rPr>
        <w:t>.</w:t>
      </w:r>
      <w:r w:rsidRPr="00C8579C">
        <w:rPr>
          <w:rFonts w:ascii="Tahoma" w:hAnsi="Tahoma" w:cs="Tahoma"/>
        </w:rPr>
        <w:t xml:space="preserve"> V kolikor ponudnik v predmetnem naročilu ne nastopa z nobenim podizvajalcem, priloge ni treba prilagati.</w:t>
      </w:r>
    </w:p>
    <w:p w:rsidR="00AF7EF7" w:rsidRPr="001E0C11" w:rsidRDefault="00AF7EF7" w:rsidP="005A04D8">
      <w:pPr>
        <w:keepNext/>
        <w:keepLines/>
        <w:jc w:val="both"/>
        <w:rPr>
          <w:rFonts w:ascii="Tahoma" w:hAnsi="Tahoma" w:cs="Tahoma"/>
        </w:rPr>
      </w:pPr>
    </w:p>
    <w:tbl>
      <w:tblPr>
        <w:tblW w:w="918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912"/>
        <w:gridCol w:w="551"/>
      </w:tblGrid>
      <w:tr w:rsidR="00130F27" w:rsidRPr="00C8579C" w:rsidTr="006C1AC9">
        <w:tc>
          <w:tcPr>
            <w:tcW w:w="7725" w:type="dxa"/>
          </w:tcPr>
          <w:p w:rsidR="00130F27" w:rsidRPr="00C8579C" w:rsidRDefault="00130F27" w:rsidP="005A04D8">
            <w:pPr>
              <w:keepNext/>
              <w:keepLines/>
              <w:jc w:val="both"/>
              <w:rPr>
                <w:rFonts w:ascii="Tahoma" w:hAnsi="Tahoma" w:cs="Tahoma"/>
              </w:rPr>
            </w:pPr>
            <w:r w:rsidRPr="00C8579C">
              <w:rPr>
                <w:rFonts w:ascii="Tahoma" w:hAnsi="Tahoma" w:cs="Tahoma"/>
              </w:rPr>
              <w:lastRenderedPageBreak/>
              <w:t>UDELEŽBA SUBJEKTA, KATEREGA ZMOGLJIVOST SE UPORABLJA</w:t>
            </w:r>
          </w:p>
        </w:tc>
        <w:tc>
          <w:tcPr>
            <w:tcW w:w="912" w:type="dxa"/>
            <w:tcBorders>
              <w:right w:val="nil"/>
            </w:tcBorders>
          </w:tcPr>
          <w:p w:rsidR="00130F27" w:rsidRPr="00C8579C" w:rsidRDefault="00130F27" w:rsidP="005A04D8">
            <w:pPr>
              <w:keepNext/>
              <w:keepLines/>
              <w:jc w:val="both"/>
              <w:rPr>
                <w:rFonts w:ascii="Tahoma" w:hAnsi="Tahoma" w:cs="Tahoma"/>
                <w:b/>
              </w:rPr>
            </w:pPr>
            <w:r w:rsidRPr="00C8579C">
              <w:rPr>
                <w:rFonts w:ascii="Tahoma" w:hAnsi="Tahoma" w:cs="Tahoma"/>
                <w:b/>
                <w:i/>
              </w:rPr>
              <w:t xml:space="preserve">Priloga </w:t>
            </w:r>
          </w:p>
        </w:tc>
        <w:tc>
          <w:tcPr>
            <w:tcW w:w="551" w:type="dxa"/>
            <w:tcBorders>
              <w:left w:val="nil"/>
            </w:tcBorders>
          </w:tcPr>
          <w:p w:rsidR="00130F27" w:rsidRPr="00C8579C" w:rsidRDefault="00130F27" w:rsidP="005A04D8">
            <w:pPr>
              <w:keepNext/>
              <w:keepLines/>
              <w:jc w:val="both"/>
              <w:rPr>
                <w:rFonts w:ascii="Tahoma" w:hAnsi="Tahoma" w:cs="Tahoma"/>
                <w:b/>
                <w:i/>
              </w:rPr>
            </w:pPr>
            <w:r w:rsidRPr="00C8579C">
              <w:rPr>
                <w:rFonts w:ascii="Tahoma" w:hAnsi="Tahoma" w:cs="Tahoma"/>
                <w:b/>
                <w:i/>
              </w:rPr>
              <w:t>4/3</w:t>
            </w:r>
          </w:p>
        </w:tc>
      </w:tr>
    </w:tbl>
    <w:p w:rsidR="00D92424" w:rsidRDefault="00D92424" w:rsidP="005A04D8">
      <w:pPr>
        <w:keepNext/>
        <w:keepLines/>
        <w:jc w:val="both"/>
        <w:rPr>
          <w:rFonts w:ascii="Tahoma" w:hAnsi="Tahoma" w:cs="Tahoma"/>
        </w:rPr>
      </w:pPr>
      <w:r w:rsidRPr="00C8579C">
        <w:rPr>
          <w:rFonts w:ascii="Tahoma" w:hAnsi="Tahoma" w:cs="Tahoma"/>
        </w:rPr>
        <w:t xml:space="preserve">Ponudnik mora prilogo izpolniti, v kolikor uporabi zmogljivost drugih subjektov za izvedbo javnega naročila, </w:t>
      </w:r>
      <w:r w:rsidRPr="00C8579C">
        <w:rPr>
          <w:rFonts w:ascii="Tahoma" w:hAnsi="Tahoma" w:cs="Tahoma"/>
          <w:u w:val="single"/>
        </w:rPr>
        <w:t>ki niso partner/ji v primeru skupne ponudbe ali podizvajalec/ci</w:t>
      </w:r>
      <w:r w:rsidRPr="00C8579C">
        <w:rPr>
          <w:rFonts w:ascii="Tahoma" w:hAnsi="Tahoma" w:cs="Tahoma"/>
        </w:rPr>
        <w:t>.</w:t>
      </w:r>
      <w:r w:rsidR="00F229CA">
        <w:rPr>
          <w:rFonts w:ascii="Tahoma" w:hAnsi="Tahoma" w:cs="Tahoma"/>
        </w:rPr>
        <w:t xml:space="preserve"> Priloga se v pdf. formatu naloži v </w:t>
      </w:r>
      <w:r w:rsidR="00F229CA" w:rsidRPr="00B6068E">
        <w:rPr>
          <w:rFonts w:ascii="Tahoma" w:hAnsi="Tahoma" w:cs="Tahoma"/>
          <w:b/>
          <w:u w:val="single"/>
        </w:rPr>
        <w:t>razdelek »Druge priloge«</w:t>
      </w:r>
      <w:r w:rsidR="00F229CA" w:rsidRPr="001221AF">
        <w:rPr>
          <w:rFonts w:ascii="Tahoma" w:hAnsi="Tahoma" w:cs="Tahoma"/>
        </w:rPr>
        <w:t>.</w:t>
      </w:r>
      <w:r w:rsidRPr="00C8579C">
        <w:rPr>
          <w:rFonts w:ascii="Tahoma" w:hAnsi="Tahoma" w:cs="Tahoma"/>
        </w:rPr>
        <w:t xml:space="preserve"> Ponudnik razmnoži potrebno</w:t>
      </w:r>
      <w:r w:rsidR="00330EED" w:rsidRPr="00C8579C">
        <w:rPr>
          <w:rFonts w:ascii="Tahoma" w:hAnsi="Tahoma" w:cs="Tahoma"/>
        </w:rPr>
        <w:t xml:space="preserve"> </w:t>
      </w:r>
      <w:r w:rsidRPr="00C8579C">
        <w:rPr>
          <w:rFonts w:ascii="Tahoma" w:hAnsi="Tahoma" w:cs="Tahoma"/>
        </w:rPr>
        <w:t>število izvodov vseh obrazcev. V kolikor ponudnik ne bo uporabil zmogljivosti drugih subjektov za izvedbo javnega naročila, priloge ni potrebno izpolni.</w:t>
      </w:r>
    </w:p>
    <w:p w:rsidR="00AF7EF7" w:rsidRDefault="00AF7EF7" w:rsidP="005A04D8">
      <w:pPr>
        <w:keepNext/>
        <w:keepLines/>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CE606B" w:rsidRPr="0021763B" w:rsidTr="00292E6D">
        <w:tc>
          <w:tcPr>
            <w:tcW w:w="7725" w:type="dxa"/>
          </w:tcPr>
          <w:p w:rsidR="00CE606B" w:rsidRPr="0021763B" w:rsidRDefault="00675AE5" w:rsidP="005A04D8">
            <w:pPr>
              <w:keepNext/>
              <w:keepLines/>
              <w:jc w:val="both"/>
              <w:rPr>
                <w:rFonts w:ascii="Tahoma" w:hAnsi="Tahoma" w:cs="Tahoma"/>
              </w:rPr>
            </w:pPr>
            <w:r w:rsidRPr="0021763B">
              <w:rPr>
                <w:rFonts w:ascii="Tahoma" w:hAnsi="Tahoma" w:cs="Tahoma"/>
              </w:rPr>
              <w:t>USTREZNOST ZA OPRAVLJANJE POKLICNE DEJAVNOSTI</w:t>
            </w:r>
          </w:p>
        </w:tc>
        <w:tc>
          <w:tcPr>
            <w:tcW w:w="1417" w:type="dxa"/>
          </w:tcPr>
          <w:p w:rsidR="00CE606B" w:rsidRPr="0021763B" w:rsidRDefault="00CE606B" w:rsidP="005A04D8">
            <w:pPr>
              <w:keepNext/>
              <w:keepLines/>
              <w:jc w:val="both"/>
              <w:rPr>
                <w:rFonts w:ascii="Tahoma" w:hAnsi="Tahoma" w:cs="Tahoma"/>
                <w:b/>
                <w:i/>
              </w:rPr>
            </w:pPr>
            <w:r w:rsidRPr="0021763B">
              <w:rPr>
                <w:rFonts w:ascii="Tahoma" w:hAnsi="Tahoma" w:cs="Tahoma"/>
                <w:b/>
                <w:i/>
              </w:rPr>
              <w:t>Priloga 5</w:t>
            </w:r>
          </w:p>
        </w:tc>
      </w:tr>
    </w:tbl>
    <w:p w:rsidR="00CE606B" w:rsidRDefault="00CE606B" w:rsidP="005A04D8">
      <w:pPr>
        <w:keepNext/>
        <w:keepLines/>
        <w:jc w:val="both"/>
        <w:rPr>
          <w:rFonts w:ascii="Tahoma" w:hAnsi="Tahoma" w:cs="Tahoma"/>
        </w:rPr>
      </w:pPr>
      <w:r w:rsidRPr="0021763B">
        <w:rPr>
          <w:rFonts w:ascii="Tahoma" w:hAnsi="Tahoma" w:cs="Tahoma"/>
        </w:rPr>
        <w:t xml:space="preserve">Ponudnik za to stranjo priloži </w:t>
      </w:r>
      <w:r w:rsidR="00675AE5" w:rsidRPr="0021763B">
        <w:rPr>
          <w:rFonts w:ascii="Tahoma" w:hAnsi="Tahoma" w:cs="Tahoma"/>
        </w:rPr>
        <w:t xml:space="preserve">dokazila v skladu s tč. </w:t>
      </w:r>
      <w:r w:rsidR="0021763B" w:rsidRPr="0021763B">
        <w:rPr>
          <w:rFonts w:ascii="Tahoma" w:hAnsi="Tahoma" w:cs="Tahoma"/>
        </w:rPr>
        <w:t>3.2.1. razpisne dokumentacije</w:t>
      </w:r>
      <w:r w:rsidRPr="0021763B">
        <w:rPr>
          <w:rFonts w:ascii="Tahoma" w:hAnsi="Tahoma" w:cs="Tahoma"/>
        </w:rPr>
        <w:t>.</w:t>
      </w:r>
      <w:r w:rsidR="0021763B" w:rsidRPr="0021763B">
        <w:rPr>
          <w:rFonts w:ascii="Tahoma" w:hAnsi="Tahoma" w:cs="Tahoma"/>
        </w:rPr>
        <w:t xml:space="preserve"> Priloge se v pdf. formatu naloži v </w:t>
      </w:r>
      <w:r w:rsidR="0021763B" w:rsidRPr="0021763B">
        <w:rPr>
          <w:rFonts w:ascii="Tahoma" w:hAnsi="Tahoma" w:cs="Tahoma"/>
          <w:b/>
          <w:u w:val="single"/>
        </w:rPr>
        <w:t>razdelek »Druge priloge«</w:t>
      </w:r>
      <w:r w:rsidR="0021763B" w:rsidRPr="0021763B">
        <w:rPr>
          <w:rFonts w:ascii="Tahoma" w:hAnsi="Tahoma" w:cs="Tahoma"/>
        </w:rPr>
        <w:t>.</w:t>
      </w:r>
    </w:p>
    <w:p w:rsidR="00CE606B" w:rsidRPr="00C8579C" w:rsidRDefault="00CE606B" w:rsidP="005A04D8">
      <w:pPr>
        <w:keepNext/>
        <w:keepLines/>
        <w:jc w:val="both"/>
        <w:rPr>
          <w:rFonts w:ascii="Tahoma" w:hAnsi="Tahoma" w:cs="Tahoma"/>
        </w:rPr>
      </w:pPr>
    </w:p>
    <w:tbl>
      <w:tblPr>
        <w:tblW w:w="92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84"/>
      </w:tblGrid>
      <w:tr w:rsidR="00F11071" w:rsidRPr="0021763B" w:rsidTr="00895645">
        <w:tc>
          <w:tcPr>
            <w:tcW w:w="7725" w:type="dxa"/>
          </w:tcPr>
          <w:p w:rsidR="00F11071" w:rsidRPr="0021763B" w:rsidRDefault="002329F1" w:rsidP="005A04D8">
            <w:pPr>
              <w:keepNext/>
              <w:keepLines/>
              <w:jc w:val="both"/>
              <w:rPr>
                <w:rFonts w:ascii="Tahoma" w:hAnsi="Tahoma" w:cs="Tahoma"/>
              </w:rPr>
            </w:pPr>
            <w:r w:rsidRPr="0021763B">
              <w:rPr>
                <w:rFonts w:ascii="Tahoma" w:hAnsi="Tahoma" w:cs="Tahoma"/>
              </w:rPr>
              <w:t>TEHNIČNA SPOSOBNOST</w:t>
            </w:r>
          </w:p>
        </w:tc>
        <w:tc>
          <w:tcPr>
            <w:tcW w:w="1484" w:type="dxa"/>
          </w:tcPr>
          <w:p w:rsidR="00F11071" w:rsidRPr="0021763B" w:rsidRDefault="00F11071" w:rsidP="005A04D8">
            <w:pPr>
              <w:keepNext/>
              <w:keepLines/>
              <w:jc w:val="both"/>
              <w:rPr>
                <w:rFonts w:ascii="Tahoma" w:hAnsi="Tahoma" w:cs="Tahoma"/>
                <w:b/>
                <w:i/>
              </w:rPr>
            </w:pPr>
            <w:r w:rsidRPr="0021763B">
              <w:rPr>
                <w:rFonts w:ascii="Tahoma" w:hAnsi="Tahoma" w:cs="Tahoma"/>
                <w:b/>
                <w:i/>
              </w:rPr>
              <w:t xml:space="preserve">Priloga </w:t>
            </w:r>
            <w:r w:rsidR="00CE606B" w:rsidRPr="0021763B">
              <w:rPr>
                <w:rFonts w:ascii="Tahoma" w:hAnsi="Tahoma" w:cs="Tahoma"/>
                <w:b/>
                <w:i/>
              </w:rPr>
              <w:t>6</w:t>
            </w:r>
          </w:p>
        </w:tc>
      </w:tr>
    </w:tbl>
    <w:p w:rsidR="00895645" w:rsidRPr="0021763B" w:rsidRDefault="002329F1" w:rsidP="005A04D8">
      <w:pPr>
        <w:keepNext/>
        <w:keepLines/>
        <w:jc w:val="both"/>
        <w:rPr>
          <w:rFonts w:ascii="Tahoma" w:hAnsi="Tahoma" w:cs="Tahoma"/>
        </w:rPr>
      </w:pPr>
      <w:r w:rsidRPr="0021763B">
        <w:rPr>
          <w:rFonts w:ascii="Tahoma" w:hAnsi="Tahoma" w:cs="Tahoma"/>
          <w:szCs w:val="22"/>
        </w:rPr>
        <w:t>Ponudnik za to stranjo dokazila, s katerimi izkazuje tehnično sposobnost</w:t>
      </w:r>
      <w:r w:rsidR="00895645" w:rsidRPr="0021763B">
        <w:rPr>
          <w:rFonts w:ascii="Tahoma" w:hAnsi="Tahoma" w:cs="Tahoma"/>
        </w:rPr>
        <w:t>.</w:t>
      </w:r>
      <w:r w:rsidR="00F229CA" w:rsidRPr="0021763B">
        <w:rPr>
          <w:rFonts w:ascii="Tahoma" w:hAnsi="Tahoma" w:cs="Tahoma"/>
        </w:rPr>
        <w:t xml:space="preserve"> Priloge se v pdf. formatu naloži v </w:t>
      </w:r>
      <w:r w:rsidR="00F229CA" w:rsidRPr="0021763B">
        <w:rPr>
          <w:rFonts w:ascii="Tahoma" w:hAnsi="Tahoma" w:cs="Tahoma"/>
          <w:b/>
          <w:u w:val="single"/>
        </w:rPr>
        <w:t>razdelek »Druge priloge«</w:t>
      </w:r>
      <w:r w:rsidR="00F229CA" w:rsidRPr="0021763B">
        <w:rPr>
          <w:rFonts w:ascii="Tahoma" w:hAnsi="Tahoma" w:cs="Tahoma"/>
        </w:rPr>
        <w:t>.</w:t>
      </w:r>
    </w:p>
    <w:p w:rsidR="002329F1" w:rsidRPr="00E03312" w:rsidRDefault="002329F1" w:rsidP="005A04D8">
      <w:pPr>
        <w:keepNext/>
        <w:keepLines/>
        <w:jc w:val="both"/>
        <w:rPr>
          <w:rFonts w:ascii="Tahoma" w:hAnsi="Tahoma" w:cs="Tahoma"/>
          <w:highlight w:val="yellow"/>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2329F1" w:rsidRPr="0021763B" w:rsidTr="00292E6D">
        <w:tc>
          <w:tcPr>
            <w:tcW w:w="7725" w:type="dxa"/>
          </w:tcPr>
          <w:p w:rsidR="002329F1" w:rsidRPr="0021763B" w:rsidRDefault="00852E9E" w:rsidP="005A04D8">
            <w:pPr>
              <w:keepNext/>
              <w:keepLines/>
              <w:jc w:val="both"/>
              <w:rPr>
                <w:rFonts w:ascii="Tahoma" w:hAnsi="Tahoma" w:cs="Tahoma"/>
              </w:rPr>
            </w:pPr>
            <w:r w:rsidRPr="0021763B">
              <w:rPr>
                <w:rFonts w:ascii="Tahoma" w:hAnsi="Tahoma" w:cs="Tahoma"/>
              </w:rPr>
              <w:t>STROKOVNA</w:t>
            </w:r>
            <w:r w:rsidR="009A7747" w:rsidRPr="0021763B">
              <w:rPr>
                <w:rFonts w:ascii="Tahoma" w:hAnsi="Tahoma" w:cs="Tahoma"/>
              </w:rPr>
              <w:t xml:space="preserve"> SPOSOBNOST</w:t>
            </w:r>
          </w:p>
        </w:tc>
        <w:tc>
          <w:tcPr>
            <w:tcW w:w="1417" w:type="dxa"/>
          </w:tcPr>
          <w:p w:rsidR="002329F1" w:rsidRPr="0021763B" w:rsidRDefault="002329F1" w:rsidP="005A04D8">
            <w:pPr>
              <w:keepNext/>
              <w:keepLines/>
              <w:jc w:val="both"/>
              <w:rPr>
                <w:rFonts w:ascii="Tahoma" w:hAnsi="Tahoma" w:cs="Tahoma"/>
                <w:b/>
                <w:i/>
              </w:rPr>
            </w:pPr>
            <w:r w:rsidRPr="0021763B">
              <w:rPr>
                <w:rFonts w:ascii="Tahoma" w:hAnsi="Tahoma" w:cs="Tahoma"/>
                <w:b/>
                <w:i/>
              </w:rPr>
              <w:t xml:space="preserve">Priloga </w:t>
            </w:r>
            <w:r w:rsidR="00CE606B" w:rsidRPr="0021763B">
              <w:rPr>
                <w:rFonts w:ascii="Tahoma" w:hAnsi="Tahoma" w:cs="Tahoma"/>
                <w:b/>
                <w:i/>
              </w:rPr>
              <w:t>7</w:t>
            </w:r>
          </w:p>
        </w:tc>
      </w:tr>
    </w:tbl>
    <w:p w:rsidR="002329F1" w:rsidRDefault="002329F1" w:rsidP="005A04D8">
      <w:pPr>
        <w:keepNext/>
        <w:keepLines/>
        <w:jc w:val="both"/>
        <w:rPr>
          <w:rFonts w:ascii="Tahoma" w:hAnsi="Tahoma" w:cs="Tahoma"/>
        </w:rPr>
      </w:pPr>
      <w:r w:rsidRPr="0021763B">
        <w:rPr>
          <w:rFonts w:ascii="Tahoma" w:hAnsi="Tahoma" w:cs="Tahoma"/>
        </w:rPr>
        <w:t>Ponudnik izpolni Prilogo ter jo</w:t>
      </w:r>
      <w:r w:rsidR="00852E9E" w:rsidRPr="0021763B">
        <w:rPr>
          <w:rFonts w:ascii="Tahoma" w:hAnsi="Tahoma" w:cs="Tahoma"/>
        </w:rPr>
        <w:t xml:space="preserve"> skupaj z dokazili</w:t>
      </w:r>
      <w:r w:rsidRPr="0021763B">
        <w:rPr>
          <w:rFonts w:ascii="Tahoma" w:hAnsi="Tahoma" w:cs="Tahoma"/>
        </w:rPr>
        <w:t xml:space="preserve"> v pdf. formatu </w:t>
      </w:r>
      <w:r w:rsidRPr="0021763B">
        <w:rPr>
          <w:rFonts w:ascii="Tahoma" w:hAnsi="Tahoma" w:cs="Tahoma"/>
          <w:u w:val="single"/>
        </w:rPr>
        <w:t>naloži v</w:t>
      </w:r>
      <w:r w:rsidRPr="0021763B">
        <w:rPr>
          <w:rFonts w:ascii="Tahoma" w:hAnsi="Tahoma" w:cs="Tahoma"/>
          <w:b/>
          <w:u w:val="single"/>
        </w:rPr>
        <w:t xml:space="preserve"> razdelek »Druge priloge«</w:t>
      </w:r>
      <w:r w:rsidRPr="0021763B">
        <w:rPr>
          <w:rFonts w:ascii="Tahoma" w:hAnsi="Tahoma" w:cs="Tahoma"/>
        </w:rPr>
        <w:t>.</w:t>
      </w:r>
    </w:p>
    <w:p w:rsidR="002329F1" w:rsidRDefault="002329F1" w:rsidP="005A04D8">
      <w:pPr>
        <w:keepNext/>
        <w:keepLines/>
        <w:jc w:val="both"/>
        <w:rPr>
          <w:rFonts w:ascii="Tahoma" w:hAnsi="Tahoma" w:cs="Tahoma"/>
        </w:rPr>
      </w:pPr>
    </w:p>
    <w:tbl>
      <w:tblPr>
        <w:tblW w:w="92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84"/>
      </w:tblGrid>
      <w:tr w:rsidR="00330EED" w:rsidRPr="00C8579C" w:rsidTr="00FD5D41">
        <w:tc>
          <w:tcPr>
            <w:tcW w:w="7725" w:type="dxa"/>
            <w:tcBorders>
              <w:top w:val="single" w:sz="4" w:space="0" w:color="auto"/>
              <w:bottom w:val="single" w:sz="4" w:space="0" w:color="auto"/>
            </w:tcBorders>
          </w:tcPr>
          <w:p w:rsidR="00330EED" w:rsidRPr="00C8579C" w:rsidRDefault="00330EED" w:rsidP="005A04D8">
            <w:pPr>
              <w:keepNext/>
              <w:keepLines/>
              <w:rPr>
                <w:rFonts w:ascii="Tahoma" w:hAnsi="Tahoma" w:cs="Tahoma"/>
              </w:rPr>
            </w:pPr>
            <w:r w:rsidRPr="00C8579C">
              <w:br w:type="page"/>
            </w:r>
            <w:r w:rsidRPr="00C8579C">
              <w:rPr>
                <w:rFonts w:ascii="Tahoma" w:hAnsi="Tahoma" w:cs="Tahoma"/>
                <w:sz w:val="18"/>
              </w:rPr>
              <w:br w:type="page"/>
            </w:r>
            <w:r w:rsidR="00B02E33">
              <w:rPr>
                <w:rFonts w:ascii="Tahoma" w:hAnsi="Tahoma" w:cs="Tahoma"/>
              </w:rPr>
              <w:t>SEZNAM REFERENC</w:t>
            </w:r>
          </w:p>
        </w:tc>
        <w:tc>
          <w:tcPr>
            <w:tcW w:w="1484" w:type="dxa"/>
            <w:tcBorders>
              <w:top w:val="single" w:sz="4" w:space="0" w:color="auto"/>
              <w:bottom w:val="single" w:sz="4" w:space="0" w:color="auto"/>
            </w:tcBorders>
          </w:tcPr>
          <w:p w:rsidR="00330EED" w:rsidRPr="00C8579C" w:rsidRDefault="00330EED" w:rsidP="005A04D8">
            <w:pPr>
              <w:keepNext/>
              <w:keepLines/>
              <w:rPr>
                <w:rFonts w:ascii="Tahoma" w:hAnsi="Tahoma" w:cs="Tahoma"/>
                <w:b/>
                <w:i/>
              </w:rPr>
            </w:pPr>
            <w:r w:rsidRPr="00C8579C">
              <w:rPr>
                <w:rFonts w:ascii="Tahoma" w:hAnsi="Tahoma" w:cs="Tahoma"/>
                <w:b/>
                <w:i/>
              </w:rPr>
              <w:t xml:space="preserve">Priloga </w:t>
            </w:r>
            <w:r w:rsidR="00CE606B">
              <w:rPr>
                <w:rFonts w:ascii="Tahoma" w:hAnsi="Tahoma" w:cs="Tahoma"/>
                <w:b/>
                <w:i/>
              </w:rPr>
              <w:t>8</w:t>
            </w:r>
            <w:r w:rsidRPr="00C8579C">
              <w:rPr>
                <w:rFonts w:ascii="Tahoma" w:hAnsi="Tahoma" w:cs="Tahoma"/>
                <w:b/>
                <w:i/>
              </w:rPr>
              <w:t>/1</w:t>
            </w:r>
          </w:p>
        </w:tc>
      </w:tr>
    </w:tbl>
    <w:p w:rsidR="00330EED" w:rsidRDefault="00330EED" w:rsidP="005A04D8">
      <w:pPr>
        <w:keepNext/>
        <w:keepLines/>
        <w:jc w:val="both"/>
        <w:rPr>
          <w:rFonts w:ascii="Tahoma" w:hAnsi="Tahoma" w:cs="Tahoma"/>
        </w:rPr>
      </w:pPr>
      <w:r w:rsidRPr="00C8579C">
        <w:rPr>
          <w:rFonts w:ascii="Tahoma" w:hAnsi="Tahoma" w:cs="Tahoma"/>
        </w:rPr>
        <w:t xml:space="preserve">Ponudnik </w:t>
      </w:r>
      <w:r w:rsidR="00FD3ECE">
        <w:rPr>
          <w:rFonts w:ascii="Tahoma" w:hAnsi="Tahoma" w:cs="Tahoma"/>
        </w:rPr>
        <w:t>v Prilogo vpiše seznam referenc</w:t>
      </w:r>
      <w:r w:rsidR="00F229CA">
        <w:rPr>
          <w:rFonts w:ascii="Tahoma" w:hAnsi="Tahoma" w:cs="Tahoma"/>
        </w:rPr>
        <w:t xml:space="preserve"> </w:t>
      </w:r>
      <w:r w:rsidR="00F229CA" w:rsidRPr="00F229CA">
        <w:rPr>
          <w:rFonts w:ascii="Tahoma" w:hAnsi="Tahoma" w:cs="Tahoma"/>
        </w:rPr>
        <w:t xml:space="preserve">ter jo v pdf. formatu </w:t>
      </w:r>
      <w:r w:rsidR="002329F1">
        <w:rPr>
          <w:rFonts w:ascii="Tahoma" w:hAnsi="Tahoma" w:cs="Tahoma"/>
          <w:u w:val="single"/>
        </w:rPr>
        <w:t>naloži</w:t>
      </w:r>
      <w:r w:rsidR="00F229CA" w:rsidRPr="00F229CA">
        <w:rPr>
          <w:rFonts w:ascii="Tahoma" w:hAnsi="Tahoma" w:cs="Tahoma"/>
          <w:u w:val="single"/>
        </w:rPr>
        <w:t xml:space="preserve"> v</w:t>
      </w:r>
      <w:r w:rsidR="00F229CA" w:rsidRPr="00F229CA">
        <w:rPr>
          <w:rFonts w:ascii="Tahoma" w:hAnsi="Tahoma" w:cs="Tahoma"/>
          <w:b/>
          <w:u w:val="single"/>
        </w:rPr>
        <w:t xml:space="preserve"> razdelek »Druge priloge«</w:t>
      </w:r>
      <w:r w:rsidR="00F229CA" w:rsidRPr="00F229CA">
        <w:rPr>
          <w:rFonts w:ascii="Tahoma" w:hAnsi="Tahoma" w:cs="Tahoma"/>
        </w:rPr>
        <w:t>.</w:t>
      </w:r>
    </w:p>
    <w:p w:rsidR="00FD3ECE" w:rsidRPr="00C8579C" w:rsidRDefault="00FD3ECE" w:rsidP="005A04D8">
      <w:pPr>
        <w:keepNext/>
        <w:keepLines/>
        <w:jc w:val="both"/>
        <w:rPr>
          <w:rFonts w:ascii="Tahoma" w:hAnsi="Tahoma" w:cs="Tahoma"/>
        </w:rPr>
      </w:pPr>
    </w:p>
    <w:tbl>
      <w:tblPr>
        <w:tblW w:w="92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84"/>
      </w:tblGrid>
      <w:tr w:rsidR="00330EED" w:rsidRPr="00C8579C" w:rsidTr="00FD5D41">
        <w:tc>
          <w:tcPr>
            <w:tcW w:w="7725" w:type="dxa"/>
            <w:tcBorders>
              <w:top w:val="single" w:sz="4" w:space="0" w:color="auto"/>
              <w:bottom w:val="single" w:sz="4" w:space="0" w:color="auto"/>
            </w:tcBorders>
          </w:tcPr>
          <w:p w:rsidR="00330EED" w:rsidRPr="00C8579C" w:rsidRDefault="00330EED" w:rsidP="005A04D8">
            <w:pPr>
              <w:keepNext/>
              <w:keepLines/>
              <w:rPr>
                <w:rFonts w:ascii="Tahoma" w:hAnsi="Tahoma" w:cs="Tahoma"/>
              </w:rPr>
            </w:pPr>
            <w:r w:rsidRPr="00C8579C">
              <w:br w:type="page"/>
            </w:r>
            <w:r w:rsidRPr="00C8579C">
              <w:rPr>
                <w:rFonts w:ascii="Tahoma" w:hAnsi="Tahoma" w:cs="Tahoma"/>
                <w:sz w:val="18"/>
              </w:rPr>
              <w:br w:type="page"/>
            </w:r>
            <w:r w:rsidRPr="00C8579C">
              <w:rPr>
                <w:rFonts w:ascii="Tahoma" w:hAnsi="Tahoma" w:cs="Tahoma"/>
              </w:rPr>
              <w:t>POTRDITEV REFERENC</w:t>
            </w:r>
            <w:r w:rsidR="00B02E33">
              <w:rPr>
                <w:rFonts w:ascii="Tahoma" w:hAnsi="Tahoma" w:cs="Tahoma"/>
              </w:rPr>
              <w:t xml:space="preserve"> S STRANI POSAMEZNIH NAROČNIKOV</w:t>
            </w:r>
          </w:p>
        </w:tc>
        <w:tc>
          <w:tcPr>
            <w:tcW w:w="1484" w:type="dxa"/>
            <w:tcBorders>
              <w:top w:val="single" w:sz="4" w:space="0" w:color="auto"/>
              <w:bottom w:val="single" w:sz="4" w:space="0" w:color="auto"/>
            </w:tcBorders>
          </w:tcPr>
          <w:p w:rsidR="00330EED" w:rsidRPr="00C8579C" w:rsidRDefault="00330EED" w:rsidP="005A04D8">
            <w:pPr>
              <w:keepNext/>
              <w:keepLines/>
              <w:rPr>
                <w:rFonts w:ascii="Tahoma" w:hAnsi="Tahoma" w:cs="Tahoma"/>
                <w:b/>
                <w:i/>
              </w:rPr>
            </w:pPr>
            <w:r w:rsidRPr="00C8579C">
              <w:rPr>
                <w:rFonts w:ascii="Tahoma" w:hAnsi="Tahoma" w:cs="Tahoma"/>
                <w:b/>
                <w:i/>
              </w:rPr>
              <w:t xml:space="preserve">Priloga </w:t>
            </w:r>
            <w:r w:rsidR="00CE606B">
              <w:rPr>
                <w:rFonts w:ascii="Tahoma" w:hAnsi="Tahoma" w:cs="Tahoma"/>
                <w:b/>
                <w:i/>
              </w:rPr>
              <w:t>8</w:t>
            </w:r>
            <w:r w:rsidRPr="00C8579C">
              <w:rPr>
                <w:rFonts w:ascii="Tahoma" w:hAnsi="Tahoma" w:cs="Tahoma"/>
                <w:b/>
                <w:i/>
              </w:rPr>
              <w:t>/2</w:t>
            </w:r>
          </w:p>
        </w:tc>
      </w:tr>
    </w:tbl>
    <w:p w:rsidR="00AF5910" w:rsidRDefault="00330EED" w:rsidP="005A04D8">
      <w:pPr>
        <w:keepNext/>
        <w:keepLines/>
        <w:autoSpaceDE w:val="0"/>
        <w:autoSpaceDN w:val="0"/>
        <w:adjustRightInd w:val="0"/>
        <w:jc w:val="both"/>
        <w:rPr>
          <w:rFonts w:ascii="Tahoma" w:hAnsi="Tahoma" w:cs="Tahoma"/>
        </w:rPr>
      </w:pPr>
      <w:r w:rsidRPr="00C8579C">
        <w:rPr>
          <w:rFonts w:ascii="Tahoma" w:hAnsi="Tahoma" w:cs="Tahoma"/>
          <w:bCs/>
          <w:szCs w:val="22"/>
        </w:rPr>
        <w:t xml:space="preserve">Ponudnik izpolnjeno in podpisano </w:t>
      </w:r>
      <w:r w:rsidR="00AF5910">
        <w:rPr>
          <w:rFonts w:ascii="Tahoma" w:hAnsi="Tahoma" w:cs="Tahoma"/>
          <w:bCs/>
          <w:szCs w:val="22"/>
        </w:rPr>
        <w:t>prilogo</w:t>
      </w:r>
      <w:r w:rsidR="00895645">
        <w:rPr>
          <w:rFonts w:ascii="Tahoma" w:hAnsi="Tahoma" w:cs="Tahoma"/>
          <w:bCs/>
          <w:szCs w:val="22"/>
        </w:rPr>
        <w:t xml:space="preserve"> </w:t>
      </w:r>
      <w:r w:rsidR="00F229CA" w:rsidRPr="00F229CA">
        <w:rPr>
          <w:rFonts w:ascii="Tahoma" w:hAnsi="Tahoma" w:cs="Tahoma"/>
        </w:rPr>
        <w:t xml:space="preserve">v pdf. formatu </w:t>
      </w:r>
      <w:r w:rsidR="00F229CA">
        <w:rPr>
          <w:rFonts w:ascii="Tahoma" w:hAnsi="Tahoma" w:cs="Tahoma"/>
          <w:u w:val="single"/>
        </w:rPr>
        <w:t>naloži</w:t>
      </w:r>
      <w:r w:rsidR="00F229CA" w:rsidRPr="00F229CA">
        <w:rPr>
          <w:rFonts w:ascii="Tahoma" w:hAnsi="Tahoma" w:cs="Tahoma"/>
          <w:u w:val="single"/>
        </w:rPr>
        <w:t xml:space="preserve"> v</w:t>
      </w:r>
      <w:r w:rsidR="00F229CA" w:rsidRPr="00F229CA">
        <w:rPr>
          <w:rFonts w:ascii="Tahoma" w:hAnsi="Tahoma" w:cs="Tahoma"/>
          <w:b/>
          <w:u w:val="single"/>
        </w:rPr>
        <w:t xml:space="preserve"> razdelek »Druge priloge«</w:t>
      </w:r>
      <w:r w:rsidRPr="00C8579C">
        <w:rPr>
          <w:rFonts w:ascii="Tahoma" w:hAnsi="Tahoma" w:cs="Tahoma"/>
        </w:rPr>
        <w:t>.</w:t>
      </w:r>
    </w:p>
    <w:p w:rsidR="001B6EE4" w:rsidRPr="00C8579C" w:rsidRDefault="001B6EE4" w:rsidP="005A04D8">
      <w:pPr>
        <w:keepNext/>
        <w:keepLines/>
        <w:autoSpaceDE w:val="0"/>
        <w:autoSpaceDN w:val="0"/>
        <w:adjustRightInd w:val="0"/>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275"/>
      </w:tblGrid>
      <w:tr w:rsidR="00852E9E" w:rsidRPr="00C8579C" w:rsidTr="007D2737">
        <w:tc>
          <w:tcPr>
            <w:tcW w:w="7867" w:type="dxa"/>
          </w:tcPr>
          <w:p w:rsidR="00852E9E" w:rsidRPr="00C8579C" w:rsidRDefault="00852E9E" w:rsidP="005A04D8">
            <w:pPr>
              <w:keepNext/>
              <w:keepLines/>
              <w:jc w:val="both"/>
              <w:rPr>
                <w:rFonts w:ascii="Tahoma" w:hAnsi="Tahoma" w:cs="Tahoma"/>
              </w:rPr>
            </w:pPr>
            <w:r w:rsidRPr="00C8579C">
              <w:rPr>
                <w:rFonts w:ascii="Tahoma" w:hAnsi="Tahoma" w:cs="Tahoma"/>
              </w:rPr>
              <w:t xml:space="preserve">VZOREC </w:t>
            </w:r>
            <w:r>
              <w:rPr>
                <w:rFonts w:ascii="Tahoma" w:hAnsi="Tahoma" w:cs="Tahoma"/>
              </w:rPr>
              <w:t>POGODBE</w:t>
            </w:r>
          </w:p>
        </w:tc>
        <w:tc>
          <w:tcPr>
            <w:tcW w:w="1275" w:type="dxa"/>
          </w:tcPr>
          <w:p w:rsidR="00852E9E" w:rsidRPr="00C8579C" w:rsidRDefault="00852E9E" w:rsidP="005A04D8">
            <w:pPr>
              <w:keepNext/>
              <w:keepLines/>
              <w:ind w:left="-455" w:firstLine="455"/>
              <w:jc w:val="both"/>
              <w:rPr>
                <w:rFonts w:ascii="Tahoma" w:hAnsi="Tahoma" w:cs="Tahoma"/>
                <w:b/>
                <w:i/>
              </w:rPr>
            </w:pPr>
            <w:r w:rsidRPr="00C8579C">
              <w:rPr>
                <w:rFonts w:ascii="Tahoma" w:hAnsi="Tahoma" w:cs="Tahoma"/>
                <w:b/>
                <w:i/>
              </w:rPr>
              <w:t>Priloga</w:t>
            </w:r>
            <w:r w:rsidR="001B6EE4">
              <w:rPr>
                <w:rFonts w:ascii="Tahoma" w:hAnsi="Tahoma" w:cs="Tahoma"/>
                <w:b/>
                <w:i/>
              </w:rPr>
              <w:t xml:space="preserve"> </w:t>
            </w:r>
            <w:r w:rsidR="00B02E33">
              <w:rPr>
                <w:rFonts w:ascii="Tahoma" w:hAnsi="Tahoma" w:cs="Tahoma"/>
                <w:b/>
                <w:i/>
              </w:rPr>
              <w:t>9</w:t>
            </w:r>
          </w:p>
        </w:tc>
      </w:tr>
    </w:tbl>
    <w:p w:rsidR="00C23AD1" w:rsidRPr="00C8579C" w:rsidRDefault="00C23AD1" w:rsidP="005A04D8">
      <w:pPr>
        <w:keepNext/>
        <w:keepLines/>
        <w:jc w:val="both"/>
        <w:rPr>
          <w:rFonts w:ascii="Tahoma" w:hAnsi="Tahoma" w:cs="Tahoma"/>
        </w:rPr>
      </w:pPr>
      <w:r w:rsidRPr="00C8579C">
        <w:rPr>
          <w:rFonts w:ascii="Tahoma" w:hAnsi="Tahoma" w:cs="Tahoma"/>
        </w:rPr>
        <w:t xml:space="preserve">Ponudnik s podpisom </w:t>
      </w:r>
      <w:r w:rsidR="00E03312">
        <w:rPr>
          <w:rFonts w:ascii="Tahoma" w:hAnsi="Tahoma" w:cs="Tahoma"/>
        </w:rPr>
        <w:t>Priloge 3/1</w:t>
      </w:r>
      <w:r w:rsidRPr="00C8579C">
        <w:rPr>
          <w:rFonts w:ascii="Tahoma" w:hAnsi="Tahoma" w:cs="Tahoma"/>
        </w:rPr>
        <w:t xml:space="preserve"> potrdi, da se strinja z vsebino</w:t>
      </w:r>
      <w:r w:rsidR="00230EDB">
        <w:rPr>
          <w:rFonts w:ascii="Tahoma" w:hAnsi="Tahoma" w:cs="Tahoma"/>
        </w:rPr>
        <w:t xml:space="preserve"> pogodbe</w:t>
      </w:r>
      <w:r w:rsidRPr="00C8579C">
        <w:rPr>
          <w:rFonts w:ascii="Tahoma" w:hAnsi="Tahoma" w:cs="Tahoma"/>
        </w:rPr>
        <w:t xml:space="preserve">. </w:t>
      </w:r>
    </w:p>
    <w:p w:rsidR="00787220" w:rsidRDefault="00787220" w:rsidP="005A04D8">
      <w:pPr>
        <w:keepNext/>
        <w:keepLines/>
        <w:jc w:val="both"/>
        <w:rPr>
          <w:rFonts w:ascii="Tahoma" w:hAnsi="Tahoma" w:cs="Tahoma"/>
        </w:rPr>
      </w:pPr>
    </w:p>
    <w:tbl>
      <w:tblPr>
        <w:tblW w:w="92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92"/>
        <w:gridCol w:w="1417"/>
      </w:tblGrid>
      <w:tr w:rsidR="00512963" w:rsidRPr="00C8579C" w:rsidTr="0021763B">
        <w:tc>
          <w:tcPr>
            <w:tcW w:w="7792" w:type="dxa"/>
            <w:tcBorders>
              <w:top w:val="single" w:sz="4" w:space="0" w:color="auto"/>
              <w:bottom w:val="single" w:sz="4" w:space="0" w:color="auto"/>
            </w:tcBorders>
          </w:tcPr>
          <w:p w:rsidR="00512963" w:rsidRPr="00C8579C" w:rsidRDefault="00512963" w:rsidP="005A04D8">
            <w:pPr>
              <w:keepNext/>
              <w:keepLines/>
              <w:rPr>
                <w:rFonts w:ascii="Tahoma" w:hAnsi="Tahoma" w:cs="Tahoma"/>
              </w:rPr>
            </w:pPr>
            <w:r w:rsidRPr="00C8579C">
              <w:rPr>
                <w:rFonts w:ascii="Tahoma" w:hAnsi="Tahoma" w:cs="Tahoma"/>
              </w:rPr>
              <w:t>ZAVAROVANJE DOBRE IZVEDBE OBVEZNOSTI</w:t>
            </w:r>
          </w:p>
        </w:tc>
        <w:tc>
          <w:tcPr>
            <w:tcW w:w="1417" w:type="dxa"/>
            <w:tcBorders>
              <w:top w:val="single" w:sz="4" w:space="0" w:color="auto"/>
              <w:bottom w:val="single" w:sz="4" w:space="0" w:color="auto"/>
            </w:tcBorders>
          </w:tcPr>
          <w:p w:rsidR="00512963" w:rsidRPr="00C8579C" w:rsidRDefault="00FD3ECE" w:rsidP="005A04D8">
            <w:pPr>
              <w:keepNext/>
              <w:keepLines/>
              <w:ind w:left="-353" w:firstLine="353"/>
              <w:rPr>
                <w:rFonts w:ascii="Tahoma" w:hAnsi="Tahoma" w:cs="Tahoma"/>
                <w:b/>
                <w:i/>
              </w:rPr>
            </w:pPr>
            <w:r>
              <w:rPr>
                <w:rFonts w:ascii="Tahoma" w:hAnsi="Tahoma" w:cs="Tahoma"/>
                <w:b/>
                <w:i/>
              </w:rPr>
              <w:t>Priloga</w:t>
            </w:r>
            <w:r w:rsidR="00A06F62">
              <w:rPr>
                <w:rFonts w:ascii="Tahoma" w:hAnsi="Tahoma" w:cs="Tahoma"/>
                <w:b/>
                <w:i/>
              </w:rPr>
              <w:t xml:space="preserve"> </w:t>
            </w:r>
            <w:r w:rsidR="001B6EE4">
              <w:rPr>
                <w:rFonts w:ascii="Tahoma" w:hAnsi="Tahoma" w:cs="Tahoma"/>
                <w:b/>
                <w:i/>
              </w:rPr>
              <w:t>1</w:t>
            </w:r>
            <w:r w:rsidR="00B02E33">
              <w:rPr>
                <w:rFonts w:ascii="Tahoma" w:hAnsi="Tahoma" w:cs="Tahoma"/>
                <w:b/>
                <w:i/>
              </w:rPr>
              <w:t>0</w:t>
            </w:r>
          </w:p>
        </w:tc>
      </w:tr>
    </w:tbl>
    <w:p w:rsidR="000C36D4" w:rsidRDefault="00FD09B2" w:rsidP="005A04D8">
      <w:pPr>
        <w:keepNext/>
        <w:keepLines/>
        <w:jc w:val="both"/>
        <w:rPr>
          <w:rFonts w:ascii="Tahoma" w:hAnsi="Tahoma" w:cs="Tahoma"/>
        </w:rPr>
      </w:pPr>
      <w:r>
        <w:rPr>
          <w:rFonts w:ascii="Tahoma" w:hAnsi="Tahoma" w:cs="Tahoma"/>
        </w:rPr>
        <w:t>R</w:t>
      </w:r>
      <w:r w:rsidR="00A92E0F" w:rsidRPr="00C8579C">
        <w:rPr>
          <w:rFonts w:ascii="Tahoma" w:hAnsi="Tahoma" w:cs="Tahoma"/>
        </w:rPr>
        <w:t>azpisni dokumentaciji je priložen vzorec zavarovanja. Vzorca ni treba prilagati ponudbi.</w:t>
      </w:r>
    </w:p>
    <w:p w:rsidR="00C621BA" w:rsidRDefault="00C621BA" w:rsidP="005A04D8">
      <w:pPr>
        <w:keepNext/>
        <w:keepLines/>
        <w:jc w:val="both"/>
        <w:rPr>
          <w:rFonts w:ascii="Tahoma" w:hAnsi="Tahoma" w:cs="Tahoma"/>
        </w:rPr>
      </w:pPr>
    </w:p>
    <w:tbl>
      <w:tblPr>
        <w:tblW w:w="92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92"/>
        <w:gridCol w:w="1417"/>
      </w:tblGrid>
      <w:tr w:rsidR="00B02E33" w:rsidRPr="00C8579C" w:rsidTr="004C2912">
        <w:tc>
          <w:tcPr>
            <w:tcW w:w="7792" w:type="dxa"/>
            <w:tcBorders>
              <w:top w:val="single" w:sz="4" w:space="0" w:color="auto"/>
              <w:bottom w:val="single" w:sz="4" w:space="0" w:color="auto"/>
            </w:tcBorders>
          </w:tcPr>
          <w:p w:rsidR="00B02E33" w:rsidRPr="00C8579C" w:rsidRDefault="00B02E33" w:rsidP="005A04D8">
            <w:pPr>
              <w:keepNext/>
              <w:keepLines/>
              <w:rPr>
                <w:rFonts w:ascii="Tahoma" w:hAnsi="Tahoma" w:cs="Tahoma"/>
              </w:rPr>
            </w:pPr>
            <w:r>
              <w:rPr>
                <w:rFonts w:ascii="Tahoma" w:hAnsi="Tahoma" w:cs="Tahoma"/>
              </w:rPr>
              <w:t>VZOREC MESEČNEGA POROČILA</w:t>
            </w:r>
          </w:p>
        </w:tc>
        <w:tc>
          <w:tcPr>
            <w:tcW w:w="1417" w:type="dxa"/>
            <w:tcBorders>
              <w:top w:val="single" w:sz="4" w:space="0" w:color="auto"/>
              <w:bottom w:val="single" w:sz="4" w:space="0" w:color="auto"/>
            </w:tcBorders>
          </w:tcPr>
          <w:p w:rsidR="00B02E33" w:rsidRPr="00C8579C" w:rsidRDefault="00B02E33" w:rsidP="005A04D8">
            <w:pPr>
              <w:keepNext/>
              <w:keepLines/>
              <w:ind w:left="-353" w:firstLine="353"/>
              <w:rPr>
                <w:rFonts w:ascii="Tahoma" w:hAnsi="Tahoma" w:cs="Tahoma"/>
                <w:b/>
                <w:i/>
              </w:rPr>
            </w:pPr>
            <w:r>
              <w:rPr>
                <w:rFonts w:ascii="Tahoma" w:hAnsi="Tahoma" w:cs="Tahoma"/>
                <w:b/>
                <w:i/>
              </w:rPr>
              <w:t>Priloga 11</w:t>
            </w:r>
          </w:p>
        </w:tc>
      </w:tr>
    </w:tbl>
    <w:p w:rsidR="00B02E33" w:rsidRDefault="00B02E33" w:rsidP="005A04D8">
      <w:pPr>
        <w:keepNext/>
        <w:keepLines/>
        <w:jc w:val="both"/>
        <w:rPr>
          <w:rFonts w:ascii="Tahoma" w:hAnsi="Tahoma" w:cs="Tahoma"/>
        </w:rPr>
      </w:pPr>
      <w:r>
        <w:rPr>
          <w:rFonts w:ascii="Tahoma" w:hAnsi="Tahoma" w:cs="Tahoma"/>
        </w:rPr>
        <w:t>R</w:t>
      </w:r>
      <w:r w:rsidRPr="00C8579C">
        <w:rPr>
          <w:rFonts w:ascii="Tahoma" w:hAnsi="Tahoma" w:cs="Tahoma"/>
        </w:rPr>
        <w:t xml:space="preserve">azpisni dokumentaciji je priložen vzorec </w:t>
      </w:r>
      <w:r>
        <w:rPr>
          <w:rFonts w:ascii="Tahoma" w:hAnsi="Tahoma" w:cs="Tahoma"/>
        </w:rPr>
        <w:t>mesečnega poročila</w:t>
      </w:r>
      <w:r w:rsidR="009503D5">
        <w:rPr>
          <w:rFonts w:ascii="Tahoma" w:hAnsi="Tahoma" w:cs="Tahoma"/>
        </w:rPr>
        <w:t xml:space="preserve"> za Odlagališče Barje in CČN Ljubljana</w:t>
      </w:r>
      <w:r w:rsidRPr="00C8579C">
        <w:rPr>
          <w:rFonts w:ascii="Tahoma" w:hAnsi="Tahoma" w:cs="Tahoma"/>
        </w:rPr>
        <w:t>. Vzorca ni treba prilagati ponudbi.</w:t>
      </w:r>
    </w:p>
    <w:p w:rsidR="00B02E33" w:rsidRDefault="00B02E33" w:rsidP="005A04D8">
      <w:pPr>
        <w:keepNext/>
        <w:keepLines/>
        <w:jc w:val="both"/>
        <w:rPr>
          <w:rFonts w:ascii="Tahoma" w:hAnsi="Tahoma" w:cs="Tahoma"/>
        </w:rPr>
      </w:pPr>
    </w:p>
    <w:p w:rsidR="00C621BA" w:rsidRDefault="00C621BA" w:rsidP="005A04D8">
      <w:pPr>
        <w:keepNext/>
        <w:keepLines/>
        <w:jc w:val="both"/>
        <w:rPr>
          <w:rFonts w:ascii="Tahoma" w:hAnsi="Tahoma" w:cs="Tahoma"/>
        </w:rPr>
      </w:pPr>
    </w:p>
    <w:p w:rsidR="00C621BA" w:rsidRDefault="00C621BA" w:rsidP="005A04D8">
      <w:pPr>
        <w:keepNext/>
        <w:keepLines/>
        <w:jc w:val="both"/>
        <w:rPr>
          <w:rFonts w:ascii="Tahoma" w:hAnsi="Tahoma" w:cs="Tahoma"/>
        </w:rPr>
      </w:pPr>
    </w:p>
    <w:p w:rsidR="00DA09E6" w:rsidRDefault="00DA09E6" w:rsidP="005A04D8">
      <w:pPr>
        <w:keepNext/>
        <w:keepLines/>
        <w:jc w:val="both"/>
        <w:rPr>
          <w:rFonts w:ascii="Tahoma" w:hAnsi="Tahoma" w:cs="Tahoma"/>
        </w:rPr>
      </w:pPr>
    </w:p>
    <w:p w:rsidR="00DA09E6" w:rsidRDefault="00DA09E6" w:rsidP="005A04D8">
      <w:pPr>
        <w:keepNext/>
        <w:keepLines/>
        <w:jc w:val="both"/>
        <w:rPr>
          <w:rFonts w:ascii="Tahoma" w:hAnsi="Tahoma" w:cs="Tahoma"/>
        </w:rPr>
      </w:pPr>
    </w:p>
    <w:p w:rsidR="00DA09E6" w:rsidRDefault="00DA09E6" w:rsidP="005A04D8">
      <w:pPr>
        <w:keepNext/>
        <w:keepLines/>
        <w:jc w:val="both"/>
        <w:rPr>
          <w:rFonts w:ascii="Tahoma" w:hAnsi="Tahoma" w:cs="Tahoma"/>
        </w:rPr>
      </w:pPr>
    </w:p>
    <w:p w:rsidR="00DA09E6" w:rsidRDefault="00DA09E6" w:rsidP="005A04D8">
      <w:pPr>
        <w:keepNext/>
        <w:keepLines/>
        <w:jc w:val="both"/>
        <w:rPr>
          <w:rFonts w:ascii="Tahoma" w:hAnsi="Tahoma" w:cs="Tahoma"/>
        </w:rPr>
      </w:pPr>
    </w:p>
    <w:p w:rsidR="00DA09E6" w:rsidRDefault="00DA09E6" w:rsidP="005A04D8">
      <w:pPr>
        <w:keepNext/>
        <w:keepLines/>
        <w:jc w:val="both"/>
        <w:rPr>
          <w:rFonts w:ascii="Tahoma" w:hAnsi="Tahoma" w:cs="Tahoma"/>
        </w:rPr>
      </w:pPr>
    </w:p>
    <w:p w:rsidR="00DA09E6" w:rsidRDefault="00DA09E6" w:rsidP="005A04D8">
      <w:pPr>
        <w:keepNext/>
        <w:keepLines/>
        <w:jc w:val="both"/>
        <w:rPr>
          <w:rFonts w:ascii="Tahoma" w:hAnsi="Tahoma" w:cs="Tahoma"/>
        </w:rPr>
      </w:pPr>
    </w:p>
    <w:p w:rsidR="00DA09E6" w:rsidRDefault="00DA09E6" w:rsidP="005A04D8">
      <w:pPr>
        <w:keepNext/>
        <w:keepLines/>
        <w:jc w:val="both"/>
        <w:rPr>
          <w:rFonts w:ascii="Tahoma" w:hAnsi="Tahoma" w:cs="Tahoma"/>
        </w:rPr>
      </w:pPr>
    </w:p>
    <w:p w:rsidR="00DA09E6" w:rsidRDefault="00DA09E6" w:rsidP="005A04D8">
      <w:pPr>
        <w:keepNext/>
        <w:keepLines/>
        <w:jc w:val="both"/>
        <w:rPr>
          <w:rFonts w:ascii="Tahoma" w:hAnsi="Tahoma" w:cs="Tahoma"/>
        </w:rPr>
      </w:pPr>
    </w:p>
    <w:p w:rsidR="00DA09E6" w:rsidRDefault="00DA09E6" w:rsidP="005A04D8">
      <w:pPr>
        <w:keepNext/>
        <w:keepLines/>
        <w:jc w:val="both"/>
        <w:rPr>
          <w:rFonts w:ascii="Tahoma" w:hAnsi="Tahoma" w:cs="Tahoma"/>
        </w:rPr>
      </w:pPr>
    </w:p>
    <w:p w:rsidR="00DA09E6" w:rsidRDefault="00DA09E6" w:rsidP="005A04D8">
      <w:pPr>
        <w:keepNext/>
        <w:keepLines/>
        <w:jc w:val="both"/>
        <w:rPr>
          <w:rFonts w:ascii="Tahoma" w:hAnsi="Tahoma" w:cs="Tahoma"/>
        </w:rPr>
      </w:pPr>
    </w:p>
    <w:p w:rsidR="00DA09E6" w:rsidRDefault="00DA09E6" w:rsidP="005A04D8">
      <w:pPr>
        <w:keepNext/>
        <w:keepLines/>
        <w:jc w:val="both"/>
        <w:rPr>
          <w:rFonts w:ascii="Tahoma" w:hAnsi="Tahoma" w:cs="Tahoma"/>
        </w:rPr>
      </w:pPr>
    </w:p>
    <w:p w:rsidR="00DA09E6" w:rsidRDefault="00DA09E6" w:rsidP="005A04D8">
      <w:pPr>
        <w:keepNext/>
        <w:keepLines/>
        <w:jc w:val="both"/>
        <w:rPr>
          <w:rFonts w:ascii="Tahoma" w:hAnsi="Tahoma" w:cs="Tahoma"/>
        </w:rPr>
      </w:pPr>
    </w:p>
    <w:p w:rsidR="00DA09E6" w:rsidRDefault="00DA09E6" w:rsidP="005A04D8">
      <w:pPr>
        <w:keepNext/>
        <w:keepLines/>
        <w:jc w:val="both"/>
        <w:rPr>
          <w:rFonts w:ascii="Tahoma" w:hAnsi="Tahoma" w:cs="Tahoma"/>
        </w:rPr>
      </w:pPr>
    </w:p>
    <w:p w:rsidR="00DA09E6" w:rsidRDefault="00DA09E6" w:rsidP="005A04D8">
      <w:pPr>
        <w:keepNext/>
        <w:keepLines/>
        <w:jc w:val="both"/>
        <w:rPr>
          <w:rFonts w:ascii="Tahoma" w:hAnsi="Tahoma" w:cs="Tahoma"/>
        </w:rPr>
      </w:pPr>
    </w:p>
    <w:p w:rsidR="00DA09E6" w:rsidRDefault="00DA09E6" w:rsidP="005A04D8">
      <w:pPr>
        <w:keepNext/>
        <w:keepLines/>
        <w:jc w:val="both"/>
        <w:rPr>
          <w:rFonts w:ascii="Tahoma" w:hAnsi="Tahoma" w:cs="Tahoma"/>
        </w:rPr>
      </w:pPr>
    </w:p>
    <w:p w:rsidR="00DA09E6" w:rsidRDefault="00DA09E6" w:rsidP="005A04D8">
      <w:pPr>
        <w:keepNext/>
        <w:keepLines/>
        <w:jc w:val="both"/>
        <w:rPr>
          <w:rFonts w:ascii="Tahoma" w:hAnsi="Tahoma" w:cs="Tahoma"/>
        </w:rPr>
      </w:pPr>
    </w:p>
    <w:p w:rsidR="00DA09E6" w:rsidRDefault="00DA09E6" w:rsidP="005A04D8">
      <w:pPr>
        <w:keepNext/>
        <w:keepLines/>
        <w:jc w:val="both"/>
        <w:rPr>
          <w:rFonts w:ascii="Tahoma" w:hAnsi="Tahoma" w:cs="Tahoma"/>
        </w:rPr>
      </w:pPr>
    </w:p>
    <w:p w:rsidR="00DA09E6" w:rsidRDefault="00DA09E6" w:rsidP="005A04D8">
      <w:pPr>
        <w:keepNext/>
        <w:keepLines/>
        <w:jc w:val="both"/>
        <w:rPr>
          <w:rFonts w:ascii="Tahoma" w:hAnsi="Tahoma" w:cs="Tahoma"/>
        </w:rPr>
      </w:pPr>
    </w:p>
    <w:p w:rsidR="00DA09E6" w:rsidRDefault="00DA09E6" w:rsidP="005A04D8">
      <w:pPr>
        <w:keepNext/>
        <w:keepLines/>
        <w:jc w:val="both"/>
        <w:rPr>
          <w:rFonts w:ascii="Tahoma" w:hAnsi="Tahoma" w:cs="Tahoma"/>
        </w:rPr>
      </w:pPr>
    </w:p>
    <w:p w:rsidR="00DA09E6" w:rsidRDefault="00DA09E6" w:rsidP="005A04D8">
      <w:pPr>
        <w:keepNext/>
        <w:keepLines/>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6C1AC9" w:rsidRPr="00C8579C" w:rsidTr="006C1AC9">
        <w:tc>
          <w:tcPr>
            <w:tcW w:w="7725" w:type="dxa"/>
          </w:tcPr>
          <w:p w:rsidR="006C1AC9" w:rsidRPr="00C8579C" w:rsidRDefault="00852E9E" w:rsidP="005A04D8">
            <w:pPr>
              <w:keepNext/>
              <w:keepLines/>
              <w:jc w:val="both"/>
              <w:rPr>
                <w:rFonts w:ascii="Tahoma" w:hAnsi="Tahoma" w:cs="Tahoma"/>
              </w:rPr>
            </w:pPr>
            <w:r>
              <w:rPr>
                <w:rFonts w:ascii="Tahoma" w:hAnsi="Tahoma" w:cs="Tahoma"/>
              </w:rPr>
              <w:t>P</w:t>
            </w:r>
            <w:r w:rsidR="00993FEA">
              <w:rPr>
                <w:rFonts w:ascii="Tahoma" w:hAnsi="Tahoma" w:cs="Tahoma"/>
              </w:rPr>
              <w:t>OVZETEK PREDRAČUNA</w:t>
            </w:r>
          </w:p>
        </w:tc>
        <w:tc>
          <w:tcPr>
            <w:tcW w:w="1417" w:type="dxa"/>
          </w:tcPr>
          <w:p w:rsidR="006C1AC9" w:rsidRPr="00C8579C" w:rsidRDefault="006C1AC9" w:rsidP="005A04D8">
            <w:pPr>
              <w:keepNext/>
              <w:keepLines/>
              <w:jc w:val="both"/>
              <w:rPr>
                <w:rFonts w:ascii="Tahoma" w:hAnsi="Tahoma" w:cs="Tahoma"/>
                <w:b/>
                <w:i/>
              </w:rPr>
            </w:pPr>
          </w:p>
        </w:tc>
      </w:tr>
    </w:tbl>
    <w:p w:rsidR="006C1AC9" w:rsidRPr="00C8579C" w:rsidRDefault="006C1AC9" w:rsidP="005A04D8">
      <w:pPr>
        <w:keepNext/>
        <w:keepLines/>
        <w:jc w:val="both"/>
        <w:rPr>
          <w:rFonts w:ascii="Tahoma" w:hAnsi="Tahoma" w:cs="Tahoma"/>
        </w:rPr>
      </w:pPr>
    </w:p>
    <w:p w:rsidR="006C1AC9" w:rsidRPr="00C8579C" w:rsidRDefault="006C1AC9" w:rsidP="005A04D8">
      <w:pPr>
        <w:keepNext/>
        <w:keepLines/>
        <w:jc w:val="both"/>
        <w:rPr>
          <w:rFonts w:ascii="Tahoma" w:hAnsi="Tahoma" w:cs="Tahoma"/>
          <w:i/>
        </w:rPr>
      </w:pPr>
      <w:r w:rsidRPr="00C8579C">
        <w:rPr>
          <w:rFonts w:ascii="Tahoma" w:hAnsi="Tahoma" w:cs="Tahoma"/>
          <w:b/>
        </w:rPr>
        <w:t>Ponudnik: ________________________________</w:t>
      </w:r>
      <w:r w:rsidR="00CC21D3" w:rsidRPr="00C8579C">
        <w:rPr>
          <w:rFonts w:ascii="Tahoma" w:hAnsi="Tahoma" w:cs="Tahoma"/>
          <w:b/>
        </w:rPr>
        <w:t>_____________________________</w:t>
      </w:r>
      <w:r w:rsidRPr="00C8579C">
        <w:rPr>
          <w:rFonts w:ascii="Tahoma" w:hAnsi="Tahoma" w:cs="Tahoma"/>
          <w:b/>
        </w:rPr>
        <w:t xml:space="preserve"> </w:t>
      </w:r>
      <w:r w:rsidRPr="00C8579C">
        <w:rPr>
          <w:rFonts w:ascii="Tahoma" w:hAnsi="Tahoma" w:cs="Tahoma"/>
          <w:i/>
        </w:rPr>
        <w:t>(naziv ponudnika)</w:t>
      </w:r>
    </w:p>
    <w:p w:rsidR="006C1AC9" w:rsidRPr="00C8579C" w:rsidRDefault="006C1AC9" w:rsidP="005A04D8">
      <w:pPr>
        <w:keepNext/>
        <w:keepLines/>
        <w:jc w:val="both"/>
        <w:rPr>
          <w:rFonts w:ascii="Tahoma" w:hAnsi="Tahoma" w:cs="Tahoma"/>
        </w:rPr>
      </w:pPr>
    </w:p>
    <w:p w:rsidR="006C1AC9" w:rsidRPr="00C8579C" w:rsidRDefault="006C1AC9" w:rsidP="005A04D8">
      <w:pPr>
        <w:keepNext/>
        <w:keepLines/>
        <w:jc w:val="both"/>
        <w:rPr>
          <w:rFonts w:ascii="Tahoma" w:hAnsi="Tahoma" w:cs="Tahoma"/>
          <w:b/>
        </w:rPr>
      </w:pPr>
      <w:r w:rsidRPr="00C8579C">
        <w:rPr>
          <w:rFonts w:ascii="Tahoma" w:hAnsi="Tahoma" w:cs="Tahoma"/>
        </w:rPr>
        <w:t xml:space="preserve">oddajamo </w:t>
      </w:r>
      <w:r w:rsidRPr="00C8579C">
        <w:rPr>
          <w:rFonts w:ascii="Tahoma" w:hAnsi="Tahoma" w:cs="Tahoma"/>
          <w:b/>
        </w:rPr>
        <w:t xml:space="preserve">PONUDBO št.: </w:t>
      </w:r>
      <w:r w:rsidRPr="00C8579C">
        <w:rPr>
          <w:rFonts w:ascii="Tahoma" w:hAnsi="Tahoma" w:cs="Tahoma"/>
        </w:rPr>
        <w:t>__________________________ za javno naročilo št.</w:t>
      </w:r>
      <w:r w:rsidRPr="00C8579C">
        <w:rPr>
          <w:rFonts w:ascii="Tahoma" w:hAnsi="Tahoma" w:cs="Tahoma"/>
          <w:b/>
        </w:rPr>
        <w:t xml:space="preserve"> </w:t>
      </w:r>
      <w:r w:rsidR="00CB3770">
        <w:rPr>
          <w:rFonts w:ascii="Tahoma" w:hAnsi="Tahoma" w:cs="Tahoma"/>
          <w:b/>
        </w:rPr>
        <w:t>VKS-228/20</w:t>
      </w:r>
      <w:r w:rsidR="00032CA0" w:rsidRPr="00C8579C">
        <w:rPr>
          <w:rFonts w:ascii="Tahoma" w:hAnsi="Tahoma" w:cs="Tahoma"/>
          <w:b/>
        </w:rPr>
        <w:t xml:space="preserve"> </w:t>
      </w:r>
      <w:r w:rsidRPr="00C8579C">
        <w:rPr>
          <w:rFonts w:ascii="Tahoma" w:hAnsi="Tahoma" w:cs="Tahoma"/>
          <w:b/>
        </w:rPr>
        <w:t xml:space="preserve">– </w:t>
      </w:r>
      <w:r w:rsidR="00CB3770">
        <w:rPr>
          <w:rFonts w:ascii="Tahoma" w:hAnsi="Tahoma" w:cs="Tahoma"/>
          <w:b/>
        </w:rPr>
        <w:t>Izvajanje meritev vpliva na ozračje v RCERO in CČN  Ljubljana</w:t>
      </w:r>
      <w:r w:rsidR="00D16393">
        <w:rPr>
          <w:rFonts w:ascii="Tahoma" w:hAnsi="Tahoma" w:cs="Tahoma"/>
          <w:b/>
        </w:rPr>
        <w:t xml:space="preserve"> </w:t>
      </w:r>
    </w:p>
    <w:p w:rsidR="006C1AC9" w:rsidRDefault="006C1AC9" w:rsidP="005A04D8">
      <w:pPr>
        <w:keepNext/>
        <w:keepLines/>
        <w:jc w:val="both"/>
        <w:rPr>
          <w:rFonts w:ascii="Tahoma" w:hAnsi="Tahoma" w:cs="Tahoma"/>
          <w:b/>
        </w:rPr>
      </w:pPr>
      <w:r w:rsidRPr="00C8579C">
        <w:rPr>
          <w:rFonts w:ascii="Tahoma" w:hAnsi="Tahoma" w:cs="Tahoma"/>
          <w:b/>
        </w:rPr>
        <w:t xml:space="preserve"> </w:t>
      </w:r>
    </w:p>
    <w:p w:rsidR="00963821" w:rsidRPr="00C8579C" w:rsidRDefault="00963821" w:rsidP="005A04D8">
      <w:pPr>
        <w:keepNext/>
        <w:keepLines/>
        <w:jc w:val="both"/>
        <w:rPr>
          <w:rFonts w:ascii="Tahoma" w:hAnsi="Tahoma" w:cs="Tahoma"/>
          <w:b/>
        </w:rPr>
      </w:pPr>
    </w:p>
    <w:p w:rsidR="006C1AC9" w:rsidRPr="00C8579C" w:rsidRDefault="006C1AC9" w:rsidP="005A04D8">
      <w:pPr>
        <w:pStyle w:val="Odstavekseznama"/>
        <w:keepNext/>
        <w:keepLines/>
        <w:numPr>
          <w:ilvl w:val="0"/>
          <w:numId w:val="16"/>
        </w:numPr>
        <w:ind w:hanging="720"/>
        <w:jc w:val="both"/>
        <w:rPr>
          <w:rFonts w:ascii="Tahoma" w:hAnsi="Tahoma" w:cs="Tahoma"/>
          <w:b/>
        </w:rPr>
      </w:pPr>
      <w:r w:rsidRPr="00C8579C">
        <w:rPr>
          <w:rFonts w:ascii="Tahoma" w:hAnsi="Tahoma" w:cs="Tahoma"/>
          <w:b/>
        </w:rPr>
        <w:t xml:space="preserve">PONUDBENA </w:t>
      </w:r>
      <w:r w:rsidR="00EE22F4">
        <w:rPr>
          <w:rFonts w:ascii="Tahoma" w:hAnsi="Tahoma" w:cs="Tahoma"/>
          <w:b/>
        </w:rPr>
        <w:t>VREDNOST V EUR BREZ DDV</w:t>
      </w:r>
    </w:p>
    <w:p w:rsidR="006C1AC9" w:rsidRPr="00C8579C" w:rsidRDefault="006C1AC9" w:rsidP="005A04D8">
      <w:pPr>
        <w:keepNext/>
        <w:keepLines/>
        <w:jc w:val="both"/>
        <w:rPr>
          <w:rFonts w:ascii="Tahoma" w:hAnsi="Tahoma" w:cs="Tahoma"/>
          <w:b/>
        </w:rPr>
      </w:pPr>
    </w:p>
    <w:p w:rsidR="00A95F97" w:rsidRDefault="00A95F97" w:rsidP="005A04D8">
      <w:pPr>
        <w:keepNext/>
        <w:keepLines/>
        <w:rPr>
          <w:rFonts w:ascii="Tahoma" w:hAnsi="Tahoma" w:cs="Tahoma"/>
        </w:rPr>
      </w:pPr>
    </w:p>
    <w:tbl>
      <w:tblPr>
        <w:tblStyle w:val="Tabelamrea"/>
        <w:tblW w:w="0" w:type="auto"/>
        <w:tblLook w:val="04A0" w:firstRow="1" w:lastRow="0" w:firstColumn="1" w:lastColumn="0" w:noHBand="0" w:noVBand="1"/>
      </w:tblPr>
      <w:tblGrid>
        <w:gridCol w:w="5098"/>
        <w:gridCol w:w="3964"/>
      </w:tblGrid>
      <w:tr w:rsidR="005F6CA7" w:rsidRPr="005F6CA7" w:rsidTr="00841BCD">
        <w:tc>
          <w:tcPr>
            <w:tcW w:w="5098" w:type="dxa"/>
          </w:tcPr>
          <w:p w:rsidR="005F6CA7" w:rsidRPr="005F6CA7" w:rsidRDefault="005F6CA7" w:rsidP="005A04D8">
            <w:pPr>
              <w:pStyle w:val="Odstavekseznama"/>
              <w:keepNext/>
              <w:keepLines/>
              <w:spacing w:before="120" w:after="120"/>
              <w:ind w:left="22" w:hanging="22"/>
              <w:jc w:val="both"/>
              <w:rPr>
                <w:rFonts w:ascii="Tahoma" w:hAnsi="Tahoma" w:cs="Tahoma"/>
                <w:b/>
              </w:rPr>
            </w:pPr>
            <w:r w:rsidRPr="005F6CA7">
              <w:rPr>
                <w:rFonts w:ascii="Tahoma" w:hAnsi="Tahoma" w:cs="Tahoma"/>
                <w:b/>
              </w:rPr>
              <w:t xml:space="preserve">SKUPNA PONUDBENA VREDNOST EUR BREZ DDV </w:t>
            </w:r>
          </w:p>
        </w:tc>
        <w:tc>
          <w:tcPr>
            <w:tcW w:w="3964" w:type="dxa"/>
            <w:vAlign w:val="center"/>
          </w:tcPr>
          <w:p w:rsidR="005F6CA7" w:rsidRPr="005F6CA7" w:rsidRDefault="005F6CA7" w:rsidP="005A04D8">
            <w:pPr>
              <w:pStyle w:val="Odstavekseznama"/>
              <w:keepNext/>
              <w:keepLines/>
              <w:spacing w:before="120" w:after="120"/>
              <w:ind w:left="720"/>
              <w:jc w:val="both"/>
              <w:rPr>
                <w:rFonts w:ascii="Tahoma" w:hAnsi="Tahoma" w:cs="Tahoma"/>
                <w:b/>
              </w:rPr>
            </w:pPr>
          </w:p>
        </w:tc>
      </w:tr>
    </w:tbl>
    <w:p w:rsidR="002F5C8F" w:rsidRPr="002F5C8F" w:rsidRDefault="002F5C8F" w:rsidP="005A04D8">
      <w:pPr>
        <w:pStyle w:val="Odstavekseznama"/>
        <w:keepNext/>
        <w:keepLines/>
        <w:ind w:left="720"/>
        <w:jc w:val="both"/>
        <w:rPr>
          <w:rFonts w:ascii="Tahoma" w:hAnsi="Tahoma" w:cs="Tahoma"/>
          <w:b/>
        </w:rPr>
      </w:pPr>
    </w:p>
    <w:p w:rsidR="00C23AD1" w:rsidRPr="00C8579C" w:rsidRDefault="00C23AD1" w:rsidP="005A04D8">
      <w:pPr>
        <w:keepNext/>
        <w:keepLines/>
        <w:jc w:val="both"/>
        <w:rPr>
          <w:rFonts w:ascii="Tahoma" w:hAnsi="Tahoma" w:cs="Tahoma"/>
        </w:rPr>
      </w:pPr>
    </w:p>
    <w:tbl>
      <w:tblPr>
        <w:tblW w:w="9072" w:type="dxa"/>
        <w:tblInd w:w="30" w:type="dxa"/>
        <w:tblLayout w:type="fixed"/>
        <w:tblCellMar>
          <w:left w:w="30" w:type="dxa"/>
          <w:right w:w="30" w:type="dxa"/>
        </w:tblCellMar>
        <w:tblLook w:val="0000" w:firstRow="0" w:lastRow="0" w:firstColumn="0" w:lastColumn="0" w:noHBand="0" w:noVBand="0"/>
      </w:tblPr>
      <w:tblGrid>
        <w:gridCol w:w="3402"/>
        <w:gridCol w:w="2127"/>
        <w:gridCol w:w="3543"/>
      </w:tblGrid>
      <w:tr w:rsidR="00C23AD1" w:rsidRPr="00C8579C" w:rsidTr="00FF7983">
        <w:trPr>
          <w:trHeight w:val="235"/>
        </w:trPr>
        <w:tc>
          <w:tcPr>
            <w:tcW w:w="3402" w:type="dxa"/>
            <w:tcBorders>
              <w:bottom w:val="single" w:sz="4" w:space="0" w:color="auto"/>
            </w:tcBorders>
          </w:tcPr>
          <w:p w:rsidR="00C23AD1" w:rsidRPr="00C8579C" w:rsidRDefault="00C23AD1" w:rsidP="005A04D8">
            <w:pPr>
              <w:keepNext/>
              <w:keepLines/>
              <w:jc w:val="both"/>
              <w:rPr>
                <w:rFonts w:ascii="Tahoma" w:hAnsi="Tahoma" w:cs="Tahoma"/>
                <w:snapToGrid w:val="0"/>
                <w:color w:val="000000"/>
              </w:rPr>
            </w:pPr>
          </w:p>
        </w:tc>
        <w:tc>
          <w:tcPr>
            <w:tcW w:w="2127" w:type="dxa"/>
          </w:tcPr>
          <w:p w:rsidR="00C23AD1" w:rsidRPr="00C8579C" w:rsidRDefault="00C23AD1" w:rsidP="005A04D8">
            <w:pPr>
              <w:keepNext/>
              <w:keepLines/>
              <w:jc w:val="center"/>
              <w:rPr>
                <w:rFonts w:ascii="Tahoma" w:hAnsi="Tahoma" w:cs="Tahoma"/>
                <w:snapToGrid w:val="0"/>
                <w:color w:val="000000"/>
              </w:rPr>
            </w:pPr>
          </w:p>
        </w:tc>
        <w:tc>
          <w:tcPr>
            <w:tcW w:w="3543" w:type="dxa"/>
            <w:tcBorders>
              <w:bottom w:val="single" w:sz="4" w:space="0" w:color="auto"/>
            </w:tcBorders>
          </w:tcPr>
          <w:p w:rsidR="00C23AD1" w:rsidRPr="00C8579C" w:rsidRDefault="00C23AD1" w:rsidP="005A04D8">
            <w:pPr>
              <w:keepNext/>
              <w:keepLines/>
              <w:tabs>
                <w:tab w:val="left" w:pos="567"/>
                <w:tab w:val="num" w:pos="851"/>
                <w:tab w:val="left" w:pos="993"/>
              </w:tabs>
              <w:jc w:val="both"/>
              <w:rPr>
                <w:rFonts w:ascii="Tahoma" w:hAnsi="Tahoma" w:cs="Tahoma"/>
                <w:snapToGrid w:val="0"/>
                <w:color w:val="000000"/>
                <w:sz w:val="28"/>
              </w:rPr>
            </w:pPr>
          </w:p>
        </w:tc>
      </w:tr>
      <w:tr w:rsidR="00C23AD1" w:rsidRPr="00C8579C" w:rsidTr="00FF7983">
        <w:trPr>
          <w:trHeight w:val="235"/>
        </w:trPr>
        <w:tc>
          <w:tcPr>
            <w:tcW w:w="3402" w:type="dxa"/>
            <w:tcBorders>
              <w:top w:val="single" w:sz="4" w:space="0" w:color="auto"/>
            </w:tcBorders>
          </w:tcPr>
          <w:p w:rsidR="00C23AD1" w:rsidRPr="00C8579C" w:rsidRDefault="00C23AD1" w:rsidP="005A04D8">
            <w:pPr>
              <w:keepNext/>
              <w:keepLines/>
              <w:jc w:val="center"/>
              <w:rPr>
                <w:rFonts w:ascii="Tahoma" w:hAnsi="Tahoma" w:cs="Tahoma"/>
                <w:snapToGrid w:val="0"/>
                <w:color w:val="000000"/>
              </w:rPr>
            </w:pPr>
            <w:r w:rsidRPr="00C8579C">
              <w:rPr>
                <w:rFonts w:ascii="Tahoma" w:hAnsi="Tahoma" w:cs="Tahoma"/>
                <w:snapToGrid w:val="0"/>
                <w:color w:val="000000"/>
              </w:rPr>
              <w:t>(kraj, datum)</w:t>
            </w:r>
          </w:p>
        </w:tc>
        <w:tc>
          <w:tcPr>
            <w:tcW w:w="2127" w:type="dxa"/>
          </w:tcPr>
          <w:p w:rsidR="00C23AD1" w:rsidRPr="00C8579C" w:rsidRDefault="00C23AD1" w:rsidP="005A04D8">
            <w:pPr>
              <w:keepNext/>
              <w:keepLines/>
              <w:jc w:val="center"/>
              <w:rPr>
                <w:rFonts w:ascii="Tahoma" w:hAnsi="Tahoma" w:cs="Tahoma"/>
                <w:snapToGrid w:val="0"/>
                <w:color w:val="000000"/>
              </w:rPr>
            </w:pPr>
            <w:r w:rsidRPr="00C8579C">
              <w:rPr>
                <w:rFonts w:ascii="Tahoma" w:hAnsi="Tahoma" w:cs="Tahoma"/>
                <w:snapToGrid w:val="0"/>
                <w:color w:val="000000"/>
              </w:rPr>
              <w:t>žig</w:t>
            </w:r>
          </w:p>
        </w:tc>
        <w:tc>
          <w:tcPr>
            <w:tcW w:w="3543" w:type="dxa"/>
            <w:tcBorders>
              <w:top w:val="single" w:sz="4" w:space="0" w:color="auto"/>
            </w:tcBorders>
          </w:tcPr>
          <w:p w:rsidR="00C23AD1" w:rsidRPr="00C8579C" w:rsidRDefault="00C23AD1" w:rsidP="005A04D8">
            <w:pPr>
              <w:keepNext/>
              <w:keepLines/>
              <w:jc w:val="center"/>
              <w:rPr>
                <w:rFonts w:ascii="Tahoma" w:hAnsi="Tahoma" w:cs="Tahoma"/>
                <w:snapToGrid w:val="0"/>
                <w:color w:val="000000"/>
              </w:rPr>
            </w:pPr>
            <w:r w:rsidRPr="00C8579C">
              <w:rPr>
                <w:rFonts w:ascii="Tahoma" w:hAnsi="Tahoma" w:cs="Tahoma"/>
                <w:snapToGrid w:val="0"/>
                <w:color w:val="000000"/>
              </w:rPr>
              <w:t>(</w:t>
            </w:r>
            <w:r w:rsidR="00FF7983">
              <w:rPr>
                <w:rFonts w:ascii="Tahoma" w:hAnsi="Tahoma" w:cs="Tahoma"/>
                <w:snapToGrid w:val="0"/>
                <w:color w:val="000000"/>
              </w:rPr>
              <w:t>Ime in priimek ter</w:t>
            </w:r>
            <w:r w:rsidRPr="00C8579C">
              <w:rPr>
                <w:rFonts w:ascii="Tahoma" w:hAnsi="Tahoma" w:cs="Tahoma"/>
                <w:snapToGrid w:val="0"/>
                <w:color w:val="000000"/>
              </w:rPr>
              <w:t xml:space="preserve"> podpis</w:t>
            </w:r>
            <w:r w:rsidR="00FF7983">
              <w:rPr>
                <w:rFonts w:ascii="Tahoma" w:hAnsi="Tahoma" w:cs="Tahoma"/>
                <w:snapToGrid w:val="0"/>
                <w:color w:val="000000"/>
              </w:rPr>
              <w:t xml:space="preserve"> </w:t>
            </w:r>
            <w:r w:rsidR="006A5482">
              <w:rPr>
                <w:rFonts w:ascii="Tahoma" w:hAnsi="Tahoma" w:cs="Tahoma"/>
                <w:snapToGrid w:val="0"/>
                <w:color w:val="000000"/>
              </w:rPr>
              <w:t xml:space="preserve">zastopnika </w:t>
            </w:r>
            <w:r w:rsidRPr="00C8579C">
              <w:rPr>
                <w:rFonts w:ascii="Tahoma" w:hAnsi="Tahoma" w:cs="Tahoma"/>
                <w:snapToGrid w:val="0"/>
                <w:color w:val="000000"/>
              </w:rPr>
              <w:t>ponudnika)</w:t>
            </w:r>
          </w:p>
        </w:tc>
      </w:tr>
    </w:tbl>
    <w:p w:rsidR="00C23AD1" w:rsidRPr="00C8579C" w:rsidRDefault="00C23AD1" w:rsidP="005A04D8">
      <w:pPr>
        <w:keepNext/>
        <w:keepLines/>
        <w:jc w:val="both"/>
        <w:rPr>
          <w:rFonts w:ascii="Tahoma" w:hAnsi="Tahoma" w:cs="Tahoma"/>
        </w:rPr>
      </w:pPr>
    </w:p>
    <w:p w:rsidR="00CC21D3" w:rsidRPr="00C8579C" w:rsidRDefault="00CC21D3" w:rsidP="005A04D8">
      <w:pPr>
        <w:keepNext/>
        <w:keepLines/>
        <w:rPr>
          <w:rFonts w:ascii="Tahoma" w:hAnsi="Tahoma" w:cs="Tahoma"/>
        </w:rPr>
      </w:pPr>
    </w:p>
    <w:p w:rsidR="00032CA0" w:rsidRDefault="00032CA0" w:rsidP="005A04D8">
      <w:pPr>
        <w:keepNext/>
        <w:keepLines/>
        <w:rPr>
          <w:rFonts w:ascii="Tahoma" w:hAnsi="Tahoma" w:cs="Tahoma"/>
        </w:rPr>
      </w:pPr>
    </w:p>
    <w:p w:rsidR="00852E9E" w:rsidRDefault="00852E9E" w:rsidP="005A04D8">
      <w:pPr>
        <w:keepNext/>
        <w:keepLines/>
        <w:rPr>
          <w:rFonts w:ascii="Tahoma" w:hAnsi="Tahoma" w:cs="Tahoma"/>
        </w:rPr>
      </w:pPr>
    </w:p>
    <w:p w:rsidR="00852E9E" w:rsidRDefault="00852E9E" w:rsidP="005A04D8">
      <w:pPr>
        <w:keepNext/>
        <w:keepLines/>
        <w:rPr>
          <w:rFonts w:ascii="Tahoma" w:hAnsi="Tahoma" w:cs="Tahoma"/>
        </w:rPr>
      </w:pPr>
    </w:p>
    <w:p w:rsidR="00852E9E" w:rsidRDefault="00852E9E" w:rsidP="005A04D8">
      <w:pPr>
        <w:keepNext/>
        <w:keepLines/>
        <w:rPr>
          <w:rFonts w:ascii="Tahoma" w:hAnsi="Tahoma" w:cs="Tahoma"/>
        </w:rPr>
      </w:pPr>
    </w:p>
    <w:p w:rsidR="00852E9E" w:rsidRDefault="00852E9E" w:rsidP="005A04D8">
      <w:pPr>
        <w:keepNext/>
        <w:keepLines/>
        <w:rPr>
          <w:rFonts w:ascii="Tahoma" w:hAnsi="Tahoma" w:cs="Tahoma"/>
        </w:rPr>
      </w:pPr>
    </w:p>
    <w:p w:rsidR="00852E9E" w:rsidRDefault="00852E9E" w:rsidP="005A04D8">
      <w:pPr>
        <w:keepNext/>
        <w:keepLines/>
        <w:rPr>
          <w:rFonts w:ascii="Tahoma" w:hAnsi="Tahoma" w:cs="Tahoma"/>
        </w:rPr>
      </w:pPr>
    </w:p>
    <w:p w:rsidR="00852E9E" w:rsidRDefault="00852E9E" w:rsidP="005A04D8">
      <w:pPr>
        <w:keepNext/>
        <w:keepLines/>
        <w:rPr>
          <w:rFonts w:ascii="Tahoma" w:hAnsi="Tahoma" w:cs="Tahoma"/>
        </w:rPr>
      </w:pPr>
    </w:p>
    <w:p w:rsidR="00852E9E" w:rsidRDefault="00852E9E" w:rsidP="005A04D8">
      <w:pPr>
        <w:keepNext/>
        <w:keepLines/>
        <w:rPr>
          <w:rFonts w:ascii="Tahoma" w:hAnsi="Tahoma" w:cs="Tahoma"/>
        </w:rPr>
      </w:pPr>
    </w:p>
    <w:p w:rsidR="00852E9E" w:rsidRDefault="00852E9E" w:rsidP="005A04D8">
      <w:pPr>
        <w:keepNext/>
        <w:keepLines/>
        <w:rPr>
          <w:rFonts w:ascii="Tahoma" w:hAnsi="Tahoma" w:cs="Tahoma"/>
        </w:rPr>
      </w:pPr>
    </w:p>
    <w:p w:rsidR="00852E9E" w:rsidRDefault="00852E9E" w:rsidP="005A04D8">
      <w:pPr>
        <w:keepNext/>
        <w:keepLines/>
        <w:rPr>
          <w:rFonts w:ascii="Tahoma" w:hAnsi="Tahoma" w:cs="Tahoma"/>
        </w:rPr>
      </w:pPr>
    </w:p>
    <w:p w:rsidR="00852E9E" w:rsidRDefault="00852E9E" w:rsidP="005A04D8">
      <w:pPr>
        <w:keepNext/>
        <w:keepLines/>
        <w:rPr>
          <w:rFonts w:ascii="Tahoma" w:hAnsi="Tahoma" w:cs="Tahoma"/>
        </w:rPr>
      </w:pPr>
    </w:p>
    <w:p w:rsidR="00852E9E" w:rsidRDefault="00852E9E" w:rsidP="005A04D8">
      <w:pPr>
        <w:keepNext/>
        <w:keepLines/>
        <w:rPr>
          <w:rFonts w:ascii="Tahoma" w:hAnsi="Tahoma" w:cs="Tahoma"/>
        </w:rPr>
      </w:pPr>
    </w:p>
    <w:p w:rsidR="00852E9E" w:rsidRDefault="00852E9E" w:rsidP="005A04D8">
      <w:pPr>
        <w:keepNext/>
        <w:keepLines/>
        <w:rPr>
          <w:rFonts w:ascii="Tahoma" w:hAnsi="Tahoma" w:cs="Tahoma"/>
        </w:rPr>
      </w:pPr>
    </w:p>
    <w:p w:rsidR="00852E9E" w:rsidRDefault="00852E9E" w:rsidP="005A04D8">
      <w:pPr>
        <w:keepNext/>
        <w:keepLines/>
        <w:rPr>
          <w:rFonts w:ascii="Tahoma" w:hAnsi="Tahoma" w:cs="Tahoma"/>
        </w:rPr>
      </w:pPr>
    </w:p>
    <w:p w:rsidR="00852E9E" w:rsidRDefault="00852E9E" w:rsidP="005A04D8">
      <w:pPr>
        <w:keepNext/>
        <w:keepLines/>
        <w:rPr>
          <w:rFonts w:ascii="Tahoma" w:hAnsi="Tahoma" w:cs="Tahoma"/>
        </w:rPr>
      </w:pPr>
    </w:p>
    <w:p w:rsidR="00852E9E" w:rsidRDefault="00852E9E" w:rsidP="005A04D8">
      <w:pPr>
        <w:keepNext/>
        <w:keepLines/>
        <w:rPr>
          <w:rFonts w:ascii="Tahoma" w:hAnsi="Tahoma" w:cs="Tahoma"/>
        </w:rPr>
      </w:pPr>
    </w:p>
    <w:p w:rsidR="00852E9E" w:rsidRDefault="00852E9E" w:rsidP="005A04D8">
      <w:pPr>
        <w:keepNext/>
        <w:keepLines/>
        <w:rPr>
          <w:rFonts w:ascii="Tahoma" w:hAnsi="Tahoma" w:cs="Tahoma"/>
        </w:rPr>
      </w:pPr>
    </w:p>
    <w:p w:rsidR="00852E9E" w:rsidRDefault="00852E9E" w:rsidP="005A04D8">
      <w:pPr>
        <w:keepNext/>
        <w:keepLines/>
        <w:rPr>
          <w:rFonts w:ascii="Tahoma" w:hAnsi="Tahoma" w:cs="Tahoma"/>
        </w:rPr>
      </w:pPr>
    </w:p>
    <w:p w:rsidR="00852E9E" w:rsidRDefault="00852E9E" w:rsidP="005A04D8">
      <w:pPr>
        <w:keepNext/>
        <w:keepLines/>
        <w:rPr>
          <w:rFonts w:ascii="Tahoma" w:hAnsi="Tahoma" w:cs="Tahoma"/>
        </w:rPr>
      </w:pPr>
    </w:p>
    <w:p w:rsidR="00852E9E" w:rsidRDefault="00852E9E" w:rsidP="005A04D8">
      <w:pPr>
        <w:keepNext/>
        <w:keepLines/>
        <w:rPr>
          <w:rFonts w:ascii="Tahoma" w:hAnsi="Tahoma" w:cs="Tahoma"/>
        </w:rPr>
      </w:pPr>
    </w:p>
    <w:p w:rsidR="00852E9E" w:rsidRDefault="00852E9E" w:rsidP="005A04D8">
      <w:pPr>
        <w:keepNext/>
        <w:keepLines/>
        <w:rPr>
          <w:rFonts w:ascii="Tahoma" w:hAnsi="Tahoma" w:cs="Tahoma"/>
        </w:rPr>
      </w:pPr>
    </w:p>
    <w:p w:rsidR="00852E9E" w:rsidRDefault="00852E9E" w:rsidP="005A04D8">
      <w:pPr>
        <w:keepNext/>
        <w:keepLines/>
        <w:rPr>
          <w:rFonts w:ascii="Tahoma" w:hAnsi="Tahoma" w:cs="Tahoma"/>
        </w:rPr>
      </w:pPr>
    </w:p>
    <w:p w:rsidR="00852E9E" w:rsidRDefault="00852E9E" w:rsidP="005A04D8">
      <w:pPr>
        <w:keepNext/>
        <w:keepLines/>
        <w:rPr>
          <w:rFonts w:ascii="Tahoma" w:hAnsi="Tahoma" w:cs="Tahoma"/>
        </w:rPr>
      </w:pPr>
    </w:p>
    <w:p w:rsidR="00852E9E" w:rsidRDefault="00852E9E" w:rsidP="005A04D8">
      <w:pPr>
        <w:keepNext/>
        <w:keepLines/>
        <w:rPr>
          <w:rFonts w:ascii="Tahoma" w:hAnsi="Tahoma" w:cs="Tahoma"/>
        </w:rPr>
      </w:pPr>
    </w:p>
    <w:p w:rsidR="00852E9E" w:rsidRDefault="00852E9E" w:rsidP="005A04D8">
      <w:pPr>
        <w:keepNext/>
        <w:keepLines/>
        <w:rPr>
          <w:rFonts w:ascii="Tahoma" w:hAnsi="Tahoma" w:cs="Tahoma"/>
        </w:rPr>
      </w:pPr>
    </w:p>
    <w:p w:rsidR="00852E9E" w:rsidRDefault="00852E9E" w:rsidP="005A04D8">
      <w:pPr>
        <w:keepNext/>
        <w:keepLines/>
        <w:rPr>
          <w:rFonts w:ascii="Tahoma" w:hAnsi="Tahoma" w:cs="Tahoma"/>
        </w:rPr>
      </w:pPr>
    </w:p>
    <w:p w:rsidR="00852E9E" w:rsidRDefault="00852E9E" w:rsidP="005A04D8">
      <w:pPr>
        <w:keepNext/>
        <w:keepLines/>
        <w:rPr>
          <w:rFonts w:ascii="Tahoma" w:hAnsi="Tahoma" w:cs="Tahoma"/>
        </w:rPr>
      </w:pPr>
    </w:p>
    <w:p w:rsidR="00852E9E" w:rsidRDefault="00852E9E" w:rsidP="005A04D8">
      <w:pPr>
        <w:keepNext/>
        <w:keepLines/>
        <w:rPr>
          <w:rFonts w:ascii="Tahoma" w:hAnsi="Tahoma" w:cs="Tahoma"/>
        </w:rPr>
      </w:pPr>
    </w:p>
    <w:p w:rsidR="00852E9E" w:rsidRDefault="00852E9E" w:rsidP="005A04D8">
      <w:pPr>
        <w:keepNext/>
        <w:keepLines/>
        <w:rPr>
          <w:rFonts w:ascii="Tahoma" w:hAnsi="Tahoma" w:cs="Tahoma"/>
        </w:rPr>
      </w:pPr>
    </w:p>
    <w:p w:rsidR="00852E9E" w:rsidRDefault="00852E9E" w:rsidP="005A04D8">
      <w:pPr>
        <w:keepNext/>
        <w:keepLines/>
        <w:rPr>
          <w:rFonts w:ascii="Tahoma" w:hAnsi="Tahoma" w:cs="Tahoma"/>
        </w:rPr>
      </w:pPr>
    </w:p>
    <w:p w:rsidR="00852E9E" w:rsidRDefault="00852E9E" w:rsidP="005A04D8">
      <w:pPr>
        <w:keepNext/>
        <w:keepLines/>
        <w:rPr>
          <w:rFonts w:ascii="Tahoma" w:hAnsi="Tahoma" w:cs="Tahoma"/>
        </w:rPr>
      </w:pPr>
    </w:p>
    <w:p w:rsidR="00852E9E" w:rsidRDefault="00852E9E" w:rsidP="005A04D8">
      <w:pPr>
        <w:keepNext/>
        <w:keepLines/>
        <w:rPr>
          <w:rFonts w:ascii="Tahoma" w:hAnsi="Tahoma" w:cs="Tahoma"/>
        </w:rPr>
      </w:pPr>
    </w:p>
    <w:p w:rsidR="001E47E0" w:rsidRDefault="001E47E0" w:rsidP="005A04D8">
      <w:pPr>
        <w:keepNext/>
        <w:keepLines/>
        <w:rPr>
          <w:rFonts w:ascii="Tahoma" w:hAnsi="Tahoma" w:cs="Tahoma"/>
        </w:rPr>
      </w:pPr>
    </w:p>
    <w:p w:rsidR="001E47E0" w:rsidRDefault="001E47E0" w:rsidP="005A04D8">
      <w:pPr>
        <w:keepNext/>
        <w:keepLines/>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CD0288" w:rsidRPr="00CE1BAD" w:rsidTr="00BA0533">
        <w:tc>
          <w:tcPr>
            <w:tcW w:w="7725" w:type="dxa"/>
          </w:tcPr>
          <w:p w:rsidR="00CD0288" w:rsidRPr="00CE1BAD" w:rsidRDefault="00CD0288" w:rsidP="005A04D8">
            <w:pPr>
              <w:keepNext/>
              <w:keepLines/>
              <w:jc w:val="both"/>
              <w:rPr>
                <w:rFonts w:ascii="Tahoma" w:hAnsi="Tahoma" w:cs="Tahoma"/>
              </w:rPr>
            </w:pPr>
            <w:r>
              <w:rPr>
                <w:rFonts w:ascii="Tahoma" w:hAnsi="Tahoma" w:cs="Tahoma"/>
              </w:rPr>
              <w:lastRenderedPageBreak/>
              <w:t xml:space="preserve">UGOTAVLJANJE SPOSOBNOSTI </w:t>
            </w:r>
            <w:r w:rsidRPr="000F5850">
              <w:rPr>
                <w:rFonts w:ascii="Tahoma" w:hAnsi="Tahoma" w:cs="Tahoma"/>
              </w:rPr>
              <w:t xml:space="preserve">– </w:t>
            </w:r>
            <w:r w:rsidRPr="0064358A">
              <w:rPr>
                <w:rFonts w:ascii="Tahoma" w:hAnsi="Tahoma" w:cs="Tahoma"/>
              </w:rPr>
              <w:t xml:space="preserve">Izjava </w:t>
            </w:r>
            <w:r>
              <w:rPr>
                <w:rFonts w:ascii="Tahoma" w:hAnsi="Tahoma" w:cs="Tahoma"/>
              </w:rPr>
              <w:t>ponudnika</w:t>
            </w:r>
            <w:r w:rsidRPr="0064358A">
              <w:rPr>
                <w:rFonts w:ascii="Tahoma" w:hAnsi="Tahoma" w:cs="Tahoma"/>
              </w:rPr>
              <w:t xml:space="preserve"> (partner</w:t>
            </w:r>
            <w:r>
              <w:rPr>
                <w:rFonts w:ascii="Tahoma" w:hAnsi="Tahoma" w:cs="Tahoma"/>
              </w:rPr>
              <w:t>ja)</w:t>
            </w:r>
          </w:p>
        </w:tc>
        <w:tc>
          <w:tcPr>
            <w:tcW w:w="1417" w:type="dxa"/>
          </w:tcPr>
          <w:p w:rsidR="00CD0288" w:rsidRPr="00CE1BAD" w:rsidRDefault="00CD0288" w:rsidP="005A04D8">
            <w:pPr>
              <w:keepNext/>
              <w:keepLines/>
              <w:jc w:val="both"/>
              <w:rPr>
                <w:rFonts w:ascii="Tahoma" w:hAnsi="Tahoma" w:cs="Tahoma"/>
                <w:b/>
                <w:i/>
              </w:rPr>
            </w:pPr>
            <w:r>
              <w:rPr>
                <w:rFonts w:ascii="Tahoma" w:hAnsi="Tahoma" w:cs="Tahoma"/>
                <w:b/>
                <w:i/>
              </w:rPr>
              <w:t>Priloga 3/1</w:t>
            </w:r>
          </w:p>
        </w:tc>
      </w:tr>
    </w:tbl>
    <w:p w:rsidR="00CD0288" w:rsidRDefault="00CD0288" w:rsidP="005A04D8">
      <w:pPr>
        <w:pStyle w:val="Blokbesedila"/>
        <w:keepNext/>
        <w:keepLines/>
        <w:tabs>
          <w:tab w:val="left" w:pos="9354"/>
        </w:tabs>
        <w:ind w:left="0" w:right="-2"/>
        <w:jc w:val="both"/>
        <w:rPr>
          <w:rFonts w:ascii="Tahoma" w:hAnsi="Tahoma" w:cs="Tahoma"/>
          <w:sz w:val="20"/>
        </w:rPr>
      </w:pPr>
    </w:p>
    <w:p w:rsidR="00CD0288" w:rsidRPr="00160629" w:rsidRDefault="00CD0288" w:rsidP="005A04D8">
      <w:pPr>
        <w:keepNext/>
        <w:keepLines/>
        <w:spacing w:line="276" w:lineRule="auto"/>
        <w:jc w:val="both"/>
        <w:rPr>
          <w:rFonts w:ascii="Tahoma" w:hAnsi="Tahoma" w:cs="Tahoma"/>
          <w:b/>
        </w:rPr>
      </w:pPr>
      <w:r>
        <w:rPr>
          <w:rFonts w:ascii="Tahoma" w:hAnsi="Tahoma" w:cs="Tahoma"/>
        </w:rPr>
        <w:t xml:space="preserve">V zvezi z javnim naročilom št. </w:t>
      </w:r>
      <w:r w:rsidR="00CB3770">
        <w:rPr>
          <w:rFonts w:ascii="Tahoma" w:hAnsi="Tahoma" w:cs="Tahoma"/>
          <w:b/>
        </w:rPr>
        <w:t>VKS-228/20</w:t>
      </w:r>
      <w:r w:rsidR="00321F02" w:rsidRPr="00C8579C">
        <w:rPr>
          <w:rFonts w:ascii="Tahoma" w:hAnsi="Tahoma" w:cs="Tahoma"/>
          <w:b/>
        </w:rPr>
        <w:t xml:space="preserve"> – </w:t>
      </w:r>
      <w:r w:rsidR="00CB3770">
        <w:rPr>
          <w:rFonts w:ascii="Tahoma" w:hAnsi="Tahoma" w:cs="Tahoma"/>
          <w:b/>
        </w:rPr>
        <w:t>Izvajanje meritev vpliva na ozračje v RCERO in CČN  Ljubljana</w:t>
      </w:r>
      <w:r w:rsidR="00D16393">
        <w:rPr>
          <w:rFonts w:ascii="Tahoma" w:hAnsi="Tahoma" w:cs="Tahoma"/>
          <w:b/>
        </w:rPr>
        <w:t xml:space="preserve"> </w:t>
      </w:r>
      <w:r>
        <w:rPr>
          <w:rFonts w:ascii="Tahoma" w:hAnsi="Tahoma" w:cs="Tahoma"/>
          <w:b/>
        </w:rPr>
        <w:t xml:space="preserve"> </w:t>
      </w:r>
      <w:r w:rsidRPr="00B3733C">
        <w:rPr>
          <w:rFonts w:ascii="Tahoma" w:hAnsi="Tahoma" w:cs="Tahoma"/>
        </w:rPr>
        <w:t>kot</w:t>
      </w:r>
      <w:r w:rsidRPr="00160629">
        <w:rPr>
          <w:rFonts w:ascii="Tahoma" w:hAnsi="Tahoma" w:cs="Tahoma"/>
          <w:b/>
        </w:rPr>
        <w:t xml:space="preserve"> ponudnik/partner _____</w:t>
      </w:r>
      <w:r>
        <w:rPr>
          <w:rFonts w:ascii="Tahoma" w:hAnsi="Tahoma" w:cs="Tahoma"/>
          <w:b/>
        </w:rPr>
        <w:t>_______________________________________________________</w:t>
      </w:r>
      <w:r w:rsidRPr="00160629">
        <w:rPr>
          <w:rFonts w:ascii="Tahoma" w:hAnsi="Tahoma" w:cs="Tahoma"/>
          <w:b/>
        </w:rPr>
        <w:t xml:space="preserve"> </w:t>
      </w:r>
      <w:r w:rsidRPr="00160629">
        <w:rPr>
          <w:rFonts w:ascii="Tahoma" w:hAnsi="Tahoma" w:cs="Tahoma"/>
          <w:i/>
        </w:rPr>
        <w:t>(</w:t>
      </w:r>
      <w:r>
        <w:rPr>
          <w:rFonts w:ascii="Tahoma" w:hAnsi="Tahoma" w:cs="Tahoma"/>
          <w:i/>
        </w:rPr>
        <w:t>naziv</w:t>
      </w:r>
      <w:r w:rsidRPr="00160629">
        <w:rPr>
          <w:rFonts w:ascii="Tahoma" w:hAnsi="Tahoma" w:cs="Tahoma"/>
          <w:i/>
        </w:rPr>
        <w:t xml:space="preserve"> </w:t>
      </w:r>
      <w:r>
        <w:rPr>
          <w:rFonts w:ascii="Tahoma" w:hAnsi="Tahoma" w:cs="Tahoma"/>
          <w:i/>
        </w:rPr>
        <w:t xml:space="preserve">in naslov </w:t>
      </w:r>
      <w:r w:rsidRPr="00160629">
        <w:rPr>
          <w:rFonts w:ascii="Tahoma" w:hAnsi="Tahoma" w:cs="Tahoma"/>
          <w:i/>
        </w:rPr>
        <w:t>ponudnika/partnerja)</w:t>
      </w:r>
      <w:r w:rsidRPr="001602AC">
        <w:rPr>
          <w:rFonts w:ascii="Tahoma" w:hAnsi="Tahoma" w:cs="Tahoma"/>
        </w:rPr>
        <w:t>, matična št.: ______________________ ,</w:t>
      </w:r>
    </w:p>
    <w:p w:rsidR="00CD0288" w:rsidRDefault="00CD0288" w:rsidP="005A04D8">
      <w:pPr>
        <w:pStyle w:val="Blokbesedila"/>
        <w:keepNext/>
        <w:keepLines/>
        <w:tabs>
          <w:tab w:val="clear" w:pos="8647"/>
          <w:tab w:val="left" w:pos="6035"/>
        </w:tabs>
        <w:ind w:left="0" w:right="-2"/>
        <w:jc w:val="both"/>
        <w:rPr>
          <w:rFonts w:ascii="Tahoma" w:hAnsi="Tahoma" w:cs="Tahoma"/>
          <w:b/>
          <w:sz w:val="20"/>
        </w:rPr>
      </w:pPr>
      <w:r>
        <w:rPr>
          <w:rFonts w:ascii="Tahoma" w:hAnsi="Tahoma" w:cs="Tahoma"/>
          <w:b/>
          <w:sz w:val="20"/>
        </w:rPr>
        <w:tab/>
      </w:r>
    </w:p>
    <w:p w:rsidR="00CD0288" w:rsidRDefault="00CD0288" w:rsidP="005A04D8">
      <w:pPr>
        <w:pStyle w:val="Blokbesedila"/>
        <w:keepNext/>
        <w:keepLines/>
        <w:tabs>
          <w:tab w:val="left" w:pos="9354"/>
        </w:tabs>
        <w:ind w:left="0" w:right="-2"/>
        <w:jc w:val="center"/>
        <w:rPr>
          <w:rFonts w:ascii="Tahoma" w:hAnsi="Tahoma" w:cs="Tahoma"/>
          <w:b/>
          <w:sz w:val="20"/>
        </w:rPr>
      </w:pPr>
      <w:r>
        <w:rPr>
          <w:rFonts w:ascii="Tahoma" w:hAnsi="Tahoma" w:cs="Tahoma"/>
          <w:b/>
          <w:sz w:val="20"/>
        </w:rPr>
        <w:t>IZJAVLJAMO,</w:t>
      </w:r>
    </w:p>
    <w:p w:rsidR="00CD0288" w:rsidRDefault="00CD0288" w:rsidP="005A04D8">
      <w:pPr>
        <w:pStyle w:val="Blokbesedila"/>
        <w:keepNext/>
        <w:keepLines/>
        <w:tabs>
          <w:tab w:val="left" w:pos="9354"/>
        </w:tabs>
        <w:ind w:left="0" w:right="-2"/>
        <w:jc w:val="center"/>
        <w:rPr>
          <w:rFonts w:ascii="Tahoma" w:hAnsi="Tahoma" w:cs="Tahoma"/>
          <w:b/>
          <w:sz w:val="20"/>
        </w:rPr>
      </w:pPr>
    </w:p>
    <w:p w:rsidR="00CD0288" w:rsidRDefault="00CD0288" w:rsidP="005A04D8">
      <w:pPr>
        <w:pStyle w:val="Blokbesedila"/>
        <w:keepNext/>
        <w:keepLines/>
        <w:numPr>
          <w:ilvl w:val="0"/>
          <w:numId w:val="20"/>
        </w:numPr>
        <w:tabs>
          <w:tab w:val="clear" w:pos="8647"/>
          <w:tab w:val="left" w:pos="426"/>
          <w:tab w:val="left" w:pos="9354"/>
        </w:tabs>
        <w:ind w:right="-2"/>
        <w:rPr>
          <w:rFonts w:ascii="Tahoma" w:hAnsi="Tahoma" w:cs="Tahoma"/>
          <w:b/>
          <w:smallCaps/>
          <w:sz w:val="20"/>
        </w:rPr>
      </w:pPr>
      <w:r w:rsidRPr="007B2B90">
        <w:rPr>
          <w:rFonts w:ascii="Tahoma" w:hAnsi="Tahoma" w:cs="Tahoma"/>
          <w:b/>
          <w:smallCaps/>
          <w:sz w:val="20"/>
        </w:rPr>
        <w:t>Razlogi za izključitev</w:t>
      </w:r>
    </w:p>
    <w:p w:rsidR="00CD0288" w:rsidRDefault="00CD0288" w:rsidP="005A04D8">
      <w:pPr>
        <w:pStyle w:val="Blokbesedila"/>
        <w:keepNext/>
        <w:keepLines/>
        <w:numPr>
          <w:ilvl w:val="1"/>
          <w:numId w:val="20"/>
        </w:numPr>
        <w:tabs>
          <w:tab w:val="clear" w:pos="8647"/>
          <w:tab w:val="left" w:pos="426"/>
          <w:tab w:val="left" w:pos="9354"/>
        </w:tabs>
        <w:ind w:left="426" w:right="-2" w:hanging="426"/>
        <w:jc w:val="both"/>
        <w:rPr>
          <w:rFonts w:ascii="Tahoma" w:hAnsi="Tahoma" w:cs="Tahoma"/>
          <w:sz w:val="20"/>
        </w:rPr>
      </w:pPr>
      <w:r>
        <w:rPr>
          <w:rFonts w:ascii="Tahoma" w:hAnsi="Tahoma" w:cs="Tahoma"/>
          <w:sz w:val="20"/>
        </w:rPr>
        <w:t>da</w:t>
      </w:r>
      <w:r w:rsidRPr="005F0207">
        <w:rPr>
          <w:rFonts w:ascii="Tahoma" w:hAnsi="Tahoma" w:cs="Tahoma"/>
          <w:sz w:val="20"/>
        </w:rPr>
        <w:t xml:space="preserve"> nam (gospodarskem subjektu) </w:t>
      </w:r>
      <w:r>
        <w:rPr>
          <w:rFonts w:ascii="Tahoma" w:hAnsi="Tahoma" w:cs="Tahoma"/>
          <w:sz w:val="20"/>
        </w:rPr>
        <w:t xml:space="preserve">ni bila </w:t>
      </w:r>
      <w:r w:rsidRPr="005F0207">
        <w:rPr>
          <w:rFonts w:ascii="Tahoma" w:hAnsi="Tahoma" w:cs="Tahoma"/>
          <w:sz w:val="20"/>
        </w:rPr>
        <w:t>izrečena pravnomočna sodba, ki ima elemente naslednjih kaznivih dejanj, ki so opredeljena v prvem odstavku 75. člena ZJN-3</w:t>
      </w:r>
      <w:r>
        <w:rPr>
          <w:rFonts w:ascii="Tahoma" w:hAnsi="Tahoma" w:cs="Tahoma"/>
          <w:sz w:val="20"/>
        </w:rPr>
        <w:t>;</w:t>
      </w:r>
    </w:p>
    <w:p w:rsidR="00CD0288" w:rsidRDefault="00CD0288" w:rsidP="005A04D8">
      <w:pPr>
        <w:pStyle w:val="Blokbesedila"/>
        <w:keepNext/>
        <w:keepLines/>
        <w:numPr>
          <w:ilvl w:val="1"/>
          <w:numId w:val="20"/>
        </w:numPr>
        <w:tabs>
          <w:tab w:val="clear" w:pos="8647"/>
          <w:tab w:val="left" w:pos="426"/>
          <w:tab w:val="left" w:pos="9354"/>
        </w:tabs>
        <w:ind w:left="426" w:right="-2" w:hanging="426"/>
        <w:jc w:val="both"/>
        <w:rPr>
          <w:rFonts w:ascii="Tahoma" w:hAnsi="Tahoma" w:cs="Tahoma"/>
          <w:sz w:val="20"/>
        </w:rPr>
      </w:pPr>
      <w:r w:rsidRPr="007B2B90">
        <w:rPr>
          <w:rFonts w:ascii="Tahoma" w:hAnsi="Tahoma" w:cs="Tahoma"/>
          <w:sz w:val="20"/>
          <w:lang w:val="x-none"/>
        </w:rPr>
        <w:t>da</w:t>
      </w:r>
      <w:r w:rsidRPr="007B2B90">
        <w:rPr>
          <w:rFonts w:ascii="Tahoma" w:hAnsi="Tahoma" w:cs="Tahoma"/>
          <w:sz w:val="20"/>
        </w:rPr>
        <w:t xml:space="preserve"> izpolnjujemo obvezne dajatve in druge denarne nedavčne obveznosti v skladu z zakonom, ki ureja finančno upravo, ki jih pobira davčni organ v skladu s predpisi države, v kateri ima</w:t>
      </w:r>
      <w:r>
        <w:rPr>
          <w:rFonts w:ascii="Tahoma" w:hAnsi="Tahoma" w:cs="Tahoma"/>
          <w:sz w:val="20"/>
        </w:rPr>
        <w:t>mo</w:t>
      </w:r>
      <w:r w:rsidRPr="007B2B90">
        <w:rPr>
          <w:rFonts w:ascii="Tahoma" w:hAnsi="Tahoma" w:cs="Tahoma"/>
          <w:sz w:val="20"/>
        </w:rPr>
        <w:t xml:space="preserve"> sedež, ali predpisi države naročnika, če vrednost teh neplačanih zapadlih obveznosti na dan oddaje ponudbe ali prijave znaša 50 evrov ali več in da imamo </w:t>
      </w:r>
      <w:r>
        <w:rPr>
          <w:rFonts w:ascii="Tahoma" w:hAnsi="Tahoma" w:cs="Tahoma"/>
          <w:sz w:val="20"/>
        </w:rPr>
        <w:t>na dan oddaje prijave/</w:t>
      </w:r>
      <w:r w:rsidRPr="007B2B90">
        <w:rPr>
          <w:rFonts w:ascii="Tahoma" w:hAnsi="Tahoma" w:cs="Tahoma"/>
          <w:sz w:val="20"/>
        </w:rPr>
        <w:t>ponudbe predložene vse obračune davčnih odtegljajev za dohodke iz delovnega razmerja za obdobje zadnjih petih let do dne oddaje prijave/ponudb</w:t>
      </w:r>
      <w:r>
        <w:rPr>
          <w:rFonts w:ascii="Tahoma" w:hAnsi="Tahoma" w:cs="Tahoma"/>
          <w:sz w:val="20"/>
        </w:rPr>
        <w:t>;</w:t>
      </w:r>
    </w:p>
    <w:p w:rsidR="00CD0288" w:rsidRDefault="00CD0288" w:rsidP="005A04D8">
      <w:pPr>
        <w:pStyle w:val="Blokbesedila"/>
        <w:keepNext/>
        <w:keepLines/>
        <w:numPr>
          <w:ilvl w:val="1"/>
          <w:numId w:val="20"/>
        </w:numPr>
        <w:tabs>
          <w:tab w:val="clear" w:pos="8647"/>
          <w:tab w:val="left" w:pos="426"/>
          <w:tab w:val="left" w:pos="9354"/>
        </w:tabs>
        <w:ind w:left="426" w:right="-2" w:hanging="426"/>
        <w:jc w:val="both"/>
        <w:rPr>
          <w:rFonts w:ascii="Tahoma" w:hAnsi="Tahoma" w:cs="Tahoma"/>
          <w:sz w:val="20"/>
        </w:rPr>
      </w:pPr>
      <w:r>
        <w:rPr>
          <w:rFonts w:ascii="Tahoma" w:hAnsi="Tahoma" w:cs="Tahoma"/>
          <w:sz w:val="20"/>
        </w:rPr>
        <w:t xml:space="preserve">da </w:t>
      </w:r>
      <w:r w:rsidRPr="007B2B90">
        <w:rPr>
          <w:rFonts w:ascii="Tahoma" w:hAnsi="Tahoma" w:cs="Tahoma"/>
          <w:sz w:val="20"/>
        </w:rPr>
        <w:t>na dan, ko je potekel rok za oddajo ponudb, nismo izločeni iz postopkov oddaje javnih naročil zaradi uvrstitve v evidenco gospodarskih subjektov z negativnimi referencami;</w:t>
      </w:r>
    </w:p>
    <w:p w:rsidR="00CD0288" w:rsidRPr="00311F01" w:rsidRDefault="00CD0288" w:rsidP="005A04D8">
      <w:pPr>
        <w:pStyle w:val="Odstavekseznama"/>
        <w:keepNext/>
        <w:keepLines/>
        <w:numPr>
          <w:ilvl w:val="1"/>
          <w:numId w:val="20"/>
        </w:numPr>
        <w:tabs>
          <w:tab w:val="left" w:pos="426"/>
          <w:tab w:val="left" w:pos="9354"/>
        </w:tabs>
        <w:ind w:left="426" w:right="-2" w:hanging="426"/>
        <w:jc w:val="both"/>
        <w:rPr>
          <w:rFonts w:ascii="Tahoma" w:hAnsi="Tahoma" w:cs="Tahoma"/>
        </w:rPr>
      </w:pPr>
      <w:r>
        <w:rPr>
          <w:rFonts w:ascii="Tahoma" w:hAnsi="Tahoma" w:cs="Tahoma"/>
        </w:rPr>
        <w:t>da</w:t>
      </w:r>
      <w:r w:rsidRPr="00311F01">
        <w:rPr>
          <w:rFonts w:ascii="Tahoma" w:hAnsi="Tahoma" w:cs="Tahoma"/>
        </w:rPr>
        <w:t xml:space="preserve"> v zadnjih treh letih pred potekom roka za oddajo ponudb ali prijav pristojni organ Republike Slovenije ali druge države članice ali tretje države pri </w:t>
      </w:r>
      <w:r>
        <w:rPr>
          <w:rFonts w:ascii="Tahoma" w:hAnsi="Tahoma" w:cs="Tahoma"/>
        </w:rPr>
        <w:t>nas (gospodarskem subjektu) ni</w:t>
      </w:r>
      <w:r w:rsidRPr="00311F01" w:rsidDel="00126372">
        <w:rPr>
          <w:rFonts w:ascii="Tahoma" w:hAnsi="Tahoma" w:cs="Tahoma"/>
        </w:rPr>
        <w:t xml:space="preserve"> </w:t>
      </w:r>
      <w:r w:rsidRPr="00311F01">
        <w:rPr>
          <w:rFonts w:ascii="Tahoma" w:hAnsi="Tahoma" w:cs="Tahoma"/>
        </w:rPr>
        <w:t xml:space="preserve">ugotovil najmanj dve kršitvi v zvezi s plačilom za delo, delovnim časom, počitki, opravljanjem dela na podlagi pogodb civilnega prava kljub obstoju elementov delovnega razmerja ali v zvezi z zaposlovanjem na črno, za </w:t>
      </w:r>
      <w:r w:rsidRPr="00680AD5">
        <w:rPr>
          <w:rFonts w:ascii="Tahoma" w:hAnsi="Tahoma" w:cs="Tahoma"/>
        </w:rPr>
        <w:t>kater</w:t>
      </w:r>
      <w:r>
        <w:rPr>
          <w:rFonts w:ascii="Tahoma" w:hAnsi="Tahoma" w:cs="Tahoma"/>
        </w:rPr>
        <w:t>e nam (gospodarskemu subjektu)</w:t>
      </w:r>
      <w:r w:rsidRPr="00680AD5">
        <w:rPr>
          <w:rFonts w:ascii="Tahoma" w:hAnsi="Tahoma" w:cs="Tahoma"/>
        </w:rPr>
        <w:t xml:space="preserve"> </w:t>
      </w:r>
      <w:r w:rsidRPr="00311F01">
        <w:rPr>
          <w:rFonts w:ascii="Tahoma" w:hAnsi="Tahoma" w:cs="Tahoma"/>
        </w:rPr>
        <w:t xml:space="preserve"> je bila s pravnomočno odločitvijo ali več pravnomočnimi odločitvami izrečena globa za prekršek;</w:t>
      </w:r>
    </w:p>
    <w:p w:rsidR="00CD0288" w:rsidRDefault="00CD0288" w:rsidP="005A04D8">
      <w:pPr>
        <w:pStyle w:val="Blokbesedila"/>
        <w:keepNext/>
        <w:keepLines/>
        <w:tabs>
          <w:tab w:val="clear" w:pos="8647"/>
          <w:tab w:val="left" w:pos="426"/>
          <w:tab w:val="left" w:pos="9354"/>
        </w:tabs>
        <w:ind w:left="426" w:right="-2"/>
        <w:jc w:val="both"/>
        <w:rPr>
          <w:rFonts w:ascii="Tahoma" w:hAnsi="Tahoma" w:cs="Tahoma"/>
          <w:sz w:val="20"/>
        </w:rPr>
      </w:pPr>
    </w:p>
    <w:p w:rsidR="00CD0288" w:rsidRPr="007B2B90" w:rsidRDefault="00CD0288" w:rsidP="005A04D8">
      <w:pPr>
        <w:pStyle w:val="Blokbesedila"/>
        <w:keepNext/>
        <w:keepLines/>
        <w:numPr>
          <w:ilvl w:val="0"/>
          <w:numId w:val="20"/>
        </w:numPr>
        <w:tabs>
          <w:tab w:val="clear" w:pos="8647"/>
          <w:tab w:val="left" w:pos="426"/>
          <w:tab w:val="left" w:pos="9354"/>
        </w:tabs>
        <w:ind w:right="-2"/>
        <w:rPr>
          <w:rFonts w:ascii="Tahoma" w:hAnsi="Tahoma" w:cs="Tahoma"/>
          <w:b/>
          <w:smallCaps/>
          <w:sz w:val="20"/>
        </w:rPr>
      </w:pPr>
      <w:r w:rsidRPr="007B2B90">
        <w:rPr>
          <w:rFonts w:ascii="Tahoma" w:hAnsi="Tahoma" w:cs="Tahoma"/>
          <w:b/>
          <w:smallCaps/>
          <w:sz w:val="20"/>
        </w:rPr>
        <w:t>Pogoji za sodelovanje</w:t>
      </w:r>
    </w:p>
    <w:p w:rsidR="00CD0288" w:rsidRDefault="00CD0288" w:rsidP="005A04D8">
      <w:pPr>
        <w:pStyle w:val="Blokbesedila"/>
        <w:keepNext/>
        <w:keepLines/>
        <w:numPr>
          <w:ilvl w:val="1"/>
          <w:numId w:val="20"/>
        </w:numPr>
        <w:tabs>
          <w:tab w:val="clear" w:pos="8647"/>
          <w:tab w:val="left" w:pos="426"/>
        </w:tabs>
        <w:ind w:left="426" w:right="-2" w:hanging="426"/>
        <w:jc w:val="both"/>
        <w:rPr>
          <w:rFonts w:ascii="Tahoma" w:hAnsi="Tahoma" w:cs="Tahoma"/>
          <w:sz w:val="20"/>
        </w:rPr>
      </w:pPr>
      <w:r>
        <w:rPr>
          <w:rFonts w:ascii="Tahoma" w:hAnsi="Tahoma" w:cs="Tahoma"/>
          <w:sz w:val="20"/>
        </w:rPr>
        <w:t xml:space="preserve">da </w:t>
      </w:r>
      <w:r w:rsidRPr="00DD2F9F">
        <w:rPr>
          <w:rFonts w:ascii="Tahoma" w:hAnsi="Tahoma" w:cs="Tahoma"/>
          <w:sz w:val="20"/>
        </w:rPr>
        <w:t>smo sposobni za opravljanje poklicne dejavnosti oziroma imamo registrirano dejavnost oziroma smo vpisani v enega od poklicnih ali poslovnih registrov, ki se vodijo v državi članici, v kateri imamo sedež;</w:t>
      </w:r>
    </w:p>
    <w:p w:rsidR="00CD0288" w:rsidRDefault="00CD0288" w:rsidP="005A04D8">
      <w:pPr>
        <w:pStyle w:val="Blokbesedila"/>
        <w:keepNext/>
        <w:keepLines/>
        <w:numPr>
          <w:ilvl w:val="1"/>
          <w:numId w:val="20"/>
        </w:numPr>
        <w:tabs>
          <w:tab w:val="clear" w:pos="8647"/>
          <w:tab w:val="left" w:pos="426"/>
        </w:tabs>
        <w:ind w:left="426" w:right="-2" w:hanging="426"/>
        <w:jc w:val="both"/>
        <w:rPr>
          <w:rFonts w:ascii="Tahoma" w:hAnsi="Tahoma" w:cs="Tahoma"/>
          <w:sz w:val="20"/>
        </w:rPr>
      </w:pPr>
      <w:r>
        <w:rPr>
          <w:rFonts w:ascii="Tahoma" w:hAnsi="Tahoma" w:cs="Tahoma"/>
          <w:sz w:val="20"/>
        </w:rPr>
        <w:t xml:space="preserve">nismo uvrščeni na seznam </w:t>
      </w:r>
      <w:r w:rsidRPr="00977958">
        <w:rPr>
          <w:rFonts w:ascii="Tahoma" w:hAnsi="Tahoma" w:cs="Tahoma"/>
          <w:sz w:val="20"/>
        </w:rPr>
        <w:t>poslovnih subjektov, s katerimi na podlagi 35. člena Zakona o integriteti in preprečevanju korupcije (Ur. l. RS, št. 69/11-UPB2, v nadaljevanju: ZIntPK), naročniki ne smejo sodelovati</w:t>
      </w:r>
      <w:r>
        <w:rPr>
          <w:rFonts w:ascii="Tahoma" w:hAnsi="Tahoma" w:cs="Tahoma"/>
          <w:sz w:val="20"/>
        </w:rPr>
        <w:t>,</w:t>
      </w:r>
    </w:p>
    <w:p w:rsidR="00CD0288" w:rsidRDefault="00CD0288" w:rsidP="005A04D8">
      <w:pPr>
        <w:pStyle w:val="Blokbesedila"/>
        <w:keepNext/>
        <w:keepLines/>
        <w:numPr>
          <w:ilvl w:val="1"/>
          <w:numId w:val="20"/>
        </w:numPr>
        <w:tabs>
          <w:tab w:val="clear" w:pos="8647"/>
          <w:tab w:val="left" w:pos="426"/>
        </w:tabs>
        <w:ind w:left="426" w:right="-2" w:hanging="426"/>
        <w:jc w:val="both"/>
        <w:rPr>
          <w:rFonts w:ascii="Tahoma" w:hAnsi="Tahoma" w:cs="Tahoma"/>
          <w:sz w:val="20"/>
        </w:rPr>
      </w:pPr>
      <w:r w:rsidRPr="00386174">
        <w:rPr>
          <w:rFonts w:ascii="Tahoma" w:hAnsi="Tahoma" w:cs="Tahoma"/>
          <w:sz w:val="20"/>
        </w:rPr>
        <w:t xml:space="preserve">da se strinjamo in v celoti izpolnjujemo vse pogoje in zahteve glede </w:t>
      </w:r>
      <w:r>
        <w:rPr>
          <w:rFonts w:ascii="Tahoma" w:hAnsi="Tahoma" w:cs="Tahoma"/>
          <w:sz w:val="20"/>
        </w:rPr>
        <w:t>predmeta javnega naročila, za katerega oddajamo ponudbo</w:t>
      </w:r>
      <w:r w:rsidRPr="00386174">
        <w:rPr>
          <w:rFonts w:ascii="Tahoma" w:hAnsi="Tahoma" w:cs="Tahoma"/>
          <w:sz w:val="20"/>
        </w:rPr>
        <w:t xml:space="preserve"> in ostalih pogojev in zahtev, ki so navedeni v </w:t>
      </w:r>
      <w:r>
        <w:rPr>
          <w:rFonts w:ascii="Tahoma" w:hAnsi="Tahoma" w:cs="Tahoma"/>
          <w:sz w:val="20"/>
        </w:rPr>
        <w:t xml:space="preserve">predmetni </w:t>
      </w:r>
      <w:r w:rsidRPr="00386174">
        <w:rPr>
          <w:rFonts w:ascii="Tahoma" w:hAnsi="Tahoma" w:cs="Tahoma"/>
          <w:sz w:val="20"/>
        </w:rPr>
        <w:t>razpisn</w:t>
      </w:r>
      <w:r>
        <w:rPr>
          <w:rFonts w:ascii="Tahoma" w:hAnsi="Tahoma" w:cs="Tahoma"/>
          <w:sz w:val="20"/>
        </w:rPr>
        <w:t>i</w:t>
      </w:r>
      <w:r w:rsidRPr="00386174">
        <w:rPr>
          <w:rFonts w:ascii="Tahoma" w:hAnsi="Tahoma" w:cs="Tahoma"/>
          <w:sz w:val="20"/>
        </w:rPr>
        <w:t xml:space="preserve"> dokumentacij</w:t>
      </w:r>
      <w:r>
        <w:rPr>
          <w:rFonts w:ascii="Tahoma" w:hAnsi="Tahoma" w:cs="Tahoma"/>
          <w:sz w:val="20"/>
        </w:rPr>
        <w:t>i</w:t>
      </w:r>
      <w:r w:rsidRPr="00386174">
        <w:rPr>
          <w:rFonts w:ascii="Tahoma" w:hAnsi="Tahoma" w:cs="Tahoma"/>
          <w:sz w:val="20"/>
        </w:rPr>
        <w:t>.</w:t>
      </w:r>
    </w:p>
    <w:p w:rsidR="00CD0288" w:rsidRDefault="00CD0288" w:rsidP="005A04D8">
      <w:pPr>
        <w:pStyle w:val="Blokbesedila"/>
        <w:keepNext/>
        <w:keepLines/>
        <w:tabs>
          <w:tab w:val="clear" w:pos="8647"/>
          <w:tab w:val="left" w:pos="426"/>
        </w:tabs>
        <w:ind w:left="0" w:right="-2"/>
        <w:jc w:val="both"/>
        <w:rPr>
          <w:rFonts w:ascii="Tahoma" w:hAnsi="Tahoma" w:cs="Tahoma"/>
          <w:sz w:val="20"/>
        </w:rPr>
      </w:pPr>
    </w:p>
    <w:p w:rsidR="00CD0288" w:rsidRDefault="00CD0288" w:rsidP="005A04D8">
      <w:pPr>
        <w:pStyle w:val="Blokbesedila"/>
        <w:keepNext/>
        <w:keepLines/>
        <w:numPr>
          <w:ilvl w:val="0"/>
          <w:numId w:val="20"/>
        </w:numPr>
        <w:tabs>
          <w:tab w:val="clear" w:pos="8647"/>
          <w:tab w:val="left" w:pos="426"/>
          <w:tab w:val="left" w:pos="9354"/>
        </w:tabs>
        <w:ind w:right="-2"/>
        <w:rPr>
          <w:rFonts w:ascii="Tahoma" w:hAnsi="Tahoma" w:cs="Tahoma"/>
          <w:b/>
          <w:smallCaps/>
          <w:sz w:val="20"/>
        </w:rPr>
      </w:pPr>
      <w:r w:rsidRPr="00CC421D">
        <w:rPr>
          <w:rFonts w:ascii="Tahoma" w:hAnsi="Tahoma" w:cs="Tahoma"/>
          <w:b/>
          <w:smallCaps/>
          <w:sz w:val="20"/>
        </w:rPr>
        <w:t>Tehnična specifikacija ter ponudbeni pogoji in zahteve</w:t>
      </w:r>
    </w:p>
    <w:p w:rsidR="00CD0288" w:rsidRDefault="00CD0288" w:rsidP="005A04D8">
      <w:pPr>
        <w:pStyle w:val="Blokbesedila"/>
        <w:keepNext/>
        <w:keepLines/>
        <w:numPr>
          <w:ilvl w:val="1"/>
          <w:numId w:val="20"/>
        </w:numPr>
        <w:tabs>
          <w:tab w:val="clear" w:pos="8647"/>
          <w:tab w:val="left" w:pos="426"/>
          <w:tab w:val="left" w:pos="9354"/>
        </w:tabs>
        <w:ind w:left="426" w:right="-2" w:hanging="426"/>
        <w:jc w:val="both"/>
        <w:rPr>
          <w:rFonts w:ascii="Tahoma" w:hAnsi="Tahoma" w:cs="Tahoma"/>
          <w:sz w:val="20"/>
        </w:rPr>
      </w:pPr>
      <w:r w:rsidRPr="000609B0">
        <w:rPr>
          <w:rFonts w:ascii="Tahoma" w:hAnsi="Tahoma" w:cs="Tahoma"/>
          <w:sz w:val="20"/>
        </w:rPr>
        <w:t xml:space="preserve">da se strinjamo in v celoti izpolnjujemo vse pogoje in zahteve glede tehnične specifikacije in ostalih pogojev in zahtev, ki so navedeni v </w:t>
      </w:r>
      <w:r>
        <w:rPr>
          <w:rFonts w:ascii="Tahoma" w:hAnsi="Tahoma" w:cs="Tahoma"/>
          <w:sz w:val="20"/>
        </w:rPr>
        <w:t>Poglavju</w:t>
      </w:r>
      <w:r w:rsidRPr="000609B0">
        <w:rPr>
          <w:rFonts w:ascii="Tahoma" w:hAnsi="Tahoma" w:cs="Tahoma"/>
          <w:sz w:val="20"/>
        </w:rPr>
        <w:t xml:space="preserve"> 2. razpisne dokumentacije oz. v vseh njeni podtočkah</w:t>
      </w:r>
      <w:r>
        <w:rPr>
          <w:rFonts w:ascii="Tahoma" w:hAnsi="Tahoma" w:cs="Tahoma"/>
          <w:sz w:val="20"/>
        </w:rPr>
        <w:t xml:space="preserve"> in prilogah,</w:t>
      </w:r>
    </w:p>
    <w:p w:rsidR="00CD0288" w:rsidRPr="000609B0" w:rsidRDefault="00CD0288" w:rsidP="005A04D8">
      <w:pPr>
        <w:pStyle w:val="Blokbesedila"/>
        <w:keepNext/>
        <w:keepLines/>
        <w:tabs>
          <w:tab w:val="clear" w:pos="8647"/>
          <w:tab w:val="left" w:pos="426"/>
          <w:tab w:val="left" w:pos="9354"/>
        </w:tabs>
        <w:ind w:left="426" w:right="-2"/>
        <w:jc w:val="both"/>
        <w:rPr>
          <w:rFonts w:ascii="Tahoma" w:hAnsi="Tahoma" w:cs="Tahoma"/>
          <w:sz w:val="20"/>
        </w:rPr>
      </w:pPr>
    </w:p>
    <w:p w:rsidR="00CD0288" w:rsidRDefault="00CD0288" w:rsidP="005A04D8">
      <w:pPr>
        <w:pStyle w:val="Blokbesedila"/>
        <w:keepNext/>
        <w:keepLines/>
        <w:numPr>
          <w:ilvl w:val="0"/>
          <w:numId w:val="20"/>
        </w:numPr>
        <w:tabs>
          <w:tab w:val="clear" w:pos="8647"/>
          <w:tab w:val="left" w:pos="426"/>
          <w:tab w:val="left" w:pos="9354"/>
        </w:tabs>
        <w:ind w:right="-2"/>
        <w:rPr>
          <w:rFonts w:ascii="Tahoma" w:hAnsi="Tahoma" w:cs="Tahoma"/>
          <w:b/>
          <w:smallCaps/>
          <w:sz w:val="20"/>
        </w:rPr>
      </w:pPr>
      <w:r>
        <w:rPr>
          <w:rFonts w:ascii="Tahoma" w:hAnsi="Tahoma" w:cs="Tahoma"/>
          <w:b/>
          <w:smallCaps/>
          <w:sz w:val="20"/>
        </w:rPr>
        <w:t>Tehnična in strokovna sposobnost</w:t>
      </w:r>
    </w:p>
    <w:p w:rsidR="00CD0288" w:rsidRDefault="00CD0288" w:rsidP="005A04D8">
      <w:pPr>
        <w:pStyle w:val="Blokbesedila"/>
        <w:keepNext/>
        <w:keepLines/>
        <w:numPr>
          <w:ilvl w:val="1"/>
          <w:numId w:val="20"/>
        </w:numPr>
        <w:tabs>
          <w:tab w:val="clear" w:pos="8647"/>
          <w:tab w:val="left" w:pos="426"/>
          <w:tab w:val="left" w:pos="9354"/>
        </w:tabs>
        <w:ind w:left="426" w:right="-2" w:hanging="426"/>
        <w:jc w:val="both"/>
        <w:rPr>
          <w:rFonts w:ascii="Tahoma" w:hAnsi="Tahoma" w:cs="Tahoma"/>
          <w:sz w:val="20"/>
        </w:rPr>
      </w:pPr>
      <w:r w:rsidRPr="000609B0">
        <w:rPr>
          <w:rFonts w:ascii="Tahoma" w:hAnsi="Tahoma" w:cs="Tahoma"/>
          <w:sz w:val="20"/>
        </w:rPr>
        <w:t>da razpolagamo z ustreznimi kadri, ki so izkušeni, strokovno usposobljeni in sposobni izvesti predmet javnega naročila, da imamo profesionalne in tehnične zmožnosti, opremo in druge pripomočke, da imamo sposobnost upravljanja, zanesljivost ter da izpolnjujemo formalne, delovne in tehnične pogoje, ter da predmet ponudbe ustreza zahtevam standardov in predpisom, ki se navezujejo na predmet javnega naročila ter tehničnim in vsem ostalim pogojem naročnika navedenih v razpisni dokumentaciji</w:t>
      </w:r>
      <w:r>
        <w:rPr>
          <w:rFonts w:ascii="Tahoma" w:hAnsi="Tahoma" w:cs="Tahoma"/>
          <w:sz w:val="20"/>
        </w:rPr>
        <w:t>,</w:t>
      </w:r>
    </w:p>
    <w:p w:rsidR="00CD0288" w:rsidRPr="00CC421D" w:rsidRDefault="00CD0288" w:rsidP="005A04D8">
      <w:pPr>
        <w:pStyle w:val="Blokbesedila"/>
        <w:keepNext/>
        <w:keepLines/>
        <w:tabs>
          <w:tab w:val="clear" w:pos="8647"/>
          <w:tab w:val="left" w:pos="426"/>
          <w:tab w:val="left" w:pos="9354"/>
        </w:tabs>
        <w:ind w:left="480" w:right="-2"/>
        <w:rPr>
          <w:rFonts w:ascii="Tahoma" w:hAnsi="Tahoma" w:cs="Tahoma"/>
          <w:b/>
          <w:smallCaps/>
          <w:sz w:val="20"/>
        </w:rPr>
      </w:pPr>
    </w:p>
    <w:p w:rsidR="00CD0288" w:rsidRPr="00BC7556" w:rsidRDefault="00CD0288" w:rsidP="005A04D8">
      <w:pPr>
        <w:pStyle w:val="Blokbesedila"/>
        <w:keepNext/>
        <w:keepLines/>
        <w:tabs>
          <w:tab w:val="left" w:pos="0"/>
        </w:tabs>
        <w:ind w:left="0" w:right="-2"/>
        <w:jc w:val="both"/>
        <w:rPr>
          <w:rFonts w:ascii="Tahoma" w:hAnsi="Tahoma" w:cs="Tahoma"/>
          <w:b/>
          <w:sz w:val="20"/>
        </w:rPr>
      </w:pPr>
      <w:r w:rsidRPr="00BC7556">
        <w:rPr>
          <w:rFonts w:ascii="Tahoma" w:hAnsi="Tahoma" w:cs="Tahoma"/>
          <w:b/>
          <w:sz w:val="20"/>
        </w:rPr>
        <w:lastRenderedPageBreak/>
        <w:t xml:space="preserve">S podpisom te izjave </w:t>
      </w:r>
      <w:r>
        <w:rPr>
          <w:rFonts w:ascii="Tahoma" w:hAnsi="Tahoma" w:cs="Tahoma"/>
          <w:b/>
          <w:sz w:val="20"/>
        </w:rPr>
        <w:t xml:space="preserve">izjavljamo, da </w:t>
      </w:r>
      <w:r w:rsidRPr="000609B0">
        <w:rPr>
          <w:rFonts w:ascii="Tahoma" w:hAnsi="Tahoma" w:cs="Tahoma"/>
          <w:b/>
          <w:sz w:val="20"/>
        </w:rPr>
        <w:t xml:space="preserve">smo v celoti seznanjeni z vsebino razpisne dokumentacije ter vsemi njenimi popravki in dopolnitvami oz. spremembami </w:t>
      </w:r>
      <w:r>
        <w:rPr>
          <w:rFonts w:ascii="Tahoma" w:hAnsi="Tahoma" w:cs="Tahoma"/>
          <w:b/>
          <w:sz w:val="20"/>
        </w:rPr>
        <w:t>ter da se strinjamo in sprejemamo</w:t>
      </w:r>
      <w:r w:rsidRPr="00BC7556">
        <w:rPr>
          <w:rFonts w:ascii="Tahoma" w:hAnsi="Tahoma" w:cs="Tahoma"/>
          <w:b/>
          <w:sz w:val="20"/>
        </w:rPr>
        <w:t xml:space="preserve"> tudi vse ostale pogoje in zahteve predmetne razpisne dokumentacije, vključno z vsebino pogodbe/okvirnega sporazuma,</w:t>
      </w:r>
      <w:r>
        <w:rPr>
          <w:rFonts w:ascii="Tahoma" w:hAnsi="Tahoma" w:cs="Tahoma"/>
          <w:b/>
          <w:sz w:val="20"/>
        </w:rPr>
        <w:t xml:space="preserve"> pisnega sporazuma o varstvenih ukrepih</w:t>
      </w:r>
      <w:r w:rsidRPr="00BC7556">
        <w:rPr>
          <w:rFonts w:ascii="Tahoma" w:hAnsi="Tahoma" w:cs="Tahoma"/>
          <w:b/>
          <w:sz w:val="20"/>
        </w:rPr>
        <w:t xml:space="preserve"> ter prevzemamo kazensko in materialno odgovornost, da so vsi podatki in dokumenti, podani v ponudbi, resnični, in da priložen</w:t>
      </w:r>
      <w:r>
        <w:rPr>
          <w:rFonts w:ascii="Tahoma" w:hAnsi="Tahoma" w:cs="Tahoma"/>
          <w:b/>
          <w:sz w:val="20"/>
        </w:rPr>
        <w:t xml:space="preserve">e </w:t>
      </w:r>
      <w:r w:rsidRPr="00BC7556">
        <w:rPr>
          <w:rFonts w:ascii="Tahoma" w:hAnsi="Tahoma" w:cs="Tahoma"/>
          <w:b/>
          <w:sz w:val="20"/>
        </w:rPr>
        <w:t>listin</w:t>
      </w:r>
      <w:r>
        <w:rPr>
          <w:rFonts w:ascii="Tahoma" w:hAnsi="Tahoma" w:cs="Tahoma"/>
          <w:b/>
          <w:sz w:val="20"/>
        </w:rPr>
        <w:t>e</w:t>
      </w:r>
      <w:r w:rsidRPr="00BC7556">
        <w:rPr>
          <w:rFonts w:ascii="Tahoma" w:hAnsi="Tahoma" w:cs="Tahoma"/>
          <w:b/>
          <w:sz w:val="20"/>
        </w:rPr>
        <w:t xml:space="preserve"> ustrezajo originalu.</w:t>
      </w:r>
    </w:p>
    <w:p w:rsidR="00CD0288" w:rsidRPr="00392084" w:rsidRDefault="00CD0288" w:rsidP="005A04D8">
      <w:pPr>
        <w:pStyle w:val="Blokbesedila"/>
        <w:keepNext/>
        <w:keepLines/>
        <w:tabs>
          <w:tab w:val="clear" w:pos="8647"/>
          <w:tab w:val="left" w:pos="426"/>
        </w:tabs>
        <w:ind w:left="0" w:right="-2"/>
        <w:jc w:val="both"/>
        <w:rPr>
          <w:rFonts w:ascii="Tahoma" w:hAnsi="Tahoma" w:cs="Tahoma"/>
          <w:sz w:val="20"/>
        </w:rPr>
      </w:pPr>
    </w:p>
    <w:p w:rsidR="00CD0288" w:rsidRDefault="00CD0288" w:rsidP="005A04D8">
      <w:pPr>
        <w:pStyle w:val="Blokbesedila"/>
        <w:keepNext/>
        <w:keepLines/>
        <w:tabs>
          <w:tab w:val="clear" w:pos="8647"/>
          <w:tab w:val="left" w:pos="0"/>
        </w:tabs>
        <w:ind w:left="0" w:right="-2"/>
        <w:jc w:val="both"/>
        <w:rPr>
          <w:rFonts w:ascii="Tahoma" w:hAnsi="Tahoma" w:cs="Tahoma"/>
          <w:sz w:val="20"/>
        </w:rPr>
      </w:pPr>
    </w:p>
    <w:p w:rsidR="00CD0288" w:rsidRPr="00DB2056" w:rsidRDefault="00CD0288" w:rsidP="005A04D8">
      <w:pPr>
        <w:pStyle w:val="Blokbesedila"/>
        <w:keepNext/>
        <w:keepLines/>
        <w:tabs>
          <w:tab w:val="left" w:pos="0"/>
        </w:tabs>
        <w:ind w:left="0" w:right="-2"/>
        <w:jc w:val="both"/>
        <w:rPr>
          <w:rFonts w:ascii="Tahoma" w:hAnsi="Tahoma" w:cs="Tahoma"/>
          <w:b/>
          <w:sz w:val="20"/>
        </w:rPr>
      </w:pPr>
      <w:r w:rsidRPr="00DB2056">
        <w:rPr>
          <w:rFonts w:ascii="Tahoma" w:hAnsi="Tahoma" w:cs="Tahoma"/>
          <w:b/>
          <w:sz w:val="20"/>
        </w:rPr>
        <w:t xml:space="preserve">S podpisom te izjave dajemo soglasje, da </w:t>
      </w:r>
      <w:r w:rsidR="009503D5">
        <w:rPr>
          <w:rFonts w:ascii="Tahoma" w:hAnsi="Tahoma" w:cs="Tahoma"/>
          <w:b/>
          <w:sz w:val="20"/>
        </w:rPr>
        <w:t>JAVNI HOLDING Ljubljana d.o.o.</w:t>
      </w:r>
      <w:r w:rsidRPr="00DB2056">
        <w:rPr>
          <w:rFonts w:ascii="Tahoma" w:hAnsi="Tahoma" w:cs="Tahoma"/>
          <w:b/>
          <w:sz w:val="20"/>
        </w:rPr>
        <w:t xml:space="preserve"> </w:t>
      </w:r>
    </w:p>
    <w:p w:rsidR="00CD0288" w:rsidRPr="00CD0288" w:rsidRDefault="00CD0288" w:rsidP="005A04D8">
      <w:pPr>
        <w:pStyle w:val="Blokbesedila"/>
        <w:keepNext/>
        <w:keepLines/>
        <w:numPr>
          <w:ilvl w:val="0"/>
          <w:numId w:val="11"/>
        </w:numPr>
        <w:tabs>
          <w:tab w:val="left" w:pos="0"/>
        </w:tabs>
        <w:ind w:right="-2"/>
        <w:jc w:val="both"/>
        <w:rPr>
          <w:rFonts w:ascii="Tahoma" w:hAnsi="Tahoma" w:cs="Tahoma"/>
          <w:b/>
          <w:color w:val="000000" w:themeColor="text1"/>
          <w:sz w:val="20"/>
        </w:rPr>
      </w:pPr>
      <w:r w:rsidRPr="00CD0288">
        <w:rPr>
          <w:rFonts w:ascii="Tahoma" w:hAnsi="Tahoma" w:cs="Tahoma"/>
          <w:b/>
          <w:sz w:val="20"/>
        </w:rPr>
        <w:t xml:space="preserve">v zvezi z oddajo javnega naročila št. </w:t>
      </w:r>
      <w:r w:rsidR="00CB3770">
        <w:rPr>
          <w:rFonts w:ascii="Tahoma" w:hAnsi="Tahoma" w:cs="Tahoma"/>
          <w:b/>
          <w:color w:val="000000" w:themeColor="text1"/>
          <w:sz w:val="20"/>
        </w:rPr>
        <w:t>VKS-228/20</w:t>
      </w:r>
      <w:r w:rsidRPr="00CD0288">
        <w:rPr>
          <w:rFonts w:ascii="Tahoma" w:hAnsi="Tahoma" w:cs="Tahoma"/>
          <w:b/>
          <w:color w:val="000000" w:themeColor="text1"/>
          <w:sz w:val="20"/>
        </w:rPr>
        <w:t xml:space="preserve"> – </w:t>
      </w:r>
      <w:r w:rsidR="00CB3770">
        <w:rPr>
          <w:rFonts w:ascii="Tahoma" w:hAnsi="Tahoma" w:cs="Tahoma"/>
          <w:b/>
          <w:color w:val="000000" w:themeColor="text1"/>
          <w:sz w:val="20"/>
        </w:rPr>
        <w:t>Izvajanje meritev vpliva na ozračje v RCERO in CČN  Ljubljana</w:t>
      </w:r>
      <w:r w:rsidR="00D16393">
        <w:rPr>
          <w:rFonts w:ascii="Tahoma" w:hAnsi="Tahoma" w:cs="Tahoma"/>
          <w:b/>
          <w:color w:val="000000" w:themeColor="text1"/>
          <w:sz w:val="20"/>
        </w:rPr>
        <w:t xml:space="preserve"> </w:t>
      </w:r>
      <w:r w:rsidRPr="00CD0288">
        <w:rPr>
          <w:rFonts w:ascii="Tahoma" w:hAnsi="Tahoma" w:cs="Tahoma"/>
          <w:b/>
          <w:color w:val="000000" w:themeColor="text1"/>
          <w:sz w:val="20"/>
        </w:rPr>
        <w:t xml:space="preserve"> </w:t>
      </w:r>
      <w:r w:rsidRPr="00CD0288">
        <w:rPr>
          <w:rFonts w:ascii="Tahoma" w:hAnsi="Tahoma" w:cs="Tahoma"/>
          <w:b/>
          <w:sz w:val="20"/>
        </w:rPr>
        <w:t>pridobi podatke za preveritev ponudbe/ zahtev iz tč. 3.1. razpisne dokumentacije v skladu z 89. členom ZJN-3 v enotnem informacijskem sistemu – eDosje iz devetega odstavka 77. člena ZJN-3,</w:t>
      </w:r>
    </w:p>
    <w:p w:rsidR="00CD0288" w:rsidRPr="00CD0288" w:rsidRDefault="00CD0288" w:rsidP="005A04D8">
      <w:pPr>
        <w:pStyle w:val="Blokbesedila"/>
        <w:keepNext/>
        <w:keepLines/>
        <w:numPr>
          <w:ilvl w:val="0"/>
          <w:numId w:val="11"/>
        </w:numPr>
        <w:tabs>
          <w:tab w:val="left" w:pos="0"/>
        </w:tabs>
        <w:ind w:right="-2"/>
        <w:jc w:val="both"/>
        <w:rPr>
          <w:rFonts w:ascii="Tahoma" w:hAnsi="Tahoma" w:cs="Tahoma"/>
          <w:b/>
          <w:color w:val="000000" w:themeColor="text1"/>
          <w:sz w:val="20"/>
        </w:rPr>
      </w:pPr>
      <w:r w:rsidRPr="00CD0288">
        <w:rPr>
          <w:rFonts w:ascii="Tahoma" w:hAnsi="Tahoma" w:cs="Tahoma"/>
          <w:b/>
          <w:sz w:val="20"/>
        </w:rPr>
        <w:t xml:space="preserve">za potrebe preverjanja izpolnjevanja pogojev (zahtev iz tč. 3.1. razpisne dokumentacije) v postopku oddaje javnega naročila št. </w:t>
      </w:r>
      <w:r w:rsidR="00CB3770">
        <w:rPr>
          <w:rFonts w:ascii="Tahoma" w:hAnsi="Tahoma" w:cs="Tahoma"/>
          <w:b/>
          <w:color w:val="000000" w:themeColor="text1"/>
          <w:sz w:val="20"/>
        </w:rPr>
        <w:t>VKS-228/20</w:t>
      </w:r>
      <w:r w:rsidRPr="00CD0288">
        <w:rPr>
          <w:rFonts w:ascii="Tahoma" w:hAnsi="Tahoma" w:cs="Tahoma"/>
          <w:b/>
          <w:color w:val="000000" w:themeColor="text1"/>
          <w:sz w:val="20"/>
        </w:rPr>
        <w:t xml:space="preserve"> – </w:t>
      </w:r>
      <w:r w:rsidR="00CB3770">
        <w:rPr>
          <w:rFonts w:ascii="Tahoma" w:hAnsi="Tahoma" w:cs="Tahoma"/>
          <w:b/>
          <w:color w:val="000000" w:themeColor="text1"/>
          <w:sz w:val="20"/>
        </w:rPr>
        <w:t>Izvajanje meritev vpliva na ozračje v RCERO in CČN  Ljubljana</w:t>
      </w:r>
      <w:r w:rsidR="00D16393">
        <w:rPr>
          <w:rFonts w:ascii="Tahoma" w:hAnsi="Tahoma" w:cs="Tahoma"/>
          <w:b/>
          <w:color w:val="000000" w:themeColor="text1"/>
          <w:sz w:val="20"/>
        </w:rPr>
        <w:t xml:space="preserve"> </w:t>
      </w:r>
      <w:r>
        <w:rPr>
          <w:rFonts w:ascii="Tahoma" w:hAnsi="Tahoma" w:cs="Tahoma"/>
          <w:b/>
          <w:color w:val="000000" w:themeColor="text1"/>
          <w:sz w:val="20"/>
        </w:rPr>
        <w:t xml:space="preserve"> </w:t>
      </w:r>
      <w:r w:rsidRPr="00CD0288">
        <w:rPr>
          <w:rFonts w:ascii="Tahoma" w:hAnsi="Tahoma" w:cs="Tahoma"/>
          <w:b/>
          <w:sz w:val="20"/>
        </w:rPr>
        <w:t>od Ministrstva za pravosodje pridobi potrdilo iz kazenske evidence za pravne in fizične osebe.</w:t>
      </w:r>
    </w:p>
    <w:p w:rsidR="00CD0288" w:rsidRPr="000326E2" w:rsidRDefault="00CD0288" w:rsidP="005A04D8">
      <w:pPr>
        <w:pStyle w:val="Blokbesedila"/>
        <w:keepNext/>
        <w:keepLines/>
        <w:tabs>
          <w:tab w:val="left" w:pos="0"/>
        </w:tabs>
        <w:ind w:left="720" w:right="-2"/>
        <w:jc w:val="both"/>
        <w:rPr>
          <w:rFonts w:ascii="Tahoma" w:hAnsi="Tahoma" w:cs="Tahoma"/>
          <w:b/>
          <w:sz w:val="20"/>
        </w:rPr>
      </w:pPr>
    </w:p>
    <w:p w:rsidR="00CD0288" w:rsidRDefault="00CD0288" w:rsidP="005A04D8">
      <w:pPr>
        <w:keepNext/>
        <w:keepLines/>
        <w:jc w:val="both"/>
        <w:rPr>
          <w:rFonts w:ascii="Tahoma" w:hAnsi="Tahoma" w:cs="Tahoma"/>
          <w:bCs/>
          <w:i/>
          <w:noProof/>
          <w:sz w:val="18"/>
          <w:szCs w:val="18"/>
        </w:rPr>
      </w:pPr>
    </w:p>
    <w:tbl>
      <w:tblPr>
        <w:tblW w:w="9152" w:type="dxa"/>
        <w:tblInd w:w="-50" w:type="dxa"/>
        <w:tblLayout w:type="fixed"/>
        <w:tblCellMar>
          <w:left w:w="30" w:type="dxa"/>
          <w:right w:w="30" w:type="dxa"/>
        </w:tblCellMar>
        <w:tblLook w:val="0000" w:firstRow="0" w:lastRow="0" w:firstColumn="0" w:lastColumn="0" w:noHBand="0" w:noVBand="0"/>
      </w:tblPr>
      <w:tblGrid>
        <w:gridCol w:w="3430"/>
        <w:gridCol w:w="2574"/>
        <w:gridCol w:w="3148"/>
      </w:tblGrid>
      <w:tr w:rsidR="00CD0288" w:rsidRPr="005D5727" w:rsidTr="00BA0533">
        <w:trPr>
          <w:trHeight w:val="235"/>
        </w:trPr>
        <w:tc>
          <w:tcPr>
            <w:tcW w:w="3430" w:type="dxa"/>
            <w:tcBorders>
              <w:bottom w:val="single" w:sz="4" w:space="0" w:color="auto"/>
            </w:tcBorders>
          </w:tcPr>
          <w:p w:rsidR="00CD0288" w:rsidRPr="00CE1BAD" w:rsidRDefault="00CD0288" w:rsidP="005A04D8">
            <w:pPr>
              <w:keepNext/>
              <w:keepLines/>
              <w:jc w:val="both"/>
              <w:rPr>
                <w:rFonts w:ascii="Tahoma" w:hAnsi="Tahoma" w:cs="Tahoma"/>
                <w:snapToGrid w:val="0"/>
                <w:color w:val="000000"/>
              </w:rPr>
            </w:pPr>
          </w:p>
        </w:tc>
        <w:tc>
          <w:tcPr>
            <w:tcW w:w="2574" w:type="dxa"/>
          </w:tcPr>
          <w:p w:rsidR="00CD0288" w:rsidRPr="00CE1BAD" w:rsidRDefault="00CD0288" w:rsidP="005A04D8">
            <w:pPr>
              <w:keepNext/>
              <w:keepLines/>
              <w:jc w:val="center"/>
              <w:rPr>
                <w:rFonts w:ascii="Tahoma" w:hAnsi="Tahoma" w:cs="Tahoma"/>
                <w:snapToGrid w:val="0"/>
                <w:color w:val="000000"/>
              </w:rPr>
            </w:pPr>
          </w:p>
        </w:tc>
        <w:tc>
          <w:tcPr>
            <w:tcW w:w="3148" w:type="dxa"/>
            <w:tcBorders>
              <w:bottom w:val="single" w:sz="4" w:space="0" w:color="auto"/>
            </w:tcBorders>
          </w:tcPr>
          <w:p w:rsidR="00CD0288" w:rsidRPr="005D5727" w:rsidRDefault="00CD0288" w:rsidP="005A04D8">
            <w:pPr>
              <w:keepNext/>
              <w:keepLines/>
              <w:tabs>
                <w:tab w:val="left" w:pos="567"/>
                <w:tab w:val="num" w:pos="851"/>
                <w:tab w:val="left" w:pos="993"/>
              </w:tabs>
              <w:jc w:val="both"/>
              <w:rPr>
                <w:rFonts w:ascii="Tahoma" w:hAnsi="Tahoma" w:cs="Tahoma"/>
                <w:snapToGrid w:val="0"/>
                <w:color w:val="000000"/>
              </w:rPr>
            </w:pPr>
          </w:p>
        </w:tc>
      </w:tr>
      <w:tr w:rsidR="00CD0288" w:rsidRPr="00CE1BAD" w:rsidTr="00BA0533">
        <w:trPr>
          <w:trHeight w:val="235"/>
        </w:trPr>
        <w:tc>
          <w:tcPr>
            <w:tcW w:w="3430" w:type="dxa"/>
            <w:tcBorders>
              <w:top w:val="single" w:sz="4" w:space="0" w:color="auto"/>
            </w:tcBorders>
          </w:tcPr>
          <w:p w:rsidR="00CD0288" w:rsidRPr="00CE1BAD" w:rsidRDefault="00CD0288" w:rsidP="005A04D8">
            <w:pPr>
              <w:keepNext/>
              <w:keepLines/>
              <w:jc w:val="center"/>
              <w:rPr>
                <w:rFonts w:ascii="Tahoma" w:hAnsi="Tahoma" w:cs="Tahoma"/>
                <w:snapToGrid w:val="0"/>
                <w:color w:val="000000"/>
              </w:rPr>
            </w:pPr>
            <w:r w:rsidRPr="00CE1BAD">
              <w:rPr>
                <w:rFonts w:ascii="Tahoma" w:hAnsi="Tahoma" w:cs="Tahoma"/>
                <w:snapToGrid w:val="0"/>
                <w:color w:val="000000"/>
              </w:rPr>
              <w:t>(kraj, datum)</w:t>
            </w:r>
          </w:p>
        </w:tc>
        <w:tc>
          <w:tcPr>
            <w:tcW w:w="2574" w:type="dxa"/>
          </w:tcPr>
          <w:p w:rsidR="00CD0288" w:rsidRPr="00CE1BAD" w:rsidRDefault="00CD0288" w:rsidP="005A04D8">
            <w:pPr>
              <w:keepNext/>
              <w:keepLines/>
              <w:jc w:val="center"/>
              <w:rPr>
                <w:rFonts w:ascii="Tahoma" w:hAnsi="Tahoma" w:cs="Tahoma"/>
                <w:snapToGrid w:val="0"/>
                <w:color w:val="000000"/>
              </w:rPr>
            </w:pPr>
            <w:r w:rsidRPr="00CE1BAD">
              <w:rPr>
                <w:rFonts w:ascii="Tahoma" w:hAnsi="Tahoma" w:cs="Tahoma"/>
                <w:snapToGrid w:val="0"/>
                <w:color w:val="000000"/>
              </w:rPr>
              <w:t>Žig</w:t>
            </w:r>
          </w:p>
        </w:tc>
        <w:tc>
          <w:tcPr>
            <w:tcW w:w="3148" w:type="dxa"/>
            <w:tcBorders>
              <w:top w:val="single" w:sz="4" w:space="0" w:color="auto"/>
            </w:tcBorders>
          </w:tcPr>
          <w:p w:rsidR="00CD0288" w:rsidRPr="00CE1BAD" w:rsidRDefault="00CD0288" w:rsidP="005A04D8">
            <w:pPr>
              <w:keepNext/>
              <w:keepLines/>
              <w:jc w:val="both"/>
              <w:rPr>
                <w:rFonts w:ascii="Tahoma" w:hAnsi="Tahoma" w:cs="Tahoma"/>
                <w:snapToGrid w:val="0"/>
                <w:color w:val="000000"/>
              </w:rPr>
            </w:pPr>
            <w:r>
              <w:rPr>
                <w:rFonts w:ascii="Tahoma" w:hAnsi="Tahoma" w:cs="Tahoma"/>
                <w:snapToGrid w:val="0"/>
                <w:color w:val="000000"/>
              </w:rPr>
              <w:t>(Ime in priimek ter</w:t>
            </w:r>
            <w:r w:rsidRPr="003D15DD">
              <w:rPr>
                <w:rFonts w:ascii="Tahoma" w:hAnsi="Tahoma" w:cs="Tahoma"/>
                <w:snapToGrid w:val="0"/>
                <w:color w:val="000000"/>
              </w:rPr>
              <w:t xml:space="preserve"> podpis</w:t>
            </w:r>
            <w:r w:rsidR="006A5482">
              <w:rPr>
                <w:rFonts w:ascii="Tahoma" w:hAnsi="Tahoma" w:cs="Tahoma"/>
                <w:snapToGrid w:val="0"/>
                <w:color w:val="000000"/>
              </w:rPr>
              <w:t xml:space="preserve"> zastopnika</w:t>
            </w:r>
            <w:r w:rsidRPr="003D15DD">
              <w:rPr>
                <w:rFonts w:ascii="Tahoma" w:hAnsi="Tahoma" w:cs="Tahoma"/>
                <w:snapToGrid w:val="0"/>
                <w:color w:val="000000"/>
              </w:rPr>
              <w:t xml:space="preserve"> ponudnika</w:t>
            </w:r>
            <w:r>
              <w:rPr>
                <w:rFonts w:ascii="Tahoma" w:hAnsi="Tahoma" w:cs="Tahoma"/>
                <w:snapToGrid w:val="0"/>
                <w:color w:val="000000"/>
              </w:rPr>
              <w:t>/partnerja</w:t>
            </w:r>
            <w:r w:rsidRPr="00CE1BAD">
              <w:rPr>
                <w:rFonts w:ascii="Tahoma" w:hAnsi="Tahoma" w:cs="Tahoma"/>
                <w:snapToGrid w:val="0"/>
                <w:color w:val="000000"/>
              </w:rPr>
              <w:t>)</w:t>
            </w:r>
          </w:p>
        </w:tc>
      </w:tr>
    </w:tbl>
    <w:p w:rsidR="00CD0288" w:rsidRDefault="00CD0288" w:rsidP="005A04D8">
      <w:pPr>
        <w:keepNext/>
        <w:keepLines/>
        <w:jc w:val="both"/>
        <w:rPr>
          <w:rFonts w:ascii="Tahoma" w:hAnsi="Tahoma" w:cs="Tahoma"/>
          <w:b/>
          <w:bCs/>
          <w:i/>
          <w:noProof/>
          <w:sz w:val="18"/>
          <w:szCs w:val="18"/>
        </w:rPr>
      </w:pPr>
    </w:p>
    <w:p w:rsidR="00CD0288" w:rsidRDefault="00CD0288" w:rsidP="005A04D8">
      <w:pPr>
        <w:keepNext/>
        <w:keepLines/>
        <w:jc w:val="both"/>
        <w:rPr>
          <w:rFonts w:ascii="Tahoma" w:hAnsi="Tahoma" w:cs="Tahoma"/>
          <w:b/>
          <w:bCs/>
          <w:i/>
          <w:noProof/>
          <w:sz w:val="18"/>
          <w:szCs w:val="18"/>
        </w:rPr>
      </w:pPr>
    </w:p>
    <w:p w:rsidR="00CD0288" w:rsidRDefault="00CD0288" w:rsidP="005A04D8">
      <w:pPr>
        <w:keepNext/>
        <w:keepLines/>
        <w:jc w:val="both"/>
        <w:rPr>
          <w:rFonts w:ascii="Tahoma" w:hAnsi="Tahoma" w:cs="Tahoma"/>
          <w:b/>
          <w:bCs/>
          <w:i/>
          <w:noProof/>
          <w:sz w:val="18"/>
          <w:szCs w:val="18"/>
        </w:rPr>
      </w:pPr>
    </w:p>
    <w:p w:rsidR="00CD0288" w:rsidRDefault="00CD0288" w:rsidP="005A04D8">
      <w:pPr>
        <w:keepNext/>
        <w:keepLines/>
        <w:jc w:val="both"/>
        <w:rPr>
          <w:rFonts w:ascii="Tahoma" w:hAnsi="Tahoma" w:cs="Tahoma"/>
          <w:b/>
          <w:bCs/>
          <w:i/>
          <w:noProof/>
          <w:sz w:val="18"/>
          <w:szCs w:val="18"/>
        </w:rPr>
      </w:pPr>
    </w:p>
    <w:p w:rsidR="00CD0288" w:rsidRDefault="00CD0288" w:rsidP="005A04D8">
      <w:pPr>
        <w:keepNext/>
        <w:keepLines/>
        <w:jc w:val="both"/>
        <w:rPr>
          <w:rFonts w:ascii="Tahoma" w:hAnsi="Tahoma" w:cs="Tahoma"/>
          <w:b/>
          <w:bCs/>
          <w:i/>
          <w:noProof/>
          <w:sz w:val="18"/>
          <w:szCs w:val="18"/>
        </w:rPr>
      </w:pPr>
    </w:p>
    <w:p w:rsidR="00CD0288" w:rsidRDefault="00CD0288" w:rsidP="005A04D8">
      <w:pPr>
        <w:keepNext/>
        <w:keepLines/>
        <w:jc w:val="both"/>
        <w:rPr>
          <w:rFonts w:ascii="Tahoma" w:hAnsi="Tahoma" w:cs="Tahoma"/>
          <w:b/>
          <w:bCs/>
          <w:i/>
          <w:noProof/>
          <w:sz w:val="18"/>
          <w:szCs w:val="18"/>
        </w:rPr>
      </w:pPr>
    </w:p>
    <w:p w:rsidR="00CD0288" w:rsidRDefault="00CD0288" w:rsidP="005A04D8">
      <w:pPr>
        <w:keepNext/>
        <w:keepLines/>
        <w:jc w:val="both"/>
        <w:rPr>
          <w:rFonts w:ascii="Tahoma" w:hAnsi="Tahoma" w:cs="Tahoma"/>
          <w:bCs/>
          <w:i/>
          <w:iCs/>
          <w:noProof/>
          <w:sz w:val="18"/>
          <w:szCs w:val="18"/>
        </w:rPr>
      </w:pPr>
      <w:r w:rsidRPr="008A4805">
        <w:rPr>
          <w:rFonts w:ascii="Tahoma" w:hAnsi="Tahoma" w:cs="Tahoma"/>
          <w:b/>
          <w:bCs/>
          <w:i/>
          <w:noProof/>
          <w:sz w:val="18"/>
          <w:szCs w:val="18"/>
        </w:rPr>
        <w:t xml:space="preserve">Navodilo: </w:t>
      </w:r>
      <w:r w:rsidRPr="008A4805">
        <w:rPr>
          <w:rFonts w:ascii="Tahoma" w:hAnsi="Tahoma" w:cs="Tahoma"/>
          <w:bCs/>
          <w:i/>
          <w:iCs/>
          <w:noProof/>
          <w:sz w:val="18"/>
          <w:szCs w:val="18"/>
        </w:rPr>
        <w:t xml:space="preserve">Izjavo izpolni in podpiše </w:t>
      </w:r>
      <w:r w:rsidRPr="008A4805">
        <w:rPr>
          <w:rFonts w:ascii="Tahoma" w:hAnsi="Tahoma" w:cs="Tahoma"/>
          <w:bCs/>
          <w:i/>
          <w:iCs/>
          <w:noProof/>
          <w:sz w:val="18"/>
          <w:szCs w:val="18"/>
          <w:u w:val="single"/>
        </w:rPr>
        <w:t>ponudnik</w:t>
      </w:r>
      <w:r>
        <w:rPr>
          <w:rFonts w:ascii="Tahoma" w:hAnsi="Tahoma" w:cs="Tahoma"/>
          <w:bCs/>
          <w:i/>
          <w:iCs/>
          <w:noProof/>
          <w:sz w:val="18"/>
          <w:szCs w:val="18"/>
        </w:rPr>
        <w:t xml:space="preserve"> </w:t>
      </w:r>
      <w:r w:rsidRPr="008A4805">
        <w:rPr>
          <w:rFonts w:ascii="Tahoma" w:hAnsi="Tahoma" w:cs="Tahoma"/>
          <w:bCs/>
          <w:i/>
          <w:iCs/>
          <w:noProof/>
          <w:sz w:val="18"/>
          <w:szCs w:val="18"/>
        </w:rPr>
        <w:t xml:space="preserve">kot tudi vsi </w:t>
      </w:r>
      <w:r w:rsidRPr="008A4805">
        <w:rPr>
          <w:rFonts w:ascii="Tahoma" w:hAnsi="Tahoma" w:cs="Tahoma"/>
          <w:bCs/>
          <w:i/>
          <w:iCs/>
          <w:noProof/>
          <w:sz w:val="18"/>
          <w:szCs w:val="18"/>
          <w:u w:val="single"/>
        </w:rPr>
        <w:t>posamezni člani skupine ponudnikov</w:t>
      </w:r>
      <w:r w:rsidRPr="008A4805">
        <w:rPr>
          <w:rFonts w:ascii="Tahoma" w:hAnsi="Tahoma" w:cs="Tahoma"/>
          <w:bCs/>
          <w:i/>
          <w:iCs/>
          <w:noProof/>
          <w:sz w:val="18"/>
          <w:szCs w:val="18"/>
        </w:rPr>
        <w:t xml:space="preserve"> (partnerji) v primeru skupne ponudbe</w:t>
      </w:r>
      <w:r>
        <w:rPr>
          <w:rFonts w:ascii="Tahoma" w:hAnsi="Tahoma" w:cs="Tahoma"/>
          <w:bCs/>
          <w:i/>
          <w:iCs/>
          <w:noProof/>
          <w:sz w:val="18"/>
          <w:szCs w:val="18"/>
        </w:rPr>
        <w:t>.</w:t>
      </w:r>
    </w:p>
    <w:p w:rsidR="00CD0288" w:rsidRDefault="00CD0288" w:rsidP="005A04D8">
      <w:pPr>
        <w:keepNext/>
        <w:keepLines/>
        <w:jc w:val="both"/>
        <w:rPr>
          <w:rFonts w:ascii="Tahoma" w:hAnsi="Tahoma" w:cs="Tahoma"/>
          <w:bCs/>
          <w:i/>
          <w:iCs/>
          <w:noProof/>
          <w:sz w:val="18"/>
          <w:szCs w:val="18"/>
        </w:rPr>
      </w:pPr>
    </w:p>
    <w:p w:rsidR="00CD0288" w:rsidRDefault="00CD0288" w:rsidP="005A04D8">
      <w:pPr>
        <w:keepNext/>
        <w:keepLines/>
        <w:rPr>
          <w:rFonts w:ascii="Tahoma" w:hAnsi="Tahoma" w:cs="Tahoma"/>
        </w:rPr>
      </w:pPr>
    </w:p>
    <w:p w:rsidR="00CD0288" w:rsidRDefault="00CD0288" w:rsidP="005A04D8">
      <w:pPr>
        <w:keepNext/>
        <w:keepLines/>
        <w:rPr>
          <w:rFonts w:ascii="Tahoma" w:hAnsi="Tahoma" w:cs="Tahoma"/>
        </w:rPr>
      </w:pPr>
    </w:p>
    <w:p w:rsidR="00CD0288" w:rsidRDefault="00CD0288" w:rsidP="005A04D8">
      <w:pPr>
        <w:keepNext/>
        <w:keepLines/>
        <w:rPr>
          <w:rFonts w:ascii="Tahoma" w:hAnsi="Tahoma" w:cs="Tahoma"/>
        </w:rPr>
      </w:pPr>
    </w:p>
    <w:p w:rsidR="00CD0288" w:rsidRDefault="00CD0288" w:rsidP="005A04D8">
      <w:pPr>
        <w:keepNext/>
        <w:keepLines/>
        <w:rPr>
          <w:rFonts w:ascii="Tahoma" w:hAnsi="Tahoma" w:cs="Tahoma"/>
        </w:rPr>
      </w:pPr>
    </w:p>
    <w:p w:rsidR="00CD0288" w:rsidRDefault="00CD0288" w:rsidP="005A04D8">
      <w:pPr>
        <w:keepNext/>
        <w:keepLines/>
        <w:rPr>
          <w:rFonts w:ascii="Tahoma" w:hAnsi="Tahoma" w:cs="Tahoma"/>
        </w:rPr>
      </w:pPr>
    </w:p>
    <w:p w:rsidR="00CD0288" w:rsidRDefault="00CD0288" w:rsidP="005A04D8">
      <w:pPr>
        <w:keepNext/>
        <w:keepLines/>
        <w:rPr>
          <w:rFonts w:ascii="Tahoma" w:hAnsi="Tahoma" w:cs="Tahoma"/>
        </w:rPr>
      </w:pPr>
    </w:p>
    <w:p w:rsidR="00CD0288" w:rsidRDefault="00CD0288" w:rsidP="005A04D8">
      <w:pPr>
        <w:keepNext/>
        <w:keepLines/>
        <w:rPr>
          <w:rFonts w:ascii="Tahoma" w:hAnsi="Tahoma" w:cs="Tahoma"/>
        </w:rPr>
      </w:pPr>
    </w:p>
    <w:p w:rsidR="00CD0288" w:rsidRDefault="00CD0288" w:rsidP="005A04D8">
      <w:pPr>
        <w:keepNext/>
        <w:keepLines/>
        <w:rPr>
          <w:rFonts w:ascii="Tahoma" w:hAnsi="Tahoma" w:cs="Tahoma"/>
        </w:rPr>
      </w:pPr>
    </w:p>
    <w:p w:rsidR="00CD0288" w:rsidRDefault="00CD0288" w:rsidP="005A04D8">
      <w:pPr>
        <w:keepNext/>
        <w:keepLines/>
        <w:rPr>
          <w:rFonts w:ascii="Tahoma" w:hAnsi="Tahoma" w:cs="Tahoma"/>
        </w:rPr>
      </w:pPr>
    </w:p>
    <w:p w:rsidR="00CD0288" w:rsidRDefault="00CD0288" w:rsidP="005A04D8">
      <w:pPr>
        <w:keepNext/>
        <w:keepLines/>
        <w:rPr>
          <w:rFonts w:ascii="Tahoma" w:hAnsi="Tahoma" w:cs="Tahoma"/>
        </w:rPr>
      </w:pPr>
    </w:p>
    <w:p w:rsidR="00CD0288" w:rsidRDefault="00CD0288" w:rsidP="005A04D8">
      <w:pPr>
        <w:keepNext/>
        <w:keepLines/>
        <w:rPr>
          <w:rFonts w:ascii="Tahoma" w:hAnsi="Tahoma" w:cs="Tahoma"/>
        </w:rPr>
      </w:pPr>
    </w:p>
    <w:p w:rsidR="00CD0288" w:rsidRDefault="00CD0288" w:rsidP="005A04D8">
      <w:pPr>
        <w:keepNext/>
        <w:keepLines/>
        <w:rPr>
          <w:rFonts w:ascii="Tahoma" w:hAnsi="Tahoma" w:cs="Tahoma"/>
        </w:rPr>
      </w:pPr>
    </w:p>
    <w:p w:rsidR="00CD0288" w:rsidRDefault="00CD0288" w:rsidP="005A04D8">
      <w:pPr>
        <w:keepNext/>
        <w:keepLines/>
        <w:rPr>
          <w:rFonts w:ascii="Tahoma" w:hAnsi="Tahoma" w:cs="Tahoma"/>
        </w:rPr>
      </w:pPr>
    </w:p>
    <w:p w:rsidR="00CD0288" w:rsidRDefault="00CD0288" w:rsidP="005A04D8">
      <w:pPr>
        <w:keepNext/>
        <w:keepLines/>
        <w:rPr>
          <w:rFonts w:ascii="Tahoma" w:hAnsi="Tahoma" w:cs="Tahoma"/>
        </w:rPr>
      </w:pPr>
    </w:p>
    <w:p w:rsidR="00CD0288" w:rsidRDefault="00CD0288" w:rsidP="005A04D8">
      <w:pPr>
        <w:keepNext/>
        <w:keepLines/>
        <w:rPr>
          <w:rFonts w:ascii="Tahoma" w:hAnsi="Tahoma" w:cs="Tahoma"/>
        </w:rPr>
      </w:pPr>
    </w:p>
    <w:p w:rsidR="00CD0288" w:rsidRDefault="00CD0288" w:rsidP="005A04D8">
      <w:pPr>
        <w:keepNext/>
        <w:keepLines/>
        <w:rPr>
          <w:rFonts w:ascii="Tahoma" w:hAnsi="Tahoma" w:cs="Tahoma"/>
        </w:rPr>
      </w:pPr>
    </w:p>
    <w:p w:rsidR="00CD0288" w:rsidRDefault="00CD0288" w:rsidP="005A04D8">
      <w:pPr>
        <w:keepNext/>
        <w:keepLines/>
        <w:rPr>
          <w:rFonts w:ascii="Tahoma" w:hAnsi="Tahoma" w:cs="Tahoma"/>
        </w:rPr>
      </w:pPr>
    </w:p>
    <w:p w:rsidR="00CD0288" w:rsidRDefault="00CD0288" w:rsidP="005A04D8">
      <w:pPr>
        <w:keepNext/>
        <w:keepLines/>
        <w:rPr>
          <w:rFonts w:ascii="Tahoma" w:hAnsi="Tahoma" w:cs="Tahoma"/>
        </w:rPr>
      </w:pPr>
    </w:p>
    <w:p w:rsidR="00E55D19" w:rsidRDefault="00E55D19" w:rsidP="005A04D8">
      <w:pPr>
        <w:keepNext/>
        <w:keepLines/>
        <w:rPr>
          <w:rFonts w:ascii="Tahoma" w:hAnsi="Tahoma" w:cs="Tahoma"/>
        </w:rPr>
      </w:pPr>
    </w:p>
    <w:p w:rsidR="00E55D19" w:rsidRDefault="00E55D19" w:rsidP="005A04D8">
      <w:pPr>
        <w:keepNext/>
        <w:keepLines/>
        <w:rPr>
          <w:rFonts w:ascii="Tahoma" w:hAnsi="Tahoma" w:cs="Tahoma"/>
        </w:rPr>
      </w:pPr>
    </w:p>
    <w:p w:rsidR="00D27466" w:rsidRDefault="00D27466" w:rsidP="005A04D8">
      <w:pPr>
        <w:keepNext/>
        <w:keepLines/>
        <w:rPr>
          <w:rFonts w:ascii="Tahoma" w:hAnsi="Tahoma" w:cs="Tahoma"/>
        </w:rPr>
      </w:pPr>
    </w:p>
    <w:p w:rsidR="00C621BA" w:rsidRDefault="00C621BA" w:rsidP="005A04D8">
      <w:pPr>
        <w:keepNext/>
        <w:keepLines/>
        <w:rPr>
          <w:rFonts w:ascii="Tahoma" w:hAnsi="Tahoma" w:cs="Tahoma"/>
        </w:rPr>
      </w:pPr>
    </w:p>
    <w:p w:rsidR="00C621BA" w:rsidRDefault="00C621BA" w:rsidP="005A04D8">
      <w:pPr>
        <w:keepNext/>
        <w:keepLines/>
        <w:rPr>
          <w:rFonts w:ascii="Tahoma" w:hAnsi="Tahoma" w:cs="Tahoma"/>
        </w:rPr>
      </w:pPr>
    </w:p>
    <w:p w:rsidR="00C621BA" w:rsidRDefault="00C621BA" w:rsidP="005A04D8">
      <w:pPr>
        <w:keepNext/>
        <w:keepLines/>
        <w:rPr>
          <w:rFonts w:ascii="Tahoma" w:hAnsi="Tahoma" w:cs="Tahoma"/>
        </w:rPr>
      </w:pPr>
    </w:p>
    <w:p w:rsidR="00D27466" w:rsidRDefault="00D27466" w:rsidP="005A04D8">
      <w:pPr>
        <w:keepNext/>
        <w:keepLines/>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CD0288" w:rsidRPr="00CE1BAD" w:rsidTr="00BA0533">
        <w:tc>
          <w:tcPr>
            <w:tcW w:w="7725" w:type="dxa"/>
          </w:tcPr>
          <w:p w:rsidR="00CD0288" w:rsidRPr="00CE1BAD" w:rsidRDefault="00CD0288" w:rsidP="005A04D8">
            <w:pPr>
              <w:keepNext/>
              <w:keepLines/>
              <w:jc w:val="both"/>
              <w:rPr>
                <w:rFonts w:ascii="Tahoma" w:hAnsi="Tahoma" w:cs="Tahoma"/>
              </w:rPr>
            </w:pPr>
            <w:r>
              <w:rPr>
                <w:rFonts w:ascii="Tahoma" w:hAnsi="Tahoma" w:cs="Tahoma"/>
              </w:rPr>
              <w:lastRenderedPageBreak/>
              <w:t xml:space="preserve">UGOTAVLJANJE SPOSOBNOSTI </w:t>
            </w:r>
            <w:r w:rsidRPr="000F5850">
              <w:rPr>
                <w:rFonts w:ascii="Tahoma" w:hAnsi="Tahoma" w:cs="Tahoma"/>
              </w:rPr>
              <w:t xml:space="preserve">– </w:t>
            </w:r>
            <w:r>
              <w:rPr>
                <w:rFonts w:ascii="Tahoma" w:hAnsi="Tahoma" w:cs="Tahoma"/>
              </w:rPr>
              <w:t>Izjava podizvajalca/subjekta, katerega zmogljivost uporablja</w:t>
            </w:r>
          </w:p>
        </w:tc>
        <w:tc>
          <w:tcPr>
            <w:tcW w:w="1417" w:type="dxa"/>
          </w:tcPr>
          <w:p w:rsidR="00CD0288" w:rsidRPr="00CE1BAD" w:rsidRDefault="00CD0288" w:rsidP="005A04D8">
            <w:pPr>
              <w:keepNext/>
              <w:keepLines/>
              <w:jc w:val="both"/>
              <w:rPr>
                <w:rFonts w:ascii="Tahoma" w:hAnsi="Tahoma" w:cs="Tahoma"/>
                <w:b/>
                <w:i/>
              </w:rPr>
            </w:pPr>
            <w:r>
              <w:rPr>
                <w:rFonts w:ascii="Tahoma" w:hAnsi="Tahoma" w:cs="Tahoma"/>
                <w:b/>
                <w:i/>
              </w:rPr>
              <w:t>P</w:t>
            </w:r>
            <w:r w:rsidRPr="00CE1BAD">
              <w:rPr>
                <w:rFonts w:ascii="Tahoma" w:hAnsi="Tahoma" w:cs="Tahoma"/>
                <w:b/>
                <w:i/>
              </w:rPr>
              <w:t>riloga</w:t>
            </w:r>
            <w:r>
              <w:rPr>
                <w:rFonts w:ascii="Tahoma" w:hAnsi="Tahoma" w:cs="Tahoma"/>
                <w:b/>
                <w:i/>
              </w:rPr>
              <w:t xml:space="preserve"> 3/2</w:t>
            </w:r>
          </w:p>
        </w:tc>
      </w:tr>
    </w:tbl>
    <w:p w:rsidR="00CD0288" w:rsidRDefault="00CD0288" w:rsidP="005A04D8">
      <w:pPr>
        <w:pStyle w:val="Blokbesedila"/>
        <w:keepNext/>
        <w:keepLines/>
        <w:tabs>
          <w:tab w:val="left" w:pos="9354"/>
        </w:tabs>
        <w:ind w:left="0" w:right="-2"/>
        <w:rPr>
          <w:rFonts w:ascii="Tahoma" w:hAnsi="Tahoma" w:cs="Tahoma"/>
          <w:sz w:val="20"/>
        </w:rPr>
      </w:pPr>
    </w:p>
    <w:p w:rsidR="00CD0288" w:rsidRPr="00097989" w:rsidRDefault="00CD0288" w:rsidP="005A04D8">
      <w:pPr>
        <w:pStyle w:val="Blokbesedila"/>
        <w:keepNext/>
        <w:keepLines/>
        <w:tabs>
          <w:tab w:val="left" w:pos="9354"/>
        </w:tabs>
        <w:spacing w:line="276" w:lineRule="auto"/>
        <w:ind w:left="0" w:right="-2"/>
        <w:jc w:val="both"/>
        <w:rPr>
          <w:rFonts w:ascii="Tahoma" w:hAnsi="Tahoma" w:cs="Tahoma"/>
          <w:i/>
          <w:sz w:val="20"/>
        </w:rPr>
      </w:pPr>
      <w:r w:rsidRPr="00160629">
        <w:rPr>
          <w:rFonts w:ascii="Tahoma" w:hAnsi="Tahoma" w:cs="Tahoma"/>
          <w:sz w:val="20"/>
        </w:rPr>
        <w:t xml:space="preserve">V zvezi z javnim naročilom št. </w:t>
      </w:r>
      <w:r w:rsidR="00CB3770">
        <w:rPr>
          <w:rFonts w:ascii="Tahoma" w:hAnsi="Tahoma" w:cs="Tahoma"/>
          <w:b/>
          <w:color w:val="000000" w:themeColor="text1"/>
          <w:sz w:val="20"/>
        </w:rPr>
        <w:t>VKS-228/20</w:t>
      </w:r>
      <w:r w:rsidR="00321F02" w:rsidRPr="00321F02">
        <w:rPr>
          <w:rFonts w:ascii="Tahoma" w:hAnsi="Tahoma" w:cs="Tahoma"/>
          <w:b/>
          <w:color w:val="000000" w:themeColor="text1"/>
          <w:sz w:val="20"/>
        </w:rPr>
        <w:t xml:space="preserve"> – </w:t>
      </w:r>
      <w:r w:rsidR="00CB3770">
        <w:rPr>
          <w:rFonts w:ascii="Tahoma" w:hAnsi="Tahoma" w:cs="Tahoma"/>
          <w:b/>
          <w:color w:val="000000" w:themeColor="text1"/>
          <w:sz w:val="20"/>
        </w:rPr>
        <w:t>Izvajanje meritev vpliva na ozračje v RCERO in CČN  Ljubljana</w:t>
      </w:r>
      <w:r w:rsidR="00D16393">
        <w:rPr>
          <w:rFonts w:ascii="Tahoma" w:hAnsi="Tahoma" w:cs="Tahoma"/>
          <w:b/>
          <w:color w:val="000000" w:themeColor="text1"/>
          <w:sz w:val="20"/>
        </w:rPr>
        <w:t xml:space="preserve"> </w:t>
      </w:r>
      <w:r w:rsidR="00321F02" w:rsidRPr="00321F02">
        <w:rPr>
          <w:rFonts w:ascii="Tahoma" w:hAnsi="Tahoma" w:cs="Tahoma"/>
          <w:b/>
          <w:color w:val="000000" w:themeColor="text1"/>
          <w:sz w:val="20"/>
        </w:rPr>
        <w:t xml:space="preserve"> </w:t>
      </w:r>
      <w:r>
        <w:rPr>
          <w:rFonts w:ascii="Tahoma" w:hAnsi="Tahoma" w:cs="Tahoma"/>
          <w:b/>
          <w:sz w:val="20"/>
        </w:rPr>
        <w:t>__________</w:t>
      </w:r>
      <w:r w:rsidRPr="00160629">
        <w:rPr>
          <w:rFonts w:ascii="Tahoma" w:hAnsi="Tahoma" w:cs="Tahoma"/>
          <w:b/>
          <w:sz w:val="20"/>
        </w:rPr>
        <w:t>______________________</w:t>
      </w:r>
      <w:r w:rsidR="006A5482">
        <w:rPr>
          <w:rFonts w:ascii="Tahoma" w:hAnsi="Tahoma" w:cs="Tahoma"/>
          <w:b/>
          <w:sz w:val="20"/>
        </w:rPr>
        <w:t>______________</w:t>
      </w:r>
      <w:r w:rsidRPr="00160629">
        <w:rPr>
          <w:rFonts w:ascii="Tahoma" w:hAnsi="Tahoma" w:cs="Tahoma"/>
          <w:b/>
          <w:sz w:val="20"/>
        </w:rPr>
        <w:t xml:space="preserve"> </w:t>
      </w:r>
      <w:r w:rsidRPr="00097989">
        <w:rPr>
          <w:rFonts w:ascii="Tahoma" w:hAnsi="Tahoma" w:cs="Tahoma"/>
          <w:i/>
          <w:sz w:val="20"/>
        </w:rPr>
        <w:t>(navedba podizvajalca/subjekta, katerega zmogljivost</w:t>
      </w:r>
      <w:r w:rsidRPr="00097989">
        <w:rPr>
          <w:rFonts w:ascii="Tahoma" w:hAnsi="Tahoma" w:cs="Tahoma"/>
          <w:i/>
        </w:rPr>
        <w:t xml:space="preserve"> </w:t>
      </w:r>
      <w:r w:rsidRPr="00097989">
        <w:rPr>
          <w:rFonts w:ascii="Tahoma" w:hAnsi="Tahoma" w:cs="Tahoma"/>
          <w:i/>
          <w:sz w:val="20"/>
        </w:rPr>
        <w:t>uporablja ponudnik</w:t>
      </w:r>
      <w:r>
        <w:rPr>
          <w:rFonts w:ascii="Tahoma" w:hAnsi="Tahoma" w:cs="Tahoma"/>
          <w:i/>
          <w:sz w:val="20"/>
        </w:rPr>
        <w:t xml:space="preserve"> – naziv in naslov</w:t>
      </w:r>
      <w:r w:rsidRPr="00097989">
        <w:rPr>
          <w:rFonts w:ascii="Tahoma" w:hAnsi="Tahoma" w:cs="Tahoma"/>
          <w:i/>
          <w:sz w:val="20"/>
        </w:rPr>
        <w:t>)</w:t>
      </w:r>
      <w:r w:rsidRPr="001602AC">
        <w:rPr>
          <w:rFonts w:ascii="Tahoma" w:hAnsi="Tahoma" w:cs="Tahoma"/>
          <w:sz w:val="20"/>
        </w:rPr>
        <w:t xml:space="preserve"> , matična št.: ______________________ ,</w:t>
      </w:r>
    </w:p>
    <w:p w:rsidR="00CD0288" w:rsidRDefault="00CD0288" w:rsidP="005A04D8">
      <w:pPr>
        <w:pStyle w:val="Blokbesedila"/>
        <w:keepNext/>
        <w:keepLines/>
        <w:tabs>
          <w:tab w:val="left" w:pos="9354"/>
        </w:tabs>
        <w:ind w:left="0" w:right="-2"/>
        <w:rPr>
          <w:rFonts w:ascii="Tahoma" w:hAnsi="Tahoma" w:cs="Tahoma"/>
          <w:b/>
          <w:sz w:val="20"/>
        </w:rPr>
      </w:pPr>
    </w:p>
    <w:p w:rsidR="00CD0288" w:rsidRDefault="00CD0288" w:rsidP="005A04D8">
      <w:pPr>
        <w:pStyle w:val="Blokbesedila"/>
        <w:keepNext/>
        <w:keepLines/>
        <w:tabs>
          <w:tab w:val="left" w:pos="9354"/>
        </w:tabs>
        <w:ind w:left="0" w:right="-2"/>
        <w:jc w:val="center"/>
        <w:rPr>
          <w:rFonts w:ascii="Tahoma" w:hAnsi="Tahoma" w:cs="Tahoma"/>
          <w:b/>
          <w:sz w:val="20"/>
        </w:rPr>
      </w:pPr>
      <w:r>
        <w:rPr>
          <w:rFonts w:ascii="Tahoma" w:hAnsi="Tahoma" w:cs="Tahoma"/>
          <w:b/>
          <w:sz w:val="20"/>
        </w:rPr>
        <w:t>IZJAVLJAMO,</w:t>
      </w:r>
    </w:p>
    <w:p w:rsidR="00CD0288" w:rsidRDefault="00CD0288" w:rsidP="005A04D8">
      <w:pPr>
        <w:pStyle w:val="Blokbesedila"/>
        <w:keepNext/>
        <w:keepLines/>
        <w:numPr>
          <w:ilvl w:val="0"/>
          <w:numId w:val="21"/>
        </w:numPr>
        <w:tabs>
          <w:tab w:val="clear" w:pos="8647"/>
          <w:tab w:val="left" w:pos="426"/>
          <w:tab w:val="left" w:pos="9354"/>
        </w:tabs>
        <w:ind w:right="-2"/>
        <w:rPr>
          <w:rFonts w:ascii="Tahoma" w:hAnsi="Tahoma" w:cs="Tahoma"/>
          <w:b/>
          <w:smallCaps/>
          <w:sz w:val="20"/>
        </w:rPr>
      </w:pPr>
      <w:r w:rsidRPr="007B2B90">
        <w:rPr>
          <w:rFonts w:ascii="Tahoma" w:hAnsi="Tahoma" w:cs="Tahoma"/>
          <w:b/>
          <w:smallCaps/>
          <w:sz w:val="20"/>
        </w:rPr>
        <w:t>Razlogi za izključitev</w:t>
      </w:r>
    </w:p>
    <w:p w:rsidR="00CD0288" w:rsidRDefault="00CD0288" w:rsidP="005A04D8">
      <w:pPr>
        <w:pStyle w:val="Blokbesedila"/>
        <w:keepNext/>
        <w:keepLines/>
        <w:tabs>
          <w:tab w:val="left" w:pos="9354"/>
        </w:tabs>
        <w:ind w:left="0" w:right="-2"/>
        <w:jc w:val="both"/>
        <w:rPr>
          <w:rFonts w:ascii="Tahoma" w:hAnsi="Tahoma" w:cs="Tahoma"/>
          <w:b/>
          <w:sz w:val="20"/>
        </w:rPr>
      </w:pPr>
    </w:p>
    <w:p w:rsidR="00CD0288" w:rsidRDefault="00CD0288" w:rsidP="005A04D8">
      <w:pPr>
        <w:pStyle w:val="Blokbesedila"/>
        <w:keepNext/>
        <w:keepLines/>
        <w:numPr>
          <w:ilvl w:val="1"/>
          <w:numId w:val="21"/>
        </w:numPr>
        <w:tabs>
          <w:tab w:val="clear" w:pos="8647"/>
          <w:tab w:val="left" w:pos="426"/>
          <w:tab w:val="left" w:pos="9354"/>
        </w:tabs>
        <w:ind w:left="426" w:right="-2" w:hanging="426"/>
        <w:jc w:val="both"/>
        <w:rPr>
          <w:rFonts w:ascii="Tahoma" w:hAnsi="Tahoma" w:cs="Tahoma"/>
          <w:sz w:val="20"/>
        </w:rPr>
      </w:pPr>
      <w:r>
        <w:rPr>
          <w:rFonts w:ascii="Tahoma" w:hAnsi="Tahoma" w:cs="Tahoma"/>
          <w:sz w:val="20"/>
        </w:rPr>
        <w:t>da</w:t>
      </w:r>
      <w:r w:rsidRPr="005F0207">
        <w:rPr>
          <w:rFonts w:ascii="Tahoma" w:hAnsi="Tahoma" w:cs="Tahoma"/>
          <w:sz w:val="20"/>
        </w:rPr>
        <w:t xml:space="preserve"> nam (gospodarskem subjektu) </w:t>
      </w:r>
      <w:r>
        <w:rPr>
          <w:rFonts w:ascii="Tahoma" w:hAnsi="Tahoma" w:cs="Tahoma"/>
          <w:sz w:val="20"/>
        </w:rPr>
        <w:t xml:space="preserve">ni bila </w:t>
      </w:r>
      <w:r w:rsidRPr="005F0207">
        <w:rPr>
          <w:rFonts w:ascii="Tahoma" w:hAnsi="Tahoma" w:cs="Tahoma"/>
          <w:sz w:val="20"/>
        </w:rPr>
        <w:t>izrečena pravnomočna sodba, ki ima elemente naslednjih kaznivih dejanj, ki so opredeljena v prvem odstavku 75. člena ZJN-3</w:t>
      </w:r>
      <w:r>
        <w:rPr>
          <w:rFonts w:ascii="Tahoma" w:hAnsi="Tahoma" w:cs="Tahoma"/>
          <w:sz w:val="20"/>
        </w:rPr>
        <w:t>;</w:t>
      </w:r>
    </w:p>
    <w:p w:rsidR="00CD0288" w:rsidRDefault="00CD0288" w:rsidP="005A04D8">
      <w:pPr>
        <w:pStyle w:val="Blokbesedila"/>
        <w:keepNext/>
        <w:keepLines/>
        <w:numPr>
          <w:ilvl w:val="1"/>
          <w:numId w:val="21"/>
        </w:numPr>
        <w:tabs>
          <w:tab w:val="clear" w:pos="8647"/>
          <w:tab w:val="left" w:pos="426"/>
          <w:tab w:val="left" w:pos="9354"/>
        </w:tabs>
        <w:ind w:left="426" w:right="-2" w:hanging="426"/>
        <w:jc w:val="both"/>
        <w:rPr>
          <w:rFonts w:ascii="Tahoma" w:hAnsi="Tahoma" w:cs="Tahoma"/>
          <w:sz w:val="20"/>
        </w:rPr>
      </w:pPr>
      <w:r w:rsidRPr="007B2B90">
        <w:rPr>
          <w:rFonts w:ascii="Tahoma" w:hAnsi="Tahoma" w:cs="Tahoma"/>
          <w:sz w:val="20"/>
          <w:lang w:val="x-none"/>
        </w:rPr>
        <w:t>da</w:t>
      </w:r>
      <w:r w:rsidRPr="007B2B90">
        <w:rPr>
          <w:rFonts w:ascii="Tahoma" w:hAnsi="Tahoma" w:cs="Tahoma"/>
          <w:sz w:val="20"/>
        </w:rPr>
        <w:t xml:space="preserve"> izpolnjujemo obvezne dajatve in druge denarne nedavčne obveznosti v skladu z zakonom, ki ureja finančno upravo, ki jih pobira davčni organ v skladu s predpisi države, v kateri ima</w:t>
      </w:r>
      <w:r>
        <w:rPr>
          <w:rFonts w:ascii="Tahoma" w:hAnsi="Tahoma" w:cs="Tahoma"/>
          <w:sz w:val="20"/>
        </w:rPr>
        <w:t>mo</w:t>
      </w:r>
      <w:r w:rsidRPr="007B2B90">
        <w:rPr>
          <w:rFonts w:ascii="Tahoma" w:hAnsi="Tahoma" w:cs="Tahoma"/>
          <w:sz w:val="20"/>
        </w:rPr>
        <w:t xml:space="preserve"> sedež, ali predpisi države naročnika, če vrednost teh neplačanih zapadlih obveznosti na dan oddaje ponudbe ali prijave znaša 50 evrov ali več in da imamo </w:t>
      </w:r>
      <w:r>
        <w:rPr>
          <w:rFonts w:ascii="Tahoma" w:hAnsi="Tahoma" w:cs="Tahoma"/>
          <w:sz w:val="20"/>
        </w:rPr>
        <w:t>na dan oddaje prijave/</w:t>
      </w:r>
      <w:r w:rsidRPr="007B2B90">
        <w:rPr>
          <w:rFonts w:ascii="Tahoma" w:hAnsi="Tahoma" w:cs="Tahoma"/>
          <w:sz w:val="20"/>
        </w:rPr>
        <w:t>ponudbe predložene vse obračune davčnih odtegljajev za dohodke iz delovnega razmerja za obdobje zadnjih petih let do dne oddaje prijave/ponudb</w:t>
      </w:r>
      <w:r>
        <w:rPr>
          <w:rFonts w:ascii="Tahoma" w:hAnsi="Tahoma" w:cs="Tahoma"/>
          <w:sz w:val="20"/>
        </w:rPr>
        <w:t>;</w:t>
      </w:r>
    </w:p>
    <w:p w:rsidR="00CD0288" w:rsidRDefault="00CD0288" w:rsidP="005A04D8">
      <w:pPr>
        <w:pStyle w:val="Blokbesedila"/>
        <w:keepNext/>
        <w:keepLines/>
        <w:numPr>
          <w:ilvl w:val="1"/>
          <w:numId w:val="21"/>
        </w:numPr>
        <w:tabs>
          <w:tab w:val="clear" w:pos="8647"/>
          <w:tab w:val="left" w:pos="426"/>
          <w:tab w:val="left" w:pos="9354"/>
        </w:tabs>
        <w:ind w:left="426" w:right="-2" w:hanging="426"/>
        <w:jc w:val="both"/>
        <w:rPr>
          <w:rFonts w:ascii="Tahoma" w:hAnsi="Tahoma" w:cs="Tahoma"/>
          <w:sz w:val="20"/>
        </w:rPr>
      </w:pPr>
      <w:r>
        <w:rPr>
          <w:rFonts w:ascii="Tahoma" w:hAnsi="Tahoma" w:cs="Tahoma"/>
          <w:sz w:val="20"/>
        </w:rPr>
        <w:t xml:space="preserve">da </w:t>
      </w:r>
      <w:r w:rsidRPr="007B2B90">
        <w:rPr>
          <w:rFonts w:ascii="Tahoma" w:hAnsi="Tahoma" w:cs="Tahoma"/>
          <w:sz w:val="20"/>
        </w:rPr>
        <w:t>na dan, ko je potekel rok za oddajo ponudb, nismo izločeni iz postopkov oddaje javnih naročil zaradi uvrstitve v evidenco gospodarskih subjektov z negativnimi referencami;</w:t>
      </w:r>
    </w:p>
    <w:p w:rsidR="00CD0288" w:rsidRDefault="00CD0288" w:rsidP="005A04D8">
      <w:pPr>
        <w:pStyle w:val="Blokbesedila"/>
        <w:keepNext/>
        <w:keepLines/>
        <w:numPr>
          <w:ilvl w:val="1"/>
          <w:numId w:val="21"/>
        </w:numPr>
        <w:tabs>
          <w:tab w:val="clear" w:pos="8647"/>
          <w:tab w:val="left" w:pos="426"/>
          <w:tab w:val="left" w:pos="9354"/>
        </w:tabs>
        <w:ind w:left="426" w:right="-2" w:hanging="426"/>
        <w:jc w:val="both"/>
        <w:rPr>
          <w:rFonts w:ascii="Tahoma" w:hAnsi="Tahoma" w:cs="Tahoma"/>
          <w:sz w:val="20"/>
        </w:rPr>
      </w:pPr>
      <w:r>
        <w:rPr>
          <w:rFonts w:ascii="Tahoma" w:hAnsi="Tahoma" w:cs="Tahoma"/>
          <w:sz w:val="20"/>
        </w:rPr>
        <w:t xml:space="preserve">da </w:t>
      </w:r>
      <w:r w:rsidRPr="00680AD5">
        <w:rPr>
          <w:rFonts w:ascii="Tahoma" w:hAnsi="Tahoma" w:cs="Tahoma"/>
          <w:sz w:val="20"/>
        </w:rPr>
        <w:t xml:space="preserve">v zadnjih treh letih pred potekom roka za oddajo ponudb ali prijav pristojni organ Republike Slovenije ali druge države članice ali tretje države pri </w:t>
      </w:r>
      <w:r>
        <w:rPr>
          <w:rFonts w:ascii="Tahoma" w:hAnsi="Tahoma" w:cs="Tahoma"/>
          <w:sz w:val="20"/>
        </w:rPr>
        <w:t>nas (gospodarskem subjektu) ni</w:t>
      </w:r>
      <w:r w:rsidRPr="00680AD5">
        <w:rPr>
          <w:rFonts w:ascii="Tahoma" w:hAnsi="Tahoma" w:cs="Tahoma"/>
          <w:sz w:val="20"/>
        </w:rPr>
        <w:t xml:space="preserve"> ugotovil najmanj dve kršitvi v zvezi s plačilom za delo, delovnim časom, počitki, opravljanjem dela na podlagi pogodb civilnega prava kljub obstoju elementov delovnega razmerja ali v zvezi z zaposlovanjem na črno, za kater</w:t>
      </w:r>
      <w:r>
        <w:rPr>
          <w:rFonts w:ascii="Tahoma" w:hAnsi="Tahoma" w:cs="Tahoma"/>
          <w:sz w:val="20"/>
        </w:rPr>
        <w:t>e nam (gospodarskemu subjektu)</w:t>
      </w:r>
      <w:r w:rsidRPr="00680AD5">
        <w:rPr>
          <w:rFonts w:ascii="Tahoma" w:hAnsi="Tahoma" w:cs="Tahoma"/>
          <w:sz w:val="20"/>
        </w:rPr>
        <w:t xml:space="preserve"> je bila s pravnomočno odločitvijo ali več pravnomočnimi odločitvami izrečena globa za prekršek</w:t>
      </w:r>
      <w:r w:rsidRPr="007B2B90">
        <w:rPr>
          <w:rFonts w:ascii="Tahoma" w:hAnsi="Tahoma" w:cs="Tahoma"/>
          <w:sz w:val="20"/>
        </w:rPr>
        <w:t>;</w:t>
      </w:r>
    </w:p>
    <w:p w:rsidR="00CD0288" w:rsidRDefault="00CD0288" w:rsidP="005A04D8">
      <w:pPr>
        <w:keepNext/>
        <w:keepLines/>
        <w:jc w:val="both"/>
        <w:rPr>
          <w:rFonts w:ascii="Tahoma" w:hAnsi="Tahoma" w:cs="Tahoma"/>
          <w:bCs/>
          <w:i/>
          <w:noProof/>
          <w:sz w:val="18"/>
          <w:szCs w:val="18"/>
        </w:rPr>
      </w:pPr>
    </w:p>
    <w:p w:rsidR="00CD0288" w:rsidRPr="007B2B90" w:rsidRDefault="00CD0288" w:rsidP="005A04D8">
      <w:pPr>
        <w:pStyle w:val="Blokbesedila"/>
        <w:keepNext/>
        <w:keepLines/>
        <w:numPr>
          <w:ilvl w:val="0"/>
          <w:numId w:val="21"/>
        </w:numPr>
        <w:tabs>
          <w:tab w:val="clear" w:pos="8647"/>
          <w:tab w:val="left" w:pos="426"/>
          <w:tab w:val="left" w:pos="9354"/>
        </w:tabs>
        <w:ind w:right="-2"/>
        <w:rPr>
          <w:rFonts w:ascii="Tahoma" w:hAnsi="Tahoma" w:cs="Tahoma"/>
          <w:b/>
          <w:smallCaps/>
          <w:sz w:val="20"/>
        </w:rPr>
      </w:pPr>
      <w:r w:rsidRPr="007B2B90">
        <w:rPr>
          <w:rFonts w:ascii="Tahoma" w:hAnsi="Tahoma" w:cs="Tahoma"/>
          <w:b/>
          <w:smallCaps/>
          <w:sz w:val="20"/>
        </w:rPr>
        <w:t>Pogoji za sodelovanje</w:t>
      </w:r>
    </w:p>
    <w:p w:rsidR="00CD0288" w:rsidRDefault="00CD0288" w:rsidP="005A04D8">
      <w:pPr>
        <w:keepNext/>
        <w:keepLines/>
        <w:ind w:left="426" w:hanging="426"/>
        <w:jc w:val="both"/>
        <w:rPr>
          <w:rFonts w:ascii="Tahoma" w:hAnsi="Tahoma" w:cs="Tahoma"/>
          <w:bCs/>
          <w:noProof/>
          <w:sz w:val="18"/>
          <w:szCs w:val="18"/>
        </w:rPr>
      </w:pPr>
    </w:p>
    <w:p w:rsidR="00CD0288" w:rsidRPr="00BE35B2" w:rsidRDefault="00CD0288" w:rsidP="005A04D8">
      <w:pPr>
        <w:keepNext/>
        <w:keepLines/>
        <w:jc w:val="both"/>
        <w:rPr>
          <w:rFonts w:ascii="Tahoma" w:hAnsi="Tahoma" w:cs="Tahoma"/>
          <w:b/>
          <w:bCs/>
          <w:noProof/>
          <w:sz w:val="18"/>
          <w:szCs w:val="18"/>
        </w:rPr>
      </w:pPr>
      <w:r w:rsidRPr="00BE35B2">
        <w:rPr>
          <w:rFonts w:ascii="Tahoma" w:hAnsi="Tahoma" w:cs="Tahoma"/>
          <w:b/>
          <w:bCs/>
          <w:noProof/>
          <w:sz w:val="18"/>
          <w:szCs w:val="18"/>
        </w:rPr>
        <w:t xml:space="preserve">Spodaj navedene izjave veljajo le v primeru, če ponudnik izpolnjuje pogoje za sodelovanje s podizvajalci ali z uporabo zmogljivosti drugih subjektov. Spodaj navedene izjave veljajo sorazmerno, v skladu z načinom ter obsegom izpolnitve posameznega pogoja, ki se nanaša na podizvajalca ali drugega subjekta, katerega zmogljivosti bo uporabljal ponudnik. Način ter obseg izpolnitve posameznega pogoja, v skladu z zahtevami naročnika, navedenimi v razpisni dokumentaciji, v ponudbi opredeli ponudnik in priloži zahtevana oziroma ustrezna dokazila, ki bodo potrjena ali izdana s strani podizvajalca ali drugega subjekta, katerega zmogljivosti bo uporabljal ponudnik. </w:t>
      </w:r>
    </w:p>
    <w:p w:rsidR="00CD0288" w:rsidRPr="00977958" w:rsidRDefault="00CD0288" w:rsidP="005A04D8">
      <w:pPr>
        <w:keepNext/>
        <w:keepLines/>
        <w:ind w:left="426" w:hanging="426"/>
        <w:jc w:val="both"/>
        <w:rPr>
          <w:rFonts w:ascii="Tahoma" w:hAnsi="Tahoma" w:cs="Tahoma"/>
          <w:bCs/>
          <w:noProof/>
          <w:sz w:val="18"/>
          <w:szCs w:val="18"/>
        </w:rPr>
      </w:pPr>
    </w:p>
    <w:p w:rsidR="00CD0288" w:rsidRPr="00977958" w:rsidRDefault="00CD0288" w:rsidP="005A04D8">
      <w:pPr>
        <w:keepNext/>
        <w:keepLines/>
        <w:ind w:left="426" w:hanging="426"/>
        <w:jc w:val="both"/>
        <w:rPr>
          <w:rFonts w:ascii="Tahoma" w:hAnsi="Tahoma" w:cs="Tahoma"/>
        </w:rPr>
      </w:pPr>
      <w:r w:rsidRPr="00977958">
        <w:rPr>
          <w:rFonts w:ascii="Tahoma" w:hAnsi="Tahoma" w:cs="Tahoma"/>
        </w:rPr>
        <w:t>2.1.</w:t>
      </w:r>
      <w:r w:rsidRPr="00977958">
        <w:rPr>
          <w:rFonts w:ascii="Tahoma" w:hAnsi="Tahoma" w:cs="Tahoma"/>
        </w:rPr>
        <w:tab/>
        <w:t>da smo sposobni za opravljanje poklicne dejavnosti oziroma imamo registrirano dejavnost oziroma smo vpisani v enega od poklicnih ali poslovnih registrov, ki se vodijo v državi članici, v kateri imamo sedež;</w:t>
      </w:r>
    </w:p>
    <w:p w:rsidR="00CD0288" w:rsidRDefault="00CD0288" w:rsidP="005A04D8">
      <w:pPr>
        <w:keepNext/>
        <w:keepLines/>
        <w:ind w:left="426" w:hanging="426"/>
        <w:jc w:val="both"/>
        <w:rPr>
          <w:rFonts w:ascii="Tahoma" w:hAnsi="Tahoma" w:cs="Tahoma"/>
        </w:rPr>
      </w:pPr>
      <w:r w:rsidRPr="00977958">
        <w:rPr>
          <w:rFonts w:ascii="Tahoma" w:hAnsi="Tahoma" w:cs="Tahoma"/>
        </w:rPr>
        <w:t>2.</w:t>
      </w:r>
      <w:r>
        <w:rPr>
          <w:rFonts w:ascii="Tahoma" w:hAnsi="Tahoma" w:cs="Tahoma"/>
        </w:rPr>
        <w:t>2</w:t>
      </w:r>
      <w:r w:rsidRPr="00977958">
        <w:rPr>
          <w:rFonts w:ascii="Tahoma" w:hAnsi="Tahoma" w:cs="Tahoma"/>
        </w:rPr>
        <w:t>.</w:t>
      </w:r>
      <w:r w:rsidRPr="00977958">
        <w:rPr>
          <w:rFonts w:ascii="Tahoma" w:hAnsi="Tahoma" w:cs="Tahoma"/>
        </w:rPr>
        <w:tab/>
        <w:t>nismo uvrščeni na seznam poslovnih subjektov, s katerimi na podlagi 35. člena Zakona o integriteti in preprečevanju korupcije (Ur. l. RS, št. 69/11-UPB2, v nadaljevanju: ZIntPK)</w:t>
      </w:r>
      <w:r>
        <w:rPr>
          <w:rFonts w:ascii="Tahoma" w:hAnsi="Tahoma" w:cs="Tahoma"/>
        </w:rPr>
        <w:t>, naročniki ne smejo sodelovati,</w:t>
      </w:r>
    </w:p>
    <w:p w:rsidR="00CD0288" w:rsidRDefault="00CD0288" w:rsidP="005A04D8">
      <w:pPr>
        <w:keepNext/>
        <w:keepLines/>
        <w:ind w:left="426" w:hanging="426"/>
        <w:jc w:val="both"/>
        <w:rPr>
          <w:rFonts w:ascii="Tahoma" w:hAnsi="Tahoma" w:cs="Tahoma"/>
        </w:rPr>
      </w:pPr>
      <w:r>
        <w:rPr>
          <w:rFonts w:ascii="Tahoma" w:hAnsi="Tahoma" w:cs="Tahoma"/>
        </w:rPr>
        <w:t xml:space="preserve">2.3. </w:t>
      </w:r>
      <w:r w:rsidRPr="00386174">
        <w:rPr>
          <w:rFonts w:ascii="Tahoma" w:hAnsi="Tahoma" w:cs="Tahoma"/>
        </w:rPr>
        <w:t xml:space="preserve">da se strinjamo in v celoti izpolnjujemo vse pogoje in zahteve glede </w:t>
      </w:r>
      <w:r>
        <w:rPr>
          <w:rFonts w:ascii="Tahoma" w:hAnsi="Tahoma" w:cs="Tahoma"/>
        </w:rPr>
        <w:t>predmeta javnega naročila, za katerega sodelujemo pri oddaji ponudbe</w:t>
      </w:r>
      <w:r w:rsidRPr="00386174">
        <w:rPr>
          <w:rFonts w:ascii="Tahoma" w:hAnsi="Tahoma" w:cs="Tahoma"/>
        </w:rPr>
        <w:t xml:space="preserve"> in ostalih pogojev in zahtev, ki so navedeni v </w:t>
      </w:r>
      <w:r>
        <w:rPr>
          <w:rFonts w:ascii="Tahoma" w:hAnsi="Tahoma" w:cs="Tahoma"/>
        </w:rPr>
        <w:t xml:space="preserve">predmetni </w:t>
      </w:r>
      <w:r w:rsidRPr="00386174">
        <w:rPr>
          <w:rFonts w:ascii="Tahoma" w:hAnsi="Tahoma" w:cs="Tahoma"/>
        </w:rPr>
        <w:t>razpisn</w:t>
      </w:r>
      <w:r>
        <w:rPr>
          <w:rFonts w:ascii="Tahoma" w:hAnsi="Tahoma" w:cs="Tahoma"/>
        </w:rPr>
        <w:t>i</w:t>
      </w:r>
      <w:r w:rsidRPr="00386174">
        <w:rPr>
          <w:rFonts w:ascii="Tahoma" w:hAnsi="Tahoma" w:cs="Tahoma"/>
        </w:rPr>
        <w:t xml:space="preserve"> dokumentacij</w:t>
      </w:r>
      <w:r>
        <w:rPr>
          <w:rFonts w:ascii="Tahoma" w:hAnsi="Tahoma" w:cs="Tahoma"/>
        </w:rPr>
        <w:t>i</w:t>
      </w:r>
      <w:r w:rsidRPr="00386174">
        <w:rPr>
          <w:rFonts w:ascii="Tahoma" w:hAnsi="Tahoma" w:cs="Tahoma"/>
        </w:rPr>
        <w:t>.</w:t>
      </w:r>
    </w:p>
    <w:p w:rsidR="00CD0288" w:rsidRDefault="00CD0288" w:rsidP="005A04D8">
      <w:pPr>
        <w:keepNext/>
        <w:keepLines/>
        <w:jc w:val="both"/>
        <w:rPr>
          <w:rFonts w:ascii="Tahoma" w:hAnsi="Tahoma" w:cs="Tahoma"/>
        </w:rPr>
      </w:pPr>
    </w:p>
    <w:p w:rsidR="00CD0288" w:rsidRDefault="00CD0288" w:rsidP="005A04D8">
      <w:pPr>
        <w:pStyle w:val="Blokbesedila"/>
        <w:keepNext/>
        <w:keepLines/>
        <w:numPr>
          <w:ilvl w:val="0"/>
          <w:numId w:val="21"/>
        </w:numPr>
        <w:tabs>
          <w:tab w:val="clear" w:pos="8647"/>
          <w:tab w:val="left" w:pos="426"/>
          <w:tab w:val="left" w:pos="9354"/>
        </w:tabs>
        <w:ind w:right="-2"/>
        <w:rPr>
          <w:rFonts w:ascii="Tahoma" w:hAnsi="Tahoma" w:cs="Tahoma"/>
          <w:b/>
          <w:smallCaps/>
          <w:sz w:val="20"/>
        </w:rPr>
      </w:pPr>
      <w:r w:rsidRPr="00CC421D">
        <w:rPr>
          <w:rFonts w:ascii="Tahoma" w:hAnsi="Tahoma" w:cs="Tahoma"/>
          <w:b/>
          <w:smallCaps/>
          <w:sz w:val="20"/>
        </w:rPr>
        <w:t>Tehnična specifikacija ter ponudbeni pogoji in zahteve</w:t>
      </w:r>
    </w:p>
    <w:p w:rsidR="00CD0288" w:rsidRDefault="00CD0288" w:rsidP="005A04D8">
      <w:pPr>
        <w:pStyle w:val="Blokbesedila"/>
        <w:keepNext/>
        <w:keepLines/>
        <w:numPr>
          <w:ilvl w:val="1"/>
          <w:numId w:val="21"/>
        </w:numPr>
        <w:tabs>
          <w:tab w:val="clear" w:pos="8647"/>
          <w:tab w:val="left" w:pos="426"/>
          <w:tab w:val="left" w:pos="9354"/>
        </w:tabs>
        <w:ind w:left="426" w:right="-2" w:hanging="426"/>
        <w:jc w:val="both"/>
        <w:rPr>
          <w:rFonts w:ascii="Tahoma" w:hAnsi="Tahoma" w:cs="Tahoma"/>
          <w:sz w:val="20"/>
        </w:rPr>
      </w:pPr>
      <w:r>
        <w:rPr>
          <w:rFonts w:ascii="Tahoma" w:hAnsi="Tahoma" w:cs="Tahoma"/>
          <w:sz w:val="20"/>
        </w:rPr>
        <w:t>d</w:t>
      </w:r>
      <w:r w:rsidRPr="000609B0">
        <w:rPr>
          <w:rFonts w:ascii="Tahoma" w:hAnsi="Tahoma" w:cs="Tahoma"/>
          <w:sz w:val="20"/>
        </w:rPr>
        <w:t>a</w:t>
      </w:r>
      <w:r>
        <w:rPr>
          <w:rFonts w:ascii="Tahoma" w:hAnsi="Tahoma" w:cs="Tahoma"/>
          <w:sz w:val="20"/>
        </w:rPr>
        <w:t xml:space="preserve"> </w:t>
      </w:r>
      <w:r w:rsidRPr="000609B0">
        <w:rPr>
          <w:rFonts w:ascii="Tahoma" w:hAnsi="Tahoma" w:cs="Tahoma"/>
          <w:sz w:val="20"/>
        </w:rPr>
        <w:t xml:space="preserve">(glede na dejavnosti, ki so predmet javnega naročila in jih bo v okviru ponudbe posamezni podizvajalec/subjekt izvajal) se strinjamo in v celoti izpolnjujemo vse pogoje in zahteve glede tehnične specifikacije in ostalih pogojev in zahtev, ki so navedeni v </w:t>
      </w:r>
      <w:r>
        <w:rPr>
          <w:rFonts w:ascii="Tahoma" w:hAnsi="Tahoma" w:cs="Tahoma"/>
          <w:sz w:val="20"/>
        </w:rPr>
        <w:t>Poglavju</w:t>
      </w:r>
      <w:r w:rsidRPr="000609B0">
        <w:rPr>
          <w:rFonts w:ascii="Tahoma" w:hAnsi="Tahoma" w:cs="Tahoma"/>
          <w:sz w:val="20"/>
        </w:rPr>
        <w:t xml:space="preserve"> 2. razpisne dokumentacije oz. v vseh njeni podtočkah</w:t>
      </w:r>
      <w:r>
        <w:rPr>
          <w:rFonts w:ascii="Tahoma" w:hAnsi="Tahoma" w:cs="Tahoma"/>
          <w:sz w:val="20"/>
        </w:rPr>
        <w:t xml:space="preserve"> in prilogah, </w:t>
      </w:r>
      <w:r w:rsidRPr="000609B0">
        <w:rPr>
          <w:rFonts w:ascii="Tahoma" w:hAnsi="Tahoma" w:cs="Tahoma"/>
          <w:sz w:val="20"/>
          <w:u w:val="single"/>
        </w:rPr>
        <w:t>ki se nanašajo na pod</w:t>
      </w:r>
      <w:r>
        <w:rPr>
          <w:rFonts w:ascii="Tahoma" w:hAnsi="Tahoma" w:cs="Tahoma"/>
          <w:sz w:val="20"/>
          <w:u w:val="single"/>
        </w:rPr>
        <w:t>izvajalca</w:t>
      </w:r>
      <w:r w:rsidRPr="000609B0">
        <w:rPr>
          <w:rFonts w:ascii="Tahoma" w:hAnsi="Tahoma" w:cs="Tahoma"/>
          <w:sz w:val="20"/>
          <w:u w:val="single"/>
        </w:rPr>
        <w:t>/e oz. na subjekt/e, katerih zmogljivosti bo uporabljal ponudnik</w:t>
      </w:r>
      <w:r>
        <w:rPr>
          <w:rFonts w:ascii="Tahoma" w:hAnsi="Tahoma" w:cs="Tahoma"/>
          <w:sz w:val="20"/>
        </w:rPr>
        <w:t>,</w:t>
      </w:r>
    </w:p>
    <w:p w:rsidR="00CD0288" w:rsidRDefault="00CD0288" w:rsidP="005A04D8">
      <w:pPr>
        <w:pStyle w:val="Blokbesedila"/>
        <w:keepNext/>
        <w:keepLines/>
        <w:tabs>
          <w:tab w:val="clear" w:pos="8647"/>
          <w:tab w:val="left" w:pos="426"/>
          <w:tab w:val="left" w:pos="9354"/>
        </w:tabs>
        <w:ind w:left="426" w:right="-2"/>
        <w:jc w:val="both"/>
        <w:rPr>
          <w:rFonts w:ascii="Tahoma" w:hAnsi="Tahoma" w:cs="Tahoma"/>
          <w:sz w:val="20"/>
        </w:rPr>
      </w:pPr>
    </w:p>
    <w:p w:rsidR="00C621BA" w:rsidRDefault="00C621BA" w:rsidP="005A04D8">
      <w:pPr>
        <w:pStyle w:val="Blokbesedila"/>
        <w:keepNext/>
        <w:keepLines/>
        <w:tabs>
          <w:tab w:val="clear" w:pos="8647"/>
          <w:tab w:val="left" w:pos="426"/>
          <w:tab w:val="left" w:pos="9354"/>
        </w:tabs>
        <w:ind w:left="426" w:right="-2"/>
        <w:jc w:val="both"/>
        <w:rPr>
          <w:rFonts w:ascii="Tahoma" w:hAnsi="Tahoma" w:cs="Tahoma"/>
          <w:sz w:val="20"/>
        </w:rPr>
      </w:pPr>
    </w:p>
    <w:p w:rsidR="00CD0288" w:rsidRDefault="00CD0288" w:rsidP="005A04D8">
      <w:pPr>
        <w:pStyle w:val="Blokbesedila"/>
        <w:keepNext/>
        <w:keepLines/>
        <w:numPr>
          <w:ilvl w:val="0"/>
          <w:numId w:val="21"/>
        </w:numPr>
        <w:tabs>
          <w:tab w:val="clear" w:pos="8647"/>
          <w:tab w:val="left" w:pos="426"/>
          <w:tab w:val="left" w:pos="9354"/>
        </w:tabs>
        <w:ind w:right="-2"/>
        <w:rPr>
          <w:rFonts w:ascii="Tahoma" w:hAnsi="Tahoma" w:cs="Tahoma"/>
          <w:b/>
          <w:smallCaps/>
          <w:sz w:val="20"/>
        </w:rPr>
      </w:pPr>
      <w:r>
        <w:rPr>
          <w:rFonts w:ascii="Tahoma" w:hAnsi="Tahoma" w:cs="Tahoma"/>
          <w:b/>
          <w:smallCaps/>
          <w:sz w:val="20"/>
        </w:rPr>
        <w:lastRenderedPageBreak/>
        <w:t>Tehnična in strokovna sposobnost</w:t>
      </w:r>
    </w:p>
    <w:p w:rsidR="00CD0288" w:rsidRDefault="00CD0288" w:rsidP="005A04D8">
      <w:pPr>
        <w:pStyle w:val="Blokbesedila"/>
        <w:keepNext/>
        <w:keepLines/>
        <w:numPr>
          <w:ilvl w:val="1"/>
          <w:numId w:val="21"/>
        </w:numPr>
        <w:tabs>
          <w:tab w:val="clear" w:pos="8647"/>
          <w:tab w:val="left" w:pos="426"/>
          <w:tab w:val="left" w:pos="9354"/>
        </w:tabs>
        <w:ind w:left="426" w:right="-2" w:hanging="426"/>
        <w:jc w:val="both"/>
        <w:rPr>
          <w:rFonts w:ascii="Tahoma" w:hAnsi="Tahoma" w:cs="Tahoma"/>
          <w:sz w:val="20"/>
        </w:rPr>
      </w:pPr>
      <w:r w:rsidRPr="000609B0">
        <w:rPr>
          <w:rFonts w:ascii="Tahoma" w:hAnsi="Tahoma" w:cs="Tahoma"/>
          <w:sz w:val="20"/>
        </w:rPr>
        <w:t>da (glede na dejavnosti, ki so predmet javnega naročila in jih bo v okviru ponudbe posamezni podizvajalec/subjekt izvajal) razpolagamo z ustreznimi kadri, ki so izkušeni, strokovno usposobljeni in sposobni izvesti predmet javnega naročila, da imamo profesionalne in tehnične zmožnosti, opremo in druge pripomočke, da imamo sposobnost upravljanja, zanesljivost ter da izpolnjujemo formalne, delovne in tehnične pogoje, ter da predmet ponudbe ustreza zahtevam standardov in predpisom, ki se navezujejo na predmet javnega naročila ter tehničnim in vsem ostalim pogojem naročnika navedenih v razpisni dokumentaciji</w:t>
      </w:r>
      <w:r>
        <w:rPr>
          <w:rFonts w:ascii="Tahoma" w:hAnsi="Tahoma" w:cs="Tahoma"/>
          <w:sz w:val="20"/>
        </w:rPr>
        <w:t xml:space="preserve">, </w:t>
      </w:r>
      <w:r w:rsidRPr="000609B0">
        <w:rPr>
          <w:rFonts w:ascii="Tahoma" w:hAnsi="Tahoma" w:cs="Tahoma"/>
          <w:sz w:val="20"/>
          <w:u w:val="single"/>
        </w:rPr>
        <w:t>ki se nanašajo na pod</w:t>
      </w:r>
      <w:r>
        <w:rPr>
          <w:rFonts w:ascii="Tahoma" w:hAnsi="Tahoma" w:cs="Tahoma"/>
          <w:sz w:val="20"/>
          <w:u w:val="single"/>
        </w:rPr>
        <w:t>izvajalca</w:t>
      </w:r>
      <w:r w:rsidRPr="000609B0">
        <w:rPr>
          <w:rFonts w:ascii="Tahoma" w:hAnsi="Tahoma" w:cs="Tahoma"/>
          <w:sz w:val="20"/>
          <w:u w:val="single"/>
        </w:rPr>
        <w:t>/e oz. na subjekt/e, katerih zmogljivosti bo uporabljal ponudnik</w:t>
      </w:r>
      <w:r>
        <w:rPr>
          <w:rFonts w:ascii="Tahoma" w:hAnsi="Tahoma" w:cs="Tahoma"/>
          <w:sz w:val="20"/>
          <w:u w:val="single"/>
        </w:rPr>
        <w:t>,</w:t>
      </w:r>
    </w:p>
    <w:p w:rsidR="00CD0288" w:rsidRDefault="00CD0288" w:rsidP="005A04D8">
      <w:pPr>
        <w:pStyle w:val="Blokbesedila"/>
        <w:keepNext/>
        <w:keepLines/>
        <w:tabs>
          <w:tab w:val="clear" w:pos="8647"/>
          <w:tab w:val="left" w:pos="426"/>
        </w:tabs>
        <w:ind w:left="0" w:right="-2"/>
        <w:jc w:val="both"/>
        <w:rPr>
          <w:rFonts w:ascii="Tahoma" w:hAnsi="Tahoma" w:cs="Tahoma"/>
          <w:sz w:val="20"/>
        </w:rPr>
      </w:pPr>
    </w:p>
    <w:p w:rsidR="00CD0288" w:rsidRPr="00BC7556" w:rsidRDefault="00CD0288" w:rsidP="005A04D8">
      <w:pPr>
        <w:pStyle w:val="Blokbesedila"/>
        <w:keepNext/>
        <w:keepLines/>
        <w:tabs>
          <w:tab w:val="left" w:pos="0"/>
        </w:tabs>
        <w:ind w:left="0" w:right="-2"/>
        <w:jc w:val="both"/>
        <w:rPr>
          <w:rFonts w:ascii="Tahoma" w:hAnsi="Tahoma" w:cs="Tahoma"/>
          <w:b/>
          <w:sz w:val="20"/>
        </w:rPr>
      </w:pPr>
      <w:r w:rsidRPr="00BC7556">
        <w:rPr>
          <w:rFonts w:ascii="Tahoma" w:hAnsi="Tahoma" w:cs="Tahoma"/>
          <w:b/>
          <w:sz w:val="20"/>
        </w:rPr>
        <w:t>S podpisom te izjave sprejemamo tudi vse ostale pogoje in zahteve predmetne razpisne dokumentacije, vključno z vsebino pogodbe/okvirnega sporazuma,</w:t>
      </w:r>
      <w:r>
        <w:rPr>
          <w:rFonts w:ascii="Tahoma" w:hAnsi="Tahoma" w:cs="Tahoma"/>
          <w:b/>
          <w:sz w:val="20"/>
        </w:rPr>
        <w:t xml:space="preserve"> pisnega sporazuma o varstvenih ukrepih</w:t>
      </w:r>
      <w:r w:rsidRPr="00BC7556">
        <w:rPr>
          <w:rFonts w:ascii="Tahoma" w:hAnsi="Tahoma" w:cs="Tahoma"/>
          <w:b/>
          <w:sz w:val="20"/>
        </w:rPr>
        <w:t xml:space="preserve"> ter prevzemamo kazensko in materialno odgovornost, da so vsi podatki in dokumenti, podani v ponudbi, resnični, in da priložen</w:t>
      </w:r>
      <w:r>
        <w:rPr>
          <w:rFonts w:ascii="Tahoma" w:hAnsi="Tahoma" w:cs="Tahoma"/>
          <w:b/>
          <w:sz w:val="20"/>
        </w:rPr>
        <w:t xml:space="preserve">e </w:t>
      </w:r>
      <w:r w:rsidRPr="00BC7556">
        <w:rPr>
          <w:rFonts w:ascii="Tahoma" w:hAnsi="Tahoma" w:cs="Tahoma"/>
          <w:b/>
          <w:sz w:val="20"/>
        </w:rPr>
        <w:t>listin</w:t>
      </w:r>
      <w:r>
        <w:rPr>
          <w:rFonts w:ascii="Tahoma" w:hAnsi="Tahoma" w:cs="Tahoma"/>
          <w:b/>
          <w:sz w:val="20"/>
        </w:rPr>
        <w:t>e</w:t>
      </w:r>
      <w:r w:rsidRPr="00BC7556">
        <w:rPr>
          <w:rFonts w:ascii="Tahoma" w:hAnsi="Tahoma" w:cs="Tahoma"/>
          <w:b/>
          <w:sz w:val="20"/>
        </w:rPr>
        <w:t xml:space="preserve"> ustrezajo originalu.</w:t>
      </w:r>
    </w:p>
    <w:p w:rsidR="00CD0288" w:rsidRDefault="00CD0288" w:rsidP="005A04D8">
      <w:pPr>
        <w:keepNext/>
        <w:keepLines/>
        <w:ind w:left="426" w:hanging="426"/>
        <w:jc w:val="both"/>
        <w:rPr>
          <w:rFonts w:ascii="Tahoma" w:hAnsi="Tahoma" w:cs="Tahoma"/>
        </w:rPr>
      </w:pPr>
    </w:p>
    <w:p w:rsidR="00CD0288" w:rsidRPr="000326E2" w:rsidRDefault="00CD0288" w:rsidP="005A04D8">
      <w:pPr>
        <w:pStyle w:val="Blokbesedila"/>
        <w:keepNext/>
        <w:keepLines/>
        <w:tabs>
          <w:tab w:val="left" w:pos="0"/>
        </w:tabs>
        <w:ind w:left="0" w:right="-2"/>
        <w:jc w:val="both"/>
        <w:rPr>
          <w:rFonts w:ascii="Tahoma" w:hAnsi="Tahoma" w:cs="Tahoma"/>
          <w:b/>
          <w:sz w:val="20"/>
        </w:rPr>
      </w:pPr>
      <w:r w:rsidRPr="000326E2">
        <w:rPr>
          <w:rFonts w:ascii="Tahoma" w:hAnsi="Tahoma" w:cs="Tahoma"/>
          <w:b/>
          <w:sz w:val="20"/>
        </w:rPr>
        <w:t xml:space="preserve">S podpisom te izjave dajemo soglasje, da </w:t>
      </w:r>
      <w:r w:rsidR="009503D5">
        <w:rPr>
          <w:rFonts w:ascii="Tahoma" w:hAnsi="Tahoma" w:cs="Tahoma"/>
          <w:b/>
          <w:sz w:val="20"/>
        </w:rPr>
        <w:t>JAVNI HOLDING Ljubljana d.o.o.</w:t>
      </w:r>
    </w:p>
    <w:p w:rsidR="00CD0288" w:rsidRPr="00CD0288" w:rsidRDefault="00CD0288" w:rsidP="005A04D8">
      <w:pPr>
        <w:pStyle w:val="Blokbesedila"/>
        <w:keepNext/>
        <w:keepLines/>
        <w:numPr>
          <w:ilvl w:val="0"/>
          <w:numId w:val="11"/>
        </w:numPr>
        <w:tabs>
          <w:tab w:val="left" w:pos="0"/>
        </w:tabs>
        <w:ind w:right="-2"/>
        <w:jc w:val="both"/>
        <w:rPr>
          <w:rFonts w:ascii="Tahoma" w:hAnsi="Tahoma" w:cs="Tahoma"/>
          <w:b/>
          <w:color w:val="000000" w:themeColor="text1"/>
          <w:sz w:val="20"/>
        </w:rPr>
      </w:pPr>
      <w:r w:rsidRPr="00CD0288">
        <w:rPr>
          <w:rFonts w:ascii="Tahoma" w:hAnsi="Tahoma" w:cs="Tahoma"/>
          <w:b/>
          <w:sz w:val="20"/>
        </w:rPr>
        <w:t xml:space="preserve">v zvezi z oddajo javnega naročila št. </w:t>
      </w:r>
      <w:r w:rsidR="00CB3770">
        <w:rPr>
          <w:rFonts w:ascii="Tahoma" w:hAnsi="Tahoma" w:cs="Tahoma"/>
          <w:b/>
          <w:color w:val="000000" w:themeColor="text1"/>
          <w:sz w:val="20"/>
        </w:rPr>
        <w:t>VKS-228/20</w:t>
      </w:r>
      <w:r w:rsidRPr="00CD0288">
        <w:rPr>
          <w:rFonts w:ascii="Tahoma" w:hAnsi="Tahoma" w:cs="Tahoma"/>
          <w:b/>
          <w:color w:val="000000" w:themeColor="text1"/>
          <w:sz w:val="20"/>
        </w:rPr>
        <w:t xml:space="preserve"> – </w:t>
      </w:r>
      <w:r w:rsidR="00CB3770">
        <w:rPr>
          <w:rFonts w:ascii="Tahoma" w:hAnsi="Tahoma" w:cs="Tahoma"/>
          <w:b/>
          <w:color w:val="000000" w:themeColor="text1"/>
          <w:sz w:val="20"/>
        </w:rPr>
        <w:t>Izvajanje meritev vpliva na ozračje v RCERO in CČN  Ljubljana</w:t>
      </w:r>
      <w:r w:rsidR="00D16393">
        <w:rPr>
          <w:rFonts w:ascii="Tahoma" w:hAnsi="Tahoma" w:cs="Tahoma"/>
          <w:b/>
          <w:color w:val="000000" w:themeColor="text1"/>
          <w:sz w:val="20"/>
        </w:rPr>
        <w:t xml:space="preserve"> </w:t>
      </w:r>
      <w:r w:rsidRPr="00CD0288">
        <w:rPr>
          <w:rFonts w:ascii="Tahoma" w:hAnsi="Tahoma" w:cs="Tahoma"/>
          <w:b/>
          <w:color w:val="000000" w:themeColor="text1"/>
          <w:sz w:val="20"/>
        </w:rPr>
        <w:t xml:space="preserve"> </w:t>
      </w:r>
      <w:r w:rsidRPr="00CD0288">
        <w:rPr>
          <w:rFonts w:ascii="Tahoma" w:hAnsi="Tahoma" w:cs="Tahoma"/>
          <w:b/>
          <w:sz w:val="20"/>
        </w:rPr>
        <w:t>pridobi podatke za preveritev ponudbe/ zahtev iz tč. 3.1. razpisne dokumentacije v skladu z 89. členom ZJN-3 v enotnem informacijskem sistemu – eDosje iz devetega odstavka 77. člena ZJN-3,</w:t>
      </w:r>
    </w:p>
    <w:p w:rsidR="00CD0288" w:rsidRPr="00CD0288" w:rsidRDefault="00CD0288" w:rsidP="005A04D8">
      <w:pPr>
        <w:pStyle w:val="Blokbesedila"/>
        <w:keepNext/>
        <w:keepLines/>
        <w:numPr>
          <w:ilvl w:val="0"/>
          <w:numId w:val="11"/>
        </w:numPr>
        <w:tabs>
          <w:tab w:val="left" w:pos="0"/>
        </w:tabs>
        <w:ind w:right="-2"/>
        <w:jc w:val="both"/>
        <w:rPr>
          <w:rFonts w:ascii="Tahoma" w:hAnsi="Tahoma" w:cs="Tahoma"/>
          <w:b/>
          <w:color w:val="000000" w:themeColor="text1"/>
          <w:sz w:val="20"/>
        </w:rPr>
      </w:pPr>
      <w:r w:rsidRPr="00CD0288">
        <w:rPr>
          <w:rFonts w:ascii="Tahoma" w:hAnsi="Tahoma" w:cs="Tahoma"/>
          <w:b/>
          <w:sz w:val="20"/>
        </w:rPr>
        <w:t xml:space="preserve">za potrebe preverjanja izpolnjevanja pogojev (zahtev iz tč. 3.1. razpisne dokumentacije) v postopku oddaje javnega naročila št. </w:t>
      </w:r>
      <w:r w:rsidR="00CB3770">
        <w:rPr>
          <w:rFonts w:ascii="Tahoma" w:hAnsi="Tahoma" w:cs="Tahoma"/>
          <w:b/>
          <w:color w:val="000000" w:themeColor="text1"/>
          <w:sz w:val="20"/>
        </w:rPr>
        <w:t>VKS-228/20</w:t>
      </w:r>
      <w:r w:rsidRPr="00CD0288">
        <w:rPr>
          <w:rFonts w:ascii="Tahoma" w:hAnsi="Tahoma" w:cs="Tahoma"/>
          <w:b/>
          <w:color w:val="000000" w:themeColor="text1"/>
          <w:sz w:val="20"/>
        </w:rPr>
        <w:t xml:space="preserve"> – </w:t>
      </w:r>
      <w:r w:rsidR="00CB3770">
        <w:rPr>
          <w:rFonts w:ascii="Tahoma" w:hAnsi="Tahoma" w:cs="Tahoma"/>
          <w:b/>
          <w:color w:val="000000" w:themeColor="text1"/>
          <w:sz w:val="20"/>
        </w:rPr>
        <w:t>Izvajanje meritev vpliva na ozračje v RCERO in CČN  Ljubljana</w:t>
      </w:r>
      <w:r w:rsidR="00D16393">
        <w:rPr>
          <w:rFonts w:ascii="Tahoma" w:hAnsi="Tahoma" w:cs="Tahoma"/>
          <w:b/>
          <w:color w:val="000000" w:themeColor="text1"/>
          <w:sz w:val="20"/>
        </w:rPr>
        <w:t xml:space="preserve"> </w:t>
      </w:r>
      <w:r w:rsidRPr="00CD0288">
        <w:rPr>
          <w:rFonts w:ascii="Tahoma" w:hAnsi="Tahoma" w:cs="Tahoma"/>
          <w:b/>
          <w:color w:val="000000" w:themeColor="text1"/>
          <w:sz w:val="20"/>
        </w:rPr>
        <w:t xml:space="preserve"> </w:t>
      </w:r>
      <w:r w:rsidRPr="00CD0288">
        <w:rPr>
          <w:rFonts w:ascii="Tahoma" w:hAnsi="Tahoma" w:cs="Tahoma"/>
          <w:b/>
          <w:sz w:val="20"/>
        </w:rPr>
        <w:t>od Ministrstva za pravosodje pridobi potrdilo iz kazenske evidence za pravne in fizične osebe.</w:t>
      </w:r>
    </w:p>
    <w:p w:rsidR="00CD0288" w:rsidRDefault="00CD0288" w:rsidP="005A04D8">
      <w:pPr>
        <w:keepNext/>
        <w:keepLines/>
        <w:jc w:val="both"/>
        <w:rPr>
          <w:rFonts w:ascii="Tahoma" w:hAnsi="Tahoma" w:cs="Tahoma"/>
          <w:bCs/>
          <w:i/>
          <w:noProof/>
          <w:sz w:val="18"/>
          <w:szCs w:val="18"/>
        </w:rPr>
      </w:pPr>
    </w:p>
    <w:tbl>
      <w:tblPr>
        <w:tblW w:w="9152" w:type="dxa"/>
        <w:tblInd w:w="-50" w:type="dxa"/>
        <w:tblLayout w:type="fixed"/>
        <w:tblCellMar>
          <w:left w:w="30" w:type="dxa"/>
          <w:right w:w="30" w:type="dxa"/>
        </w:tblCellMar>
        <w:tblLook w:val="0000" w:firstRow="0" w:lastRow="0" w:firstColumn="0" w:lastColumn="0" w:noHBand="0" w:noVBand="0"/>
      </w:tblPr>
      <w:tblGrid>
        <w:gridCol w:w="3430"/>
        <w:gridCol w:w="2574"/>
        <w:gridCol w:w="3148"/>
      </w:tblGrid>
      <w:tr w:rsidR="00CD0288" w:rsidRPr="005D5727" w:rsidTr="00BA0533">
        <w:trPr>
          <w:trHeight w:val="235"/>
        </w:trPr>
        <w:tc>
          <w:tcPr>
            <w:tcW w:w="3430" w:type="dxa"/>
            <w:tcBorders>
              <w:bottom w:val="single" w:sz="4" w:space="0" w:color="auto"/>
            </w:tcBorders>
          </w:tcPr>
          <w:p w:rsidR="00CD0288" w:rsidRPr="00CE1BAD" w:rsidRDefault="00CD0288" w:rsidP="005A04D8">
            <w:pPr>
              <w:keepNext/>
              <w:keepLines/>
              <w:jc w:val="both"/>
              <w:rPr>
                <w:rFonts w:ascii="Tahoma" w:hAnsi="Tahoma" w:cs="Tahoma"/>
                <w:snapToGrid w:val="0"/>
                <w:color w:val="000000"/>
              </w:rPr>
            </w:pPr>
          </w:p>
        </w:tc>
        <w:tc>
          <w:tcPr>
            <w:tcW w:w="2574" w:type="dxa"/>
          </w:tcPr>
          <w:p w:rsidR="00CD0288" w:rsidRPr="00CE1BAD" w:rsidRDefault="00CD0288" w:rsidP="005A04D8">
            <w:pPr>
              <w:keepNext/>
              <w:keepLines/>
              <w:jc w:val="center"/>
              <w:rPr>
                <w:rFonts w:ascii="Tahoma" w:hAnsi="Tahoma" w:cs="Tahoma"/>
                <w:snapToGrid w:val="0"/>
                <w:color w:val="000000"/>
              </w:rPr>
            </w:pPr>
          </w:p>
        </w:tc>
        <w:tc>
          <w:tcPr>
            <w:tcW w:w="3148" w:type="dxa"/>
            <w:tcBorders>
              <w:bottom w:val="single" w:sz="4" w:space="0" w:color="auto"/>
            </w:tcBorders>
          </w:tcPr>
          <w:p w:rsidR="00CD0288" w:rsidRPr="005D5727" w:rsidRDefault="00CD0288" w:rsidP="005A04D8">
            <w:pPr>
              <w:keepNext/>
              <w:keepLines/>
              <w:tabs>
                <w:tab w:val="left" w:pos="567"/>
                <w:tab w:val="num" w:pos="851"/>
                <w:tab w:val="left" w:pos="993"/>
              </w:tabs>
              <w:jc w:val="both"/>
              <w:rPr>
                <w:rFonts w:ascii="Tahoma" w:hAnsi="Tahoma" w:cs="Tahoma"/>
                <w:snapToGrid w:val="0"/>
                <w:color w:val="000000"/>
              </w:rPr>
            </w:pPr>
          </w:p>
        </w:tc>
      </w:tr>
      <w:tr w:rsidR="00CD0288" w:rsidRPr="00CE1BAD" w:rsidTr="00BA0533">
        <w:trPr>
          <w:trHeight w:val="235"/>
        </w:trPr>
        <w:tc>
          <w:tcPr>
            <w:tcW w:w="3430" w:type="dxa"/>
            <w:tcBorders>
              <w:top w:val="single" w:sz="4" w:space="0" w:color="auto"/>
            </w:tcBorders>
          </w:tcPr>
          <w:p w:rsidR="00CD0288" w:rsidRPr="00CE1BAD" w:rsidRDefault="00CD0288" w:rsidP="005A04D8">
            <w:pPr>
              <w:keepNext/>
              <w:keepLines/>
              <w:jc w:val="center"/>
              <w:rPr>
                <w:rFonts w:ascii="Tahoma" w:hAnsi="Tahoma" w:cs="Tahoma"/>
                <w:snapToGrid w:val="0"/>
                <w:color w:val="000000"/>
              </w:rPr>
            </w:pPr>
            <w:r w:rsidRPr="00CE1BAD">
              <w:rPr>
                <w:rFonts w:ascii="Tahoma" w:hAnsi="Tahoma" w:cs="Tahoma"/>
                <w:snapToGrid w:val="0"/>
                <w:color w:val="000000"/>
              </w:rPr>
              <w:t>(kraj, datum)</w:t>
            </w:r>
          </w:p>
        </w:tc>
        <w:tc>
          <w:tcPr>
            <w:tcW w:w="2574" w:type="dxa"/>
          </w:tcPr>
          <w:p w:rsidR="00CD0288" w:rsidRPr="00CE1BAD" w:rsidRDefault="00CD0288" w:rsidP="005A04D8">
            <w:pPr>
              <w:keepNext/>
              <w:keepLines/>
              <w:jc w:val="center"/>
              <w:rPr>
                <w:rFonts w:ascii="Tahoma" w:hAnsi="Tahoma" w:cs="Tahoma"/>
                <w:snapToGrid w:val="0"/>
                <w:color w:val="000000"/>
              </w:rPr>
            </w:pPr>
            <w:r w:rsidRPr="00CE1BAD">
              <w:rPr>
                <w:rFonts w:ascii="Tahoma" w:hAnsi="Tahoma" w:cs="Tahoma"/>
                <w:snapToGrid w:val="0"/>
                <w:color w:val="000000"/>
              </w:rPr>
              <w:t>Žig</w:t>
            </w:r>
          </w:p>
        </w:tc>
        <w:tc>
          <w:tcPr>
            <w:tcW w:w="3148" w:type="dxa"/>
            <w:tcBorders>
              <w:top w:val="single" w:sz="4" w:space="0" w:color="auto"/>
            </w:tcBorders>
          </w:tcPr>
          <w:p w:rsidR="00CD0288" w:rsidRPr="00CE1BAD" w:rsidRDefault="00CD0288" w:rsidP="005A04D8">
            <w:pPr>
              <w:keepNext/>
              <w:keepLines/>
              <w:jc w:val="both"/>
              <w:rPr>
                <w:rFonts w:ascii="Tahoma" w:hAnsi="Tahoma" w:cs="Tahoma"/>
                <w:snapToGrid w:val="0"/>
                <w:color w:val="000000"/>
              </w:rPr>
            </w:pPr>
            <w:r>
              <w:rPr>
                <w:rFonts w:ascii="Tahoma" w:hAnsi="Tahoma" w:cs="Tahoma"/>
                <w:snapToGrid w:val="0"/>
                <w:color w:val="000000"/>
              </w:rPr>
              <w:t>(Ime in priimek ter</w:t>
            </w:r>
            <w:r w:rsidRPr="003D15DD">
              <w:rPr>
                <w:rFonts w:ascii="Tahoma" w:hAnsi="Tahoma" w:cs="Tahoma"/>
                <w:snapToGrid w:val="0"/>
                <w:color w:val="000000"/>
              </w:rPr>
              <w:t xml:space="preserve"> </w:t>
            </w:r>
            <w:r w:rsidRPr="00160629">
              <w:rPr>
                <w:rFonts w:ascii="Tahoma" w:hAnsi="Tahoma" w:cs="Tahoma"/>
                <w:snapToGrid w:val="0"/>
                <w:color w:val="000000"/>
              </w:rPr>
              <w:t>podpis</w:t>
            </w:r>
            <w:r w:rsidR="006A5482">
              <w:rPr>
                <w:rFonts w:ascii="Tahoma" w:hAnsi="Tahoma" w:cs="Tahoma"/>
                <w:snapToGrid w:val="0"/>
                <w:color w:val="000000"/>
              </w:rPr>
              <w:t xml:space="preserve"> zastopnika</w:t>
            </w:r>
            <w:r w:rsidRPr="00160629">
              <w:rPr>
                <w:rFonts w:ascii="Tahoma" w:hAnsi="Tahoma" w:cs="Tahoma"/>
                <w:snapToGrid w:val="0"/>
                <w:color w:val="000000"/>
              </w:rPr>
              <w:t xml:space="preserve"> podizvajalca/subjekta</w:t>
            </w:r>
            <w:r w:rsidRPr="00CE1BAD">
              <w:rPr>
                <w:rFonts w:ascii="Tahoma" w:hAnsi="Tahoma" w:cs="Tahoma"/>
                <w:snapToGrid w:val="0"/>
                <w:color w:val="000000"/>
              </w:rPr>
              <w:t>)</w:t>
            </w:r>
          </w:p>
        </w:tc>
      </w:tr>
    </w:tbl>
    <w:p w:rsidR="00CD0288" w:rsidRDefault="00CD0288" w:rsidP="005A04D8">
      <w:pPr>
        <w:keepNext/>
        <w:keepLines/>
        <w:jc w:val="both"/>
        <w:rPr>
          <w:rFonts w:ascii="Tahoma" w:hAnsi="Tahoma" w:cs="Tahoma"/>
          <w:bCs/>
          <w:i/>
          <w:noProof/>
          <w:sz w:val="18"/>
          <w:szCs w:val="18"/>
        </w:rPr>
      </w:pPr>
    </w:p>
    <w:p w:rsidR="00CD0288" w:rsidRDefault="00CD0288" w:rsidP="005A04D8">
      <w:pPr>
        <w:keepNext/>
        <w:keepLines/>
        <w:jc w:val="both"/>
        <w:rPr>
          <w:rFonts w:ascii="Tahoma" w:hAnsi="Tahoma" w:cs="Tahoma"/>
          <w:bCs/>
          <w:i/>
          <w:noProof/>
          <w:sz w:val="18"/>
          <w:szCs w:val="18"/>
        </w:rPr>
      </w:pPr>
    </w:p>
    <w:p w:rsidR="00CD0288" w:rsidRDefault="00CD0288" w:rsidP="005A04D8">
      <w:pPr>
        <w:keepNext/>
        <w:keepLines/>
        <w:jc w:val="both"/>
        <w:rPr>
          <w:rFonts w:ascii="Tahoma" w:hAnsi="Tahoma" w:cs="Tahoma"/>
          <w:bCs/>
          <w:i/>
          <w:noProof/>
          <w:sz w:val="18"/>
          <w:szCs w:val="18"/>
        </w:rPr>
      </w:pPr>
    </w:p>
    <w:p w:rsidR="00CD0288" w:rsidRDefault="00CD0288" w:rsidP="005A04D8">
      <w:pPr>
        <w:keepNext/>
        <w:keepLines/>
        <w:jc w:val="both"/>
        <w:rPr>
          <w:rFonts w:ascii="Tahoma" w:hAnsi="Tahoma" w:cs="Tahoma"/>
          <w:bCs/>
          <w:i/>
          <w:noProof/>
          <w:sz w:val="18"/>
          <w:szCs w:val="18"/>
        </w:rPr>
      </w:pPr>
    </w:p>
    <w:p w:rsidR="00CD0288" w:rsidRDefault="00CD0288" w:rsidP="005A04D8">
      <w:pPr>
        <w:keepNext/>
        <w:keepLines/>
        <w:jc w:val="both"/>
        <w:rPr>
          <w:rFonts w:ascii="Tahoma" w:hAnsi="Tahoma" w:cs="Tahoma"/>
          <w:bCs/>
          <w:i/>
          <w:noProof/>
          <w:sz w:val="18"/>
          <w:szCs w:val="18"/>
        </w:rPr>
      </w:pPr>
    </w:p>
    <w:p w:rsidR="00CD0288" w:rsidRPr="00160629" w:rsidRDefault="00CD0288" w:rsidP="005A04D8">
      <w:pPr>
        <w:keepNext/>
        <w:keepLines/>
        <w:jc w:val="both"/>
        <w:rPr>
          <w:rFonts w:ascii="Tahoma" w:hAnsi="Tahoma" w:cs="Tahoma"/>
          <w:i/>
          <w:iCs/>
          <w:sz w:val="18"/>
        </w:rPr>
      </w:pPr>
      <w:r w:rsidRPr="008A4805">
        <w:rPr>
          <w:rFonts w:ascii="Tahoma" w:hAnsi="Tahoma" w:cs="Tahoma"/>
          <w:b/>
          <w:bCs/>
          <w:i/>
          <w:noProof/>
          <w:sz w:val="18"/>
          <w:szCs w:val="18"/>
        </w:rPr>
        <w:t>Navodilo:</w:t>
      </w:r>
      <w:r>
        <w:rPr>
          <w:rFonts w:ascii="Tahoma" w:hAnsi="Tahoma" w:cs="Tahoma"/>
          <w:bCs/>
          <w:i/>
          <w:noProof/>
          <w:sz w:val="18"/>
          <w:szCs w:val="18"/>
        </w:rPr>
        <w:t xml:space="preserve"> </w:t>
      </w:r>
      <w:r w:rsidRPr="00160629">
        <w:rPr>
          <w:rFonts w:ascii="Tahoma" w:hAnsi="Tahoma" w:cs="Tahoma"/>
          <w:i/>
          <w:iCs/>
          <w:sz w:val="18"/>
        </w:rPr>
        <w:t xml:space="preserve">Izjavo izpolni in podpiše </w:t>
      </w:r>
      <w:r w:rsidRPr="00160629">
        <w:rPr>
          <w:rFonts w:ascii="Tahoma" w:hAnsi="Tahoma" w:cs="Tahoma"/>
          <w:i/>
          <w:iCs/>
          <w:sz w:val="18"/>
          <w:u w:val="single"/>
        </w:rPr>
        <w:t>nominiran podizvajalec</w:t>
      </w:r>
      <w:r w:rsidRPr="00160629">
        <w:rPr>
          <w:rFonts w:ascii="Tahoma" w:hAnsi="Tahoma" w:cs="Tahoma"/>
          <w:i/>
          <w:iCs/>
          <w:sz w:val="18"/>
        </w:rPr>
        <w:t xml:space="preserve">, če ponudnik izvaja javno naročilo s podizvajalci, </w:t>
      </w:r>
      <w:r w:rsidRPr="00160629">
        <w:rPr>
          <w:rFonts w:ascii="Tahoma" w:hAnsi="Tahoma" w:cs="Tahoma"/>
          <w:i/>
          <w:iCs/>
          <w:sz w:val="18"/>
          <w:u w:val="single"/>
        </w:rPr>
        <w:t>oz. subjekt, katerega zmogljivost uporablja ponudnik</w:t>
      </w:r>
      <w:r w:rsidRPr="00160629">
        <w:rPr>
          <w:rFonts w:ascii="Tahoma" w:hAnsi="Tahoma" w:cs="Tahoma"/>
          <w:i/>
          <w:iCs/>
          <w:sz w:val="18"/>
        </w:rPr>
        <w:t>.</w:t>
      </w:r>
    </w:p>
    <w:p w:rsidR="00CD0288" w:rsidRDefault="00CD0288" w:rsidP="005A04D8">
      <w:pPr>
        <w:keepNext/>
        <w:keepLines/>
        <w:rPr>
          <w:rFonts w:ascii="Tahoma" w:hAnsi="Tahoma" w:cs="Tahoma"/>
        </w:rPr>
      </w:pPr>
    </w:p>
    <w:p w:rsidR="00CD0288" w:rsidRDefault="00CD0288" w:rsidP="005A04D8">
      <w:pPr>
        <w:keepNext/>
        <w:keepLines/>
        <w:rPr>
          <w:rFonts w:ascii="Tahoma" w:hAnsi="Tahoma" w:cs="Tahoma"/>
        </w:rPr>
      </w:pPr>
    </w:p>
    <w:p w:rsidR="00C23AD1" w:rsidRPr="00C8579C" w:rsidRDefault="00C23AD1" w:rsidP="005A04D8">
      <w:pPr>
        <w:keepNext/>
        <w:keepLines/>
        <w:rPr>
          <w:rFonts w:ascii="Tahoma" w:hAnsi="Tahoma" w:cs="Tahoma"/>
        </w:rPr>
      </w:pPr>
      <w:r w:rsidRPr="00C8579C">
        <w:rPr>
          <w:rFonts w:ascii="Tahoma" w:hAnsi="Tahoma" w:cs="Tahoma"/>
        </w:rPr>
        <w:br w:type="page"/>
      </w:r>
    </w:p>
    <w:tbl>
      <w:tblPr>
        <w:tblW w:w="9090"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8"/>
        <w:gridCol w:w="1152"/>
      </w:tblGrid>
      <w:tr w:rsidR="00173006" w:rsidRPr="00C8579C" w:rsidTr="00A20447">
        <w:tc>
          <w:tcPr>
            <w:tcW w:w="7938" w:type="dxa"/>
          </w:tcPr>
          <w:p w:rsidR="00173006" w:rsidRPr="00C8579C" w:rsidRDefault="00173006" w:rsidP="005A04D8">
            <w:pPr>
              <w:keepNext/>
              <w:keepLines/>
              <w:jc w:val="both"/>
              <w:rPr>
                <w:rFonts w:ascii="Tahoma" w:hAnsi="Tahoma" w:cs="Tahoma"/>
              </w:rPr>
            </w:pPr>
            <w:r w:rsidRPr="00C8579C">
              <w:rPr>
                <w:rFonts w:ascii="Tahoma" w:hAnsi="Tahoma" w:cs="Tahoma"/>
              </w:rPr>
              <w:lastRenderedPageBreak/>
              <w:t xml:space="preserve">PODATKI O PONUDNIKU </w:t>
            </w:r>
          </w:p>
        </w:tc>
        <w:tc>
          <w:tcPr>
            <w:tcW w:w="1152" w:type="dxa"/>
          </w:tcPr>
          <w:p w:rsidR="00173006" w:rsidRPr="00C8579C" w:rsidRDefault="00173006" w:rsidP="005A04D8">
            <w:pPr>
              <w:keepNext/>
              <w:keepLines/>
              <w:jc w:val="both"/>
              <w:rPr>
                <w:rFonts w:ascii="Tahoma" w:hAnsi="Tahoma" w:cs="Tahoma"/>
                <w:b/>
                <w:i/>
              </w:rPr>
            </w:pPr>
            <w:r w:rsidRPr="00C8579C">
              <w:rPr>
                <w:rFonts w:ascii="Tahoma" w:hAnsi="Tahoma" w:cs="Tahoma"/>
                <w:b/>
                <w:i/>
              </w:rPr>
              <w:t>Priloga 1</w:t>
            </w:r>
          </w:p>
        </w:tc>
      </w:tr>
    </w:tbl>
    <w:p w:rsidR="00545BD7" w:rsidRPr="00C8579C" w:rsidRDefault="00CB3770" w:rsidP="005A04D8">
      <w:pPr>
        <w:keepNext/>
        <w:keepLines/>
        <w:ind w:left="142"/>
        <w:jc w:val="both"/>
        <w:rPr>
          <w:rFonts w:ascii="Tahoma" w:hAnsi="Tahoma" w:cs="Tahoma"/>
        </w:rPr>
      </w:pPr>
      <w:r>
        <w:rPr>
          <w:rFonts w:ascii="Tahoma" w:hAnsi="Tahoma" w:cs="Tahoma"/>
          <w:b/>
        </w:rPr>
        <w:t>VKS-228/20</w:t>
      </w:r>
      <w:r w:rsidR="00032CA0" w:rsidRPr="00C8579C">
        <w:rPr>
          <w:rFonts w:ascii="Tahoma" w:hAnsi="Tahoma" w:cs="Tahoma"/>
          <w:b/>
        </w:rPr>
        <w:t xml:space="preserve"> </w:t>
      </w:r>
      <w:r w:rsidR="00545BD7" w:rsidRPr="00C8579C">
        <w:rPr>
          <w:rFonts w:ascii="Tahoma" w:hAnsi="Tahoma" w:cs="Tahoma"/>
          <w:b/>
        </w:rPr>
        <w:t xml:space="preserve">– </w:t>
      </w:r>
      <w:r>
        <w:rPr>
          <w:rFonts w:ascii="Tahoma" w:hAnsi="Tahoma" w:cs="Tahoma"/>
          <w:b/>
        </w:rPr>
        <w:t>Izvajanje meritev vpliva na ozračje v RCERO in CČN  Ljubljana</w:t>
      </w:r>
      <w:r w:rsidR="00D16393">
        <w:rPr>
          <w:rFonts w:ascii="Tahoma" w:hAnsi="Tahoma" w:cs="Tahoma"/>
          <w:b/>
        </w:rPr>
        <w:t xml:space="preserve"> </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520"/>
      </w:tblGrid>
      <w:tr w:rsidR="007C70A1" w:rsidRPr="00C8579C" w:rsidTr="00745A83">
        <w:tc>
          <w:tcPr>
            <w:tcW w:w="2552" w:type="dxa"/>
            <w:tcBorders>
              <w:top w:val="nil"/>
              <w:left w:val="nil"/>
              <w:bottom w:val="nil"/>
              <w:right w:val="nil"/>
            </w:tcBorders>
            <w:vAlign w:val="bottom"/>
          </w:tcPr>
          <w:p w:rsidR="007C70A1" w:rsidRPr="00C8579C" w:rsidRDefault="007C70A1" w:rsidP="005A04D8">
            <w:pPr>
              <w:pStyle w:val="BESEDILO"/>
              <w:keepNext/>
              <w:widowControl/>
              <w:tabs>
                <w:tab w:val="clear" w:pos="2155"/>
                <w:tab w:val="left" w:pos="567"/>
                <w:tab w:val="num" w:pos="851"/>
                <w:tab w:val="left" w:pos="993"/>
              </w:tabs>
              <w:rPr>
                <w:rFonts w:ascii="Tahoma" w:hAnsi="Tahoma" w:cs="Tahoma"/>
                <w:kern w:val="0"/>
                <w:sz w:val="24"/>
              </w:rPr>
            </w:pPr>
            <w:r w:rsidRPr="00C8579C">
              <w:rPr>
                <w:rFonts w:ascii="Tahoma" w:hAnsi="Tahoma" w:cs="Tahoma"/>
                <w:kern w:val="0"/>
              </w:rPr>
              <w:t>Naziv ponudnika</w:t>
            </w:r>
          </w:p>
        </w:tc>
        <w:tc>
          <w:tcPr>
            <w:tcW w:w="6520" w:type="dxa"/>
            <w:tcBorders>
              <w:top w:val="nil"/>
              <w:left w:val="nil"/>
              <w:right w:val="nil"/>
            </w:tcBorders>
          </w:tcPr>
          <w:p w:rsidR="007C70A1" w:rsidRPr="00C8579C" w:rsidRDefault="007C70A1" w:rsidP="005A04D8">
            <w:pPr>
              <w:keepNext/>
              <w:keepLines/>
              <w:tabs>
                <w:tab w:val="left" w:pos="567"/>
                <w:tab w:val="num" w:pos="851"/>
                <w:tab w:val="left" w:pos="993"/>
              </w:tabs>
              <w:jc w:val="both"/>
              <w:rPr>
                <w:rFonts w:ascii="Tahoma" w:hAnsi="Tahoma" w:cs="Tahoma"/>
                <w:sz w:val="28"/>
              </w:rPr>
            </w:pPr>
          </w:p>
        </w:tc>
      </w:tr>
      <w:tr w:rsidR="007C70A1" w:rsidRPr="00C8579C" w:rsidTr="00745A83">
        <w:tc>
          <w:tcPr>
            <w:tcW w:w="2552" w:type="dxa"/>
            <w:tcBorders>
              <w:top w:val="nil"/>
              <w:left w:val="nil"/>
              <w:bottom w:val="nil"/>
              <w:right w:val="nil"/>
            </w:tcBorders>
          </w:tcPr>
          <w:p w:rsidR="007C70A1" w:rsidRPr="00C8579C" w:rsidRDefault="007C70A1" w:rsidP="005A04D8">
            <w:pPr>
              <w:keepNext/>
              <w:keepLines/>
              <w:tabs>
                <w:tab w:val="left" w:pos="567"/>
                <w:tab w:val="num" w:pos="851"/>
                <w:tab w:val="left" w:pos="993"/>
              </w:tabs>
              <w:jc w:val="both"/>
              <w:rPr>
                <w:rFonts w:ascii="Tahoma" w:hAnsi="Tahoma" w:cs="Tahoma"/>
                <w:sz w:val="28"/>
              </w:rPr>
            </w:pPr>
          </w:p>
        </w:tc>
        <w:tc>
          <w:tcPr>
            <w:tcW w:w="6520" w:type="dxa"/>
            <w:tcBorders>
              <w:left w:val="nil"/>
              <w:right w:val="nil"/>
            </w:tcBorders>
          </w:tcPr>
          <w:p w:rsidR="007C70A1" w:rsidRPr="00C8579C" w:rsidRDefault="007C70A1" w:rsidP="005A04D8">
            <w:pPr>
              <w:keepNext/>
              <w:keepLines/>
              <w:tabs>
                <w:tab w:val="left" w:pos="567"/>
                <w:tab w:val="num" w:pos="851"/>
                <w:tab w:val="left" w:pos="993"/>
              </w:tabs>
              <w:jc w:val="both"/>
              <w:rPr>
                <w:rFonts w:ascii="Tahoma" w:hAnsi="Tahoma" w:cs="Tahoma"/>
                <w:sz w:val="28"/>
              </w:rPr>
            </w:pPr>
          </w:p>
        </w:tc>
      </w:tr>
      <w:tr w:rsidR="007C70A1" w:rsidRPr="00C8579C" w:rsidTr="00745A83">
        <w:tc>
          <w:tcPr>
            <w:tcW w:w="2552" w:type="dxa"/>
            <w:tcBorders>
              <w:top w:val="nil"/>
              <w:left w:val="nil"/>
              <w:bottom w:val="nil"/>
              <w:right w:val="nil"/>
            </w:tcBorders>
            <w:vAlign w:val="bottom"/>
          </w:tcPr>
          <w:p w:rsidR="004244EE" w:rsidRPr="00C8579C" w:rsidRDefault="004244EE" w:rsidP="005A04D8">
            <w:pPr>
              <w:keepNext/>
              <w:keepLines/>
              <w:tabs>
                <w:tab w:val="left" w:pos="567"/>
                <w:tab w:val="num" w:pos="851"/>
                <w:tab w:val="left" w:pos="993"/>
              </w:tabs>
              <w:jc w:val="both"/>
              <w:rPr>
                <w:rFonts w:ascii="Tahoma" w:hAnsi="Tahoma" w:cs="Tahoma"/>
              </w:rPr>
            </w:pPr>
          </w:p>
          <w:p w:rsidR="007C70A1" w:rsidRPr="00C8579C" w:rsidRDefault="007C70A1" w:rsidP="005A04D8">
            <w:pPr>
              <w:keepNext/>
              <w:keepLines/>
              <w:tabs>
                <w:tab w:val="left" w:pos="567"/>
                <w:tab w:val="num" w:pos="851"/>
                <w:tab w:val="left" w:pos="993"/>
              </w:tabs>
              <w:jc w:val="both"/>
              <w:rPr>
                <w:rFonts w:ascii="Tahoma" w:hAnsi="Tahoma" w:cs="Tahoma"/>
                <w:sz w:val="24"/>
              </w:rPr>
            </w:pPr>
            <w:r w:rsidRPr="00C8579C">
              <w:rPr>
                <w:rFonts w:ascii="Tahoma" w:hAnsi="Tahoma" w:cs="Tahoma"/>
              </w:rPr>
              <w:t>Naslov</w:t>
            </w:r>
            <w:r w:rsidR="00C45FFF">
              <w:rPr>
                <w:rFonts w:ascii="Tahoma" w:hAnsi="Tahoma" w:cs="Tahoma"/>
              </w:rPr>
              <w:t xml:space="preserve"> (sedež)</w:t>
            </w:r>
            <w:r w:rsidRPr="00C8579C">
              <w:rPr>
                <w:rFonts w:ascii="Tahoma" w:hAnsi="Tahoma" w:cs="Tahoma"/>
              </w:rPr>
              <w:t xml:space="preserve"> ponudnika</w:t>
            </w:r>
          </w:p>
        </w:tc>
        <w:tc>
          <w:tcPr>
            <w:tcW w:w="6520" w:type="dxa"/>
            <w:tcBorders>
              <w:top w:val="nil"/>
              <w:left w:val="nil"/>
              <w:right w:val="nil"/>
            </w:tcBorders>
          </w:tcPr>
          <w:p w:rsidR="007C70A1" w:rsidRPr="00C8579C" w:rsidRDefault="007C70A1" w:rsidP="005A04D8">
            <w:pPr>
              <w:keepNext/>
              <w:keepLines/>
              <w:tabs>
                <w:tab w:val="left" w:pos="567"/>
                <w:tab w:val="num" w:pos="851"/>
                <w:tab w:val="left" w:pos="993"/>
              </w:tabs>
              <w:jc w:val="both"/>
              <w:rPr>
                <w:rFonts w:ascii="Tahoma" w:hAnsi="Tahoma" w:cs="Tahoma"/>
                <w:sz w:val="28"/>
              </w:rPr>
            </w:pPr>
          </w:p>
        </w:tc>
      </w:tr>
      <w:tr w:rsidR="007C70A1" w:rsidRPr="00C8579C" w:rsidTr="00745A83">
        <w:tc>
          <w:tcPr>
            <w:tcW w:w="2552" w:type="dxa"/>
            <w:tcBorders>
              <w:top w:val="nil"/>
              <w:left w:val="nil"/>
              <w:bottom w:val="nil"/>
              <w:right w:val="nil"/>
            </w:tcBorders>
          </w:tcPr>
          <w:p w:rsidR="007C70A1" w:rsidRPr="00C8579C" w:rsidRDefault="007C70A1" w:rsidP="005A04D8">
            <w:pPr>
              <w:keepNext/>
              <w:keepLines/>
              <w:tabs>
                <w:tab w:val="left" w:pos="567"/>
                <w:tab w:val="num" w:pos="851"/>
                <w:tab w:val="left" w:pos="993"/>
              </w:tabs>
              <w:jc w:val="both"/>
              <w:rPr>
                <w:rFonts w:ascii="Tahoma" w:hAnsi="Tahoma" w:cs="Tahoma"/>
                <w:sz w:val="28"/>
              </w:rPr>
            </w:pPr>
          </w:p>
        </w:tc>
        <w:tc>
          <w:tcPr>
            <w:tcW w:w="6520" w:type="dxa"/>
            <w:tcBorders>
              <w:left w:val="nil"/>
              <w:right w:val="nil"/>
            </w:tcBorders>
          </w:tcPr>
          <w:p w:rsidR="007C70A1" w:rsidRPr="00C8579C" w:rsidRDefault="007C70A1" w:rsidP="005A04D8">
            <w:pPr>
              <w:keepNext/>
              <w:keepLines/>
              <w:tabs>
                <w:tab w:val="left" w:pos="567"/>
                <w:tab w:val="num" w:pos="851"/>
                <w:tab w:val="left" w:pos="993"/>
              </w:tabs>
              <w:jc w:val="both"/>
              <w:rPr>
                <w:rFonts w:ascii="Tahoma" w:hAnsi="Tahoma" w:cs="Tahoma"/>
                <w:sz w:val="28"/>
              </w:rPr>
            </w:pPr>
          </w:p>
        </w:tc>
      </w:tr>
      <w:tr w:rsidR="007C70A1" w:rsidRPr="00C8579C" w:rsidTr="00745A83">
        <w:tc>
          <w:tcPr>
            <w:tcW w:w="2552" w:type="dxa"/>
            <w:tcBorders>
              <w:top w:val="nil"/>
              <w:left w:val="nil"/>
              <w:bottom w:val="nil"/>
              <w:right w:val="nil"/>
            </w:tcBorders>
            <w:vAlign w:val="bottom"/>
          </w:tcPr>
          <w:p w:rsidR="004244EE" w:rsidRPr="00C8579C" w:rsidRDefault="004244EE" w:rsidP="005A04D8">
            <w:pPr>
              <w:keepNext/>
              <w:keepLines/>
              <w:tabs>
                <w:tab w:val="left" w:pos="567"/>
                <w:tab w:val="num" w:pos="851"/>
                <w:tab w:val="left" w:pos="993"/>
              </w:tabs>
              <w:rPr>
                <w:rFonts w:ascii="Tahoma" w:hAnsi="Tahoma" w:cs="Tahoma"/>
              </w:rPr>
            </w:pPr>
          </w:p>
          <w:p w:rsidR="007C70A1" w:rsidRPr="00C8579C" w:rsidRDefault="005F1B04" w:rsidP="005A04D8">
            <w:pPr>
              <w:keepNext/>
              <w:keepLines/>
              <w:tabs>
                <w:tab w:val="left" w:pos="567"/>
                <w:tab w:val="num" w:pos="851"/>
                <w:tab w:val="left" w:pos="993"/>
              </w:tabs>
              <w:rPr>
                <w:rFonts w:ascii="Tahoma" w:hAnsi="Tahoma" w:cs="Tahoma"/>
              </w:rPr>
            </w:pPr>
            <w:r>
              <w:rPr>
                <w:rFonts w:ascii="Tahoma" w:hAnsi="Tahoma" w:cs="Tahoma"/>
              </w:rPr>
              <w:t>Zakoniti zastopnik</w:t>
            </w:r>
            <w:r w:rsidR="00706F0F" w:rsidRPr="00C8579C">
              <w:rPr>
                <w:rFonts w:ascii="Tahoma" w:hAnsi="Tahoma" w:cs="Tahoma"/>
              </w:rPr>
              <w:t xml:space="preserve"> </w:t>
            </w:r>
            <w:r w:rsidR="003B620D" w:rsidRPr="00C8579C">
              <w:rPr>
                <w:rFonts w:ascii="Tahoma" w:hAnsi="Tahoma" w:cs="Tahoma"/>
              </w:rPr>
              <w:t>(pod</w:t>
            </w:r>
            <w:r w:rsidR="00F117C5" w:rsidRPr="00C8579C">
              <w:rPr>
                <w:rFonts w:ascii="Tahoma" w:hAnsi="Tahoma" w:cs="Tahoma"/>
              </w:rPr>
              <w:t xml:space="preserve">pisnik </w:t>
            </w:r>
            <w:r w:rsidR="006A5482">
              <w:rPr>
                <w:rFonts w:ascii="Tahoma" w:hAnsi="Tahoma" w:cs="Tahoma"/>
              </w:rPr>
              <w:t>pogodbe</w:t>
            </w:r>
            <w:r w:rsidR="007C70A1" w:rsidRPr="00C8579C">
              <w:rPr>
                <w:rFonts w:ascii="Tahoma" w:hAnsi="Tahoma" w:cs="Tahoma"/>
              </w:rPr>
              <w:t>)</w:t>
            </w:r>
          </w:p>
        </w:tc>
        <w:tc>
          <w:tcPr>
            <w:tcW w:w="6520" w:type="dxa"/>
            <w:tcBorders>
              <w:top w:val="nil"/>
              <w:left w:val="nil"/>
              <w:right w:val="nil"/>
            </w:tcBorders>
          </w:tcPr>
          <w:p w:rsidR="007C70A1" w:rsidRPr="00C8579C" w:rsidRDefault="007C70A1" w:rsidP="005A04D8">
            <w:pPr>
              <w:keepNext/>
              <w:keepLines/>
              <w:tabs>
                <w:tab w:val="left" w:pos="567"/>
                <w:tab w:val="num" w:pos="851"/>
                <w:tab w:val="left" w:pos="993"/>
              </w:tabs>
              <w:jc w:val="both"/>
              <w:rPr>
                <w:rFonts w:ascii="Tahoma" w:hAnsi="Tahoma" w:cs="Tahoma"/>
                <w:sz w:val="24"/>
              </w:rPr>
            </w:pPr>
          </w:p>
        </w:tc>
      </w:tr>
      <w:tr w:rsidR="007C70A1" w:rsidRPr="00C8579C" w:rsidTr="00745A83">
        <w:tc>
          <w:tcPr>
            <w:tcW w:w="2552" w:type="dxa"/>
            <w:tcBorders>
              <w:top w:val="nil"/>
              <w:left w:val="nil"/>
              <w:bottom w:val="nil"/>
              <w:right w:val="nil"/>
            </w:tcBorders>
            <w:vAlign w:val="bottom"/>
          </w:tcPr>
          <w:p w:rsidR="007C70A1" w:rsidRPr="00C8579C" w:rsidRDefault="007C70A1" w:rsidP="005A04D8">
            <w:pPr>
              <w:keepNext/>
              <w:keepLines/>
              <w:numPr>
                <w:ilvl w:val="0"/>
                <w:numId w:val="3"/>
              </w:numPr>
              <w:tabs>
                <w:tab w:val="left" w:pos="567"/>
                <w:tab w:val="left" w:pos="993"/>
              </w:tabs>
              <w:jc w:val="both"/>
              <w:rPr>
                <w:rFonts w:ascii="Tahoma" w:hAnsi="Tahoma" w:cs="Tahoma"/>
              </w:rPr>
            </w:pPr>
            <w:r w:rsidRPr="00C8579C">
              <w:rPr>
                <w:rFonts w:ascii="Tahoma" w:hAnsi="Tahoma" w:cs="Tahoma"/>
              </w:rPr>
              <w:t>funkcija</w:t>
            </w:r>
          </w:p>
        </w:tc>
        <w:tc>
          <w:tcPr>
            <w:tcW w:w="6520" w:type="dxa"/>
            <w:tcBorders>
              <w:left w:val="nil"/>
              <w:right w:val="nil"/>
            </w:tcBorders>
          </w:tcPr>
          <w:p w:rsidR="007C70A1" w:rsidRPr="00C8579C" w:rsidRDefault="007C70A1" w:rsidP="005A04D8">
            <w:pPr>
              <w:keepNext/>
              <w:keepLines/>
              <w:tabs>
                <w:tab w:val="left" w:pos="567"/>
                <w:tab w:val="num" w:pos="851"/>
                <w:tab w:val="left" w:pos="993"/>
              </w:tabs>
              <w:jc w:val="both"/>
              <w:rPr>
                <w:rFonts w:ascii="Tahoma" w:hAnsi="Tahoma" w:cs="Tahoma"/>
                <w:sz w:val="28"/>
              </w:rPr>
            </w:pPr>
          </w:p>
        </w:tc>
      </w:tr>
      <w:tr w:rsidR="007C70A1" w:rsidRPr="00C8579C" w:rsidTr="00745A83">
        <w:tc>
          <w:tcPr>
            <w:tcW w:w="2552" w:type="dxa"/>
            <w:tcBorders>
              <w:top w:val="nil"/>
              <w:left w:val="nil"/>
              <w:bottom w:val="nil"/>
              <w:right w:val="nil"/>
            </w:tcBorders>
            <w:vAlign w:val="bottom"/>
          </w:tcPr>
          <w:p w:rsidR="007C70A1" w:rsidRPr="00C8579C" w:rsidRDefault="007C70A1" w:rsidP="005A04D8">
            <w:pPr>
              <w:keepNext/>
              <w:keepLines/>
              <w:numPr>
                <w:ilvl w:val="0"/>
                <w:numId w:val="3"/>
              </w:numPr>
              <w:tabs>
                <w:tab w:val="left" w:pos="567"/>
                <w:tab w:val="left" w:pos="993"/>
              </w:tabs>
              <w:jc w:val="both"/>
              <w:rPr>
                <w:rFonts w:ascii="Tahoma" w:hAnsi="Tahoma" w:cs="Tahoma"/>
              </w:rPr>
            </w:pPr>
            <w:r w:rsidRPr="00C8579C">
              <w:rPr>
                <w:rFonts w:ascii="Tahoma" w:hAnsi="Tahoma" w:cs="Tahoma"/>
              </w:rPr>
              <w:t>telefon</w:t>
            </w:r>
          </w:p>
        </w:tc>
        <w:tc>
          <w:tcPr>
            <w:tcW w:w="6520" w:type="dxa"/>
            <w:tcBorders>
              <w:left w:val="nil"/>
              <w:right w:val="nil"/>
            </w:tcBorders>
          </w:tcPr>
          <w:p w:rsidR="007C70A1" w:rsidRPr="00C8579C" w:rsidRDefault="007C70A1" w:rsidP="005A04D8">
            <w:pPr>
              <w:keepNext/>
              <w:keepLines/>
              <w:tabs>
                <w:tab w:val="left" w:pos="567"/>
                <w:tab w:val="num" w:pos="851"/>
                <w:tab w:val="left" w:pos="993"/>
              </w:tabs>
              <w:jc w:val="both"/>
              <w:rPr>
                <w:rFonts w:ascii="Tahoma" w:hAnsi="Tahoma" w:cs="Tahoma"/>
                <w:sz w:val="28"/>
              </w:rPr>
            </w:pPr>
          </w:p>
        </w:tc>
      </w:tr>
      <w:tr w:rsidR="007C70A1" w:rsidRPr="00C8579C" w:rsidTr="00745A83">
        <w:tc>
          <w:tcPr>
            <w:tcW w:w="2552" w:type="dxa"/>
            <w:tcBorders>
              <w:top w:val="nil"/>
              <w:left w:val="nil"/>
              <w:bottom w:val="nil"/>
              <w:right w:val="nil"/>
            </w:tcBorders>
            <w:vAlign w:val="bottom"/>
          </w:tcPr>
          <w:p w:rsidR="007C70A1" w:rsidRPr="00C8579C" w:rsidRDefault="007C70A1" w:rsidP="005A04D8">
            <w:pPr>
              <w:keepNext/>
              <w:keepLines/>
              <w:numPr>
                <w:ilvl w:val="0"/>
                <w:numId w:val="3"/>
              </w:numPr>
              <w:tabs>
                <w:tab w:val="left" w:pos="567"/>
                <w:tab w:val="left" w:pos="993"/>
              </w:tabs>
              <w:jc w:val="both"/>
              <w:rPr>
                <w:rFonts w:ascii="Tahoma" w:hAnsi="Tahoma" w:cs="Tahoma"/>
              </w:rPr>
            </w:pPr>
            <w:r w:rsidRPr="00C8579C">
              <w:rPr>
                <w:rFonts w:ascii="Tahoma" w:hAnsi="Tahoma" w:cs="Tahoma"/>
              </w:rPr>
              <w:t>e-mail</w:t>
            </w:r>
          </w:p>
        </w:tc>
        <w:tc>
          <w:tcPr>
            <w:tcW w:w="6520" w:type="dxa"/>
            <w:tcBorders>
              <w:left w:val="nil"/>
              <w:right w:val="nil"/>
            </w:tcBorders>
          </w:tcPr>
          <w:p w:rsidR="007C70A1" w:rsidRPr="00C8579C" w:rsidRDefault="007C70A1" w:rsidP="005A04D8">
            <w:pPr>
              <w:keepNext/>
              <w:keepLines/>
              <w:tabs>
                <w:tab w:val="left" w:pos="567"/>
                <w:tab w:val="num" w:pos="851"/>
                <w:tab w:val="left" w:pos="993"/>
              </w:tabs>
              <w:jc w:val="both"/>
              <w:rPr>
                <w:rFonts w:ascii="Tahoma" w:hAnsi="Tahoma" w:cs="Tahoma"/>
                <w:sz w:val="28"/>
              </w:rPr>
            </w:pPr>
          </w:p>
        </w:tc>
      </w:tr>
    </w:tbl>
    <w:p w:rsidR="007C70A1" w:rsidRPr="00C8579C" w:rsidRDefault="007C70A1" w:rsidP="005A04D8">
      <w:pPr>
        <w:keepNext/>
        <w:keepLines/>
        <w:tabs>
          <w:tab w:val="left" w:pos="2835"/>
        </w:tabs>
        <w:jc w:val="both"/>
        <w:rPr>
          <w:rFonts w:ascii="Tahoma" w:hAnsi="Tahoma" w:cs="Tahoma"/>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09"/>
        <w:gridCol w:w="6563"/>
      </w:tblGrid>
      <w:tr w:rsidR="007C70A1" w:rsidRPr="00C8579C" w:rsidTr="00745A83">
        <w:trPr>
          <w:trHeight w:val="355"/>
        </w:trPr>
        <w:tc>
          <w:tcPr>
            <w:tcW w:w="2509" w:type="dxa"/>
            <w:tcBorders>
              <w:top w:val="nil"/>
              <w:left w:val="nil"/>
              <w:bottom w:val="nil"/>
              <w:right w:val="nil"/>
            </w:tcBorders>
            <w:vAlign w:val="bottom"/>
          </w:tcPr>
          <w:p w:rsidR="007C70A1" w:rsidRPr="00C8579C" w:rsidRDefault="007C70A1" w:rsidP="005A04D8">
            <w:pPr>
              <w:keepNext/>
              <w:keepLines/>
              <w:tabs>
                <w:tab w:val="left" w:pos="567"/>
                <w:tab w:val="num" w:pos="851"/>
                <w:tab w:val="left" w:pos="993"/>
              </w:tabs>
              <w:jc w:val="both"/>
              <w:rPr>
                <w:rFonts w:ascii="Tahoma" w:hAnsi="Tahoma" w:cs="Tahoma"/>
                <w:sz w:val="24"/>
              </w:rPr>
            </w:pPr>
            <w:r w:rsidRPr="00C8579C">
              <w:rPr>
                <w:rFonts w:ascii="Tahoma" w:hAnsi="Tahoma" w:cs="Tahoma"/>
              </w:rPr>
              <w:t>Kontaktna oseba</w:t>
            </w:r>
          </w:p>
        </w:tc>
        <w:tc>
          <w:tcPr>
            <w:tcW w:w="6563" w:type="dxa"/>
            <w:tcBorders>
              <w:top w:val="nil"/>
              <w:left w:val="nil"/>
              <w:right w:val="nil"/>
            </w:tcBorders>
          </w:tcPr>
          <w:p w:rsidR="007C70A1" w:rsidRPr="00C8579C" w:rsidRDefault="007C70A1" w:rsidP="005A04D8">
            <w:pPr>
              <w:keepNext/>
              <w:keepLines/>
              <w:tabs>
                <w:tab w:val="left" w:pos="567"/>
                <w:tab w:val="num" w:pos="851"/>
                <w:tab w:val="left" w:pos="993"/>
              </w:tabs>
              <w:jc w:val="both"/>
              <w:rPr>
                <w:rFonts w:ascii="Tahoma" w:hAnsi="Tahoma" w:cs="Tahoma"/>
                <w:sz w:val="28"/>
              </w:rPr>
            </w:pPr>
          </w:p>
        </w:tc>
      </w:tr>
      <w:tr w:rsidR="007C70A1" w:rsidRPr="00C8579C" w:rsidTr="00745A83">
        <w:trPr>
          <w:trHeight w:val="355"/>
        </w:trPr>
        <w:tc>
          <w:tcPr>
            <w:tcW w:w="2509" w:type="dxa"/>
            <w:tcBorders>
              <w:top w:val="nil"/>
              <w:left w:val="nil"/>
              <w:bottom w:val="nil"/>
              <w:right w:val="nil"/>
            </w:tcBorders>
            <w:vAlign w:val="bottom"/>
          </w:tcPr>
          <w:p w:rsidR="007C70A1" w:rsidRPr="00C8579C" w:rsidRDefault="007C70A1" w:rsidP="005A04D8">
            <w:pPr>
              <w:keepNext/>
              <w:keepLines/>
              <w:numPr>
                <w:ilvl w:val="0"/>
                <w:numId w:val="3"/>
              </w:numPr>
              <w:tabs>
                <w:tab w:val="left" w:pos="567"/>
                <w:tab w:val="left" w:pos="993"/>
              </w:tabs>
              <w:jc w:val="both"/>
              <w:rPr>
                <w:rFonts w:ascii="Tahoma" w:hAnsi="Tahoma" w:cs="Tahoma"/>
              </w:rPr>
            </w:pPr>
            <w:r w:rsidRPr="00C8579C">
              <w:rPr>
                <w:rFonts w:ascii="Tahoma" w:hAnsi="Tahoma" w:cs="Tahoma"/>
              </w:rPr>
              <w:t>funkcija</w:t>
            </w:r>
          </w:p>
        </w:tc>
        <w:tc>
          <w:tcPr>
            <w:tcW w:w="6563" w:type="dxa"/>
            <w:tcBorders>
              <w:left w:val="nil"/>
              <w:right w:val="nil"/>
            </w:tcBorders>
          </w:tcPr>
          <w:p w:rsidR="007C70A1" w:rsidRPr="00C8579C" w:rsidRDefault="007C70A1" w:rsidP="005A04D8">
            <w:pPr>
              <w:keepNext/>
              <w:keepLines/>
              <w:tabs>
                <w:tab w:val="left" w:pos="567"/>
                <w:tab w:val="num" w:pos="851"/>
                <w:tab w:val="left" w:pos="993"/>
              </w:tabs>
              <w:jc w:val="both"/>
              <w:rPr>
                <w:rFonts w:ascii="Tahoma" w:hAnsi="Tahoma" w:cs="Tahoma"/>
                <w:sz w:val="28"/>
              </w:rPr>
            </w:pPr>
          </w:p>
        </w:tc>
      </w:tr>
      <w:tr w:rsidR="007C70A1" w:rsidRPr="00C8579C" w:rsidTr="00745A83">
        <w:trPr>
          <w:trHeight w:val="343"/>
        </w:trPr>
        <w:tc>
          <w:tcPr>
            <w:tcW w:w="2509" w:type="dxa"/>
            <w:tcBorders>
              <w:top w:val="nil"/>
              <w:left w:val="nil"/>
              <w:bottom w:val="nil"/>
              <w:right w:val="nil"/>
            </w:tcBorders>
            <w:vAlign w:val="bottom"/>
          </w:tcPr>
          <w:p w:rsidR="007C70A1" w:rsidRPr="00C8579C" w:rsidRDefault="007C70A1" w:rsidP="005A04D8">
            <w:pPr>
              <w:keepNext/>
              <w:keepLines/>
              <w:numPr>
                <w:ilvl w:val="0"/>
                <w:numId w:val="3"/>
              </w:numPr>
              <w:tabs>
                <w:tab w:val="left" w:pos="567"/>
                <w:tab w:val="left" w:pos="993"/>
              </w:tabs>
              <w:jc w:val="both"/>
              <w:rPr>
                <w:rFonts w:ascii="Tahoma" w:hAnsi="Tahoma" w:cs="Tahoma"/>
              </w:rPr>
            </w:pPr>
            <w:r w:rsidRPr="00C8579C">
              <w:rPr>
                <w:rFonts w:ascii="Tahoma" w:hAnsi="Tahoma" w:cs="Tahoma"/>
              </w:rPr>
              <w:t>telefon</w:t>
            </w:r>
          </w:p>
        </w:tc>
        <w:tc>
          <w:tcPr>
            <w:tcW w:w="6563" w:type="dxa"/>
            <w:tcBorders>
              <w:left w:val="nil"/>
              <w:right w:val="nil"/>
            </w:tcBorders>
          </w:tcPr>
          <w:p w:rsidR="007C70A1" w:rsidRPr="00C8579C" w:rsidRDefault="007C70A1" w:rsidP="005A04D8">
            <w:pPr>
              <w:keepNext/>
              <w:keepLines/>
              <w:tabs>
                <w:tab w:val="left" w:pos="567"/>
                <w:tab w:val="num" w:pos="851"/>
                <w:tab w:val="left" w:pos="993"/>
              </w:tabs>
              <w:jc w:val="both"/>
              <w:rPr>
                <w:rFonts w:ascii="Tahoma" w:hAnsi="Tahoma" w:cs="Tahoma"/>
                <w:sz w:val="28"/>
              </w:rPr>
            </w:pPr>
          </w:p>
        </w:tc>
      </w:tr>
      <w:tr w:rsidR="007C70A1" w:rsidRPr="00C8579C" w:rsidTr="00745A83">
        <w:trPr>
          <w:trHeight w:val="366"/>
        </w:trPr>
        <w:tc>
          <w:tcPr>
            <w:tcW w:w="2509" w:type="dxa"/>
            <w:tcBorders>
              <w:top w:val="nil"/>
              <w:left w:val="nil"/>
              <w:bottom w:val="nil"/>
              <w:right w:val="nil"/>
            </w:tcBorders>
            <w:vAlign w:val="bottom"/>
          </w:tcPr>
          <w:p w:rsidR="007C70A1" w:rsidRPr="00C8579C" w:rsidRDefault="007C70A1" w:rsidP="005A04D8">
            <w:pPr>
              <w:keepNext/>
              <w:keepLines/>
              <w:numPr>
                <w:ilvl w:val="0"/>
                <w:numId w:val="3"/>
              </w:numPr>
              <w:tabs>
                <w:tab w:val="left" w:pos="567"/>
                <w:tab w:val="left" w:pos="993"/>
              </w:tabs>
              <w:jc w:val="both"/>
              <w:rPr>
                <w:rFonts w:ascii="Tahoma" w:hAnsi="Tahoma" w:cs="Tahoma"/>
              </w:rPr>
            </w:pPr>
            <w:r w:rsidRPr="00C8579C">
              <w:rPr>
                <w:rFonts w:ascii="Tahoma" w:hAnsi="Tahoma" w:cs="Tahoma"/>
              </w:rPr>
              <w:t>e-mail</w:t>
            </w:r>
          </w:p>
        </w:tc>
        <w:tc>
          <w:tcPr>
            <w:tcW w:w="6563" w:type="dxa"/>
            <w:tcBorders>
              <w:left w:val="nil"/>
              <w:right w:val="nil"/>
            </w:tcBorders>
          </w:tcPr>
          <w:p w:rsidR="007C70A1" w:rsidRPr="00C8579C" w:rsidRDefault="007C70A1" w:rsidP="005A04D8">
            <w:pPr>
              <w:keepNext/>
              <w:keepLines/>
              <w:tabs>
                <w:tab w:val="left" w:pos="567"/>
                <w:tab w:val="num" w:pos="851"/>
                <w:tab w:val="left" w:pos="993"/>
              </w:tabs>
              <w:jc w:val="both"/>
              <w:rPr>
                <w:rFonts w:ascii="Tahoma" w:hAnsi="Tahoma" w:cs="Tahoma"/>
                <w:sz w:val="28"/>
              </w:rPr>
            </w:pPr>
          </w:p>
        </w:tc>
      </w:tr>
    </w:tbl>
    <w:p w:rsidR="007C70A1" w:rsidRPr="00C8579C" w:rsidRDefault="007C70A1" w:rsidP="005A04D8">
      <w:pPr>
        <w:keepNext/>
        <w:keepLines/>
        <w:tabs>
          <w:tab w:val="left" w:pos="2835"/>
        </w:tabs>
        <w:ind w:left="284" w:hanging="284"/>
        <w:jc w:val="both"/>
        <w:rPr>
          <w:rFonts w:ascii="Tahoma" w:hAnsi="Tahoma" w:cs="Tahoma"/>
        </w:rPr>
      </w:pPr>
    </w:p>
    <w:p w:rsidR="007C70A1" w:rsidRPr="00C8579C" w:rsidRDefault="007C70A1" w:rsidP="005A04D8">
      <w:pPr>
        <w:keepNext/>
        <w:keepLines/>
        <w:tabs>
          <w:tab w:val="left" w:pos="2552"/>
        </w:tabs>
        <w:ind w:left="284" w:hanging="284"/>
        <w:jc w:val="both"/>
        <w:rPr>
          <w:rFonts w:ascii="Tahoma" w:hAnsi="Tahoma" w:cs="Tahoma"/>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03"/>
        <w:gridCol w:w="6569"/>
      </w:tblGrid>
      <w:tr w:rsidR="007C70A1" w:rsidRPr="00C8579C" w:rsidTr="00745A83">
        <w:trPr>
          <w:trHeight w:val="346"/>
        </w:trPr>
        <w:tc>
          <w:tcPr>
            <w:tcW w:w="2503" w:type="dxa"/>
            <w:tcBorders>
              <w:top w:val="nil"/>
              <w:left w:val="nil"/>
              <w:bottom w:val="nil"/>
              <w:right w:val="nil"/>
            </w:tcBorders>
            <w:vAlign w:val="bottom"/>
          </w:tcPr>
          <w:p w:rsidR="007C70A1" w:rsidRPr="00C8579C" w:rsidRDefault="007C70A1" w:rsidP="005A04D8">
            <w:pPr>
              <w:keepNext/>
              <w:keepLines/>
              <w:tabs>
                <w:tab w:val="left" w:pos="567"/>
                <w:tab w:val="num" w:pos="851"/>
                <w:tab w:val="left" w:pos="993"/>
              </w:tabs>
              <w:jc w:val="both"/>
              <w:rPr>
                <w:rFonts w:ascii="Tahoma" w:hAnsi="Tahoma" w:cs="Tahoma"/>
                <w:sz w:val="24"/>
              </w:rPr>
            </w:pPr>
            <w:r w:rsidRPr="00C8579C">
              <w:rPr>
                <w:rFonts w:ascii="Tahoma" w:hAnsi="Tahoma" w:cs="Tahoma"/>
              </w:rPr>
              <w:t>Transakcijski račun</w:t>
            </w:r>
          </w:p>
        </w:tc>
        <w:tc>
          <w:tcPr>
            <w:tcW w:w="6569" w:type="dxa"/>
            <w:tcBorders>
              <w:top w:val="nil"/>
              <w:left w:val="nil"/>
              <w:right w:val="nil"/>
            </w:tcBorders>
          </w:tcPr>
          <w:p w:rsidR="007C70A1" w:rsidRPr="00C8579C" w:rsidRDefault="007C70A1" w:rsidP="005A04D8">
            <w:pPr>
              <w:keepNext/>
              <w:keepLines/>
              <w:tabs>
                <w:tab w:val="left" w:pos="567"/>
                <w:tab w:val="num" w:pos="851"/>
                <w:tab w:val="left" w:pos="993"/>
              </w:tabs>
              <w:jc w:val="both"/>
              <w:rPr>
                <w:rFonts w:ascii="Tahoma" w:hAnsi="Tahoma" w:cs="Tahoma"/>
                <w:sz w:val="28"/>
              </w:rPr>
            </w:pPr>
          </w:p>
        </w:tc>
      </w:tr>
      <w:tr w:rsidR="007C70A1" w:rsidRPr="00C8579C" w:rsidTr="00745A83">
        <w:trPr>
          <w:trHeight w:val="346"/>
        </w:trPr>
        <w:tc>
          <w:tcPr>
            <w:tcW w:w="2503" w:type="dxa"/>
            <w:tcBorders>
              <w:top w:val="nil"/>
              <w:left w:val="nil"/>
              <w:bottom w:val="nil"/>
              <w:right w:val="nil"/>
            </w:tcBorders>
            <w:vAlign w:val="bottom"/>
          </w:tcPr>
          <w:p w:rsidR="007C70A1" w:rsidRPr="00C8579C" w:rsidRDefault="007C70A1" w:rsidP="005A04D8">
            <w:pPr>
              <w:keepNext/>
              <w:keepLines/>
              <w:tabs>
                <w:tab w:val="left" w:pos="567"/>
                <w:tab w:val="left" w:pos="993"/>
              </w:tabs>
              <w:jc w:val="both"/>
              <w:rPr>
                <w:rFonts w:ascii="Tahoma" w:hAnsi="Tahoma" w:cs="Tahoma"/>
              </w:rPr>
            </w:pPr>
            <w:r w:rsidRPr="00C8579C">
              <w:rPr>
                <w:rFonts w:ascii="Tahoma" w:hAnsi="Tahoma" w:cs="Tahoma"/>
              </w:rPr>
              <w:t>Matična banka</w:t>
            </w:r>
          </w:p>
        </w:tc>
        <w:tc>
          <w:tcPr>
            <w:tcW w:w="6569" w:type="dxa"/>
            <w:tcBorders>
              <w:left w:val="nil"/>
              <w:right w:val="nil"/>
            </w:tcBorders>
          </w:tcPr>
          <w:p w:rsidR="007C70A1" w:rsidRPr="00C8579C" w:rsidRDefault="007C70A1" w:rsidP="005A04D8">
            <w:pPr>
              <w:keepNext/>
              <w:keepLines/>
              <w:tabs>
                <w:tab w:val="left" w:pos="567"/>
                <w:tab w:val="num" w:pos="851"/>
                <w:tab w:val="left" w:pos="993"/>
              </w:tabs>
              <w:jc w:val="both"/>
              <w:rPr>
                <w:rFonts w:ascii="Tahoma" w:hAnsi="Tahoma" w:cs="Tahoma"/>
                <w:sz w:val="28"/>
              </w:rPr>
            </w:pPr>
          </w:p>
        </w:tc>
      </w:tr>
      <w:tr w:rsidR="007C70A1" w:rsidRPr="00C8579C" w:rsidTr="00745A83">
        <w:trPr>
          <w:trHeight w:val="346"/>
        </w:trPr>
        <w:tc>
          <w:tcPr>
            <w:tcW w:w="2503" w:type="dxa"/>
            <w:tcBorders>
              <w:top w:val="nil"/>
              <w:left w:val="nil"/>
              <w:bottom w:val="nil"/>
              <w:right w:val="nil"/>
            </w:tcBorders>
            <w:vAlign w:val="bottom"/>
          </w:tcPr>
          <w:p w:rsidR="007C70A1" w:rsidRPr="00C8579C" w:rsidRDefault="007C70A1" w:rsidP="005A04D8">
            <w:pPr>
              <w:pStyle w:val="BESEDILO"/>
              <w:keepNext/>
              <w:widowControl/>
              <w:tabs>
                <w:tab w:val="clear" w:pos="2155"/>
                <w:tab w:val="left" w:pos="567"/>
                <w:tab w:val="left" w:pos="993"/>
              </w:tabs>
              <w:rPr>
                <w:rFonts w:ascii="Tahoma" w:hAnsi="Tahoma" w:cs="Tahoma"/>
                <w:kern w:val="0"/>
              </w:rPr>
            </w:pPr>
            <w:r w:rsidRPr="00C8579C">
              <w:rPr>
                <w:rFonts w:ascii="Tahoma" w:hAnsi="Tahoma" w:cs="Tahoma"/>
                <w:kern w:val="0"/>
              </w:rPr>
              <w:t>ID številka za DDV</w:t>
            </w:r>
          </w:p>
        </w:tc>
        <w:tc>
          <w:tcPr>
            <w:tcW w:w="6569" w:type="dxa"/>
            <w:tcBorders>
              <w:left w:val="nil"/>
              <w:right w:val="nil"/>
            </w:tcBorders>
          </w:tcPr>
          <w:p w:rsidR="007C70A1" w:rsidRPr="00C8579C" w:rsidRDefault="007C70A1" w:rsidP="005A04D8">
            <w:pPr>
              <w:keepNext/>
              <w:keepLines/>
              <w:tabs>
                <w:tab w:val="left" w:pos="567"/>
                <w:tab w:val="num" w:pos="851"/>
                <w:tab w:val="left" w:pos="993"/>
              </w:tabs>
              <w:jc w:val="both"/>
              <w:rPr>
                <w:rFonts w:ascii="Tahoma" w:hAnsi="Tahoma" w:cs="Tahoma"/>
                <w:sz w:val="28"/>
              </w:rPr>
            </w:pPr>
          </w:p>
        </w:tc>
      </w:tr>
      <w:tr w:rsidR="007C70A1" w:rsidRPr="00C8579C" w:rsidTr="00745A83">
        <w:trPr>
          <w:trHeight w:val="346"/>
        </w:trPr>
        <w:tc>
          <w:tcPr>
            <w:tcW w:w="2503" w:type="dxa"/>
            <w:tcBorders>
              <w:top w:val="nil"/>
              <w:left w:val="nil"/>
              <w:bottom w:val="nil"/>
              <w:right w:val="nil"/>
            </w:tcBorders>
            <w:vAlign w:val="bottom"/>
          </w:tcPr>
          <w:p w:rsidR="007C70A1" w:rsidRPr="00C8579C" w:rsidRDefault="007C70A1" w:rsidP="005A04D8">
            <w:pPr>
              <w:keepNext/>
              <w:keepLines/>
              <w:tabs>
                <w:tab w:val="left" w:pos="567"/>
                <w:tab w:val="left" w:pos="993"/>
              </w:tabs>
              <w:jc w:val="both"/>
              <w:rPr>
                <w:rFonts w:ascii="Tahoma" w:hAnsi="Tahoma" w:cs="Tahoma"/>
              </w:rPr>
            </w:pPr>
            <w:r w:rsidRPr="00C8579C">
              <w:rPr>
                <w:rFonts w:ascii="Tahoma" w:hAnsi="Tahoma" w:cs="Tahoma"/>
              </w:rPr>
              <w:t>Matična številka</w:t>
            </w:r>
          </w:p>
        </w:tc>
        <w:tc>
          <w:tcPr>
            <w:tcW w:w="6569" w:type="dxa"/>
            <w:tcBorders>
              <w:left w:val="nil"/>
              <w:right w:val="nil"/>
            </w:tcBorders>
          </w:tcPr>
          <w:p w:rsidR="007C70A1" w:rsidRPr="00C8579C" w:rsidRDefault="007C70A1" w:rsidP="005A04D8">
            <w:pPr>
              <w:keepNext/>
              <w:keepLines/>
              <w:tabs>
                <w:tab w:val="left" w:pos="567"/>
                <w:tab w:val="num" w:pos="851"/>
                <w:tab w:val="left" w:pos="993"/>
              </w:tabs>
              <w:jc w:val="both"/>
              <w:rPr>
                <w:rFonts w:ascii="Tahoma" w:hAnsi="Tahoma" w:cs="Tahoma"/>
                <w:sz w:val="28"/>
              </w:rPr>
            </w:pPr>
          </w:p>
        </w:tc>
      </w:tr>
    </w:tbl>
    <w:p w:rsidR="004244EE" w:rsidRPr="00C8579C" w:rsidRDefault="004244EE" w:rsidP="005A04D8">
      <w:pPr>
        <w:keepNext/>
        <w:keepLines/>
        <w:jc w:val="both"/>
        <w:rPr>
          <w:rFonts w:ascii="Tahoma" w:hAnsi="Tahoma" w:cs="Tahoma"/>
        </w:rPr>
      </w:pPr>
    </w:p>
    <w:p w:rsidR="004244EE" w:rsidRDefault="004244EE" w:rsidP="005A04D8">
      <w:pPr>
        <w:keepNext/>
        <w:keepLines/>
        <w:jc w:val="both"/>
        <w:rPr>
          <w:rFonts w:ascii="Tahoma" w:hAnsi="Tahoma" w:cs="Tahoma"/>
        </w:rPr>
      </w:pPr>
      <w:r w:rsidRPr="00C8579C">
        <w:rPr>
          <w:rFonts w:ascii="Tahoma" w:hAnsi="Tahoma" w:cs="Tahoma"/>
        </w:rPr>
        <w:t xml:space="preserve">Predstavnik na strani izvajalca (skrbnik </w:t>
      </w:r>
      <w:r w:rsidR="006A5482">
        <w:rPr>
          <w:rFonts w:ascii="Tahoma" w:hAnsi="Tahoma" w:cs="Tahoma"/>
        </w:rPr>
        <w:t>pogodbe</w:t>
      </w:r>
      <w:r w:rsidRPr="00C8579C">
        <w:rPr>
          <w:rFonts w:ascii="Tahoma" w:hAnsi="Tahoma" w:cs="Tahoma"/>
        </w:rPr>
        <w:t xml:space="preserve">), ki bo urejal vsa vprašanja, ki bodo nastala v zvezi z izvajanjem </w:t>
      </w:r>
      <w:r w:rsidR="00B57C4E">
        <w:rPr>
          <w:rFonts w:ascii="Tahoma" w:hAnsi="Tahoma" w:cs="Tahoma"/>
        </w:rPr>
        <w:t>pogodbe</w:t>
      </w:r>
      <w:r w:rsidRPr="00C8579C">
        <w:rPr>
          <w:rFonts w:ascii="Tahoma" w:hAnsi="Tahoma" w:cs="Tahoma"/>
        </w:rPr>
        <w:t>, je _________________________, telefon</w:t>
      </w:r>
      <w:r w:rsidR="00213A7E">
        <w:rPr>
          <w:rFonts w:ascii="Tahoma" w:hAnsi="Tahoma" w:cs="Tahoma"/>
        </w:rPr>
        <w:t>:</w:t>
      </w:r>
      <w:r w:rsidRPr="00C8579C">
        <w:rPr>
          <w:rFonts w:ascii="Tahoma" w:hAnsi="Tahoma" w:cs="Tahoma"/>
        </w:rPr>
        <w:t xml:space="preserve"> ___________________</w:t>
      </w:r>
      <w:r w:rsidR="00213A7E">
        <w:rPr>
          <w:rFonts w:ascii="Tahoma" w:hAnsi="Tahoma" w:cs="Tahoma"/>
        </w:rPr>
        <w:t xml:space="preserve"> </w:t>
      </w:r>
      <w:r w:rsidRPr="00C8579C">
        <w:rPr>
          <w:rFonts w:ascii="Tahoma" w:hAnsi="Tahoma" w:cs="Tahoma"/>
        </w:rPr>
        <w:t>, e-pošta: ___________________.</w:t>
      </w:r>
    </w:p>
    <w:p w:rsidR="004C0A81" w:rsidRDefault="004C0A81" w:rsidP="005A04D8">
      <w:pPr>
        <w:keepNext/>
        <w:keepLines/>
        <w:jc w:val="both"/>
        <w:rPr>
          <w:rFonts w:ascii="Tahoma" w:hAnsi="Tahoma" w:cs="Tahoma"/>
        </w:rPr>
      </w:pPr>
    </w:p>
    <w:p w:rsidR="007C76E1" w:rsidRPr="007C76E1" w:rsidRDefault="007C76E1" w:rsidP="005A04D8">
      <w:pPr>
        <w:keepNext/>
        <w:keepLines/>
        <w:jc w:val="both"/>
        <w:rPr>
          <w:rFonts w:ascii="Tahoma" w:hAnsi="Tahoma" w:cs="Tahoma"/>
        </w:rPr>
      </w:pPr>
      <w:r w:rsidRPr="007C76E1">
        <w:rPr>
          <w:rFonts w:ascii="Tahoma" w:hAnsi="Tahoma" w:cs="Tahoma"/>
        </w:rPr>
        <w:t>Kontaktna oseba izvajalca, kjer je dosegljiva 24 ur na dan, vse dni v letu, je: …………………………. , telefon: ……………………………… .</w:t>
      </w:r>
    </w:p>
    <w:p w:rsidR="007C76E1" w:rsidRDefault="007C76E1" w:rsidP="005A04D8">
      <w:pPr>
        <w:keepNext/>
        <w:keepLines/>
        <w:jc w:val="both"/>
        <w:rPr>
          <w:rFonts w:ascii="Tahoma" w:hAnsi="Tahoma" w:cs="Tahoma"/>
        </w:rPr>
      </w:pPr>
    </w:p>
    <w:p w:rsidR="00745DAC" w:rsidRPr="00C8579C" w:rsidRDefault="00745DAC" w:rsidP="005A04D8">
      <w:pPr>
        <w:keepNext/>
        <w:keepLines/>
        <w:tabs>
          <w:tab w:val="left" w:pos="2835"/>
        </w:tabs>
        <w:ind w:left="284"/>
        <w:jc w:val="both"/>
        <w:rPr>
          <w:rFonts w:ascii="Tahoma" w:hAnsi="Tahoma" w:cs="Tahoma"/>
          <w:sz w:val="18"/>
          <w:szCs w:val="18"/>
        </w:rPr>
      </w:pPr>
    </w:p>
    <w:tbl>
      <w:tblPr>
        <w:tblW w:w="0" w:type="auto"/>
        <w:tblInd w:w="108" w:type="dxa"/>
        <w:tblLook w:val="04A0" w:firstRow="1" w:lastRow="0" w:firstColumn="1" w:lastColumn="0" w:noHBand="0" w:noVBand="1"/>
      </w:tblPr>
      <w:tblGrid>
        <w:gridCol w:w="3315"/>
        <w:gridCol w:w="2832"/>
        <w:gridCol w:w="2817"/>
      </w:tblGrid>
      <w:tr w:rsidR="004244EE" w:rsidRPr="00C8579C" w:rsidTr="00FF7983">
        <w:tc>
          <w:tcPr>
            <w:tcW w:w="3348" w:type="dxa"/>
            <w:shd w:val="clear" w:color="auto" w:fill="auto"/>
          </w:tcPr>
          <w:p w:rsidR="004244EE" w:rsidRPr="00C8579C" w:rsidRDefault="004244EE" w:rsidP="005A04D8">
            <w:pPr>
              <w:keepNext/>
              <w:keepLines/>
              <w:tabs>
                <w:tab w:val="left" w:pos="2835"/>
              </w:tabs>
              <w:jc w:val="both"/>
              <w:rPr>
                <w:rFonts w:ascii="Tahoma" w:hAnsi="Tahoma" w:cs="Tahoma"/>
                <w:sz w:val="19"/>
                <w:szCs w:val="19"/>
              </w:rPr>
            </w:pPr>
          </w:p>
          <w:p w:rsidR="004244EE" w:rsidRPr="00C8579C" w:rsidRDefault="004244EE" w:rsidP="005A04D8">
            <w:pPr>
              <w:keepNext/>
              <w:keepLines/>
              <w:tabs>
                <w:tab w:val="left" w:pos="2835"/>
              </w:tabs>
              <w:ind w:left="-108"/>
              <w:jc w:val="both"/>
              <w:rPr>
                <w:rFonts w:ascii="Tahoma" w:hAnsi="Tahoma" w:cs="Tahoma"/>
                <w:sz w:val="19"/>
                <w:szCs w:val="19"/>
              </w:rPr>
            </w:pPr>
            <w:r w:rsidRPr="00C8579C">
              <w:rPr>
                <w:rFonts w:ascii="Tahoma" w:hAnsi="Tahoma" w:cs="Tahoma"/>
                <w:sz w:val="19"/>
                <w:szCs w:val="19"/>
              </w:rPr>
              <w:t>Ponudnik je MSP* (označi):</w:t>
            </w:r>
          </w:p>
        </w:tc>
        <w:tc>
          <w:tcPr>
            <w:tcW w:w="2851" w:type="dxa"/>
            <w:shd w:val="clear" w:color="auto" w:fill="auto"/>
          </w:tcPr>
          <w:p w:rsidR="004244EE" w:rsidRPr="00C8579C" w:rsidRDefault="004244EE" w:rsidP="005A04D8">
            <w:pPr>
              <w:keepNext/>
              <w:keepLines/>
              <w:numPr>
                <w:ilvl w:val="0"/>
                <w:numId w:val="10"/>
              </w:numPr>
              <w:tabs>
                <w:tab w:val="left" w:pos="1008"/>
                <w:tab w:val="left" w:pos="3843"/>
              </w:tabs>
              <w:ind w:left="1717" w:hanging="1357"/>
              <w:jc w:val="both"/>
              <w:rPr>
                <w:rFonts w:ascii="Tahoma" w:hAnsi="Tahoma" w:cs="Tahoma"/>
                <w:sz w:val="19"/>
                <w:szCs w:val="19"/>
              </w:rPr>
            </w:pPr>
            <w:r w:rsidRPr="00C8579C">
              <w:rPr>
                <w:rFonts w:ascii="Tahoma" w:hAnsi="Tahoma" w:cs="Tahoma"/>
                <w:sz w:val="19"/>
                <w:szCs w:val="19"/>
              </w:rPr>
              <w:t>Da</w:t>
            </w:r>
          </w:p>
        </w:tc>
        <w:tc>
          <w:tcPr>
            <w:tcW w:w="2839" w:type="dxa"/>
            <w:shd w:val="clear" w:color="auto" w:fill="auto"/>
          </w:tcPr>
          <w:p w:rsidR="004244EE" w:rsidRPr="00C8579C" w:rsidRDefault="004244EE" w:rsidP="005A04D8">
            <w:pPr>
              <w:keepNext/>
              <w:keepLines/>
              <w:numPr>
                <w:ilvl w:val="0"/>
                <w:numId w:val="10"/>
              </w:numPr>
              <w:tabs>
                <w:tab w:val="left" w:pos="893"/>
              </w:tabs>
              <w:jc w:val="both"/>
              <w:rPr>
                <w:rFonts w:ascii="Tahoma" w:hAnsi="Tahoma" w:cs="Tahoma"/>
                <w:sz w:val="19"/>
                <w:szCs w:val="19"/>
              </w:rPr>
            </w:pPr>
            <w:r w:rsidRPr="00C8579C">
              <w:rPr>
                <w:rFonts w:ascii="Tahoma" w:hAnsi="Tahoma" w:cs="Tahoma"/>
                <w:sz w:val="19"/>
                <w:szCs w:val="19"/>
              </w:rPr>
              <w:t xml:space="preserve">Ne </w:t>
            </w:r>
          </w:p>
        </w:tc>
      </w:tr>
    </w:tbl>
    <w:p w:rsidR="004244EE" w:rsidRDefault="004244EE" w:rsidP="005A04D8">
      <w:pPr>
        <w:keepNext/>
        <w:keepLines/>
        <w:tabs>
          <w:tab w:val="left" w:pos="2835"/>
        </w:tabs>
        <w:ind w:left="284"/>
        <w:jc w:val="both"/>
        <w:rPr>
          <w:rFonts w:ascii="Tahoma" w:hAnsi="Tahoma" w:cs="Tahoma"/>
          <w:sz w:val="19"/>
          <w:szCs w:val="19"/>
        </w:rPr>
      </w:pPr>
      <w:r w:rsidRPr="00C8579C">
        <w:rPr>
          <w:rFonts w:ascii="Tahoma" w:hAnsi="Tahoma" w:cs="Tahoma"/>
          <w:sz w:val="19"/>
          <w:szCs w:val="19"/>
        </w:rPr>
        <w:t>*MSP: mikro, mala in srednje velika podjetja kot so opredeljena v Priporočilu Komisije 2003/361/ES.</w:t>
      </w:r>
    </w:p>
    <w:p w:rsidR="004244EE" w:rsidRPr="00C8579C" w:rsidRDefault="004244EE" w:rsidP="005A04D8">
      <w:pPr>
        <w:keepNext/>
        <w:keepLines/>
        <w:tabs>
          <w:tab w:val="left" w:pos="2835"/>
        </w:tabs>
        <w:ind w:left="284"/>
        <w:jc w:val="both"/>
        <w:rPr>
          <w:rFonts w:ascii="Tahoma" w:hAnsi="Tahoma" w:cs="Tahoma"/>
          <w:sz w:val="19"/>
          <w:szCs w:val="19"/>
        </w:rPr>
      </w:pPr>
    </w:p>
    <w:tbl>
      <w:tblPr>
        <w:tblW w:w="9152" w:type="dxa"/>
        <w:tblInd w:w="-50" w:type="dxa"/>
        <w:tblLayout w:type="fixed"/>
        <w:tblCellMar>
          <w:left w:w="30" w:type="dxa"/>
          <w:right w:w="30" w:type="dxa"/>
        </w:tblCellMar>
        <w:tblLook w:val="0000" w:firstRow="0" w:lastRow="0" w:firstColumn="0" w:lastColumn="0" w:noHBand="0" w:noVBand="0"/>
      </w:tblPr>
      <w:tblGrid>
        <w:gridCol w:w="3349"/>
        <w:gridCol w:w="2513"/>
        <w:gridCol w:w="3290"/>
      </w:tblGrid>
      <w:tr w:rsidR="00545BD7" w:rsidRPr="00C8579C" w:rsidTr="00745A83">
        <w:trPr>
          <w:trHeight w:val="260"/>
        </w:trPr>
        <w:tc>
          <w:tcPr>
            <w:tcW w:w="3349" w:type="dxa"/>
            <w:tcBorders>
              <w:bottom w:val="single" w:sz="4" w:space="0" w:color="auto"/>
            </w:tcBorders>
          </w:tcPr>
          <w:p w:rsidR="00545BD7" w:rsidRPr="00C8579C" w:rsidRDefault="00545BD7" w:rsidP="005A04D8">
            <w:pPr>
              <w:keepNext/>
              <w:keepLines/>
              <w:jc w:val="both"/>
              <w:rPr>
                <w:rFonts w:ascii="Tahoma" w:hAnsi="Tahoma" w:cs="Tahoma"/>
                <w:snapToGrid w:val="0"/>
                <w:color w:val="000000"/>
              </w:rPr>
            </w:pPr>
          </w:p>
        </w:tc>
        <w:tc>
          <w:tcPr>
            <w:tcW w:w="2513" w:type="dxa"/>
          </w:tcPr>
          <w:p w:rsidR="00545BD7" w:rsidRPr="00C8579C" w:rsidRDefault="00545BD7" w:rsidP="005A04D8">
            <w:pPr>
              <w:keepNext/>
              <w:keepLines/>
              <w:jc w:val="center"/>
              <w:rPr>
                <w:rFonts w:ascii="Tahoma" w:hAnsi="Tahoma" w:cs="Tahoma"/>
                <w:snapToGrid w:val="0"/>
                <w:color w:val="000000"/>
              </w:rPr>
            </w:pPr>
          </w:p>
        </w:tc>
        <w:tc>
          <w:tcPr>
            <w:tcW w:w="3290" w:type="dxa"/>
            <w:tcBorders>
              <w:bottom w:val="single" w:sz="4" w:space="0" w:color="auto"/>
            </w:tcBorders>
          </w:tcPr>
          <w:p w:rsidR="00545BD7" w:rsidRPr="00C8579C" w:rsidRDefault="00545BD7" w:rsidP="005A04D8">
            <w:pPr>
              <w:keepNext/>
              <w:keepLines/>
              <w:tabs>
                <w:tab w:val="left" w:pos="567"/>
                <w:tab w:val="num" w:pos="851"/>
                <w:tab w:val="left" w:pos="993"/>
              </w:tabs>
              <w:jc w:val="both"/>
              <w:rPr>
                <w:rFonts w:ascii="Tahoma" w:hAnsi="Tahoma" w:cs="Tahoma"/>
                <w:snapToGrid w:val="0"/>
                <w:color w:val="000000"/>
              </w:rPr>
            </w:pPr>
          </w:p>
        </w:tc>
      </w:tr>
      <w:tr w:rsidR="00545BD7" w:rsidRPr="00C8579C" w:rsidTr="00745A83">
        <w:trPr>
          <w:trHeight w:val="260"/>
        </w:trPr>
        <w:tc>
          <w:tcPr>
            <w:tcW w:w="3349" w:type="dxa"/>
            <w:tcBorders>
              <w:top w:val="single" w:sz="4" w:space="0" w:color="auto"/>
            </w:tcBorders>
          </w:tcPr>
          <w:p w:rsidR="00545BD7" w:rsidRPr="00C8579C" w:rsidRDefault="00545BD7" w:rsidP="005A04D8">
            <w:pPr>
              <w:keepNext/>
              <w:keepLines/>
              <w:jc w:val="center"/>
              <w:rPr>
                <w:rFonts w:ascii="Tahoma" w:hAnsi="Tahoma" w:cs="Tahoma"/>
                <w:snapToGrid w:val="0"/>
                <w:color w:val="000000"/>
              </w:rPr>
            </w:pPr>
            <w:r w:rsidRPr="00C8579C">
              <w:rPr>
                <w:rFonts w:ascii="Tahoma" w:hAnsi="Tahoma" w:cs="Tahoma"/>
                <w:snapToGrid w:val="0"/>
                <w:color w:val="000000"/>
              </w:rPr>
              <w:t>(kraj, datum)</w:t>
            </w:r>
          </w:p>
        </w:tc>
        <w:tc>
          <w:tcPr>
            <w:tcW w:w="2513" w:type="dxa"/>
          </w:tcPr>
          <w:p w:rsidR="00545BD7" w:rsidRPr="00C8579C" w:rsidRDefault="00545BD7" w:rsidP="005A04D8">
            <w:pPr>
              <w:keepNext/>
              <w:keepLines/>
              <w:jc w:val="center"/>
              <w:rPr>
                <w:rFonts w:ascii="Tahoma" w:hAnsi="Tahoma" w:cs="Tahoma"/>
                <w:snapToGrid w:val="0"/>
                <w:color w:val="000000"/>
              </w:rPr>
            </w:pPr>
            <w:r w:rsidRPr="00C8579C">
              <w:rPr>
                <w:rFonts w:ascii="Tahoma" w:hAnsi="Tahoma" w:cs="Tahoma"/>
                <w:snapToGrid w:val="0"/>
                <w:color w:val="000000"/>
              </w:rPr>
              <w:t>žig</w:t>
            </w:r>
          </w:p>
        </w:tc>
        <w:tc>
          <w:tcPr>
            <w:tcW w:w="3290" w:type="dxa"/>
            <w:tcBorders>
              <w:top w:val="single" w:sz="4" w:space="0" w:color="auto"/>
            </w:tcBorders>
          </w:tcPr>
          <w:p w:rsidR="00545BD7" w:rsidRPr="00C8579C" w:rsidRDefault="00545BD7" w:rsidP="005A04D8">
            <w:pPr>
              <w:keepNext/>
              <w:keepLines/>
              <w:jc w:val="both"/>
              <w:rPr>
                <w:rFonts w:ascii="Tahoma" w:hAnsi="Tahoma" w:cs="Tahoma"/>
                <w:snapToGrid w:val="0"/>
                <w:color w:val="000000"/>
              </w:rPr>
            </w:pPr>
            <w:r w:rsidRPr="00C8579C">
              <w:rPr>
                <w:rFonts w:ascii="Tahoma" w:hAnsi="Tahoma" w:cs="Tahoma"/>
                <w:snapToGrid w:val="0"/>
                <w:color w:val="000000"/>
              </w:rPr>
              <w:t>(</w:t>
            </w:r>
            <w:r w:rsidR="00FF7983">
              <w:rPr>
                <w:rFonts w:ascii="Tahoma" w:hAnsi="Tahoma" w:cs="Tahoma"/>
                <w:snapToGrid w:val="0"/>
                <w:color w:val="000000"/>
              </w:rPr>
              <w:t xml:space="preserve">Ime in priimek ter </w:t>
            </w:r>
            <w:r w:rsidR="00FF7983" w:rsidRPr="00C8579C">
              <w:rPr>
                <w:rFonts w:ascii="Tahoma" w:hAnsi="Tahoma" w:cs="Tahoma"/>
                <w:snapToGrid w:val="0"/>
                <w:color w:val="000000"/>
              </w:rPr>
              <w:t>podpis</w:t>
            </w:r>
            <w:r w:rsidR="006A5482">
              <w:rPr>
                <w:rFonts w:ascii="Tahoma" w:hAnsi="Tahoma" w:cs="Tahoma"/>
                <w:snapToGrid w:val="0"/>
                <w:color w:val="000000"/>
              </w:rPr>
              <w:t xml:space="preserve"> zastopnika</w:t>
            </w:r>
            <w:r w:rsidR="00FF7983" w:rsidRPr="00C8579C">
              <w:rPr>
                <w:rFonts w:ascii="Tahoma" w:hAnsi="Tahoma" w:cs="Tahoma"/>
                <w:snapToGrid w:val="0"/>
                <w:color w:val="000000"/>
              </w:rPr>
              <w:t xml:space="preserve"> ponudnika</w:t>
            </w:r>
            <w:r w:rsidRPr="00C8579C">
              <w:rPr>
                <w:rFonts w:ascii="Tahoma" w:hAnsi="Tahoma" w:cs="Tahoma"/>
                <w:snapToGrid w:val="0"/>
                <w:color w:val="000000"/>
              </w:rPr>
              <w:t>)</w:t>
            </w:r>
          </w:p>
        </w:tc>
      </w:tr>
    </w:tbl>
    <w:p w:rsidR="00FF7983" w:rsidRDefault="00FF7983" w:rsidP="005A04D8">
      <w:pPr>
        <w:keepNext/>
        <w:keepLines/>
        <w:tabs>
          <w:tab w:val="left" w:pos="567"/>
          <w:tab w:val="num" w:pos="851"/>
          <w:tab w:val="left" w:pos="993"/>
        </w:tabs>
        <w:jc w:val="both"/>
        <w:rPr>
          <w:rFonts w:ascii="Tahoma" w:hAnsi="Tahoma" w:cs="Tahoma"/>
          <w:b/>
          <w:i/>
          <w:sz w:val="18"/>
          <w:szCs w:val="18"/>
        </w:rPr>
      </w:pPr>
    </w:p>
    <w:p w:rsidR="00FF7983" w:rsidRDefault="00FF7983" w:rsidP="005A04D8">
      <w:pPr>
        <w:keepNext/>
        <w:keepLines/>
        <w:tabs>
          <w:tab w:val="left" w:pos="567"/>
          <w:tab w:val="num" w:pos="851"/>
          <w:tab w:val="left" w:pos="993"/>
        </w:tabs>
        <w:jc w:val="both"/>
        <w:rPr>
          <w:rFonts w:ascii="Tahoma" w:hAnsi="Tahoma" w:cs="Tahoma"/>
          <w:b/>
          <w:i/>
          <w:sz w:val="18"/>
          <w:szCs w:val="18"/>
        </w:rPr>
      </w:pPr>
    </w:p>
    <w:p w:rsidR="00AA184C" w:rsidRPr="00C8579C" w:rsidRDefault="00CB0547" w:rsidP="005A04D8">
      <w:pPr>
        <w:keepNext/>
        <w:keepLines/>
        <w:tabs>
          <w:tab w:val="left" w:pos="567"/>
          <w:tab w:val="num" w:pos="851"/>
          <w:tab w:val="left" w:pos="993"/>
        </w:tabs>
        <w:jc w:val="both"/>
        <w:rPr>
          <w:rFonts w:ascii="Tahoma" w:hAnsi="Tahoma" w:cs="Tahoma"/>
          <w:i/>
          <w:sz w:val="16"/>
          <w:szCs w:val="18"/>
        </w:rPr>
      </w:pPr>
      <w:r w:rsidRPr="00C8579C">
        <w:rPr>
          <w:rFonts w:ascii="Tahoma" w:hAnsi="Tahoma" w:cs="Tahoma"/>
          <w:b/>
          <w:i/>
          <w:sz w:val="18"/>
          <w:szCs w:val="18"/>
        </w:rPr>
        <w:t xml:space="preserve">Navodilo: </w:t>
      </w:r>
      <w:r w:rsidRPr="00C8579C">
        <w:rPr>
          <w:rFonts w:ascii="Tahoma" w:hAnsi="Tahoma" w:cs="Tahoma"/>
          <w:i/>
          <w:sz w:val="16"/>
          <w:szCs w:val="18"/>
        </w:rPr>
        <w:t xml:space="preserve">V primeru, da odda več ponudnikov skupno ponudbo, morajo razmnožen obrazec </w:t>
      </w:r>
      <w:r w:rsidR="00172798" w:rsidRPr="00C8579C">
        <w:rPr>
          <w:rFonts w:ascii="Tahoma" w:hAnsi="Tahoma" w:cs="Tahoma"/>
          <w:i/>
          <w:sz w:val="16"/>
          <w:szCs w:val="18"/>
        </w:rPr>
        <w:t>P</w:t>
      </w:r>
      <w:r w:rsidRPr="00C8579C">
        <w:rPr>
          <w:rFonts w:ascii="Tahoma" w:hAnsi="Tahoma" w:cs="Tahoma"/>
          <w:i/>
          <w:sz w:val="16"/>
          <w:szCs w:val="18"/>
        </w:rPr>
        <w:t xml:space="preserve">riloge 1 izpolniti vsi ponudniki – partnerji. </w:t>
      </w:r>
      <w:r w:rsidRPr="006A5482">
        <w:rPr>
          <w:rFonts w:ascii="Tahoma" w:hAnsi="Tahoma" w:cs="Tahoma"/>
          <w:b/>
          <w:i/>
          <w:sz w:val="16"/>
          <w:szCs w:val="18"/>
        </w:rPr>
        <w:t xml:space="preserve">V primeru skupne ponudbe ponudniki za to stranjo priložijo </w:t>
      </w:r>
      <w:r w:rsidRPr="006A5482">
        <w:rPr>
          <w:rFonts w:ascii="Tahoma" w:hAnsi="Tahoma" w:cs="Tahoma"/>
          <w:b/>
          <w:i/>
          <w:sz w:val="16"/>
          <w:szCs w:val="18"/>
          <w:u w:val="single"/>
        </w:rPr>
        <w:t>pravni akt o skupni izvedbi naročila</w:t>
      </w:r>
      <w:r w:rsidRPr="006A5482">
        <w:rPr>
          <w:rFonts w:ascii="Tahoma" w:hAnsi="Tahoma" w:cs="Tahoma"/>
          <w:b/>
          <w:i/>
          <w:sz w:val="16"/>
          <w:szCs w:val="18"/>
        </w:rPr>
        <w:t>, podpisan in žigosan s strani vseh ponudnikov, ki sodelujejo pri izvedbi naročila</w:t>
      </w:r>
      <w:r w:rsidRPr="00C8579C">
        <w:rPr>
          <w:rFonts w:ascii="Tahoma" w:hAnsi="Tahoma" w:cs="Tahoma"/>
          <w:i/>
          <w:sz w:val="16"/>
          <w:szCs w:val="18"/>
        </w:rPr>
        <w:t>.</w:t>
      </w:r>
    </w:p>
    <w:p w:rsidR="00FF56BB" w:rsidRDefault="00FF56BB" w:rsidP="005A04D8">
      <w:pPr>
        <w:keepNext/>
        <w:keepLines/>
        <w:tabs>
          <w:tab w:val="left" w:pos="567"/>
          <w:tab w:val="num" w:pos="851"/>
          <w:tab w:val="left" w:pos="993"/>
        </w:tabs>
        <w:jc w:val="both"/>
        <w:rPr>
          <w:rFonts w:ascii="Tahoma" w:hAnsi="Tahoma" w:cs="Tahoma"/>
          <w:i/>
          <w:sz w:val="16"/>
          <w:szCs w:val="18"/>
        </w:rPr>
      </w:pPr>
    </w:p>
    <w:p w:rsidR="00B43307" w:rsidRDefault="00B43307" w:rsidP="005A04D8">
      <w:pPr>
        <w:keepNext/>
        <w:keepLines/>
        <w:tabs>
          <w:tab w:val="left" w:pos="567"/>
          <w:tab w:val="num" w:pos="851"/>
          <w:tab w:val="left" w:pos="993"/>
        </w:tabs>
        <w:jc w:val="both"/>
        <w:rPr>
          <w:rFonts w:ascii="Tahoma" w:hAnsi="Tahoma" w:cs="Tahoma"/>
          <w:i/>
          <w:sz w:val="16"/>
          <w:szCs w:val="18"/>
        </w:rPr>
      </w:pPr>
    </w:p>
    <w:p w:rsidR="00B43307" w:rsidRDefault="00B43307" w:rsidP="005A04D8">
      <w:pPr>
        <w:keepNext/>
        <w:keepLines/>
        <w:tabs>
          <w:tab w:val="left" w:pos="567"/>
          <w:tab w:val="num" w:pos="851"/>
          <w:tab w:val="left" w:pos="993"/>
        </w:tabs>
        <w:jc w:val="both"/>
        <w:rPr>
          <w:rFonts w:ascii="Tahoma" w:hAnsi="Tahoma" w:cs="Tahoma"/>
          <w:i/>
          <w:sz w:val="16"/>
          <w:szCs w:val="18"/>
        </w:rPr>
      </w:pPr>
    </w:p>
    <w:p w:rsidR="00FF7983" w:rsidRDefault="00FF7983" w:rsidP="005A04D8">
      <w:pPr>
        <w:keepNext/>
        <w:keepLines/>
        <w:tabs>
          <w:tab w:val="left" w:pos="567"/>
          <w:tab w:val="num" w:pos="851"/>
          <w:tab w:val="left" w:pos="993"/>
        </w:tabs>
        <w:jc w:val="both"/>
        <w:rPr>
          <w:rFonts w:ascii="Tahoma" w:hAnsi="Tahoma" w:cs="Tahoma"/>
          <w:i/>
          <w:sz w:val="16"/>
          <w:szCs w:val="18"/>
        </w:rPr>
      </w:pPr>
    </w:p>
    <w:p w:rsidR="00F33322" w:rsidRDefault="00F33322" w:rsidP="005A04D8">
      <w:pPr>
        <w:keepNext/>
        <w:keepLines/>
        <w:tabs>
          <w:tab w:val="left" w:pos="567"/>
          <w:tab w:val="num" w:pos="851"/>
          <w:tab w:val="left" w:pos="993"/>
        </w:tabs>
        <w:jc w:val="both"/>
        <w:rPr>
          <w:rFonts w:ascii="Tahoma" w:hAnsi="Tahoma" w:cs="Tahoma"/>
          <w:i/>
          <w:sz w:val="16"/>
          <w:szCs w:val="18"/>
        </w:rPr>
      </w:pPr>
    </w:p>
    <w:p w:rsidR="00F33322" w:rsidRDefault="00F33322" w:rsidP="005A04D8">
      <w:pPr>
        <w:keepNext/>
        <w:keepLines/>
        <w:tabs>
          <w:tab w:val="left" w:pos="567"/>
          <w:tab w:val="num" w:pos="851"/>
          <w:tab w:val="left" w:pos="993"/>
        </w:tabs>
        <w:jc w:val="both"/>
        <w:rPr>
          <w:rFonts w:ascii="Tahoma" w:hAnsi="Tahoma" w:cs="Tahoma"/>
          <w:i/>
          <w:sz w:val="16"/>
          <w:szCs w:val="18"/>
        </w:rPr>
      </w:pPr>
    </w:p>
    <w:p w:rsidR="00F33322" w:rsidRDefault="00F33322" w:rsidP="005A04D8">
      <w:pPr>
        <w:keepNext/>
        <w:keepLines/>
        <w:tabs>
          <w:tab w:val="left" w:pos="567"/>
          <w:tab w:val="num" w:pos="851"/>
          <w:tab w:val="left" w:pos="993"/>
        </w:tabs>
        <w:jc w:val="both"/>
        <w:rPr>
          <w:rFonts w:ascii="Tahoma" w:hAnsi="Tahoma" w:cs="Tahoma"/>
          <w:i/>
          <w:sz w:val="16"/>
          <w:szCs w:val="18"/>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4244EE" w:rsidRPr="00C8579C" w:rsidTr="009229D0">
        <w:tc>
          <w:tcPr>
            <w:tcW w:w="7725" w:type="dxa"/>
          </w:tcPr>
          <w:p w:rsidR="004244EE" w:rsidRPr="00C8579C" w:rsidRDefault="00993FEA" w:rsidP="005A04D8">
            <w:pPr>
              <w:keepNext/>
              <w:keepLines/>
              <w:jc w:val="both"/>
              <w:rPr>
                <w:rFonts w:ascii="Tahoma" w:hAnsi="Tahoma" w:cs="Tahoma"/>
              </w:rPr>
            </w:pPr>
            <w:r>
              <w:rPr>
                <w:rFonts w:ascii="Tahoma" w:hAnsi="Tahoma" w:cs="Tahoma"/>
              </w:rPr>
              <w:lastRenderedPageBreak/>
              <w:t>PONUDB</w:t>
            </w:r>
            <w:r w:rsidR="007430C4">
              <w:rPr>
                <w:rFonts w:ascii="Tahoma" w:hAnsi="Tahoma" w:cs="Tahoma"/>
              </w:rPr>
              <w:t>A</w:t>
            </w:r>
          </w:p>
        </w:tc>
        <w:tc>
          <w:tcPr>
            <w:tcW w:w="1417" w:type="dxa"/>
          </w:tcPr>
          <w:p w:rsidR="004244EE" w:rsidRPr="00C8579C" w:rsidRDefault="004244EE" w:rsidP="005A04D8">
            <w:pPr>
              <w:keepNext/>
              <w:keepLines/>
              <w:ind w:left="-211" w:firstLine="211"/>
              <w:jc w:val="both"/>
              <w:rPr>
                <w:rFonts w:ascii="Tahoma" w:hAnsi="Tahoma" w:cs="Tahoma"/>
                <w:b/>
                <w:i/>
              </w:rPr>
            </w:pPr>
            <w:r w:rsidRPr="00C8579C">
              <w:rPr>
                <w:rFonts w:ascii="Tahoma" w:hAnsi="Tahoma" w:cs="Tahoma"/>
                <w:b/>
                <w:i/>
              </w:rPr>
              <w:t>Priloga 2</w:t>
            </w:r>
            <w:r w:rsidR="000807A3">
              <w:rPr>
                <w:rFonts w:ascii="Tahoma" w:hAnsi="Tahoma" w:cs="Tahoma"/>
                <w:b/>
                <w:i/>
              </w:rPr>
              <w:t>/1</w:t>
            </w:r>
          </w:p>
        </w:tc>
      </w:tr>
    </w:tbl>
    <w:p w:rsidR="008D7DE7" w:rsidRPr="00C8579C" w:rsidRDefault="008D7DE7" w:rsidP="005A04D8">
      <w:pPr>
        <w:keepNext/>
        <w:keepLines/>
        <w:jc w:val="both"/>
        <w:rPr>
          <w:rFonts w:ascii="Tahoma" w:hAnsi="Tahoma" w:cs="Tahoma"/>
        </w:rPr>
      </w:pPr>
    </w:p>
    <w:p w:rsidR="00110E02" w:rsidRDefault="000807A3" w:rsidP="005A04D8">
      <w:pPr>
        <w:keepNext/>
        <w:keepLines/>
        <w:jc w:val="both"/>
        <w:rPr>
          <w:rFonts w:ascii="Tahoma" w:hAnsi="Tahoma" w:cs="Tahoma"/>
          <w:b/>
        </w:rPr>
      </w:pPr>
      <w:r>
        <w:rPr>
          <w:rFonts w:ascii="Tahoma" w:hAnsi="Tahoma" w:cs="Tahoma"/>
          <w:b/>
        </w:rPr>
        <w:t>PONUDBA</w:t>
      </w:r>
      <w:r w:rsidR="00FF7983">
        <w:rPr>
          <w:rFonts w:ascii="Tahoma" w:hAnsi="Tahoma" w:cs="Tahoma"/>
          <w:b/>
        </w:rPr>
        <w:t xml:space="preserve"> ŠT. _________________ za javno naročilo št. </w:t>
      </w:r>
      <w:r w:rsidR="00CB3770">
        <w:rPr>
          <w:rFonts w:ascii="Tahoma" w:hAnsi="Tahoma" w:cs="Tahoma"/>
          <w:b/>
        </w:rPr>
        <w:t>VKS-228/20</w:t>
      </w:r>
      <w:r w:rsidR="00032CA0" w:rsidRPr="00C8579C">
        <w:rPr>
          <w:rFonts w:ascii="Tahoma" w:hAnsi="Tahoma" w:cs="Tahoma"/>
          <w:b/>
        </w:rPr>
        <w:t xml:space="preserve"> </w:t>
      </w:r>
      <w:r w:rsidR="00110E02" w:rsidRPr="00C8579C">
        <w:rPr>
          <w:rFonts w:ascii="Tahoma" w:hAnsi="Tahoma" w:cs="Tahoma"/>
          <w:b/>
        </w:rPr>
        <w:t xml:space="preserve">– </w:t>
      </w:r>
      <w:r w:rsidR="00CB3770">
        <w:rPr>
          <w:rFonts w:ascii="Tahoma" w:hAnsi="Tahoma" w:cs="Tahoma"/>
          <w:b/>
        </w:rPr>
        <w:t>Izvajanje meritev vpliva na ozračje v RCERO in CČN  Ljubljana</w:t>
      </w:r>
      <w:r>
        <w:rPr>
          <w:rFonts w:ascii="Tahoma" w:hAnsi="Tahoma" w:cs="Tahoma"/>
          <w:b/>
        </w:rPr>
        <w:t>,</w:t>
      </w:r>
    </w:p>
    <w:p w:rsidR="000807A3" w:rsidRDefault="000807A3" w:rsidP="005A04D8">
      <w:pPr>
        <w:keepNext/>
        <w:keepLines/>
        <w:jc w:val="both"/>
        <w:rPr>
          <w:rFonts w:ascii="Tahoma" w:hAnsi="Tahoma" w:cs="Tahoma"/>
          <w:b/>
        </w:rPr>
      </w:pPr>
    </w:p>
    <w:p w:rsidR="00FF7983" w:rsidRPr="00FF7983" w:rsidRDefault="00FF7983" w:rsidP="005A04D8">
      <w:pPr>
        <w:keepNext/>
        <w:keepLines/>
        <w:ind w:left="1080" w:hanging="1080"/>
        <w:jc w:val="both"/>
        <w:rPr>
          <w:rFonts w:ascii="Tahoma" w:hAnsi="Tahoma" w:cs="Tahoma"/>
          <w:b/>
        </w:rPr>
      </w:pPr>
      <w:r w:rsidRPr="00FF7983">
        <w:rPr>
          <w:rFonts w:ascii="Tahoma" w:hAnsi="Tahoma" w:cs="Tahoma"/>
        </w:rPr>
        <w:t>Ponudbo oddajamo (označi):</w:t>
      </w:r>
      <w:r w:rsidRPr="00FF7983">
        <w:rPr>
          <w:rFonts w:ascii="Tahoma" w:hAnsi="Tahoma" w:cs="Tahoma"/>
          <w:b/>
        </w:rPr>
        <w:t xml:space="preserve"> </w:t>
      </w:r>
    </w:p>
    <w:tbl>
      <w:tblPr>
        <w:tblW w:w="0" w:type="auto"/>
        <w:tblInd w:w="108" w:type="dxa"/>
        <w:tblLook w:val="04A0" w:firstRow="1" w:lastRow="0" w:firstColumn="1" w:lastColumn="0" w:noHBand="0" w:noVBand="1"/>
      </w:tblPr>
      <w:tblGrid>
        <w:gridCol w:w="1686"/>
        <w:gridCol w:w="2499"/>
        <w:gridCol w:w="2181"/>
        <w:gridCol w:w="2598"/>
      </w:tblGrid>
      <w:tr w:rsidR="00FF7983" w:rsidRPr="00FF7983" w:rsidTr="001212A2">
        <w:tc>
          <w:tcPr>
            <w:tcW w:w="1688" w:type="dxa"/>
          </w:tcPr>
          <w:p w:rsidR="00FF7983" w:rsidRPr="00FF7983" w:rsidRDefault="00FF7983" w:rsidP="005A04D8">
            <w:pPr>
              <w:keepNext/>
              <w:keepLines/>
              <w:numPr>
                <w:ilvl w:val="0"/>
                <w:numId w:val="9"/>
              </w:numPr>
              <w:ind w:left="318" w:hanging="426"/>
              <w:jc w:val="both"/>
              <w:rPr>
                <w:rFonts w:ascii="Tahoma" w:hAnsi="Tahoma" w:cs="Tahoma"/>
                <w:b/>
              </w:rPr>
            </w:pPr>
            <w:r w:rsidRPr="00FF7983">
              <w:rPr>
                <w:rFonts w:ascii="Tahoma" w:hAnsi="Tahoma" w:cs="Tahoma"/>
              </w:rPr>
              <w:t>samostojno</w:t>
            </w:r>
          </w:p>
        </w:tc>
        <w:tc>
          <w:tcPr>
            <w:tcW w:w="2507" w:type="dxa"/>
          </w:tcPr>
          <w:p w:rsidR="00FF7983" w:rsidRPr="00FF7983" w:rsidRDefault="00FF7983" w:rsidP="005A04D8">
            <w:pPr>
              <w:keepNext/>
              <w:keepLines/>
              <w:numPr>
                <w:ilvl w:val="0"/>
                <w:numId w:val="9"/>
              </w:numPr>
              <w:ind w:left="601" w:hanging="425"/>
              <w:jc w:val="both"/>
              <w:rPr>
                <w:rFonts w:ascii="Tahoma" w:hAnsi="Tahoma" w:cs="Tahoma"/>
                <w:b/>
              </w:rPr>
            </w:pPr>
            <w:r w:rsidRPr="00FF7983">
              <w:rPr>
                <w:rFonts w:ascii="Tahoma" w:hAnsi="Tahoma" w:cs="Tahoma"/>
              </w:rPr>
              <w:t>skupna ponudba</w:t>
            </w:r>
          </w:p>
        </w:tc>
        <w:tc>
          <w:tcPr>
            <w:tcW w:w="2184" w:type="dxa"/>
          </w:tcPr>
          <w:p w:rsidR="00FF7983" w:rsidRPr="00FF7983" w:rsidRDefault="00FF7983" w:rsidP="005A04D8">
            <w:pPr>
              <w:keepNext/>
              <w:keepLines/>
              <w:numPr>
                <w:ilvl w:val="0"/>
                <w:numId w:val="9"/>
              </w:numPr>
              <w:ind w:left="601" w:hanging="426"/>
              <w:jc w:val="both"/>
              <w:rPr>
                <w:rFonts w:ascii="Tahoma" w:hAnsi="Tahoma" w:cs="Tahoma"/>
                <w:b/>
              </w:rPr>
            </w:pPr>
            <w:r w:rsidRPr="00FF7983">
              <w:rPr>
                <w:rFonts w:ascii="Tahoma" w:hAnsi="Tahoma" w:cs="Tahoma"/>
              </w:rPr>
              <w:t>s podizvajalci</w:t>
            </w:r>
          </w:p>
        </w:tc>
        <w:tc>
          <w:tcPr>
            <w:tcW w:w="2605" w:type="dxa"/>
          </w:tcPr>
          <w:p w:rsidR="00FF7983" w:rsidRPr="00FF7983" w:rsidRDefault="00FF7983" w:rsidP="005A04D8">
            <w:pPr>
              <w:keepNext/>
              <w:keepLines/>
              <w:numPr>
                <w:ilvl w:val="0"/>
                <w:numId w:val="9"/>
              </w:numPr>
              <w:ind w:left="601" w:hanging="426"/>
              <w:jc w:val="both"/>
              <w:rPr>
                <w:rFonts w:ascii="Tahoma" w:hAnsi="Tahoma" w:cs="Tahoma"/>
              </w:rPr>
            </w:pPr>
            <w:r w:rsidRPr="00FF7983">
              <w:rPr>
                <w:rFonts w:ascii="Tahoma" w:hAnsi="Tahoma" w:cs="Tahoma"/>
              </w:rPr>
              <w:t>Uporaba zmogljivosti drugih subjektov</w:t>
            </w:r>
          </w:p>
        </w:tc>
      </w:tr>
    </w:tbl>
    <w:p w:rsidR="00FF7983" w:rsidRDefault="00FF7983" w:rsidP="005A04D8">
      <w:pPr>
        <w:keepNext/>
        <w:keepLines/>
      </w:pPr>
    </w:p>
    <w:p w:rsidR="00110E02" w:rsidRPr="00FF7983" w:rsidRDefault="00FF7983" w:rsidP="005A04D8">
      <w:pPr>
        <w:pStyle w:val="Odstavekseznama"/>
        <w:keepNext/>
        <w:keepLines/>
        <w:numPr>
          <w:ilvl w:val="0"/>
          <w:numId w:val="17"/>
        </w:numPr>
        <w:ind w:hanging="578"/>
        <w:jc w:val="both"/>
        <w:rPr>
          <w:rFonts w:ascii="Tahoma" w:hAnsi="Tahoma" w:cs="Tahoma"/>
          <w:b/>
        </w:rPr>
      </w:pPr>
      <w:r w:rsidRPr="00FF7983">
        <w:rPr>
          <w:rFonts w:ascii="Tahoma" w:hAnsi="Tahoma" w:cs="Tahoma"/>
          <w:b/>
        </w:rPr>
        <w:t xml:space="preserve">PONUDBENA </w:t>
      </w:r>
      <w:r w:rsidR="00270EA6">
        <w:rPr>
          <w:rFonts w:ascii="Tahoma" w:hAnsi="Tahoma" w:cs="Tahoma"/>
          <w:b/>
        </w:rPr>
        <w:t>VREDNOST V EUR BREZ DDV</w:t>
      </w:r>
    </w:p>
    <w:p w:rsidR="00110E02" w:rsidRDefault="00110E02" w:rsidP="005A04D8">
      <w:pPr>
        <w:keepNext/>
        <w:keepLines/>
        <w:jc w:val="both"/>
        <w:rPr>
          <w:rFonts w:ascii="Tahoma" w:hAnsi="Tahoma" w:cs="Tahoma"/>
          <w:b/>
        </w:rPr>
      </w:pPr>
    </w:p>
    <w:p w:rsidR="00F72B0A" w:rsidRDefault="00F72B0A" w:rsidP="005A04D8">
      <w:pPr>
        <w:keepNext/>
        <w:keepLines/>
      </w:pPr>
    </w:p>
    <w:tbl>
      <w:tblPr>
        <w:tblStyle w:val="Tabelamrea"/>
        <w:tblW w:w="0" w:type="auto"/>
        <w:tblLook w:val="04A0" w:firstRow="1" w:lastRow="0" w:firstColumn="1" w:lastColumn="0" w:noHBand="0" w:noVBand="1"/>
      </w:tblPr>
      <w:tblGrid>
        <w:gridCol w:w="5098"/>
        <w:gridCol w:w="3964"/>
      </w:tblGrid>
      <w:tr w:rsidR="005F6CA7" w:rsidTr="005F6CA7">
        <w:tc>
          <w:tcPr>
            <w:tcW w:w="5098" w:type="dxa"/>
          </w:tcPr>
          <w:p w:rsidR="005F6CA7" w:rsidRDefault="005F6CA7" w:rsidP="005A04D8">
            <w:pPr>
              <w:keepNext/>
              <w:keepLines/>
              <w:spacing w:before="120" w:after="120"/>
            </w:pPr>
            <w:r w:rsidRPr="00E673AB">
              <w:rPr>
                <w:rFonts w:ascii="Tahoma" w:hAnsi="Tahoma" w:cs="Tahoma"/>
                <w:b/>
                <w:sz w:val="19"/>
                <w:szCs w:val="19"/>
              </w:rPr>
              <w:t xml:space="preserve">SKUPNA PONUDBENA VREDNOST EUR BREZ DDV </w:t>
            </w:r>
          </w:p>
        </w:tc>
        <w:tc>
          <w:tcPr>
            <w:tcW w:w="3964" w:type="dxa"/>
            <w:vAlign w:val="center"/>
          </w:tcPr>
          <w:p w:rsidR="005F6CA7" w:rsidRDefault="005F6CA7" w:rsidP="005A04D8">
            <w:pPr>
              <w:keepNext/>
              <w:keepLines/>
              <w:spacing w:before="120" w:after="120"/>
              <w:jc w:val="center"/>
            </w:pPr>
          </w:p>
        </w:tc>
      </w:tr>
    </w:tbl>
    <w:p w:rsidR="00E0426E" w:rsidRDefault="00E0426E" w:rsidP="005A04D8">
      <w:pPr>
        <w:keepNext/>
        <w:keepLines/>
        <w:jc w:val="both"/>
        <w:rPr>
          <w:rFonts w:ascii="Tahoma" w:hAnsi="Tahoma" w:cs="Tahoma"/>
          <w:b/>
        </w:rPr>
      </w:pPr>
    </w:p>
    <w:p w:rsidR="00D86430" w:rsidRDefault="00D86430" w:rsidP="005A04D8">
      <w:pPr>
        <w:keepNext/>
        <w:keepLines/>
        <w:jc w:val="both"/>
        <w:rPr>
          <w:rFonts w:ascii="Tahoma" w:hAnsi="Tahoma" w:cs="Tahoma"/>
          <w:b/>
        </w:rPr>
      </w:pPr>
    </w:p>
    <w:p w:rsidR="00D86430" w:rsidRDefault="00D86430" w:rsidP="005A04D8">
      <w:pPr>
        <w:keepNext/>
        <w:keepLines/>
        <w:jc w:val="both"/>
        <w:rPr>
          <w:rFonts w:ascii="Tahoma" w:hAnsi="Tahoma" w:cs="Tahoma"/>
          <w:b/>
        </w:rPr>
      </w:pPr>
    </w:p>
    <w:p w:rsidR="005F6CA7" w:rsidRPr="00C8579C" w:rsidRDefault="005F6CA7" w:rsidP="005A04D8">
      <w:pPr>
        <w:pStyle w:val="Odstavekseznama"/>
        <w:keepNext/>
        <w:keepLines/>
        <w:numPr>
          <w:ilvl w:val="0"/>
          <w:numId w:val="17"/>
        </w:numPr>
        <w:ind w:hanging="578"/>
        <w:jc w:val="both"/>
        <w:rPr>
          <w:rFonts w:ascii="Tahoma" w:hAnsi="Tahoma" w:cs="Tahoma"/>
          <w:b/>
        </w:rPr>
      </w:pPr>
      <w:r w:rsidRPr="00C8579C">
        <w:rPr>
          <w:rFonts w:ascii="Tahoma" w:hAnsi="Tahoma" w:cs="Tahoma"/>
          <w:b/>
        </w:rPr>
        <w:t>VELJAVNOST PONUDBE</w:t>
      </w:r>
    </w:p>
    <w:p w:rsidR="005F6CA7" w:rsidRPr="00C8579C" w:rsidRDefault="005F6CA7" w:rsidP="005A04D8">
      <w:pPr>
        <w:keepNext/>
        <w:keepLines/>
        <w:jc w:val="both"/>
        <w:rPr>
          <w:rFonts w:ascii="Tahoma" w:hAnsi="Tahoma" w:cs="Tahoma"/>
          <w:highlight w:val="yellow"/>
        </w:rPr>
      </w:pPr>
    </w:p>
    <w:p w:rsidR="005F6CA7" w:rsidRDefault="005F6CA7" w:rsidP="005A04D8">
      <w:pPr>
        <w:keepNext/>
        <w:keepLines/>
        <w:jc w:val="both"/>
        <w:rPr>
          <w:rFonts w:ascii="Tahoma" w:hAnsi="Tahoma" w:cs="Tahoma"/>
        </w:rPr>
      </w:pPr>
      <w:r w:rsidRPr="00C8579C">
        <w:rPr>
          <w:rFonts w:ascii="Tahoma" w:hAnsi="Tahoma" w:cs="Tahoma"/>
        </w:rPr>
        <w:t>Veljavnost ponudbe je _________ mesecev (minimalno štiri (4) mesece) od datuma, določenega za oddajo ponudb.</w:t>
      </w:r>
    </w:p>
    <w:p w:rsidR="005F6CA7" w:rsidRPr="00C8579C" w:rsidRDefault="005F6CA7" w:rsidP="005A04D8">
      <w:pPr>
        <w:keepNext/>
        <w:keepLines/>
        <w:jc w:val="both"/>
        <w:rPr>
          <w:rFonts w:ascii="Tahoma" w:hAnsi="Tahoma" w:cs="Tahoma"/>
        </w:rPr>
      </w:pPr>
    </w:p>
    <w:p w:rsidR="005F6CA7" w:rsidRPr="00C8579C" w:rsidRDefault="005F6CA7" w:rsidP="005A04D8">
      <w:pPr>
        <w:keepNext/>
        <w:keepLines/>
        <w:jc w:val="both"/>
        <w:rPr>
          <w:rFonts w:ascii="Tahoma" w:hAnsi="Tahoma" w:cs="Tahoma"/>
        </w:rPr>
      </w:pPr>
    </w:p>
    <w:tbl>
      <w:tblPr>
        <w:tblW w:w="9040" w:type="dxa"/>
        <w:tblInd w:w="-50" w:type="dxa"/>
        <w:tblLayout w:type="fixed"/>
        <w:tblCellMar>
          <w:left w:w="30" w:type="dxa"/>
          <w:right w:w="30" w:type="dxa"/>
        </w:tblCellMar>
        <w:tblLook w:val="0000" w:firstRow="0" w:lastRow="0" w:firstColumn="0" w:lastColumn="0" w:noHBand="0" w:noVBand="0"/>
      </w:tblPr>
      <w:tblGrid>
        <w:gridCol w:w="3430"/>
        <w:gridCol w:w="2320"/>
        <w:gridCol w:w="3290"/>
      </w:tblGrid>
      <w:tr w:rsidR="005F6CA7" w:rsidRPr="00C8579C" w:rsidTr="00841BCD">
        <w:trPr>
          <w:trHeight w:val="235"/>
        </w:trPr>
        <w:tc>
          <w:tcPr>
            <w:tcW w:w="3430" w:type="dxa"/>
            <w:tcBorders>
              <w:bottom w:val="single" w:sz="4" w:space="0" w:color="auto"/>
            </w:tcBorders>
          </w:tcPr>
          <w:p w:rsidR="005F6CA7" w:rsidRPr="00C8579C" w:rsidRDefault="005F6CA7" w:rsidP="005A04D8">
            <w:pPr>
              <w:keepNext/>
              <w:keepLines/>
              <w:jc w:val="both"/>
              <w:rPr>
                <w:rFonts w:ascii="Tahoma" w:hAnsi="Tahoma" w:cs="Tahoma"/>
                <w:snapToGrid w:val="0"/>
                <w:color w:val="000000"/>
              </w:rPr>
            </w:pPr>
          </w:p>
        </w:tc>
        <w:tc>
          <w:tcPr>
            <w:tcW w:w="2320" w:type="dxa"/>
          </w:tcPr>
          <w:p w:rsidR="005F6CA7" w:rsidRPr="00C8579C" w:rsidRDefault="005F6CA7" w:rsidP="005A04D8">
            <w:pPr>
              <w:keepNext/>
              <w:keepLines/>
              <w:jc w:val="center"/>
              <w:rPr>
                <w:rFonts w:ascii="Tahoma" w:hAnsi="Tahoma" w:cs="Tahoma"/>
                <w:snapToGrid w:val="0"/>
                <w:color w:val="000000"/>
              </w:rPr>
            </w:pPr>
          </w:p>
        </w:tc>
        <w:tc>
          <w:tcPr>
            <w:tcW w:w="3290" w:type="dxa"/>
            <w:tcBorders>
              <w:bottom w:val="single" w:sz="4" w:space="0" w:color="auto"/>
            </w:tcBorders>
          </w:tcPr>
          <w:p w:rsidR="005F6CA7" w:rsidRPr="00C8579C" w:rsidRDefault="005F6CA7" w:rsidP="005A04D8">
            <w:pPr>
              <w:keepNext/>
              <w:keepLines/>
              <w:tabs>
                <w:tab w:val="left" w:pos="567"/>
                <w:tab w:val="num" w:pos="851"/>
                <w:tab w:val="left" w:pos="993"/>
              </w:tabs>
              <w:jc w:val="both"/>
              <w:rPr>
                <w:rFonts w:ascii="Tahoma" w:hAnsi="Tahoma" w:cs="Tahoma"/>
                <w:snapToGrid w:val="0"/>
                <w:color w:val="000000"/>
              </w:rPr>
            </w:pPr>
          </w:p>
        </w:tc>
      </w:tr>
      <w:tr w:rsidR="005F6CA7" w:rsidRPr="00C8579C" w:rsidTr="00841BCD">
        <w:trPr>
          <w:trHeight w:val="235"/>
        </w:trPr>
        <w:tc>
          <w:tcPr>
            <w:tcW w:w="3430" w:type="dxa"/>
            <w:tcBorders>
              <w:top w:val="single" w:sz="4" w:space="0" w:color="auto"/>
            </w:tcBorders>
          </w:tcPr>
          <w:p w:rsidR="005F6CA7" w:rsidRPr="00C8579C" w:rsidRDefault="005F6CA7" w:rsidP="005A04D8">
            <w:pPr>
              <w:keepNext/>
              <w:keepLines/>
              <w:jc w:val="center"/>
              <w:rPr>
                <w:rFonts w:ascii="Tahoma" w:hAnsi="Tahoma" w:cs="Tahoma"/>
                <w:snapToGrid w:val="0"/>
                <w:color w:val="000000"/>
              </w:rPr>
            </w:pPr>
            <w:r w:rsidRPr="00C8579C">
              <w:rPr>
                <w:rFonts w:ascii="Tahoma" w:hAnsi="Tahoma" w:cs="Tahoma"/>
                <w:snapToGrid w:val="0"/>
                <w:color w:val="000000"/>
              </w:rPr>
              <w:t>(kraj, datum)</w:t>
            </w:r>
          </w:p>
        </w:tc>
        <w:tc>
          <w:tcPr>
            <w:tcW w:w="2320" w:type="dxa"/>
          </w:tcPr>
          <w:p w:rsidR="005F6CA7" w:rsidRPr="00C8579C" w:rsidRDefault="005F6CA7" w:rsidP="005A04D8">
            <w:pPr>
              <w:keepNext/>
              <w:keepLines/>
              <w:jc w:val="center"/>
              <w:rPr>
                <w:rFonts w:ascii="Tahoma" w:hAnsi="Tahoma" w:cs="Tahoma"/>
                <w:snapToGrid w:val="0"/>
                <w:color w:val="000000"/>
              </w:rPr>
            </w:pPr>
            <w:r w:rsidRPr="00C8579C">
              <w:rPr>
                <w:rFonts w:ascii="Tahoma" w:hAnsi="Tahoma" w:cs="Tahoma"/>
                <w:snapToGrid w:val="0"/>
                <w:color w:val="000000"/>
              </w:rPr>
              <w:t>žig</w:t>
            </w:r>
          </w:p>
        </w:tc>
        <w:tc>
          <w:tcPr>
            <w:tcW w:w="3290" w:type="dxa"/>
            <w:tcBorders>
              <w:top w:val="single" w:sz="4" w:space="0" w:color="auto"/>
            </w:tcBorders>
          </w:tcPr>
          <w:p w:rsidR="005F6CA7" w:rsidRPr="00C8579C" w:rsidRDefault="005F6CA7" w:rsidP="005A04D8">
            <w:pPr>
              <w:keepNext/>
              <w:keepLines/>
              <w:ind w:left="-30" w:firstLine="30"/>
              <w:jc w:val="both"/>
              <w:rPr>
                <w:rFonts w:ascii="Tahoma" w:hAnsi="Tahoma" w:cs="Tahoma"/>
                <w:snapToGrid w:val="0"/>
                <w:color w:val="000000"/>
              </w:rPr>
            </w:pPr>
            <w:r w:rsidRPr="00C8579C">
              <w:rPr>
                <w:rFonts w:ascii="Tahoma" w:hAnsi="Tahoma" w:cs="Tahoma"/>
                <w:snapToGrid w:val="0"/>
                <w:color w:val="000000"/>
              </w:rPr>
              <w:t>(</w:t>
            </w:r>
            <w:r>
              <w:rPr>
                <w:rFonts w:ascii="Tahoma" w:hAnsi="Tahoma" w:cs="Tahoma"/>
                <w:snapToGrid w:val="0"/>
                <w:color w:val="000000"/>
              </w:rPr>
              <w:t xml:space="preserve">Ime in priimek ter </w:t>
            </w:r>
            <w:r w:rsidRPr="00C8579C">
              <w:rPr>
                <w:rFonts w:ascii="Tahoma" w:hAnsi="Tahoma" w:cs="Tahoma"/>
                <w:snapToGrid w:val="0"/>
                <w:color w:val="000000"/>
              </w:rPr>
              <w:t>podpis</w:t>
            </w:r>
            <w:r>
              <w:rPr>
                <w:rFonts w:ascii="Tahoma" w:hAnsi="Tahoma" w:cs="Tahoma"/>
                <w:snapToGrid w:val="0"/>
                <w:color w:val="000000"/>
              </w:rPr>
              <w:t xml:space="preserve"> zastopnika</w:t>
            </w:r>
            <w:r w:rsidRPr="00C8579C">
              <w:rPr>
                <w:rFonts w:ascii="Tahoma" w:hAnsi="Tahoma" w:cs="Tahoma"/>
                <w:snapToGrid w:val="0"/>
                <w:color w:val="000000"/>
              </w:rPr>
              <w:t xml:space="preserve"> ponudnika)</w:t>
            </w:r>
          </w:p>
        </w:tc>
      </w:tr>
    </w:tbl>
    <w:p w:rsidR="00C23AD1" w:rsidRPr="00C8579C" w:rsidRDefault="00C23AD1" w:rsidP="005A04D8">
      <w:pPr>
        <w:keepNext/>
        <w:keepLines/>
        <w:jc w:val="both"/>
        <w:rPr>
          <w:rFonts w:ascii="Tahoma" w:hAnsi="Tahoma" w:cs="Tahoma"/>
        </w:rPr>
      </w:pPr>
    </w:p>
    <w:p w:rsidR="00110E02" w:rsidRPr="00C8579C" w:rsidRDefault="00110E02" w:rsidP="005A04D8">
      <w:pPr>
        <w:keepNext/>
        <w:keepLines/>
      </w:pPr>
    </w:p>
    <w:p w:rsidR="00110E02" w:rsidRPr="00C8579C" w:rsidRDefault="00110E02" w:rsidP="005A04D8">
      <w:pPr>
        <w:keepNext/>
        <w:keepLines/>
      </w:pPr>
    </w:p>
    <w:p w:rsidR="00110E02" w:rsidRDefault="00110E02" w:rsidP="005A04D8">
      <w:pPr>
        <w:keepNext/>
        <w:keepLines/>
      </w:pPr>
    </w:p>
    <w:p w:rsidR="00C132C4" w:rsidRDefault="00C132C4" w:rsidP="005A04D8">
      <w:pPr>
        <w:keepNext/>
        <w:keepLines/>
      </w:pPr>
    </w:p>
    <w:p w:rsidR="00C132C4" w:rsidRDefault="00C132C4" w:rsidP="005A04D8">
      <w:pPr>
        <w:keepNext/>
        <w:keepLines/>
      </w:pPr>
    </w:p>
    <w:p w:rsidR="00C132C4" w:rsidRDefault="00C132C4" w:rsidP="005A04D8">
      <w:pPr>
        <w:keepNext/>
        <w:keepLines/>
      </w:pPr>
    </w:p>
    <w:p w:rsidR="006A5652" w:rsidRDefault="006A5652" w:rsidP="005A04D8">
      <w:pPr>
        <w:keepNext/>
        <w:keepLines/>
      </w:pPr>
    </w:p>
    <w:p w:rsidR="00D86430" w:rsidRDefault="00D86430" w:rsidP="005A04D8">
      <w:pPr>
        <w:keepNext/>
        <w:keepLines/>
      </w:pPr>
    </w:p>
    <w:p w:rsidR="00D86430" w:rsidRDefault="00D86430" w:rsidP="005A04D8">
      <w:pPr>
        <w:keepNext/>
        <w:keepLines/>
      </w:pPr>
    </w:p>
    <w:p w:rsidR="00D86430" w:rsidRDefault="00D86430" w:rsidP="005A04D8">
      <w:pPr>
        <w:keepNext/>
        <w:keepLines/>
      </w:pPr>
    </w:p>
    <w:p w:rsidR="00D86430" w:rsidRDefault="00D86430" w:rsidP="005A04D8">
      <w:pPr>
        <w:keepNext/>
        <w:keepLines/>
      </w:pPr>
    </w:p>
    <w:p w:rsidR="00D86430" w:rsidRDefault="00D86430" w:rsidP="005A04D8">
      <w:pPr>
        <w:keepNext/>
        <w:keepLines/>
      </w:pPr>
    </w:p>
    <w:p w:rsidR="00D86430" w:rsidRDefault="00D86430" w:rsidP="005A04D8">
      <w:pPr>
        <w:keepNext/>
        <w:keepLines/>
      </w:pPr>
    </w:p>
    <w:p w:rsidR="00D86430" w:rsidRDefault="00D86430" w:rsidP="005A04D8">
      <w:pPr>
        <w:keepNext/>
        <w:keepLines/>
      </w:pPr>
    </w:p>
    <w:p w:rsidR="00D86430" w:rsidRDefault="00D86430" w:rsidP="005A04D8">
      <w:pPr>
        <w:keepNext/>
        <w:keepLines/>
      </w:pPr>
    </w:p>
    <w:p w:rsidR="00D86430" w:rsidRDefault="00D86430" w:rsidP="005A04D8">
      <w:pPr>
        <w:keepNext/>
        <w:keepLines/>
      </w:pPr>
    </w:p>
    <w:p w:rsidR="00D86430" w:rsidRDefault="00D86430" w:rsidP="005A04D8">
      <w:pPr>
        <w:keepNext/>
        <w:keepLines/>
      </w:pPr>
    </w:p>
    <w:p w:rsidR="00D86430" w:rsidRDefault="00D86430" w:rsidP="005A04D8">
      <w:pPr>
        <w:keepNext/>
        <w:keepLines/>
      </w:pPr>
    </w:p>
    <w:p w:rsidR="00D86430" w:rsidRDefault="00D86430" w:rsidP="005A04D8">
      <w:pPr>
        <w:keepNext/>
        <w:keepLines/>
      </w:pPr>
    </w:p>
    <w:p w:rsidR="00D86430" w:rsidRDefault="00D86430" w:rsidP="005A04D8">
      <w:pPr>
        <w:keepNext/>
        <w:keepLines/>
      </w:pPr>
    </w:p>
    <w:p w:rsidR="00D86430" w:rsidRDefault="00D86430" w:rsidP="005A04D8">
      <w:pPr>
        <w:keepNext/>
        <w:keepLines/>
      </w:pPr>
    </w:p>
    <w:p w:rsidR="00D86430" w:rsidRDefault="00D86430" w:rsidP="005A04D8">
      <w:pPr>
        <w:keepNext/>
        <w:keepLines/>
      </w:pPr>
    </w:p>
    <w:p w:rsidR="00D86430" w:rsidRDefault="00D86430" w:rsidP="005A04D8">
      <w:pPr>
        <w:keepNext/>
        <w:keepLines/>
      </w:pPr>
    </w:p>
    <w:p w:rsidR="00D86430" w:rsidRDefault="00D86430" w:rsidP="005A04D8">
      <w:pPr>
        <w:keepNext/>
        <w:keepLines/>
      </w:pPr>
    </w:p>
    <w:p w:rsidR="00D86430" w:rsidRDefault="00D86430" w:rsidP="005A04D8">
      <w:pPr>
        <w:keepNext/>
        <w:keepLines/>
      </w:pPr>
    </w:p>
    <w:p w:rsidR="00D86430" w:rsidRDefault="00D86430" w:rsidP="005A04D8">
      <w:pPr>
        <w:keepNext/>
        <w:keepLines/>
      </w:pPr>
    </w:p>
    <w:p w:rsidR="00D86430" w:rsidRDefault="00D86430" w:rsidP="005A04D8">
      <w:pPr>
        <w:keepNext/>
        <w:keepLines/>
      </w:pPr>
    </w:p>
    <w:p w:rsidR="00D86430" w:rsidRDefault="00D86430" w:rsidP="005A04D8">
      <w:pPr>
        <w:keepNext/>
        <w:keepLines/>
      </w:pPr>
    </w:p>
    <w:p w:rsidR="00B02E33" w:rsidRDefault="00B02E33" w:rsidP="005A04D8">
      <w:pPr>
        <w:keepNext/>
        <w:keepLines/>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6A5652" w:rsidRPr="00C8579C" w:rsidTr="00841BCD">
        <w:tc>
          <w:tcPr>
            <w:tcW w:w="7725" w:type="dxa"/>
          </w:tcPr>
          <w:p w:rsidR="006A5652" w:rsidRPr="00C8579C" w:rsidRDefault="006A5652" w:rsidP="005A04D8">
            <w:pPr>
              <w:keepNext/>
              <w:keepLines/>
              <w:jc w:val="both"/>
              <w:rPr>
                <w:rFonts w:ascii="Tahoma" w:hAnsi="Tahoma" w:cs="Tahoma"/>
              </w:rPr>
            </w:pPr>
            <w:r>
              <w:rPr>
                <w:rFonts w:ascii="Tahoma" w:hAnsi="Tahoma" w:cs="Tahoma"/>
              </w:rPr>
              <w:lastRenderedPageBreak/>
              <w:t>PONUDBENI PREDRAČUN</w:t>
            </w:r>
          </w:p>
        </w:tc>
        <w:tc>
          <w:tcPr>
            <w:tcW w:w="1417" w:type="dxa"/>
          </w:tcPr>
          <w:p w:rsidR="006A5652" w:rsidRPr="00C8579C" w:rsidRDefault="006A5652" w:rsidP="005A04D8">
            <w:pPr>
              <w:keepNext/>
              <w:keepLines/>
              <w:ind w:left="-211" w:firstLine="211"/>
              <w:jc w:val="both"/>
              <w:rPr>
                <w:rFonts w:ascii="Tahoma" w:hAnsi="Tahoma" w:cs="Tahoma"/>
                <w:b/>
                <w:i/>
              </w:rPr>
            </w:pPr>
            <w:r w:rsidRPr="00C8579C">
              <w:rPr>
                <w:rFonts w:ascii="Tahoma" w:hAnsi="Tahoma" w:cs="Tahoma"/>
                <w:b/>
                <w:i/>
              </w:rPr>
              <w:t>Priloga 2</w:t>
            </w:r>
            <w:r>
              <w:rPr>
                <w:rFonts w:ascii="Tahoma" w:hAnsi="Tahoma" w:cs="Tahoma"/>
                <w:b/>
                <w:i/>
              </w:rPr>
              <w:t>/</w:t>
            </w:r>
            <w:r w:rsidR="00B02E33">
              <w:rPr>
                <w:rFonts w:ascii="Tahoma" w:hAnsi="Tahoma" w:cs="Tahoma"/>
                <w:b/>
                <w:i/>
              </w:rPr>
              <w:t>2</w:t>
            </w:r>
          </w:p>
        </w:tc>
      </w:tr>
    </w:tbl>
    <w:p w:rsidR="006A5652" w:rsidRDefault="006A5652" w:rsidP="005A04D8">
      <w:pPr>
        <w:keepNext/>
        <w:keepLines/>
      </w:pPr>
    </w:p>
    <w:p w:rsidR="006A5652" w:rsidRDefault="006A5652" w:rsidP="005A04D8">
      <w:pPr>
        <w:keepNext/>
        <w:keepLines/>
        <w:jc w:val="both"/>
        <w:rPr>
          <w:rFonts w:ascii="Tahoma" w:hAnsi="Tahoma" w:cs="Tahoma"/>
        </w:rPr>
      </w:pPr>
      <w:r w:rsidRPr="006A5652">
        <w:rPr>
          <w:rFonts w:ascii="Tahoma" w:hAnsi="Tahoma" w:cs="Tahoma"/>
        </w:rPr>
        <w:t>Ponudnik za to stranjo priloži izpolnjen in podpisan ponudbeni predračun. Zaželeno je, da je ponudbeni predračun priložen tudi v excel formatu.</w:t>
      </w:r>
    </w:p>
    <w:p w:rsidR="006A5652" w:rsidRDefault="006A5652" w:rsidP="005A04D8">
      <w:pPr>
        <w:keepNext/>
        <w:keepLines/>
        <w:jc w:val="both"/>
        <w:rPr>
          <w:rFonts w:ascii="Tahoma" w:hAnsi="Tahoma" w:cs="Tahoma"/>
        </w:rPr>
      </w:pPr>
    </w:p>
    <w:p w:rsidR="006A5652" w:rsidRDefault="006A5652" w:rsidP="005A04D8">
      <w:pPr>
        <w:keepNext/>
        <w:keepLines/>
        <w:jc w:val="both"/>
        <w:rPr>
          <w:rFonts w:ascii="Tahoma" w:hAnsi="Tahoma" w:cs="Tahoma"/>
        </w:rPr>
      </w:pPr>
    </w:p>
    <w:p w:rsidR="006A5652" w:rsidRDefault="006A5652" w:rsidP="005A04D8">
      <w:pPr>
        <w:keepNext/>
        <w:keepLines/>
        <w:jc w:val="both"/>
        <w:rPr>
          <w:rFonts w:ascii="Tahoma" w:hAnsi="Tahoma" w:cs="Tahoma"/>
        </w:rPr>
      </w:pPr>
    </w:p>
    <w:p w:rsidR="006A5652" w:rsidRDefault="006A5652" w:rsidP="005A04D8">
      <w:pPr>
        <w:keepNext/>
        <w:keepLines/>
        <w:jc w:val="both"/>
        <w:rPr>
          <w:rFonts w:ascii="Tahoma" w:hAnsi="Tahoma" w:cs="Tahoma"/>
        </w:rPr>
      </w:pPr>
    </w:p>
    <w:p w:rsidR="006A5652" w:rsidRDefault="006A5652" w:rsidP="005A04D8">
      <w:pPr>
        <w:keepNext/>
        <w:keepLines/>
        <w:jc w:val="both"/>
        <w:rPr>
          <w:rFonts w:ascii="Tahoma" w:hAnsi="Tahoma" w:cs="Tahoma"/>
        </w:rPr>
      </w:pPr>
    </w:p>
    <w:p w:rsidR="006A5652" w:rsidRDefault="006A5652" w:rsidP="005A04D8">
      <w:pPr>
        <w:keepNext/>
        <w:keepLines/>
        <w:jc w:val="both"/>
        <w:rPr>
          <w:rFonts w:ascii="Tahoma" w:hAnsi="Tahoma" w:cs="Tahoma"/>
        </w:rPr>
      </w:pPr>
    </w:p>
    <w:p w:rsidR="006A5652" w:rsidRDefault="006A5652" w:rsidP="005A04D8">
      <w:pPr>
        <w:keepNext/>
        <w:keepLines/>
        <w:jc w:val="both"/>
        <w:rPr>
          <w:rFonts w:ascii="Tahoma" w:hAnsi="Tahoma" w:cs="Tahoma"/>
        </w:rPr>
      </w:pPr>
    </w:p>
    <w:p w:rsidR="006A5652" w:rsidRDefault="006A5652" w:rsidP="005A04D8">
      <w:pPr>
        <w:keepNext/>
        <w:keepLines/>
        <w:jc w:val="both"/>
        <w:rPr>
          <w:rFonts w:ascii="Tahoma" w:hAnsi="Tahoma" w:cs="Tahoma"/>
        </w:rPr>
      </w:pPr>
    </w:p>
    <w:p w:rsidR="006A5652" w:rsidRDefault="006A5652" w:rsidP="005A04D8">
      <w:pPr>
        <w:keepNext/>
        <w:keepLines/>
        <w:jc w:val="both"/>
        <w:rPr>
          <w:rFonts w:ascii="Tahoma" w:hAnsi="Tahoma" w:cs="Tahoma"/>
        </w:rPr>
      </w:pPr>
    </w:p>
    <w:p w:rsidR="006A5652" w:rsidRDefault="006A5652" w:rsidP="005A04D8">
      <w:pPr>
        <w:keepNext/>
        <w:keepLines/>
        <w:jc w:val="both"/>
        <w:rPr>
          <w:rFonts w:ascii="Tahoma" w:hAnsi="Tahoma" w:cs="Tahoma"/>
        </w:rPr>
      </w:pPr>
    </w:p>
    <w:p w:rsidR="006A5652" w:rsidRDefault="006A5652" w:rsidP="005A04D8">
      <w:pPr>
        <w:keepNext/>
        <w:keepLines/>
        <w:jc w:val="both"/>
        <w:rPr>
          <w:rFonts w:ascii="Tahoma" w:hAnsi="Tahoma" w:cs="Tahoma"/>
        </w:rPr>
      </w:pPr>
    </w:p>
    <w:p w:rsidR="006A5652" w:rsidRDefault="006A5652" w:rsidP="005A04D8">
      <w:pPr>
        <w:keepNext/>
        <w:keepLines/>
        <w:jc w:val="both"/>
        <w:rPr>
          <w:rFonts w:ascii="Tahoma" w:hAnsi="Tahoma" w:cs="Tahoma"/>
        </w:rPr>
      </w:pPr>
    </w:p>
    <w:p w:rsidR="006A5652" w:rsidRDefault="006A5652" w:rsidP="005A04D8">
      <w:pPr>
        <w:keepNext/>
        <w:keepLines/>
        <w:jc w:val="both"/>
        <w:rPr>
          <w:rFonts w:ascii="Tahoma" w:hAnsi="Tahoma" w:cs="Tahoma"/>
        </w:rPr>
      </w:pPr>
    </w:p>
    <w:p w:rsidR="006A5652" w:rsidRDefault="006A5652" w:rsidP="005A04D8">
      <w:pPr>
        <w:keepNext/>
        <w:keepLines/>
        <w:jc w:val="both"/>
        <w:rPr>
          <w:rFonts w:ascii="Tahoma" w:hAnsi="Tahoma" w:cs="Tahoma"/>
        </w:rPr>
      </w:pPr>
    </w:p>
    <w:p w:rsidR="006A5652" w:rsidRDefault="006A5652" w:rsidP="005A04D8">
      <w:pPr>
        <w:keepNext/>
        <w:keepLines/>
        <w:jc w:val="both"/>
        <w:rPr>
          <w:rFonts w:ascii="Tahoma" w:hAnsi="Tahoma" w:cs="Tahoma"/>
        </w:rPr>
      </w:pPr>
    </w:p>
    <w:p w:rsidR="006A5652" w:rsidRDefault="006A5652" w:rsidP="005A04D8">
      <w:pPr>
        <w:keepNext/>
        <w:keepLines/>
        <w:jc w:val="both"/>
        <w:rPr>
          <w:rFonts w:ascii="Tahoma" w:hAnsi="Tahoma" w:cs="Tahoma"/>
        </w:rPr>
      </w:pPr>
    </w:p>
    <w:p w:rsidR="006A5652" w:rsidRDefault="006A5652" w:rsidP="005A04D8">
      <w:pPr>
        <w:keepNext/>
        <w:keepLines/>
        <w:jc w:val="both"/>
        <w:rPr>
          <w:rFonts w:ascii="Tahoma" w:hAnsi="Tahoma" w:cs="Tahoma"/>
        </w:rPr>
      </w:pPr>
    </w:p>
    <w:p w:rsidR="006A5652" w:rsidRDefault="006A5652" w:rsidP="005A04D8">
      <w:pPr>
        <w:keepNext/>
        <w:keepLines/>
        <w:jc w:val="both"/>
        <w:rPr>
          <w:rFonts w:ascii="Tahoma" w:hAnsi="Tahoma" w:cs="Tahoma"/>
        </w:rPr>
      </w:pPr>
    </w:p>
    <w:p w:rsidR="006A5652" w:rsidRDefault="006A5652" w:rsidP="005A04D8">
      <w:pPr>
        <w:keepNext/>
        <w:keepLines/>
        <w:jc w:val="both"/>
        <w:rPr>
          <w:rFonts w:ascii="Tahoma" w:hAnsi="Tahoma" w:cs="Tahoma"/>
        </w:rPr>
      </w:pPr>
    </w:p>
    <w:p w:rsidR="006A5652" w:rsidRDefault="006A5652" w:rsidP="005A04D8">
      <w:pPr>
        <w:keepNext/>
        <w:keepLines/>
        <w:jc w:val="both"/>
        <w:rPr>
          <w:rFonts w:ascii="Tahoma" w:hAnsi="Tahoma" w:cs="Tahoma"/>
        </w:rPr>
      </w:pPr>
    </w:p>
    <w:p w:rsidR="006A5652" w:rsidRDefault="006A5652" w:rsidP="005A04D8">
      <w:pPr>
        <w:keepNext/>
        <w:keepLines/>
        <w:jc w:val="both"/>
        <w:rPr>
          <w:rFonts w:ascii="Tahoma" w:hAnsi="Tahoma" w:cs="Tahoma"/>
        </w:rPr>
      </w:pPr>
    </w:p>
    <w:p w:rsidR="006A5652" w:rsidRDefault="006A5652" w:rsidP="005A04D8">
      <w:pPr>
        <w:keepNext/>
        <w:keepLines/>
        <w:jc w:val="both"/>
        <w:rPr>
          <w:rFonts w:ascii="Tahoma" w:hAnsi="Tahoma" w:cs="Tahoma"/>
        </w:rPr>
      </w:pPr>
    </w:p>
    <w:p w:rsidR="006A5652" w:rsidRDefault="006A5652" w:rsidP="005A04D8">
      <w:pPr>
        <w:keepNext/>
        <w:keepLines/>
        <w:jc w:val="both"/>
        <w:rPr>
          <w:rFonts w:ascii="Tahoma" w:hAnsi="Tahoma" w:cs="Tahoma"/>
        </w:rPr>
      </w:pPr>
    </w:p>
    <w:p w:rsidR="006A5652" w:rsidRDefault="006A5652" w:rsidP="005A04D8">
      <w:pPr>
        <w:keepNext/>
        <w:keepLines/>
        <w:jc w:val="both"/>
        <w:rPr>
          <w:rFonts w:ascii="Tahoma" w:hAnsi="Tahoma" w:cs="Tahoma"/>
        </w:rPr>
      </w:pPr>
    </w:p>
    <w:p w:rsidR="006A5652" w:rsidRDefault="006A5652" w:rsidP="005A04D8">
      <w:pPr>
        <w:keepNext/>
        <w:keepLines/>
        <w:jc w:val="both"/>
        <w:rPr>
          <w:rFonts w:ascii="Tahoma" w:hAnsi="Tahoma" w:cs="Tahoma"/>
        </w:rPr>
      </w:pPr>
    </w:p>
    <w:p w:rsidR="006A5652" w:rsidRDefault="006A5652" w:rsidP="005A04D8">
      <w:pPr>
        <w:keepNext/>
        <w:keepLines/>
        <w:jc w:val="both"/>
        <w:rPr>
          <w:rFonts w:ascii="Tahoma" w:hAnsi="Tahoma" w:cs="Tahoma"/>
        </w:rPr>
      </w:pPr>
    </w:p>
    <w:p w:rsidR="006A5652" w:rsidRDefault="006A5652" w:rsidP="005A04D8">
      <w:pPr>
        <w:keepNext/>
        <w:keepLines/>
        <w:jc w:val="both"/>
        <w:rPr>
          <w:rFonts w:ascii="Tahoma" w:hAnsi="Tahoma" w:cs="Tahoma"/>
        </w:rPr>
      </w:pPr>
    </w:p>
    <w:p w:rsidR="006A5652" w:rsidRDefault="006A5652" w:rsidP="005A04D8">
      <w:pPr>
        <w:keepNext/>
        <w:keepLines/>
        <w:jc w:val="both"/>
        <w:rPr>
          <w:rFonts w:ascii="Tahoma" w:hAnsi="Tahoma" w:cs="Tahoma"/>
        </w:rPr>
      </w:pPr>
    </w:p>
    <w:p w:rsidR="006A5652" w:rsidRDefault="006A5652" w:rsidP="005A04D8">
      <w:pPr>
        <w:keepNext/>
        <w:keepLines/>
        <w:jc w:val="both"/>
        <w:rPr>
          <w:rFonts w:ascii="Tahoma" w:hAnsi="Tahoma" w:cs="Tahoma"/>
        </w:rPr>
      </w:pPr>
    </w:p>
    <w:p w:rsidR="006A5652" w:rsidRDefault="006A5652" w:rsidP="005A04D8">
      <w:pPr>
        <w:keepNext/>
        <w:keepLines/>
        <w:jc w:val="both"/>
        <w:rPr>
          <w:rFonts w:ascii="Tahoma" w:hAnsi="Tahoma" w:cs="Tahoma"/>
        </w:rPr>
      </w:pPr>
    </w:p>
    <w:p w:rsidR="006A5652" w:rsidRDefault="006A5652" w:rsidP="005A04D8">
      <w:pPr>
        <w:keepNext/>
        <w:keepLines/>
        <w:jc w:val="both"/>
        <w:rPr>
          <w:rFonts w:ascii="Tahoma" w:hAnsi="Tahoma" w:cs="Tahoma"/>
        </w:rPr>
      </w:pPr>
    </w:p>
    <w:p w:rsidR="006A5652" w:rsidRDefault="006A5652" w:rsidP="005A04D8">
      <w:pPr>
        <w:keepNext/>
        <w:keepLines/>
        <w:jc w:val="both"/>
        <w:rPr>
          <w:rFonts w:ascii="Tahoma" w:hAnsi="Tahoma" w:cs="Tahoma"/>
        </w:rPr>
      </w:pPr>
    </w:p>
    <w:p w:rsidR="006A5652" w:rsidRDefault="006A5652" w:rsidP="005A04D8">
      <w:pPr>
        <w:keepNext/>
        <w:keepLines/>
        <w:jc w:val="both"/>
        <w:rPr>
          <w:rFonts w:ascii="Tahoma" w:hAnsi="Tahoma" w:cs="Tahoma"/>
        </w:rPr>
      </w:pPr>
    </w:p>
    <w:p w:rsidR="006A5652" w:rsidRDefault="006A5652" w:rsidP="005A04D8">
      <w:pPr>
        <w:keepNext/>
        <w:keepLines/>
        <w:jc w:val="both"/>
        <w:rPr>
          <w:rFonts w:ascii="Tahoma" w:hAnsi="Tahoma" w:cs="Tahoma"/>
        </w:rPr>
      </w:pPr>
    </w:p>
    <w:p w:rsidR="006A5652" w:rsidRDefault="006A5652" w:rsidP="005A04D8">
      <w:pPr>
        <w:keepNext/>
        <w:keepLines/>
        <w:jc w:val="both"/>
        <w:rPr>
          <w:rFonts w:ascii="Tahoma" w:hAnsi="Tahoma" w:cs="Tahoma"/>
        </w:rPr>
      </w:pPr>
    </w:p>
    <w:p w:rsidR="006A5652" w:rsidRDefault="006A5652" w:rsidP="005A04D8">
      <w:pPr>
        <w:keepNext/>
        <w:keepLines/>
        <w:jc w:val="both"/>
        <w:rPr>
          <w:rFonts w:ascii="Tahoma" w:hAnsi="Tahoma" w:cs="Tahoma"/>
        </w:rPr>
      </w:pPr>
    </w:p>
    <w:p w:rsidR="006A5652" w:rsidRDefault="006A5652" w:rsidP="005A04D8">
      <w:pPr>
        <w:keepNext/>
        <w:keepLines/>
        <w:jc w:val="both"/>
        <w:rPr>
          <w:rFonts w:ascii="Tahoma" w:hAnsi="Tahoma" w:cs="Tahoma"/>
        </w:rPr>
      </w:pPr>
    </w:p>
    <w:p w:rsidR="006A5652" w:rsidRDefault="006A5652" w:rsidP="005A04D8">
      <w:pPr>
        <w:keepNext/>
        <w:keepLines/>
        <w:jc w:val="both"/>
        <w:rPr>
          <w:rFonts w:ascii="Tahoma" w:hAnsi="Tahoma" w:cs="Tahoma"/>
        </w:rPr>
      </w:pPr>
    </w:p>
    <w:p w:rsidR="006A5652" w:rsidRDefault="006A5652" w:rsidP="005A04D8">
      <w:pPr>
        <w:keepNext/>
        <w:keepLines/>
        <w:jc w:val="both"/>
        <w:rPr>
          <w:rFonts w:ascii="Tahoma" w:hAnsi="Tahoma" w:cs="Tahoma"/>
        </w:rPr>
      </w:pPr>
    </w:p>
    <w:p w:rsidR="006A5652" w:rsidRDefault="006A5652" w:rsidP="005A04D8">
      <w:pPr>
        <w:keepNext/>
        <w:keepLines/>
        <w:jc w:val="both"/>
        <w:rPr>
          <w:rFonts w:ascii="Tahoma" w:hAnsi="Tahoma" w:cs="Tahoma"/>
        </w:rPr>
      </w:pPr>
    </w:p>
    <w:p w:rsidR="006A5652" w:rsidRDefault="006A5652" w:rsidP="005A04D8">
      <w:pPr>
        <w:keepNext/>
        <w:keepLines/>
        <w:jc w:val="both"/>
        <w:rPr>
          <w:rFonts w:ascii="Tahoma" w:hAnsi="Tahoma" w:cs="Tahoma"/>
        </w:rPr>
      </w:pPr>
    </w:p>
    <w:p w:rsidR="006A5652" w:rsidRDefault="006A5652" w:rsidP="005A04D8">
      <w:pPr>
        <w:keepNext/>
        <w:keepLines/>
        <w:jc w:val="both"/>
        <w:rPr>
          <w:rFonts w:ascii="Tahoma" w:hAnsi="Tahoma" w:cs="Tahoma"/>
        </w:rPr>
      </w:pPr>
    </w:p>
    <w:p w:rsidR="006A5652" w:rsidRDefault="006A5652" w:rsidP="005A04D8">
      <w:pPr>
        <w:keepNext/>
        <w:keepLines/>
        <w:jc w:val="both"/>
        <w:rPr>
          <w:rFonts w:ascii="Tahoma" w:hAnsi="Tahoma" w:cs="Tahoma"/>
        </w:rPr>
      </w:pPr>
    </w:p>
    <w:p w:rsidR="006A5652" w:rsidRDefault="006A5652" w:rsidP="005A04D8">
      <w:pPr>
        <w:keepNext/>
        <w:keepLines/>
        <w:jc w:val="both"/>
        <w:rPr>
          <w:rFonts w:ascii="Tahoma" w:hAnsi="Tahoma" w:cs="Tahoma"/>
        </w:rPr>
      </w:pPr>
    </w:p>
    <w:p w:rsidR="006A5652" w:rsidRDefault="006A5652" w:rsidP="005A04D8">
      <w:pPr>
        <w:keepNext/>
        <w:keepLines/>
        <w:jc w:val="both"/>
        <w:rPr>
          <w:rFonts w:ascii="Tahoma" w:hAnsi="Tahoma" w:cs="Tahoma"/>
        </w:rPr>
      </w:pPr>
    </w:p>
    <w:p w:rsidR="006A5652" w:rsidRDefault="006A5652" w:rsidP="005A04D8">
      <w:pPr>
        <w:keepNext/>
        <w:keepLines/>
        <w:jc w:val="both"/>
        <w:rPr>
          <w:rFonts w:ascii="Tahoma" w:hAnsi="Tahoma" w:cs="Tahoma"/>
        </w:rPr>
      </w:pPr>
    </w:p>
    <w:p w:rsidR="006A5652" w:rsidRDefault="006A5652" w:rsidP="005A04D8">
      <w:pPr>
        <w:keepNext/>
        <w:keepLines/>
        <w:jc w:val="both"/>
        <w:rPr>
          <w:rFonts w:ascii="Tahoma" w:hAnsi="Tahoma" w:cs="Tahoma"/>
        </w:rPr>
      </w:pPr>
    </w:p>
    <w:p w:rsidR="006A5652" w:rsidRDefault="006A5652" w:rsidP="005A04D8">
      <w:pPr>
        <w:keepNext/>
        <w:keepLines/>
        <w:jc w:val="both"/>
        <w:rPr>
          <w:rFonts w:ascii="Tahoma" w:hAnsi="Tahoma" w:cs="Tahoma"/>
        </w:rPr>
      </w:pPr>
    </w:p>
    <w:p w:rsidR="006A5652" w:rsidRDefault="006A5652" w:rsidP="005A04D8">
      <w:pPr>
        <w:keepNext/>
        <w:keepLines/>
        <w:jc w:val="both"/>
        <w:rPr>
          <w:rFonts w:ascii="Tahoma" w:hAnsi="Tahoma" w:cs="Tahoma"/>
        </w:rPr>
      </w:pPr>
    </w:p>
    <w:p w:rsidR="006A5652" w:rsidRPr="006A5652" w:rsidRDefault="006A5652" w:rsidP="005A04D8">
      <w:pPr>
        <w:keepNext/>
        <w:keepLines/>
        <w:jc w:val="both"/>
        <w:rPr>
          <w:rFonts w:ascii="Tahoma" w:hAnsi="Tahoma" w:cs="Tahoma"/>
        </w:rPr>
      </w:pPr>
    </w:p>
    <w:p w:rsidR="006A5652" w:rsidRDefault="006A5652" w:rsidP="005A04D8">
      <w:pPr>
        <w:keepNext/>
        <w:keepLines/>
      </w:pPr>
    </w:p>
    <w:p w:rsidR="00540281" w:rsidRDefault="00540281" w:rsidP="005A04D8">
      <w:pPr>
        <w:keepNext/>
        <w:keepLines/>
        <w:jc w:val="both"/>
        <w:rPr>
          <w:rFonts w:ascii="Tahoma" w:hAnsi="Tahoma" w:cs="Tahoma"/>
          <w:bCs/>
          <w:i/>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540281" w:rsidRPr="00CE1BAD" w:rsidTr="00D40BE6">
        <w:tc>
          <w:tcPr>
            <w:tcW w:w="7725" w:type="dxa"/>
          </w:tcPr>
          <w:p w:rsidR="00540281" w:rsidRPr="00CE1BAD" w:rsidRDefault="00B02E33" w:rsidP="005A04D8">
            <w:pPr>
              <w:keepNext/>
              <w:keepLines/>
              <w:jc w:val="both"/>
              <w:rPr>
                <w:rFonts w:ascii="Tahoma" w:hAnsi="Tahoma" w:cs="Tahoma"/>
              </w:rPr>
            </w:pPr>
            <w:r>
              <w:rPr>
                <w:rFonts w:ascii="Tahoma" w:hAnsi="Tahoma" w:cs="Tahoma"/>
              </w:rPr>
              <w:lastRenderedPageBreak/>
              <w:t>U</w:t>
            </w:r>
            <w:r w:rsidR="00540281">
              <w:rPr>
                <w:rFonts w:ascii="Tahoma" w:hAnsi="Tahoma" w:cs="Tahoma"/>
              </w:rPr>
              <w:t xml:space="preserve">GOTAVLJANJE SPOSOBNOSTI – Fizične </w:t>
            </w:r>
            <w:r w:rsidR="00540281" w:rsidRPr="00BA613E">
              <w:rPr>
                <w:rFonts w:ascii="Tahoma" w:hAnsi="Tahoma" w:cs="Tahoma"/>
              </w:rPr>
              <w:t>osebe</w:t>
            </w:r>
          </w:p>
        </w:tc>
        <w:tc>
          <w:tcPr>
            <w:tcW w:w="1417" w:type="dxa"/>
          </w:tcPr>
          <w:p w:rsidR="00540281" w:rsidRPr="00CE1BAD" w:rsidRDefault="00540281" w:rsidP="005A04D8">
            <w:pPr>
              <w:keepNext/>
              <w:keepLines/>
              <w:jc w:val="both"/>
              <w:rPr>
                <w:rFonts w:ascii="Tahoma" w:hAnsi="Tahoma" w:cs="Tahoma"/>
                <w:b/>
                <w:i/>
              </w:rPr>
            </w:pPr>
            <w:r>
              <w:rPr>
                <w:rFonts w:ascii="Tahoma" w:hAnsi="Tahoma" w:cs="Tahoma"/>
                <w:b/>
                <w:i/>
              </w:rPr>
              <w:t>P</w:t>
            </w:r>
            <w:r w:rsidRPr="00CE1BAD">
              <w:rPr>
                <w:rFonts w:ascii="Tahoma" w:hAnsi="Tahoma" w:cs="Tahoma"/>
                <w:b/>
                <w:i/>
              </w:rPr>
              <w:t>riloga</w:t>
            </w:r>
            <w:r>
              <w:rPr>
                <w:rFonts w:ascii="Tahoma" w:hAnsi="Tahoma" w:cs="Tahoma"/>
                <w:b/>
                <w:i/>
              </w:rPr>
              <w:t xml:space="preserve"> 3/3</w:t>
            </w:r>
          </w:p>
        </w:tc>
      </w:tr>
    </w:tbl>
    <w:p w:rsidR="00540281" w:rsidRDefault="00540281" w:rsidP="005A04D8">
      <w:pPr>
        <w:keepNext/>
        <w:keepLines/>
        <w:jc w:val="both"/>
        <w:rPr>
          <w:rFonts w:ascii="Tahoma" w:hAnsi="Tahoma" w:cs="Tahoma"/>
          <w:bCs/>
          <w:i/>
        </w:rPr>
      </w:pPr>
    </w:p>
    <w:p w:rsidR="00540281" w:rsidRPr="00B75E78" w:rsidRDefault="00540281" w:rsidP="005A04D8">
      <w:pPr>
        <w:keepNext/>
        <w:keepLines/>
        <w:jc w:val="both"/>
        <w:rPr>
          <w:rFonts w:ascii="Tahoma" w:hAnsi="Tahoma" w:cs="Tahoma"/>
          <w:bCs/>
          <w:i/>
        </w:rPr>
      </w:pPr>
    </w:p>
    <w:p w:rsidR="007430C4" w:rsidRPr="00B75E78" w:rsidRDefault="007430C4" w:rsidP="005A04D8">
      <w:pPr>
        <w:keepNext/>
        <w:keepLines/>
        <w:jc w:val="both"/>
        <w:rPr>
          <w:rFonts w:ascii="Tahoma" w:hAnsi="Tahoma" w:cs="Tahoma"/>
        </w:rPr>
      </w:pPr>
      <w:r w:rsidRPr="00B75E78">
        <w:rPr>
          <w:rFonts w:ascii="Tahoma" w:hAnsi="Tahoma" w:cs="Tahoma"/>
        </w:rPr>
        <w:t xml:space="preserve">Ime in priimek _____________________________________________________________________ </w:t>
      </w:r>
    </w:p>
    <w:p w:rsidR="007430C4" w:rsidRPr="00B75E78" w:rsidRDefault="007430C4" w:rsidP="005A04D8">
      <w:pPr>
        <w:keepNext/>
        <w:keepLines/>
        <w:jc w:val="both"/>
        <w:rPr>
          <w:rFonts w:ascii="Tahoma" w:hAnsi="Tahoma" w:cs="Tahoma"/>
        </w:rPr>
      </w:pPr>
    </w:p>
    <w:p w:rsidR="007430C4" w:rsidRPr="00B75E78" w:rsidRDefault="007430C4" w:rsidP="005A04D8">
      <w:pPr>
        <w:keepNext/>
        <w:keepLines/>
        <w:jc w:val="both"/>
        <w:rPr>
          <w:rFonts w:ascii="Tahoma" w:hAnsi="Tahoma" w:cs="Tahoma"/>
        </w:rPr>
      </w:pPr>
      <w:r w:rsidRPr="00B75E78">
        <w:rPr>
          <w:rFonts w:ascii="Tahoma" w:hAnsi="Tahoma" w:cs="Tahoma"/>
        </w:rPr>
        <w:t>EMŠO ____________________________________________________________________________</w:t>
      </w:r>
    </w:p>
    <w:p w:rsidR="007430C4" w:rsidRPr="00B75E78" w:rsidRDefault="007430C4" w:rsidP="005A04D8">
      <w:pPr>
        <w:keepNext/>
        <w:keepLines/>
        <w:jc w:val="both"/>
        <w:rPr>
          <w:rFonts w:ascii="Tahoma" w:hAnsi="Tahoma" w:cs="Tahoma"/>
        </w:rPr>
      </w:pPr>
    </w:p>
    <w:p w:rsidR="007430C4" w:rsidRPr="00B75E78" w:rsidRDefault="007430C4" w:rsidP="005A04D8">
      <w:pPr>
        <w:keepNext/>
        <w:keepLines/>
        <w:jc w:val="both"/>
        <w:rPr>
          <w:rFonts w:ascii="Tahoma" w:hAnsi="Tahoma" w:cs="Tahoma"/>
        </w:rPr>
      </w:pPr>
    </w:p>
    <w:p w:rsidR="007430C4" w:rsidRPr="00B75E78" w:rsidRDefault="007430C4" w:rsidP="005A04D8">
      <w:pPr>
        <w:keepNext/>
        <w:keepLines/>
        <w:jc w:val="both"/>
        <w:rPr>
          <w:rFonts w:ascii="Tahoma" w:hAnsi="Tahoma" w:cs="Tahoma"/>
        </w:rPr>
      </w:pPr>
      <w:r w:rsidRPr="00B75E78">
        <w:rPr>
          <w:rFonts w:ascii="Tahoma" w:hAnsi="Tahoma" w:cs="Tahoma"/>
        </w:rPr>
        <w:t>Spodaj podpisani/a, ki sem pri gospodarskemu subjektu</w:t>
      </w:r>
      <w:r>
        <w:rPr>
          <w:rFonts w:ascii="Tahoma" w:hAnsi="Tahoma" w:cs="Tahoma"/>
        </w:rPr>
        <w:t xml:space="preserve"> </w:t>
      </w:r>
      <w:r w:rsidRPr="00B75E78">
        <w:rPr>
          <w:rFonts w:ascii="Tahoma" w:hAnsi="Tahoma" w:cs="Tahoma"/>
        </w:rPr>
        <w:t>________________________________________</w:t>
      </w:r>
    </w:p>
    <w:p w:rsidR="007430C4" w:rsidRPr="00B75E78" w:rsidRDefault="007430C4" w:rsidP="005A04D8">
      <w:pPr>
        <w:keepNext/>
        <w:keepLines/>
        <w:jc w:val="both"/>
        <w:rPr>
          <w:rFonts w:ascii="Tahoma" w:hAnsi="Tahoma" w:cs="Tahoma"/>
        </w:rPr>
      </w:pPr>
      <w:r w:rsidRPr="00B75E78">
        <w:rPr>
          <w:rFonts w:ascii="Tahoma" w:hAnsi="Tahoma" w:cs="Tahoma"/>
        </w:rPr>
        <w:t>član/ica (ustrezno obkrožiti/označiti):</w:t>
      </w:r>
    </w:p>
    <w:p w:rsidR="007430C4" w:rsidRPr="00B75E78" w:rsidRDefault="007430C4" w:rsidP="005A04D8">
      <w:pPr>
        <w:keepNext/>
        <w:keepLines/>
        <w:numPr>
          <w:ilvl w:val="0"/>
          <w:numId w:val="22"/>
        </w:numPr>
        <w:jc w:val="both"/>
        <w:rPr>
          <w:rFonts w:ascii="Tahoma" w:hAnsi="Tahoma" w:cs="Tahoma"/>
        </w:rPr>
      </w:pPr>
      <w:r w:rsidRPr="00B75E78">
        <w:rPr>
          <w:rFonts w:ascii="Tahoma" w:hAnsi="Tahoma" w:cs="Tahoma"/>
        </w:rPr>
        <w:t xml:space="preserve">upravnega organa ali </w:t>
      </w:r>
    </w:p>
    <w:p w:rsidR="007430C4" w:rsidRPr="00B75E78" w:rsidRDefault="007430C4" w:rsidP="005A04D8">
      <w:pPr>
        <w:keepNext/>
        <w:keepLines/>
        <w:numPr>
          <w:ilvl w:val="0"/>
          <w:numId w:val="22"/>
        </w:numPr>
        <w:jc w:val="both"/>
        <w:rPr>
          <w:rFonts w:ascii="Tahoma" w:hAnsi="Tahoma" w:cs="Tahoma"/>
        </w:rPr>
      </w:pPr>
      <w:r w:rsidRPr="00B75E78">
        <w:rPr>
          <w:rFonts w:ascii="Tahoma" w:hAnsi="Tahoma" w:cs="Tahoma"/>
        </w:rPr>
        <w:t>vodstvenega organa ali</w:t>
      </w:r>
    </w:p>
    <w:p w:rsidR="007430C4" w:rsidRPr="00B75E78" w:rsidRDefault="007430C4" w:rsidP="005A04D8">
      <w:pPr>
        <w:keepNext/>
        <w:keepLines/>
        <w:numPr>
          <w:ilvl w:val="0"/>
          <w:numId w:val="22"/>
        </w:numPr>
        <w:jc w:val="both"/>
        <w:rPr>
          <w:rFonts w:ascii="Tahoma" w:hAnsi="Tahoma" w:cs="Tahoma"/>
        </w:rPr>
      </w:pPr>
      <w:r w:rsidRPr="00B75E78">
        <w:rPr>
          <w:rFonts w:ascii="Tahoma" w:hAnsi="Tahoma" w:cs="Tahoma"/>
        </w:rPr>
        <w:t xml:space="preserve">nadzornega organa </w:t>
      </w:r>
    </w:p>
    <w:p w:rsidR="007430C4" w:rsidRPr="00B75E78" w:rsidRDefault="007430C4" w:rsidP="005A04D8">
      <w:pPr>
        <w:keepNext/>
        <w:keepLines/>
        <w:jc w:val="both"/>
        <w:rPr>
          <w:rFonts w:ascii="Tahoma" w:hAnsi="Tahoma" w:cs="Tahoma"/>
        </w:rPr>
      </w:pPr>
    </w:p>
    <w:p w:rsidR="007430C4" w:rsidRPr="00B75E78" w:rsidRDefault="007430C4" w:rsidP="005A04D8">
      <w:pPr>
        <w:keepNext/>
        <w:keepLines/>
        <w:jc w:val="both"/>
        <w:rPr>
          <w:rFonts w:ascii="Tahoma" w:hAnsi="Tahoma" w:cs="Tahoma"/>
        </w:rPr>
      </w:pPr>
      <w:r w:rsidRPr="00B75E78">
        <w:rPr>
          <w:rFonts w:ascii="Tahoma" w:hAnsi="Tahoma" w:cs="Tahoma"/>
        </w:rPr>
        <w:t>oziroma imam pooblastila za (ustrezno obkrožiti/označiti):</w:t>
      </w:r>
    </w:p>
    <w:p w:rsidR="007430C4" w:rsidRPr="00B75E78" w:rsidRDefault="007430C4" w:rsidP="005A04D8">
      <w:pPr>
        <w:keepNext/>
        <w:keepLines/>
        <w:numPr>
          <w:ilvl w:val="0"/>
          <w:numId w:val="22"/>
        </w:numPr>
        <w:jc w:val="both"/>
        <w:rPr>
          <w:rFonts w:ascii="Tahoma" w:hAnsi="Tahoma" w:cs="Tahoma"/>
        </w:rPr>
      </w:pPr>
      <w:r w:rsidRPr="00B75E78">
        <w:rPr>
          <w:rFonts w:ascii="Tahoma" w:hAnsi="Tahoma" w:cs="Tahoma"/>
        </w:rPr>
        <w:t>njegovo zastopanje ali</w:t>
      </w:r>
    </w:p>
    <w:p w:rsidR="007430C4" w:rsidRPr="00B75E78" w:rsidRDefault="007430C4" w:rsidP="005A04D8">
      <w:pPr>
        <w:keepNext/>
        <w:keepLines/>
        <w:numPr>
          <w:ilvl w:val="0"/>
          <w:numId w:val="22"/>
        </w:numPr>
        <w:jc w:val="both"/>
        <w:rPr>
          <w:rFonts w:ascii="Tahoma" w:hAnsi="Tahoma" w:cs="Tahoma"/>
        </w:rPr>
      </w:pPr>
      <w:r w:rsidRPr="00B75E78">
        <w:rPr>
          <w:rFonts w:ascii="Tahoma" w:hAnsi="Tahoma" w:cs="Tahoma"/>
        </w:rPr>
        <w:t>odločanje ali</w:t>
      </w:r>
    </w:p>
    <w:p w:rsidR="007430C4" w:rsidRPr="00B75E78" w:rsidRDefault="007430C4" w:rsidP="005A04D8">
      <w:pPr>
        <w:keepNext/>
        <w:keepLines/>
        <w:numPr>
          <w:ilvl w:val="0"/>
          <w:numId w:val="22"/>
        </w:numPr>
        <w:jc w:val="both"/>
        <w:rPr>
          <w:rFonts w:ascii="Tahoma" w:hAnsi="Tahoma" w:cs="Tahoma"/>
        </w:rPr>
      </w:pPr>
      <w:r w:rsidRPr="00B75E78">
        <w:rPr>
          <w:rFonts w:ascii="Tahoma" w:hAnsi="Tahoma" w:cs="Tahoma"/>
        </w:rPr>
        <w:t>nadzor v njem,</w:t>
      </w:r>
    </w:p>
    <w:p w:rsidR="007430C4" w:rsidRPr="00B75E78" w:rsidRDefault="007430C4" w:rsidP="005A04D8">
      <w:pPr>
        <w:keepNext/>
        <w:keepLines/>
        <w:jc w:val="both"/>
        <w:rPr>
          <w:rFonts w:ascii="Tahoma" w:hAnsi="Tahoma" w:cs="Tahoma"/>
        </w:rPr>
      </w:pPr>
    </w:p>
    <w:p w:rsidR="007430C4" w:rsidRPr="00B75E78" w:rsidRDefault="007430C4" w:rsidP="005A04D8">
      <w:pPr>
        <w:keepNext/>
        <w:keepLines/>
        <w:jc w:val="both"/>
        <w:rPr>
          <w:rFonts w:ascii="Tahoma" w:hAnsi="Tahoma" w:cs="Tahoma"/>
        </w:rPr>
      </w:pPr>
      <w:r w:rsidRPr="00B75E78">
        <w:rPr>
          <w:rFonts w:ascii="Tahoma" w:hAnsi="Tahoma" w:cs="Tahoma"/>
          <w:b/>
        </w:rPr>
        <w:t>pod kazensko in materialno odgovornostjo</w:t>
      </w:r>
      <w:r w:rsidRPr="00B75E78">
        <w:rPr>
          <w:rFonts w:ascii="Tahoma" w:hAnsi="Tahoma" w:cs="Tahoma"/>
        </w:rPr>
        <w:t xml:space="preserve"> </w:t>
      </w:r>
    </w:p>
    <w:p w:rsidR="007430C4" w:rsidRPr="00B75E78" w:rsidRDefault="007430C4" w:rsidP="005A04D8">
      <w:pPr>
        <w:keepNext/>
        <w:keepLines/>
        <w:jc w:val="both"/>
        <w:rPr>
          <w:rFonts w:ascii="Tahoma" w:hAnsi="Tahoma" w:cs="Tahoma"/>
          <w:b/>
        </w:rPr>
      </w:pPr>
    </w:p>
    <w:p w:rsidR="007430C4" w:rsidRPr="00B75E78" w:rsidRDefault="007430C4" w:rsidP="005A04D8">
      <w:pPr>
        <w:keepNext/>
        <w:keepLines/>
        <w:jc w:val="center"/>
        <w:rPr>
          <w:rFonts w:ascii="Tahoma" w:hAnsi="Tahoma" w:cs="Tahoma"/>
          <w:b/>
        </w:rPr>
      </w:pPr>
      <w:r w:rsidRPr="00B75E78">
        <w:rPr>
          <w:rFonts w:ascii="Tahoma" w:hAnsi="Tahoma" w:cs="Tahoma"/>
          <w:b/>
        </w:rPr>
        <w:t>IZJAVLJAM</w:t>
      </w:r>
    </w:p>
    <w:p w:rsidR="007430C4" w:rsidRPr="00B75E78" w:rsidRDefault="007430C4" w:rsidP="005A04D8">
      <w:pPr>
        <w:keepNext/>
        <w:keepLines/>
        <w:jc w:val="both"/>
        <w:rPr>
          <w:rFonts w:ascii="Tahoma" w:hAnsi="Tahoma" w:cs="Tahoma"/>
        </w:rPr>
      </w:pPr>
    </w:p>
    <w:p w:rsidR="007430C4" w:rsidRPr="00B75E78" w:rsidRDefault="007430C4" w:rsidP="005A04D8">
      <w:pPr>
        <w:keepNext/>
        <w:keepLines/>
        <w:jc w:val="both"/>
        <w:rPr>
          <w:rFonts w:ascii="Tahoma" w:hAnsi="Tahoma" w:cs="Tahoma"/>
        </w:rPr>
      </w:pPr>
      <w:r w:rsidRPr="00B75E78">
        <w:rPr>
          <w:rFonts w:ascii="Tahoma" w:hAnsi="Tahoma" w:cs="Tahoma"/>
        </w:rPr>
        <w:t xml:space="preserve">da mi ni bila izrečena pravnomočna sodba, ki ima elemente kaznivih dejanj iz Kazenskega zakonika (Uradni list RS, št. 50/12 – uradno prečiščeno besedilo in 54/15; v nadaljnjem besedilu: KZ-1), ki so opredeljena v prvem odstavku 75. člena ZJN-3 </w:t>
      </w:r>
    </w:p>
    <w:p w:rsidR="007430C4" w:rsidRPr="00B75E78" w:rsidRDefault="007430C4" w:rsidP="005A04D8">
      <w:pPr>
        <w:keepNext/>
        <w:keepLines/>
        <w:jc w:val="both"/>
        <w:rPr>
          <w:rFonts w:ascii="Tahoma" w:hAnsi="Tahoma" w:cs="Tahoma"/>
        </w:rPr>
      </w:pPr>
    </w:p>
    <w:p w:rsidR="007430C4" w:rsidRPr="00B75E78" w:rsidRDefault="007430C4" w:rsidP="005A04D8">
      <w:pPr>
        <w:keepNext/>
        <w:keepLines/>
        <w:jc w:val="both"/>
        <w:rPr>
          <w:rFonts w:ascii="Tahoma" w:hAnsi="Tahoma" w:cs="Tahoma"/>
        </w:rPr>
      </w:pPr>
      <w:r w:rsidRPr="00B75E78">
        <w:rPr>
          <w:rFonts w:ascii="Tahoma" w:hAnsi="Tahoma" w:cs="Tahoma"/>
        </w:rPr>
        <w:t>in</w:t>
      </w:r>
    </w:p>
    <w:p w:rsidR="007430C4" w:rsidRPr="00B75E78" w:rsidRDefault="007430C4" w:rsidP="005A04D8">
      <w:pPr>
        <w:keepNext/>
        <w:keepLines/>
        <w:jc w:val="both"/>
        <w:rPr>
          <w:rFonts w:ascii="Tahoma" w:hAnsi="Tahoma" w:cs="Tahoma"/>
        </w:rPr>
      </w:pPr>
    </w:p>
    <w:p w:rsidR="007430C4" w:rsidRPr="00B75E78" w:rsidRDefault="007430C4" w:rsidP="005A04D8">
      <w:pPr>
        <w:keepNext/>
        <w:keepLines/>
        <w:jc w:val="center"/>
        <w:rPr>
          <w:rFonts w:ascii="Tahoma" w:hAnsi="Tahoma" w:cs="Tahoma"/>
          <w:b/>
        </w:rPr>
      </w:pPr>
      <w:r w:rsidRPr="00B75E78">
        <w:rPr>
          <w:rFonts w:ascii="Tahoma" w:hAnsi="Tahoma" w:cs="Tahoma"/>
          <w:b/>
        </w:rPr>
        <w:t>POOBLAŠČAM</w:t>
      </w:r>
    </w:p>
    <w:p w:rsidR="007430C4" w:rsidRPr="00B75E78" w:rsidRDefault="007430C4" w:rsidP="005A04D8">
      <w:pPr>
        <w:keepNext/>
        <w:keepLines/>
        <w:jc w:val="both"/>
        <w:rPr>
          <w:rFonts w:ascii="Tahoma" w:hAnsi="Tahoma" w:cs="Tahoma"/>
        </w:rPr>
      </w:pPr>
    </w:p>
    <w:p w:rsidR="007430C4" w:rsidRPr="00B75E78" w:rsidRDefault="007430C4" w:rsidP="005A04D8">
      <w:pPr>
        <w:keepNext/>
        <w:keepLines/>
        <w:jc w:val="both"/>
        <w:rPr>
          <w:rFonts w:ascii="Tahoma" w:hAnsi="Tahoma" w:cs="Tahoma"/>
        </w:rPr>
      </w:pPr>
      <w:r w:rsidRPr="00B75E78">
        <w:rPr>
          <w:rFonts w:ascii="Tahoma" w:hAnsi="Tahoma" w:cs="Tahoma"/>
        </w:rPr>
        <w:t xml:space="preserve">JAVNI HOLDING Ljubljana, d.o.o., Verovškova ulica 70, 1000 Ljubljana, da za potrebe preverjanja izpolnjevanja pogojev v postopku oddaje javnega naročila št. </w:t>
      </w:r>
      <w:r w:rsidR="00CB3770">
        <w:rPr>
          <w:rFonts w:ascii="Tahoma" w:hAnsi="Tahoma" w:cs="Tahoma"/>
          <w:b/>
        </w:rPr>
        <w:t>VKS-228/20</w:t>
      </w:r>
      <w:r w:rsidRPr="00C8579C">
        <w:rPr>
          <w:rFonts w:ascii="Tahoma" w:hAnsi="Tahoma" w:cs="Tahoma"/>
          <w:b/>
        </w:rPr>
        <w:t xml:space="preserve"> – </w:t>
      </w:r>
      <w:r w:rsidR="00CB3770">
        <w:rPr>
          <w:rFonts w:ascii="Tahoma" w:hAnsi="Tahoma" w:cs="Tahoma"/>
          <w:b/>
        </w:rPr>
        <w:t>Izvajanje meritev vpliva na ozračje v RCERO in CČN  Ljubljana</w:t>
      </w:r>
      <w:r w:rsidRPr="00B75E78">
        <w:rPr>
          <w:rFonts w:ascii="Tahoma" w:hAnsi="Tahoma" w:cs="Tahoma"/>
        </w:rPr>
        <w:t>, od Ministrstva za pravosodje pridobi potrdilo iz kazenske evidence.</w:t>
      </w:r>
    </w:p>
    <w:p w:rsidR="007430C4" w:rsidRPr="00B75E78" w:rsidRDefault="007430C4" w:rsidP="005A04D8">
      <w:pPr>
        <w:keepNext/>
        <w:keepLines/>
        <w:jc w:val="both"/>
        <w:rPr>
          <w:rFonts w:ascii="Tahoma" w:hAnsi="Tahoma" w:cs="Tahoma"/>
        </w:rPr>
      </w:pPr>
    </w:p>
    <w:p w:rsidR="007430C4" w:rsidRPr="00B75E78" w:rsidRDefault="007430C4" w:rsidP="005A04D8">
      <w:pPr>
        <w:keepNext/>
        <w:keepLines/>
        <w:jc w:val="both"/>
        <w:rPr>
          <w:rFonts w:ascii="Tahoma" w:hAnsi="Tahoma" w:cs="Tahoma"/>
        </w:rPr>
      </w:pPr>
    </w:p>
    <w:p w:rsidR="007430C4" w:rsidRPr="00B75E78" w:rsidRDefault="007430C4" w:rsidP="005A04D8">
      <w:pPr>
        <w:keepNext/>
        <w:keepLines/>
        <w:jc w:val="both"/>
        <w:rPr>
          <w:rFonts w:ascii="Tahoma" w:hAnsi="Tahoma" w:cs="Tahoma"/>
        </w:rPr>
      </w:pPr>
    </w:p>
    <w:tbl>
      <w:tblPr>
        <w:tblW w:w="9072" w:type="dxa"/>
        <w:tblInd w:w="30" w:type="dxa"/>
        <w:tblLayout w:type="fixed"/>
        <w:tblCellMar>
          <w:left w:w="30" w:type="dxa"/>
          <w:right w:w="30" w:type="dxa"/>
        </w:tblCellMar>
        <w:tblLook w:val="0000" w:firstRow="0" w:lastRow="0" w:firstColumn="0" w:lastColumn="0" w:noHBand="0" w:noVBand="0"/>
      </w:tblPr>
      <w:tblGrid>
        <w:gridCol w:w="3402"/>
        <w:gridCol w:w="2410"/>
        <w:gridCol w:w="3260"/>
      </w:tblGrid>
      <w:tr w:rsidR="007430C4" w:rsidRPr="00B75E78" w:rsidTr="00BA0533">
        <w:trPr>
          <w:trHeight w:val="235"/>
        </w:trPr>
        <w:tc>
          <w:tcPr>
            <w:tcW w:w="3402" w:type="dxa"/>
            <w:tcBorders>
              <w:top w:val="single" w:sz="4" w:space="0" w:color="auto"/>
            </w:tcBorders>
          </w:tcPr>
          <w:p w:rsidR="007430C4" w:rsidRPr="00B75E78" w:rsidRDefault="007430C4" w:rsidP="005A04D8">
            <w:pPr>
              <w:keepNext/>
              <w:keepLines/>
              <w:jc w:val="both"/>
              <w:rPr>
                <w:rFonts w:ascii="Tahoma" w:hAnsi="Tahoma" w:cs="Tahoma"/>
              </w:rPr>
            </w:pPr>
            <w:r w:rsidRPr="00B75E78">
              <w:rPr>
                <w:rFonts w:ascii="Tahoma" w:hAnsi="Tahoma" w:cs="Tahoma"/>
              </w:rPr>
              <w:t xml:space="preserve"> (Kraj, datum)</w:t>
            </w:r>
          </w:p>
        </w:tc>
        <w:tc>
          <w:tcPr>
            <w:tcW w:w="2410" w:type="dxa"/>
          </w:tcPr>
          <w:p w:rsidR="007430C4" w:rsidRPr="00B75E78" w:rsidRDefault="007430C4" w:rsidP="005A04D8">
            <w:pPr>
              <w:keepNext/>
              <w:keepLines/>
              <w:jc w:val="both"/>
              <w:rPr>
                <w:rFonts w:ascii="Tahoma" w:hAnsi="Tahoma" w:cs="Tahoma"/>
              </w:rPr>
            </w:pPr>
          </w:p>
        </w:tc>
        <w:tc>
          <w:tcPr>
            <w:tcW w:w="3260" w:type="dxa"/>
            <w:tcBorders>
              <w:top w:val="single" w:sz="4" w:space="0" w:color="auto"/>
            </w:tcBorders>
          </w:tcPr>
          <w:p w:rsidR="007430C4" w:rsidRPr="00B75E78" w:rsidRDefault="007430C4" w:rsidP="005A04D8">
            <w:pPr>
              <w:keepNext/>
              <w:keepLines/>
              <w:jc w:val="both"/>
              <w:rPr>
                <w:rFonts w:ascii="Tahoma" w:hAnsi="Tahoma" w:cs="Tahoma"/>
              </w:rPr>
            </w:pPr>
            <w:r w:rsidRPr="00B75E78">
              <w:rPr>
                <w:rFonts w:ascii="Tahoma" w:hAnsi="Tahoma" w:cs="Tahoma"/>
              </w:rPr>
              <w:t>(</w:t>
            </w:r>
            <w:r>
              <w:rPr>
                <w:rFonts w:ascii="Tahoma" w:hAnsi="Tahoma" w:cs="Tahoma"/>
                <w:snapToGrid w:val="0"/>
                <w:color w:val="000000"/>
              </w:rPr>
              <w:t>Ime in priimek ter</w:t>
            </w:r>
            <w:r w:rsidRPr="003D15DD">
              <w:rPr>
                <w:rFonts w:ascii="Tahoma" w:hAnsi="Tahoma" w:cs="Tahoma"/>
                <w:snapToGrid w:val="0"/>
                <w:color w:val="000000"/>
              </w:rPr>
              <w:t xml:space="preserve"> </w:t>
            </w:r>
            <w:r>
              <w:rPr>
                <w:rFonts w:ascii="Tahoma" w:hAnsi="Tahoma" w:cs="Tahoma"/>
              </w:rPr>
              <w:t>p</w:t>
            </w:r>
            <w:r w:rsidRPr="00B75E78">
              <w:rPr>
                <w:rFonts w:ascii="Tahoma" w:hAnsi="Tahoma" w:cs="Tahoma"/>
              </w:rPr>
              <w:t>odpis fizične osebe)</w:t>
            </w:r>
          </w:p>
        </w:tc>
      </w:tr>
    </w:tbl>
    <w:p w:rsidR="007430C4" w:rsidRPr="00B75E78" w:rsidRDefault="007430C4" w:rsidP="005A04D8">
      <w:pPr>
        <w:keepNext/>
        <w:keepLines/>
        <w:jc w:val="both"/>
        <w:rPr>
          <w:rFonts w:ascii="Tahoma" w:hAnsi="Tahoma" w:cs="Tahoma"/>
        </w:rPr>
      </w:pPr>
    </w:p>
    <w:p w:rsidR="007430C4" w:rsidRPr="00B75E78" w:rsidRDefault="007430C4" w:rsidP="005A04D8">
      <w:pPr>
        <w:keepNext/>
        <w:keepLines/>
        <w:jc w:val="both"/>
        <w:rPr>
          <w:rFonts w:ascii="Tahoma" w:hAnsi="Tahoma" w:cs="Tahoma"/>
        </w:rPr>
      </w:pPr>
    </w:p>
    <w:p w:rsidR="007430C4" w:rsidRPr="00B75E78" w:rsidRDefault="007430C4" w:rsidP="005A04D8">
      <w:pPr>
        <w:keepNext/>
        <w:keepLines/>
        <w:jc w:val="both"/>
        <w:rPr>
          <w:rFonts w:ascii="Tahoma" w:hAnsi="Tahoma" w:cs="Tahoma"/>
          <w:i/>
        </w:rPr>
      </w:pPr>
      <w:r w:rsidRPr="00B75E78">
        <w:rPr>
          <w:rFonts w:ascii="Tahoma" w:hAnsi="Tahoma" w:cs="Tahoma"/>
          <w:b/>
          <w:i/>
        </w:rPr>
        <w:t>Navodilo:</w:t>
      </w:r>
      <w:r w:rsidRPr="00B75E78">
        <w:rPr>
          <w:rFonts w:ascii="Tahoma" w:hAnsi="Tahoma" w:cs="Tahoma"/>
          <w:i/>
        </w:rPr>
        <w:t xml:space="preserve"> Izjavo izpolnijo in podpišejo VSE osebe, ki so:</w:t>
      </w:r>
    </w:p>
    <w:p w:rsidR="007430C4" w:rsidRPr="00B75E78" w:rsidRDefault="007430C4" w:rsidP="005A04D8">
      <w:pPr>
        <w:keepNext/>
        <w:keepLines/>
        <w:numPr>
          <w:ilvl w:val="0"/>
          <w:numId w:val="3"/>
        </w:numPr>
        <w:tabs>
          <w:tab w:val="clear" w:pos="360"/>
          <w:tab w:val="num" w:pos="284"/>
        </w:tabs>
        <w:jc w:val="both"/>
        <w:rPr>
          <w:rFonts w:ascii="Tahoma" w:hAnsi="Tahoma" w:cs="Tahoma"/>
          <w:i/>
        </w:rPr>
      </w:pPr>
      <w:r w:rsidRPr="00B75E78">
        <w:rPr>
          <w:rFonts w:ascii="Tahoma" w:hAnsi="Tahoma" w:cs="Tahoma"/>
          <w:i/>
        </w:rPr>
        <w:t>člani upravnega, vodstvenega ali nadzornega organa ponudnika (v primeru skupne ponudbe velja za vse člane skupine ponudnikov – partnerje), podizvajalca ali</w:t>
      </w:r>
    </w:p>
    <w:p w:rsidR="007430C4" w:rsidRPr="00B75E78" w:rsidRDefault="007430C4" w:rsidP="005A04D8">
      <w:pPr>
        <w:keepNext/>
        <w:keepLines/>
        <w:numPr>
          <w:ilvl w:val="0"/>
          <w:numId w:val="3"/>
        </w:numPr>
        <w:tabs>
          <w:tab w:val="clear" w:pos="360"/>
          <w:tab w:val="num" w:pos="284"/>
        </w:tabs>
        <w:jc w:val="both"/>
        <w:rPr>
          <w:rFonts w:ascii="Tahoma" w:hAnsi="Tahoma" w:cs="Tahoma"/>
          <w:i/>
        </w:rPr>
      </w:pPr>
      <w:r w:rsidRPr="00B75E78">
        <w:rPr>
          <w:rFonts w:ascii="Tahoma" w:hAnsi="Tahoma" w:cs="Tahoma"/>
          <w:i/>
        </w:rPr>
        <w:t>ki imajo pooblastila za njegovo zastopanje ali odločanje ali nadzor v njem.</w:t>
      </w:r>
    </w:p>
    <w:p w:rsidR="007430C4" w:rsidRPr="00B75E78" w:rsidRDefault="007430C4" w:rsidP="005A04D8">
      <w:pPr>
        <w:keepNext/>
        <w:keepLines/>
        <w:jc w:val="both"/>
        <w:rPr>
          <w:rFonts w:ascii="Tahoma" w:hAnsi="Tahoma" w:cs="Tahoma"/>
          <w:i/>
        </w:rPr>
      </w:pPr>
      <w:r w:rsidRPr="00B75E78">
        <w:rPr>
          <w:rFonts w:ascii="Tahoma" w:hAnsi="Tahoma" w:cs="Tahoma"/>
          <w:i/>
        </w:rPr>
        <w:t>V kolikor oseba opravlja več funkcija hkrati, ustrezno označi vse funkcije v katerih nastopa.</w:t>
      </w:r>
    </w:p>
    <w:p w:rsidR="007430C4" w:rsidRPr="00B75E78" w:rsidRDefault="007430C4" w:rsidP="005A04D8">
      <w:pPr>
        <w:keepNext/>
        <w:keepLines/>
        <w:jc w:val="both"/>
        <w:rPr>
          <w:rFonts w:ascii="Tahoma" w:hAnsi="Tahoma" w:cs="Tahoma"/>
          <w:b/>
          <w:i/>
        </w:rPr>
      </w:pPr>
    </w:p>
    <w:p w:rsidR="007430C4" w:rsidRPr="00B75E78" w:rsidRDefault="007430C4" w:rsidP="005A04D8">
      <w:pPr>
        <w:keepNext/>
        <w:keepLines/>
        <w:jc w:val="both"/>
        <w:rPr>
          <w:rFonts w:ascii="Tahoma" w:hAnsi="Tahoma" w:cs="Tahoma"/>
          <w:i/>
        </w:rPr>
      </w:pPr>
      <w:r w:rsidRPr="00B75E78">
        <w:rPr>
          <w:rFonts w:ascii="Tahoma" w:hAnsi="Tahoma" w:cs="Tahoma"/>
          <w:i/>
        </w:rPr>
        <w:t>Obrazec se po potrebi fotokopira!</w:t>
      </w:r>
    </w:p>
    <w:p w:rsidR="007430C4" w:rsidRDefault="007430C4" w:rsidP="005A04D8">
      <w:pPr>
        <w:keepNext/>
        <w:keepLines/>
        <w:rPr>
          <w:rFonts w:ascii="Tahoma" w:hAnsi="Tahoma" w:cs="Tahoma"/>
          <w:sz w:val="18"/>
          <w:szCs w:val="18"/>
        </w:rPr>
      </w:pPr>
    </w:p>
    <w:p w:rsidR="007430C4" w:rsidRPr="00C8579C" w:rsidRDefault="007430C4" w:rsidP="005A04D8">
      <w:pPr>
        <w:keepNext/>
        <w:keepLines/>
        <w:rPr>
          <w:rFonts w:ascii="Tahoma" w:hAnsi="Tahoma" w:cs="Tahoma"/>
          <w:sz w:val="18"/>
          <w:szCs w:val="18"/>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B976DC" w:rsidRPr="00C8579C" w:rsidTr="009229D0">
        <w:tc>
          <w:tcPr>
            <w:tcW w:w="7725" w:type="dxa"/>
          </w:tcPr>
          <w:p w:rsidR="00B976DC" w:rsidRPr="00C8579C" w:rsidRDefault="00B976DC" w:rsidP="005A04D8">
            <w:pPr>
              <w:keepNext/>
              <w:keepLines/>
              <w:tabs>
                <w:tab w:val="left" w:pos="2694"/>
                <w:tab w:val="left" w:pos="2977"/>
              </w:tabs>
              <w:spacing w:line="276" w:lineRule="auto"/>
              <w:ind w:right="1"/>
              <w:jc w:val="both"/>
              <w:rPr>
                <w:rFonts w:ascii="Tahoma" w:hAnsi="Tahoma" w:cs="Tahoma"/>
                <w:b/>
              </w:rPr>
            </w:pPr>
            <w:r w:rsidRPr="00C8579C">
              <w:rPr>
                <w:rFonts w:ascii="Tahoma" w:hAnsi="Tahoma" w:cs="Tahoma"/>
              </w:rPr>
              <w:lastRenderedPageBreak/>
              <w:t>IZJAVA O UDELEŽBI FIZIČNIH IN PRAVNIH OSEB V LASTNIŠTVU GOSPODARSKEGA SUBJEKTA</w:t>
            </w:r>
            <w:r w:rsidRPr="00C8579C">
              <w:rPr>
                <w:rStyle w:val="Sprotnaopomba-sklic"/>
                <w:rFonts w:ascii="Tahoma" w:hAnsi="Tahoma" w:cs="Tahoma"/>
              </w:rPr>
              <w:footnoteReference w:id="1"/>
            </w:r>
          </w:p>
        </w:tc>
        <w:tc>
          <w:tcPr>
            <w:tcW w:w="1417" w:type="dxa"/>
          </w:tcPr>
          <w:p w:rsidR="00B976DC" w:rsidRPr="00C8579C" w:rsidRDefault="00B976DC" w:rsidP="005A04D8">
            <w:pPr>
              <w:keepNext/>
              <w:keepLines/>
              <w:jc w:val="both"/>
              <w:rPr>
                <w:rFonts w:ascii="Tahoma" w:hAnsi="Tahoma" w:cs="Tahoma"/>
                <w:b/>
              </w:rPr>
            </w:pPr>
            <w:r w:rsidRPr="00C8579C">
              <w:rPr>
                <w:rFonts w:ascii="Tahoma" w:hAnsi="Tahoma" w:cs="Tahoma"/>
                <w:b/>
              </w:rPr>
              <w:t>Priloga 3/</w:t>
            </w:r>
            <w:r w:rsidR="007430C4">
              <w:rPr>
                <w:rFonts w:ascii="Tahoma" w:hAnsi="Tahoma" w:cs="Tahoma"/>
                <w:b/>
              </w:rPr>
              <w:t>4</w:t>
            </w:r>
          </w:p>
        </w:tc>
      </w:tr>
    </w:tbl>
    <w:p w:rsidR="00A539F0" w:rsidRPr="00C8579C" w:rsidRDefault="00A539F0" w:rsidP="005A04D8">
      <w:pPr>
        <w:keepNext/>
        <w:keepLines/>
        <w:jc w:val="both"/>
        <w:rPr>
          <w:rFonts w:ascii="Tahoma" w:hAnsi="Tahoma" w:cs="Tahoma"/>
          <w:bCs/>
          <w:i/>
          <w:noProof/>
          <w:sz w:val="18"/>
          <w:szCs w:val="18"/>
        </w:rPr>
      </w:pPr>
    </w:p>
    <w:p w:rsidR="00A539F0" w:rsidRPr="00C8579C" w:rsidRDefault="00A539F0" w:rsidP="005A04D8">
      <w:pPr>
        <w:keepNext/>
        <w:keepLines/>
        <w:tabs>
          <w:tab w:val="left" w:pos="284"/>
        </w:tabs>
        <w:jc w:val="both"/>
        <w:rPr>
          <w:rFonts w:ascii="Tahoma" w:hAnsi="Tahoma" w:cs="Tahoma"/>
        </w:rPr>
      </w:pPr>
    </w:p>
    <w:p w:rsidR="00A539F0" w:rsidRPr="00C8579C" w:rsidRDefault="00A539F0" w:rsidP="005A04D8">
      <w:pPr>
        <w:keepNext/>
        <w:keepLines/>
        <w:ind w:right="1"/>
        <w:jc w:val="both"/>
        <w:rPr>
          <w:rFonts w:ascii="Tahoma" w:hAnsi="Tahoma" w:cs="Tahoma"/>
          <w:i/>
        </w:rPr>
      </w:pPr>
      <w:r w:rsidRPr="00C8579C">
        <w:rPr>
          <w:rFonts w:ascii="Tahoma" w:hAnsi="Tahoma" w:cs="Tahoma"/>
          <w:i/>
        </w:rPr>
        <w:t>Podatki o pravni osebi (</w:t>
      </w:r>
      <w:r w:rsidR="00D6227E" w:rsidRPr="00C8579C">
        <w:rPr>
          <w:rFonts w:ascii="Tahoma" w:hAnsi="Tahoma" w:cs="Tahoma"/>
          <w:i/>
        </w:rPr>
        <w:t>gospodarskem subjektu</w:t>
      </w:r>
      <w:r w:rsidRPr="00C8579C">
        <w:rPr>
          <w:rFonts w:ascii="Tahoma" w:hAnsi="Tahoma" w:cs="Tahoma"/>
          <w:i/>
        </w:rPr>
        <w:t>):</w:t>
      </w:r>
    </w:p>
    <w:p w:rsidR="00A539F0" w:rsidRPr="00C8579C" w:rsidRDefault="00A539F0" w:rsidP="005A04D8">
      <w:pPr>
        <w:keepNext/>
        <w:keepLines/>
        <w:spacing w:before="240" w:after="240"/>
        <w:ind w:right="1"/>
        <w:jc w:val="both"/>
        <w:rPr>
          <w:rFonts w:ascii="Tahoma" w:hAnsi="Tahoma" w:cs="Tahoma"/>
        </w:rPr>
      </w:pPr>
      <w:r w:rsidRPr="00C8579C">
        <w:rPr>
          <w:rFonts w:ascii="Tahoma" w:hAnsi="Tahoma" w:cs="Tahoma"/>
          <w:bCs/>
        </w:rPr>
        <w:t>Polno ime podjetja</w:t>
      </w:r>
      <w:r w:rsidRPr="00C8579C">
        <w:rPr>
          <w:rFonts w:ascii="Tahoma" w:hAnsi="Tahoma" w:cs="Tahoma"/>
        </w:rPr>
        <w:t>: ___________________________________________________________</w:t>
      </w:r>
      <w:r w:rsidR="00D6227E" w:rsidRPr="00C8579C">
        <w:rPr>
          <w:rFonts w:ascii="Tahoma" w:hAnsi="Tahoma" w:cs="Tahoma"/>
        </w:rPr>
        <w:t>______</w:t>
      </w:r>
    </w:p>
    <w:p w:rsidR="00A539F0" w:rsidRPr="00C8579C" w:rsidRDefault="00A539F0" w:rsidP="005A04D8">
      <w:pPr>
        <w:keepNext/>
        <w:keepLines/>
        <w:spacing w:before="240" w:after="240"/>
        <w:ind w:right="1"/>
        <w:jc w:val="both"/>
        <w:rPr>
          <w:rFonts w:ascii="Tahoma" w:hAnsi="Tahoma" w:cs="Tahoma"/>
        </w:rPr>
      </w:pPr>
      <w:r w:rsidRPr="00C8579C">
        <w:rPr>
          <w:rFonts w:ascii="Tahoma" w:hAnsi="Tahoma" w:cs="Tahoma"/>
          <w:bCs/>
        </w:rPr>
        <w:t>Sedež podjetja</w:t>
      </w:r>
      <w:r w:rsidRPr="00C8579C">
        <w:rPr>
          <w:rFonts w:ascii="Tahoma" w:hAnsi="Tahoma" w:cs="Tahoma"/>
        </w:rPr>
        <w:t>: ______________________________________________________________</w:t>
      </w:r>
      <w:r w:rsidR="00D6227E" w:rsidRPr="00C8579C">
        <w:rPr>
          <w:rFonts w:ascii="Tahoma" w:hAnsi="Tahoma" w:cs="Tahoma"/>
        </w:rPr>
        <w:t>______</w:t>
      </w:r>
    </w:p>
    <w:p w:rsidR="00A539F0" w:rsidRPr="00C8579C" w:rsidRDefault="00A539F0" w:rsidP="005A04D8">
      <w:pPr>
        <w:keepNext/>
        <w:keepLines/>
        <w:spacing w:before="240" w:after="240"/>
        <w:ind w:right="1"/>
        <w:jc w:val="both"/>
        <w:rPr>
          <w:rFonts w:ascii="Tahoma" w:hAnsi="Tahoma" w:cs="Tahoma"/>
        </w:rPr>
      </w:pPr>
      <w:r w:rsidRPr="00C8579C">
        <w:rPr>
          <w:rFonts w:ascii="Tahoma" w:hAnsi="Tahoma" w:cs="Tahoma"/>
          <w:bCs/>
        </w:rPr>
        <w:t>Občina sedeža podjetja</w:t>
      </w:r>
      <w:r w:rsidRPr="00C8579C">
        <w:rPr>
          <w:rFonts w:ascii="Tahoma" w:hAnsi="Tahoma" w:cs="Tahoma"/>
        </w:rPr>
        <w:t>:______________________________________________________________</w:t>
      </w:r>
    </w:p>
    <w:p w:rsidR="00A539F0" w:rsidRPr="00C8579C" w:rsidRDefault="00A539F0" w:rsidP="005A04D8">
      <w:pPr>
        <w:keepNext/>
        <w:keepLines/>
        <w:spacing w:before="240" w:after="240"/>
        <w:ind w:right="1"/>
        <w:jc w:val="both"/>
        <w:rPr>
          <w:rFonts w:ascii="Tahoma" w:hAnsi="Tahoma" w:cs="Tahoma"/>
        </w:rPr>
      </w:pPr>
      <w:r w:rsidRPr="00C8579C">
        <w:rPr>
          <w:rFonts w:ascii="Tahoma" w:hAnsi="Tahoma" w:cs="Tahoma"/>
          <w:bCs/>
        </w:rPr>
        <w:t>Številka vpisa v sodni register (št. vložka)</w:t>
      </w:r>
      <w:r w:rsidRPr="00C8579C">
        <w:rPr>
          <w:rFonts w:ascii="Tahoma" w:hAnsi="Tahoma" w:cs="Tahoma"/>
        </w:rPr>
        <w:t>: __________________________________________</w:t>
      </w:r>
      <w:r w:rsidR="00D6227E" w:rsidRPr="00C8579C">
        <w:rPr>
          <w:rFonts w:ascii="Tahoma" w:hAnsi="Tahoma" w:cs="Tahoma"/>
        </w:rPr>
        <w:t>_____</w:t>
      </w:r>
    </w:p>
    <w:p w:rsidR="00A539F0" w:rsidRPr="00C8579C" w:rsidRDefault="00A539F0" w:rsidP="005A04D8">
      <w:pPr>
        <w:keepNext/>
        <w:keepLines/>
        <w:spacing w:before="240" w:after="240"/>
        <w:ind w:right="1"/>
        <w:jc w:val="both"/>
        <w:rPr>
          <w:rFonts w:ascii="Tahoma" w:hAnsi="Tahoma" w:cs="Tahoma"/>
        </w:rPr>
      </w:pPr>
      <w:r w:rsidRPr="00C8579C">
        <w:rPr>
          <w:rFonts w:ascii="Tahoma" w:hAnsi="Tahoma" w:cs="Tahoma"/>
          <w:bCs/>
        </w:rPr>
        <w:t>Matična številka podjetja</w:t>
      </w:r>
      <w:r w:rsidRPr="00C8579C">
        <w:rPr>
          <w:rFonts w:ascii="Tahoma" w:hAnsi="Tahoma" w:cs="Tahoma"/>
        </w:rPr>
        <w:t>: __________________________________________________________</w:t>
      </w:r>
      <w:r w:rsidR="00D6227E" w:rsidRPr="00C8579C">
        <w:rPr>
          <w:rFonts w:ascii="Tahoma" w:hAnsi="Tahoma" w:cs="Tahoma"/>
        </w:rPr>
        <w:t>__</w:t>
      </w:r>
    </w:p>
    <w:p w:rsidR="00A539F0" w:rsidRPr="00C8579C" w:rsidRDefault="00A539F0" w:rsidP="005A04D8">
      <w:pPr>
        <w:keepNext/>
        <w:keepLines/>
        <w:spacing w:before="240" w:after="240"/>
        <w:ind w:right="1"/>
        <w:jc w:val="both"/>
        <w:rPr>
          <w:rFonts w:ascii="Tahoma" w:hAnsi="Tahoma" w:cs="Tahoma"/>
        </w:rPr>
      </w:pPr>
      <w:r w:rsidRPr="00C8579C">
        <w:rPr>
          <w:rFonts w:ascii="Tahoma" w:hAnsi="Tahoma" w:cs="Tahoma"/>
          <w:bCs/>
        </w:rPr>
        <w:t>ID ZA DDV:</w:t>
      </w:r>
      <w:r w:rsidRPr="00C8579C">
        <w:rPr>
          <w:rFonts w:ascii="Tahoma" w:hAnsi="Tahoma" w:cs="Tahoma"/>
        </w:rPr>
        <w:t>: _________________________________________________________</w:t>
      </w:r>
      <w:r w:rsidR="00D6227E" w:rsidRPr="00C8579C">
        <w:rPr>
          <w:rFonts w:ascii="Tahoma" w:hAnsi="Tahoma" w:cs="Tahoma"/>
        </w:rPr>
        <w:t>______________</w:t>
      </w:r>
    </w:p>
    <w:p w:rsidR="00A539F0" w:rsidRPr="00C8579C" w:rsidRDefault="00A539F0" w:rsidP="005A04D8">
      <w:pPr>
        <w:keepNext/>
        <w:keepLines/>
        <w:ind w:right="1"/>
        <w:jc w:val="both"/>
        <w:rPr>
          <w:rFonts w:ascii="Tahoma" w:hAnsi="Tahoma" w:cs="Tahoma"/>
        </w:rPr>
      </w:pPr>
    </w:p>
    <w:p w:rsidR="00A539F0" w:rsidRPr="00C8579C" w:rsidRDefault="00A539F0" w:rsidP="005A04D8">
      <w:pPr>
        <w:keepNext/>
        <w:keepLines/>
        <w:jc w:val="both"/>
        <w:rPr>
          <w:rFonts w:ascii="Tahoma" w:hAnsi="Tahoma" w:cs="Tahoma"/>
        </w:rPr>
      </w:pPr>
      <w:r w:rsidRPr="00C8579C">
        <w:rPr>
          <w:rFonts w:ascii="Tahoma" w:hAnsi="Tahoma" w:cs="Tahoma"/>
        </w:rPr>
        <w:t xml:space="preserve">V zvezi z javnim naročilom </w:t>
      </w:r>
      <w:r w:rsidR="00CB3770">
        <w:rPr>
          <w:rFonts w:ascii="Tahoma" w:hAnsi="Tahoma" w:cs="Tahoma"/>
          <w:b/>
        </w:rPr>
        <w:t>VKS-228/20</w:t>
      </w:r>
      <w:r w:rsidR="00032CA0" w:rsidRPr="00C8579C">
        <w:rPr>
          <w:rFonts w:ascii="Tahoma" w:hAnsi="Tahoma" w:cs="Tahoma"/>
          <w:b/>
        </w:rPr>
        <w:t xml:space="preserve"> </w:t>
      </w:r>
      <w:r w:rsidRPr="00C8579C">
        <w:rPr>
          <w:rFonts w:ascii="Tahoma" w:hAnsi="Tahoma" w:cs="Tahoma"/>
          <w:b/>
        </w:rPr>
        <w:t xml:space="preserve">– </w:t>
      </w:r>
      <w:r w:rsidR="00CB3770">
        <w:rPr>
          <w:rFonts w:ascii="Tahoma" w:hAnsi="Tahoma" w:cs="Tahoma"/>
          <w:b/>
        </w:rPr>
        <w:t>Izvajanje meritev vpliva na ozračje v RCERO in CČN  Ljubljana</w:t>
      </w:r>
      <w:r w:rsidR="00D16393">
        <w:rPr>
          <w:rFonts w:ascii="Tahoma" w:hAnsi="Tahoma" w:cs="Tahoma"/>
          <w:b/>
        </w:rPr>
        <w:t xml:space="preserve"> </w:t>
      </w:r>
      <w:r w:rsidRPr="00C8579C">
        <w:rPr>
          <w:rFonts w:ascii="Tahoma" w:hAnsi="Tahoma" w:cs="Tahoma"/>
          <w:b/>
        </w:rPr>
        <w:t xml:space="preserve"> </w:t>
      </w:r>
      <w:r w:rsidRPr="00C8579C">
        <w:rPr>
          <w:rFonts w:ascii="Tahoma" w:hAnsi="Tahoma" w:cs="Tahoma"/>
        </w:rPr>
        <w:t xml:space="preserve">posredujemo na osnovi šestega odstavka 14. člena ZIntPK podatke o udeležbi fizičnih in pravnih oseb v lastništvu </w:t>
      </w:r>
      <w:r w:rsidR="00D6227E" w:rsidRPr="00C8579C">
        <w:rPr>
          <w:rFonts w:ascii="Tahoma" w:hAnsi="Tahoma" w:cs="Tahoma"/>
        </w:rPr>
        <w:t>gospodarskega subjekta</w:t>
      </w:r>
      <w:r w:rsidRPr="00C8579C">
        <w:rPr>
          <w:rFonts w:ascii="Tahoma" w:hAnsi="Tahoma" w:cs="Tahoma"/>
        </w:rPr>
        <w:t>, vključno z udeležbo tihih družbenikov, ter gospodarskih subjektih, za katere se glede na določbe zakona, ki ureja gospodarske družbe šteje, da so povezane družbe s ponudnikom.</w:t>
      </w:r>
    </w:p>
    <w:p w:rsidR="00A539F0" w:rsidRPr="00C8579C" w:rsidRDefault="00A539F0" w:rsidP="005A04D8">
      <w:pPr>
        <w:keepNext/>
        <w:keepLines/>
        <w:jc w:val="both"/>
      </w:pPr>
    </w:p>
    <w:p w:rsidR="00A539F0" w:rsidRPr="00C8579C" w:rsidRDefault="00A539F0" w:rsidP="005A04D8">
      <w:pPr>
        <w:keepNext/>
        <w:keepLines/>
        <w:jc w:val="both"/>
        <w:rPr>
          <w:rFonts w:ascii="Tahoma" w:hAnsi="Tahoma" w:cs="Tahoma"/>
        </w:rPr>
      </w:pPr>
      <w:r w:rsidRPr="00C8579C">
        <w:rPr>
          <w:rFonts w:ascii="Tahoma" w:hAnsi="Tahoma" w:cs="Tahoma"/>
          <w:b/>
        </w:rPr>
        <w:t>IZJAVLJAMO</w:t>
      </w:r>
      <w:r w:rsidRPr="00C8579C">
        <w:rPr>
          <w:rFonts w:ascii="Tahoma" w:hAnsi="Tahoma" w:cs="Tahoma"/>
        </w:rPr>
        <w:t xml:space="preserve">, da so pri lastništvu zgoraj navedenega </w:t>
      </w:r>
      <w:r w:rsidR="00D6227E" w:rsidRPr="00C8579C">
        <w:rPr>
          <w:rFonts w:ascii="Tahoma" w:hAnsi="Tahoma" w:cs="Tahoma"/>
        </w:rPr>
        <w:t xml:space="preserve">gospodarskega subjekta </w:t>
      </w:r>
      <w:r w:rsidRPr="00C8579C">
        <w:rPr>
          <w:rFonts w:ascii="Tahoma" w:hAnsi="Tahoma" w:cs="Tahoma"/>
        </w:rPr>
        <w:t xml:space="preserve">udeležene naslednje </w:t>
      </w:r>
      <w:r w:rsidRPr="00C8579C">
        <w:rPr>
          <w:rFonts w:ascii="Tahoma" w:hAnsi="Tahoma" w:cs="Tahoma"/>
          <w:u w:val="single"/>
        </w:rPr>
        <w:t>pravne osebe</w:t>
      </w:r>
      <w:r w:rsidRPr="00C8579C">
        <w:rPr>
          <w:rFonts w:ascii="Tahoma" w:hAnsi="Tahoma" w:cs="Tahoma"/>
        </w:rPr>
        <w:t>, vključno z udeležbo tihih družbenikov:</w:t>
      </w:r>
    </w:p>
    <w:p w:rsidR="00A539F0" w:rsidRPr="00C8579C" w:rsidRDefault="00A539F0" w:rsidP="005A04D8">
      <w:pPr>
        <w:keepNext/>
        <w:keepLines/>
        <w:jc w:val="both"/>
        <w:rPr>
          <w:rFonts w:ascii="Tahoma" w:hAnsi="Tahoma" w:cs="Tahoma"/>
        </w:rPr>
      </w:pPr>
    </w:p>
    <w:tbl>
      <w:tblPr>
        <w:tblW w:w="9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403"/>
        <w:gridCol w:w="3402"/>
        <w:gridCol w:w="1843"/>
      </w:tblGrid>
      <w:tr w:rsidR="00A539F0" w:rsidRPr="00C8579C" w:rsidTr="00A16DD0">
        <w:tc>
          <w:tcPr>
            <w:tcW w:w="533" w:type="dxa"/>
            <w:shd w:val="clear" w:color="auto" w:fill="auto"/>
          </w:tcPr>
          <w:p w:rsidR="00A539F0" w:rsidRPr="00C8579C" w:rsidRDefault="00A539F0" w:rsidP="005A04D8">
            <w:pPr>
              <w:keepNext/>
              <w:keepLines/>
              <w:jc w:val="both"/>
              <w:rPr>
                <w:rFonts w:ascii="Tahoma" w:hAnsi="Tahoma" w:cs="Tahoma"/>
                <w:b/>
              </w:rPr>
            </w:pPr>
            <w:r w:rsidRPr="00C8579C">
              <w:rPr>
                <w:rFonts w:ascii="Tahoma" w:hAnsi="Tahoma" w:cs="Tahoma"/>
                <w:b/>
              </w:rPr>
              <w:t>Št.</w:t>
            </w:r>
          </w:p>
        </w:tc>
        <w:tc>
          <w:tcPr>
            <w:tcW w:w="3403" w:type="dxa"/>
            <w:shd w:val="clear" w:color="auto" w:fill="auto"/>
          </w:tcPr>
          <w:p w:rsidR="00A539F0" w:rsidRPr="00C8579C" w:rsidRDefault="00A539F0" w:rsidP="005A04D8">
            <w:pPr>
              <w:keepNext/>
              <w:keepLines/>
              <w:jc w:val="both"/>
              <w:rPr>
                <w:rFonts w:ascii="Tahoma" w:hAnsi="Tahoma" w:cs="Tahoma"/>
                <w:b/>
              </w:rPr>
            </w:pPr>
            <w:r w:rsidRPr="00C8579C">
              <w:rPr>
                <w:rFonts w:ascii="Tahoma" w:hAnsi="Tahoma" w:cs="Tahoma"/>
                <w:b/>
              </w:rPr>
              <w:t>Naziv</w:t>
            </w:r>
          </w:p>
        </w:tc>
        <w:tc>
          <w:tcPr>
            <w:tcW w:w="3402" w:type="dxa"/>
          </w:tcPr>
          <w:p w:rsidR="00A539F0" w:rsidRPr="00C8579C" w:rsidRDefault="00A539F0" w:rsidP="005A04D8">
            <w:pPr>
              <w:keepNext/>
              <w:keepLines/>
              <w:jc w:val="both"/>
              <w:rPr>
                <w:rFonts w:ascii="Tahoma" w:hAnsi="Tahoma" w:cs="Tahoma"/>
                <w:b/>
              </w:rPr>
            </w:pPr>
            <w:r w:rsidRPr="00C8579C">
              <w:rPr>
                <w:rFonts w:ascii="Tahoma" w:hAnsi="Tahoma" w:cs="Tahoma"/>
                <w:b/>
              </w:rPr>
              <w:t>Sedež</w:t>
            </w:r>
          </w:p>
        </w:tc>
        <w:tc>
          <w:tcPr>
            <w:tcW w:w="1843" w:type="dxa"/>
            <w:shd w:val="clear" w:color="auto" w:fill="auto"/>
          </w:tcPr>
          <w:p w:rsidR="00A539F0" w:rsidRPr="00C8579C" w:rsidRDefault="00A539F0" w:rsidP="005A04D8">
            <w:pPr>
              <w:keepNext/>
              <w:keepLines/>
              <w:jc w:val="both"/>
              <w:rPr>
                <w:rFonts w:ascii="Tahoma" w:hAnsi="Tahoma" w:cs="Tahoma"/>
                <w:b/>
              </w:rPr>
            </w:pPr>
            <w:r w:rsidRPr="00C8579C">
              <w:rPr>
                <w:rFonts w:ascii="Tahoma" w:hAnsi="Tahoma" w:cs="Tahoma"/>
                <w:b/>
              </w:rPr>
              <w:t>Delež lastništva v %</w:t>
            </w:r>
          </w:p>
        </w:tc>
      </w:tr>
      <w:tr w:rsidR="00A539F0" w:rsidRPr="00C8579C" w:rsidTr="00A16DD0">
        <w:tc>
          <w:tcPr>
            <w:tcW w:w="533" w:type="dxa"/>
            <w:shd w:val="clear" w:color="auto" w:fill="auto"/>
          </w:tcPr>
          <w:p w:rsidR="00A539F0" w:rsidRPr="00C8579C" w:rsidRDefault="00A539F0" w:rsidP="005A04D8">
            <w:pPr>
              <w:keepNext/>
              <w:keepLines/>
              <w:jc w:val="both"/>
              <w:rPr>
                <w:rFonts w:ascii="Tahoma" w:hAnsi="Tahoma" w:cs="Tahoma"/>
                <w:b/>
              </w:rPr>
            </w:pPr>
            <w:r w:rsidRPr="00C8579C">
              <w:rPr>
                <w:rFonts w:ascii="Tahoma" w:hAnsi="Tahoma" w:cs="Tahoma"/>
                <w:b/>
              </w:rPr>
              <w:t>1.</w:t>
            </w:r>
          </w:p>
        </w:tc>
        <w:tc>
          <w:tcPr>
            <w:tcW w:w="3403" w:type="dxa"/>
            <w:shd w:val="clear" w:color="auto" w:fill="auto"/>
          </w:tcPr>
          <w:p w:rsidR="00A539F0" w:rsidRPr="00C8579C" w:rsidRDefault="00A539F0" w:rsidP="005A04D8">
            <w:pPr>
              <w:keepNext/>
              <w:keepLines/>
              <w:jc w:val="both"/>
              <w:rPr>
                <w:rFonts w:ascii="Tahoma" w:hAnsi="Tahoma" w:cs="Tahoma"/>
                <w:b/>
              </w:rPr>
            </w:pPr>
          </w:p>
        </w:tc>
        <w:tc>
          <w:tcPr>
            <w:tcW w:w="3402" w:type="dxa"/>
          </w:tcPr>
          <w:p w:rsidR="00A539F0" w:rsidRPr="00C8579C" w:rsidRDefault="00A539F0" w:rsidP="005A04D8">
            <w:pPr>
              <w:keepNext/>
              <w:keepLines/>
              <w:jc w:val="both"/>
              <w:rPr>
                <w:rFonts w:ascii="Tahoma" w:hAnsi="Tahoma" w:cs="Tahoma"/>
                <w:b/>
              </w:rPr>
            </w:pPr>
          </w:p>
        </w:tc>
        <w:tc>
          <w:tcPr>
            <w:tcW w:w="1843" w:type="dxa"/>
            <w:shd w:val="clear" w:color="auto" w:fill="auto"/>
          </w:tcPr>
          <w:p w:rsidR="00A539F0" w:rsidRPr="00C8579C" w:rsidRDefault="00A539F0" w:rsidP="005A04D8">
            <w:pPr>
              <w:keepNext/>
              <w:keepLines/>
              <w:jc w:val="both"/>
              <w:rPr>
                <w:rFonts w:ascii="Tahoma" w:hAnsi="Tahoma" w:cs="Tahoma"/>
                <w:b/>
              </w:rPr>
            </w:pPr>
          </w:p>
        </w:tc>
      </w:tr>
      <w:tr w:rsidR="00A539F0" w:rsidRPr="00C8579C" w:rsidTr="00A16DD0">
        <w:tc>
          <w:tcPr>
            <w:tcW w:w="533" w:type="dxa"/>
            <w:shd w:val="clear" w:color="auto" w:fill="auto"/>
          </w:tcPr>
          <w:p w:rsidR="00A539F0" w:rsidRPr="00C8579C" w:rsidRDefault="00A539F0" w:rsidP="005A04D8">
            <w:pPr>
              <w:keepNext/>
              <w:keepLines/>
              <w:jc w:val="both"/>
              <w:rPr>
                <w:rFonts w:ascii="Tahoma" w:hAnsi="Tahoma" w:cs="Tahoma"/>
                <w:b/>
              </w:rPr>
            </w:pPr>
            <w:r w:rsidRPr="00C8579C">
              <w:rPr>
                <w:rFonts w:ascii="Tahoma" w:hAnsi="Tahoma" w:cs="Tahoma"/>
                <w:b/>
              </w:rPr>
              <w:t>2.</w:t>
            </w:r>
          </w:p>
        </w:tc>
        <w:tc>
          <w:tcPr>
            <w:tcW w:w="3403" w:type="dxa"/>
            <w:shd w:val="clear" w:color="auto" w:fill="auto"/>
          </w:tcPr>
          <w:p w:rsidR="00A539F0" w:rsidRPr="00C8579C" w:rsidRDefault="00A539F0" w:rsidP="005A04D8">
            <w:pPr>
              <w:keepNext/>
              <w:keepLines/>
              <w:jc w:val="both"/>
              <w:rPr>
                <w:rFonts w:ascii="Tahoma" w:hAnsi="Tahoma" w:cs="Tahoma"/>
                <w:b/>
              </w:rPr>
            </w:pPr>
          </w:p>
        </w:tc>
        <w:tc>
          <w:tcPr>
            <w:tcW w:w="3402" w:type="dxa"/>
          </w:tcPr>
          <w:p w:rsidR="00A539F0" w:rsidRPr="00C8579C" w:rsidRDefault="00A539F0" w:rsidP="005A04D8">
            <w:pPr>
              <w:keepNext/>
              <w:keepLines/>
              <w:jc w:val="both"/>
              <w:rPr>
                <w:rFonts w:ascii="Tahoma" w:hAnsi="Tahoma" w:cs="Tahoma"/>
                <w:b/>
              </w:rPr>
            </w:pPr>
          </w:p>
        </w:tc>
        <w:tc>
          <w:tcPr>
            <w:tcW w:w="1843" w:type="dxa"/>
            <w:shd w:val="clear" w:color="auto" w:fill="auto"/>
          </w:tcPr>
          <w:p w:rsidR="00A539F0" w:rsidRPr="00C8579C" w:rsidRDefault="00A539F0" w:rsidP="005A04D8">
            <w:pPr>
              <w:keepNext/>
              <w:keepLines/>
              <w:jc w:val="both"/>
              <w:rPr>
                <w:rFonts w:ascii="Tahoma" w:hAnsi="Tahoma" w:cs="Tahoma"/>
                <w:b/>
              </w:rPr>
            </w:pPr>
          </w:p>
        </w:tc>
      </w:tr>
      <w:tr w:rsidR="00A539F0" w:rsidRPr="00C8579C" w:rsidTr="00A16DD0">
        <w:tc>
          <w:tcPr>
            <w:tcW w:w="533" w:type="dxa"/>
            <w:shd w:val="clear" w:color="auto" w:fill="auto"/>
          </w:tcPr>
          <w:p w:rsidR="00A539F0" w:rsidRPr="00C8579C" w:rsidRDefault="00A539F0" w:rsidP="005A04D8">
            <w:pPr>
              <w:keepNext/>
              <w:keepLines/>
              <w:jc w:val="both"/>
              <w:rPr>
                <w:rFonts w:ascii="Tahoma" w:hAnsi="Tahoma" w:cs="Tahoma"/>
                <w:b/>
              </w:rPr>
            </w:pPr>
            <w:r w:rsidRPr="00C8579C">
              <w:rPr>
                <w:rFonts w:ascii="Tahoma" w:hAnsi="Tahoma" w:cs="Tahoma"/>
                <w:b/>
              </w:rPr>
              <w:t>3.</w:t>
            </w:r>
          </w:p>
        </w:tc>
        <w:tc>
          <w:tcPr>
            <w:tcW w:w="3403" w:type="dxa"/>
            <w:shd w:val="clear" w:color="auto" w:fill="auto"/>
          </w:tcPr>
          <w:p w:rsidR="00A539F0" w:rsidRPr="00C8579C" w:rsidRDefault="00A539F0" w:rsidP="005A04D8">
            <w:pPr>
              <w:keepNext/>
              <w:keepLines/>
              <w:jc w:val="both"/>
              <w:rPr>
                <w:rFonts w:ascii="Tahoma" w:hAnsi="Tahoma" w:cs="Tahoma"/>
                <w:b/>
              </w:rPr>
            </w:pPr>
          </w:p>
        </w:tc>
        <w:tc>
          <w:tcPr>
            <w:tcW w:w="3402" w:type="dxa"/>
          </w:tcPr>
          <w:p w:rsidR="00A539F0" w:rsidRPr="00C8579C" w:rsidRDefault="00A539F0" w:rsidP="005A04D8">
            <w:pPr>
              <w:keepNext/>
              <w:keepLines/>
              <w:jc w:val="both"/>
              <w:rPr>
                <w:rFonts w:ascii="Tahoma" w:hAnsi="Tahoma" w:cs="Tahoma"/>
                <w:b/>
              </w:rPr>
            </w:pPr>
          </w:p>
        </w:tc>
        <w:tc>
          <w:tcPr>
            <w:tcW w:w="1843" w:type="dxa"/>
            <w:shd w:val="clear" w:color="auto" w:fill="auto"/>
          </w:tcPr>
          <w:p w:rsidR="00A539F0" w:rsidRPr="00C8579C" w:rsidRDefault="00A539F0" w:rsidP="005A04D8">
            <w:pPr>
              <w:keepNext/>
              <w:keepLines/>
              <w:jc w:val="both"/>
              <w:rPr>
                <w:rFonts w:ascii="Tahoma" w:hAnsi="Tahoma" w:cs="Tahoma"/>
                <w:b/>
              </w:rPr>
            </w:pPr>
          </w:p>
        </w:tc>
      </w:tr>
      <w:tr w:rsidR="00A539F0" w:rsidRPr="00C8579C" w:rsidTr="00A16DD0">
        <w:tc>
          <w:tcPr>
            <w:tcW w:w="533" w:type="dxa"/>
            <w:shd w:val="clear" w:color="auto" w:fill="auto"/>
          </w:tcPr>
          <w:p w:rsidR="00A539F0" w:rsidRPr="00C8579C" w:rsidRDefault="00A539F0" w:rsidP="005A04D8">
            <w:pPr>
              <w:keepNext/>
              <w:keepLines/>
              <w:jc w:val="both"/>
              <w:rPr>
                <w:rFonts w:ascii="Tahoma" w:hAnsi="Tahoma" w:cs="Tahoma"/>
                <w:b/>
              </w:rPr>
            </w:pPr>
            <w:r w:rsidRPr="00C8579C">
              <w:rPr>
                <w:rFonts w:ascii="Tahoma" w:hAnsi="Tahoma" w:cs="Tahoma"/>
                <w:b/>
              </w:rPr>
              <w:t>….</w:t>
            </w:r>
          </w:p>
        </w:tc>
        <w:tc>
          <w:tcPr>
            <w:tcW w:w="3403" w:type="dxa"/>
            <w:shd w:val="clear" w:color="auto" w:fill="auto"/>
          </w:tcPr>
          <w:p w:rsidR="00A539F0" w:rsidRPr="00C8579C" w:rsidRDefault="00A539F0" w:rsidP="005A04D8">
            <w:pPr>
              <w:keepNext/>
              <w:keepLines/>
              <w:jc w:val="both"/>
              <w:rPr>
                <w:rFonts w:ascii="Tahoma" w:hAnsi="Tahoma" w:cs="Tahoma"/>
                <w:b/>
              </w:rPr>
            </w:pPr>
          </w:p>
        </w:tc>
        <w:tc>
          <w:tcPr>
            <w:tcW w:w="3402" w:type="dxa"/>
          </w:tcPr>
          <w:p w:rsidR="00A539F0" w:rsidRPr="00C8579C" w:rsidRDefault="00A539F0" w:rsidP="005A04D8">
            <w:pPr>
              <w:keepNext/>
              <w:keepLines/>
              <w:jc w:val="both"/>
              <w:rPr>
                <w:rFonts w:ascii="Tahoma" w:hAnsi="Tahoma" w:cs="Tahoma"/>
                <w:b/>
              </w:rPr>
            </w:pPr>
          </w:p>
        </w:tc>
        <w:tc>
          <w:tcPr>
            <w:tcW w:w="1843" w:type="dxa"/>
            <w:shd w:val="clear" w:color="auto" w:fill="auto"/>
          </w:tcPr>
          <w:p w:rsidR="00A539F0" w:rsidRPr="00C8579C" w:rsidRDefault="00A539F0" w:rsidP="005A04D8">
            <w:pPr>
              <w:keepNext/>
              <w:keepLines/>
              <w:jc w:val="both"/>
              <w:rPr>
                <w:rFonts w:ascii="Tahoma" w:hAnsi="Tahoma" w:cs="Tahoma"/>
                <w:b/>
              </w:rPr>
            </w:pPr>
          </w:p>
        </w:tc>
      </w:tr>
    </w:tbl>
    <w:p w:rsidR="00A539F0" w:rsidRPr="00C8579C" w:rsidRDefault="00A539F0" w:rsidP="005A04D8">
      <w:pPr>
        <w:keepNext/>
        <w:keepLines/>
        <w:jc w:val="both"/>
        <w:rPr>
          <w:rFonts w:ascii="Tahoma" w:hAnsi="Tahoma" w:cs="Tahoma"/>
          <w:b/>
        </w:rPr>
      </w:pPr>
    </w:p>
    <w:p w:rsidR="00890C57" w:rsidRPr="00C8579C" w:rsidRDefault="00890C57" w:rsidP="005A04D8">
      <w:pPr>
        <w:keepNext/>
        <w:keepLines/>
        <w:jc w:val="both"/>
        <w:rPr>
          <w:rFonts w:ascii="Tahoma" w:hAnsi="Tahoma" w:cs="Tahoma"/>
          <w:b/>
        </w:rPr>
      </w:pPr>
    </w:p>
    <w:p w:rsidR="00A539F0" w:rsidRPr="00C8579C" w:rsidRDefault="00A539F0" w:rsidP="005A04D8">
      <w:pPr>
        <w:keepNext/>
        <w:keepLines/>
        <w:jc w:val="both"/>
        <w:rPr>
          <w:rFonts w:ascii="Tahoma" w:hAnsi="Tahoma" w:cs="Tahoma"/>
        </w:rPr>
      </w:pPr>
      <w:r w:rsidRPr="00C8579C">
        <w:rPr>
          <w:rFonts w:ascii="Tahoma" w:hAnsi="Tahoma" w:cs="Tahoma"/>
          <w:b/>
        </w:rPr>
        <w:t>IZJAVLJAMO</w:t>
      </w:r>
      <w:r w:rsidRPr="00C8579C">
        <w:rPr>
          <w:rFonts w:ascii="Tahoma" w:hAnsi="Tahoma" w:cs="Tahoma"/>
        </w:rPr>
        <w:t xml:space="preserve">, da so pri lastništvu zgoraj navedenega </w:t>
      </w:r>
      <w:r w:rsidR="00D6227E" w:rsidRPr="00C8579C">
        <w:rPr>
          <w:rFonts w:ascii="Tahoma" w:hAnsi="Tahoma" w:cs="Tahoma"/>
        </w:rPr>
        <w:t xml:space="preserve">gospodarskega subjekta </w:t>
      </w:r>
      <w:r w:rsidRPr="00C8579C">
        <w:rPr>
          <w:rFonts w:ascii="Tahoma" w:hAnsi="Tahoma" w:cs="Tahoma"/>
        </w:rPr>
        <w:t xml:space="preserve">udeležene naslednje </w:t>
      </w:r>
      <w:r w:rsidRPr="00C8579C">
        <w:rPr>
          <w:rFonts w:ascii="Tahoma" w:hAnsi="Tahoma" w:cs="Tahoma"/>
          <w:u w:val="single"/>
        </w:rPr>
        <w:t>fizične osebe</w:t>
      </w:r>
      <w:r w:rsidRPr="00C8579C">
        <w:rPr>
          <w:rFonts w:ascii="Tahoma" w:hAnsi="Tahoma" w:cs="Tahoma"/>
        </w:rPr>
        <w:t>, vključno z udeležbo tihih družbenikov:</w:t>
      </w:r>
    </w:p>
    <w:p w:rsidR="00A539F0" w:rsidRPr="00C8579C" w:rsidRDefault="00A539F0" w:rsidP="005A04D8">
      <w:pPr>
        <w:keepNext/>
        <w:keepLines/>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3245"/>
        <w:gridCol w:w="3516"/>
        <w:gridCol w:w="1770"/>
      </w:tblGrid>
      <w:tr w:rsidR="00A539F0" w:rsidRPr="00C8579C" w:rsidTr="003C0E5D">
        <w:tc>
          <w:tcPr>
            <w:tcW w:w="534" w:type="dxa"/>
            <w:shd w:val="clear" w:color="auto" w:fill="auto"/>
          </w:tcPr>
          <w:p w:rsidR="00A539F0" w:rsidRPr="00C8579C" w:rsidRDefault="00A539F0" w:rsidP="005A04D8">
            <w:pPr>
              <w:keepNext/>
              <w:keepLines/>
              <w:jc w:val="both"/>
              <w:rPr>
                <w:rFonts w:ascii="Tahoma" w:hAnsi="Tahoma" w:cs="Tahoma"/>
                <w:b/>
              </w:rPr>
            </w:pPr>
            <w:r w:rsidRPr="00C8579C">
              <w:rPr>
                <w:rFonts w:ascii="Tahoma" w:hAnsi="Tahoma" w:cs="Tahoma"/>
                <w:b/>
              </w:rPr>
              <w:t>Št.</w:t>
            </w:r>
          </w:p>
        </w:tc>
        <w:tc>
          <w:tcPr>
            <w:tcW w:w="3402" w:type="dxa"/>
            <w:shd w:val="clear" w:color="auto" w:fill="auto"/>
          </w:tcPr>
          <w:p w:rsidR="00A539F0" w:rsidRPr="00C8579C" w:rsidRDefault="00A539F0" w:rsidP="005A04D8">
            <w:pPr>
              <w:keepNext/>
              <w:keepLines/>
              <w:jc w:val="both"/>
              <w:rPr>
                <w:rFonts w:ascii="Tahoma" w:hAnsi="Tahoma" w:cs="Tahoma"/>
                <w:b/>
              </w:rPr>
            </w:pPr>
            <w:r w:rsidRPr="00C8579C">
              <w:rPr>
                <w:rFonts w:ascii="Tahoma" w:hAnsi="Tahoma" w:cs="Tahoma"/>
                <w:b/>
              </w:rPr>
              <w:t>Ime in priimek</w:t>
            </w:r>
          </w:p>
        </w:tc>
        <w:tc>
          <w:tcPr>
            <w:tcW w:w="3685" w:type="dxa"/>
            <w:shd w:val="clear" w:color="auto" w:fill="auto"/>
          </w:tcPr>
          <w:p w:rsidR="00A539F0" w:rsidRPr="00C8579C" w:rsidRDefault="00A539F0" w:rsidP="005A04D8">
            <w:pPr>
              <w:keepNext/>
              <w:keepLines/>
              <w:jc w:val="both"/>
              <w:rPr>
                <w:rFonts w:ascii="Tahoma" w:hAnsi="Tahoma" w:cs="Tahoma"/>
                <w:b/>
              </w:rPr>
            </w:pPr>
            <w:r w:rsidRPr="00C8579C">
              <w:rPr>
                <w:rFonts w:ascii="Tahoma" w:hAnsi="Tahoma" w:cs="Tahoma"/>
                <w:b/>
              </w:rPr>
              <w:t>Naslov stalnega bivališča</w:t>
            </w:r>
          </w:p>
        </w:tc>
        <w:tc>
          <w:tcPr>
            <w:tcW w:w="1810" w:type="dxa"/>
            <w:shd w:val="clear" w:color="auto" w:fill="auto"/>
          </w:tcPr>
          <w:p w:rsidR="00A539F0" w:rsidRPr="00C8579C" w:rsidRDefault="00A539F0" w:rsidP="005A04D8">
            <w:pPr>
              <w:keepNext/>
              <w:keepLines/>
              <w:jc w:val="both"/>
              <w:rPr>
                <w:rFonts w:ascii="Tahoma" w:hAnsi="Tahoma" w:cs="Tahoma"/>
                <w:b/>
              </w:rPr>
            </w:pPr>
            <w:r w:rsidRPr="00C8579C">
              <w:rPr>
                <w:rFonts w:ascii="Tahoma" w:hAnsi="Tahoma" w:cs="Tahoma"/>
                <w:b/>
              </w:rPr>
              <w:t>Delež lastništva v %</w:t>
            </w:r>
          </w:p>
        </w:tc>
      </w:tr>
      <w:tr w:rsidR="00A539F0" w:rsidRPr="00C8579C" w:rsidTr="003C0E5D">
        <w:tc>
          <w:tcPr>
            <w:tcW w:w="534" w:type="dxa"/>
            <w:shd w:val="clear" w:color="auto" w:fill="auto"/>
          </w:tcPr>
          <w:p w:rsidR="00A539F0" w:rsidRPr="00C8579C" w:rsidRDefault="00A539F0" w:rsidP="005A04D8">
            <w:pPr>
              <w:keepNext/>
              <w:keepLines/>
              <w:jc w:val="both"/>
              <w:rPr>
                <w:rFonts w:ascii="Tahoma" w:hAnsi="Tahoma" w:cs="Tahoma"/>
                <w:b/>
              </w:rPr>
            </w:pPr>
            <w:r w:rsidRPr="00C8579C">
              <w:rPr>
                <w:rFonts w:ascii="Tahoma" w:hAnsi="Tahoma" w:cs="Tahoma"/>
                <w:b/>
              </w:rPr>
              <w:t>1.</w:t>
            </w:r>
          </w:p>
        </w:tc>
        <w:tc>
          <w:tcPr>
            <w:tcW w:w="3402" w:type="dxa"/>
            <w:shd w:val="clear" w:color="auto" w:fill="auto"/>
          </w:tcPr>
          <w:p w:rsidR="00A539F0" w:rsidRPr="00C8579C" w:rsidRDefault="00A539F0" w:rsidP="005A04D8">
            <w:pPr>
              <w:keepNext/>
              <w:keepLines/>
              <w:jc w:val="both"/>
              <w:rPr>
                <w:rFonts w:ascii="Tahoma" w:hAnsi="Tahoma" w:cs="Tahoma"/>
                <w:b/>
              </w:rPr>
            </w:pPr>
          </w:p>
        </w:tc>
        <w:tc>
          <w:tcPr>
            <w:tcW w:w="3685" w:type="dxa"/>
            <w:shd w:val="clear" w:color="auto" w:fill="auto"/>
          </w:tcPr>
          <w:p w:rsidR="00A539F0" w:rsidRPr="00C8579C" w:rsidRDefault="00A539F0" w:rsidP="005A04D8">
            <w:pPr>
              <w:keepNext/>
              <w:keepLines/>
              <w:jc w:val="both"/>
              <w:rPr>
                <w:rFonts w:ascii="Tahoma" w:hAnsi="Tahoma" w:cs="Tahoma"/>
                <w:b/>
              </w:rPr>
            </w:pPr>
          </w:p>
        </w:tc>
        <w:tc>
          <w:tcPr>
            <w:tcW w:w="1810" w:type="dxa"/>
            <w:shd w:val="clear" w:color="auto" w:fill="auto"/>
          </w:tcPr>
          <w:p w:rsidR="00A539F0" w:rsidRPr="00C8579C" w:rsidRDefault="00A539F0" w:rsidP="005A04D8">
            <w:pPr>
              <w:keepNext/>
              <w:keepLines/>
              <w:jc w:val="both"/>
              <w:rPr>
                <w:rFonts w:ascii="Tahoma" w:hAnsi="Tahoma" w:cs="Tahoma"/>
                <w:b/>
              </w:rPr>
            </w:pPr>
          </w:p>
        </w:tc>
      </w:tr>
      <w:tr w:rsidR="00A539F0" w:rsidRPr="00C8579C" w:rsidTr="003C0E5D">
        <w:tc>
          <w:tcPr>
            <w:tcW w:w="534" w:type="dxa"/>
            <w:shd w:val="clear" w:color="auto" w:fill="auto"/>
          </w:tcPr>
          <w:p w:rsidR="00A539F0" w:rsidRPr="00C8579C" w:rsidRDefault="00A539F0" w:rsidP="005A04D8">
            <w:pPr>
              <w:keepNext/>
              <w:keepLines/>
              <w:jc w:val="both"/>
              <w:rPr>
                <w:rFonts w:ascii="Tahoma" w:hAnsi="Tahoma" w:cs="Tahoma"/>
                <w:b/>
              </w:rPr>
            </w:pPr>
            <w:r w:rsidRPr="00C8579C">
              <w:rPr>
                <w:rFonts w:ascii="Tahoma" w:hAnsi="Tahoma" w:cs="Tahoma"/>
                <w:b/>
              </w:rPr>
              <w:t>2.</w:t>
            </w:r>
          </w:p>
        </w:tc>
        <w:tc>
          <w:tcPr>
            <w:tcW w:w="3402" w:type="dxa"/>
            <w:shd w:val="clear" w:color="auto" w:fill="auto"/>
          </w:tcPr>
          <w:p w:rsidR="00A539F0" w:rsidRPr="00C8579C" w:rsidRDefault="00A539F0" w:rsidP="005A04D8">
            <w:pPr>
              <w:keepNext/>
              <w:keepLines/>
              <w:jc w:val="both"/>
              <w:rPr>
                <w:rFonts w:ascii="Tahoma" w:hAnsi="Tahoma" w:cs="Tahoma"/>
                <w:b/>
              </w:rPr>
            </w:pPr>
          </w:p>
        </w:tc>
        <w:tc>
          <w:tcPr>
            <w:tcW w:w="3685" w:type="dxa"/>
            <w:shd w:val="clear" w:color="auto" w:fill="auto"/>
          </w:tcPr>
          <w:p w:rsidR="00A539F0" w:rsidRPr="00C8579C" w:rsidRDefault="00A539F0" w:rsidP="005A04D8">
            <w:pPr>
              <w:keepNext/>
              <w:keepLines/>
              <w:jc w:val="both"/>
              <w:rPr>
                <w:rFonts w:ascii="Tahoma" w:hAnsi="Tahoma" w:cs="Tahoma"/>
                <w:b/>
              </w:rPr>
            </w:pPr>
          </w:p>
        </w:tc>
        <w:tc>
          <w:tcPr>
            <w:tcW w:w="1810" w:type="dxa"/>
            <w:shd w:val="clear" w:color="auto" w:fill="auto"/>
          </w:tcPr>
          <w:p w:rsidR="00A539F0" w:rsidRPr="00C8579C" w:rsidRDefault="00A539F0" w:rsidP="005A04D8">
            <w:pPr>
              <w:keepNext/>
              <w:keepLines/>
              <w:jc w:val="both"/>
              <w:rPr>
                <w:rFonts w:ascii="Tahoma" w:hAnsi="Tahoma" w:cs="Tahoma"/>
                <w:b/>
              </w:rPr>
            </w:pPr>
          </w:p>
        </w:tc>
      </w:tr>
      <w:tr w:rsidR="00A539F0" w:rsidRPr="00C8579C" w:rsidTr="003C0E5D">
        <w:tc>
          <w:tcPr>
            <w:tcW w:w="534" w:type="dxa"/>
            <w:shd w:val="clear" w:color="auto" w:fill="auto"/>
          </w:tcPr>
          <w:p w:rsidR="00A539F0" w:rsidRPr="00C8579C" w:rsidRDefault="00A539F0" w:rsidP="005A04D8">
            <w:pPr>
              <w:keepNext/>
              <w:keepLines/>
              <w:jc w:val="both"/>
              <w:rPr>
                <w:rFonts w:ascii="Tahoma" w:hAnsi="Tahoma" w:cs="Tahoma"/>
                <w:b/>
              </w:rPr>
            </w:pPr>
            <w:r w:rsidRPr="00C8579C">
              <w:rPr>
                <w:rFonts w:ascii="Tahoma" w:hAnsi="Tahoma" w:cs="Tahoma"/>
                <w:b/>
              </w:rPr>
              <w:t>3.</w:t>
            </w:r>
          </w:p>
        </w:tc>
        <w:tc>
          <w:tcPr>
            <w:tcW w:w="3402" w:type="dxa"/>
            <w:shd w:val="clear" w:color="auto" w:fill="auto"/>
          </w:tcPr>
          <w:p w:rsidR="00A539F0" w:rsidRPr="00C8579C" w:rsidRDefault="00A539F0" w:rsidP="005A04D8">
            <w:pPr>
              <w:keepNext/>
              <w:keepLines/>
              <w:jc w:val="both"/>
              <w:rPr>
                <w:rFonts w:ascii="Tahoma" w:hAnsi="Tahoma" w:cs="Tahoma"/>
                <w:b/>
              </w:rPr>
            </w:pPr>
          </w:p>
        </w:tc>
        <w:tc>
          <w:tcPr>
            <w:tcW w:w="3685" w:type="dxa"/>
            <w:shd w:val="clear" w:color="auto" w:fill="auto"/>
          </w:tcPr>
          <w:p w:rsidR="00A539F0" w:rsidRPr="00C8579C" w:rsidRDefault="00A539F0" w:rsidP="005A04D8">
            <w:pPr>
              <w:keepNext/>
              <w:keepLines/>
              <w:jc w:val="both"/>
              <w:rPr>
                <w:rFonts w:ascii="Tahoma" w:hAnsi="Tahoma" w:cs="Tahoma"/>
                <w:b/>
              </w:rPr>
            </w:pPr>
          </w:p>
        </w:tc>
        <w:tc>
          <w:tcPr>
            <w:tcW w:w="1810" w:type="dxa"/>
            <w:shd w:val="clear" w:color="auto" w:fill="auto"/>
          </w:tcPr>
          <w:p w:rsidR="00A539F0" w:rsidRPr="00C8579C" w:rsidRDefault="00A539F0" w:rsidP="005A04D8">
            <w:pPr>
              <w:keepNext/>
              <w:keepLines/>
              <w:jc w:val="both"/>
              <w:rPr>
                <w:rFonts w:ascii="Tahoma" w:hAnsi="Tahoma" w:cs="Tahoma"/>
                <w:b/>
              </w:rPr>
            </w:pPr>
          </w:p>
        </w:tc>
      </w:tr>
      <w:tr w:rsidR="00A539F0" w:rsidRPr="00C8579C" w:rsidTr="003C0E5D">
        <w:tc>
          <w:tcPr>
            <w:tcW w:w="534" w:type="dxa"/>
            <w:shd w:val="clear" w:color="auto" w:fill="auto"/>
          </w:tcPr>
          <w:p w:rsidR="00A539F0" w:rsidRPr="00C8579C" w:rsidRDefault="00A539F0" w:rsidP="005A04D8">
            <w:pPr>
              <w:keepNext/>
              <w:keepLines/>
              <w:jc w:val="both"/>
              <w:rPr>
                <w:rFonts w:ascii="Tahoma" w:hAnsi="Tahoma" w:cs="Tahoma"/>
                <w:b/>
              </w:rPr>
            </w:pPr>
            <w:r w:rsidRPr="00C8579C">
              <w:rPr>
                <w:rFonts w:ascii="Tahoma" w:hAnsi="Tahoma" w:cs="Tahoma"/>
                <w:b/>
              </w:rPr>
              <w:t>…</w:t>
            </w:r>
          </w:p>
        </w:tc>
        <w:tc>
          <w:tcPr>
            <w:tcW w:w="3402" w:type="dxa"/>
            <w:shd w:val="clear" w:color="auto" w:fill="auto"/>
          </w:tcPr>
          <w:p w:rsidR="00A539F0" w:rsidRPr="00C8579C" w:rsidRDefault="00A539F0" w:rsidP="005A04D8">
            <w:pPr>
              <w:keepNext/>
              <w:keepLines/>
              <w:jc w:val="both"/>
              <w:rPr>
                <w:rFonts w:ascii="Tahoma" w:hAnsi="Tahoma" w:cs="Tahoma"/>
                <w:b/>
              </w:rPr>
            </w:pPr>
          </w:p>
        </w:tc>
        <w:tc>
          <w:tcPr>
            <w:tcW w:w="3685" w:type="dxa"/>
            <w:shd w:val="clear" w:color="auto" w:fill="auto"/>
          </w:tcPr>
          <w:p w:rsidR="00A539F0" w:rsidRPr="00C8579C" w:rsidRDefault="00A539F0" w:rsidP="005A04D8">
            <w:pPr>
              <w:keepNext/>
              <w:keepLines/>
              <w:jc w:val="both"/>
              <w:rPr>
                <w:rFonts w:ascii="Tahoma" w:hAnsi="Tahoma" w:cs="Tahoma"/>
                <w:b/>
              </w:rPr>
            </w:pPr>
          </w:p>
        </w:tc>
        <w:tc>
          <w:tcPr>
            <w:tcW w:w="1810" w:type="dxa"/>
            <w:shd w:val="clear" w:color="auto" w:fill="auto"/>
          </w:tcPr>
          <w:p w:rsidR="00A539F0" w:rsidRPr="00C8579C" w:rsidRDefault="00A539F0" w:rsidP="005A04D8">
            <w:pPr>
              <w:keepNext/>
              <w:keepLines/>
              <w:jc w:val="both"/>
              <w:rPr>
                <w:rFonts w:ascii="Tahoma" w:hAnsi="Tahoma" w:cs="Tahoma"/>
                <w:b/>
              </w:rPr>
            </w:pPr>
          </w:p>
        </w:tc>
      </w:tr>
    </w:tbl>
    <w:p w:rsidR="00A539F0" w:rsidRPr="00C8579C" w:rsidRDefault="00A539F0" w:rsidP="005A04D8">
      <w:pPr>
        <w:keepNext/>
        <w:keepLines/>
        <w:jc w:val="both"/>
        <w:rPr>
          <w:rFonts w:ascii="Tahoma" w:hAnsi="Tahoma" w:cs="Tahoma"/>
          <w:b/>
        </w:rPr>
      </w:pPr>
    </w:p>
    <w:p w:rsidR="00D6227E" w:rsidRPr="00C8579C" w:rsidRDefault="00D6227E" w:rsidP="005A04D8">
      <w:pPr>
        <w:keepNext/>
        <w:keepLines/>
        <w:jc w:val="both"/>
        <w:rPr>
          <w:rFonts w:ascii="Tahoma" w:hAnsi="Tahoma" w:cs="Tahoma"/>
          <w:b/>
        </w:rPr>
      </w:pPr>
    </w:p>
    <w:p w:rsidR="00D6227E" w:rsidRPr="00C8579C" w:rsidRDefault="00D6227E" w:rsidP="005A04D8">
      <w:pPr>
        <w:keepNext/>
        <w:keepLines/>
        <w:jc w:val="both"/>
        <w:rPr>
          <w:rFonts w:ascii="Tahoma" w:hAnsi="Tahoma" w:cs="Tahoma"/>
          <w:b/>
        </w:rPr>
      </w:pPr>
    </w:p>
    <w:p w:rsidR="00D6227E" w:rsidRPr="00C8579C" w:rsidRDefault="00D6227E" w:rsidP="005A04D8">
      <w:pPr>
        <w:keepNext/>
        <w:keepLines/>
        <w:jc w:val="both"/>
        <w:rPr>
          <w:rFonts w:ascii="Tahoma" w:hAnsi="Tahoma" w:cs="Tahoma"/>
          <w:b/>
        </w:rPr>
      </w:pPr>
    </w:p>
    <w:p w:rsidR="00D6227E" w:rsidRDefault="00D6227E" w:rsidP="005A04D8">
      <w:pPr>
        <w:keepNext/>
        <w:keepLines/>
        <w:jc w:val="both"/>
        <w:rPr>
          <w:rFonts w:ascii="Tahoma" w:hAnsi="Tahoma" w:cs="Tahoma"/>
          <w:b/>
        </w:rPr>
      </w:pPr>
    </w:p>
    <w:p w:rsidR="0084247C" w:rsidRPr="00C8579C" w:rsidRDefault="0084247C" w:rsidP="005A04D8">
      <w:pPr>
        <w:keepNext/>
        <w:keepLines/>
        <w:jc w:val="both"/>
        <w:rPr>
          <w:rFonts w:ascii="Tahoma" w:hAnsi="Tahoma" w:cs="Tahoma"/>
          <w:b/>
        </w:rPr>
      </w:pPr>
    </w:p>
    <w:p w:rsidR="00D6227E" w:rsidRDefault="00D6227E" w:rsidP="005A04D8">
      <w:pPr>
        <w:keepNext/>
        <w:keepLines/>
        <w:jc w:val="both"/>
        <w:rPr>
          <w:rFonts w:ascii="Tahoma" w:hAnsi="Tahoma" w:cs="Tahoma"/>
          <w:b/>
        </w:rPr>
      </w:pPr>
    </w:p>
    <w:p w:rsidR="0009065C" w:rsidRDefault="0009065C" w:rsidP="005A04D8">
      <w:pPr>
        <w:keepNext/>
        <w:keepLines/>
        <w:jc w:val="both"/>
        <w:rPr>
          <w:rFonts w:ascii="Tahoma" w:hAnsi="Tahoma" w:cs="Tahoma"/>
          <w:b/>
        </w:rPr>
      </w:pPr>
    </w:p>
    <w:p w:rsidR="0009065C" w:rsidRPr="00C8579C" w:rsidRDefault="0009065C" w:rsidP="005A04D8">
      <w:pPr>
        <w:keepNext/>
        <w:keepLines/>
        <w:jc w:val="both"/>
        <w:rPr>
          <w:rFonts w:ascii="Tahoma" w:hAnsi="Tahoma" w:cs="Tahoma"/>
          <w:b/>
        </w:rPr>
      </w:pPr>
    </w:p>
    <w:p w:rsidR="00A539F0" w:rsidRPr="00C8579C" w:rsidRDefault="00A539F0" w:rsidP="005A04D8">
      <w:pPr>
        <w:keepNext/>
        <w:keepLines/>
        <w:jc w:val="both"/>
        <w:rPr>
          <w:rFonts w:ascii="Tahoma" w:hAnsi="Tahoma" w:cs="Tahoma"/>
        </w:rPr>
      </w:pPr>
      <w:r w:rsidRPr="00C8579C">
        <w:rPr>
          <w:rFonts w:ascii="Tahoma" w:hAnsi="Tahoma" w:cs="Tahoma"/>
          <w:b/>
        </w:rPr>
        <w:lastRenderedPageBreak/>
        <w:t>IZJAVLJAMO</w:t>
      </w:r>
      <w:r w:rsidRPr="00C8579C">
        <w:rPr>
          <w:rFonts w:ascii="Tahoma" w:hAnsi="Tahoma" w:cs="Tahoma"/>
        </w:rPr>
        <w:t xml:space="preserve">, da so skladno z določbami zakona, ki ureja gospodarske družbe, </w:t>
      </w:r>
      <w:r w:rsidRPr="00C8579C">
        <w:rPr>
          <w:rFonts w:ascii="Tahoma" w:hAnsi="Tahoma" w:cs="Tahoma"/>
          <w:u w:val="single"/>
        </w:rPr>
        <w:t>povezane družbe</w:t>
      </w:r>
      <w:r w:rsidRPr="00C8579C">
        <w:rPr>
          <w:rFonts w:ascii="Tahoma" w:hAnsi="Tahoma" w:cs="Tahoma"/>
        </w:rPr>
        <w:t xml:space="preserve"> z zgoraj navedenim </w:t>
      </w:r>
      <w:r w:rsidR="00D6227E" w:rsidRPr="00C8579C">
        <w:rPr>
          <w:rFonts w:ascii="Tahoma" w:hAnsi="Tahoma" w:cs="Tahoma"/>
        </w:rPr>
        <w:t>gospodarskim subjektom</w:t>
      </w:r>
      <w:r w:rsidRPr="00C8579C">
        <w:rPr>
          <w:rFonts w:ascii="Tahoma" w:hAnsi="Tahoma" w:cs="Tahoma"/>
        </w:rPr>
        <w:t>, naslednji gospodarski subjekti:</w:t>
      </w:r>
    </w:p>
    <w:p w:rsidR="00A539F0" w:rsidRPr="00C8579C" w:rsidRDefault="00A539F0" w:rsidP="005A04D8">
      <w:pPr>
        <w:keepNext/>
        <w:keepLines/>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
        <w:gridCol w:w="3225"/>
        <w:gridCol w:w="3492"/>
        <w:gridCol w:w="1815"/>
      </w:tblGrid>
      <w:tr w:rsidR="00A539F0" w:rsidRPr="00C8579C" w:rsidTr="003C0E5D">
        <w:tc>
          <w:tcPr>
            <w:tcW w:w="533" w:type="dxa"/>
            <w:shd w:val="clear" w:color="auto" w:fill="auto"/>
          </w:tcPr>
          <w:p w:rsidR="00A539F0" w:rsidRPr="00C8579C" w:rsidRDefault="00A539F0" w:rsidP="005A04D8">
            <w:pPr>
              <w:keepNext/>
              <w:keepLines/>
              <w:jc w:val="both"/>
              <w:rPr>
                <w:rFonts w:ascii="Tahoma" w:hAnsi="Tahoma" w:cs="Tahoma"/>
                <w:b/>
              </w:rPr>
            </w:pPr>
            <w:r w:rsidRPr="00C8579C">
              <w:rPr>
                <w:rFonts w:ascii="Tahoma" w:hAnsi="Tahoma" w:cs="Tahoma"/>
                <w:b/>
              </w:rPr>
              <w:t>Št.</w:t>
            </w:r>
          </w:p>
        </w:tc>
        <w:tc>
          <w:tcPr>
            <w:tcW w:w="3376" w:type="dxa"/>
            <w:shd w:val="clear" w:color="auto" w:fill="auto"/>
          </w:tcPr>
          <w:p w:rsidR="00A539F0" w:rsidRPr="00C8579C" w:rsidRDefault="00A539F0" w:rsidP="005A04D8">
            <w:pPr>
              <w:keepNext/>
              <w:keepLines/>
              <w:jc w:val="both"/>
              <w:rPr>
                <w:rFonts w:ascii="Tahoma" w:hAnsi="Tahoma" w:cs="Tahoma"/>
                <w:b/>
              </w:rPr>
            </w:pPr>
            <w:r w:rsidRPr="00C8579C">
              <w:rPr>
                <w:rFonts w:ascii="Tahoma" w:hAnsi="Tahoma" w:cs="Tahoma"/>
                <w:b/>
              </w:rPr>
              <w:t xml:space="preserve">Naziv </w:t>
            </w:r>
          </w:p>
        </w:tc>
        <w:tc>
          <w:tcPr>
            <w:tcW w:w="3657" w:type="dxa"/>
            <w:shd w:val="clear" w:color="auto" w:fill="auto"/>
          </w:tcPr>
          <w:p w:rsidR="00A539F0" w:rsidRPr="00C8579C" w:rsidRDefault="00A539F0" w:rsidP="005A04D8">
            <w:pPr>
              <w:keepNext/>
              <w:keepLines/>
              <w:jc w:val="both"/>
              <w:rPr>
                <w:rFonts w:ascii="Tahoma" w:hAnsi="Tahoma" w:cs="Tahoma"/>
                <w:b/>
              </w:rPr>
            </w:pPr>
            <w:r w:rsidRPr="00C8579C">
              <w:rPr>
                <w:rFonts w:ascii="Tahoma" w:hAnsi="Tahoma" w:cs="Tahoma"/>
                <w:b/>
              </w:rPr>
              <w:t xml:space="preserve">Sedež </w:t>
            </w:r>
          </w:p>
        </w:tc>
        <w:tc>
          <w:tcPr>
            <w:tcW w:w="1865" w:type="dxa"/>
            <w:shd w:val="clear" w:color="auto" w:fill="auto"/>
          </w:tcPr>
          <w:p w:rsidR="00A539F0" w:rsidRPr="00C8579C" w:rsidRDefault="00A539F0" w:rsidP="005A04D8">
            <w:pPr>
              <w:keepNext/>
              <w:keepLines/>
              <w:jc w:val="both"/>
              <w:rPr>
                <w:rFonts w:ascii="Tahoma" w:hAnsi="Tahoma" w:cs="Tahoma"/>
                <w:b/>
              </w:rPr>
            </w:pPr>
            <w:r w:rsidRPr="00C8579C">
              <w:rPr>
                <w:rFonts w:ascii="Tahoma" w:hAnsi="Tahoma" w:cs="Tahoma"/>
                <w:b/>
              </w:rPr>
              <w:t>Matična številka</w:t>
            </w:r>
          </w:p>
        </w:tc>
      </w:tr>
      <w:tr w:rsidR="00A539F0" w:rsidRPr="00C8579C" w:rsidTr="003C0E5D">
        <w:tc>
          <w:tcPr>
            <w:tcW w:w="533" w:type="dxa"/>
            <w:shd w:val="clear" w:color="auto" w:fill="auto"/>
          </w:tcPr>
          <w:p w:rsidR="00A539F0" w:rsidRPr="00C8579C" w:rsidRDefault="00A539F0" w:rsidP="005A04D8">
            <w:pPr>
              <w:keepNext/>
              <w:keepLines/>
              <w:jc w:val="both"/>
              <w:rPr>
                <w:rFonts w:ascii="Tahoma" w:hAnsi="Tahoma" w:cs="Tahoma"/>
                <w:b/>
              </w:rPr>
            </w:pPr>
            <w:r w:rsidRPr="00C8579C">
              <w:rPr>
                <w:rFonts w:ascii="Tahoma" w:hAnsi="Tahoma" w:cs="Tahoma"/>
                <w:b/>
              </w:rPr>
              <w:t>1.</w:t>
            </w:r>
          </w:p>
        </w:tc>
        <w:tc>
          <w:tcPr>
            <w:tcW w:w="3376" w:type="dxa"/>
            <w:shd w:val="clear" w:color="auto" w:fill="auto"/>
          </w:tcPr>
          <w:p w:rsidR="00A539F0" w:rsidRPr="00C8579C" w:rsidRDefault="00A539F0" w:rsidP="005A04D8">
            <w:pPr>
              <w:keepNext/>
              <w:keepLines/>
              <w:jc w:val="both"/>
              <w:rPr>
                <w:rFonts w:ascii="Tahoma" w:hAnsi="Tahoma" w:cs="Tahoma"/>
                <w:b/>
              </w:rPr>
            </w:pPr>
          </w:p>
        </w:tc>
        <w:tc>
          <w:tcPr>
            <w:tcW w:w="3657" w:type="dxa"/>
            <w:shd w:val="clear" w:color="auto" w:fill="auto"/>
          </w:tcPr>
          <w:p w:rsidR="00A539F0" w:rsidRPr="00C8579C" w:rsidRDefault="00A539F0" w:rsidP="005A04D8">
            <w:pPr>
              <w:keepNext/>
              <w:keepLines/>
              <w:jc w:val="both"/>
              <w:rPr>
                <w:rFonts w:ascii="Tahoma" w:hAnsi="Tahoma" w:cs="Tahoma"/>
                <w:b/>
              </w:rPr>
            </w:pPr>
          </w:p>
        </w:tc>
        <w:tc>
          <w:tcPr>
            <w:tcW w:w="1865" w:type="dxa"/>
            <w:shd w:val="clear" w:color="auto" w:fill="auto"/>
          </w:tcPr>
          <w:p w:rsidR="00A539F0" w:rsidRPr="00C8579C" w:rsidRDefault="00A539F0" w:rsidP="005A04D8">
            <w:pPr>
              <w:keepNext/>
              <w:keepLines/>
              <w:jc w:val="both"/>
              <w:rPr>
                <w:rFonts w:ascii="Tahoma" w:hAnsi="Tahoma" w:cs="Tahoma"/>
                <w:b/>
              </w:rPr>
            </w:pPr>
          </w:p>
        </w:tc>
      </w:tr>
      <w:tr w:rsidR="00A539F0" w:rsidRPr="00C8579C" w:rsidTr="003C0E5D">
        <w:tc>
          <w:tcPr>
            <w:tcW w:w="533" w:type="dxa"/>
            <w:shd w:val="clear" w:color="auto" w:fill="auto"/>
          </w:tcPr>
          <w:p w:rsidR="00A539F0" w:rsidRPr="00C8579C" w:rsidRDefault="00A539F0" w:rsidP="005A04D8">
            <w:pPr>
              <w:keepNext/>
              <w:keepLines/>
              <w:jc w:val="both"/>
              <w:rPr>
                <w:rFonts w:ascii="Tahoma" w:hAnsi="Tahoma" w:cs="Tahoma"/>
                <w:b/>
              </w:rPr>
            </w:pPr>
            <w:r w:rsidRPr="00C8579C">
              <w:rPr>
                <w:rFonts w:ascii="Tahoma" w:hAnsi="Tahoma" w:cs="Tahoma"/>
                <w:b/>
              </w:rPr>
              <w:t>2.</w:t>
            </w:r>
          </w:p>
        </w:tc>
        <w:tc>
          <w:tcPr>
            <w:tcW w:w="3376" w:type="dxa"/>
            <w:shd w:val="clear" w:color="auto" w:fill="auto"/>
          </w:tcPr>
          <w:p w:rsidR="00A539F0" w:rsidRPr="00C8579C" w:rsidRDefault="00A539F0" w:rsidP="005A04D8">
            <w:pPr>
              <w:keepNext/>
              <w:keepLines/>
              <w:jc w:val="both"/>
              <w:rPr>
                <w:rFonts w:ascii="Tahoma" w:hAnsi="Tahoma" w:cs="Tahoma"/>
                <w:b/>
              </w:rPr>
            </w:pPr>
          </w:p>
        </w:tc>
        <w:tc>
          <w:tcPr>
            <w:tcW w:w="3657" w:type="dxa"/>
            <w:shd w:val="clear" w:color="auto" w:fill="auto"/>
          </w:tcPr>
          <w:p w:rsidR="00A539F0" w:rsidRPr="00C8579C" w:rsidRDefault="00A539F0" w:rsidP="005A04D8">
            <w:pPr>
              <w:keepNext/>
              <w:keepLines/>
              <w:jc w:val="both"/>
              <w:rPr>
                <w:rFonts w:ascii="Tahoma" w:hAnsi="Tahoma" w:cs="Tahoma"/>
                <w:b/>
              </w:rPr>
            </w:pPr>
          </w:p>
        </w:tc>
        <w:tc>
          <w:tcPr>
            <w:tcW w:w="1865" w:type="dxa"/>
            <w:shd w:val="clear" w:color="auto" w:fill="auto"/>
          </w:tcPr>
          <w:p w:rsidR="00A539F0" w:rsidRPr="00C8579C" w:rsidRDefault="00A539F0" w:rsidP="005A04D8">
            <w:pPr>
              <w:keepNext/>
              <w:keepLines/>
              <w:jc w:val="both"/>
              <w:rPr>
                <w:rFonts w:ascii="Tahoma" w:hAnsi="Tahoma" w:cs="Tahoma"/>
                <w:b/>
              </w:rPr>
            </w:pPr>
          </w:p>
        </w:tc>
      </w:tr>
      <w:tr w:rsidR="00A539F0" w:rsidRPr="00C8579C" w:rsidTr="003C0E5D">
        <w:tc>
          <w:tcPr>
            <w:tcW w:w="533" w:type="dxa"/>
            <w:shd w:val="clear" w:color="auto" w:fill="auto"/>
          </w:tcPr>
          <w:p w:rsidR="00A539F0" w:rsidRPr="00C8579C" w:rsidRDefault="00A539F0" w:rsidP="005A04D8">
            <w:pPr>
              <w:keepNext/>
              <w:keepLines/>
              <w:jc w:val="both"/>
              <w:rPr>
                <w:rFonts w:ascii="Tahoma" w:hAnsi="Tahoma" w:cs="Tahoma"/>
                <w:b/>
              </w:rPr>
            </w:pPr>
            <w:r w:rsidRPr="00C8579C">
              <w:rPr>
                <w:rFonts w:ascii="Tahoma" w:hAnsi="Tahoma" w:cs="Tahoma"/>
                <w:b/>
              </w:rPr>
              <w:t>3.</w:t>
            </w:r>
          </w:p>
        </w:tc>
        <w:tc>
          <w:tcPr>
            <w:tcW w:w="3376" w:type="dxa"/>
            <w:shd w:val="clear" w:color="auto" w:fill="auto"/>
          </w:tcPr>
          <w:p w:rsidR="00A539F0" w:rsidRPr="00C8579C" w:rsidRDefault="00A539F0" w:rsidP="005A04D8">
            <w:pPr>
              <w:keepNext/>
              <w:keepLines/>
              <w:jc w:val="both"/>
              <w:rPr>
                <w:rFonts w:ascii="Tahoma" w:hAnsi="Tahoma" w:cs="Tahoma"/>
                <w:b/>
              </w:rPr>
            </w:pPr>
          </w:p>
        </w:tc>
        <w:tc>
          <w:tcPr>
            <w:tcW w:w="3657" w:type="dxa"/>
            <w:shd w:val="clear" w:color="auto" w:fill="auto"/>
          </w:tcPr>
          <w:p w:rsidR="00A539F0" w:rsidRPr="00C8579C" w:rsidRDefault="00A539F0" w:rsidP="005A04D8">
            <w:pPr>
              <w:keepNext/>
              <w:keepLines/>
              <w:jc w:val="both"/>
              <w:rPr>
                <w:rFonts w:ascii="Tahoma" w:hAnsi="Tahoma" w:cs="Tahoma"/>
                <w:b/>
              </w:rPr>
            </w:pPr>
          </w:p>
        </w:tc>
        <w:tc>
          <w:tcPr>
            <w:tcW w:w="1865" w:type="dxa"/>
            <w:shd w:val="clear" w:color="auto" w:fill="auto"/>
          </w:tcPr>
          <w:p w:rsidR="00A539F0" w:rsidRPr="00C8579C" w:rsidRDefault="00A539F0" w:rsidP="005A04D8">
            <w:pPr>
              <w:keepNext/>
              <w:keepLines/>
              <w:jc w:val="both"/>
              <w:rPr>
                <w:rFonts w:ascii="Tahoma" w:hAnsi="Tahoma" w:cs="Tahoma"/>
                <w:b/>
              </w:rPr>
            </w:pPr>
          </w:p>
        </w:tc>
      </w:tr>
      <w:tr w:rsidR="00A539F0" w:rsidRPr="00C8579C" w:rsidTr="003C0E5D">
        <w:tc>
          <w:tcPr>
            <w:tcW w:w="533" w:type="dxa"/>
            <w:shd w:val="clear" w:color="auto" w:fill="auto"/>
          </w:tcPr>
          <w:p w:rsidR="00A539F0" w:rsidRPr="00C8579C" w:rsidRDefault="00A539F0" w:rsidP="005A04D8">
            <w:pPr>
              <w:keepNext/>
              <w:keepLines/>
              <w:jc w:val="both"/>
              <w:rPr>
                <w:rFonts w:ascii="Tahoma" w:hAnsi="Tahoma" w:cs="Tahoma"/>
                <w:b/>
              </w:rPr>
            </w:pPr>
            <w:r w:rsidRPr="00C8579C">
              <w:rPr>
                <w:rFonts w:ascii="Tahoma" w:hAnsi="Tahoma" w:cs="Tahoma"/>
                <w:b/>
              </w:rPr>
              <w:t>….</w:t>
            </w:r>
          </w:p>
        </w:tc>
        <w:tc>
          <w:tcPr>
            <w:tcW w:w="3376" w:type="dxa"/>
            <w:shd w:val="clear" w:color="auto" w:fill="auto"/>
          </w:tcPr>
          <w:p w:rsidR="00A539F0" w:rsidRPr="00C8579C" w:rsidRDefault="00A539F0" w:rsidP="005A04D8">
            <w:pPr>
              <w:keepNext/>
              <w:keepLines/>
              <w:jc w:val="both"/>
              <w:rPr>
                <w:rFonts w:ascii="Tahoma" w:hAnsi="Tahoma" w:cs="Tahoma"/>
                <w:b/>
              </w:rPr>
            </w:pPr>
          </w:p>
        </w:tc>
        <w:tc>
          <w:tcPr>
            <w:tcW w:w="3657" w:type="dxa"/>
            <w:shd w:val="clear" w:color="auto" w:fill="auto"/>
          </w:tcPr>
          <w:p w:rsidR="00A539F0" w:rsidRPr="00C8579C" w:rsidRDefault="00A539F0" w:rsidP="005A04D8">
            <w:pPr>
              <w:keepNext/>
              <w:keepLines/>
              <w:jc w:val="both"/>
              <w:rPr>
                <w:rFonts w:ascii="Tahoma" w:hAnsi="Tahoma" w:cs="Tahoma"/>
                <w:b/>
              </w:rPr>
            </w:pPr>
          </w:p>
        </w:tc>
        <w:tc>
          <w:tcPr>
            <w:tcW w:w="1865" w:type="dxa"/>
            <w:shd w:val="clear" w:color="auto" w:fill="auto"/>
          </w:tcPr>
          <w:p w:rsidR="00A539F0" w:rsidRPr="00C8579C" w:rsidRDefault="00A539F0" w:rsidP="005A04D8">
            <w:pPr>
              <w:keepNext/>
              <w:keepLines/>
              <w:jc w:val="both"/>
              <w:rPr>
                <w:rFonts w:ascii="Tahoma" w:hAnsi="Tahoma" w:cs="Tahoma"/>
                <w:b/>
              </w:rPr>
            </w:pPr>
          </w:p>
        </w:tc>
      </w:tr>
    </w:tbl>
    <w:p w:rsidR="00890C57" w:rsidRPr="00C8579C" w:rsidRDefault="00890C57" w:rsidP="005A04D8">
      <w:pPr>
        <w:keepNext/>
        <w:keepLines/>
        <w:jc w:val="both"/>
        <w:rPr>
          <w:rFonts w:ascii="Tahoma" w:hAnsi="Tahoma" w:cs="Tahoma"/>
        </w:rPr>
      </w:pPr>
    </w:p>
    <w:p w:rsidR="00A539F0" w:rsidRPr="00C8579C" w:rsidRDefault="00A539F0" w:rsidP="005A04D8">
      <w:pPr>
        <w:keepNext/>
        <w:keepLines/>
        <w:jc w:val="both"/>
        <w:rPr>
          <w:rFonts w:ascii="Tahoma" w:hAnsi="Tahoma" w:cs="Tahoma"/>
        </w:rPr>
      </w:pPr>
      <w:r w:rsidRPr="00C8579C">
        <w:rPr>
          <w:rFonts w:ascii="Tahoma" w:hAnsi="Tahoma" w:cs="Tahoma"/>
        </w:rPr>
        <w:t>S podpisom te izjave jamčim, da v celotni lastniški strukturi ni udeleženih drugih fizičnih ter pravnih oseb in tihih družbenikov, ter gospodarskih subjektov, za katere se glede na določbe zakona, ki ureja gospodarske družbe, šteje, da so povezane družbe.</w:t>
      </w:r>
    </w:p>
    <w:p w:rsidR="00A539F0" w:rsidRPr="00C8579C" w:rsidRDefault="00A539F0" w:rsidP="005A04D8">
      <w:pPr>
        <w:keepNext/>
        <w:keepLines/>
        <w:jc w:val="both"/>
        <w:rPr>
          <w:rFonts w:ascii="Tahoma" w:hAnsi="Tahoma" w:cs="Tahoma"/>
        </w:rPr>
      </w:pPr>
    </w:p>
    <w:p w:rsidR="00A539F0" w:rsidRPr="00C8579C" w:rsidRDefault="00A539F0" w:rsidP="005A04D8">
      <w:pPr>
        <w:keepNext/>
        <w:keepLines/>
        <w:jc w:val="both"/>
        <w:rPr>
          <w:rFonts w:ascii="Tahoma" w:hAnsi="Tahoma" w:cs="Tahoma"/>
        </w:rPr>
      </w:pPr>
      <w:r w:rsidRPr="00C8579C">
        <w:rPr>
          <w:rFonts w:ascii="Tahoma" w:hAnsi="Tahoma" w:cs="Tahoma"/>
        </w:rPr>
        <w:t xml:space="preserve">S podpisom te izjave jamčim za točnost in resničnost podatkov ter se zavedam, da je </w:t>
      </w:r>
      <w:r w:rsidR="00456385">
        <w:rPr>
          <w:rFonts w:ascii="Tahoma" w:hAnsi="Tahoma" w:cs="Tahoma"/>
        </w:rPr>
        <w:t>pogodba</w:t>
      </w:r>
      <w:r w:rsidRPr="00C8579C">
        <w:rPr>
          <w:rFonts w:ascii="Tahoma" w:hAnsi="Tahoma" w:cs="Tahoma"/>
        </w:rPr>
        <w:t xml:space="preserve"> v primeru lažne izjave ali neresničnih podatkov o dejstv</w:t>
      </w:r>
      <w:r w:rsidR="00456385">
        <w:rPr>
          <w:rFonts w:ascii="Tahoma" w:hAnsi="Tahoma" w:cs="Tahoma"/>
        </w:rPr>
        <w:t>ih v izjavi nična</w:t>
      </w:r>
      <w:r w:rsidRPr="00C8579C">
        <w:rPr>
          <w:rFonts w:ascii="Tahoma" w:hAnsi="Tahoma" w:cs="Tahoma"/>
        </w:rPr>
        <w:t>. Zavezujem se, da bom naročnika obvestil o vsaki spremembi posredovanih podatkov.</w:t>
      </w:r>
    </w:p>
    <w:p w:rsidR="00A539F0" w:rsidRPr="00C8579C" w:rsidRDefault="00A539F0" w:rsidP="005A04D8">
      <w:pPr>
        <w:keepNext/>
        <w:keepLines/>
        <w:jc w:val="both"/>
        <w:rPr>
          <w:rFonts w:ascii="Tahoma" w:hAnsi="Tahoma" w:cs="Tahoma"/>
          <w:b/>
        </w:rPr>
      </w:pPr>
    </w:p>
    <w:p w:rsidR="00A539F0" w:rsidRPr="00C8579C" w:rsidRDefault="00A539F0" w:rsidP="005A04D8">
      <w:pPr>
        <w:keepNext/>
        <w:keepLines/>
        <w:jc w:val="both"/>
        <w:rPr>
          <w:rFonts w:ascii="Tahoma" w:hAnsi="Tahoma" w:cs="Tahoma"/>
          <w:i/>
          <w:u w:val="single"/>
        </w:rPr>
      </w:pPr>
    </w:p>
    <w:p w:rsidR="00A539F0" w:rsidRPr="00C8579C" w:rsidRDefault="00A539F0" w:rsidP="005A04D8">
      <w:pPr>
        <w:keepNext/>
        <w:keepLines/>
        <w:jc w:val="both"/>
        <w:rPr>
          <w:rFonts w:ascii="Tahoma" w:hAnsi="Tahoma" w:cs="Tahoma"/>
          <w:i/>
          <w:u w:val="single"/>
        </w:rPr>
      </w:pPr>
      <w:r w:rsidRPr="00C8579C">
        <w:rPr>
          <w:rFonts w:ascii="Tahoma" w:hAnsi="Tahoma" w:cs="Tahoma"/>
          <w:i/>
          <w:u w:val="single"/>
        </w:rPr>
        <w:t>Vse izjave podajamo pod kazensko in materialno odgovornostjo.</w:t>
      </w:r>
    </w:p>
    <w:p w:rsidR="00A539F0" w:rsidRPr="00C8579C" w:rsidRDefault="00A539F0" w:rsidP="005A04D8">
      <w:pPr>
        <w:keepNext/>
        <w:keepLines/>
        <w:jc w:val="both"/>
        <w:rPr>
          <w:rFonts w:ascii="Tahoma" w:hAnsi="Tahoma" w:cs="Tahoma"/>
          <w:b/>
        </w:rPr>
      </w:pPr>
    </w:p>
    <w:p w:rsidR="00A539F0" w:rsidRPr="00C8579C" w:rsidRDefault="00A539F0" w:rsidP="005A04D8">
      <w:pPr>
        <w:keepNext/>
        <w:keepLines/>
        <w:jc w:val="both"/>
        <w:rPr>
          <w:rFonts w:ascii="Tahoma" w:hAnsi="Tahoma" w:cs="Tahoma"/>
          <w:b/>
        </w:rPr>
      </w:pPr>
    </w:p>
    <w:p w:rsidR="00A539F0" w:rsidRPr="00C8579C" w:rsidRDefault="00A539F0" w:rsidP="005A04D8">
      <w:pPr>
        <w:keepNext/>
        <w:keepLines/>
        <w:jc w:val="both"/>
        <w:rPr>
          <w:rFonts w:ascii="Tahoma" w:hAnsi="Tahoma" w:cs="Tahoma"/>
          <w:b/>
        </w:rPr>
      </w:pPr>
    </w:p>
    <w:tbl>
      <w:tblPr>
        <w:tblW w:w="9073" w:type="dxa"/>
        <w:tblInd w:w="30" w:type="dxa"/>
        <w:tblLayout w:type="fixed"/>
        <w:tblCellMar>
          <w:left w:w="30" w:type="dxa"/>
          <w:right w:w="30" w:type="dxa"/>
        </w:tblCellMar>
        <w:tblLook w:val="0000" w:firstRow="0" w:lastRow="0" w:firstColumn="0" w:lastColumn="0" w:noHBand="0" w:noVBand="0"/>
      </w:tblPr>
      <w:tblGrid>
        <w:gridCol w:w="3402"/>
        <w:gridCol w:w="2552"/>
        <w:gridCol w:w="3119"/>
      </w:tblGrid>
      <w:tr w:rsidR="00A539F0" w:rsidRPr="00C8579C" w:rsidTr="00A16DD0">
        <w:trPr>
          <w:trHeight w:val="235"/>
        </w:trPr>
        <w:tc>
          <w:tcPr>
            <w:tcW w:w="3402" w:type="dxa"/>
            <w:tcBorders>
              <w:bottom w:val="single" w:sz="4" w:space="0" w:color="auto"/>
            </w:tcBorders>
          </w:tcPr>
          <w:p w:rsidR="00A539F0" w:rsidRPr="00C8579C" w:rsidRDefault="00A539F0" w:rsidP="005A04D8">
            <w:pPr>
              <w:keepNext/>
              <w:keepLines/>
              <w:jc w:val="both"/>
              <w:rPr>
                <w:rFonts w:ascii="Tahoma" w:hAnsi="Tahoma" w:cs="Tahoma"/>
                <w:snapToGrid w:val="0"/>
                <w:color w:val="000000"/>
              </w:rPr>
            </w:pPr>
          </w:p>
        </w:tc>
        <w:tc>
          <w:tcPr>
            <w:tcW w:w="2552" w:type="dxa"/>
          </w:tcPr>
          <w:p w:rsidR="00A539F0" w:rsidRPr="00C8579C" w:rsidRDefault="00A539F0" w:rsidP="005A04D8">
            <w:pPr>
              <w:keepNext/>
              <w:keepLines/>
              <w:jc w:val="center"/>
              <w:rPr>
                <w:rFonts w:ascii="Tahoma" w:hAnsi="Tahoma" w:cs="Tahoma"/>
                <w:snapToGrid w:val="0"/>
                <w:color w:val="000000"/>
              </w:rPr>
            </w:pPr>
          </w:p>
        </w:tc>
        <w:tc>
          <w:tcPr>
            <w:tcW w:w="3119" w:type="dxa"/>
            <w:tcBorders>
              <w:bottom w:val="single" w:sz="4" w:space="0" w:color="auto"/>
            </w:tcBorders>
          </w:tcPr>
          <w:p w:rsidR="00A539F0" w:rsidRPr="00C8579C" w:rsidRDefault="00A539F0" w:rsidP="005A04D8">
            <w:pPr>
              <w:keepNext/>
              <w:keepLines/>
              <w:tabs>
                <w:tab w:val="left" w:pos="567"/>
                <w:tab w:val="num" w:pos="851"/>
                <w:tab w:val="left" w:pos="993"/>
              </w:tabs>
              <w:ind w:left="-30"/>
              <w:jc w:val="both"/>
              <w:rPr>
                <w:rFonts w:ascii="Tahoma" w:hAnsi="Tahoma" w:cs="Tahoma"/>
                <w:snapToGrid w:val="0"/>
                <w:color w:val="000000"/>
                <w:sz w:val="28"/>
              </w:rPr>
            </w:pPr>
          </w:p>
        </w:tc>
      </w:tr>
      <w:tr w:rsidR="00A539F0" w:rsidRPr="00C8579C" w:rsidTr="00A16DD0">
        <w:trPr>
          <w:trHeight w:val="235"/>
        </w:trPr>
        <w:tc>
          <w:tcPr>
            <w:tcW w:w="3402" w:type="dxa"/>
            <w:tcBorders>
              <w:top w:val="single" w:sz="4" w:space="0" w:color="auto"/>
            </w:tcBorders>
          </w:tcPr>
          <w:p w:rsidR="00A539F0" w:rsidRPr="00C8579C" w:rsidRDefault="00A539F0" w:rsidP="005A04D8">
            <w:pPr>
              <w:keepNext/>
              <w:keepLines/>
              <w:jc w:val="center"/>
              <w:rPr>
                <w:rFonts w:ascii="Tahoma" w:hAnsi="Tahoma" w:cs="Tahoma"/>
                <w:snapToGrid w:val="0"/>
                <w:color w:val="000000"/>
              </w:rPr>
            </w:pPr>
            <w:r w:rsidRPr="00C8579C">
              <w:rPr>
                <w:rFonts w:ascii="Tahoma" w:hAnsi="Tahoma" w:cs="Tahoma"/>
                <w:snapToGrid w:val="0"/>
                <w:color w:val="000000"/>
              </w:rPr>
              <w:t>(kraj, datum)</w:t>
            </w:r>
          </w:p>
        </w:tc>
        <w:tc>
          <w:tcPr>
            <w:tcW w:w="2552" w:type="dxa"/>
          </w:tcPr>
          <w:p w:rsidR="00A539F0" w:rsidRPr="00C8579C" w:rsidRDefault="00A539F0" w:rsidP="005A04D8">
            <w:pPr>
              <w:keepNext/>
              <w:keepLines/>
              <w:jc w:val="center"/>
              <w:rPr>
                <w:rFonts w:ascii="Tahoma" w:hAnsi="Tahoma" w:cs="Tahoma"/>
                <w:snapToGrid w:val="0"/>
                <w:color w:val="000000"/>
              </w:rPr>
            </w:pPr>
            <w:r w:rsidRPr="00C8579C">
              <w:rPr>
                <w:rFonts w:ascii="Tahoma" w:hAnsi="Tahoma" w:cs="Tahoma"/>
                <w:snapToGrid w:val="0"/>
                <w:color w:val="000000"/>
              </w:rPr>
              <w:t>žig</w:t>
            </w:r>
          </w:p>
        </w:tc>
        <w:tc>
          <w:tcPr>
            <w:tcW w:w="3119" w:type="dxa"/>
            <w:tcBorders>
              <w:top w:val="single" w:sz="4" w:space="0" w:color="auto"/>
            </w:tcBorders>
          </w:tcPr>
          <w:p w:rsidR="00A539F0" w:rsidRPr="00C8579C" w:rsidRDefault="00A539F0" w:rsidP="005A04D8">
            <w:pPr>
              <w:keepNext/>
              <w:keepLines/>
              <w:ind w:left="-30"/>
              <w:jc w:val="both"/>
              <w:rPr>
                <w:rFonts w:ascii="Tahoma" w:hAnsi="Tahoma" w:cs="Tahoma"/>
                <w:snapToGrid w:val="0"/>
                <w:color w:val="000000"/>
              </w:rPr>
            </w:pPr>
            <w:r w:rsidRPr="00C8579C">
              <w:rPr>
                <w:rFonts w:ascii="Tahoma" w:hAnsi="Tahoma" w:cs="Tahoma"/>
                <w:snapToGrid w:val="0"/>
                <w:color w:val="000000"/>
              </w:rPr>
              <w:t>(</w:t>
            </w:r>
            <w:r w:rsidR="00FF7983">
              <w:rPr>
                <w:rFonts w:ascii="Tahoma" w:hAnsi="Tahoma" w:cs="Tahoma"/>
                <w:snapToGrid w:val="0"/>
                <w:color w:val="000000"/>
              </w:rPr>
              <w:t>Ime in priimek</w:t>
            </w:r>
            <w:r w:rsidR="003F7FCC" w:rsidRPr="00C8579C">
              <w:rPr>
                <w:rFonts w:ascii="Tahoma" w:hAnsi="Tahoma" w:cs="Tahoma"/>
                <w:snapToGrid w:val="0"/>
                <w:color w:val="000000"/>
              </w:rPr>
              <w:t xml:space="preserve"> </w:t>
            </w:r>
            <w:r w:rsidR="00FF7983">
              <w:rPr>
                <w:rFonts w:ascii="Tahoma" w:hAnsi="Tahoma" w:cs="Tahoma"/>
                <w:snapToGrid w:val="0"/>
                <w:color w:val="000000"/>
              </w:rPr>
              <w:t>ter</w:t>
            </w:r>
            <w:r w:rsidR="003F7FCC" w:rsidRPr="00C8579C">
              <w:rPr>
                <w:rFonts w:ascii="Tahoma" w:hAnsi="Tahoma" w:cs="Tahoma"/>
                <w:snapToGrid w:val="0"/>
                <w:color w:val="000000"/>
              </w:rPr>
              <w:t xml:space="preserve"> podpis </w:t>
            </w:r>
            <w:r w:rsidR="006A5482">
              <w:rPr>
                <w:rFonts w:ascii="Tahoma" w:hAnsi="Tahoma" w:cs="Tahoma"/>
                <w:snapToGrid w:val="0"/>
                <w:color w:val="000000"/>
              </w:rPr>
              <w:t xml:space="preserve">zastopnika </w:t>
            </w:r>
            <w:r w:rsidR="009C60FD" w:rsidRPr="00C8579C">
              <w:rPr>
                <w:rFonts w:ascii="Tahoma" w:hAnsi="Tahoma" w:cs="Tahoma"/>
                <w:snapToGrid w:val="0"/>
                <w:color w:val="000000"/>
              </w:rPr>
              <w:t>ponudnika, partnerja, podizvajalca</w:t>
            </w:r>
            <w:r w:rsidRPr="00C8579C">
              <w:rPr>
                <w:rFonts w:ascii="Tahoma" w:hAnsi="Tahoma" w:cs="Tahoma"/>
                <w:snapToGrid w:val="0"/>
                <w:color w:val="000000"/>
              </w:rPr>
              <w:t>)</w:t>
            </w:r>
          </w:p>
        </w:tc>
      </w:tr>
    </w:tbl>
    <w:p w:rsidR="00A539F0" w:rsidRPr="00C8579C" w:rsidRDefault="00A539F0" w:rsidP="005A04D8">
      <w:pPr>
        <w:keepNext/>
        <w:keepLines/>
        <w:tabs>
          <w:tab w:val="left" w:pos="284"/>
        </w:tabs>
        <w:jc w:val="both"/>
        <w:rPr>
          <w:rFonts w:ascii="Tahoma" w:hAnsi="Tahoma" w:cs="Tahoma"/>
        </w:rPr>
      </w:pPr>
    </w:p>
    <w:p w:rsidR="00A539F0" w:rsidRPr="00C8579C" w:rsidRDefault="00A539F0" w:rsidP="005A04D8">
      <w:pPr>
        <w:keepNext/>
        <w:keepLines/>
        <w:tabs>
          <w:tab w:val="left" w:pos="284"/>
        </w:tabs>
        <w:jc w:val="both"/>
        <w:rPr>
          <w:rFonts w:ascii="Tahoma" w:hAnsi="Tahoma" w:cs="Tahoma"/>
        </w:rPr>
      </w:pPr>
    </w:p>
    <w:p w:rsidR="00A539F0" w:rsidRPr="00C8579C" w:rsidRDefault="00A539F0" w:rsidP="005A04D8">
      <w:pPr>
        <w:keepNext/>
        <w:keepLines/>
        <w:tabs>
          <w:tab w:val="left" w:pos="284"/>
        </w:tabs>
        <w:jc w:val="both"/>
        <w:rPr>
          <w:rFonts w:ascii="Tahoma" w:hAnsi="Tahoma" w:cs="Tahoma"/>
        </w:rPr>
      </w:pPr>
    </w:p>
    <w:p w:rsidR="00A539F0" w:rsidRPr="00C8579C" w:rsidRDefault="00A539F0" w:rsidP="005A04D8">
      <w:pPr>
        <w:keepNext/>
        <w:keepLines/>
        <w:tabs>
          <w:tab w:val="left" w:pos="284"/>
        </w:tabs>
        <w:jc w:val="both"/>
        <w:rPr>
          <w:rFonts w:ascii="Tahoma" w:hAnsi="Tahoma" w:cs="Tahoma"/>
        </w:rPr>
      </w:pPr>
    </w:p>
    <w:p w:rsidR="00A539F0" w:rsidRPr="00C8579C" w:rsidRDefault="00A539F0" w:rsidP="005A04D8">
      <w:pPr>
        <w:keepNext/>
        <w:keepLines/>
        <w:tabs>
          <w:tab w:val="left" w:pos="284"/>
        </w:tabs>
        <w:jc w:val="both"/>
        <w:rPr>
          <w:rFonts w:ascii="Tahoma" w:hAnsi="Tahoma" w:cs="Tahoma"/>
        </w:rPr>
      </w:pPr>
    </w:p>
    <w:p w:rsidR="00A539F0" w:rsidRPr="00C8579C" w:rsidRDefault="00A539F0" w:rsidP="005A04D8">
      <w:pPr>
        <w:keepNext/>
        <w:keepLines/>
        <w:tabs>
          <w:tab w:val="left" w:pos="284"/>
        </w:tabs>
        <w:jc w:val="both"/>
        <w:rPr>
          <w:rFonts w:ascii="Tahoma" w:hAnsi="Tahoma" w:cs="Tahoma"/>
        </w:rPr>
      </w:pPr>
    </w:p>
    <w:p w:rsidR="00A539F0" w:rsidRPr="00C8579C" w:rsidRDefault="00A539F0" w:rsidP="005A04D8">
      <w:pPr>
        <w:keepNext/>
        <w:keepLines/>
        <w:tabs>
          <w:tab w:val="left" w:pos="284"/>
        </w:tabs>
        <w:jc w:val="both"/>
        <w:rPr>
          <w:rFonts w:ascii="Tahoma" w:hAnsi="Tahoma" w:cs="Tahoma"/>
          <w:i/>
        </w:rPr>
      </w:pPr>
      <w:r w:rsidRPr="00C8579C">
        <w:rPr>
          <w:rFonts w:ascii="Tahoma" w:hAnsi="Tahoma" w:cs="Tahoma"/>
          <w:b/>
          <w:i/>
        </w:rPr>
        <w:t>Opomba</w:t>
      </w:r>
      <w:r w:rsidRPr="00C8579C">
        <w:rPr>
          <w:rFonts w:ascii="Tahoma" w:hAnsi="Tahoma" w:cs="Tahoma"/>
          <w:i/>
        </w:rPr>
        <w:t>: Izjava je lahko podana tudi na lastnem obrazcu.</w:t>
      </w:r>
    </w:p>
    <w:p w:rsidR="00A539F0" w:rsidRPr="00C8579C" w:rsidRDefault="00A539F0" w:rsidP="005A04D8">
      <w:pPr>
        <w:keepNext/>
        <w:keepLines/>
        <w:tabs>
          <w:tab w:val="left" w:pos="284"/>
        </w:tabs>
        <w:jc w:val="both"/>
        <w:rPr>
          <w:rFonts w:ascii="Tahoma" w:hAnsi="Tahoma" w:cs="Tahoma"/>
        </w:rPr>
      </w:pPr>
    </w:p>
    <w:p w:rsidR="00A539F0" w:rsidRPr="00C8579C" w:rsidRDefault="00A539F0" w:rsidP="005A04D8">
      <w:pPr>
        <w:keepNext/>
        <w:keepLines/>
        <w:tabs>
          <w:tab w:val="left" w:pos="284"/>
        </w:tabs>
        <w:jc w:val="both"/>
        <w:rPr>
          <w:rFonts w:ascii="Tahoma" w:hAnsi="Tahoma" w:cs="Tahoma"/>
        </w:rPr>
      </w:pPr>
    </w:p>
    <w:p w:rsidR="00A539F0" w:rsidRPr="00C8579C" w:rsidRDefault="00A539F0" w:rsidP="005A04D8">
      <w:pPr>
        <w:keepNext/>
        <w:keepLines/>
        <w:tabs>
          <w:tab w:val="left" w:pos="284"/>
        </w:tabs>
        <w:jc w:val="both"/>
        <w:rPr>
          <w:rFonts w:ascii="Tahoma" w:hAnsi="Tahoma" w:cs="Tahoma"/>
          <w:b/>
          <w:i/>
          <w:sz w:val="16"/>
          <w:szCs w:val="16"/>
        </w:rPr>
      </w:pPr>
      <w:r w:rsidRPr="00C8579C">
        <w:rPr>
          <w:rFonts w:ascii="Tahoma" w:hAnsi="Tahoma" w:cs="Tahoma"/>
          <w:b/>
          <w:i/>
          <w:sz w:val="16"/>
          <w:szCs w:val="16"/>
        </w:rPr>
        <w:t xml:space="preserve">V skladu z odgovorom Komisije za preprečevanje korupcije na vprašanje št. 214 z dne 23.2.2012 v zadevi pod št. 0672-1/2012-39 (objavljeno na spletni strani </w:t>
      </w:r>
      <w:hyperlink r:id="rId17" w:history="1">
        <w:r w:rsidRPr="00C8579C">
          <w:rPr>
            <w:i/>
            <w:sz w:val="16"/>
            <w:szCs w:val="16"/>
          </w:rPr>
          <w:t>https://www.kpk-rs.si/sl/pogosta-vprasanja</w:t>
        </w:r>
      </w:hyperlink>
      <w:r w:rsidRPr="00C8579C">
        <w:rPr>
          <w:rFonts w:ascii="Tahoma" w:hAnsi="Tahoma" w:cs="Tahoma"/>
          <w:b/>
          <w:i/>
          <w:sz w:val="16"/>
          <w:szCs w:val="16"/>
        </w:rPr>
        <w:t>), lahko ponudnik v primeru, ko je ponudnik ali katera od družb v njegovi lastniški strukturi delniška družba, navede le tiste delničarje ponudnika, ki so posredno ali neposredno imetniki več kakor 5 % delnic oziroma so udeleženi z več kakor 5% deležem pri ustanoviteljskih pravicah, upravljanju ali kapitalu delniške družbe.</w:t>
      </w:r>
    </w:p>
    <w:p w:rsidR="00A539F0" w:rsidRPr="00C8579C" w:rsidRDefault="00A539F0" w:rsidP="005A04D8">
      <w:pPr>
        <w:keepNext/>
        <w:keepLines/>
        <w:jc w:val="both"/>
        <w:rPr>
          <w:rFonts w:ascii="Tahoma" w:hAnsi="Tahoma" w:cs="Tahoma"/>
          <w:bCs/>
          <w:i/>
          <w:noProof/>
          <w:sz w:val="18"/>
          <w:szCs w:val="18"/>
        </w:rPr>
      </w:pPr>
    </w:p>
    <w:p w:rsidR="0084389E" w:rsidRPr="00C8579C" w:rsidRDefault="0084389E" w:rsidP="005A04D8">
      <w:pPr>
        <w:keepNext/>
        <w:keepLines/>
        <w:jc w:val="both"/>
        <w:rPr>
          <w:rFonts w:ascii="Tahoma" w:hAnsi="Tahoma" w:cs="Tahoma"/>
          <w:bCs/>
          <w:i/>
          <w:noProof/>
          <w:sz w:val="18"/>
          <w:szCs w:val="18"/>
        </w:rPr>
      </w:pPr>
    </w:p>
    <w:p w:rsidR="00890C57" w:rsidRPr="00C8579C" w:rsidRDefault="00890C57" w:rsidP="005A04D8">
      <w:pPr>
        <w:keepNext/>
        <w:keepLines/>
        <w:rPr>
          <w:rFonts w:ascii="Tahoma" w:hAnsi="Tahoma" w:cs="Tahoma"/>
          <w:bCs/>
          <w:i/>
          <w:noProof/>
          <w:sz w:val="18"/>
          <w:szCs w:val="18"/>
        </w:rPr>
      </w:pPr>
      <w:r w:rsidRPr="00C8579C">
        <w:rPr>
          <w:rFonts w:ascii="Tahoma" w:hAnsi="Tahoma" w:cs="Tahoma"/>
          <w:bCs/>
          <w:i/>
          <w:noProof/>
          <w:sz w:val="18"/>
          <w:szCs w:val="18"/>
        </w:rPr>
        <w:br w:type="page"/>
      </w: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583"/>
        <w:gridCol w:w="912"/>
        <w:gridCol w:w="647"/>
      </w:tblGrid>
      <w:tr w:rsidR="00AF7EF7" w:rsidRPr="00C8579C" w:rsidTr="001E0C11">
        <w:tc>
          <w:tcPr>
            <w:tcW w:w="7583" w:type="dxa"/>
          </w:tcPr>
          <w:p w:rsidR="00AF7EF7" w:rsidRPr="00C8579C" w:rsidRDefault="00AF7EF7" w:rsidP="005A04D8">
            <w:pPr>
              <w:keepNext/>
              <w:keepLines/>
              <w:jc w:val="both"/>
              <w:rPr>
                <w:rFonts w:ascii="Tahoma" w:hAnsi="Tahoma" w:cs="Tahoma"/>
              </w:rPr>
            </w:pPr>
            <w:r w:rsidRPr="00C8579C">
              <w:rPr>
                <w:rFonts w:ascii="Tahoma" w:hAnsi="Tahoma" w:cs="Tahoma"/>
              </w:rPr>
              <w:lastRenderedPageBreak/>
              <w:t xml:space="preserve">UDELEŽBA PODIZVAJALCA </w:t>
            </w:r>
          </w:p>
        </w:tc>
        <w:tc>
          <w:tcPr>
            <w:tcW w:w="912" w:type="dxa"/>
            <w:tcBorders>
              <w:right w:val="nil"/>
            </w:tcBorders>
          </w:tcPr>
          <w:p w:rsidR="00AF7EF7" w:rsidRPr="00C8579C" w:rsidRDefault="00AF7EF7" w:rsidP="005A04D8">
            <w:pPr>
              <w:keepNext/>
              <w:keepLines/>
              <w:jc w:val="both"/>
              <w:rPr>
                <w:rFonts w:ascii="Tahoma" w:hAnsi="Tahoma" w:cs="Tahoma"/>
                <w:b/>
              </w:rPr>
            </w:pPr>
            <w:r w:rsidRPr="00C8579C">
              <w:rPr>
                <w:rFonts w:ascii="Tahoma" w:hAnsi="Tahoma" w:cs="Tahoma"/>
                <w:b/>
                <w:i/>
              </w:rPr>
              <w:t xml:space="preserve">Priloga </w:t>
            </w:r>
          </w:p>
        </w:tc>
        <w:tc>
          <w:tcPr>
            <w:tcW w:w="647" w:type="dxa"/>
            <w:tcBorders>
              <w:left w:val="nil"/>
            </w:tcBorders>
          </w:tcPr>
          <w:p w:rsidR="00AF7EF7" w:rsidRPr="00C8579C" w:rsidRDefault="00AF7EF7" w:rsidP="005A04D8">
            <w:pPr>
              <w:keepNext/>
              <w:keepLines/>
              <w:jc w:val="both"/>
              <w:rPr>
                <w:rFonts w:ascii="Tahoma" w:hAnsi="Tahoma" w:cs="Tahoma"/>
                <w:b/>
                <w:i/>
              </w:rPr>
            </w:pPr>
            <w:r w:rsidRPr="00C8579C">
              <w:rPr>
                <w:rFonts w:ascii="Tahoma" w:hAnsi="Tahoma" w:cs="Tahoma"/>
                <w:b/>
                <w:i/>
              </w:rPr>
              <w:t>4/1</w:t>
            </w:r>
          </w:p>
        </w:tc>
      </w:tr>
    </w:tbl>
    <w:p w:rsidR="00F72C15" w:rsidRPr="00C8579C" w:rsidRDefault="00F72C15" w:rsidP="005A04D8">
      <w:pPr>
        <w:keepNext/>
        <w:keepLines/>
        <w:jc w:val="both"/>
        <w:rPr>
          <w:rFonts w:ascii="Tahoma" w:hAnsi="Tahoma" w:cs="Tahoma"/>
        </w:rPr>
      </w:pPr>
    </w:p>
    <w:p w:rsidR="0084389E" w:rsidRPr="00C8579C" w:rsidRDefault="00CB3770" w:rsidP="005A04D8">
      <w:pPr>
        <w:keepNext/>
        <w:keepLines/>
        <w:jc w:val="both"/>
        <w:rPr>
          <w:rFonts w:ascii="Tahoma" w:hAnsi="Tahoma" w:cs="Tahoma"/>
          <w:b/>
        </w:rPr>
      </w:pPr>
      <w:r>
        <w:rPr>
          <w:rFonts w:ascii="Tahoma" w:hAnsi="Tahoma" w:cs="Tahoma"/>
          <w:b/>
        </w:rPr>
        <w:t>VKS-228/20</w:t>
      </w:r>
      <w:r w:rsidR="00032CA0" w:rsidRPr="00C8579C">
        <w:rPr>
          <w:rFonts w:ascii="Tahoma" w:hAnsi="Tahoma" w:cs="Tahoma"/>
          <w:b/>
        </w:rPr>
        <w:t xml:space="preserve"> </w:t>
      </w:r>
      <w:r w:rsidR="0084389E" w:rsidRPr="00C8579C">
        <w:rPr>
          <w:rFonts w:ascii="Tahoma" w:hAnsi="Tahoma" w:cs="Tahoma"/>
          <w:b/>
        </w:rPr>
        <w:t xml:space="preserve">– </w:t>
      </w:r>
      <w:r>
        <w:rPr>
          <w:rFonts w:ascii="Tahoma" w:hAnsi="Tahoma" w:cs="Tahoma"/>
          <w:b/>
        </w:rPr>
        <w:t>Izvajanje meritev vpliva na ozračje v RCERO in CČN  Ljubljana</w:t>
      </w:r>
      <w:r w:rsidR="00D16393">
        <w:rPr>
          <w:rFonts w:ascii="Tahoma" w:hAnsi="Tahoma" w:cs="Tahoma"/>
          <w:b/>
        </w:rPr>
        <w:t xml:space="preserve"> </w:t>
      </w:r>
    </w:p>
    <w:p w:rsidR="00C23AD1" w:rsidRDefault="00C23AD1" w:rsidP="005A04D8">
      <w:pPr>
        <w:keepNext/>
        <w:keepLines/>
        <w:jc w:val="both"/>
        <w:rPr>
          <w:rFonts w:ascii="Tahoma" w:hAnsi="Tahoma" w:cs="Tahoma"/>
          <w:b/>
        </w:rPr>
      </w:pPr>
    </w:p>
    <w:p w:rsidR="00696F1B" w:rsidRPr="00F5688B" w:rsidRDefault="00696F1B" w:rsidP="005A04D8">
      <w:pPr>
        <w:keepNext/>
        <w:keepLines/>
        <w:jc w:val="both"/>
        <w:rPr>
          <w:rFonts w:ascii="Tahoma" w:hAnsi="Tahoma" w:cs="Tahoma"/>
        </w:rPr>
      </w:pPr>
      <w:r w:rsidRPr="00F5688B">
        <w:rPr>
          <w:rFonts w:ascii="Tahoma" w:hAnsi="Tahoma" w:cs="Tahoma"/>
        </w:rPr>
        <w:t>Ponudnik mora v prilogi navesti podizvajalce, s katerimi nastopa v skupnem nastopu in izpolniti vse zahtevane podatke. Prilogo podpišeta tako ponudnik kot podizvajalec.</w:t>
      </w:r>
    </w:p>
    <w:p w:rsidR="00696F1B" w:rsidRPr="00C8579C" w:rsidRDefault="00696F1B" w:rsidP="005A04D8">
      <w:pPr>
        <w:keepNext/>
        <w:keepLines/>
        <w:jc w:val="both"/>
        <w:rPr>
          <w:rFonts w:ascii="Tahoma" w:hAnsi="Tahoma" w:cs="Tahoma"/>
          <w:b/>
        </w:rPr>
      </w:pPr>
    </w:p>
    <w:tbl>
      <w:tblPr>
        <w:tblW w:w="91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0"/>
        <w:gridCol w:w="2701"/>
        <w:gridCol w:w="2924"/>
      </w:tblGrid>
      <w:tr w:rsidR="00C23AD1" w:rsidRPr="00C8579C" w:rsidTr="00CD53CE">
        <w:trPr>
          <w:trHeight w:val="560"/>
          <w:jc w:val="center"/>
        </w:trPr>
        <w:tc>
          <w:tcPr>
            <w:tcW w:w="3500" w:type="dxa"/>
            <w:tcBorders>
              <w:top w:val="single" w:sz="4" w:space="0" w:color="auto"/>
              <w:left w:val="single" w:sz="4" w:space="0" w:color="auto"/>
              <w:bottom w:val="single" w:sz="4" w:space="0" w:color="auto"/>
              <w:right w:val="single" w:sz="4" w:space="0" w:color="auto"/>
            </w:tcBorders>
            <w:vAlign w:val="center"/>
          </w:tcPr>
          <w:p w:rsidR="00C23AD1" w:rsidRPr="00C8579C" w:rsidRDefault="00C23AD1" w:rsidP="005A04D8">
            <w:pPr>
              <w:keepNext/>
              <w:keepLines/>
              <w:rPr>
                <w:rFonts w:ascii="Tahoma" w:hAnsi="Tahoma" w:cs="Tahoma"/>
                <w:sz w:val="18"/>
                <w:szCs w:val="18"/>
              </w:rPr>
            </w:pPr>
            <w:r w:rsidRPr="00C8579C">
              <w:rPr>
                <w:rFonts w:ascii="Tahoma" w:hAnsi="Tahoma" w:cs="Tahoma"/>
                <w:sz w:val="18"/>
                <w:szCs w:val="18"/>
              </w:rPr>
              <w:t>Naziv podizvajalca</w:t>
            </w:r>
          </w:p>
        </w:tc>
        <w:tc>
          <w:tcPr>
            <w:tcW w:w="5625" w:type="dxa"/>
            <w:gridSpan w:val="2"/>
            <w:tcBorders>
              <w:top w:val="single" w:sz="4" w:space="0" w:color="auto"/>
              <w:left w:val="single" w:sz="4" w:space="0" w:color="auto"/>
              <w:bottom w:val="single" w:sz="4" w:space="0" w:color="auto"/>
              <w:right w:val="single" w:sz="4" w:space="0" w:color="auto"/>
            </w:tcBorders>
            <w:vAlign w:val="center"/>
          </w:tcPr>
          <w:p w:rsidR="00C23AD1" w:rsidRPr="00C8579C" w:rsidRDefault="00C23AD1" w:rsidP="005A04D8">
            <w:pPr>
              <w:keepNext/>
              <w:keepLines/>
              <w:rPr>
                <w:rFonts w:ascii="Tahoma" w:hAnsi="Tahoma" w:cs="Tahoma"/>
                <w:sz w:val="18"/>
                <w:szCs w:val="18"/>
              </w:rPr>
            </w:pPr>
          </w:p>
          <w:p w:rsidR="00C23AD1" w:rsidRPr="00C8579C" w:rsidRDefault="00C23AD1" w:rsidP="005A04D8">
            <w:pPr>
              <w:keepNext/>
              <w:keepLines/>
              <w:rPr>
                <w:rFonts w:ascii="Tahoma" w:hAnsi="Tahoma" w:cs="Tahoma"/>
                <w:sz w:val="18"/>
                <w:szCs w:val="18"/>
              </w:rPr>
            </w:pPr>
          </w:p>
        </w:tc>
      </w:tr>
      <w:tr w:rsidR="00C23AD1" w:rsidRPr="00C8579C" w:rsidTr="00CD53CE">
        <w:trPr>
          <w:trHeight w:val="540"/>
          <w:jc w:val="center"/>
        </w:trPr>
        <w:tc>
          <w:tcPr>
            <w:tcW w:w="3500" w:type="dxa"/>
            <w:tcBorders>
              <w:top w:val="single" w:sz="4" w:space="0" w:color="auto"/>
              <w:left w:val="single" w:sz="4" w:space="0" w:color="auto"/>
              <w:bottom w:val="single" w:sz="4" w:space="0" w:color="auto"/>
              <w:right w:val="single" w:sz="4" w:space="0" w:color="auto"/>
            </w:tcBorders>
            <w:vAlign w:val="center"/>
          </w:tcPr>
          <w:p w:rsidR="00C23AD1" w:rsidRPr="00C8579C" w:rsidRDefault="00C23AD1" w:rsidP="005A04D8">
            <w:pPr>
              <w:keepNext/>
              <w:keepLines/>
              <w:rPr>
                <w:rFonts w:ascii="Tahoma" w:hAnsi="Tahoma" w:cs="Tahoma"/>
                <w:sz w:val="18"/>
                <w:szCs w:val="18"/>
              </w:rPr>
            </w:pPr>
            <w:r w:rsidRPr="00C8579C">
              <w:rPr>
                <w:rFonts w:ascii="Tahoma" w:hAnsi="Tahoma" w:cs="Tahoma"/>
                <w:sz w:val="18"/>
                <w:szCs w:val="18"/>
              </w:rPr>
              <w:t>Polni naslov</w:t>
            </w:r>
          </w:p>
        </w:tc>
        <w:tc>
          <w:tcPr>
            <w:tcW w:w="5625" w:type="dxa"/>
            <w:gridSpan w:val="2"/>
            <w:tcBorders>
              <w:top w:val="single" w:sz="4" w:space="0" w:color="auto"/>
              <w:left w:val="single" w:sz="4" w:space="0" w:color="auto"/>
              <w:bottom w:val="single" w:sz="4" w:space="0" w:color="auto"/>
              <w:right w:val="single" w:sz="4" w:space="0" w:color="auto"/>
            </w:tcBorders>
            <w:vAlign w:val="center"/>
          </w:tcPr>
          <w:p w:rsidR="00C23AD1" w:rsidRPr="00C8579C" w:rsidRDefault="00C23AD1" w:rsidP="005A04D8">
            <w:pPr>
              <w:keepNext/>
              <w:keepLines/>
              <w:rPr>
                <w:rFonts w:ascii="Tahoma" w:hAnsi="Tahoma" w:cs="Tahoma"/>
                <w:sz w:val="18"/>
                <w:szCs w:val="18"/>
              </w:rPr>
            </w:pPr>
          </w:p>
          <w:p w:rsidR="00C23AD1" w:rsidRPr="00C8579C" w:rsidRDefault="00C23AD1" w:rsidP="005A04D8">
            <w:pPr>
              <w:keepNext/>
              <w:keepLines/>
              <w:rPr>
                <w:rFonts w:ascii="Tahoma" w:hAnsi="Tahoma" w:cs="Tahoma"/>
                <w:sz w:val="18"/>
                <w:szCs w:val="18"/>
              </w:rPr>
            </w:pPr>
          </w:p>
        </w:tc>
      </w:tr>
      <w:tr w:rsidR="00465652" w:rsidRPr="00C8579C" w:rsidTr="00CD53CE">
        <w:trPr>
          <w:trHeight w:val="540"/>
          <w:jc w:val="center"/>
        </w:trPr>
        <w:tc>
          <w:tcPr>
            <w:tcW w:w="3500" w:type="dxa"/>
            <w:tcBorders>
              <w:top w:val="single" w:sz="4" w:space="0" w:color="auto"/>
              <w:left w:val="single" w:sz="4" w:space="0" w:color="auto"/>
              <w:bottom w:val="single" w:sz="4" w:space="0" w:color="auto"/>
              <w:right w:val="single" w:sz="4" w:space="0" w:color="auto"/>
            </w:tcBorders>
            <w:vAlign w:val="center"/>
          </w:tcPr>
          <w:p w:rsidR="00465652" w:rsidRPr="00C8579C" w:rsidRDefault="00465652" w:rsidP="005A04D8">
            <w:pPr>
              <w:keepNext/>
              <w:keepLines/>
              <w:rPr>
                <w:rFonts w:ascii="Tahoma" w:hAnsi="Tahoma" w:cs="Tahoma"/>
                <w:sz w:val="18"/>
                <w:szCs w:val="18"/>
              </w:rPr>
            </w:pPr>
            <w:r>
              <w:rPr>
                <w:rFonts w:ascii="Tahoma" w:hAnsi="Tahoma" w:cs="Tahoma"/>
                <w:sz w:val="18"/>
                <w:szCs w:val="18"/>
              </w:rPr>
              <w:t>Matična številka podizvajalca</w:t>
            </w:r>
          </w:p>
        </w:tc>
        <w:tc>
          <w:tcPr>
            <w:tcW w:w="5625" w:type="dxa"/>
            <w:gridSpan w:val="2"/>
            <w:tcBorders>
              <w:top w:val="single" w:sz="4" w:space="0" w:color="auto"/>
              <w:left w:val="single" w:sz="4" w:space="0" w:color="auto"/>
              <w:bottom w:val="single" w:sz="4" w:space="0" w:color="auto"/>
              <w:right w:val="single" w:sz="4" w:space="0" w:color="auto"/>
            </w:tcBorders>
            <w:vAlign w:val="center"/>
          </w:tcPr>
          <w:p w:rsidR="00465652" w:rsidRPr="00C8579C" w:rsidRDefault="00465652" w:rsidP="005A04D8">
            <w:pPr>
              <w:keepNext/>
              <w:keepLines/>
              <w:rPr>
                <w:rFonts w:ascii="Tahoma" w:hAnsi="Tahoma" w:cs="Tahoma"/>
                <w:sz w:val="18"/>
                <w:szCs w:val="18"/>
              </w:rPr>
            </w:pPr>
          </w:p>
        </w:tc>
      </w:tr>
      <w:tr w:rsidR="00465652" w:rsidRPr="00C8579C" w:rsidTr="00CD53CE">
        <w:trPr>
          <w:trHeight w:val="540"/>
          <w:jc w:val="center"/>
        </w:trPr>
        <w:tc>
          <w:tcPr>
            <w:tcW w:w="3500" w:type="dxa"/>
            <w:tcBorders>
              <w:top w:val="single" w:sz="4" w:space="0" w:color="auto"/>
              <w:left w:val="single" w:sz="4" w:space="0" w:color="auto"/>
              <w:bottom w:val="single" w:sz="4" w:space="0" w:color="auto"/>
              <w:right w:val="single" w:sz="4" w:space="0" w:color="auto"/>
            </w:tcBorders>
            <w:vAlign w:val="center"/>
          </w:tcPr>
          <w:p w:rsidR="00465652" w:rsidRDefault="00465652" w:rsidP="005A04D8">
            <w:pPr>
              <w:keepNext/>
              <w:keepLines/>
              <w:rPr>
                <w:rFonts w:ascii="Tahoma" w:hAnsi="Tahoma" w:cs="Tahoma"/>
                <w:sz w:val="18"/>
                <w:szCs w:val="18"/>
              </w:rPr>
            </w:pPr>
            <w:r>
              <w:rPr>
                <w:rFonts w:ascii="Tahoma" w:hAnsi="Tahoma" w:cs="Tahoma"/>
                <w:sz w:val="18"/>
                <w:szCs w:val="18"/>
              </w:rPr>
              <w:t>Davčna številka podizvajalca</w:t>
            </w:r>
          </w:p>
        </w:tc>
        <w:tc>
          <w:tcPr>
            <w:tcW w:w="5625" w:type="dxa"/>
            <w:gridSpan w:val="2"/>
            <w:tcBorders>
              <w:top w:val="single" w:sz="4" w:space="0" w:color="auto"/>
              <w:left w:val="single" w:sz="4" w:space="0" w:color="auto"/>
              <w:bottom w:val="single" w:sz="4" w:space="0" w:color="auto"/>
              <w:right w:val="single" w:sz="4" w:space="0" w:color="auto"/>
            </w:tcBorders>
            <w:vAlign w:val="center"/>
          </w:tcPr>
          <w:p w:rsidR="00465652" w:rsidRPr="00C8579C" w:rsidRDefault="00465652" w:rsidP="005A04D8">
            <w:pPr>
              <w:keepNext/>
              <w:keepLines/>
              <w:rPr>
                <w:rFonts w:ascii="Tahoma" w:hAnsi="Tahoma" w:cs="Tahoma"/>
                <w:sz w:val="18"/>
                <w:szCs w:val="18"/>
              </w:rPr>
            </w:pPr>
          </w:p>
        </w:tc>
      </w:tr>
      <w:tr w:rsidR="00465652" w:rsidRPr="00C8579C" w:rsidTr="00CD53CE">
        <w:trPr>
          <w:trHeight w:val="540"/>
          <w:jc w:val="center"/>
        </w:trPr>
        <w:tc>
          <w:tcPr>
            <w:tcW w:w="3500" w:type="dxa"/>
            <w:tcBorders>
              <w:top w:val="single" w:sz="4" w:space="0" w:color="auto"/>
              <w:left w:val="single" w:sz="4" w:space="0" w:color="auto"/>
              <w:bottom w:val="single" w:sz="4" w:space="0" w:color="auto"/>
              <w:right w:val="single" w:sz="4" w:space="0" w:color="auto"/>
            </w:tcBorders>
            <w:vAlign w:val="center"/>
          </w:tcPr>
          <w:p w:rsidR="00465652" w:rsidRDefault="00465652" w:rsidP="005A04D8">
            <w:pPr>
              <w:keepNext/>
              <w:keepLines/>
              <w:rPr>
                <w:rFonts w:ascii="Tahoma" w:hAnsi="Tahoma" w:cs="Tahoma"/>
                <w:sz w:val="18"/>
                <w:szCs w:val="18"/>
              </w:rPr>
            </w:pPr>
          </w:p>
          <w:p w:rsidR="00465652" w:rsidRDefault="00465652" w:rsidP="005A04D8">
            <w:pPr>
              <w:keepNext/>
              <w:keepLines/>
              <w:rPr>
                <w:rFonts w:ascii="Tahoma" w:hAnsi="Tahoma" w:cs="Tahoma"/>
                <w:sz w:val="18"/>
                <w:szCs w:val="18"/>
              </w:rPr>
            </w:pPr>
          </w:p>
          <w:p w:rsidR="00465652" w:rsidRDefault="00465652" w:rsidP="005A04D8">
            <w:pPr>
              <w:keepNext/>
              <w:keepLines/>
              <w:rPr>
                <w:rFonts w:ascii="Tahoma" w:hAnsi="Tahoma" w:cs="Tahoma"/>
                <w:sz w:val="18"/>
                <w:szCs w:val="18"/>
              </w:rPr>
            </w:pPr>
            <w:r>
              <w:rPr>
                <w:rFonts w:ascii="Tahoma" w:hAnsi="Tahoma" w:cs="Tahoma"/>
                <w:sz w:val="18"/>
                <w:szCs w:val="18"/>
              </w:rPr>
              <w:t>Vsi zakoniti zastopniki podizvajalca</w:t>
            </w:r>
          </w:p>
          <w:p w:rsidR="00465652" w:rsidRDefault="00465652" w:rsidP="005A04D8">
            <w:pPr>
              <w:keepNext/>
              <w:keepLines/>
              <w:rPr>
                <w:rFonts w:ascii="Tahoma" w:hAnsi="Tahoma" w:cs="Tahoma"/>
                <w:sz w:val="18"/>
                <w:szCs w:val="18"/>
              </w:rPr>
            </w:pPr>
          </w:p>
          <w:p w:rsidR="00465652" w:rsidRDefault="00465652" w:rsidP="005A04D8">
            <w:pPr>
              <w:keepNext/>
              <w:keepLines/>
              <w:rPr>
                <w:rFonts w:ascii="Tahoma" w:hAnsi="Tahoma" w:cs="Tahoma"/>
                <w:sz w:val="18"/>
                <w:szCs w:val="18"/>
              </w:rPr>
            </w:pPr>
          </w:p>
        </w:tc>
        <w:tc>
          <w:tcPr>
            <w:tcW w:w="5625" w:type="dxa"/>
            <w:gridSpan w:val="2"/>
            <w:tcBorders>
              <w:top w:val="single" w:sz="4" w:space="0" w:color="auto"/>
              <w:left w:val="single" w:sz="4" w:space="0" w:color="auto"/>
              <w:bottom w:val="single" w:sz="4" w:space="0" w:color="auto"/>
              <w:right w:val="single" w:sz="4" w:space="0" w:color="auto"/>
            </w:tcBorders>
            <w:vAlign w:val="center"/>
          </w:tcPr>
          <w:p w:rsidR="00465652" w:rsidRPr="00C8579C" w:rsidRDefault="00465652" w:rsidP="005A04D8">
            <w:pPr>
              <w:keepNext/>
              <w:keepLines/>
              <w:rPr>
                <w:rFonts w:ascii="Tahoma" w:hAnsi="Tahoma" w:cs="Tahoma"/>
                <w:sz w:val="18"/>
                <w:szCs w:val="18"/>
              </w:rPr>
            </w:pPr>
          </w:p>
        </w:tc>
      </w:tr>
      <w:tr w:rsidR="00696F1B" w:rsidRPr="00C8579C" w:rsidTr="001212A2">
        <w:trPr>
          <w:trHeight w:val="334"/>
          <w:jc w:val="center"/>
        </w:trPr>
        <w:tc>
          <w:tcPr>
            <w:tcW w:w="9125" w:type="dxa"/>
            <w:gridSpan w:val="3"/>
            <w:tcBorders>
              <w:top w:val="single" w:sz="4" w:space="0" w:color="auto"/>
              <w:left w:val="single" w:sz="4" w:space="0" w:color="auto"/>
              <w:right w:val="single" w:sz="4" w:space="0" w:color="auto"/>
            </w:tcBorders>
            <w:vAlign w:val="center"/>
          </w:tcPr>
          <w:p w:rsidR="00696F1B" w:rsidRPr="00C8579C" w:rsidRDefault="00696F1B" w:rsidP="005A04D8">
            <w:pPr>
              <w:keepNext/>
              <w:keepLines/>
              <w:jc w:val="center"/>
              <w:rPr>
                <w:rFonts w:ascii="Tahoma" w:hAnsi="Tahoma" w:cs="Tahoma"/>
                <w:sz w:val="16"/>
                <w:szCs w:val="18"/>
              </w:rPr>
            </w:pPr>
            <w:r w:rsidRPr="00696F1B">
              <w:rPr>
                <w:rFonts w:ascii="Tahoma" w:hAnsi="Tahoma" w:cs="Tahoma"/>
                <w:b/>
                <w:sz w:val="16"/>
                <w:szCs w:val="18"/>
              </w:rPr>
              <w:t>ZAHTEVA ZA NEPOSREDNO PLAČILO (s strani naročnika) PODIZVAJLČEVE TERJATVE DO PONUDNIKA</w:t>
            </w:r>
          </w:p>
        </w:tc>
      </w:tr>
      <w:tr w:rsidR="00C23AD1" w:rsidRPr="00C8579C" w:rsidTr="00CD53CE">
        <w:trPr>
          <w:trHeight w:val="334"/>
          <w:jc w:val="center"/>
        </w:trPr>
        <w:tc>
          <w:tcPr>
            <w:tcW w:w="3500" w:type="dxa"/>
            <w:vMerge w:val="restart"/>
            <w:tcBorders>
              <w:top w:val="single" w:sz="4" w:space="0" w:color="auto"/>
              <w:left w:val="single" w:sz="4" w:space="0" w:color="auto"/>
              <w:right w:val="single" w:sz="4" w:space="0" w:color="auto"/>
            </w:tcBorders>
            <w:vAlign w:val="center"/>
          </w:tcPr>
          <w:p w:rsidR="00C23AD1" w:rsidRPr="00C8579C" w:rsidRDefault="00C23AD1" w:rsidP="005A04D8">
            <w:pPr>
              <w:keepNext/>
              <w:keepLines/>
              <w:spacing w:line="276" w:lineRule="auto"/>
              <w:jc w:val="both"/>
              <w:rPr>
                <w:rFonts w:ascii="Tahoma" w:hAnsi="Tahoma" w:cs="Tahoma"/>
                <w:sz w:val="18"/>
                <w:szCs w:val="17"/>
              </w:rPr>
            </w:pPr>
            <w:r w:rsidRPr="00C8579C">
              <w:rPr>
                <w:rFonts w:ascii="Tahoma" w:hAnsi="Tahoma" w:cs="Tahoma"/>
                <w:sz w:val="18"/>
                <w:szCs w:val="18"/>
              </w:rPr>
              <w:t>V skladu s 94. členom ZJN-3 kot podizvajalec zahtevamo neposredno plačilo s strani naročnika</w:t>
            </w:r>
            <w:r w:rsidRPr="00C8579C">
              <w:rPr>
                <w:rFonts w:ascii="Tahoma" w:hAnsi="Tahoma" w:cs="Tahoma"/>
                <w:sz w:val="18"/>
                <w:szCs w:val="17"/>
              </w:rPr>
              <w:t xml:space="preserve"> </w:t>
            </w:r>
          </w:p>
        </w:tc>
        <w:tc>
          <w:tcPr>
            <w:tcW w:w="5625" w:type="dxa"/>
            <w:gridSpan w:val="2"/>
            <w:tcBorders>
              <w:top w:val="single" w:sz="4" w:space="0" w:color="auto"/>
              <w:left w:val="single" w:sz="4" w:space="0" w:color="auto"/>
              <w:bottom w:val="single" w:sz="4" w:space="0" w:color="auto"/>
              <w:right w:val="single" w:sz="4" w:space="0" w:color="auto"/>
            </w:tcBorders>
            <w:vAlign w:val="center"/>
          </w:tcPr>
          <w:p w:rsidR="00C23AD1" w:rsidRPr="00C8579C" w:rsidRDefault="00C23AD1" w:rsidP="005A04D8">
            <w:pPr>
              <w:keepNext/>
              <w:keepLines/>
              <w:jc w:val="center"/>
              <w:rPr>
                <w:rFonts w:ascii="Tahoma" w:hAnsi="Tahoma" w:cs="Tahoma"/>
                <w:sz w:val="18"/>
                <w:szCs w:val="18"/>
              </w:rPr>
            </w:pPr>
            <w:r w:rsidRPr="00C8579C">
              <w:rPr>
                <w:rFonts w:ascii="Tahoma" w:hAnsi="Tahoma" w:cs="Tahoma"/>
                <w:sz w:val="16"/>
                <w:szCs w:val="18"/>
              </w:rPr>
              <w:t xml:space="preserve">Obkrožite/označite </w:t>
            </w:r>
          </w:p>
        </w:tc>
      </w:tr>
      <w:tr w:rsidR="00C23AD1" w:rsidRPr="00C8579C" w:rsidTr="00CD53CE">
        <w:trPr>
          <w:trHeight w:val="334"/>
          <w:jc w:val="center"/>
        </w:trPr>
        <w:tc>
          <w:tcPr>
            <w:tcW w:w="3500" w:type="dxa"/>
            <w:vMerge/>
            <w:tcBorders>
              <w:left w:val="single" w:sz="4" w:space="0" w:color="auto"/>
              <w:bottom w:val="single" w:sz="4" w:space="0" w:color="auto"/>
              <w:right w:val="single" w:sz="4" w:space="0" w:color="auto"/>
            </w:tcBorders>
            <w:vAlign w:val="center"/>
          </w:tcPr>
          <w:p w:rsidR="00C23AD1" w:rsidRPr="00C8579C" w:rsidRDefault="00C23AD1" w:rsidP="005A04D8">
            <w:pPr>
              <w:keepNext/>
              <w:keepLines/>
              <w:rPr>
                <w:rFonts w:ascii="Tahoma" w:hAnsi="Tahoma" w:cs="Tahoma"/>
                <w:sz w:val="18"/>
                <w:szCs w:val="18"/>
              </w:rPr>
            </w:pPr>
          </w:p>
        </w:tc>
        <w:tc>
          <w:tcPr>
            <w:tcW w:w="2701" w:type="dxa"/>
            <w:tcBorders>
              <w:top w:val="single" w:sz="4" w:space="0" w:color="auto"/>
              <w:left w:val="single" w:sz="4" w:space="0" w:color="auto"/>
              <w:bottom w:val="single" w:sz="4" w:space="0" w:color="auto"/>
              <w:right w:val="single" w:sz="4" w:space="0" w:color="auto"/>
            </w:tcBorders>
            <w:vAlign w:val="center"/>
          </w:tcPr>
          <w:p w:rsidR="00C23AD1" w:rsidRPr="00C8579C" w:rsidRDefault="00C23AD1" w:rsidP="005A04D8">
            <w:pPr>
              <w:keepNext/>
              <w:keepLines/>
              <w:jc w:val="center"/>
              <w:rPr>
                <w:rFonts w:ascii="Tahoma" w:hAnsi="Tahoma" w:cs="Tahoma"/>
                <w:sz w:val="18"/>
                <w:szCs w:val="18"/>
              </w:rPr>
            </w:pPr>
            <w:r w:rsidRPr="00C8579C">
              <w:rPr>
                <w:rFonts w:ascii="Tahoma" w:hAnsi="Tahoma" w:cs="Tahoma"/>
                <w:sz w:val="18"/>
                <w:szCs w:val="18"/>
              </w:rPr>
              <w:t>DA</w:t>
            </w:r>
          </w:p>
        </w:tc>
        <w:tc>
          <w:tcPr>
            <w:tcW w:w="2924" w:type="dxa"/>
            <w:tcBorders>
              <w:top w:val="single" w:sz="4" w:space="0" w:color="auto"/>
              <w:left w:val="single" w:sz="4" w:space="0" w:color="auto"/>
              <w:bottom w:val="single" w:sz="4" w:space="0" w:color="auto"/>
              <w:right w:val="single" w:sz="4" w:space="0" w:color="auto"/>
            </w:tcBorders>
            <w:vAlign w:val="center"/>
          </w:tcPr>
          <w:p w:rsidR="00C23AD1" w:rsidRPr="00C8579C" w:rsidRDefault="00C23AD1" w:rsidP="005A04D8">
            <w:pPr>
              <w:keepNext/>
              <w:keepLines/>
              <w:jc w:val="center"/>
              <w:rPr>
                <w:rFonts w:ascii="Tahoma" w:hAnsi="Tahoma" w:cs="Tahoma"/>
                <w:sz w:val="18"/>
                <w:szCs w:val="18"/>
              </w:rPr>
            </w:pPr>
            <w:r w:rsidRPr="00C8579C">
              <w:rPr>
                <w:rFonts w:ascii="Tahoma" w:hAnsi="Tahoma" w:cs="Tahoma"/>
                <w:sz w:val="18"/>
                <w:szCs w:val="18"/>
              </w:rPr>
              <w:t>NE</w:t>
            </w:r>
          </w:p>
        </w:tc>
      </w:tr>
      <w:tr w:rsidR="00C23AD1" w:rsidRPr="00C8579C" w:rsidTr="00CD53CE">
        <w:trPr>
          <w:trHeight w:val="428"/>
          <w:jc w:val="center"/>
        </w:trPr>
        <w:tc>
          <w:tcPr>
            <w:tcW w:w="3500" w:type="dxa"/>
            <w:tcBorders>
              <w:top w:val="single" w:sz="4" w:space="0" w:color="auto"/>
              <w:left w:val="single" w:sz="4" w:space="0" w:color="auto"/>
              <w:bottom w:val="single" w:sz="4" w:space="0" w:color="auto"/>
              <w:right w:val="single" w:sz="4" w:space="0" w:color="auto"/>
            </w:tcBorders>
            <w:vAlign w:val="center"/>
          </w:tcPr>
          <w:p w:rsidR="00C23AD1" w:rsidRPr="00C8579C" w:rsidRDefault="00C23AD1" w:rsidP="005A04D8">
            <w:pPr>
              <w:keepNext/>
              <w:keepLines/>
              <w:spacing w:line="276" w:lineRule="auto"/>
              <w:rPr>
                <w:rFonts w:ascii="Tahoma" w:hAnsi="Tahoma" w:cs="Tahoma"/>
                <w:sz w:val="18"/>
                <w:szCs w:val="18"/>
              </w:rPr>
            </w:pPr>
          </w:p>
          <w:p w:rsidR="00C23AD1" w:rsidRPr="00C8579C" w:rsidRDefault="00C23AD1" w:rsidP="005A04D8">
            <w:pPr>
              <w:keepNext/>
              <w:keepLines/>
              <w:spacing w:line="276" w:lineRule="auto"/>
              <w:rPr>
                <w:rFonts w:ascii="Tahoma" w:hAnsi="Tahoma" w:cs="Tahoma"/>
                <w:sz w:val="18"/>
                <w:szCs w:val="18"/>
              </w:rPr>
            </w:pPr>
            <w:r w:rsidRPr="00C8579C">
              <w:rPr>
                <w:rFonts w:ascii="Tahoma" w:hAnsi="Tahoma" w:cs="Tahoma"/>
                <w:sz w:val="18"/>
                <w:szCs w:val="18"/>
              </w:rPr>
              <w:t>Vsak del javnega naročila (storitev/gradnja/blago), ki se oddaja v podizvajanje (vrsta/opis del</w:t>
            </w:r>
            <w:r w:rsidR="007430C4">
              <w:rPr>
                <w:rFonts w:ascii="Tahoma" w:hAnsi="Tahoma" w:cs="Tahoma"/>
                <w:sz w:val="18"/>
                <w:szCs w:val="18"/>
              </w:rPr>
              <w:t>/storitev</w:t>
            </w:r>
            <w:r w:rsidRPr="00C8579C">
              <w:rPr>
                <w:rFonts w:ascii="Tahoma" w:hAnsi="Tahoma" w:cs="Tahoma"/>
                <w:sz w:val="18"/>
                <w:szCs w:val="18"/>
              </w:rPr>
              <w:t>)</w:t>
            </w:r>
          </w:p>
          <w:p w:rsidR="00C23AD1" w:rsidRPr="00C8579C" w:rsidRDefault="00C23AD1" w:rsidP="005A04D8">
            <w:pPr>
              <w:keepNext/>
              <w:keepLines/>
              <w:spacing w:line="276" w:lineRule="auto"/>
              <w:rPr>
                <w:rFonts w:ascii="Tahoma" w:hAnsi="Tahoma" w:cs="Tahoma"/>
                <w:sz w:val="18"/>
                <w:szCs w:val="18"/>
              </w:rPr>
            </w:pPr>
          </w:p>
        </w:tc>
        <w:tc>
          <w:tcPr>
            <w:tcW w:w="5625" w:type="dxa"/>
            <w:gridSpan w:val="2"/>
            <w:tcBorders>
              <w:top w:val="single" w:sz="4" w:space="0" w:color="auto"/>
              <w:left w:val="single" w:sz="4" w:space="0" w:color="auto"/>
              <w:bottom w:val="single" w:sz="4" w:space="0" w:color="auto"/>
              <w:right w:val="single" w:sz="4" w:space="0" w:color="auto"/>
            </w:tcBorders>
            <w:vAlign w:val="center"/>
          </w:tcPr>
          <w:p w:rsidR="00C23AD1" w:rsidRPr="00C8579C" w:rsidRDefault="00C23AD1" w:rsidP="005A04D8">
            <w:pPr>
              <w:keepNext/>
              <w:keepLines/>
              <w:spacing w:line="276" w:lineRule="auto"/>
              <w:rPr>
                <w:rFonts w:ascii="Tahoma" w:hAnsi="Tahoma" w:cs="Tahoma"/>
                <w:sz w:val="18"/>
                <w:szCs w:val="18"/>
              </w:rPr>
            </w:pPr>
          </w:p>
        </w:tc>
      </w:tr>
      <w:tr w:rsidR="00C23AD1" w:rsidRPr="00C8579C" w:rsidTr="00CD53CE">
        <w:trPr>
          <w:trHeight w:val="588"/>
          <w:jc w:val="center"/>
        </w:trPr>
        <w:tc>
          <w:tcPr>
            <w:tcW w:w="3500" w:type="dxa"/>
            <w:tcBorders>
              <w:top w:val="single" w:sz="4" w:space="0" w:color="auto"/>
              <w:left w:val="single" w:sz="4" w:space="0" w:color="auto"/>
              <w:bottom w:val="single" w:sz="4" w:space="0" w:color="auto"/>
              <w:right w:val="single" w:sz="4" w:space="0" w:color="auto"/>
            </w:tcBorders>
            <w:vAlign w:val="center"/>
          </w:tcPr>
          <w:p w:rsidR="00C23AD1" w:rsidRDefault="0009065C" w:rsidP="005A04D8">
            <w:pPr>
              <w:keepNext/>
              <w:keepLines/>
              <w:rPr>
                <w:rFonts w:ascii="Tahoma" w:hAnsi="Tahoma" w:cs="Tahoma"/>
                <w:sz w:val="18"/>
                <w:szCs w:val="18"/>
              </w:rPr>
            </w:pPr>
            <w:r>
              <w:rPr>
                <w:rFonts w:ascii="Tahoma" w:hAnsi="Tahoma" w:cs="Tahoma"/>
                <w:sz w:val="18"/>
                <w:szCs w:val="18"/>
              </w:rPr>
              <w:t>Okvirna k</w:t>
            </w:r>
            <w:r w:rsidR="00C23AD1" w:rsidRPr="00C8579C">
              <w:rPr>
                <w:rFonts w:ascii="Tahoma" w:hAnsi="Tahoma" w:cs="Tahoma"/>
                <w:sz w:val="18"/>
                <w:szCs w:val="18"/>
              </w:rPr>
              <w:t>oličina/Delež (%) javnega naročila, ki se oddaja v podizvajanje</w:t>
            </w:r>
          </w:p>
          <w:p w:rsidR="00987C8A" w:rsidRPr="00C8579C" w:rsidRDefault="00987C8A" w:rsidP="005A04D8">
            <w:pPr>
              <w:keepNext/>
              <w:keepLines/>
              <w:rPr>
                <w:rFonts w:ascii="Tahoma" w:hAnsi="Tahoma" w:cs="Tahoma"/>
                <w:sz w:val="18"/>
                <w:szCs w:val="18"/>
              </w:rPr>
            </w:pPr>
            <w:r w:rsidRPr="0072622B">
              <w:rPr>
                <w:rFonts w:ascii="Tahoma" w:hAnsi="Tahoma" w:cs="Tahoma"/>
                <w:i/>
                <w:sz w:val="16"/>
                <w:szCs w:val="18"/>
              </w:rPr>
              <w:t>(obligatorno manj kot 100</w:t>
            </w:r>
            <w:r>
              <w:rPr>
                <w:rFonts w:ascii="Tahoma" w:hAnsi="Tahoma" w:cs="Tahoma"/>
                <w:i/>
                <w:sz w:val="16"/>
                <w:szCs w:val="18"/>
              </w:rPr>
              <w:t xml:space="preserve"> </w:t>
            </w:r>
            <w:r w:rsidRPr="0072622B">
              <w:rPr>
                <w:rFonts w:ascii="Tahoma" w:hAnsi="Tahoma" w:cs="Tahoma"/>
                <w:i/>
                <w:sz w:val="16"/>
                <w:szCs w:val="18"/>
              </w:rPr>
              <w:t>%)</w:t>
            </w:r>
          </w:p>
        </w:tc>
        <w:tc>
          <w:tcPr>
            <w:tcW w:w="5625" w:type="dxa"/>
            <w:gridSpan w:val="2"/>
            <w:tcBorders>
              <w:top w:val="single" w:sz="4" w:space="0" w:color="auto"/>
              <w:left w:val="single" w:sz="4" w:space="0" w:color="auto"/>
              <w:bottom w:val="single" w:sz="4" w:space="0" w:color="auto"/>
              <w:right w:val="single" w:sz="4" w:space="0" w:color="auto"/>
            </w:tcBorders>
            <w:vAlign w:val="center"/>
          </w:tcPr>
          <w:p w:rsidR="00C23AD1" w:rsidRPr="00C8579C" w:rsidRDefault="00C23AD1" w:rsidP="005A04D8">
            <w:pPr>
              <w:keepNext/>
              <w:keepLines/>
              <w:rPr>
                <w:sz w:val="18"/>
                <w:szCs w:val="18"/>
              </w:rPr>
            </w:pPr>
          </w:p>
        </w:tc>
      </w:tr>
      <w:tr w:rsidR="00C23AD1" w:rsidRPr="00C8579C" w:rsidTr="00CD53CE">
        <w:trPr>
          <w:trHeight w:val="409"/>
          <w:jc w:val="center"/>
        </w:trPr>
        <w:tc>
          <w:tcPr>
            <w:tcW w:w="3500" w:type="dxa"/>
            <w:tcBorders>
              <w:top w:val="single" w:sz="4" w:space="0" w:color="auto"/>
              <w:left w:val="single" w:sz="4" w:space="0" w:color="auto"/>
              <w:bottom w:val="single" w:sz="4" w:space="0" w:color="auto"/>
              <w:right w:val="single" w:sz="4" w:space="0" w:color="auto"/>
            </w:tcBorders>
            <w:vAlign w:val="center"/>
          </w:tcPr>
          <w:p w:rsidR="00C23AD1" w:rsidRPr="00C8579C" w:rsidRDefault="00C23AD1" w:rsidP="005A04D8">
            <w:pPr>
              <w:keepNext/>
              <w:keepLines/>
              <w:rPr>
                <w:rFonts w:ascii="Tahoma" w:hAnsi="Tahoma" w:cs="Tahoma"/>
                <w:sz w:val="18"/>
                <w:szCs w:val="18"/>
              </w:rPr>
            </w:pPr>
            <w:r w:rsidRPr="00C8579C">
              <w:rPr>
                <w:rFonts w:ascii="Tahoma" w:hAnsi="Tahoma" w:cs="Tahoma"/>
                <w:sz w:val="18"/>
                <w:szCs w:val="18"/>
              </w:rPr>
              <w:t>Kraj izvedbe</w:t>
            </w:r>
          </w:p>
        </w:tc>
        <w:tc>
          <w:tcPr>
            <w:tcW w:w="5625" w:type="dxa"/>
            <w:gridSpan w:val="2"/>
            <w:tcBorders>
              <w:top w:val="single" w:sz="4" w:space="0" w:color="auto"/>
              <w:left w:val="single" w:sz="4" w:space="0" w:color="auto"/>
              <w:bottom w:val="single" w:sz="4" w:space="0" w:color="auto"/>
              <w:right w:val="single" w:sz="4" w:space="0" w:color="auto"/>
            </w:tcBorders>
            <w:vAlign w:val="center"/>
          </w:tcPr>
          <w:p w:rsidR="00C23AD1" w:rsidRPr="00C8579C" w:rsidRDefault="00C23AD1" w:rsidP="005A04D8">
            <w:pPr>
              <w:keepNext/>
              <w:keepLines/>
              <w:rPr>
                <w:sz w:val="18"/>
                <w:szCs w:val="18"/>
              </w:rPr>
            </w:pPr>
          </w:p>
        </w:tc>
      </w:tr>
    </w:tbl>
    <w:p w:rsidR="00C23AD1" w:rsidRPr="00C8579C" w:rsidRDefault="00C23AD1" w:rsidP="005A04D8">
      <w:pPr>
        <w:keepNext/>
        <w:keepLines/>
        <w:jc w:val="both"/>
        <w:rPr>
          <w:rFonts w:ascii="Tahoma" w:hAnsi="Tahoma" w:cs="Tahoma"/>
        </w:rPr>
      </w:pPr>
    </w:p>
    <w:p w:rsidR="00C23AD1" w:rsidRPr="00C8579C" w:rsidRDefault="00C23AD1" w:rsidP="005A04D8">
      <w:pPr>
        <w:keepNext/>
        <w:keepLines/>
        <w:tabs>
          <w:tab w:val="left" w:pos="567"/>
          <w:tab w:val="left" w:pos="851"/>
          <w:tab w:val="left" w:pos="993"/>
        </w:tabs>
        <w:jc w:val="both"/>
        <w:rPr>
          <w:rFonts w:ascii="Tahoma" w:hAnsi="Tahoma" w:cs="Tahoma"/>
          <w:i/>
          <w:sz w:val="18"/>
          <w:szCs w:val="22"/>
          <w:lang w:eastAsia="ar-SA"/>
        </w:rPr>
      </w:pPr>
      <w:r w:rsidRPr="00C8579C">
        <w:rPr>
          <w:rFonts w:ascii="Tahoma" w:hAnsi="Tahoma" w:cs="Tahoma"/>
          <w:b/>
          <w:i/>
          <w:sz w:val="18"/>
          <w:szCs w:val="22"/>
          <w:lang w:eastAsia="ar-SA"/>
        </w:rPr>
        <w:t>Navodilo</w:t>
      </w:r>
      <w:r w:rsidRPr="00C8579C">
        <w:rPr>
          <w:rFonts w:ascii="Tahoma" w:hAnsi="Tahoma" w:cs="Tahoma"/>
          <w:i/>
          <w:sz w:val="18"/>
          <w:szCs w:val="22"/>
          <w:lang w:eastAsia="ar-SA"/>
        </w:rPr>
        <w:t>: Obrazec se po potrebi kopira!</w:t>
      </w:r>
    </w:p>
    <w:p w:rsidR="00C23AD1" w:rsidRPr="00C8579C" w:rsidRDefault="00C23AD1" w:rsidP="005A04D8">
      <w:pPr>
        <w:keepNext/>
        <w:keepLines/>
        <w:jc w:val="both"/>
        <w:rPr>
          <w:rFonts w:ascii="Tahoma" w:hAnsi="Tahoma" w:cs="Tahoma"/>
        </w:rPr>
      </w:pPr>
    </w:p>
    <w:tbl>
      <w:tblPr>
        <w:tblW w:w="9072" w:type="dxa"/>
        <w:tblInd w:w="30" w:type="dxa"/>
        <w:tblLayout w:type="fixed"/>
        <w:tblCellMar>
          <w:left w:w="30" w:type="dxa"/>
          <w:right w:w="30" w:type="dxa"/>
        </w:tblCellMar>
        <w:tblLook w:val="0000" w:firstRow="0" w:lastRow="0" w:firstColumn="0" w:lastColumn="0" w:noHBand="0" w:noVBand="0"/>
      </w:tblPr>
      <w:tblGrid>
        <w:gridCol w:w="2835"/>
        <w:gridCol w:w="2552"/>
        <w:gridCol w:w="3685"/>
      </w:tblGrid>
      <w:tr w:rsidR="00C23AD1" w:rsidRPr="00C8579C" w:rsidTr="00CD53CE">
        <w:trPr>
          <w:trHeight w:val="235"/>
        </w:trPr>
        <w:tc>
          <w:tcPr>
            <w:tcW w:w="2835" w:type="dxa"/>
            <w:tcBorders>
              <w:bottom w:val="single" w:sz="4" w:space="0" w:color="auto"/>
            </w:tcBorders>
          </w:tcPr>
          <w:p w:rsidR="00C23AD1" w:rsidRPr="00C8579C" w:rsidRDefault="00C23AD1" w:rsidP="005A04D8">
            <w:pPr>
              <w:keepNext/>
              <w:keepLines/>
              <w:jc w:val="both"/>
              <w:rPr>
                <w:rFonts w:ascii="Tahoma" w:hAnsi="Tahoma" w:cs="Tahoma"/>
                <w:snapToGrid w:val="0"/>
                <w:color w:val="000000"/>
              </w:rPr>
            </w:pPr>
          </w:p>
        </w:tc>
        <w:tc>
          <w:tcPr>
            <w:tcW w:w="2552" w:type="dxa"/>
          </w:tcPr>
          <w:p w:rsidR="00C23AD1" w:rsidRPr="00C8579C" w:rsidRDefault="00C23AD1" w:rsidP="005A04D8">
            <w:pPr>
              <w:keepNext/>
              <w:keepLines/>
              <w:jc w:val="center"/>
              <w:rPr>
                <w:rFonts w:ascii="Tahoma" w:hAnsi="Tahoma" w:cs="Tahoma"/>
                <w:snapToGrid w:val="0"/>
                <w:color w:val="000000"/>
              </w:rPr>
            </w:pPr>
          </w:p>
        </w:tc>
        <w:tc>
          <w:tcPr>
            <w:tcW w:w="3685" w:type="dxa"/>
            <w:tcBorders>
              <w:bottom w:val="single" w:sz="4" w:space="0" w:color="auto"/>
            </w:tcBorders>
          </w:tcPr>
          <w:p w:rsidR="00C23AD1" w:rsidRPr="00C8579C" w:rsidRDefault="00C23AD1" w:rsidP="005A04D8">
            <w:pPr>
              <w:keepNext/>
              <w:keepLines/>
              <w:tabs>
                <w:tab w:val="left" w:pos="567"/>
                <w:tab w:val="num" w:pos="851"/>
                <w:tab w:val="left" w:pos="993"/>
              </w:tabs>
              <w:jc w:val="both"/>
              <w:rPr>
                <w:rFonts w:ascii="Tahoma" w:hAnsi="Tahoma" w:cs="Tahoma"/>
                <w:snapToGrid w:val="0"/>
                <w:color w:val="000000"/>
                <w:sz w:val="28"/>
              </w:rPr>
            </w:pPr>
          </w:p>
        </w:tc>
      </w:tr>
      <w:tr w:rsidR="00C23AD1" w:rsidRPr="00C8579C" w:rsidTr="00CD53CE">
        <w:trPr>
          <w:trHeight w:val="235"/>
        </w:trPr>
        <w:tc>
          <w:tcPr>
            <w:tcW w:w="2835" w:type="dxa"/>
            <w:tcBorders>
              <w:top w:val="single" w:sz="4" w:space="0" w:color="auto"/>
            </w:tcBorders>
          </w:tcPr>
          <w:p w:rsidR="00C23AD1" w:rsidRPr="00C8579C" w:rsidRDefault="00C23AD1" w:rsidP="005A04D8">
            <w:pPr>
              <w:keepNext/>
              <w:keepLines/>
              <w:jc w:val="center"/>
              <w:rPr>
                <w:rFonts w:ascii="Tahoma" w:hAnsi="Tahoma" w:cs="Tahoma"/>
                <w:snapToGrid w:val="0"/>
                <w:color w:val="000000"/>
              </w:rPr>
            </w:pPr>
            <w:r w:rsidRPr="00C8579C">
              <w:rPr>
                <w:rFonts w:ascii="Tahoma" w:hAnsi="Tahoma" w:cs="Tahoma"/>
                <w:snapToGrid w:val="0"/>
                <w:color w:val="000000"/>
              </w:rPr>
              <w:t>(kraj, datum)</w:t>
            </w:r>
          </w:p>
        </w:tc>
        <w:tc>
          <w:tcPr>
            <w:tcW w:w="2552" w:type="dxa"/>
          </w:tcPr>
          <w:p w:rsidR="00C23AD1" w:rsidRPr="00C8579C" w:rsidRDefault="00C23AD1" w:rsidP="005A04D8">
            <w:pPr>
              <w:keepNext/>
              <w:keepLines/>
              <w:jc w:val="center"/>
              <w:rPr>
                <w:rFonts w:ascii="Tahoma" w:hAnsi="Tahoma" w:cs="Tahoma"/>
                <w:snapToGrid w:val="0"/>
                <w:color w:val="000000"/>
              </w:rPr>
            </w:pPr>
            <w:r w:rsidRPr="00C8579C">
              <w:rPr>
                <w:rFonts w:ascii="Tahoma" w:hAnsi="Tahoma" w:cs="Tahoma"/>
                <w:snapToGrid w:val="0"/>
                <w:color w:val="000000"/>
              </w:rPr>
              <w:t>žig</w:t>
            </w:r>
          </w:p>
        </w:tc>
        <w:tc>
          <w:tcPr>
            <w:tcW w:w="3685" w:type="dxa"/>
            <w:tcBorders>
              <w:top w:val="single" w:sz="4" w:space="0" w:color="auto"/>
            </w:tcBorders>
          </w:tcPr>
          <w:p w:rsidR="00C23AD1" w:rsidRPr="00C8579C" w:rsidRDefault="00C23AD1" w:rsidP="005A04D8">
            <w:pPr>
              <w:keepNext/>
              <w:keepLines/>
              <w:jc w:val="both"/>
              <w:rPr>
                <w:rFonts w:ascii="Tahoma" w:hAnsi="Tahoma" w:cs="Tahoma"/>
                <w:snapToGrid w:val="0"/>
                <w:color w:val="000000"/>
              </w:rPr>
            </w:pPr>
            <w:r w:rsidRPr="00C8579C">
              <w:rPr>
                <w:rFonts w:ascii="Tahoma" w:hAnsi="Tahoma" w:cs="Tahoma"/>
                <w:snapToGrid w:val="0"/>
                <w:color w:val="000000"/>
              </w:rPr>
              <w:t>(</w:t>
            </w:r>
            <w:r w:rsidR="00FF7983">
              <w:rPr>
                <w:rFonts w:ascii="Tahoma" w:hAnsi="Tahoma" w:cs="Tahoma"/>
                <w:snapToGrid w:val="0"/>
                <w:color w:val="000000"/>
              </w:rPr>
              <w:t>Ime in priimek ter</w:t>
            </w:r>
            <w:r w:rsidRPr="00C8579C">
              <w:rPr>
                <w:rFonts w:ascii="Tahoma" w:hAnsi="Tahoma" w:cs="Tahoma"/>
                <w:snapToGrid w:val="0"/>
                <w:color w:val="000000"/>
              </w:rPr>
              <w:t xml:space="preserve"> podpis</w:t>
            </w:r>
            <w:r w:rsidR="006A5482">
              <w:rPr>
                <w:rFonts w:ascii="Tahoma" w:hAnsi="Tahoma" w:cs="Tahoma"/>
                <w:snapToGrid w:val="0"/>
                <w:color w:val="000000"/>
              </w:rPr>
              <w:t xml:space="preserve"> zastopnika</w:t>
            </w:r>
            <w:r w:rsidR="005F1B04">
              <w:rPr>
                <w:rFonts w:ascii="Tahoma" w:hAnsi="Tahoma" w:cs="Tahoma"/>
                <w:snapToGrid w:val="0"/>
                <w:color w:val="000000"/>
              </w:rPr>
              <w:t xml:space="preserve"> </w:t>
            </w:r>
            <w:r w:rsidR="00FF7983">
              <w:rPr>
                <w:rFonts w:ascii="Tahoma" w:hAnsi="Tahoma" w:cs="Tahoma"/>
                <w:b/>
                <w:snapToGrid w:val="0"/>
                <w:color w:val="000000"/>
              </w:rPr>
              <w:t>podizvajalca</w:t>
            </w:r>
            <w:r w:rsidRPr="00C8579C">
              <w:rPr>
                <w:rFonts w:ascii="Tahoma" w:hAnsi="Tahoma" w:cs="Tahoma"/>
                <w:snapToGrid w:val="0"/>
                <w:color w:val="000000"/>
              </w:rPr>
              <w:t>)</w:t>
            </w:r>
          </w:p>
        </w:tc>
      </w:tr>
      <w:tr w:rsidR="00C23AD1" w:rsidRPr="00C8579C" w:rsidTr="00CD53CE">
        <w:trPr>
          <w:trHeight w:val="235"/>
        </w:trPr>
        <w:tc>
          <w:tcPr>
            <w:tcW w:w="2835" w:type="dxa"/>
            <w:tcBorders>
              <w:bottom w:val="single" w:sz="4" w:space="0" w:color="auto"/>
            </w:tcBorders>
          </w:tcPr>
          <w:p w:rsidR="00C23AD1" w:rsidRPr="00C8579C" w:rsidRDefault="00C23AD1" w:rsidP="005A04D8">
            <w:pPr>
              <w:keepNext/>
              <w:keepLines/>
              <w:jc w:val="both"/>
              <w:rPr>
                <w:rFonts w:ascii="Tahoma" w:hAnsi="Tahoma" w:cs="Tahoma"/>
                <w:snapToGrid w:val="0"/>
                <w:color w:val="000000"/>
              </w:rPr>
            </w:pPr>
          </w:p>
          <w:p w:rsidR="00C23AD1" w:rsidRPr="00C8579C" w:rsidRDefault="00C23AD1" w:rsidP="005A04D8">
            <w:pPr>
              <w:keepNext/>
              <w:keepLines/>
              <w:jc w:val="both"/>
              <w:rPr>
                <w:rFonts w:ascii="Tahoma" w:hAnsi="Tahoma" w:cs="Tahoma"/>
                <w:snapToGrid w:val="0"/>
                <w:color w:val="000000"/>
              </w:rPr>
            </w:pPr>
          </w:p>
          <w:p w:rsidR="00C23AD1" w:rsidRPr="00C8579C" w:rsidRDefault="00C23AD1" w:rsidP="005A04D8">
            <w:pPr>
              <w:keepNext/>
              <w:keepLines/>
              <w:jc w:val="both"/>
              <w:rPr>
                <w:rFonts w:ascii="Tahoma" w:hAnsi="Tahoma" w:cs="Tahoma"/>
                <w:snapToGrid w:val="0"/>
                <w:color w:val="000000"/>
              </w:rPr>
            </w:pPr>
          </w:p>
        </w:tc>
        <w:tc>
          <w:tcPr>
            <w:tcW w:w="2552" w:type="dxa"/>
          </w:tcPr>
          <w:p w:rsidR="00C23AD1" w:rsidRPr="00C8579C" w:rsidRDefault="00C23AD1" w:rsidP="005A04D8">
            <w:pPr>
              <w:keepNext/>
              <w:keepLines/>
              <w:jc w:val="center"/>
              <w:rPr>
                <w:rFonts w:ascii="Tahoma" w:hAnsi="Tahoma" w:cs="Tahoma"/>
                <w:snapToGrid w:val="0"/>
                <w:color w:val="000000"/>
              </w:rPr>
            </w:pPr>
          </w:p>
        </w:tc>
        <w:tc>
          <w:tcPr>
            <w:tcW w:w="3685" w:type="dxa"/>
            <w:tcBorders>
              <w:bottom w:val="single" w:sz="4" w:space="0" w:color="auto"/>
            </w:tcBorders>
          </w:tcPr>
          <w:p w:rsidR="00C23AD1" w:rsidRPr="00C8579C" w:rsidRDefault="00C23AD1" w:rsidP="005A04D8">
            <w:pPr>
              <w:keepNext/>
              <w:keepLines/>
              <w:tabs>
                <w:tab w:val="left" w:pos="567"/>
                <w:tab w:val="num" w:pos="851"/>
                <w:tab w:val="left" w:pos="993"/>
              </w:tabs>
              <w:jc w:val="both"/>
              <w:rPr>
                <w:rFonts w:ascii="Tahoma" w:hAnsi="Tahoma" w:cs="Tahoma"/>
                <w:snapToGrid w:val="0"/>
                <w:color w:val="000000"/>
                <w:sz w:val="28"/>
              </w:rPr>
            </w:pPr>
          </w:p>
        </w:tc>
      </w:tr>
      <w:tr w:rsidR="00C23AD1" w:rsidRPr="00C8579C" w:rsidTr="00CD53CE">
        <w:trPr>
          <w:trHeight w:val="235"/>
        </w:trPr>
        <w:tc>
          <w:tcPr>
            <w:tcW w:w="2835" w:type="dxa"/>
            <w:tcBorders>
              <w:top w:val="single" w:sz="4" w:space="0" w:color="auto"/>
            </w:tcBorders>
          </w:tcPr>
          <w:p w:rsidR="00C23AD1" w:rsidRPr="00C8579C" w:rsidRDefault="00C23AD1" w:rsidP="005A04D8">
            <w:pPr>
              <w:keepNext/>
              <w:keepLines/>
              <w:jc w:val="center"/>
              <w:rPr>
                <w:rFonts w:ascii="Tahoma" w:hAnsi="Tahoma" w:cs="Tahoma"/>
                <w:snapToGrid w:val="0"/>
                <w:color w:val="000000"/>
              </w:rPr>
            </w:pPr>
            <w:r w:rsidRPr="00C8579C">
              <w:rPr>
                <w:rFonts w:ascii="Tahoma" w:hAnsi="Tahoma" w:cs="Tahoma"/>
                <w:snapToGrid w:val="0"/>
                <w:color w:val="000000"/>
              </w:rPr>
              <w:t>(kraj, datum)</w:t>
            </w:r>
          </w:p>
        </w:tc>
        <w:tc>
          <w:tcPr>
            <w:tcW w:w="2552" w:type="dxa"/>
          </w:tcPr>
          <w:p w:rsidR="00C23AD1" w:rsidRPr="00C8579C" w:rsidRDefault="00C23AD1" w:rsidP="005A04D8">
            <w:pPr>
              <w:keepNext/>
              <w:keepLines/>
              <w:jc w:val="center"/>
              <w:rPr>
                <w:rFonts w:ascii="Tahoma" w:hAnsi="Tahoma" w:cs="Tahoma"/>
                <w:snapToGrid w:val="0"/>
                <w:color w:val="000000"/>
              </w:rPr>
            </w:pPr>
            <w:r w:rsidRPr="00C8579C">
              <w:rPr>
                <w:rFonts w:ascii="Tahoma" w:hAnsi="Tahoma" w:cs="Tahoma"/>
                <w:snapToGrid w:val="0"/>
                <w:color w:val="000000"/>
              </w:rPr>
              <w:t>žig</w:t>
            </w:r>
          </w:p>
        </w:tc>
        <w:tc>
          <w:tcPr>
            <w:tcW w:w="3685" w:type="dxa"/>
            <w:tcBorders>
              <w:top w:val="single" w:sz="4" w:space="0" w:color="auto"/>
            </w:tcBorders>
          </w:tcPr>
          <w:p w:rsidR="00C23AD1" w:rsidRPr="00C8579C" w:rsidRDefault="00C23AD1" w:rsidP="005A04D8">
            <w:pPr>
              <w:keepNext/>
              <w:keepLines/>
              <w:jc w:val="both"/>
              <w:rPr>
                <w:rFonts w:ascii="Tahoma" w:hAnsi="Tahoma" w:cs="Tahoma"/>
                <w:snapToGrid w:val="0"/>
                <w:color w:val="000000"/>
              </w:rPr>
            </w:pPr>
            <w:r w:rsidRPr="00C8579C">
              <w:rPr>
                <w:rFonts w:ascii="Tahoma" w:hAnsi="Tahoma" w:cs="Tahoma"/>
                <w:snapToGrid w:val="0"/>
                <w:color w:val="000000"/>
              </w:rPr>
              <w:t>(</w:t>
            </w:r>
            <w:r w:rsidR="00FF7983">
              <w:rPr>
                <w:rFonts w:ascii="Tahoma" w:hAnsi="Tahoma" w:cs="Tahoma"/>
                <w:snapToGrid w:val="0"/>
                <w:color w:val="000000"/>
              </w:rPr>
              <w:t xml:space="preserve">Ime in priimek ter </w:t>
            </w:r>
            <w:r w:rsidR="00FF7983" w:rsidRPr="00C8579C">
              <w:rPr>
                <w:rFonts w:ascii="Tahoma" w:hAnsi="Tahoma" w:cs="Tahoma"/>
                <w:snapToGrid w:val="0"/>
                <w:color w:val="000000"/>
              </w:rPr>
              <w:t>podpis</w:t>
            </w:r>
            <w:r w:rsidR="006A5482">
              <w:rPr>
                <w:rFonts w:ascii="Tahoma" w:hAnsi="Tahoma" w:cs="Tahoma"/>
                <w:snapToGrid w:val="0"/>
                <w:color w:val="000000"/>
              </w:rPr>
              <w:t xml:space="preserve"> zastopnika</w:t>
            </w:r>
            <w:r w:rsidR="00FF7983" w:rsidRPr="00C8579C">
              <w:rPr>
                <w:rFonts w:ascii="Tahoma" w:hAnsi="Tahoma" w:cs="Tahoma"/>
                <w:snapToGrid w:val="0"/>
                <w:color w:val="000000"/>
              </w:rPr>
              <w:t xml:space="preserve"> </w:t>
            </w:r>
            <w:r w:rsidR="00FF7983" w:rsidRPr="00FF7983">
              <w:rPr>
                <w:rFonts w:ascii="Tahoma" w:hAnsi="Tahoma" w:cs="Tahoma"/>
                <w:b/>
                <w:snapToGrid w:val="0"/>
                <w:color w:val="000000"/>
              </w:rPr>
              <w:t>ponudnika</w:t>
            </w:r>
            <w:r w:rsidRPr="00C8579C">
              <w:rPr>
                <w:rFonts w:ascii="Tahoma" w:hAnsi="Tahoma" w:cs="Tahoma"/>
                <w:snapToGrid w:val="0"/>
                <w:color w:val="000000"/>
              </w:rPr>
              <w:t>)</w:t>
            </w:r>
          </w:p>
        </w:tc>
      </w:tr>
    </w:tbl>
    <w:p w:rsidR="00C23AD1" w:rsidRPr="00C8579C" w:rsidRDefault="00C23AD1" w:rsidP="005A04D8">
      <w:pPr>
        <w:keepNext/>
        <w:keepLines/>
        <w:jc w:val="both"/>
        <w:rPr>
          <w:rFonts w:ascii="Tahoma" w:hAnsi="Tahoma" w:cs="Tahoma"/>
        </w:rPr>
      </w:pPr>
    </w:p>
    <w:p w:rsidR="00C23AD1" w:rsidRPr="00C8579C" w:rsidRDefault="00C23AD1" w:rsidP="005A04D8">
      <w:pPr>
        <w:keepNext/>
        <w:keepLines/>
        <w:jc w:val="both"/>
        <w:rPr>
          <w:rFonts w:ascii="Tahoma" w:hAnsi="Tahoma" w:cs="Tahoma"/>
        </w:rPr>
      </w:pPr>
    </w:p>
    <w:p w:rsidR="00B976DC" w:rsidRPr="00C8579C" w:rsidRDefault="00B976DC" w:rsidP="005A04D8">
      <w:pPr>
        <w:keepNext/>
        <w:keepLines/>
        <w:jc w:val="both"/>
        <w:rPr>
          <w:rFonts w:ascii="Tahoma" w:hAnsi="Tahoma" w:cs="Tahoma"/>
        </w:rPr>
      </w:pPr>
    </w:p>
    <w:p w:rsidR="00B976DC" w:rsidRDefault="00B976DC" w:rsidP="005A04D8">
      <w:pPr>
        <w:keepNext/>
        <w:keepLines/>
        <w:jc w:val="both"/>
        <w:rPr>
          <w:rFonts w:ascii="Tahoma" w:hAnsi="Tahoma" w:cs="Tahoma"/>
        </w:rPr>
      </w:pPr>
    </w:p>
    <w:p w:rsidR="00C66B05" w:rsidRPr="00C8579C" w:rsidRDefault="00C66B05" w:rsidP="005A04D8">
      <w:pPr>
        <w:keepNext/>
        <w:keepLines/>
        <w:jc w:val="both"/>
        <w:rPr>
          <w:rFonts w:ascii="Tahoma" w:hAnsi="Tahoma" w:cs="Tahoma"/>
        </w:rPr>
      </w:pPr>
    </w:p>
    <w:p w:rsidR="00B976DC" w:rsidRDefault="00B976DC" w:rsidP="005A04D8">
      <w:pPr>
        <w:keepNext/>
        <w:keepLines/>
        <w:jc w:val="both"/>
        <w:rPr>
          <w:rFonts w:ascii="Tahoma" w:hAnsi="Tahoma" w:cs="Tahoma"/>
        </w:rPr>
      </w:pPr>
    </w:p>
    <w:p w:rsidR="001A7314" w:rsidRDefault="001A7314" w:rsidP="005A04D8">
      <w:pPr>
        <w:keepNext/>
        <w:keepLines/>
        <w:jc w:val="both"/>
        <w:rPr>
          <w:rFonts w:ascii="Tahoma" w:hAnsi="Tahoma" w:cs="Tahoma"/>
        </w:rPr>
      </w:pPr>
    </w:p>
    <w:p w:rsidR="00700F83" w:rsidRDefault="00700F83" w:rsidP="005A04D8">
      <w:pPr>
        <w:keepNext/>
        <w:keepLines/>
        <w:jc w:val="both"/>
        <w:rPr>
          <w:rFonts w:ascii="Tahoma" w:hAnsi="Tahoma" w:cs="Tahoma"/>
        </w:rPr>
      </w:pPr>
    </w:p>
    <w:p w:rsidR="00700F83" w:rsidRPr="00C8579C" w:rsidRDefault="00700F83" w:rsidP="005A04D8">
      <w:pPr>
        <w:keepNext/>
        <w:keepLines/>
        <w:jc w:val="both"/>
        <w:rPr>
          <w:rFonts w:ascii="Tahoma" w:hAnsi="Tahoma" w:cs="Tahoma"/>
        </w:rPr>
      </w:pPr>
    </w:p>
    <w:p w:rsidR="00B976DC" w:rsidRDefault="00B976DC" w:rsidP="005A04D8">
      <w:pPr>
        <w:keepNext/>
        <w:keepLines/>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B976DC" w:rsidRPr="00C8579C" w:rsidTr="00B976DC">
        <w:tc>
          <w:tcPr>
            <w:tcW w:w="7725" w:type="dxa"/>
          </w:tcPr>
          <w:p w:rsidR="00B976DC" w:rsidRPr="00C8579C" w:rsidRDefault="005F1B04" w:rsidP="005A04D8">
            <w:pPr>
              <w:keepNext/>
              <w:keepLines/>
              <w:jc w:val="both"/>
              <w:rPr>
                <w:rFonts w:ascii="Tahoma" w:hAnsi="Tahoma" w:cs="Tahoma"/>
              </w:rPr>
            </w:pPr>
            <w:r>
              <w:rPr>
                <w:rFonts w:ascii="Tahoma" w:hAnsi="Tahoma" w:cs="Tahoma"/>
              </w:rPr>
              <w:lastRenderedPageBreak/>
              <w:t>SOGLASJE</w:t>
            </w:r>
            <w:r w:rsidR="00B976DC" w:rsidRPr="00C8579C">
              <w:rPr>
                <w:rFonts w:ascii="Tahoma" w:hAnsi="Tahoma" w:cs="Tahoma"/>
              </w:rPr>
              <w:t xml:space="preserve"> PODIZVAJALCA ZA NEPOSREDNA PLAČILA</w:t>
            </w:r>
          </w:p>
        </w:tc>
        <w:tc>
          <w:tcPr>
            <w:tcW w:w="1417" w:type="dxa"/>
          </w:tcPr>
          <w:p w:rsidR="00B976DC" w:rsidRPr="00C8579C" w:rsidRDefault="00B976DC" w:rsidP="005A04D8">
            <w:pPr>
              <w:keepNext/>
              <w:keepLines/>
              <w:jc w:val="both"/>
              <w:rPr>
                <w:rFonts w:ascii="Tahoma" w:hAnsi="Tahoma" w:cs="Tahoma"/>
                <w:b/>
                <w:i/>
              </w:rPr>
            </w:pPr>
            <w:r w:rsidRPr="00C8579C">
              <w:rPr>
                <w:rFonts w:ascii="Tahoma" w:hAnsi="Tahoma" w:cs="Tahoma"/>
                <w:b/>
                <w:i/>
              </w:rPr>
              <w:t>Priloga 4/2</w:t>
            </w:r>
          </w:p>
        </w:tc>
      </w:tr>
    </w:tbl>
    <w:p w:rsidR="00094688" w:rsidRPr="00C8579C" w:rsidRDefault="00094688" w:rsidP="005A04D8">
      <w:pPr>
        <w:keepNext/>
        <w:keepLines/>
        <w:jc w:val="both"/>
        <w:rPr>
          <w:rFonts w:ascii="Tahoma" w:hAnsi="Tahoma" w:cs="Tahoma"/>
        </w:rPr>
      </w:pPr>
    </w:p>
    <w:p w:rsidR="00805B6C" w:rsidRPr="00C8579C" w:rsidRDefault="00805B6C" w:rsidP="005A04D8">
      <w:pPr>
        <w:keepNext/>
        <w:keepLines/>
        <w:jc w:val="both"/>
        <w:rPr>
          <w:rFonts w:ascii="Tahoma" w:hAnsi="Tahoma" w:cs="Tahoma"/>
        </w:rPr>
      </w:pPr>
      <w:r w:rsidRPr="00C8579C">
        <w:rPr>
          <w:rFonts w:ascii="Tahoma" w:hAnsi="Tahoma" w:cs="Tahoma"/>
        </w:rPr>
        <w:t>Podizvajalec_______________________________________________________________________ (</w:t>
      </w:r>
      <w:r w:rsidRPr="00C8579C">
        <w:rPr>
          <w:rFonts w:ascii="Tahoma" w:hAnsi="Tahoma" w:cs="Tahoma"/>
          <w:i/>
        </w:rPr>
        <w:t>naziv podizvajalca in polni naslov</w:t>
      </w:r>
      <w:r w:rsidRPr="00C8579C">
        <w:rPr>
          <w:rFonts w:ascii="Tahoma" w:hAnsi="Tahoma" w:cs="Tahoma"/>
        </w:rPr>
        <w:t>)</w:t>
      </w:r>
    </w:p>
    <w:p w:rsidR="00805B6C" w:rsidRPr="00C8579C" w:rsidRDefault="00805B6C" w:rsidP="005A04D8">
      <w:pPr>
        <w:keepNext/>
        <w:keepLines/>
        <w:jc w:val="both"/>
        <w:rPr>
          <w:rFonts w:ascii="Tahoma" w:hAnsi="Tahoma" w:cs="Tahoma"/>
        </w:rPr>
      </w:pPr>
    </w:p>
    <w:p w:rsidR="00805B6C" w:rsidRPr="00C8579C" w:rsidRDefault="00805B6C" w:rsidP="005A04D8">
      <w:pPr>
        <w:keepNext/>
        <w:keepLines/>
        <w:jc w:val="both"/>
        <w:rPr>
          <w:rFonts w:ascii="Tahoma" w:hAnsi="Tahoma" w:cs="Tahoma"/>
          <w:b/>
        </w:rPr>
      </w:pPr>
      <w:r w:rsidRPr="00C8579C">
        <w:rPr>
          <w:rFonts w:ascii="Tahoma" w:hAnsi="Tahoma" w:cs="Tahoma"/>
        </w:rPr>
        <w:t xml:space="preserve">ki nastopamo kot podizvajalec pri </w:t>
      </w:r>
      <w:r w:rsidR="00231E11" w:rsidRPr="00C8579C">
        <w:rPr>
          <w:rFonts w:ascii="Tahoma" w:hAnsi="Tahoma" w:cs="Tahoma"/>
        </w:rPr>
        <w:t>ponudniku</w:t>
      </w:r>
    </w:p>
    <w:p w:rsidR="00805B6C" w:rsidRPr="00C8579C" w:rsidRDefault="00805B6C" w:rsidP="005A04D8">
      <w:pPr>
        <w:keepNext/>
        <w:keepLines/>
        <w:jc w:val="both"/>
        <w:rPr>
          <w:rFonts w:ascii="Tahoma" w:hAnsi="Tahoma" w:cs="Tahoma"/>
        </w:rPr>
      </w:pPr>
      <w:r w:rsidRPr="00C8579C">
        <w:rPr>
          <w:rFonts w:ascii="Tahoma" w:hAnsi="Tahoma" w:cs="Tahoma"/>
          <w:b/>
        </w:rPr>
        <w:t>______________________________________________________________________</w:t>
      </w:r>
    </w:p>
    <w:p w:rsidR="00094688" w:rsidRPr="00C8579C" w:rsidRDefault="00094688" w:rsidP="005A04D8">
      <w:pPr>
        <w:keepNext/>
        <w:keepLines/>
        <w:jc w:val="both"/>
        <w:rPr>
          <w:rFonts w:ascii="Tahoma" w:hAnsi="Tahoma" w:cs="Tahoma"/>
        </w:rPr>
      </w:pPr>
    </w:p>
    <w:p w:rsidR="00094688" w:rsidRPr="00C8579C" w:rsidRDefault="005F1B04" w:rsidP="005A04D8">
      <w:pPr>
        <w:keepNext/>
        <w:keepLines/>
        <w:jc w:val="center"/>
        <w:rPr>
          <w:rFonts w:ascii="Tahoma" w:hAnsi="Tahoma" w:cs="Tahoma"/>
          <w:b/>
        </w:rPr>
      </w:pPr>
      <w:r>
        <w:rPr>
          <w:rFonts w:ascii="Tahoma" w:hAnsi="Tahoma" w:cs="Tahoma"/>
          <w:b/>
        </w:rPr>
        <w:t>SOGLAŠAM</w:t>
      </w:r>
      <w:r w:rsidR="00094688" w:rsidRPr="00C8579C">
        <w:rPr>
          <w:rFonts w:ascii="Tahoma" w:hAnsi="Tahoma" w:cs="Tahoma"/>
          <w:b/>
        </w:rPr>
        <w:t>,</w:t>
      </w:r>
    </w:p>
    <w:p w:rsidR="00094688" w:rsidRPr="00C8579C" w:rsidRDefault="00094688" w:rsidP="005A04D8">
      <w:pPr>
        <w:keepNext/>
        <w:keepLines/>
        <w:jc w:val="both"/>
        <w:rPr>
          <w:rFonts w:ascii="Tahoma" w:hAnsi="Tahoma" w:cs="Tahoma"/>
          <w:b/>
        </w:rPr>
      </w:pPr>
    </w:p>
    <w:p w:rsidR="00094688" w:rsidRPr="00C8579C" w:rsidRDefault="00094688" w:rsidP="005A04D8">
      <w:pPr>
        <w:keepNext/>
        <w:keepLines/>
        <w:jc w:val="both"/>
        <w:rPr>
          <w:rFonts w:ascii="Tahoma" w:hAnsi="Tahoma" w:cs="Tahoma"/>
        </w:rPr>
      </w:pPr>
      <w:r w:rsidRPr="00C8579C">
        <w:rPr>
          <w:rFonts w:ascii="Tahoma" w:hAnsi="Tahoma" w:cs="Tahoma"/>
        </w:rPr>
        <w:t>da naročnik naše terjatve do izvajalca (</w:t>
      </w:r>
      <w:r w:rsidR="00BD3FC1" w:rsidRPr="00C8579C">
        <w:rPr>
          <w:rFonts w:ascii="Tahoma" w:hAnsi="Tahoma" w:cs="Tahoma"/>
        </w:rPr>
        <w:t>ponudnika</w:t>
      </w:r>
      <w:r w:rsidRPr="00C8579C">
        <w:rPr>
          <w:rFonts w:ascii="Tahoma" w:hAnsi="Tahoma" w:cs="Tahoma"/>
        </w:rPr>
        <w:t>, pri katerem bomo sodelovali kot podizvajalec), v zvezi z izvedbo predmeta javnega naročila</w:t>
      </w:r>
      <w:r w:rsidR="00805B6C" w:rsidRPr="00C8579C">
        <w:rPr>
          <w:rFonts w:ascii="Tahoma" w:hAnsi="Tahoma" w:cs="Tahoma"/>
        </w:rPr>
        <w:t xml:space="preserve"> št. </w:t>
      </w:r>
      <w:r w:rsidR="00CB3770">
        <w:rPr>
          <w:rFonts w:ascii="Tahoma" w:hAnsi="Tahoma" w:cs="Tahoma"/>
          <w:b/>
        </w:rPr>
        <w:t>VKS-228/20</w:t>
      </w:r>
      <w:r w:rsidR="00032CA0" w:rsidRPr="00C8579C">
        <w:rPr>
          <w:rFonts w:ascii="Tahoma" w:hAnsi="Tahoma" w:cs="Tahoma"/>
          <w:b/>
        </w:rPr>
        <w:t xml:space="preserve"> </w:t>
      </w:r>
      <w:r w:rsidR="00805B6C" w:rsidRPr="00C8579C">
        <w:rPr>
          <w:rFonts w:ascii="Tahoma" w:hAnsi="Tahoma" w:cs="Tahoma"/>
          <w:b/>
        </w:rPr>
        <w:t xml:space="preserve">– </w:t>
      </w:r>
      <w:r w:rsidR="00CB3770">
        <w:rPr>
          <w:rFonts w:ascii="Tahoma" w:hAnsi="Tahoma" w:cs="Tahoma"/>
          <w:b/>
        </w:rPr>
        <w:t>Izvajanje meritev vpliva na ozračje v RCERO in CČN  Ljubljana</w:t>
      </w:r>
      <w:r w:rsidR="00D16393">
        <w:rPr>
          <w:rFonts w:ascii="Tahoma" w:hAnsi="Tahoma" w:cs="Tahoma"/>
          <w:b/>
        </w:rPr>
        <w:t xml:space="preserve"> </w:t>
      </w:r>
      <w:r w:rsidRPr="00C8579C">
        <w:rPr>
          <w:rFonts w:ascii="Tahoma" w:hAnsi="Tahoma" w:cs="Tahoma"/>
        </w:rPr>
        <w:t>, plačuje neposredno na naš transakcijski račun, in sicer na podlagi izstavljenih situacij oz. računov, ki jih bo predhodno potrdil izvajalec in bodo priloga računu oz. situaciji, ki jo bo naročniku izstavil izvajalec.</w:t>
      </w:r>
    </w:p>
    <w:p w:rsidR="00094688" w:rsidRPr="00C8579C" w:rsidRDefault="00094688" w:rsidP="005A04D8">
      <w:pPr>
        <w:keepNext/>
        <w:keepLines/>
        <w:jc w:val="both"/>
        <w:rPr>
          <w:rFonts w:ascii="Tahoma" w:hAnsi="Tahoma" w:cs="Tahoma"/>
        </w:rPr>
      </w:pPr>
    </w:p>
    <w:p w:rsidR="00094688" w:rsidRPr="00C8579C" w:rsidRDefault="00094688" w:rsidP="005A04D8">
      <w:pPr>
        <w:keepNext/>
        <w:keepLines/>
        <w:jc w:val="both"/>
        <w:rPr>
          <w:rFonts w:ascii="Tahoma" w:hAnsi="Tahoma" w:cs="Tahoma"/>
        </w:rPr>
      </w:pPr>
    </w:p>
    <w:p w:rsidR="00094688" w:rsidRPr="00C8579C" w:rsidRDefault="00094688" w:rsidP="005A04D8">
      <w:pPr>
        <w:keepNext/>
        <w:keepLines/>
        <w:jc w:val="both"/>
        <w:rPr>
          <w:rFonts w:ascii="Tahoma" w:hAnsi="Tahoma" w:cs="Tahoma"/>
          <w:b/>
        </w:rPr>
      </w:pPr>
    </w:p>
    <w:tbl>
      <w:tblPr>
        <w:tblW w:w="9100" w:type="dxa"/>
        <w:tblInd w:w="2" w:type="dxa"/>
        <w:tblLayout w:type="fixed"/>
        <w:tblCellMar>
          <w:left w:w="30" w:type="dxa"/>
          <w:right w:w="30" w:type="dxa"/>
        </w:tblCellMar>
        <w:tblLook w:val="0000" w:firstRow="0" w:lastRow="0" w:firstColumn="0" w:lastColumn="0" w:noHBand="0" w:noVBand="0"/>
      </w:tblPr>
      <w:tblGrid>
        <w:gridCol w:w="3402"/>
        <w:gridCol w:w="2977"/>
        <w:gridCol w:w="2721"/>
      </w:tblGrid>
      <w:tr w:rsidR="00094688" w:rsidRPr="00C8579C" w:rsidTr="00745A83">
        <w:trPr>
          <w:trHeight w:val="235"/>
        </w:trPr>
        <w:tc>
          <w:tcPr>
            <w:tcW w:w="3402" w:type="dxa"/>
            <w:tcBorders>
              <w:bottom w:val="single" w:sz="4" w:space="0" w:color="auto"/>
            </w:tcBorders>
          </w:tcPr>
          <w:p w:rsidR="00094688" w:rsidRPr="00C8579C" w:rsidRDefault="00094688" w:rsidP="005A04D8">
            <w:pPr>
              <w:keepNext/>
              <w:keepLines/>
              <w:jc w:val="both"/>
              <w:rPr>
                <w:rFonts w:ascii="Tahoma" w:hAnsi="Tahoma" w:cs="Tahoma"/>
                <w:snapToGrid w:val="0"/>
              </w:rPr>
            </w:pPr>
          </w:p>
        </w:tc>
        <w:tc>
          <w:tcPr>
            <w:tcW w:w="2977" w:type="dxa"/>
          </w:tcPr>
          <w:p w:rsidR="00094688" w:rsidRPr="00C8579C" w:rsidRDefault="00094688" w:rsidP="005A04D8">
            <w:pPr>
              <w:keepNext/>
              <w:keepLines/>
              <w:jc w:val="both"/>
              <w:rPr>
                <w:rFonts w:ascii="Tahoma" w:hAnsi="Tahoma" w:cs="Tahoma"/>
                <w:snapToGrid w:val="0"/>
              </w:rPr>
            </w:pPr>
          </w:p>
        </w:tc>
        <w:tc>
          <w:tcPr>
            <w:tcW w:w="2721" w:type="dxa"/>
            <w:tcBorders>
              <w:bottom w:val="single" w:sz="4" w:space="0" w:color="auto"/>
            </w:tcBorders>
          </w:tcPr>
          <w:p w:rsidR="00094688" w:rsidRPr="00C8579C" w:rsidRDefault="00094688" w:rsidP="005A04D8">
            <w:pPr>
              <w:keepNext/>
              <w:keepLines/>
              <w:jc w:val="both"/>
              <w:rPr>
                <w:rFonts w:ascii="Tahoma" w:hAnsi="Tahoma" w:cs="Tahoma"/>
                <w:snapToGrid w:val="0"/>
              </w:rPr>
            </w:pPr>
          </w:p>
        </w:tc>
      </w:tr>
      <w:tr w:rsidR="00094688" w:rsidRPr="00C8579C" w:rsidTr="00745A83">
        <w:trPr>
          <w:trHeight w:val="235"/>
        </w:trPr>
        <w:tc>
          <w:tcPr>
            <w:tcW w:w="3402" w:type="dxa"/>
            <w:tcBorders>
              <w:top w:val="single" w:sz="4" w:space="0" w:color="auto"/>
            </w:tcBorders>
          </w:tcPr>
          <w:p w:rsidR="00094688" w:rsidRPr="00C8579C" w:rsidRDefault="00094688" w:rsidP="005A04D8">
            <w:pPr>
              <w:keepNext/>
              <w:keepLines/>
              <w:jc w:val="both"/>
              <w:rPr>
                <w:rFonts w:ascii="Tahoma" w:hAnsi="Tahoma" w:cs="Tahoma"/>
                <w:snapToGrid w:val="0"/>
              </w:rPr>
            </w:pPr>
            <w:r w:rsidRPr="00C8579C">
              <w:rPr>
                <w:rFonts w:ascii="Tahoma" w:hAnsi="Tahoma" w:cs="Tahoma"/>
                <w:snapToGrid w:val="0"/>
              </w:rPr>
              <w:t>(kraj, datum)</w:t>
            </w:r>
          </w:p>
        </w:tc>
        <w:tc>
          <w:tcPr>
            <w:tcW w:w="2977" w:type="dxa"/>
          </w:tcPr>
          <w:p w:rsidR="00094688" w:rsidRPr="00C8579C" w:rsidRDefault="00094688" w:rsidP="005A04D8">
            <w:pPr>
              <w:keepNext/>
              <w:keepLines/>
              <w:jc w:val="center"/>
              <w:rPr>
                <w:rFonts w:ascii="Tahoma" w:hAnsi="Tahoma" w:cs="Tahoma"/>
                <w:snapToGrid w:val="0"/>
              </w:rPr>
            </w:pPr>
            <w:r w:rsidRPr="00C8579C">
              <w:rPr>
                <w:rFonts w:ascii="Tahoma" w:hAnsi="Tahoma" w:cs="Tahoma"/>
                <w:snapToGrid w:val="0"/>
              </w:rPr>
              <w:t>žig</w:t>
            </w:r>
          </w:p>
        </w:tc>
        <w:tc>
          <w:tcPr>
            <w:tcW w:w="2721" w:type="dxa"/>
            <w:tcBorders>
              <w:top w:val="single" w:sz="4" w:space="0" w:color="auto"/>
            </w:tcBorders>
          </w:tcPr>
          <w:p w:rsidR="00094688" w:rsidRPr="00C8579C" w:rsidRDefault="00094688" w:rsidP="005A04D8">
            <w:pPr>
              <w:keepNext/>
              <w:keepLines/>
              <w:jc w:val="both"/>
              <w:rPr>
                <w:rFonts w:ascii="Tahoma" w:hAnsi="Tahoma" w:cs="Tahoma"/>
                <w:snapToGrid w:val="0"/>
              </w:rPr>
            </w:pPr>
            <w:r w:rsidRPr="00C8579C">
              <w:rPr>
                <w:rFonts w:ascii="Tahoma" w:hAnsi="Tahoma" w:cs="Tahoma"/>
                <w:snapToGrid w:val="0"/>
              </w:rPr>
              <w:t>(</w:t>
            </w:r>
            <w:r w:rsidR="00D504E5">
              <w:rPr>
                <w:rFonts w:ascii="Tahoma" w:hAnsi="Tahoma" w:cs="Tahoma"/>
                <w:snapToGrid w:val="0"/>
              </w:rPr>
              <w:t>Ime in priimek ter</w:t>
            </w:r>
            <w:r w:rsidRPr="00C8579C">
              <w:rPr>
                <w:rFonts w:ascii="Tahoma" w:hAnsi="Tahoma" w:cs="Tahoma"/>
              </w:rPr>
              <w:t xml:space="preserve"> podpis</w:t>
            </w:r>
            <w:r w:rsidR="006A5482">
              <w:rPr>
                <w:rFonts w:ascii="Tahoma" w:hAnsi="Tahoma" w:cs="Tahoma"/>
              </w:rPr>
              <w:t xml:space="preserve"> </w:t>
            </w:r>
            <w:r w:rsidR="006A5482">
              <w:rPr>
                <w:rFonts w:ascii="Tahoma" w:hAnsi="Tahoma" w:cs="Tahoma"/>
                <w:snapToGrid w:val="0"/>
                <w:color w:val="000000"/>
              </w:rPr>
              <w:t>zastopnika</w:t>
            </w:r>
            <w:r w:rsidR="005F1B04">
              <w:rPr>
                <w:rFonts w:ascii="Tahoma" w:hAnsi="Tahoma" w:cs="Tahoma"/>
              </w:rPr>
              <w:t xml:space="preserve"> </w:t>
            </w:r>
            <w:r w:rsidRPr="00C8579C">
              <w:rPr>
                <w:rFonts w:ascii="Tahoma" w:hAnsi="Tahoma" w:cs="Tahoma"/>
              </w:rPr>
              <w:t>podizvajalca</w:t>
            </w:r>
            <w:r w:rsidRPr="00C8579C">
              <w:rPr>
                <w:rFonts w:ascii="Tahoma" w:hAnsi="Tahoma" w:cs="Tahoma"/>
                <w:snapToGrid w:val="0"/>
              </w:rPr>
              <w:t>)</w:t>
            </w:r>
          </w:p>
        </w:tc>
      </w:tr>
    </w:tbl>
    <w:p w:rsidR="00094688" w:rsidRPr="00C8579C" w:rsidRDefault="00094688" w:rsidP="005A04D8">
      <w:pPr>
        <w:keepNext/>
        <w:keepLines/>
        <w:jc w:val="both"/>
        <w:rPr>
          <w:rFonts w:ascii="Tahoma" w:eastAsia="Calibri" w:hAnsi="Tahoma" w:cs="Tahoma"/>
          <w:sz w:val="22"/>
          <w:szCs w:val="22"/>
          <w:lang w:eastAsia="en-US"/>
        </w:rPr>
      </w:pPr>
    </w:p>
    <w:p w:rsidR="00094688" w:rsidRPr="00C8579C" w:rsidRDefault="00094688" w:rsidP="005A04D8">
      <w:pPr>
        <w:keepNext/>
        <w:keepLines/>
        <w:jc w:val="both"/>
        <w:rPr>
          <w:rFonts w:ascii="Tahoma" w:eastAsia="Calibri" w:hAnsi="Tahoma" w:cs="Tahoma"/>
          <w:sz w:val="22"/>
          <w:szCs w:val="22"/>
          <w:lang w:eastAsia="en-US"/>
        </w:rPr>
      </w:pPr>
    </w:p>
    <w:p w:rsidR="00094688" w:rsidRPr="00C8579C" w:rsidRDefault="00094688" w:rsidP="005A04D8">
      <w:pPr>
        <w:keepNext/>
        <w:keepLines/>
        <w:tabs>
          <w:tab w:val="left" w:pos="567"/>
          <w:tab w:val="left" w:pos="851"/>
          <w:tab w:val="left" w:pos="993"/>
        </w:tabs>
        <w:jc w:val="both"/>
        <w:rPr>
          <w:rFonts w:ascii="Tahoma" w:hAnsi="Tahoma" w:cs="Tahoma"/>
          <w:i/>
          <w:sz w:val="18"/>
          <w:szCs w:val="22"/>
          <w:lang w:eastAsia="ar-SA"/>
        </w:rPr>
      </w:pPr>
      <w:r w:rsidRPr="00C8579C">
        <w:rPr>
          <w:rFonts w:ascii="Tahoma" w:hAnsi="Tahoma" w:cs="Tahoma"/>
          <w:b/>
          <w:i/>
          <w:sz w:val="18"/>
          <w:szCs w:val="22"/>
          <w:lang w:eastAsia="ar-SA"/>
        </w:rPr>
        <w:t>Navodilo</w:t>
      </w:r>
      <w:r w:rsidRPr="00C8579C">
        <w:rPr>
          <w:rFonts w:ascii="Tahoma" w:hAnsi="Tahoma" w:cs="Tahoma"/>
          <w:i/>
          <w:sz w:val="18"/>
          <w:szCs w:val="22"/>
          <w:lang w:eastAsia="ar-SA"/>
        </w:rPr>
        <w:t>: Obrazec se po potrebi kopira!</w:t>
      </w:r>
    </w:p>
    <w:p w:rsidR="00094688" w:rsidRPr="00C8579C" w:rsidRDefault="00094688" w:rsidP="005A04D8">
      <w:pPr>
        <w:keepNext/>
        <w:keepLines/>
        <w:tabs>
          <w:tab w:val="left" w:pos="567"/>
          <w:tab w:val="left" w:pos="851"/>
          <w:tab w:val="left" w:pos="993"/>
        </w:tabs>
        <w:jc w:val="both"/>
        <w:rPr>
          <w:rFonts w:ascii="Tahoma" w:hAnsi="Tahoma" w:cs="Tahoma"/>
          <w:i/>
          <w:sz w:val="16"/>
          <w:szCs w:val="18"/>
          <w:lang w:eastAsia="ar-SA"/>
        </w:rPr>
      </w:pPr>
    </w:p>
    <w:p w:rsidR="00094688" w:rsidRPr="00C8579C" w:rsidRDefault="00094688" w:rsidP="005A04D8">
      <w:pPr>
        <w:keepNext/>
        <w:keepLines/>
        <w:tabs>
          <w:tab w:val="left" w:pos="567"/>
          <w:tab w:val="left" w:pos="851"/>
          <w:tab w:val="left" w:pos="993"/>
        </w:tabs>
        <w:jc w:val="both"/>
        <w:rPr>
          <w:rFonts w:ascii="Tahoma" w:hAnsi="Tahoma" w:cs="Tahoma"/>
          <w:i/>
          <w:sz w:val="16"/>
          <w:szCs w:val="18"/>
          <w:lang w:eastAsia="ar-SA"/>
        </w:rPr>
      </w:pPr>
    </w:p>
    <w:p w:rsidR="00094688" w:rsidRPr="00C8579C" w:rsidRDefault="00094688" w:rsidP="005A04D8">
      <w:pPr>
        <w:keepNext/>
        <w:keepLines/>
        <w:tabs>
          <w:tab w:val="left" w:pos="567"/>
          <w:tab w:val="left" w:pos="851"/>
          <w:tab w:val="left" w:pos="993"/>
        </w:tabs>
        <w:jc w:val="both"/>
        <w:rPr>
          <w:rFonts w:ascii="Tahoma" w:hAnsi="Tahoma" w:cs="Tahoma"/>
          <w:i/>
          <w:sz w:val="16"/>
          <w:szCs w:val="18"/>
          <w:lang w:eastAsia="ar-SA"/>
        </w:rPr>
      </w:pPr>
      <w:r w:rsidRPr="00C8579C">
        <w:rPr>
          <w:rFonts w:ascii="Tahoma" w:hAnsi="Tahoma" w:cs="Tahoma"/>
          <w:b/>
          <w:i/>
          <w:sz w:val="16"/>
          <w:szCs w:val="18"/>
          <w:lang w:eastAsia="ar-SA"/>
        </w:rPr>
        <w:t>Opomba</w:t>
      </w:r>
      <w:r w:rsidRPr="00C8579C">
        <w:rPr>
          <w:rFonts w:ascii="Tahoma" w:hAnsi="Tahoma" w:cs="Tahoma"/>
          <w:i/>
          <w:sz w:val="16"/>
          <w:szCs w:val="18"/>
          <w:lang w:eastAsia="ar-SA"/>
        </w:rPr>
        <w:t xml:space="preserve">: Neposredna plačila podizvajalcu so obvezna v primeru, ko podizvajalec zahteva neposredno plačilo in je v ponudbi priložena zahteva podizvajalca za neposredno plačilo. </w:t>
      </w:r>
      <w:r w:rsidRPr="00C8579C">
        <w:rPr>
          <w:rFonts w:ascii="Tahoma" w:hAnsi="Tahoma" w:cs="Tahoma"/>
          <w:i/>
          <w:sz w:val="16"/>
          <w:szCs w:val="18"/>
          <w:u w:val="single"/>
          <w:lang w:eastAsia="ar-SA"/>
        </w:rPr>
        <w:t>V kolikor podizvajalec neposrednih plačil ne zahteva, te priloge</w:t>
      </w:r>
      <w:r w:rsidR="00FD7979" w:rsidRPr="00C8579C">
        <w:rPr>
          <w:rFonts w:ascii="Tahoma" w:hAnsi="Tahoma" w:cs="Tahoma"/>
          <w:i/>
          <w:sz w:val="16"/>
          <w:szCs w:val="18"/>
          <w:u w:val="single"/>
          <w:lang w:eastAsia="ar-SA"/>
        </w:rPr>
        <w:t xml:space="preserve"> ne izpolni oz. priloge</w:t>
      </w:r>
      <w:r w:rsidRPr="00C8579C">
        <w:rPr>
          <w:rFonts w:ascii="Tahoma" w:hAnsi="Tahoma" w:cs="Tahoma"/>
          <w:i/>
          <w:sz w:val="16"/>
          <w:szCs w:val="18"/>
          <w:u w:val="single"/>
          <w:lang w:eastAsia="ar-SA"/>
        </w:rPr>
        <w:t xml:space="preserve"> ni treba prilagati ponudbi.</w:t>
      </w:r>
    </w:p>
    <w:p w:rsidR="00094688" w:rsidRPr="00C8579C" w:rsidRDefault="00094688" w:rsidP="005A04D8">
      <w:pPr>
        <w:keepNext/>
        <w:keepLines/>
        <w:jc w:val="both"/>
        <w:rPr>
          <w:rFonts w:ascii="Tahoma" w:hAnsi="Tahoma" w:cs="Tahoma"/>
        </w:rPr>
      </w:pPr>
    </w:p>
    <w:p w:rsidR="00094688" w:rsidRPr="00C8579C" w:rsidRDefault="00094688" w:rsidP="005A04D8">
      <w:pPr>
        <w:keepNext/>
        <w:keepLines/>
        <w:jc w:val="both"/>
        <w:rPr>
          <w:rFonts w:ascii="Tahoma" w:hAnsi="Tahoma" w:cs="Tahoma"/>
        </w:rPr>
      </w:pPr>
    </w:p>
    <w:p w:rsidR="00094688" w:rsidRPr="00C8579C" w:rsidRDefault="00094688" w:rsidP="005A04D8">
      <w:pPr>
        <w:keepNext/>
        <w:keepLines/>
        <w:jc w:val="both"/>
        <w:rPr>
          <w:rFonts w:ascii="Tahoma" w:hAnsi="Tahoma" w:cs="Tahoma"/>
        </w:rPr>
      </w:pPr>
    </w:p>
    <w:p w:rsidR="00D92424" w:rsidRPr="00C8579C" w:rsidRDefault="00D92424" w:rsidP="005A04D8">
      <w:pPr>
        <w:keepNext/>
        <w:keepLines/>
        <w:rPr>
          <w:rFonts w:ascii="Tahoma" w:hAnsi="Tahoma" w:cs="Tahoma"/>
        </w:rPr>
      </w:pPr>
    </w:p>
    <w:p w:rsidR="00D92424" w:rsidRPr="00C8579C" w:rsidRDefault="00D92424" w:rsidP="005A04D8">
      <w:pPr>
        <w:keepNext/>
        <w:keepLines/>
        <w:rPr>
          <w:rFonts w:ascii="Tahoma" w:hAnsi="Tahoma" w:cs="Tahoma"/>
        </w:rPr>
      </w:pPr>
    </w:p>
    <w:p w:rsidR="00D92424" w:rsidRPr="00C8579C" w:rsidRDefault="00D92424" w:rsidP="005A04D8">
      <w:pPr>
        <w:keepNext/>
        <w:keepLines/>
        <w:rPr>
          <w:rFonts w:ascii="Tahoma" w:hAnsi="Tahoma" w:cs="Tahoma"/>
        </w:rPr>
      </w:pPr>
    </w:p>
    <w:p w:rsidR="00D92424" w:rsidRPr="00C8579C" w:rsidRDefault="00D92424" w:rsidP="005A04D8">
      <w:pPr>
        <w:keepNext/>
        <w:keepLines/>
        <w:rPr>
          <w:rFonts w:ascii="Tahoma" w:hAnsi="Tahoma" w:cs="Tahoma"/>
        </w:rPr>
      </w:pPr>
    </w:p>
    <w:p w:rsidR="00D92424" w:rsidRPr="00C8579C" w:rsidRDefault="00D92424" w:rsidP="005A04D8">
      <w:pPr>
        <w:keepNext/>
        <w:keepLines/>
        <w:rPr>
          <w:rFonts w:ascii="Tahoma" w:hAnsi="Tahoma" w:cs="Tahoma"/>
        </w:rPr>
      </w:pPr>
    </w:p>
    <w:p w:rsidR="00D92424" w:rsidRPr="00C8579C" w:rsidRDefault="00D92424" w:rsidP="005A04D8">
      <w:pPr>
        <w:keepNext/>
        <w:keepLines/>
        <w:rPr>
          <w:rFonts w:ascii="Tahoma" w:hAnsi="Tahoma" w:cs="Tahoma"/>
        </w:rPr>
      </w:pPr>
    </w:p>
    <w:p w:rsidR="00D92424" w:rsidRPr="00C8579C" w:rsidRDefault="00D92424" w:rsidP="005A04D8">
      <w:pPr>
        <w:keepNext/>
        <w:keepLines/>
        <w:rPr>
          <w:rFonts w:ascii="Tahoma" w:hAnsi="Tahoma" w:cs="Tahoma"/>
        </w:rPr>
      </w:pPr>
    </w:p>
    <w:p w:rsidR="00D92424" w:rsidRPr="00C8579C" w:rsidRDefault="00D92424" w:rsidP="005A04D8">
      <w:pPr>
        <w:keepNext/>
        <w:keepLines/>
        <w:rPr>
          <w:rFonts w:ascii="Tahoma" w:hAnsi="Tahoma" w:cs="Tahoma"/>
        </w:rPr>
      </w:pPr>
    </w:p>
    <w:p w:rsidR="00D92424" w:rsidRPr="00C8579C" w:rsidRDefault="00D92424" w:rsidP="005A04D8">
      <w:pPr>
        <w:keepNext/>
        <w:keepLines/>
        <w:rPr>
          <w:rFonts w:ascii="Tahoma" w:hAnsi="Tahoma" w:cs="Tahoma"/>
        </w:rPr>
      </w:pPr>
    </w:p>
    <w:p w:rsidR="00D92424" w:rsidRPr="00C8579C" w:rsidRDefault="00D92424" w:rsidP="005A04D8">
      <w:pPr>
        <w:keepNext/>
        <w:keepLines/>
        <w:rPr>
          <w:rFonts w:ascii="Tahoma" w:hAnsi="Tahoma" w:cs="Tahoma"/>
        </w:rPr>
      </w:pPr>
    </w:p>
    <w:p w:rsidR="00D92424" w:rsidRPr="00C8579C" w:rsidRDefault="00D92424" w:rsidP="005A04D8">
      <w:pPr>
        <w:keepNext/>
        <w:keepLines/>
        <w:rPr>
          <w:rFonts w:ascii="Tahoma" w:hAnsi="Tahoma" w:cs="Tahoma"/>
        </w:rPr>
      </w:pPr>
    </w:p>
    <w:p w:rsidR="00D92424" w:rsidRPr="00C8579C" w:rsidRDefault="00D92424" w:rsidP="005A04D8">
      <w:pPr>
        <w:keepNext/>
        <w:keepLines/>
        <w:rPr>
          <w:rFonts w:ascii="Tahoma" w:hAnsi="Tahoma" w:cs="Tahoma"/>
        </w:rPr>
      </w:pPr>
    </w:p>
    <w:p w:rsidR="00D92424" w:rsidRPr="00C8579C" w:rsidRDefault="00D92424" w:rsidP="005A04D8">
      <w:pPr>
        <w:keepNext/>
        <w:keepLines/>
        <w:rPr>
          <w:rFonts w:ascii="Tahoma" w:hAnsi="Tahoma" w:cs="Tahoma"/>
        </w:rPr>
      </w:pPr>
    </w:p>
    <w:p w:rsidR="00D92424" w:rsidRPr="00C8579C" w:rsidRDefault="00D92424" w:rsidP="005A04D8">
      <w:pPr>
        <w:keepNext/>
        <w:keepLines/>
        <w:rPr>
          <w:rFonts w:ascii="Tahoma" w:hAnsi="Tahoma" w:cs="Tahoma"/>
        </w:rPr>
      </w:pPr>
    </w:p>
    <w:p w:rsidR="00D92424" w:rsidRPr="00C8579C" w:rsidRDefault="00D92424" w:rsidP="005A04D8">
      <w:pPr>
        <w:keepNext/>
        <w:keepLines/>
        <w:rPr>
          <w:rFonts w:ascii="Tahoma" w:hAnsi="Tahoma" w:cs="Tahoma"/>
        </w:rPr>
      </w:pPr>
    </w:p>
    <w:p w:rsidR="00D92424" w:rsidRPr="00C8579C" w:rsidRDefault="00D92424" w:rsidP="005A04D8">
      <w:pPr>
        <w:keepNext/>
        <w:keepLines/>
        <w:rPr>
          <w:rFonts w:ascii="Tahoma" w:hAnsi="Tahoma" w:cs="Tahoma"/>
        </w:rPr>
      </w:pPr>
    </w:p>
    <w:p w:rsidR="00D92424" w:rsidRPr="00C8579C" w:rsidRDefault="00D92424" w:rsidP="005A04D8">
      <w:pPr>
        <w:keepNext/>
        <w:keepLines/>
        <w:rPr>
          <w:rFonts w:ascii="Tahoma" w:hAnsi="Tahoma" w:cs="Tahoma"/>
        </w:rPr>
      </w:pPr>
    </w:p>
    <w:p w:rsidR="00D92424" w:rsidRPr="00C8579C" w:rsidRDefault="00D92424" w:rsidP="005A04D8">
      <w:pPr>
        <w:keepNext/>
        <w:keepLines/>
        <w:rPr>
          <w:rFonts w:ascii="Tahoma" w:hAnsi="Tahoma" w:cs="Tahoma"/>
        </w:rPr>
      </w:pPr>
    </w:p>
    <w:p w:rsidR="00D92424" w:rsidRPr="00C8579C" w:rsidRDefault="00D92424" w:rsidP="005A04D8">
      <w:pPr>
        <w:keepNext/>
        <w:keepLines/>
        <w:rPr>
          <w:rFonts w:ascii="Tahoma" w:hAnsi="Tahoma" w:cs="Tahoma"/>
        </w:rPr>
      </w:pPr>
    </w:p>
    <w:p w:rsidR="00C23AD1" w:rsidRPr="00C8579C" w:rsidRDefault="00C23AD1" w:rsidP="005A04D8">
      <w:pPr>
        <w:keepNext/>
        <w:keepLines/>
        <w:rPr>
          <w:rFonts w:ascii="Tahoma" w:hAnsi="Tahoma" w:cs="Tahoma"/>
        </w:rPr>
      </w:pPr>
      <w:r w:rsidRPr="00C8579C">
        <w:rPr>
          <w:rFonts w:ascii="Tahoma" w:hAnsi="Tahoma" w:cs="Tahoma"/>
        </w:rPr>
        <w:br w:type="page"/>
      </w:r>
    </w:p>
    <w:tbl>
      <w:tblPr>
        <w:tblW w:w="918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912"/>
        <w:gridCol w:w="551"/>
      </w:tblGrid>
      <w:tr w:rsidR="00B976DC" w:rsidRPr="00C8579C" w:rsidTr="009229D0">
        <w:tc>
          <w:tcPr>
            <w:tcW w:w="7725" w:type="dxa"/>
          </w:tcPr>
          <w:p w:rsidR="00B976DC" w:rsidRPr="00C8579C" w:rsidRDefault="00B976DC" w:rsidP="005A04D8">
            <w:pPr>
              <w:keepNext/>
              <w:keepLines/>
              <w:jc w:val="both"/>
              <w:rPr>
                <w:rFonts w:ascii="Tahoma" w:hAnsi="Tahoma" w:cs="Tahoma"/>
              </w:rPr>
            </w:pPr>
            <w:r w:rsidRPr="00C8579C">
              <w:rPr>
                <w:rFonts w:ascii="Tahoma" w:hAnsi="Tahoma" w:cs="Tahoma"/>
              </w:rPr>
              <w:lastRenderedPageBreak/>
              <w:t>UDELEŽBA SUBJEKTA, KATEREGA ZMOGLJIVOST SE UPORABLJA</w:t>
            </w:r>
          </w:p>
        </w:tc>
        <w:tc>
          <w:tcPr>
            <w:tcW w:w="912" w:type="dxa"/>
            <w:tcBorders>
              <w:right w:val="nil"/>
            </w:tcBorders>
          </w:tcPr>
          <w:p w:rsidR="00B976DC" w:rsidRPr="00C8579C" w:rsidRDefault="00B976DC" w:rsidP="005A04D8">
            <w:pPr>
              <w:keepNext/>
              <w:keepLines/>
              <w:jc w:val="both"/>
              <w:rPr>
                <w:rFonts w:ascii="Tahoma" w:hAnsi="Tahoma" w:cs="Tahoma"/>
                <w:b/>
              </w:rPr>
            </w:pPr>
            <w:r w:rsidRPr="00C8579C">
              <w:rPr>
                <w:rFonts w:ascii="Tahoma" w:hAnsi="Tahoma" w:cs="Tahoma"/>
                <w:b/>
                <w:i/>
              </w:rPr>
              <w:t xml:space="preserve">Priloga </w:t>
            </w:r>
          </w:p>
        </w:tc>
        <w:tc>
          <w:tcPr>
            <w:tcW w:w="551" w:type="dxa"/>
            <w:tcBorders>
              <w:left w:val="nil"/>
            </w:tcBorders>
          </w:tcPr>
          <w:p w:rsidR="00B976DC" w:rsidRPr="00C8579C" w:rsidRDefault="00B976DC" w:rsidP="005A04D8">
            <w:pPr>
              <w:keepNext/>
              <w:keepLines/>
              <w:jc w:val="both"/>
              <w:rPr>
                <w:rFonts w:ascii="Tahoma" w:hAnsi="Tahoma" w:cs="Tahoma"/>
                <w:b/>
                <w:i/>
              </w:rPr>
            </w:pPr>
            <w:r w:rsidRPr="00C8579C">
              <w:rPr>
                <w:rFonts w:ascii="Tahoma" w:hAnsi="Tahoma" w:cs="Tahoma"/>
                <w:b/>
                <w:i/>
              </w:rPr>
              <w:t>4/3</w:t>
            </w:r>
          </w:p>
        </w:tc>
      </w:tr>
    </w:tbl>
    <w:p w:rsidR="00D92424" w:rsidRPr="00C8579C" w:rsidRDefault="00D92424" w:rsidP="005A04D8">
      <w:pPr>
        <w:keepNext/>
        <w:keepLines/>
      </w:pPr>
    </w:p>
    <w:p w:rsidR="00D92424" w:rsidRPr="00C8579C" w:rsidRDefault="00CB3770" w:rsidP="005A04D8">
      <w:pPr>
        <w:keepNext/>
        <w:keepLines/>
        <w:jc w:val="both"/>
        <w:rPr>
          <w:rFonts w:ascii="Tahoma" w:hAnsi="Tahoma" w:cs="Tahoma"/>
        </w:rPr>
      </w:pPr>
      <w:r>
        <w:rPr>
          <w:rFonts w:ascii="Tahoma" w:hAnsi="Tahoma" w:cs="Tahoma"/>
          <w:b/>
        </w:rPr>
        <w:t>VKS-228/20</w:t>
      </w:r>
      <w:r w:rsidR="00032CA0" w:rsidRPr="00C8579C">
        <w:rPr>
          <w:rFonts w:ascii="Tahoma" w:hAnsi="Tahoma" w:cs="Tahoma"/>
          <w:b/>
        </w:rPr>
        <w:t xml:space="preserve"> </w:t>
      </w:r>
      <w:r w:rsidR="00D92424" w:rsidRPr="00C8579C">
        <w:rPr>
          <w:rFonts w:ascii="Tahoma" w:hAnsi="Tahoma" w:cs="Tahoma"/>
          <w:b/>
        </w:rPr>
        <w:t xml:space="preserve">– </w:t>
      </w:r>
      <w:r>
        <w:rPr>
          <w:rFonts w:ascii="Tahoma" w:hAnsi="Tahoma" w:cs="Tahoma"/>
          <w:b/>
        </w:rPr>
        <w:t>Izvajanje meritev vpliva na ozračje v RCERO in CČN  Ljubljana</w:t>
      </w:r>
      <w:r w:rsidR="00D16393">
        <w:rPr>
          <w:rFonts w:ascii="Tahoma" w:hAnsi="Tahoma" w:cs="Tahoma"/>
          <w:b/>
        </w:rPr>
        <w:t xml:space="preserve"> </w:t>
      </w:r>
    </w:p>
    <w:p w:rsidR="00D92424" w:rsidRPr="00C8579C" w:rsidRDefault="00D92424" w:rsidP="005A04D8">
      <w:pPr>
        <w:keepNext/>
        <w:keepLines/>
        <w:tabs>
          <w:tab w:val="left" w:pos="567"/>
          <w:tab w:val="left" w:pos="851"/>
          <w:tab w:val="left" w:pos="993"/>
        </w:tabs>
        <w:jc w:val="both"/>
        <w:rPr>
          <w:rFonts w:ascii="Tahoma" w:hAnsi="Tahoma" w:cs="Tahoma"/>
          <w:lang w:eastAsia="ar-SA"/>
        </w:rPr>
      </w:pPr>
    </w:p>
    <w:tbl>
      <w:tblPr>
        <w:tblW w:w="90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4"/>
        <w:gridCol w:w="6520"/>
      </w:tblGrid>
      <w:tr w:rsidR="00B976DC" w:rsidRPr="00C8579C" w:rsidTr="003E7257">
        <w:trPr>
          <w:trHeight w:val="385"/>
          <w:jc w:val="center"/>
        </w:trPr>
        <w:tc>
          <w:tcPr>
            <w:tcW w:w="2534" w:type="dxa"/>
            <w:vAlign w:val="center"/>
          </w:tcPr>
          <w:p w:rsidR="00B976DC" w:rsidRPr="00C8579C" w:rsidRDefault="00B976DC" w:rsidP="005A04D8">
            <w:pPr>
              <w:keepNext/>
              <w:keepLines/>
              <w:rPr>
                <w:rFonts w:ascii="Tahoma" w:hAnsi="Tahoma" w:cs="Tahoma"/>
                <w:sz w:val="18"/>
                <w:szCs w:val="18"/>
              </w:rPr>
            </w:pPr>
            <w:r w:rsidRPr="00C8579C">
              <w:rPr>
                <w:rFonts w:ascii="Tahoma" w:hAnsi="Tahoma" w:cs="Tahoma"/>
                <w:sz w:val="18"/>
                <w:szCs w:val="18"/>
              </w:rPr>
              <w:t>Naziv subjekta</w:t>
            </w:r>
          </w:p>
        </w:tc>
        <w:tc>
          <w:tcPr>
            <w:tcW w:w="6520" w:type="dxa"/>
            <w:vAlign w:val="center"/>
          </w:tcPr>
          <w:p w:rsidR="00B976DC" w:rsidRPr="00C8579C" w:rsidRDefault="00B976DC" w:rsidP="005A04D8">
            <w:pPr>
              <w:keepNext/>
              <w:keepLines/>
              <w:rPr>
                <w:rFonts w:ascii="Tahoma" w:hAnsi="Tahoma" w:cs="Tahoma"/>
                <w:sz w:val="18"/>
                <w:szCs w:val="18"/>
              </w:rPr>
            </w:pPr>
          </w:p>
          <w:p w:rsidR="00B976DC" w:rsidRPr="00C8579C" w:rsidRDefault="00B976DC" w:rsidP="005A04D8">
            <w:pPr>
              <w:keepNext/>
              <w:keepLines/>
              <w:rPr>
                <w:rFonts w:ascii="Tahoma" w:hAnsi="Tahoma" w:cs="Tahoma"/>
                <w:sz w:val="18"/>
                <w:szCs w:val="18"/>
              </w:rPr>
            </w:pPr>
          </w:p>
        </w:tc>
      </w:tr>
      <w:tr w:rsidR="00B976DC" w:rsidRPr="00C8579C" w:rsidTr="003E7257">
        <w:trPr>
          <w:jc w:val="center"/>
        </w:trPr>
        <w:tc>
          <w:tcPr>
            <w:tcW w:w="2534" w:type="dxa"/>
            <w:vAlign w:val="center"/>
          </w:tcPr>
          <w:p w:rsidR="00B976DC" w:rsidRPr="00C8579C" w:rsidRDefault="00B976DC" w:rsidP="005A04D8">
            <w:pPr>
              <w:keepNext/>
              <w:keepLines/>
              <w:rPr>
                <w:rFonts w:ascii="Tahoma" w:hAnsi="Tahoma" w:cs="Tahoma"/>
                <w:sz w:val="18"/>
                <w:szCs w:val="18"/>
              </w:rPr>
            </w:pPr>
            <w:r w:rsidRPr="00C8579C">
              <w:rPr>
                <w:rFonts w:ascii="Tahoma" w:hAnsi="Tahoma" w:cs="Tahoma"/>
                <w:sz w:val="18"/>
                <w:szCs w:val="18"/>
              </w:rPr>
              <w:t>Polni naslov</w:t>
            </w:r>
          </w:p>
        </w:tc>
        <w:tc>
          <w:tcPr>
            <w:tcW w:w="6520" w:type="dxa"/>
            <w:vAlign w:val="center"/>
          </w:tcPr>
          <w:p w:rsidR="00B976DC" w:rsidRPr="00C8579C" w:rsidRDefault="00B976DC" w:rsidP="005A04D8">
            <w:pPr>
              <w:keepNext/>
              <w:keepLines/>
              <w:rPr>
                <w:rFonts w:ascii="Tahoma" w:hAnsi="Tahoma" w:cs="Tahoma"/>
                <w:sz w:val="18"/>
                <w:szCs w:val="18"/>
              </w:rPr>
            </w:pPr>
          </w:p>
          <w:p w:rsidR="00B976DC" w:rsidRPr="00C8579C" w:rsidRDefault="00B976DC" w:rsidP="005A04D8">
            <w:pPr>
              <w:keepNext/>
              <w:keepLines/>
              <w:rPr>
                <w:rFonts w:ascii="Tahoma" w:hAnsi="Tahoma" w:cs="Tahoma"/>
                <w:sz w:val="18"/>
                <w:szCs w:val="18"/>
              </w:rPr>
            </w:pPr>
          </w:p>
        </w:tc>
      </w:tr>
      <w:tr w:rsidR="005E1556" w:rsidRPr="00C8579C" w:rsidTr="003E7257">
        <w:trPr>
          <w:jc w:val="center"/>
        </w:trPr>
        <w:tc>
          <w:tcPr>
            <w:tcW w:w="2534" w:type="dxa"/>
            <w:vAlign w:val="center"/>
          </w:tcPr>
          <w:p w:rsidR="005E1556" w:rsidRPr="00C8579C" w:rsidRDefault="005E1556" w:rsidP="005A04D8">
            <w:pPr>
              <w:keepNext/>
              <w:keepLines/>
              <w:spacing w:before="120" w:after="120"/>
              <w:rPr>
                <w:rFonts w:ascii="Tahoma" w:hAnsi="Tahoma" w:cs="Tahoma"/>
                <w:sz w:val="18"/>
                <w:szCs w:val="18"/>
              </w:rPr>
            </w:pPr>
            <w:r w:rsidRPr="005E1556">
              <w:rPr>
                <w:rFonts w:ascii="Tahoma" w:hAnsi="Tahoma" w:cs="Tahoma"/>
                <w:sz w:val="18"/>
                <w:szCs w:val="18"/>
              </w:rPr>
              <w:t>Matična številka subjekta</w:t>
            </w:r>
          </w:p>
        </w:tc>
        <w:tc>
          <w:tcPr>
            <w:tcW w:w="6520" w:type="dxa"/>
            <w:vAlign w:val="center"/>
          </w:tcPr>
          <w:p w:rsidR="005E1556" w:rsidRPr="00C8579C" w:rsidRDefault="005E1556" w:rsidP="005A04D8">
            <w:pPr>
              <w:keepNext/>
              <w:keepLines/>
              <w:rPr>
                <w:rFonts w:ascii="Tahoma" w:hAnsi="Tahoma" w:cs="Tahoma"/>
                <w:sz w:val="18"/>
                <w:szCs w:val="18"/>
              </w:rPr>
            </w:pPr>
          </w:p>
        </w:tc>
      </w:tr>
      <w:tr w:rsidR="005E1556" w:rsidRPr="00C8579C" w:rsidTr="003E7257">
        <w:trPr>
          <w:jc w:val="center"/>
        </w:trPr>
        <w:tc>
          <w:tcPr>
            <w:tcW w:w="2534" w:type="dxa"/>
            <w:vAlign w:val="center"/>
          </w:tcPr>
          <w:p w:rsidR="005E1556" w:rsidRPr="00C8579C" w:rsidRDefault="005E1556" w:rsidP="005A04D8">
            <w:pPr>
              <w:keepNext/>
              <w:keepLines/>
              <w:spacing w:before="120" w:after="120"/>
              <w:rPr>
                <w:rFonts w:ascii="Tahoma" w:hAnsi="Tahoma" w:cs="Tahoma"/>
                <w:sz w:val="18"/>
                <w:szCs w:val="18"/>
              </w:rPr>
            </w:pPr>
            <w:r w:rsidRPr="005E1556">
              <w:rPr>
                <w:rFonts w:ascii="Tahoma" w:hAnsi="Tahoma" w:cs="Tahoma"/>
                <w:sz w:val="18"/>
                <w:szCs w:val="18"/>
              </w:rPr>
              <w:t>Davčna številka subjekta</w:t>
            </w:r>
          </w:p>
        </w:tc>
        <w:tc>
          <w:tcPr>
            <w:tcW w:w="6520" w:type="dxa"/>
            <w:vAlign w:val="center"/>
          </w:tcPr>
          <w:p w:rsidR="005E1556" w:rsidRPr="00C8579C" w:rsidRDefault="005E1556" w:rsidP="005A04D8">
            <w:pPr>
              <w:keepNext/>
              <w:keepLines/>
              <w:rPr>
                <w:rFonts w:ascii="Tahoma" w:hAnsi="Tahoma" w:cs="Tahoma"/>
                <w:sz w:val="18"/>
                <w:szCs w:val="18"/>
              </w:rPr>
            </w:pPr>
          </w:p>
        </w:tc>
      </w:tr>
      <w:tr w:rsidR="00B976DC" w:rsidRPr="00C8579C" w:rsidTr="003E7257">
        <w:trPr>
          <w:jc w:val="center"/>
        </w:trPr>
        <w:tc>
          <w:tcPr>
            <w:tcW w:w="2534" w:type="dxa"/>
            <w:vAlign w:val="center"/>
          </w:tcPr>
          <w:p w:rsidR="00B976DC" w:rsidRPr="00C8579C" w:rsidRDefault="00B976DC" w:rsidP="005A04D8">
            <w:pPr>
              <w:keepNext/>
              <w:keepLines/>
              <w:jc w:val="center"/>
              <w:rPr>
                <w:rFonts w:ascii="Tahoma" w:hAnsi="Tahoma" w:cs="Tahoma"/>
                <w:sz w:val="18"/>
                <w:szCs w:val="18"/>
              </w:rPr>
            </w:pPr>
          </w:p>
          <w:p w:rsidR="00B976DC" w:rsidRPr="00C8579C" w:rsidRDefault="00B976DC" w:rsidP="005A04D8">
            <w:pPr>
              <w:keepNext/>
              <w:keepLines/>
              <w:jc w:val="center"/>
              <w:rPr>
                <w:rFonts w:ascii="Tahoma" w:hAnsi="Tahoma" w:cs="Tahoma"/>
                <w:sz w:val="18"/>
                <w:szCs w:val="18"/>
              </w:rPr>
            </w:pPr>
          </w:p>
          <w:p w:rsidR="00B976DC" w:rsidRPr="00C8579C" w:rsidRDefault="00B976DC" w:rsidP="005A04D8">
            <w:pPr>
              <w:keepNext/>
              <w:keepLines/>
              <w:rPr>
                <w:rFonts w:ascii="Tahoma" w:hAnsi="Tahoma" w:cs="Tahoma"/>
                <w:sz w:val="18"/>
                <w:szCs w:val="18"/>
              </w:rPr>
            </w:pPr>
          </w:p>
          <w:p w:rsidR="00B976DC" w:rsidRPr="00C8579C" w:rsidRDefault="00B976DC" w:rsidP="005A04D8">
            <w:pPr>
              <w:keepNext/>
              <w:keepLines/>
              <w:rPr>
                <w:rFonts w:ascii="Tahoma" w:hAnsi="Tahoma" w:cs="Tahoma"/>
                <w:sz w:val="18"/>
                <w:szCs w:val="18"/>
              </w:rPr>
            </w:pPr>
            <w:r w:rsidRPr="00C8579C">
              <w:rPr>
                <w:rFonts w:ascii="Tahoma" w:hAnsi="Tahoma" w:cs="Tahoma"/>
                <w:sz w:val="18"/>
                <w:szCs w:val="18"/>
              </w:rPr>
              <w:t>Vsak del javnega naročila, za katere namerava ponudnik uporabiti zmogljivost subjekta</w:t>
            </w:r>
          </w:p>
          <w:p w:rsidR="00B976DC" w:rsidRPr="00C8579C" w:rsidRDefault="00B976DC" w:rsidP="005A04D8">
            <w:pPr>
              <w:keepNext/>
              <w:keepLines/>
              <w:jc w:val="center"/>
              <w:rPr>
                <w:rFonts w:ascii="Tahoma" w:hAnsi="Tahoma" w:cs="Tahoma"/>
                <w:sz w:val="18"/>
                <w:szCs w:val="18"/>
              </w:rPr>
            </w:pPr>
          </w:p>
          <w:p w:rsidR="00B976DC" w:rsidRPr="00C8579C" w:rsidRDefault="00B976DC" w:rsidP="005A04D8">
            <w:pPr>
              <w:keepNext/>
              <w:keepLines/>
              <w:rPr>
                <w:rFonts w:ascii="Tahoma" w:hAnsi="Tahoma" w:cs="Tahoma"/>
                <w:sz w:val="18"/>
                <w:szCs w:val="18"/>
              </w:rPr>
            </w:pPr>
          </w:p>
          <w:p w:rsidR="00B976DC" w:rsidRPr="00C8579C" w:rsidRDefault="00B976DC" w:rsidP="005A04D8">
            <w:pPr>
              <w:keepNext/>
              <w:keepLines/>
              <w:rPr>
                <w:rFonts w:ascii="Tahoma" w:hAnsi="Tahoma" w:cs="Tahoma"/>
                <w:sz w:val="18"/>
                <w:szCs w:val="18"/>
              </w:rPr>
            </w:pPr>
          </w:p>
        </w:tc>
        <w:tc>
          <w:tcPr>
            <w:tcW w:w="6520" w:type="dxa"/>
            <w:vAlign w:val="center"/>
          </w:tcPr>
          <w:p w:rsidR="00B976DC" w:rsidRPr="00C8579C" w:rsidRDefault="00B976DC" w:rsidP="005A04D8">
            <w:pPr>
              <w:keepNext/>
              <w:keepLines/>
              <w:rPr>
                <w:sz w:val="18"/>
                <w:szCs w:val="18"/>
              </w:rPr>
            </w:pPr>
          </w:p>
          <w:p w:rsidR="00B976DC" w:rsidRPr="00C8579C" w:rsidRDefault="00B976DC" w:rsidP="005A04D8">
            <w:pPr>
              <w:keepNext/>
              <w:keepLines/>
              <w:rPr>
                <w:sz w:val="18"/>
                <w:szCs w:val="18"/>
              </w:rPr>
            </w:pPr>
          </w:p>
        </w:tc>
      </w:tr>
      <w:tr w:rsidR="00B976DC" w:rsidRPr="00C8579C" w:rsidTr="003E7257">
        <w:trPr>
          <w:trHeight w:val="525"/>
          <w:jc w:val="center"/>
        </w:trPr>
        <w:tc>
          <w:tcPr>
            <w:tcW w:w="2534" w:type="dxa"/>
            <w:vAlign w:val="center"/>
          </w:tcPr>
          <w:p w:rsidR="00B976DC" w:rsidRPr="00C8579C" w:rsidRDefault="00632BCD" w:rsidP="005A04D8">
            <w:pPr>
              <w:keepNext/>
              <w:keepLines/>
              <w:rPr>
                <w:rFonts w:ascii="Tahoma" w:hAnsi="Tahoma" w:cs="Tahoma"/>
                <w:sz w:val="18"/>
                <w:szCs w:val="18"/>
              </w:rPr>
            </w:pPr>
            <w:r>
              <w:rPr>
                <w:rFonts w:ascii="Tahoma" w:hAnsi="Tahoma" w:cs="Tahoma"/>
                <w:sz w:val="18"/>
                <w:szCs w:val="18"/>
              </w:rPr>
              <w:t>Okvirna k</w:t>
            </w:r>
            <w:r w:rsidR="00B976DC" w:rsidRPr="00C8579C">
              <w:rPr>
                <w:rFonts w:ascii="Tahoma" w:hAnsi="Tahoma" w:cs="Tahoma"/>
                <w:sz w:val="18"/>
                <w:szCs w:val="18"/>
              </w:rPr>
              <w:t>oličina/Delež (%) javnega naročila</w:t>
            </w:r>
          </w:p>
        </w:tc>
        <w:tc>
          <w:tcPr>
            <w:tcW w:w="6520" w:type="dxa"/>
            <w:vAlign w:val="center"/>
          </w:tcPr>
          <w:p w:rsidR="00B976DC" w:rsidRPr="00C8579C" w:rsidRDefault="00B976DC" w:rsidP="005A04D8">
            <w:pPr>
              <w:keepNext/>
              <w:keepLines/>
              <w:rPr>
                <w:sz w:val="18"/>
                <w:szCs w:val="18"/>
              </w:rPr>
            </w:pPr>
          </w:p>
          <w:p w:rsidR="00B976DC" w:rsidRPr="00C8579C" w:rsidRDefault="00B976DC" w:rsidP="005A04D8">
            <w:pPr>
              <w:keepNext/>
              <w:keepLines/>
              <w:rPr>
                <w:sz w:val="18"/>
                <w:szCs w:val="18"/>
              </w:rPr>
            </w:pPr>
          </w:p>
        </w:tc>
      </w:tr>
    </w:tbl>
    <w:p w:rsidR="00B976DC" w:rsidRPr="00C8579C" w:rsidRDefault="00B976DC" w:rsidP="005A04D8">
      <w:pPr>
        <w:keepNext/>
        <w:keepLines/>
        <w:tabs>
          <w:tab w:val="left" w:pos="567"/>
          <w:tab w:val="left" w:pos="851"/>
          <w:tab w:val="left" w:pos="993"/>
        </w:tabs>
        <w:jc w:val="both"/>
        <w:rPr>
          <w:rFonts w:ascii="Tahoma" w:hAnsi="Tahoma" w:cs="Tahoma"/>
          <w:lang w:eastAsia="ar-SA"/>
        </w:rPr>
      </w:pPr>
    </w:p>
    <w:p w:rsidR="00D92424" w:rsidRPr="00C8579C" w:rsidRDefault="00D92424" w:rsidP="005A04D8">
      <w:pPr>
        <w:keepNext/>
        <w:keepLines/>
        <w:tabs>
          <w:tab w:val="left" w:pos="5400"/>
        </w:tabs>
        <w:rPr>
          <w:rFonts w:ascii="Tahoma" w:hAnsi="Tahoma" w:cs="Tahoma"/>
        </w:rPr>
      </w:pPr>
      <w:r w:rsidRPr="00C8579C">
        <w:rPr>
          <w:rFonts w:ascii="Tahoma" w:hAnsi="Tahoma" w:cs="Tahoma"/>
        </w:rPr>
        <w:t>Datum:.........................</w:t>
      </w:r>
      <w:r w:rsidRPr="00C8579C">
        <w:rPr>
          <w:rFonts w:ascii="Tahoma" w:hAnsi="Tahoma" w:cs="Tahoma"/>
        </w:rPr>
        <w:tab/>
        <w:t>Datum:.........................</w:t>
      </w:r>
    </w:p>
    <w:p w:rsidR="00D92424" w:rsidRPr="00C8579C" w:rsidRDefault="00D92424" w:rsidP="005A04D8">
      <w:pPr>
        <w:keepNext/>
        <w:keepLines/>
        <w:tabs>
          <w:tab w:val="left" w:pos="5400"/>
        </w:tabs>
        <w:jc w:val="both"/>
        <w:rPr>
          <w:rFonts w:ascii="Tahoma" w:hAnsi="Tahoma" w:cs="Tahoma"/>
        </w:rPr>
      </w:pPr>
    </w:p>
    <w:p w:rsidR="00D92424" w:rsidRPr="00C8579C" w:rsidRDefault="00D92424" w:rsidP="005A04D8">
      <w:pPr>
        <w:keepNext/>
        <w:keepLines/>
        <w:tabs>
          <w:tab w:val="left" w:pos="5400"/>
        </w:tabs>
        <w:jc w:val="both"/>
        <w:rPr>
          <w:rFonts w:ascii="Tahoma" w:hAnsi="Tahoma" w:cs="Tahoma"/>
        </w:rPr>
      </w:pPr>
    </w:p>
    <w:p w:rsidR="00D504E5" w:rsidRDefault="00D504E5" w:rsidP="005A04D8">
      <w:pPr>
        <w:keepNext/>
        <w:keepLines/>
        <w:tabs>
          <w:tab w:val="left" w:pos="5400"/>
        </w:tabs>
        <w:ind w:left="5387" w:hanging="5387"/>
        <w:jc w:val="both"/>
        <w:rPr>
          <w:rFonts w:ascii="Tahoma" w:hAnsi="Tahoma" w:cs="Tahoma"/>
          <w:snapToGrid w:val="0"/>
          <w:color w:val="000000"/>
        </w:rPr>
      </w:pPr>
      <w:r>
        <w:rPr>
          <w:rFonts w:ascii="Tahoma" w:hAnsi="Tahoma" w:cs="Tahoma"/>
          <w:snapToGrid w:val="0"/>
          <w:color w:val="000000"/>
        </w:rPr>
        <w:t xml:space="preserve">Ime in priimek ter </w:t>
      </w:r>
      <w:r w:rsidRPr="00C8579C">
        <w:rPr>
          <w:rFonts w:ascii="Tahoma" w:hAnsi="Tahoma" w:cs="Tahoma"/>
          <w:snapToGrid w:val="0"/>
          <w:color w:val="000000"/>
        </w:rPr>
        <w:t>podpis</w:t>
      </w:r>
      <w:r w:rsidR="006A5482">
        <w:rPr>
          <w:rFonts w:ascii="Tahoma" w:hAnsi="Tahoma" w:cs="Tahoma"/>
          <w:snapToGrid w:val="0"/>
          <w:color w:val="000000"/>
        </w:rPr>
        <w:t xml:space="preserve"> zastopnika</w:t>
      </w:r>
      <w:r>
        <w:rPr>
          <w:rFonts w:ascii="Tahoma" w:hAnsi="Tahoma" w:cs="Tahoma"/>
          <w:snapToGrid w:val="0"/>
          <w:color w:val="000000"/>
        </w:rPr>
        <w:tab/>
        <w:t>Ime in priimek ter podpis</w:t>
      </w:r>
      <w:r w:rsidR="006A5482">
        <w:rPr>
          <w:rFonts w:ascii="Tahoma" w:hAnsi="Tahoma" w:cs="Tahoma"/>
          <w:snapToGrid w:val="0"/>
          <w:color w:val="000000"/>
        </w:rPr>
        <w:t xml:space="preserve"> zastopnika</w:t>
      </w:r>
      <w:r>
        <w:rPr>
          <w:rFonts w:ascii="Tahoma" w:hAnsi="Tahoma" w:cs="Tahoma"/>
          <w:snapToGrid w:val="0"/>
          <w:color w:val="000000"/>
        </w:rPr>
        <w:t xml:space="preserve"> </w:t>
      </w:r>
      <w:r w:rsidR="00700F83">
        <w:rPr>
          <w:rFonts w:ascii="Tahoma" w:hAnsi="Tahoma" w:cs="Tahoma"/>
          <w:snapToGrid w:val="0"/>
          <w:color w:val="000000"/>
        </w:rPr>
        <w:t>subjekta</w:t>
      </w:r>
    </w:p>
    <w:p w:rsidR="00D92424" w:rsidRPr="00C8579C" w:rsidRDefault="00D504E5" w:rsidP="005A04D8">
      <w:pPr>
        <w:keepNext/>
        <w:keepLines/>
        <w:tabs>
          <w:tab w:val="left" w:pos="5400"/>
        </w:tabs>
        <w:ind w:left="5387" w:hanging="5387"/>
        <w:jc w:val="both"/>
        <w:rPr>
          <w:rFonts w:ascii="Tahoma" w:hAnsi="Tahoma" w:cs="Tahoma"/>
        </w:rPr>
      </w:pPr>
      <w:r w:rsidRPr="00C8579C">
        <w:rPr>
          <w:rFonts w:ascii="Tahoma" w:hAnsi="Tahoma" w:cs="Tahoma"/>
          <w:snapToGrid w:val="0"/>
          <w:color w:val="000000"/>
        </w:rPr>
        <w:t>ponudnika</w:t>
      </w:r>
      <w:r w:rsidR="00D92424" w:rsidRPr="00C8579C">
        <w:rPr>
          <w:rFonts w:ascii="Tahoma" w:hAnsi="Tahoma" w:cs="Tahoma"/>
        </w:rPr>
        <w:tab/>
      </w:r>
    </w:p>
    <w:p w:rsidR="00D92424" w:rsidRPr="00C8579C" w:rsidRDefault="00D92424" w:rsidP="005A04D8">
      <w:pPr>
        <w:keepNext/>
        <w:keepLines/>
        <w:tabs>
          <w:tab w:val="left" w:pos="5400"/>
        </w:tabs>
        <w:rPr>
          <w:rFonts w:ascii="Tahoma" w:hAnsi="Tahoma" w:cs="Tahoma"/>
        </w:rPr>
      </w:pPr>
    </w:p>
    <w:p w:rsidR="00D92424" w:rsidRPr="00C8579C" w:rsidRDefault="00D92424" w:rsidP="005A04D8">
      <w:pPr>
        <w:keepNext/>
        <w:keepLines/>
        <w:rPr>
          <w:rFonts w:ascii="Tahoma" w:hAnsi="Tahoma" w:cs="Tahoma"/>
        </w:rPr>
      </w:pPr>
      <w:r w:rsidRPr="00C8579C">
        <w:rPr>
          <w:rFonts w:ascii="Tahoma" w:hAnsi="Tahoma" w:cs="Tahoma"/>
        </w:rPr>
        <w:t>..........................................</w:t>
      </w:r>
      <w:r w:rsidRPr="00C8579C">
        <w:rPr>
          <w:rFonts w:ascii="Tahoma" w:hAnsi="Tahoma" w:cs="Tahoma"/>
        </w:rPr>
        <w:tab/>
      </w:r>
      <w:r w:rsidRPr="00C8579C">
        <w:rPr>
          <w:rFonts w:ascii="Tahoma" w:hAnsi="Tahoma" w:cs="Tahoma"/>
        </w:rPr>
        <w:tab/>
      </w:r>
      <w:r w:rsidRPr="00C8579C">
        <w:rPr>
          <w:rFonts w:ascii="Tahoma" w:hAnsi="Tahoma" w:cs="Tahoma"/>
        </w:rPr>
        <w:tab/>
        <w:t xml:space="preserve">                   ………………………………………………</w:t>
      </w:r>
    </w:p>
    <w:p w:rsidR="00D92424" w:rsidRPr="00C8579C" w:rsidRDefault="00D92424" w:rsidP="005A04D8">
      <w:pPr>
        <w:keepNext/>
        <w:keepLines/>
        <w:tabs>
          <w:tab w:val="left" w:pos="284"/>
        </w:tabs>
        <w:jc w:val="both"/>
        <w:rPr>
          <w:rFonts w:ascii="Tahoma" w:hAnsi="Tahoma" w:cs="Tahoma"/>
          <w:b/>
        </w:rPr>
      </w:pPr>
      <w:r w:rsidRPr="00C8579C">
        <w:rPr>
          <w:rFonts w:ascii="Tahoma" w:hAnsi="Tahoma" w:cs="Tahoma"/>
          <w:b/>
        </w:rPr>
        <w:tab/>
      </w:r>
      <w:r w:rsidRPr="00C8579C">
        <w:rPr>
          <w:rFonts w:ascii="Tahoma" w:hAnsi="Tahoma" w:cs="Tahoma"/>
          <w:b/>
        </w:rPr>
        <w:tab/>
      </w:r>
      <w:r w:rsidRPr="00C8579C">
        <w:rPr>
          <w:rFonts w:ascii="Tahoma" w:hAnsi="Tahoma" w:cs="Tahoma"/>
        </w:rPr>
        <w:t xml:space="preserve">Žig: </w:t>
      </w:r>
      <w:r w:rsidRPr="00C8579C">
        <w:rPr>
          <w:rFonts w:ascii="Tahoma" w:hAnsi="Tahoma" w:cs="Tahoma"/>
        </w:rPr>
        <w:tab/>
      </w:r>
      <w:r w:rsidRPr="00C8579C">
        <w:rPr>
          <w:rFonts w:ascii="Tahoma" w:hAnsi="Tahoma" w:cs="Tahoma"/>
        </w:rPr>
        <w:tab/>
      </w:r>
      <w:r w:rsidRPr="00C8579C">
        <w:rPr>
          <w:rFonts w:ascii="Tahoma" w:hAnsi="Tahoma" w:cs="Tahoma"/>
        </w:rPr>
        <w:tab/>
      </w:r>
      <w:r w:rsidRPr="00C8579C">
        <w:rPr>
          <w:rFonts w:ascii="Tahoma" w:hAnsi="Tahoma" w:cs="Tahoma"/>
        </w:rPr>
        <w:tab/>
      </w:r>
      <w:r w:rsidRPr="00C8579C">
        <w:rPr>
          <w:rFonts w:ascii="Tahoma" w:hAnsi="Tahoma" w:cs="Tahoma"/>
        </w:rPr>
        <w:tab/>
      </w:r>
      <w:r w:rsidRPr="00C8579C">
        <w:rPr>
          <w:rFonts w:ascii="Tahoma" w:hAnsi="Tahoma" w:cs="Tahoma"/>
        </w:rPr>
        <w:tab/>
      </w:r>
      <w:r w:rsidRPr="00C8579C">
        <w:rPr>
          <w:rFonts w:ascii="Tahoma" w:hAnsi="Tahoma" w:cs="Tahoma"/>
        </w:rPr>
        <w:tab/>
      </w:r>
      <w:r w:rsidRPr="00C8579C">
        <w:rPr>
          <w:rFonts w:ascii="Tahoma" w:hAnsi="Tahoma" w:cs="Tahoma"/>
        </w:rPr>
        <w:tab/>
      </w:r>
      <w:r w:rsidR="00530115" w:rsidRPr="00C8579C">
        <w:rPr>
          <w:rFonts w:ascii="Tahoma" w:hAnsi="Tahoma" w:cs="Tahoma"/>
        </w:rPr>
        <w:t xml:space="preserve">     </w:t>
      </w:r>
      <w:r w:rsidRPr="00C8579C">
        <w:rPr>
          <w:rFonts w:ascii="Tahoma" w:hAnsi="Tahoma" w:cs="Tahoma"/>
        </w:rPr>
        <w:t>Žig:</w:t>
      </w:r>
    </w:p>
    <w:p w:rsidR="00D92424" w:rsidRPr="00C8579C" w:rsidRDefault="00D92424" w:rsidP="005A04D8">
      <w:pPr>
        <w:keepNext/>
        <w:keepLines/>
        <w:tabs>
          <w:tab w:val="left" w:pos="567"/>
          <w:tab w:val="left" w:pos="851"/>
          <w:tab w:val="left" w:pos="993"/>
        </w:tabs>
        <w:jc w:val="both"/>
        <w:rPr>
          <w:rFonts w:ascii="Tahoma" w:hAnsi="Tahoma" w:cs="Tahoma"/>
          <w:b/>
          <w:i/>
          <w:sz w:val="18"/>
          <w:szCs w:val="18"/>
          <w:lang w:eastAsia="ar-SA"/>
        </w:rPr>
      </w:pPr>
    </w:p>
    <w:p w:rsidR="00D92424" w:rsidRPr="00C8579C" w:rsidRDefault="00D92424" w:rsidP="005A04D8">
      <w:pPr>
        <w:keepNext/>
        <w:keepLines/>
        <w:tabs>
          <w:tab w:val="left" w:pos="567"/>
          <w:tab w:val="left" w:pos="851"/>
          <w:tab w:val="left" w:pos="993"/>
        </w:tabs>
        <w:jc w:val="both"/>
        <w:rPr>
          <w:rFonts w:ascii="Tahoma" w:hAnsi="Tahoma" w:cs="Tahoma"/>
          <w:b/>
          <w:i/>
          <w:sz w:val="18"/>
          <w:szCs w:val="18"/>
          <w:lang w:eastAsia="ar-SA"/>
        </w:rPr>
      </w:pPr>
    </w:p>
    <w:p w:rsidR="00D92424" w:rsidRPr="00C8579C" w:rsidRDefault="00D92424" w:rsidP="005A04D8">
      <w:pPr>
        <w:keepNext/>
        <w:keepLines/>
        <w:tabs>
          <w:tab w:val="left" w:pos="567"/>
          <w:tab w:val="left" w:pos="851"/>
          <w:tab w:val="left" w:pos="993"/>
        </w:tabs>
        <w:jc w:val="both"/>
        <w:rPr>
          <w:rFonts w:ascii="Tahoma" w:hAnsi="Tahoma" w:cs="Tahoma"/>
          <w:b/>
          <w:i/>
          <w:sz w:val="18"/>
          <w:szCs w:val="18"/>
          <w:lang w:eastAsia="ar-SA"/>
        </w:rPr>
      </w:pPr>
    </w:p>
    <w:p w:rsidR="00D92424" w:rsidRPr="00C8579C" w:rsidRDefault="00D92424" w:rsidP="005A04D8">
      <w:pPr>
        <w:keepNext/>
        <w:keepLines/>
        <w:tabs>
          <w:tab w:val="left" w:pos="567"/>
          <w:tab w:val="left" w:pos="851"/>
          <w:tab w:val="left" w:pos="993"/>
        </w:tabs>
        <w:jc w:val="both"/>
        <w:rPr>
          <w:rFonts w:ascii="Tahoma" w:hAnsi="Tahoma" w:cs="Tahoma"/>
          <w:b/>
          <w:i/>
          <w:sz w:val="18"/>
          <w:szCs w:val="18"/>
          <w:lang w:eastAsia="ar-SA"/>
        </w:rPr>
      </w:pPr>
    </w:p>
    <w:p w:rsidR="00D92424" w:rsidRPr="00C8579C" w:rsidRDefault="00D92424" w:rsidP="005A04D8">
      <w:pPr>
        <w:keepNext/>
        <w:keepLines/>
        <w:spacing w:after="40"/>
        <w:jc w:val="both"/>
        <w:rPr>
          <w:rFonts w:ascii="Tahoma" w:hAnsi="Tahoma" w:cs="Tahoma"/>
          <w:b/>
          <w:i/>
          <w:sz w:val="18"/>
          <w:szCs w:val="18"/>
          <w:u w:val="single"/>
        </w:rPr>
      </w:pPr>
      <w:r w:rsidRPr="00C8579C">
        <w:rPr>
          <w:rFonts w:ascii="Tahoma" w:hAnsi="Tahoma" w:cs="Tahoma"/>
          <w:b/>
          <w:i/>
          <w:sz w:val="18"/>
          <w:szCs w:val="18"/>
          <w:u w:val="single"/>
        </w:rPr>
        <w:t xml:space="preserve">Opomba: </w:t>
      </w:r>
    </w:p>
    <w:p w:rsidR="00D92424" w:rsidRPr="00C8579C" w:rsidRDefault="00D92424" w:rsidP="005A04D8">
      <w:pPr>
        <w:keepNext/>
        <w:keepLines/>
        <w:jc w:val="both"/>
        <w:rPr>
          <w:rFonts w:ascii="Tahoma" w:hAnsi="Tahoma" w:cs="Tahoma"/>
          <w:i/>
          <w:sz w:val="18"/>
        </w:rPr>
      </w:pPr>
      <w:r w:rsidRPr="00C8579C">
        <w:rPr>
          <w:rFonts w:ascii="Tahoma" w:hAnsi="Tahoma" w:cs="Tahoma"/>
          <w:i/>
          <w:sz w:val="18"/>
        </w:rPr>
        <w:t>Prilogo je potrebno izpolniti</w:t>
      </w:r>
      <w:r w:rsidR="003724F1" w:rsidRPr="00C8579C">
        <w:rPr>
          <w:rFonts w:ascii="Tahoma" w:hAnsi="Tahoma" w:cs="Tahoma"/>
          <w:i/>
          <w:sz w:val="18"/>
        </w:rPr>
        <w:t xml:space="preserve"> in priložiti v ponudbi</w:t>
      </w:r>
      <w:r w:rsidRPr="00C8579C">
        <w:rPr>
          <w:rFonts w:ascii="Tahoma" w:hAnsi="Tahoma" w:cs="Tahoma"/>
          <w:i/>
          <w:sz w:val="18"/>
        </w:rPr>
        <w:t>, v kolikor ponudnik uporabi zmogljivost drugih subjektov za izvedbo javnega naročila.</w:t>
      </w:r>
    </w:p>
    <w:p w:rsidR="00D92424" w:rsidRPr="00C8579C" w:rsidRDefault="00D92424" w:rsidP="005A04D8">
      <w:pPr>
        <w:keepNext/>
        <w:keepLines/>
        <w:tabs>
          <w:tab w:val="left" w:pos="567"/>
          <w:tab w:val="left" w:pos="851"/>
          <w:tab w:val="left" w:pos="993"/>
        </w:tabs>
        <w:jc w:val="both"/>
        <w:rPr>
          <w:rFonts w:ascii="Tahoma" w:hAnsi="Tahoma" w:cs="Tahoma"/>
          <w:b/>
          <w:i/>
          <w:sz w:val="22"/>
          <w:szCs w:val="18"/>
          <w:lang w:eastAsia="ar-SA"/>
        </w:rPr>
      </w:pPr>
    </w:p>
    <w:p w:rsidR="00D92424" w:rsidRPr="00C8579C" w:rsidRDefault="00D92424" w:rsidP="005A04D8">
      <w:pPr>
        <w:keepNext/>
        <w:keepLines/>
        <w:spacing w:after="40"/>
        <w:jc w:val="both"/>
        <w:rPr>
          <w:rFonts w:ascii="Tahoma" w:hAnsi="Tahoma" w:cs="Tahoma"/>
          <w:b/>
          <w:i/>
          <w:sz w:val="18"/>
          <w:szCs w:val="18"/>
          <w:u w:val="single"/>
        </w:rPr>
      </w:pPr>
      <w:r w:rsidRPr="00C8579C">
        <w:rPr>
          <w:rFonts w:ascii="Tahoma" w:hAnsi="Tahoma" w:cs="Tahoma"/>
          <w:b/>
          <w:i/>
          <w:sz w:val="18"/>
          <w:szCs w:val="18"/>
          <w:u w:val="single"/>
        </w:rPr>
        <w:t xml:space="preserve">Navodilo: </w:t>
      </w:r>
    </w:p>
    <w:p w:rsidR="00D92424" w:rsidRPr="00C8579C" w:rsidRDefault="00D92424" w:rsidP="005A04D8">
      <w:pPr>
        <w:keepNext/>
        <w:keepLines/>
        <w:jc w:val="both"/>
        <w:rPr>
          <w:rFonts w:ascii="Tahoma" w:hAnsi="Tahoma" w:cs="Tahoma"/>
          <w:i/>
          <w:sz w:val="18"/>
        </w:rPr>
      </w:pPr>
      <w:r w:rsidRPr="00C8579C">
        <w:rPr>
          <w:rFonts w:ascii="Tahoma" w:hAnsi="Tahoma" w:cs="Tahoma"/>
          <w:i/>
          <w:sz w:val="18"/>
        </w:rPr>
        <w:t>Obrazec se po potrebi kopira!</w:t>
      </w:r>
    </w:p>
    <w:p w:rsidR="00890C57" w:rsidRDefault="00890C57" w:rsidP="005A04D8">
      <w:pPr>
        <w:keepNext/>
        <w:keepLines/>
        <w:rPr>
          <w:rFonts w:ascii="Tahoma" w:hAnsi="Tahoma" w:cs="Tahoma"/>
        </w:rPr>
      </w:pPr>
      <w:r w:rsidRPr="00C8579C">
        <w:rPr>
          <w:rFonts w:ascii="Tahoma" w:hAnsi="Tahoma" w:cs="Tahoma"/>
        </w:rPr>
        <w:br w:type="page"/>
      </w: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CE606B" w:rsidRPr="00C8579C" w:rsidTr="00292E6D">
        <w:tc>
          <w:tcPr>
            <w:tcW w:w="7725" w:type="dxa"/>
          </w:tcPr>
          <w:p w:rsidR="00CE606B" w:rsidRPr="00C8579C" w:rsidRDefault="00CC0D7B" w:rsidP="005A04D8">
            <w:pPr>
              <w:keepNext/>
              <w:keepLines/>
              <w:jc w:val="both"/>
              <w:rPr>
                <w:rFonts w:ascii="Tahoma" w:hAnsi="Tahoma" w:cs="Tahoma"/>
              </w:rPr>
            </w:pPr>
            <w:r>
              <w:rPr>
                <w:rFonts w:ascii="Tahoma" w:hAnsi="Tahoma" w:cs="Tahoma"/>
              </w:rPr>
              <w:lastRenderedPageBreak/>
              <w:t>USTREZNOST ZA OPRAVLJANJE POKLICNE DEJAVNOSTI</w:t>
            </w:r>
          </w:p>
        </w:tc>
        <w:tc>
          <w:tcPr>
            <w:tcW w:w="1417" w:type="dxa"/>
          </w:tcPr>
          <w:p w:rsidR="00CE606B" w:rsidRPr="00C8579C" w:rsidRDefault="00CE606B" w:rsidP="005A04D8">
            <w:pPr>
              <w:keepNext/>
              <w:keepLines/>
              <w:jc w:val="both"/>
              <w:rPr>
                <w:rFonts w:ascii="Tahoma" w:hAnsi="Tahoma" w:cs="Tahoma"/>
                <w:b/>
                <w:i/>
              </w:rPr>
            </w:pPr>
            <w:r w:rsidRPr="00C8579C">
              <w:rPr>
                <w:rFonts w:ascii="Tahoma" w:hAnsi="Tahoma" w:cs="Tahoma"/>
                <w:b/>
                <w:i/>
              </w:rPr>
              <w:t>Priloga 5</w:t>
            </w:r>
          </w:p>
        </w:tc>
      </w:tr>
    </w:tbl>
    <w:p w:rsidR="00CE606B" w:rsidRDefault="00CE606B" w:rsidP="005A04D8">
      <w:pPr>
        <w:keepNext/>
        <w:keepLines/>
        <w:rPr>
          <w:rFonts w:ascii="Tahoma" w:hAnsi="Tahoma" w:cs="Tahoma"/>
        </w:rPr>
      </w:pPr>
    </w:p>
    <w:p w:rsidR="00CC0D7B" w:rsidRPr="006A5482" w:rsidRDefault="00CC0D7B" w:rsidP="005A04D8">
      <w:pPr>
        <w:keepNext/>
        <w:keepLines/>
        <w:jc w:val="both"/>
        <w:rPr>
          <w:rFonts w:ascii="Tahoma" w:hAnsi="Tahoma" w:cs="Tahoma"/>
        </w:rPr>
      </w:pPr>
      <w:r w:rsidRPr="006A5482">
        <w:rPr>
          <w:rFonts w:ascii="Tahoma" w:hAnsi="Tahoma" w:cs="Tahoma"/>
        </w:rPr>
        <w:t>Gospodarski subjekt mora biti vpisan v enega od poklicnih ali poslovnih registrov, ki se vodijo v državi članici, v kateri ima gospodarski subjekt sedež. Seznam poklicnih ali poslovnih registrov v državah članicah Evropske unije določa Priloga XI Direktive 2014/24/EU.</w:t>
      </w:r>
    </w:p>
    <w:p w:rsidR="00CC0D7B" w:rsidRPr="006A5482" w:rsidRDefault="00CC0D7B" w:rsidP="005A04D8">
      <w:pPr>
        <w:keepNext/>
        <w:keepLines/>
        <w:jc w:val="both"/>
        <w:rPr>
          <w:rFonts w:ascii="Tahoma" w:hAnsi="Tahoma" w:cs="Tahoma"/>
        </w:rPr>
      </w:pPr>
    </w:p>
    <w:p w:rsidR="00DA09E6" w:rsidRPr="00F91CF0" w:rsidRDefault="004C2FB1" w:rsidP="005A04D8">
      <w:pPr>
        <w:keepNext/>
        <w:keepLines/>
        <w:jc w:val="both"/>
        <w:rPr>
          <w:rFonts w:ascii="Tahoma" w:hAnsi="Tahoma" w:cs="Tahoma"/>
        </w:rPr>
      </w:pPr>
      <w:r>
        <w:rPr>
          <w:rFonts w:ascii="Tahoma" w:hAnsi="Tahoma" w:cs="Tahoma"/>
        </w:rPr>
        <w:t>Ponudnik</w:t>
      </w:r>
      <w:r w:rsidRPr="00F91CF0">
        <w:rPr>
          <w:rFonts w:ascii="Tahoma" w:hAnsi="Tahoma" w:cs="Tahoma"/>
        </w:rPr>
        <w:t xml:space="preserve"> obratovalnega monitoringa mora </w:t>
      </w:r>
      <w:r>
        <w:rPr>
          <w:rFonts w:ascii="Tahoma" w:hAnsi="Tahoma" w:cs="Tahoma"/>
        </w:rPr>
        <w:t>biti</w:t>
      </w:r>
      <w:r w:rsidRPr="00F91CF0">
        <w:rPr>
          <w:rFonts w:ascii="Tahoma" w:hAnsi="Tahoma" w:cs="Tahoma"/>
        </w:rPr>
        <w:t xml:space="preserve"> v skladu z zakonom, ki ureja varstvo okolja, </w:t>
      </w:r>
      <w:r>
        <w:rPr>
          <w:rFonts w:ascii="Tahoma" w:hAnsi="Tahoma" w:cs="Tahoma"/>
        </w:rPr>
        <w:t>pooblaščen</w:t>
      </w:r>
      <w:r w:rsidRPr="00F91CF0">
        <w:rPr>
          <w:rFonts w:ascii="Tahoma" w:hAnsi="Tahoma" w:cs="Tahoma"/>
        </w:rPr>
        <w:t xml:space="preserve"> za ocenjevanje celotne obremenitve zunanjega zraka na območju vrednotenja</w:t>
      </w:r>
      <w:r>
        <w:rPr>
          <w:rFonts w:ascii="Tahoma" w:hAnsi="Tahoma" w:cs="Tahoma"/>
        </w:rPr>
        <w:t xml:space="preserve">, in sicer za </w:t>
      </w:r>
      <w:r w:rsidRPr="00F91CF0">
        <w:rPr>
          <w:rFonts w:ascii="Tahoma" w:hAnsi="Tahoma" w:cs="Tahoma"/>
        </w:rPr>
        <w:t>delce PM 10 z merilniki, ki delujejo po principu sipane svetlobe</w:t>
      </w:r>
      <w:r w:rsidR="00DA09E6">
        <w:rPr>
          <w:rFonts w:ascii="Tahoma" w:hAnsi="Tahoma" w:cs="Tahoma"/>
        </w:rPr>
        <w:t xml:space="preserve"> ter pri ARSO vpisan v Seznam pooblaščencev </w:t>
      </w:r>
      <w:r w:rsidR="00DA09E6" w:rsidRPr="00B02E33">
        <w:rPr>
          <w:rFonts w:ascii="Tahoma" w:hAnsi="Tahoma" w:cs="Tahoma"/>
        </w:rPr>
        <w:t>za ocenjevanje celotne obremenitve zunanjega zraka na območju vrednotenja zraka</w:t>
      </w:r>
      <w:r w:rsidR="00DA09E6" w:rsidRPr="00F91CF0">
        <w:rPr>
          <w:rFonts w:ascii="Tahoma" w:hAnsi="Tahoma" w:cs="Tahoma"/>
        </w:rPr>
        <w:t xml:space="preserve">. </w:t>
      </w:r>
    </w:p>
    <w:p w:rsidR="00DA09E6" w:rsidRDefault="00DA09E6" w:rsidP="005A04D8">
      <w:pPr>
        <w:keepNext/>
        <w:keepLines/>
        <w:jc w:val="both"/>
        <w:rPr>
          <w:rFonts w:ascii="Tahoma" w:hAnsi="Tahoma" w:cs="Tahoma"/>
        </w:rPr>
      </w:pPr>
    </w:p>
    <w:p w:rsidR="00DA09E6" w:rsidRDefault="00DA09E6" w:rsidP="005A04D8">
      <w:pPr>
        <w:keepNext/>
        <w:keepLines/>
        <w:jc w:val="both"/>
        <w:rPr>
          <w:rFonts w:ascii="Tahoma" w:hAnsi="Tahoma" w:cs="Tahoma"/>
        </w:rPr>
      </w:pPr>
      <w:r w:rsidRPr="009503D5">
        <w:rPr>
          <w:rFonts w:ascii="Tahoma" w:hAnsi="Tahoma" w:cs="Tahoma"/>
        </w:rPr>
        <w:t>Ponudnik mora biti usposobljen za izvajanje bilance emisij plinov iz odlagališč in čistilnih naprav ter imeti ustrezna znanja in razpolagati z opremo za določanje emisij vonjav iz točkovnih in površinskih virov vonja. Ponudnik mora za izkazovanje usposobljenosti izvajanja bilance emisij plinov in odlagališč predložiti najmanj eno (1) poročilo, ki ga je pripravil za posameznega naročnika v zadnjih petih (5) letih.</w:t>
      </w:r>
    </w:p>
    <w:p w:rsidR="004C2FB1" w:rsidRPr="00F91CF0" w:rsidRDefault="004C2FB1" w:rsidP="005A04D8">
      <w:pPr>
        <w:keepNext/>
        <w:keepLines/>
        <w:jc w:val="both"/>
        <w:rPr>
          <w:rFonts w:ascii="Tahoma" w:hAnsi="Tahoma" w:cs="Tahoma"/>
        </w:rPr>
      </w:pPr>
      <w:r w:rsidRPr="00F91CF0">
        <w:rPr>
          <w:rFonts w:ascii="Tahoma" w:hAnsi="Tahoma" w:cs="Tahoma"/>
        </w:rPr>
        <w:t xml:space="preserve"> </w:t>
      </w:r>
    </w:p>
    <w:p w:rsidR="00CC0D7B" w:rsidRPr="006A5482" w:rsidRDefault="00CC0D7B" w:rsidP="005A04D8">
      <w:pPr>
        <w:keepNext/>
        <w:keepLines/>
        <w:jc w:val="both"/>
        <w:rPr>
          <w:rFonts w:ascii="Tahoma" w:hAnsi="Tahoma" w:cs="Tahoma"/>
        </w:rPr>
      </w:pPr>
    </w:p>
    <w:p w:rsidR="00CE606B" w:rsidRDefault="00CE606B" w:rsidP="005A04D8">
      <w:pPr>
        <w:keepNext/>
        <w:keepLines/>
        <w:rPr>
          <w:rFonts w:ascii="Tahoma" w:hAnsi="Tahoma" w:cs="Tahoma"/>
        </w:rPr>
      </w:pPr>
    </w:p>
    <w:p w:rsidR="00CE606B" w:rsidRDefault="00CE606B" w:rsidP="005A04D8">
      <w:pPr>
        <w:keepNext/>
        <w:keepLines/>
        <w:rPr>
          <w:rFonts w:ascii="Tahoma" w:hAnsi="Tahoma" w:cs="Tahoma"/>
        </w:rPr>
      </w:pPr>
    </w:p>
    <w:p w:rsidR="00CE606B" w:rsidRDefault="00CE606B" w:rsidP="005A04D8">
      <w:pPr>
        <w:keepNext/>
        <w:keepLines/>
        <w:rPr>
          <w:rFonts w:ascii="Tahoma" w:hAnsi="Tahoma" w:cs="Tahoma"/>
        </w:rPr>
      </w:pPr>
    </w:p>
    <w:p w:rsidR="00CE606B" w:rsidRDefault="00CE606B" w:rsidP="005A04D8">
      <w:pPr>
        <w:keepNext/>
        <w:keepLines/>
        <w:rPr>
          <w:rFonts w:ascii="Tahoma" w:hAnsi="Tahoma" w:cs="Tahoma"/>
        </w:rPr>
      </w:pPr>
    </w:p>
    <w:p w:rsidR="00CE606B" w:rsidRDefault="00CE606B" w:rsidP="005A04D8">
      <w:pPr>
        <w:keepNext/>
        <w:keepLines/>
        <w:rPr>
          <w:rFonts w:ascii="Tahoma" w:hAnsi="Tahoma" w:cs="Tahoma"/>
        </w:rPr>
      </w:pPr>
    </w:p>
    <w:p w:rsidR="00CE606B" w:rsidRDefault="00CE606B" w:rsidP="005A04D8">
      <w:pPr>
        <w:keepNext/>
        <w:keepLines/>
        <w:rPr>
          <w:rFonts w:ascii="Tahoma" w:hAnsi="Tahoma" w:cs="Tahoma"/>
        </w:rPr>
      </w:pPr>
    </w:p>
    <w:p w:rsidR="00CE606B" w:rsidRDefault="00CE606B" w:rsidP="005A04D8">
      <w:pPr>
        <w:keepNext/>
        <w:keepLines/>
        <w:rPr>
          <w:rFonts w:ascii="Tahoma" w:hAnsi="Tahoma" w:cs="Tahoma"/>
        </w:rPr>
      </w:pPr>
    </w:p>
    <w:p w:rsidR="00CE606B" w:rsidRDefault="00CE606B" w:rsidP="005A04D8">
      <w:pPr>
        <w:keepNext/>
        <w:keepLines/>
        <w:rPr>
          <w:rFonts w:ascii="Tahoma" w:hAnsi="Tahoma" w:cs="Tahoma"/>
        </w:rPr>
      </w:pPr>
    </w:p>
    <w:p w:rsidR="00CE606B" w:rsidRDefault="00CE606B" w:rsidP="005A04D8">
      <w:pPr>
        <w:keepNext/>
        <w:keepLines/>
        <w:rPr>
          <w:rFonts w:ascii="Tahoma" w:hAnsi="Tahoma" w:cs="Tahoma"/>
        </w:rPr>
      </w:pPr>
    </w:p>
    <w:p w:rsidR="00CE606B" w:rsidRDefault="00CE606B" w:rsidP="005A04D8">
      <w:pPr>
        <w:keepNext/>
        <w:keepLines/>
        <w:rPr>
          <w:rFonts w:ascii="Tahoma" w:hAnsi="Tahoma" w:cs="Tahoma"/>
        </w:rPr>
      </w:pPr>
    </w:p>
    <w:p w:rsidR="00CE606B" w:rsidRDefault="00CE606B" w:rsidP="005A04D8">
      <w:pPr>
        <w:keepNext/>
        <w:keepLines/>
        <w:rPr>
          <w:rFonts w:ascii="Tahoma" w:hAnsi="Tahoma" w:cs="Tahoma"/>
        </w:rPr>
      </w:pPr>
    </w:p>
    <w:p w:rsidR="00CE606B" w:rsidRDefault="00CE606B" w:rsidP="005A04D8">
      <w:pPr>
        <w:keepNext/>
        <w:keepLines/>
        <w:rPr>
          <w:rFonts w:ascii="Tahoma" w:hAnsi="Tahoma" w:cs="Tahoma"/>
        </w:rPr>
      </w:pPr>
    </w:p>
    <w:p w:rsidR="00CE606B" w:rsidRDefault="00CE606B" w:rsidP="005A04D8">
      <w:pPr>
        <w:keepNext/>
        <w:keepLines/>
        <w:rPr>
          <w:rFonts w:ascii="Tahoma" w:hAnsi="Tahoma" w:cs="Tahoma"/>
        </w:rPr>
      </w:pPr>
    </w:p>
    <w:p w:rsidR="00CE606B" w:rsidRDefault="00CE606B" w:rsidP="005A04D8">
      <w:pPr>
        <w:keepNext/>
        <w:keepLines/>
        <w:rPr>
          <w:rFonts w:ascii="Tahoma" w:hAnsi="Tahoma" w:cs="Tahoma"/>
        </w:rPr>
      </w:pPr>
    </w:p>
    <w:p w:rsidR="00CE606B" w:rsidRDefault="00CE606B" w:rsidP="005A04D8">
      <w:pPr>
        <w:keepNext/>
        <w:keepLines/>
        <w:rPr>
          <w:rFonts w:ascii="Tahoma" w:hAnsi="Tahoma" w:cs="Tahoma"/>
        </w:rPr>
      </w:pPr>
    </w:p>
    <w:p w:rsidR="00CE606B" w:rsidRDefault="00CE606B" w:rsidP="005A04D8">
      <w:pPr>
        <w:keepNext/>
        <w:keepLines/>
        <w:rPr>
          <w:rFonts w:ascii="Tahoma" w:hAnsi="Tahoma" w:cs="Tahoma"/>
        </w:rPr>
      </w:pPr>
    </w:p>
    <w:p w:rsidR="00CE606B" w:rsidRDefault="00CE606B" w:rsidP="005A04D8">
      <w:pPr>
        <w:keepNext/>
        <w:keepLines/>
        <w:rPr>
          <w:rFonts w:ascii="Tahoma" w:hAnsi="Tahoma" w:cs="Tahoma"/>
        </w:rPr>
      </w:pPr>
    </w:p>
    <w:p w:rsidR="00CE606B" w:rsidRDefault="00CE606B" w:rsidP="005A04D8">
      <w:pPr>
        <w:keepNext/>
        <w:keepLines/>
        <w:rPr>
          <w:rFonts w:ascii="Tahoma" w:hAnsi="Tahoma" w:cs="Tahoma"/>
        </w:rPr>
      </w:pPr>
    </w:p>
    <w:p w:rsidR="00CE606B" w:rsidRDefault="00CE606B" w:rsidP="005A04D8">
      <w:pPr>
        <w:keepNext/>
        <w:keepLines/>
        <w:rPr>
          <w:rFonts w:ascii="Tahoma" w:hAnsi="Tahoma" w:cs="Tahoma"/>
        </w:rPr>
      </w:pPr>
    </w:p>
    <w:p w:rsidR="00CE606B" w:rsidRDefault="00CE606B" w:rsidP="005A04D8">
      <w:pPr>
        <w:keepNext/>
        <w:keepLines/>
        <w:rPr>
          <w:rFonts w:ascii="Tahoma" w:hAnsi="Tahoma" w:cs="Tahoma"/>
        </w:rPr>
      </w:pPr>
    </w:p>
    <w:p w:rsidR="00CE606B" w:rsidRDefault="00CE606B" w:rsidP="005A04D8">
      <w:pPr>
        <w:keepNext/>
        <w:keepLines/>
        <w:rPr>
          <w:rFonts w:ascii="Tahoma" w:hAnsi="Tahoma" w:cs="Tahoma"/>
        </w:rPr>
      </w:pPr>
    </w:p>
    <w:p w:rsidR="00CE606B" w:rsidRDefault="00CE606B" w:rsidP="005A04D8">
      <w:pPr>
        <w:keepNext/>
        <w:keepLines/>
        <w:rPr>
          <w:rFonts w:ascii="Tahoma" w:hAnsi="Tahoma" w:cs="Tahoma"/>
        </w:rPr>
      </w:pPr>
    </w:p>
    <w:p w:rsidR="00CE606B" w:rsidRDefault="00CE606B" w:rsidP="005A04D8">
      <w:pPr>
        <w:keepNext/>
        <w:keepLines/>
        <w:rPr>
          <w:rFonts w:ascii="Tahoma" w:hAnsi="Tahoma" w:cs="Tahoma"/>
        </w:rPr>
      </w:pPr>
    </w:p>
    <w:p w:rsidR="00CE606B" w:rsidRDefault="00CE606B" w:rsidP="005A04D8">
      <w:pPr>
        <w:keepNext/>
        <w:keepLines/>
        <w:rPr>
          <w:rFonts w:ascii="Tahoma" w:hAnsi="Tahoma" w:cs="Tahoma"/>
        </w:rPr>
      </w:pPr>
    </w:p>
    <w:p w:rsidR="00CE606B" w:rsidRDefault="00CE606B" w:rsidP="005A04D8">
      <w:pPr>
        <w:keepNext/>
        <w:keepLines/>
        <w:rPr>
          <w:rFonts w:ascii="Tahoma" w:hAnsi="Tahoma" w:cs="Tahoma"/>
        </w:rPr>
      </w:pPr>
    </w:p>
    <w:p w:rsidR="00CE606B" w:rsidRDefault="00CE606B" w:rsidP="005A04D8">
      <w:pPr>
        <w:keepNext/>
        <w:keepLines/>
        <w:rPr>
          <w:rFonts w:ascii="Tahoma" w:hAnsi="Tahoma" w:cs="Tahoma"/>
        </w:rPr>
      </w:pPr>
    </w:p>
    <w:p w:rsidR="00CE606B" w:rsidRDefault="00CE606B" w:rsidP="005A04D8">
      <w:pPr>
        <w:keepNext/>
        <w:keepLines/>
        <w:rPr>
          <w:rFonts w:ascii="Tahoma" w:hAnsi="Tahoma" w:cs="Tahoma"/>
        </w:rPr>
      </w:pPr>
    </w:p>
    <w:p w:rsidR="00CE606B" w:rsidRDefault="00CE606B" w:rsidP="005A04D8">
      <w:pPr>
        <w:keepNext/>
        <w:keepLines/>
        <w:rPr>
          <w:rFonts w:ascii="Tahoma" w:hAnsi="Tahoma" w:cs="Tahoma"/>
        </w:rPr>
      </w:pPr>
    </w:p>
    <w:p w:rsidR="00CE606B" w:rsidRDefault="00CE606B" w:rsidP="005A04D8">
      <w:pPr>
        <w:keepNext/>
        <w:keepLines/>
        <w:rPr>
          <w:rFonts w:ascii="Tahoma" w:hAnsi="Tahoma" w:cs="Tahoma"/>
        </w:rPr>
      </w:pPr>
    </w:p>
    <w:p w:rsidR="00CE606B" w:rsidRDefault="00CE606B" w:rsidP="005A04D8">
      <w:pPr>
        <w:keepNext/>
        <w:keepLines/>
        <w:rPr>
          <w:rFonts w:ascii="Tahoma" w:hAnsi="Tahoma" w:cs="Tahoma"/>
        </w:rPr>
      </w:pPr>
    </w:p>
    <w:p w:rsidR="00CE606B" w:rsidRDefault="00CE606B" w:rsidP="005A04D8">
      <w:pPr>
        <w:keepNext/>
        <w:keepLines/>
        <w:rPr>
          <w:rFonts w:ascii="Tahoma" w:hAnsi="Tahoma" w:cs="Tahoma"/>
        </w:rPr>
      </w:pPr>
    </w:p>
    <w:p w:rsidR="00CE606B" w:rsidRDefault="00CE606B" w:rsidP="005A04D8">
      <w:pPr>
        <w:keepNext/>
        <w:keepLines/>
        <w:rPr>
          <w:rFonts w:ascii="Tahoma" w:hAnsi="Tahoma" w:cs="Tahoma"/>
        </w:rPr>
      </w:pPr>
    </w:p>
    <w:p w:rsidR="00CE606B" w:rsidRDefault="00CE606B" w:rsidP="005A04D8">
      <w:pPr>
        <w:keepNext/>
        <w:keepLines/>
        <w:rPr>
          <w:rFonts w:ascii="Tahoma" w:hAnsi="Tahoma" w:cs="Tahoma"/>
        </w:rPr>
      </w:pPr>
    </w:p>
    <w:p w:rsidR="00CE606B" w:rsidRDefault="00CE606B" w:rsidP="005A04D8">
      <w:pPr>
        <w:keepNext/>
        <w:keepLines/>
        <w:rPr>
          <w:rFonts w:ascii="Tahoma" w:hAnsi="Tahoma" w:cs="Tahoma"/>
        </w:rPr>
      </w:pPr>
    </w:p>
    <w:p w:rsidR="00CE606B" w:rsidRDefault="00CE606B" w:rsidP="005A04D8">
      <w:pPr>
        <w:keepNext/>
        <w:keepLines/>
        <w:rPr>
          <w:rFonts w:ascii="Tahoma" w:hAnsi="Tahoma" w:cs="Tahoma"/>
        </w:rPr>
      </w:pPr>
    </w:p>
    <w:p w:rsidR="00CE606B" w:rsidRDefault="00CE606B" w:rsidP="005A04D8">
      <w:pPr>
        <w:keepNext/>
        <w:keepLines/>
        <w:rPr>
          <w:rFonts w:ascii="Tahoma" w:hAnsi="Tahoma" w:cs="Tahoma"/>
        </w:rPr>
      </w:pPr>
    </w:p>
    <w:p w:rsidR="00CE606B" w:rsidRDefault="00CE606B" w:rsidP="005A04D8">
      <w:pPr>
        <w:keepNext/>
        <w:keepLines/>
        <w:rPr>
          <w:rFonts w:ascii="Tahoma" w:hAnsi="Tahoma" w:cs="Tahoma"/>
        </w:rPr>
      </w:pPr>
    </w:p>
    <w:p w:rsidR="00CE606B" w:rsidRDefault="00CE606B" w:rsidP="005A04D8">
      <w:pPr>
        <w:keepNext/>
        <w:keepLines/>
        <w:rPr>
          <w:rFonts w:ascii="Tahoma" w:hAnsi="Tahoma" w:cs="Tahoma"/>
        </w:rPr>
      </w:pPr>
    </w:p>
    <w:p w:rsidR="00CE606B" w:rsidRDefault="00CE606B" w:rsidP="005A04D8">
      <w:pPr>
        <w:keepNext/>
        <w:keepLines/>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F11071" w:rsidRPr="00C8579C" w:rsidTr="00E100F4">
        <w:tc>
          <w:tcPr>
            <w:tcW w:w="7725" w:type="dxa"/>
          </w:tcPr>
          <w:p w:rsidR="00F11071" w:rsidRPr="00C8579C" w:rsidRDefault="00633A44" w:rsidP="005A04D8">
            <w:pPr>
              <w:keepNext/>
              <w:keepLines/>
              <w:jc w:val="both"/>
              <w:rPr>
                <w:rFonts w:ascii="Tahoma" w:hAnsi="Tahoma" w:cs="Tahoma"/>
              </w:rPr>
            </w:pPr>
            <w:r>
              <w:rPr>
                <w:rFonts w:ascii="Tahoma" w:hAnsi="Tahoma" w:cs="Tahoma"/>
              </w:rPr>
              <w:lastRenderedPageBreak/>
              <w:t>TEHNIČNA SPOSOBNOST</w:t>
            </w:r>
          </w:p>
        </w:tc>
        <w:tc>
          <w:tcPr>
            <w:tcW w:w="1417" w:type="dxa"/>
          </w:tcPr>
          <w:p w:rsidR="00F11071" w:rsidRPr="00C8579C" w:rsidRDefault="00F11071" w:rsidP="005A04D8">
            <w:pPr>
              <w:keepNext/>
              <w:keepLines/>
              <w:jc w:val="both"/>
              <w:rPr>
                <w:rFonts w:ascii="Tahoma" w:hAnsi="Tahoma" w:cs="Tahoma"/>
                <w:b/>
                <w:i/>
              </w:rPr>
            </w:pPr>
            <w:r w:rsidRPr="00C8579C">
              <w:rPr>
                <w:rFonts w:ascii="Tahoma" w:hAnsi="Tahoma" w:cs="Tahoma"/>
                <w:b/>
                <w:i/>
              </w:rPr>
              <w:t xml:space="preserve">Priloga </w:t>
            </w:r>
            <w:r w:rsidR="00CE606B">
              <w:rPr>
                <w:rFonts w:ascii="Tahoma" w:hAnsi="Tahoma" w:cs="Tahoma"/>
                <w:b/>
                <w:i/>
              </w:rPr>
              <w:t>6</w:t>
            </w:r>
          </w:p>
        </w:tc>
      </w:tr>
    </w:tbl>
    <w:p w:rsidR="00AF5910" w:rsidRDefault="00AF5910" w:rsidP="005A04D8">
      <w:pPr>
        <w:keepNext/>
        <w:keepLines/>
        <w:jc w:val="both"/>
        <w:rPr>
          <w:rFonts w:ascii="Tahoma" w:hAnsi="Tahoma" w:cs="Tahoma"/>
          <w:szCs w:val="22"/>
        </w:rPr>
      </w:pPr>
    </w:p>
    <w:p w:rsidR="00FD09B2" w:rsidRDefault="00FD09B2" w:rsidP="005A04D8">
      <w:pPr>
        <w:keepNext/>
        <w:keepLines/>
        <w:spacing w:line="276" w:lineRule="auto"/>
        <w:jc w:val="both"/>
        <w:rPr>
          <w:rFonts w:ascii="Tahoma" w:hAnsi="Tahoma" w:cs="Tahoma"/>
          <w:b/>
        </w:rPr>
      </w:pPr>
      <w:r>
        <w:rPr>
          <w:rFonts w:ascii="Tahoma" w:hAnsi="Tahoma" w:cs="Tahoma"/>
        </w:rPr>
        <w:t xml:space="preserve">V zvezi z javnim naročilom št. </w:t>
      </w:r>
      <w:r w:rsidR="00CB3770">
        <w:rPr>
          <w:rFonts w:ascii="Tahoma" w:hAnsi="Tahoma" w:cs="Tahoma"/>
          <w:b/>
        </w:rPr>
        <w:t>VKS-228/20</w:t>
      </w:r>
      <w:r w:rsidRPr="00C8579C">
        <w:rPr>
          <w:rFonts w:ascii="Tahoma" w:hAnsi="Tahoma" w:cs="Tahoma"/>
          <w:b/>
        </w:rPr>
        <w:t xml:space="preserve"> – </w:t>
      </w:r>
      <w:r w:rsidR="00CB3770">
        <w:rPr>
          <w:rFonts w:ascii="Tahoma" w:hAnsi="Tahoma" w:cs="Tahoma"/>
          <w:b/>
        </w:rPr>
        <w:t>Izvajanje meritev vpliva na ozračje v RCERO in CČN  Ljubljana</w:t>
      </w:r>
      <w:r>
        <w:rPr>
          <w:rFonts w:ascii="Tahoma" w:hAnsi="Tahoma" w:cs="Tahoma"/>
          <w:b/>
        </w:rPr>
        <w:t xml:space="preserve">  </w:t>
      </w:r>
      <w:r w:rsidRPr="00B3733C">
        <w:rPr>
          <w:rFonts w:ascii="Tahoma" w:hAnsi="Tahoma" w:cs="Tahoma"/>
        </w:rPr>
        <w:t>kot</w:t>
      </w:r>
      <w:r w:rsidRPr="00160629">
        <w:rPr>
          <w:rFonts w:ascii="Tahoma" w:hAnsi="Tahoma" w:cs="Tahoma"/>
          <w:b/>
        </w:rPr>
        <w:t xml:space="preserve"> </w:t>
      </w:r>
    </w:p>
    <w:p w:rsidR="00FD09B2" w:rsidRPr="00FD09B2" w:rsidRDefault="00FD09B2" w:rsidP="005A04D8">
      <w:pPr>
        <w:keepNext/>
        <w:keepLines/>
        <w:spacing w:line="276" w:lineRule="auto"/>
        <w:jc w:val="both"/>
        <w:rPr>
          <w:rFonts w:ascii="Tahoma" w:hAnsi="Tahoma" w:cs="Tahoma"/>
          <w:i/>
        </w:rPr>
      </w:pPr>
      <w:r w:rsidRPr="00FD09B2">
        <w:rPr>
          <w:rFonts w:ascii="Tahoma" w:hAnsi="Tahoma" w:cs="Tahoma"/>
          <w:i/>
        </w:rPr>
        <w:t xml:space="preserve">(ustrezno označi z »X«) </w:t>
      </w:r>
    </w:p>
    <w:p w:rsidR="00FD09B2" w:rsidRPr="00FD09B2" w:rsidRDefault="00FD09B2" w:rsidP="005A04D8">
      <w:pPr>
        <w:pStyle w:val="Odstavekseznama"/>
        <w:keepNext/>
        <w:keepLines/>
        <w:numPr>
          <w:ilvl w:val="0"/>
          <w:numId w:val="38"/>
        </w:numPr>
        <w:spacing w:line="276" w:lineRule="auto"/>
        <w:jc w:val="both"/>
        <w:rPr>
          <w:rFonts w:ascii="Tahoma" w:hAnsi="Tahoma" w:cs="Tahoma"/>
          <w:b/>
        </w:rPr>
      </w:pPr>
      <w:r>
        <w:rPr>
          <w:rFonts w:ascii="Tahoma" w:hAnsi="Tahoma" w:cs="Tahoma"/>
        </w:rPr>
        <w:t>ponudnik: _________________________________</w:t>
      </w:r>
      <w:r w:rsidR="00B16D24">
        <w:rPr>
          <w:rFonts w:ascii="Tahoma" w:hAnsi="Tahoma" w:cs="Tahoma"/>
        </w:rPr>
        <w:t>_________________________</w:t>
      </w:r>
    </w:p>
    <w:p w:rsidR="00FD09B2" w:rsidRDefault="00FD09B2" w:rsidP="005A04D8">
      <w:pPr>
        <w:pStyle w:val="Odstavekseznama"/>
        <w:keepNext/>
        <w:keepLines/>
        <w:numPr>
          <w:ilvl w:val="0"/>
          <w:numId w:val="38"/>
        </w:numPr>
        <w:spacing w:line="276" w:lineRule="auto"/>
        <w:jc w:val="both"/>
        <w:rPr>
          <w:rFonts w:ascii="Tahoma" w:hAnsi="Tahoma" w:cs="Tahoma"/>
          <w:b/>
        </w:rPr>
      </w:pPr>
      <w:r w:rsidRPr="00FD09B2">
        <w:rPr>
          <w:rFonts w:ascii="Tahoma" w:hAnsi="Tahoma" w:cs="Tahoma"/>
        </w:rPr>
        <w:t>partner</w:t>
      </w:r>
      <w:r>
        <w:rPr>
          <w:rFonts w:ascii="Tahoma" w:hAnsi="Tahoma" w:cs="Tahoma"/>
          <w:b/>
        </w:rPr>
        <w:t>: _________________________</w:t>
      </w:r>
      <w:r w:rsidR="00B16D24">
        <w:rPr>
          <w:rFonts w:ascii="Tahoma" w:hAnsi="Tahoma" w:cs="Tahoma"/>
          <w:b/>
        </w:rPr>
        <w:t>__________________________</w:t>
      </w:r>
    </w:p>
    <w:p w:rsidR="00FD09B2" w:rsidRDefault="00FD09B2" w:rsidP="005A04D8">
      <w:pPr>
        <w:pStyle w:val="Odstavekseznama"/>
        <w:keepNext/>
        <w:keepLines/>
        <w:numPr>
          <w:ilvl w:val="0"/>
          <w:numId w:val="38"/>
        </w:numPr>
        <w:spacing w:line="276" w:lineRule="auto"/>
        <w:jc w:val="both"/>
        <w:rPr>
          <w:rFonts w:ascii="Tahoma" w:hAnsi="Tahoma" w:cs="Tahoma"/>
          <w:b/>
        </w:rPr>
      </w:pPr>
      <w:r w:rsidRPr="00FD09B2">
        <w:rPr>
          <w:rFonts w:ascii="Tahoma" w:hAnsi="Tahoma" w:cs="Tahoma"/>
        </w:rPr>
        <w:t>podizvajalec</w:t>
      </w:r>
      <w:r>
        <w:rPr>
          <w:rFonts w:ascii="Tahoma" w:hAnsi="Tahoma" w:cs="Tahoma"/>
        </w:rPr>
        <w:t xml:space="preserve"> </w:t>
      </w:r>
      <w:r w:rsidRPr="00FD09B2">
        <w:rPr>
          <w:rFonts w:ascii="Tahoma" w:hAnsi="Tahoma" w:cs="Tahoma"/>
          <w:b/>
        </w:rPr>
        <w:t>____________________________</w:t>
      </w:r>
      <w:r w:rsidR="00B16D24">
        <w:rPr>
          <w:rFonts w:ascii="Tahoma" w:hAnsi="Tahoma" w:cs="Tahoma"/>
          <w:b/>
        </w:rPr>
        <w:t>____________________</w:t>
      </w:r>
    </w:p>
    <w:p w:rsidR="00FD09B2" w:rsidRDefault="00FD09B2" w:rsidP="005A04D8">
      <w:pPr>
        <w:keepNext/>
        <w:keepLines/>
        <w:spacing w:line="276" w:lineRule="auto"/>
        <w:jc w:val="both"/>
        <w:rPr>
          <w:rFonts w:ascii="Tahoma" w:hAnsi="Tahoma" w:cs="Tahoma"/>
          <w:i/>
        </w:rPr>
      </w:pPr>
    </w:p>
    <w:p w:rsidR="00FD09B2" w:rsidRPr="00FD09B2" w:rsidRDefault="00FD09B2" w:rsidP="005A04D8">
      <w:pPr>
        <w:keepNext/>
        <w:keepLines/>
        <w:spacing w:line="276" w:lineRule="auto"/>
        <w:jc w:val="both"/>
        <w:rPr>
          <w:rFonts w:ascii="Tahoma" w:hAnsi="Tahoma" w:cs="Tahoma"/>
          <w:b/>
        </w:rPr>
      </w:pPr>
      <w:r w:rsidRPr="00FD09B2">
        <w:rPr>
          <w:rFonts w:ascii="Tahoma" w:hAnsi="Tahoma" w:cs="Tahoma"/>
          <w:i/>
        </w:rPr>
        <w:t>(naziv in naslov ponudnika/partnerja</w:t>
      </w:r>
      <w:r>
        <w:rPr>
          <w:rFonts w:ascii="Tahoma" w:hAnsi="Tahoma" w:cs="Tahoma"/>
          <w:i/>
        </w:rPr>
        <w:t>/podizvajalca</w:t>
      </w:r>
      <w:r w:rsidRPr="00FD09B2">
        <w:rPr>
          <w:rFonts w:ascii="Tahoma" w:hAnsi="Tahoma" w:cs="Tahoma"/>
          <w:i/>
        </w:rPr>
        <w:t>)</w:t>
      </w:r>
      <w:r w:rsidRPr="00FD09B2">
        <w:rPr>
          <w:rFonts w:ascii="Tahoma" w:hAnsi="Tahoma" w:cs="Tahoma"/>
        </w:rPr>
        <w:t>,</w:t>
      </w:r>
    </w:p>
    <w:p w:rsidR="00FD09B2" w:rsidRDefault="00FD09B2" w:rsidP="005A04D8">
      <w:pPr>
        <w:pStyle w:val="Blokbesedila"/>
        <w:keepNext/>
        <w:keepLines/>
        <w:tabs>
          <w:tab w:val="clear" w:pos="8647"/>
          <w:tab w:val="left" w:pos="6035"/>
        </w:tabs>
        <w:ind w:left="0" w:right="-2"/>
        <w:jc w:val="both"/>
        <w:rPr>
          <w:rFonts w:ascii="Tahoma" w:hAnsi="Tahoma" w:cs="Tahoma"/>
          <w:b/>
          <w:sz w:val="20"/>
        </w:rPr>
      </w:pPr>
      <w:r>
        <w:rPr>
          <w:rFonts w:ascii="Tahoma" w:hAnsi="Tahoma" w:cs="Tahoma"/>
          <w:b/>
          <w:sz w:val="20"/>
        </w:rPr>
        <w:tab/>
      </w:r>
    </w:p>
    <w:p w:rsidR="00FD09B2" w:rsidRDefault="00FD09B2" w:rsidP="005A04D8">
      <w:pPr>
        <w:pStyle w:val="Blokbesedila"/>
        <w:keepNext/>
        <w:keepLines/>
        <w:tabs>
          <w:tab w:val="left" w:pos="9354"/>
        </w:tabs>
        <w:ind w:left="0" w:right="-2"/>
        <w:jc w:val="center"/>
        <w:rPr>
          <w:rFonts w:ascii="Tahoma" w:hAnsi="Tahoma" w:cs="Tahoma"/>
          <w:b/>
          <w:sz w:val="20"/>
        </w:rPr>
      </w:pPr>
      <w:r>
        <w:rPr>
          <w:rFonts w:ascii="Tahoma" w:hAnsi="Tahoma" w:cs="Tahoma"/>
          <w:b/>
          <w:sz w:val="20"/>
        </w:rPr>
        <w:t xml:space="preserve"> IZJAVLJAMO,</w:t>
      </w:r>
      <w:r w:rsidR="00B16D24">
        <w:rPr>
          <w:rFonts w:ascii="Tahoma" w:hAnsi="Tahoma" w:cs="Tahoma"/>
          <w:b/>
          <w:sz w:val="20"/>
        </w:rPr>
        <w:t xml:space="preserve"> da razpolagamo s tehnično opremo in sicer</w:t>
      </w:r>
    </w:p>
    <w:p w:rsidR="00FD09B2" w:rsidRDefault="00FD09B2" w:rsidP="005A04D8">
      <w:pPr>
        <w:keepNext/>
        <w:keepLines/>
        <w:jc w:val="both"/>
        <w:rPr>
          <w:rFonts w:ascii="Tahoma" w:hAnsi="Tahoma" w:cs="Tahoma"/>
          <w:szCs w:val="22"/>
        </w:rPr>
      </w:pPr>
    </w:p>
    <w:p w:rsidR="00FD09B2" w:rsidRPr="00FD09B2" w:rsidRDefault="00FD09B2" w:rsidP="005A04D8">
      <w:pPr>
        <w:keepNext/>
        <w:keepLines/>
        <w:spacing w:line="276" w:lineRule="auto"/>
        <w:jc w:val="both"/>
        <w:rPr>
          <w:rFonts w:ascii="Tahoma" w:hAnsi="Tahoma" w:cs="Tahoma"/>
          <w:i/>
        </w:rPr>
      </w:pPr>
      <w:r w:rsidRPr="00FD09B2">
        <w:rPr>
          <w:rFonts w:ascii="Tahoma" w:hAnsi="Tahoma" w:cs="Tahoma"/>
          <w:i/>
        </w:rPr>
        <w:t xml:space="preserve">(ustrezno označi z »X«) </w:t>
      </w:r>
    </w:p>
    <w:p w:rsidR="00FD09B2" w:rsidRDefault="00B16D24" w:rsidP="005A04D8">
      <w:pPr>
        <w:pStyle w:val="Blokbesedila"/>
        <w:keepNext/>
        <w:keepLines/>
        <w:numPr>
          <w:ilvl w:val="0"/>
          <w:numId w:val="39"/>
        </w:numPr>
        <w:tabs>
          <w:tab w:val="clear" w:pos="8647"/>
          <w:tab w:val="left" w:pos="426"/>
          <w:tab w:val="left" w:pos="851"/>
        </w:tabs>
        <w:ind w:left="851" w:right="141" w:hanging="491"/>
        <w:jc w:val="both"/>
        <w:rPr>
          <w:rFonts w:ascii="Tahoma" w:hAnsi="Tahoma" w:cs="Tahoma"/>
          <w:sz w:val="20"/>
        </w:rPr>
      </w:pPr>
      <w:r w:rsidRPr="006E187E">
        <w:rPr>
          <w:rFonts w:ascii="Tahoma" w:hAnsi="Tahoma" w:cs="Tahoma"/>
          <w:sz w:val="20"/>
        </w:rPr>
        <w:t>ultrazvočni</w:t>
      </w:r>
      <w:r>
        <w:rPr>
          <w:rFonts w:ascii="Tahoma" w:hAnsi="Tahoma" w:cs="Tahoma"/>
          <w:sz w:val="20"/>
        </w:rPr>
        <w:t>m anemometrom (ki ustreza specifikacijam, opredeljenim v Tehnični specifikaciji št. VKS-228/20)</w:t>
      </w:r>
      <w:r w:rsidR="00FD09B2" w:rsidRPr="006A5482">
        <w:rPr>
          <w:rFonts w:ascii="Tahoma" w:hAnsi="Tahoma" w:cs="Tahoma"/>
          <w:sz w:val="20"/>
        </w:rPr>
        <w:t>,</w:t>
      </w:r>
    </w:p>
    <w:p w:rsidR="00FD09B2" w:rsidRDefault="00B16D24" w:rsidP="005A04D8">
      <w:pPr>
        <w:pStyle w:val="Blokbesedila"/>
        <w:keepNext/>
        <w:keepLines/>
        <w:numPr>
          <w:ilvl w:val="0"/>
          <w:numId w:val="39"/>
        </w:numPr>
        <w:tabs>
          <w:tab w:val="clear" w:pos="8647"/>
          <w:tab w:val="left" w:pos="426"/>
          <w:tab w:val="left" w:pos="851"/>
        </w:tabs>
        <w:ind w:left="851" w:right="-2" w:hanging="491"/>
        <w:jc w:val="both"/>
        <w:rPr>
          <w:rFonts w:ascii="Tahoma" w:hAnsi="Tahoma" w:cs="Tahoma"/>
          <w:sz w:val="20"/>
        </w:rPr>
      </w:pPr>
      <w:r>
        <w:rPr>
          <w:rFonts w:ascii="Tahoma" w:hAnsi="Tahoma" w:cs="Tahoma"/>
          <w:sz w:val="20"/>
        </w:rPr>
        <w:t xml:space="preserve">klimatizirano mobilno okoljsko postajo z dodatnim </w:t>
      </w:r>
      <w:r w:rsidRPr="006E187E">
        <w:rPr>
          <w:rFonts w:ascii="Tahoma" w:hAnsi="Tahoma" w:cs="Tahoma"/>
          <w:sz w:val="20"/>
        </w:rPr>
        <w:t>ultrazvočni</w:t>
      </w:r>
      <w:r>
        <w:rPr>
          <w:rFonts w:ascii="Tahoma" w:hAnsi="Tahoma" w:cs="Tahoma"/>
          <w:sz w:val="20"/>
        </w:rPr>
        <w:t>m</w:t>
      </w:r>
      <w:r w:rsidRPr="006E187E">
        <w:rPr>
          <w:rFonts w:ascii="Tahoma" w:hAnsi="Tahoma" w:cs="Tahoma"/>
          <w:sz w:val="20"/>
        </w:rPr>
        <w:t xml:space="preserve"> anemomet</w:t>
      </w:r>
      <w:r>
        <w:rPr>
          <w:rFonts w:ascii="Tahoma" w:hAnsi="Tahoma" w:cs="Tahoma"/>
          <w:sz w:val="20"/>
        </w:rPr>
        <w:t>rom</w:t>
      </w:r>
      <w:r w:rsidR="00FD09B2" w:rsidRPr="00FD09B2">
        <w:rPr>
          <w:rFonts w:ascii="Tahoma" w:hAnsi="Tahoma" w:cs="Tahoma"/>
          <w:sz w:val="20"/>
        </w:rPr>
        <w:t>,</w:t>
      </w:r>
    </w:p>
    <w:p w:rsidR="00B16D24" w:rsidRDefault="00B16D24" w:rsidP="005A04D8">
      <w:pPr>
        <w:pStyle w:val="Blokbesedila"/>
        <w:keepNext/>
        <w:keepLines/>
        <w:numPr>
          <w:ilvl w:val="0"/>
          <w:numId w:val="39"/>
        </w:numPr>
        <w:tabs>
          <w:tab w:val="clear" w:pos="8647"/>
          <w:tab w:val="left" w:pos="426"/>
          <w:tab w:val="left" w:pos="851"/>
        </w:tabs>
        <w:ind w:left="851" w:right="-2" w:hanging="491"/>
        <w:jc w:val="both"/>
        <w:rPr>
          <w:rFonts w:ascii="Tahoma" w:hAnsi="Tahoma" w:cs="Tahoma"/>
          <w:sz w:val="20"/>
        </w:rPr>
      </w:pPr>
      <w:r>
        <w:rPr>
          <w:rFonts w:ascii="Tahoma" w:hAnsi="Tahoma" w:cs="Tahoma"/>
          <w:sz w:val="20"/>
        </w:rPr>
        <w:t xml:space="preserve">avtomatiziranim prenosnim </w:t>
      </w:r>
      <w:r w:rsidRPr="006E187E">
        <w:rPr>
          <w:rFonts w:ascii="Tahoma" w:hAnsi="Tahoma" w:cs="Tahoma"/>
          <w:sz w:val="20"/>
        </w:rPr>
        <w:t>olfaktomet</w:t>
      </w:r>
      <w:r>
        <w:rPr>
          <w:rFonts w:ascii="Tahoma" w:hAnsi="Tahoma" w:cs="Tahoma"/>
          <w:sz w:val="20"/>
        </w:rPr>
        <w:t xml:space="preserve">rom, </w:t>
      </w:r>
      <w:r w:rsidRPr="00B16D24">
        <w:rPr>
          <w:rFonts w:ascii="Tahoma" w:hAnsi="Tahoma" w:cs="Tahoma"/>
          <w:sz w:val="20"/>
        </w:rPr>
        <w:t>ki temelji na metodi dinamične olfaktometrije in izpolnjuje zahteve standarda EN 13725:2006</w:t>
      </w:r>
      <w:r>
        <w:rPr>
          <w:rFonts w:ascii="Tahoma" w:hAnsi="Tahoma" w:cs="Tahoma"/>
          <w:sz w:val="20"/>
        </w:rPr>
        <w:t>,</w:t>
      </w:r>
    </w:p>
    <w:p w:rsidR="0057455C" w:rsidRDefault="0057455C" w:rsidP="005A04D8">
      <w:pPr>
        <w:pStyle w:val="Blokbesedila"/>
        <w:keepNext/>
        <w:keepLines/>
        <w:numPr>
          <w:ilvl w:val="0"/>
          <w:numId w:val="39"/>
        </w:numPr>
        <w:tabs>
          <w:tab w:val="clear" w:pos="8647"/>
          <w:tab w:val="left" w:pos="426"/>
          <w:tab w:val="left" w:pos="851"/>
        </w:tabs>
        <w:ind w:left="851" w:right="-2" w:hanging="491"/>
        <w:jc w:val="both"/>
        <w:rPr>
          <w:rFonts w:ascii="Tahoma" w:hAnsi="Tahoma" w:cs="Tahoma"/>
          <w:sz w:val="20"/>
        </w:rPr>
      </w:pPr>
      <w:r w:rsidRPr="0057455C">
        <w:rPr>
          <w:rFonts w:ascii="Tahoma" w:hAnsi="Tahoma" w:cs="Tahoma"/>
          <w:sz w:val="20"/>
        </w:rPr>
        <w:t>merilnik temperature in relativne vlažnosti zraka ter zračnega pritiska, kot tudi celotni zajemni sistem (računalnik s pripadajočo komunikacijsko opremo)</w:t>
      </w:r>
      <w:r>
        <w:rPr>
          <w:rFonts w:ascii="Tahoma" w:hAnsi="Tahoma" w:cs="Tahoma"/>
          <w:sz w:val="20"/>
        </w:rPr>
        <w:t xml:space="preserve"> (ki ustreza specifikacijam, opredeljenim v Tehnični specifikaciji št. VKS-228/20),</w:t>
      </w:r>
    </w:p>
    <w:p w:rsidR="0057455C" w:rsidRDefault="0057455C" w:rsidP="005A04D8">
      <w:pPr>
        <w:pStyle w:val="Blokbesedila"/>
        <w:keepNext/>
        <w:keepLines/>
        <w:numPr>
          <w:ilvl w:val="0"/>
          <w:numId w:val="39"/>
        </w:numPr>
        <w:tabs>
          <w:tab w:val="clear" w:pos="8647"/>
          <w:tab w:val="left" w:pos="426"/>
          <w:tab w:val="left" w:pos="851"/>
        </w:tabs>
        <w:ind w:left="851" w:right="-2" w:hanging="491"/>
        <w:jc w:val="both"/>
        <w:rPr>
          <w:rFonts w:ascii="Tahoma" w:hAnsi="Tahoma" w:cs="Tahoma"/>
          <w:sz w:val="20"/>
        </w:rPr>
      </w:pPr>
      <w:r w:rsidRPr="0057455C">
        <w:rPr>
          <w:rFonts w:ascii="Tahoma" w:hAnsi="Tahoma" w:cs="Tahoma"/>
          <w:sz w:val="20"/>
        </w:rPr>
        <w:t>ultrazvočni merilnik višine vodostaja</w:t>
      </w:r>
      <w:r>
        <w:rPr>
          <w:rFonts w:ascii="Tahoma" w:hAnsi="Tahoma" w:cs="Tahoma"/>
          <w:sz w:val="20"/>
        </w:rPr>
        <w:t xml:space="preserve"> z lastnim napajanjem, </w:t>
      </w:r>
    </w:p>
    <w:p w:rsidR="00FD09B2" w:rsidRPr="00FD09B2" w:rsidRDefault="00B16D24" w:rsidP="005A04D8">
      <w:pPr>
        <w:pStyle w:val="Blokbesedila"/>
        <w:keepNext/>
        <w:keepLines/>
        <w:numPr>
          <w:ilvl w:val="0"/>
          <w:numId w:val="39"/>
        </w:numPr>
        <w:tabs>
          <w:tab w:val="clear" w:pos="8647"/>
          <w:tab w:val="left" w:pos="426"/>
          <w:tab w:val="left" w:pos="851"/>
        </w:tabs>
        <w:ind w:left="851" w:right="-2" w:hanging="491"/>
        <w:jc w:val="both"/>
        <w:rPr>
          <w:rFonts w:ascii="Tahoma" w:hAnsi="Tahoma" w:cs="Tahoma"/>
          <w:sz w:val="20"/>
        </w:rPr>
      </w:pPr>
      <w:r w:rsidRPr="006E187E">
        <w:rPr>
          <w:rFonts w:ascii="Tahoma" w:hAnsi="Tahoma" w:cs="Tahoma"/>
          <w:sz w:val="20"/>
        </w:rPr>
        <w:t>ostalo tehnično opremo, ki je potrebna za daljinsko komunikacijo z merilno po</w:t>
      </w:r>
      <w:r w:rsidR="008575CC">
        <w:rPr>
          <w:rFonts w:ascii="Tahoma" w:hAnsi="Tahoma" w:cs="Tahoma"/>
          <w:sz w:val="20"/>
        </w:rPr>
        <w:t>stajo, obdelavo podatkov ter</w:t>
      </w:r>
      <w:r w:rsidRPr="006E187E">
        <w:rPr>
          <w:rFonts w:ascii="Tahoma" w:hAnsi="Tahoma" w:cs="Tahoma"/>
          <w:sz w:val="20"/>
        </w:rPr>
        <w:t xml:space="preserve"> izdelavo mesečnih in letnih poročil</w:t>
      </w:r>
      <w:r w:rsidR="00FD09B2">
        <w:rPr>
          <w:rFonts w:ascii="Tahoma" w:hAnsi="Tahoma" w:cs="Tahoma"/>
          <w:sz w:val="20"/>
        </w:rPr>
        <w:t>.</w:t>
      </w:r>
    </w:p>
    <w:p w:rsidR="00FD09B2" w:rsidRDefault="00FD09B2" w:rsidP="005A04D8">
      <w:pPr>
        <w:keepNext/>
        <w:keepLines/>
        <w:jc w:val="both"/>
        <w:rPr>
          <w:rFonts w:ascii="Tahoma" w:hAnsi="Tahoma" w:cs="Tahoma"/>
          <w:szCs w:val="22"/>
        </w:rPr>
      </w:pPr>
    </w:p>
    <w:tbl>
      <w:tblPr>
        <w:tblW w:w="8936" w:type="dxa"/>
        <w:tblInd w:w="27" w:type="dxa"/>
        <w:tblLayout w:type="fixed"/>
        <w:tblCellMar>
          <w:left w:w="30" w:type="dxa"/>
          <w:right w:w="30" w:type="dxa"/>
        </w:tblCellMar>
        <w:tblLook w:val="0000" w:firstRow="0" w:lastRow="0" w:firstColumn="0" w:lastColumn="0" w:noHBand="0" w:noVBand="0"/>
      </w:tblPr>
      <w:tblGrid>
        <w:gridCol w:w="2718"/>
        <w:gridCol w:w="2500"/>
        <w:gridCol w:w="3718"/>
      </w:tblGrid>
      <w:tr w:rsidR="00FD09B2" w:rsidRPr="00C8579C" w:rsidTr="00FD09B2">
        <w:trPr>
          <w:trHeight w:val="235"/>
        </w:trPr>
        <w:tc>
          <w:tcPr>
            <w:tcW w:w="2718" w:type="dxa"/>
            <w:tcBorders>
              <w:bottom w:val="single" w:sz="4" w:space="0" w:color="auto"/>
            </w:tcBorders>
          </w:tcPr>
          <w:p w:rsidR="00FD09B2" w:rsidRPr="00C8579C" w:rsidRDefault="00FD09B2" w:rsidP="005A04D8">
            <w:pPr>
              <w:keepNext/>
              <w:keepLines/>
              <w:ind w:right="140"/>
              <w:jc w:val="both"/>
              <w:rPr>
                <w:rFonts w:ascii="Tahoma" w:hAnsi="Tahoma" w:cs="Tahoma"/>
                <w:snapToGrid w:val="0"/>
                <w:color w:val="000000"/>
              </w:rPr>
            </w:pPr>
          </w:p>
        </w:tc>
        <w:tc>
          <w:tcPr>
            <w:tcW w:w="2500" w:type="dxa"/>
          </w:tcPr>
          <w:p w:rsidR="00FD09B2" w:rsidRPr="00C8579C" w:rsidRDefault="00FD09B2" w:rsidP="005A04D8">
            <w:pPr>
              <w:keepNext/>
              <w:keepLines/>
              <w:ind w:right="140"/>
              <w:jc w:val="center"/>
              <w:rPr>
                <w:rFonts w:ascii="Tahoma" w:hAnsi="Tahoma" w:cs="Tahoma"/>
                <w:snapToGrid w:val="0"/>
                <w:color w:val="000000"/>
              </w:rPr>
            </w:pPr>
          </w:p>
        </w:tc>
        <w:tc>
          <w:tcPr>
            <w:tcW w:w="3718" w:type="dxa"/>
            <w:tcBorders>
              <w:bottom w:val="single" w:sz="4" w:space="0" w:color="auto"/>
            </w:tcBorders>
          </w:tcPr>
          <w:p w:rsidR="00FD09B2" w:rsidRPr="00C8579C" w:rsidRDefault="00FD09B2" w:rsidP="005A04D8">
            <w:pPr>
              <w:keepNext/>
              <w:keepLines/>
              <w:tabs>
                <w:tab w:val="left" w:pos="567"/>
                <w:tab w:val="num" w:pos="851"/>
                <w:tab w:val="left" w:pos="993"/>
              </w:tabs>
              <w:ind w:right="140"/>
              <w:jc w:val="both"/>
              <w:rPr>
                <w:rFonts w:ascii="Tahoma" w:hAnsi="Tahoma" w:cs="Tahoma"/>
                <w:snapToGrid w:val="0"/>
                <w:color w:val="000000"/>
              </w:rPr>
            </w:pPr>
          </w:p>
          <w:p w:rsidR="00FD09B2" w:rsidRPr="00C8579C" w:rsidRDefault="00FD09B2" w:rsidP="005A04D8">
            <w:pPr>
              <w:keepNext/>
              <w:keepLines/>
              <w:tabs>
                <w:tab w:val="left" w:pos="567"/>
                <w:tab w:val="num" w:pos="851"/>
                <w:tab w:val="left" w:pos="993"/>
              </w:tabs>
              <w:ind w:right="140"/>
              <w:jc w:val="both"/>
              <w:rPr>
                <w:rFonts w:ascii="Tahoma" w:hAnsi="Tahoma" w:cs="Tahoma"/>
                <w:snapToGrid w:val="0"/>
                <w:color w:val="000000"/>
              </w:rPr>
            </w:pPr>
          </w:p>
        </w:tc>
      </w:tr>
      <w:tr w:rsidR="00FD09B2" w:rsidRPr="00C8579C" w:rsidTr="00FD09B2">
        <w:trPr>
          <w:trHeight w:val="235"/>
        </w:trPr>
        <w:tc>
          <w:tcPr>
            <w:tcW w:w="2718" w:type="dxa"/>
            <w:tcBorders>
              <w:top w:val="single" w:sz="4" w:space="0" w:color="auto"/>
            </w:tcBorders>
          </w:tcPr>
          <w:p w:rsidR="00FD09B2" w:rsidRPr="00C8579C" w:rsidRDefault="00FD09B2" w:rsidP="005A04D8">
            <w:pPr>
              <w:keepNext/>
              <w:keepLines/>
              <w:ind w:right="140"/>
              <w:jc w:val="center"/>
              <w:rPr>
                <w:rFonts w:ascii="Tahoma" w:hAnsi="Tahoma" w:cs="Tahoma"/>
                <w:snapToGrid w:val="0"/>
                <w:color w:val="000000"/>
              </w:rPr>
            </w:pPr>
            <w:r w:rsidRPr="00C8579C">
              <w:rPr>
                <w:rFonts w:ascii="Tahoma" w:hAnsi="Tahoma" w:cs="Tahoma"/>
                <w:snapToGrid w:val="0"/>
                <w:color w:val="000000"/>
              </w:rPr>
              <w:t>(kraj, datum)</w:t>
            </w:r>
          </w:p>
        </w:tc>
        <w:tc>
          <w:tcPr>
            <w:tcW w:w="2500" w:type="dxa"/>
          </w:tcPr>
          <w:p w:rsidR="00FD09B2" w:rsidRPr="00C8579C" w:rsidRDefault="00FD09B2" w:rsidP="005A04D8">
            <w:pPr>
              <w:keepNext/>
              <w:keepLines/>
              <w:ind w:right="140"/>
              <w:jc w:val="center"/>
              <w:rPr>
                <w:rFonts w:ascii="Tahoma" w:hAnsi="Tahoma" w:cs="Tahoma"/>
                <w:snapToGrid w:val="0"/>
                <w:color w:val="000000"/>
              </w:rPr>
            </w:pPr>
            <w:r w:rsidRPr="00C8579C">
              <w:rPr>
                <w:rFonts w:ascii="Tahoma" w:hAnsi="Tahoma" w:cs="Tahoma"/>
                <w:snapToGrid w:val="0"/>
                <w:color w:val="000000"/>
              </w:rPr>
              <w:t>žig</w:t>
            </w:r>
          </w:p>
        </w:tc>
        <w:tc>
          <w:tcPr>
            <w:tcW w:w="3718" w:type="dxa"/>
            <w:tcBorders>
              <w:top w:val="single" w:sz="4" w:space="0" w:color="auto"/>
            </w:tcBorders>
          </w:tcPr>
          <w:p w:rsidR="00FD09B2" w:rsidRPr="00C8579C" w:rsidRDefault="00FD09B2" w:rsidP="005A04D8">
            <w:pPr>
              <w:keepNext/>
              <w:keepLines/>
              <w:ind w:right="9"/>
              <w:jc w:val="both"/>
              <w:rPr>
                <w:rFonts w:ascii="Tahoma" w:hAnsi="Tahoma" w:cs="Tahoma"/>
                <w:snapToGrid w:val="0"/>
                <w:color w:val="000000"/>
              </w:rPr>
            </w:pPr>
            <w:r w:rsidRPr="00C8579C">
              <w:rPr>
                <w:rFonts w:ascii="Tahoma" w:hAnsi="Tahoma" w:cs="Tahoma"/>
                <w:snapToGrid w:val="0"/>
                <w:color w:val="000000"/>
              </w:rPr>
              <w:t>(Ime in priimek ter podpis</w:t>
            </w:r>
            <w:r>
              <w:rPr>
                <w:rFonts w:ascii="Tahoma" w:hAnsi="Tahoma" w:cs="Tahoma"/>
                <w:snapToGrid w:val="0"/>
                <w:color w:val="000000"/>
              </w:rPr>
              <w:t xml:space="preserve"> zastopnika </w:t>
            </w:r>
            <w:r w:rsidRPr="00C8579C">
              <w:rPr>
                <w:rFonts w:ascii="Tahoma" w:hAnsi="Tahoma" w:cs="Tahoma"/>
                <w:b/>
                <w:snapToGrid w:val="0"/>
                <w:color w:val="000000"/>
              </w:rPr>
              <w:t>ponudnika</w:t>
            </w:r>
            <w:r>
              <w:rPr>
                <w:rFonts w:ascii="Tahoma" w:hAnsi="Tahoma" w:cs="Tahoma"/>
                <w:b/>
                <w:snapToGrid w:val="0"/>
                <w:color w:val="000000"/>
              </w:rPr>
              <w:t>/partnerja/podizvajalca</w:t>
            </w:r>
            <w:r w:rsidRPr="00C8579C">
              <w:rPr>
                <w:rFonts w:ascii="Tahoma" w:hAnsi="Tahoma" w:cs="Tahoma"/>
                <w:snapToGrid w:val="0"/>
                <w:color w:val="000000"/>
              </w:rPr>
              <w:t>)</w:t>
            </w:r>
          </w:p>
        </w:tc>
      </w:tr>
    </w:tbl>
    <w:p w:rsidR="00FD09B2" w:rsidRDefault="00FD09B2" w:rsidP="005A04D8">
      <w:pPr>
        <w:keepNext/>
        <w:keepLines/>
        <w:jc w:val="both"/>
        <w:rPr>
          <w:rFonts w:ascii="Tahoma" w:hAnsi="Tahoma" w:cs="Tahoma"/>
          <w:szCs w:val="22"/>
        </w:rPr>
      </w:pPr>
    </w:p>
    <w:p w:rsidR="00FD09B2" w:rsidRPr="00C8579C" w:rsidRDefault="00FD09B2" w:rsidP="005A04D8">
      <w:pPr>
        <w:keepNext/>
        <w:keepLines/>
        <w:jc w:val="both"/>
        <w:rPr>
          <w:rFonts w:ascii="Tahoma" w:hAnsi="Tahoma" w:cs="Tahoma"/>
          <w:szCs w:val="22"/>
        </w:rPr>
      </w:pPr>
    </w:p>
    <w:p w:rsidR="00FD09B2" w:rsidRDefault="00FD09B2" w:rsidP="005A04D8">
      <w:pPr>
        <w:keepNext/>
        <w:keepLines/>
        <w:jc w:val="both"/>
        <w:rPr>
          <w:rFonts w:ascii="Tahoma" w:hAnsi="Tahoma" w:cs="Tahoma"/>
          <w:szCs w:val="22"/>
        </w:rPr>
      </w:pPr>
    </w:p>
    <w:p w:rsidR="00973B5F" w:rsidRPr="00633A44" w:rsidRDefault="00973B5F" w:rsidP="005A04D8">
      <w:pPr>
        <w:keepNext/>
        <w:keepLines/>
        <w:ind w:left="720"/>
        <w:jc w:val="both"/>
        <w:rPr>
          <w:rFonts w:ascii="Tahoma" w:hAnsi="Tahoma" w:cs="Tahoma"/>
          <w:bCs/>
          <w:szCs w:val="22"/>
        </w:rPr>
      </w:pPr>
    </w:p>
    <w:p w:rsidR="00476C22" w:rsidRPr="00C8579C" w:rsidRDefault="00973B5F" w:rsidP="005A04D8">
      <w:pPr>
        <w:keepNext/>
        <w:keepLines/>
        <w:jc w:val="both"/>
        <w:rPr>
          <w:rFonts w:ascii="Tahoma" w:hAnsi="Tahoma" w:cs="Tahoma"/>
          <w:bCs/>
          <w:i/>
          <w:noProof/>
          <w:sz w:val="18"/>
          <w:szCs w:val="18"/>
        </w:rPr>
      </w:pPr>
      <w:r>
        <w:rPr>
          <w:rFonts w:ascii="Tahoma" w:hAnsi="Tahoma" w:cs="Tahoma"/>
          <w:bCs/>
          <w:i/>
          <w:noProof/>
          <w:sz w:val="18"/>
          <w:szCs w:val="18"/>
        </w:rPr>
        <w:t>Navodilo: Prilogo izpolni in podpiše vsak gospodarski subjekt, ki nastopa v ponudbi in označi z »X« tisti del izjave, ki velja zanj.</w:t>
      </w:r>
    </w:p>
    <w:p w:rsidR="00476C22" w:rsidRPr="00C8579C" w:rsidRDefault="00476C22" w:rsidP="005A04D8">
      <w:pPr>
        <w:keepNext/>
        <w:keepLines/>
        <w:jc w:val="both"/>
        <w:rPr>
          <w:rFonts w:ascii="Tahoma" w:hAnsi="Tahoma" w:cs="Tahoma"/>
          <w:bCs/>
          <w:i/>
          <w:noProof/>
          <w:sz w:val="18"/>
          <w:szCs w:val="18"/>
        </w:rPr>
      </w:pPr>
    </w:p>
    <w:p w:rsidR="00476C22" w:rsidRPr="00C8579C" w:rsidRDefault="00476C22" w:rsidP="005A04D8">
      <w:pPr>
        <w:keepNext/>
        <w:keepLines/>
        <w:jc w:val="both"/>
        <w:rPr>
          <w:rFonts w:ascii="Tahoma" w:hAnsi="Tahoma" w:cs="Tahoma"/>
          <w:bCs/>
          <w:i/>
          <w:noProof/>
          <w:sz w:val="18"/>
          <w:szCs w:val="18"/>
        </w:rPr>
      </w:pPr>
    </w:p>
    <w:p w:rsidR="00476C22" w:rsidRPr="00C8579C" w:rsidRDefault="00476C22" w:rsidP="005A04D8">
      <w:pPr>
        <w:keepNext/>
        <w:keepLines/>
        <w:jc w:val="both"/>
        <w:rPr>
          <w:rFonts w:ascii="Tahoma" w:hAnsi="Tahoma" w:cs="Tahoma"/>
          <w:bCs/>
          <w:i/>
          <w:noProof/>
          <w:sz w:val="18"/>
          <w:szCs w:val="18"/>
        </w:rPr>
      </w:pPr>
    </w:p>
    <w:p w:rsidR="00476C22" w:rsidRPr="00C8579C" w:rsidRDefault="00476C22" w:rsidP="005A04D8">
      <w:pPr>
        <w:keepNext/>
        <w:keepLines/>
        <w:jc w:val="both"/>
        <w:rPr>
          <w:rFonts w:ascii="Tahoma" w:hAnsi="Tahoma" w:cs="Tahoma"/>
          <w:bCs/>
          <w:i/>
          <w:noProof/>
          <w:sz w:val="18"/>
          <w:szCs w:val="18"/>
        </w:rPr>
      </w:pPr>
    </w:p>
    <w:p w:rsidR="00476C22" w:rsidRDefault="00476C22" w:rsidP="005A04D8">
      <w:pPr>
        <w:keepNext/>
        <w:keepLines/>
        <w:jc w:val="both"/>
        <w:rPr>
          <w:rFonts w:ascii="Tahoma" w:hAnsi="Tahoma" w:cs="Tahoma"/>
          <w:bCs/>
          <w:i/>
          <w:noProof/>
          <w:sz w:val="18"/>
          <w:szCs w:val="18"/>
        </w:rPr>
      </w:pPr>
    </w:p>
    <w:p w:rsidR="0057455C" w:rsidRDefault="0057455C" w:rsidP="005A04D8">
      <w:pPr>
        <w:keepNext/>
        <w:keepLines/>
        <w:jc w:val="both"/>
        <w:rPr>
          <w:rFonts w:ascii="Tahoma" w:hAnsi="Tahoma" w:cs="Tahoma"/>
          <w:bCs/>
          <w:i/>
          <w:noProof/>
          <w:sz w:val="18"/>
          <w:szCs w:val="18"/>
        </w:rPr>
      </w:pPr>
    </w:p>
    <w:p w:rsidR="0057455C" w:rsidRPr="00C8579C" w:rsidRDefault="0057455C" w:rsidP="005A04D8">
      <w:pPr>
        <w:keepNext/>
        <w:keepLines/>
        <w:jc w:val="both"/>
        <w:rPr>
          <w:rFonts w:ascii="Tahoma" w:hAnsi="Tahoma" w:cs="Tahoma"/>
          <w:bCs/>
          <w:i/>
          <w:noProof/>
          <w:sz w:val="18"/>
          <w:szCs w:val="18"/>
        </w:rPr>
      </w:pPr>
    </w:p>
    <w:p w:rsidR="00476C22" w:rsidRPr="00C8579C" w:rsidRDefault="00476C22" w:rsidP="005A04D8">
      <w:pPr>
        <w:keepNext/>
        <w:keepLines/>
        <w:jc w:val="both"/>
        <w:rPr>
          <w:rFonts w:ascii="Tahoma" w:hAnsi="Tahoma" w:cs="Tahoma"/>
          <w:bCs/>
          <w:i/>
          <w:noProof/>
          <w:sz w:val="18"/>
          <w:szCs w:val="18"/>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BE6FD3" w:rsidRPr="00C8579C" w:rsidTr="002305A7">
        <w:tc>
          <w:tcPr>
            <w:tcW w:w="7725" w:type="dxa"/>
          </w:tcPr>
          <w:p w:rsidR="00BE6FD3" w:rsidRPr="00C8579C" w:rsidRDefault="00EC2CAC" w:rsidP="005A04D8">
            <w:pPr>
              <w:keepNext/>
              <w:keepLines/>
              <w:jc w:val="both"/>
              <w:rPr>
                <w:rFonts w:ascii="Tahoma" w:hAnsi="Tahoma" w:cs="Tahoma"/>
              </w:rPr>
            </w:pPr>
            <w:r>
              <w:rPr>
                <w:rFonts w:ascii="Tahoma" w:hAnsi="Tahoma" w:cs="Tahoma"/>
              </w:rPr>
              <w:lastRenderedPageBreak/>
              <w:t>STROKOVNA</w:t>
            </w:r>
            <w:r w:rsidR="00BE6FD3">
              <w:rPr>
                <w:rFonts w:ascii="Tahoma" w:hAnsi="Tahoma" w:cs="Tahoma"/>
              </w:rPr>
              <w:t xml:space="preserve"> SPOSOBNOST</w:t>
            </w:r>
          </w:p>
        </w:tc>
        <w:tc>
          <w:tcPr>
            <w:tcW w:w="1417" w:type="dxa"/>
          </w:tcPr>
          <w:p w:rsidR="00BE6FD3" w:rsidRPr="00C8579C" w:rsidRDefault="00BE6FD3" w:rsidP="005A04D8">
            <w:pPr>
              <w:keepNext/>
              <w:keepLines/>
              <w:jc w:val="both"/>
              <w:rPr>
                <w:rFonts w:ascii="Tahoma" w:hAnsi="Tahoma" w:cs="Tahoma"/>
                <w:b/>
                <w:i/>
              </w:rPr>
            </w:pPr>
            <w:r w:rsidRPr="00C8579C">
              <w:rPr>
                <w:rFonts w:ascii="Tahoma" w:hAnsi="Tahoma" w:cs="Tahoma"/>
                <w:b/>
                <w:i/>
              </w:rPr>
              <w:t xml:space="preserve">Priloga </w:t>
            </w:r>
            <w:r w:rsidR="00CE606B">
              <w:rPr>
                <w:rFonts w:ascii="Tahoma" w:hAnsi="Tahoma" w:cs="Tahoma"/>
                <w:b/>
                <w:i/>
              </w:rPr>
              <w:t>7</w:t>
            </w:r>
          </w:p>
        </w:tc>
      </w:tr>
    </w:tbl>
    <w:p w:rsidR="00AF5910" w:rsidRDefault="00AF5910" w:rsidP="005A04D8">
      <w:pPr>
        <w:keepNext/>
        <w:keepLines/>
        <w:jc w:val="both"/>
        <w:rPr>
          <w:rFonts w:ascii="Tahoma" w:hAnsi="Tahoma" w:cs="Tahoma"/>
          <w:bCs/>
          <w:i/>
          <w:noProof/>
          <w:sz w:val="18"/>
          <w:szCs w:val="18"/>
        </w:rPr>
      </w:pPr>
    </w:p>
    <w:p w:rsidR="004B6F13" w:rsidRDefault="004B6F13" w:rsidP="005A04D8">
      <w:pPr>
        <w:keepNext/>
        <w:keepLines/>
        <w:jc w:val="both"/>
        <w:rPr>
          <w:rFonts w:ascii="Tahoma" w:hAnsi="Tahoma" w:cs="Tahoma"/>
        </w:rPr>
      </w:pPr>
      <w:r>
        <w:rPr>
          <w:rFonts w:ascii="Tahoma" w:hAnsi="Tahoma" w:cs="Tahoma"/>
        </w:rPr>
        <w:t>Seznam kadra, ki bo odgovorno za izvedbo storitev.</w:t>
      </w:r>
    </w:p>
    <w:p w:rsidR="004B6F13" w:rsidRDefault="004B6F13" w:rsidP="005A04D8">
      <w:pPr>
        <w:keepNext/>
        <w:keepLines/>
        <w:jc w:val="both"/>
        <w:rPr>
          <w:rFonts w:ascii="Tahoma" w:hAnsi="Tahoma" w:cs="Tahoma"/>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0"/>
        <w:gridCol w:w="1794"/>
        <w:gridCol w:w="1148"/>
        <w:gridCol w:w="1972"/>
        <w:gridCol w:w="1984"/>
        <w:gridCol w:w="1559"/>
      </w:tblGrid>
      <w:tr w:rsidR="00B02E33" w:rsidRPr="003B0048" w:rsidTr="00B02E33">
        <w:tc>
          <w:tcPr>
            <w:tcW w:w="610" w:type="dxa"/>
            <w:shd w:val="clear" w:color="auto" w:fill="auto"/>
          </w:tcPr>
          <w:p w:rsidR="00B02E33" w:rsidRPr="003B0048" w:rsidRDefault="00B02E33" w:rsidP="005A04D8">
            <w:pPr>
              <w:keepNext/>
              <w:keepLines/>
              <w:jc w:val="both"/>
              <w:rPr>
                <w:rFonts w:ascii="Tahoma" w:hAnsi="Tahoma" w:cs="Tahoma"/>
                <w:sz w:val="18"/>
                <w:szCs w:val="18"/>
              </w:rPr>
            </w:pPr>
            <w:r w:rsidRPr="003B0048">
              <w:rPr>
                <w:rFonts w:ascii="Tahoma" w:hAnsi="Tahoma" w:cs="Tahoma"/>
                <w:sz w:val="18"/>
                <w:szCs w:val="18"/>
              </w:rPr>
              <w:t>Zap. št.</w:t>
            </w:r>
          </w:p>
        </w:tc>
        <w:tc>
          <w:tcPr>
            <w:tcW w:w="1794" w:type="dxa"/>
            <w:shd w:val="clear" w:color="auto" w:fill="auto"/>
          </w:tcPr>
          <w:p w:rsidR="00B02E33" w:rsidRPr="003B0048" w:rsidRDefault="00B02E33" w:rsidP="005A04D8">
            <w:pPr>
              <w:keepNext/>
              <w:keepLines/>
              <w:jc w:val="both"/>
              <w:rPr>
                <w:rFonts w:ascii="Tahoma" w:hAnsi="Tahoma" w:cs="Tahoma"/>
                <w:sz w:val="18"/>
                <w:szCs w:val="18"/>
              </w:rPr>
            </w:pPr>
            <w:r w:rsidRPr="003B0048">
              <w:rPr>
                <w:rFonts w:ascii="Tahoma" w:hAnsi="Tahoma" w:cs="Tahoma"/>
                <w:sz w:val="18"/>
                <w:szCs w:val="18"/>
              </w:rPr>
              <w:t>Ime in priimek</w:t>
            </w:r>
          </w:p>
        </w:tc>
        <w:tc>
          <w:tcPr>
            <w:tcW w:w="1148" w:type="dxa"/>
          </w:tcPr>
          <w:p w:rsidR="00B02E33" w:rsidRPr="003B0048" w:rsidRDefault="00B02E33" w:rsidP="005A04D8">
            <w:pPr>
              <w:keepNext/>
              <w:keepLines/>
              <w:jc w:val="both"/>
              <w:rPr>
                <w:rFonts w:ascii="Tahoma" w:hAnsi="Tahoma" w:cs="Tahoma"/>
                <w:sz w:val="18"/>
                <w:szCs w:val="18"/>
              </w:rPr>
            </w:pPr>
            <w:r>
              <w:rPr>
                <w:rFonts w:ascii="Tahoma" w:hAnsi="Tahoma" w:cs="Tahoma"/>
                <w:sz w:val="18"/>
                <w:szCs w:val="18"/>
              </w:rPr>
              <w:t>Izobrazba</w:t>
            </w:r>
          </w:p>
        </w:tc>
        <w:tc>
          <w:tcPr>
            <w:tcW w:w="1972" w:type="dxa"/>
            <w:shd w:val="clear" w:color="auto" w:fill="auto"/>
          </w:tcPr>
          <w:p w:rsidR="00B02E33" w:rsidRPr="003B0048" w:rsidRDefault="00B02E33" w:rsidP="005A04D8">
            <w:pPr>
              <w:keepNext/>
              <w:keepLines/>
              <w:jc w:val="both"/>
              <w:rPr>
                <w:rFonts w:ascii="Tahoma" w:hAnsi="Tahoma" w:cs="Tahoma"/>
                <w:sz w:val="18"/>
                <w:szCs w:val="18"/>
              </w:rPr>
            </w:pPr>
            <w:r w:rsidRPr="003B0048">
              <w:rPr>
                <w:rFonts w:ascii="Tahoma" w:hAnsi="Tahoma" w:cs="Tahoma"/>
                <w:sz w:val="18"/>
                <w:szCs w:val="18"/>
              </w:rPr>
              <w:t xml:space="preserve">Delodajalec </w:t>
            </w:r>
          </w:p>
        </w:tc>
        <w:tc>
          <w:tcPr>
            <w:tcW w:w="1984" w:type="dxa"/>
            <w:shd w:val="clear" w:color="auto" w:fill="auto"/>
          </w:tcPr>
          <w:p w:rsidR="00B02E33" w:rsidRPr="003B0048" w:rsidRDefault="00B02E33" w:rsidP="005A04D8">
            <w:pPr>
              <w:keepNext/>
              <w:keepLines/>
              <w:jc w:val="both"/>
              <w:rPr>
                <w:rFonts w:ascii="Tahoma" w:hAnsi="Tahoma" w:cs="Tahoma"/>
                <w:sz w:val="18"/>
                <w:szCs w:val="18"/>
              </w:rPr>
            </w:pPr>
            <w:r w:rsidRPr="003B0048">
              <w:rPr>
                <w:rFonts w:ascii="Tahoma" w:hAnsi="Tahoma" w:cs="Tahoma"/>
                <w:sz w:val="18"/>
                <w:szCs w:val="18"/>
              </w:rPr>
              <w:t>Delovno mesto</w:t>
            </w:r>
            <w:r w:rsidRPr="0031422D">
              <w:rPr>
                <w:rFonts w:ascii="Tahoma" w:hAnsi="Tahoma" w:cs="Tahoma"/>
                <w:sz w:val="18"/>
                <w:szCs w:val="18"/>
              </w:rPr>
              <w:t>/funkcija pri izvedbi razpisanih storitev</w:t>
            </w:r>
          </w:p>
        </w:tc>
        <w:tc>
          <w:tcPr>
            <w:tcW w:w="1559" w:type="dxa"/>
            <w:shd w:val="clear" w:color="auto" w:fill="auto"/>
          </w:tcPr>
          <w:p w:rsidR="00B02E33" w:rsidRPr="003B0048" w:rsidRDefault="00B02E33" w:rsidP="005A04D8">
            <w:pPr>
              <w:keepNext/>
              <w:keepLines/>
              <w:jc w:val="both"/>
              <w:rPr>
                <w:rFonts w:ascii="Tahoma" w:hAnsi="Tahoma" w:cs="Tahoma"/>
                <w:sz w:val="18"/>
                <w:szCs w:val="18"/>
              </w:rPr>
            </w:pPr>
            <w:r w:rsidRPr="003B0048">
              <w:rPr>
                <w:rFonts w:ascii="Tahoma" w:hAnsi="Tahoma" w:cs="Tahoma"/>
                <w:sz w:val="18"/>
                <w:szCs w:val="18"/>
              </w:rPr>
              <w:t>Delovna doba [let]</w:t>
            </w:r>
            <w:r>
              <w:rPr>
                <w:rFonts w:ascii="Tahoma" w:hAnsi="Tahoma" w:cs="Tahoma"/>
                <w:sz w:val="18"/>
                <w:szCs w:val="18"/>
              </w:rPr>
              <w:t xml:space="preserve"> / izkušnje</w:t>
            </w:r>
          </w:p>
        </w:tc>
      </w:tr>
      <w:tr w:rsidR="00B02E33" w:rsidRPr="003B0048" w:rsidTr="00B02E33">
        <w:tc>
          <w:tcPr>
            <w:tcW w:w="610" w:type="dxa"/>
            <w:shd w:val="clear" w:color="auto" w:fill="auto"/>
          </w:tcPr>
          <w:p w:rsidR="00B02E33" w:rsidRPr="003B0048" w:rsidRDefault="00B02E33" w:rsidP="005A04D8">
            <w:pPr>
              <w:keepNext/>
              <w:keepLines/>
              <w:spacing w:line="360" w:lineRule="auto"/>
              <w:jc w:val="both"/>
              <w:rPr>
                <w:rFonts w:ascii="Tahoma" w:hAnsi="Tahoma" w:cs="Tahoma"/>
              </w:rPr>
            </w:pPr>
          </w:p>
        </w:tc>
        <w:tc>
          <w:tcPr>
            <w:tcW w:w="1794" w:type="dxa"/>
            <w:shd w:val="clear" w:color="auto" w:fill="auto"/>
          </w:tcPr>
          <w:p w:rsidR="00B02E33" w:rsidRPr="003B0048" w:rsidRDefault="00B02E33" w:rsidP="005A04D8">
            <w:pPr>
              <w:keepNext/>
              <w:keepLines/>
              <w:spacing w:line="360" w:lineRule="auto"/>
              <w:jc w:val="both"/>
              <w:rPr>
                <w:rFonts w:ascii="Tahoma" w:hAnsi="Tahoma" w:cs="Tahoma"/>
              </w:rPr>
            </w:pPr>
          </w:p>
        </w:tc>
        <w:tc>
          <w:tcPr>
            <w:tcW w:w="1148" w:type="dxa"/>
          </w:tcPr>
          <w:p w:rsidR="00B02E33" w:rsidRPr="003B0048" w:rsidRDefault="00B02E33" w:rsidP="005A04D8">
            <w:pPr>
              <w:keepNext/>
              <w:keepLines/>
              <w:spacing w:line="360" w:lineRule="auto"/>
              <w:jc w:val="both"/>
              <w:rPr>
                <w:rFonts w:ascii="Tahoma" w:hAnsi="Tahoma" w:cs="Tahoma"/>
              </w:rPr>
            </w:pPr>
          </w:p>
        </w:tc>
        <w:tc>
          <w:tcPr>
            <w:tcW w:w="1972" w:type="dxa"/>
            <w:shd w:val="clear" w:color="auto" w:fill="auto"/>
          </w:tcPr>
          <w:p w:rsidR="00B02E33" w:rsidRPr="003B0048" w:rsidRDefault="00B02E33" w:rsidP="005A04D8">
            <w:pPr>
              <w:keepNext/>
              <w:keepLines/>
              <w:spacing w:line="360" w:lineRule="auto"/>
              <w:jc w:val="both"/>
              <w:rPr>
                <w:rFonts w:ascii="Tahoma" w:hAnsi="Tahoma" w:cs="Tahoma"/>
              </w:rPr>
            </w:pPr>
          </w:p>
        </w:tc>
        <w:tc>
          <w:tcPr>
            <w:tcW w:w="1984" w:type="dxa"/>
            <w:shd w:val="clear" w:color="auto" w:fill="auto"/>
          </w:tcPr>
          <w:p w:rsidR="00B02E33" w:rsidRPr="0031422D" w:rsidRDefault="00B02E33" w:rsidP="005A04D8">
            <w:pPr>
              <w:keepNext/>
              <w:keepLines/>
              <w:jc w:val="both"/>
              <w:rPr>
                <w:rFonts w:ascii="Tahoma" w:hAnsi="Tahoma" w:cs="Tahoma"/>
                <w:sz w:val="18"/>
                <w:szCs w:val="18"/>
              </w:rPr>
            </w:pPr>
          </w:p>
        </w:tc>
        <w:tc>
          <w:tcPr>
            <w:tcW w:w="1559" w:type="dxa"/>
            <w:shd w:val="clear" w:color="auto" w:fill="auto"/>
          </w:tcPr>
          <w:p w:rsidR="00B02E33" w:rsidRPr="003B0048" w:rsidRDefault="00B02E33" w:rsidP="005A04D8">
            <w:pPr>
              <w:keepNext/>
              <w:keepLines/>
              <w:spacing w:line="360" w:lineRule="auto"/>
              <w:jc w:val="both"/>
              <w:rPr>
                <w:rFonts w:ascii="Tahoma" w:hAnsi="Tahoma" w:cs="Tahoma"/>
              </w:rPr>
            </w:pPr>
          </w:p>
        </w:tc>
      </w:tr>
    </w:tbl>
    <w:p w:rsidR="004B6F13" w:rsidRDefault="004B6F13" w:rsidP="005A04D8">
      <w:pPr>
        <w:keepNext/>
        <w:keepLines/>
        <w:jc w:val="both"/>
        <w:rPr>
          <w:rFonts w:ascii="Tahoma" w:hAnsi="Tahoma" w:cs="Tahoma"/>
        </w:rPr>
      </w:pPr>
    </w:p>
    <w:p w:rsidR="00B02E33" w:rsidRDefault="00B02E33" w:rsidP="005A04D8">
      <w:pPr>
        <w:keepNext/>
        <w:keepLines/>
        <w:jc w:val="both"/>
        <w:rPr>
          <w:rFonts w:ascii="Tahoma" w:hAnsi="Tahoma" w:cs="Tahoma"/>
        </w:rPr>
      </w:pPr>
    </w:p>
    <w:p w:rsidR="00B02E33" w:rsidRPr="00B02E33" w:rsidRDefault="00B02E33" w:rsidP="005A04D8">
      <w:pPr>
        <w:keepNext/>
        <w:keepLines/>
        <w:jc w:val="both"/>
        <w:rPr>
          <w:rFonts w:ascii="Tahoma" w:hAnsi="Tahoma" w:cs="Tahoma"/>
          <w:b/>
        </w:rPr>
      </w:pPr>
      <w:r w:rsidRPr="00B02E33">
        <w:rPr>
          <w:rFonts w:ascii="Tahoma" w:hAnsi="Tahoma" w:cs="Tahoma"/>
          <w:b/>
        </w:rPr>
        <w:t>Navedba podobnih del/storitev kot je predmet javnega naročila:</w:t>
      </w:r>
    </w:p>
    <w:p w:rsidR="00B02E33" w:rsidRDefault="00B02E33" w:rsidP="005A04D8">
      <w:pPr>
        <w:keepNext/>
        <w:keepLines/>
        <w:jc w:val="both"/>
        <w:rPr>
          <w:rFonts w:ascii="Tahoma" w:hAnsi="Tahoma" w:cs="Tahoma"/>
        </w:rPr>
      </w:pPr>
    </w:p>
    <w:tbl>
      <w:tblPr>
        <w:tblStyle w:val="Tabelamrea"/>
        <w:tblW w:w="0" w:type="auto"/>
        <w:tblLook w:val="04A0" w:firstRow="1" w:lastRow="0" w:firstColumn="1" w:lastColumn="0" w:noHBand="0" w:noVBand="1"/>
      </w:tblPr>
      <w:tblGrid>
        <w:gridCol w:w="2972"/>
        <w:gridCol w:w="6090"/>
      </w:tblGrid>
      <w:tr w:rsidR="00B02E33" w:rsidTr="00B02E33">
        <w:tc>
          <w:tcPr>
            <w:tcW w:w="2972" w:type="dxa"/>
          </w:tcPr>
          <w:p w:rsidR="00B02E33" w:rsidRPr="00B02E33" w:rsidRDefault="00B02E33" w:rsidP="005A04D8">
            <w:pPr>
              <w:keepNext/>
              <w:keepLines/>
              <w:jc w:val="both"/>
              <w:rPr>
                <w:rFonts w:ascii="Tahoma" w:hAnsi="Tahoma" w:cs="Tahoma"/>
                <w:b/>
              </w:rPr>
            </w:pPr>
            <w:r w:rsidRPr="00B02E33">
              <w:rPr>
                <w:rFonts w:ascii="Tahoma" w:hAnsi="Tahoma" w:cs="Tahoma"/>
                <w:b/>
              </w:rPr>
              <w:t>Naročnik storitve</w:t>
            </w:r>
          </w:p>
        </w:tc>
        <w:tc>
          <w:tcPr>
            <w:tcW w:w="6090" w:type="dxa"/>
          </w:tcPr>
          <w:p w:rsidR="00B02E33" w:rsidRPr="00B02E33" w:rsidRDefault="00B02E33" w:rsidP="005A04D8">
            <w:pPr>
              <w:keepNext/>
              <w:keepLines/>
              <w:jc w:val="both"/>
              <w:rPr>
                <w:rFonts w:ascii="Tahoma" w:hAnsi="Tahoma" w:cs="Tahoma"/>
                <w:b/>
              </w:rPr>
            </w:pPr>
            <w:r w:rsidRPr="00B02E33">
              <w:rPr>
                <w:rFonts w:ascii="Tahoma" w:hAnsi="Tahoma" w:cs="Tahoma"/>
                <w:b/>
              </w:rPr>
              <w:t>Opis storitev:</w:t>
            </w:r>
          </w:p>
        </w:tc>
      </w:tr>
      <w:tr w:rsidR="00B02E33" w:rsidTr="00B02E33">
        <w:tc>
          <w:tcPr>
            <w:tcW w:w="2972" w:type="dxa"/>
          </w:tcPr>
          <w:p w:rsidR="00B02E33" w:rsidRDefault="00B02E33" w:rsidP="005A04D8">
            <w:pPr>
              <w:keepNext/>
              <w:keepLines/>
              <w:jc w:val="both"/>
              <w:rPr>
                <w:rFonts w:ascii="Tahoma" w:hAnsi="Tahoma" w:cs="Tahoma"/>
              </w:rPr>
            </w:pPr>
          </w:p>
          <w:p w:rsidR="00B02E33" w:rsidRDefault="00B02E33" w:rsidP="005A04D8">
            <w:pPr>
              <w:keepNext/>
              <w:keepLines/>
              <w:jc w:val="both"/>
              <w:rPr>
                <w:rFonts w:ascii="Tahoma" w:hAnsi="Tahoma" w:cs="Tahoma"/>
              </w:rPr>
            </w:pPr>
          </w:p>
          <w:p w:rsidR="00B02E33" w:rsidRDefault="00B02E33" w:rsidP="005A04D8">
            <w:pPr>
              <w:keepNext/>
              <w:keepLines/>
              <w:jc w:val="both"/>
              <w:rPr>
                <w:rFonts w:ascii="Tahoma" w:hAnsi="Tahoma" w:cs="Tahoma"/>
              </w:rPr>
            </w:pPr>
          </w:p>
          <w:p w:rsidR="00B02E33" w:rsidRDefault="00B02E33" w:rsidP="005A04D8">
            <w:pPr>
              <w:keepNext/>
              <w:keepLines/>
              <w:jc w:val="both"/>
              <w:rPr>
                <w:rFonts w:ascii="Tahoma" w:hAnsi="Tahoma" w:cs="Tahoma"/>
              </w:rPr>
            </w:pPr>
          </w:p>
        </w:tc>
        <w:tc>
          <w:tcPr>
            <w:tcW w:w="6090" w:type="dxa"/>
          </w:tcPr>
          <w:p w:rsidR="00B02E33" w:rsidRDefault="00B02E33" w:rsidP="005A04D8">
            <w:pPr>
              <w:keepNext/>
              <w:keepLines/>
              <w:jc w:val="both"/>
              <w:rPr>
                <w:rFonts w:ascii="Tahoma" w:hAnsi="Tahoma" w:cs="Tahoma"/>
              </w:rPr>
            </w:pPr>
          </w:p>
        </w:tc>
      </w:tr>
    </w:tbl>
    <w:p w:rsidR="00B02E33" w:rsidRDefault="00B02E33" w:rsidP="005A04D8">
      <w:pPr>
        <w:keepNext/>
        <w:keepLines/>
        <w:jc w:val="both"/>
        <w:rPr>
          <w:rFonts w:ascii="Tahoma" w:hAnsi="Tahoma" w:cs="Tahoma"/>
        </w:rPr>
      </w:pPr>
    </w:p>
    <w:p w:rsidR="004B6F13" w:rsidRDefault="004B6F13" w:rsidP="005A04D8">
      <w:pPr>
        <w:keepNext/>
        <w:keepLines/>
        <w:jc w:val="both"/>
        <w:rPr>
          <w:rFonts w:ascii="Tahoma" w:hAnsi="Tahoma" w:cs="Tahoma"/>
        </w:rPr>
      </w:pPr>
    </w:p>
    <w:p w:rsidR="004B6F13" w:rsidRDefault="004B6F13" w:rsidP="005A04D8">
      <w:pPr>
        <w:keepNext/>
        <w:keepLines/>
        <w:jc w:val="both"/>
        <w:rPr>
          <w:rFonts w:ascii="Tahoma" w:hAnsi="Tahoma" w:cs="Tahoma"/>
          <w:bCs/>
          <w:i/>
          <w:noProof/>
          <w:sz w:val="18"/>
          <w:szCs w:val="18"/>
        </w:rPr>
      </w:pPr>
    </w:p>
    <w:p w:rsidR="004B6F13" w:rsidRDefault="004B6F13" w:rsidP="005A04D8">
      <w:pPr>
        <w:keepNext/>
        <w:keepLines/>
        <w:jc w:val="both"/>
        <w:rPr>
          <w:rFonts w:ascii="Tahoma" w:hAnsi="Tahoma" w:cs="Tahoma"/>
          <w:bCs/>
          <w:i/>
          <w:noProof/>
          <w:sz w:val="18"/>
          <w:szCs w:val="18"/>
        </w:rPr>
      </w:pPr>
    </w:p>
    <w:tbl>
      <w:tblPr>
        <w:tblW w:w="9153" w:type="dxa"/>
        <w:tblInd w:w="27" w:type="dxa"/>
        <w:tblLayout w:type="fixed"/>
        <w:tblCellMar>
          <w:left w:w="30" w:type="dxa"/>
          <w:right w:w="30" w:type="dxa"/>
        </w:tblCellMar>
        <w:tblLook w:val="0000" w:firstRow="0" w:lastRow="0" w:firstColumn="0" w:lastColumn="0" w:noHBand="0" w:noVBand="0"/>
      </w:tblPr>
      <w:tblGrid>
        <w:gridCol w:w="2718"/>
        <w:gridCol w:w="2717"/>
        <w:gridCol w:w="3718"/>
      </w:tblGrid>
      <w:tr w:rsidR="004B6F13" w:rsidRPr="00C8579C" w:rsidTr="0051730D">
        <w:trPr>
          <w:trHeight w:val="235"/>
        </w:trPr>
        <w:tc>
          <w:tcPr>
            <w:tcW w:w="2694" w:type="dxa"/>
            <w:tcBorders>
              <w:bottom w:val="single" w:sz="4" w:space="0" w:color="auto"/>
            </w:tcBorders>
          </w:tcPr>
          <w:p w:rsidR="004B6F13" w:rsidRPr="00C8579C" w:rsidRDefault="004B6F13" w:rsidP="005A04D8">
            <w:pPr>
              <w:keepNext/>
              <w:keepLines/>
              <w:ind w:right="140"/>
              <w:jc w:val="both"/>
              <w:rPr>
                <w:rFonts w:ascii="Tahoma" w:hAnsi="Tahoma" w:cs="Tahoma"/>
                <w:snapToGrid w:val="0"/>
                <w:color w:val="000000"/>
              </w:rPr>
            </w:pPr>
          </w:p>
        </w:tc>
        <w:tc>
          <w:tcPr>
            <w:tcW w:w="2693" w:type="dxa"/>
          </w:tcPr>
          <w:p w:rsidR="004B6F13" w:rsidRPr="00C8579C" w:rsidRDefault="004B6F13" w:rsidP="005A04D8">
            <w:pPr>
              <w:keepNext/>
              <w:keepLines/>
              <w:ind w:right="140"/>
              <w:jc w:val="center"/>
              <w:rPr>
                <w:rFonts w:ascii="Tahoma" w:hAnsi="Tahoma" w:cs="Tahoma"/>
                <w:snapToGrid w:val="0"/>
                <w:color w:val="000000"/>
              </w:rPr>
            </w:pPr>
          </w:p>
        </w:tc>
        <w:tc>
          <w:tcPr>
            <w:tcW w:w="3685" w:type="dxa"/>
            <w:tcBorders>
              <w:bottom w:val="single" w:sz="4" w:space="0" w:color="auto"/>
            </w:tcBorders>
          </w:tcPr>
          <w:p w:rsidR="004B6F13" w:rsidRPr="00C8579C" w:rsidRDefault="004B6F13" w:rsidP="005A04D8">
            <w:pPr>
              <w:keepNext/>
              <w:keepLines/>
              <w:tabs>
                <w:tab w:val="left" w:pos="567"/>
                <w:tab w:val="num" w:pos="851"/>
                <w:tab w:val="left" w:pos="993"/>
              </w:tabs>
              <w:ind w:right="140"/>
              <w:jc w:val="both"/>
              <w:rPr>
                <w:rFonts w:ascii="Tahoma" w:hAnsi="Tahoma" w:cs="Tahoma"/>
                <w:snapToGrid w:val="0"/>
                <w:color w:val="000000"/>
              </w:rPr>
            </w:pPr>
          </w:p>
          <w:p w:rsidR="004B6F13" w:rsidRPr="00C8579C" w:rsidRDefault="004B6F13" w:rsidP="005A04D8">
            <w:pPr>
              <w:keepNext/>
              <w:keepLines/>
              <w:tabs>
                <w:tab w:val="left" w:pos="567"/>
                <w:tab w:val="num" w:pos="851"/>
                <w:tab w:val="left" w:pos="993"/>
              </w:tabs>
              <w:ind w:right="140"/>
              <w:jc w:val="both"/>
              <w:rPr>
                <w:rFonts w:ascii="Tahoma" w:hAnsi="Tahoma" w:cs="Tahoma"/>
                <w:snapToGrid w:val="0"/>
                <w:color w:val="000000"/>
              </w:rPr>
            </w:pPr>
          </w:p>
        </w:tc>
      </w:tr>
      <w:tr w:rsidR="004B6F13" w:rsidRPr="00C8579C" w:rsidTr="0051730D">
        <w:trPr>
          <w:trHeight w:val="235"/>
        </w:trPr>
        <w:tc>
          <w:tcPr>
            <w:tcW w:w="2694" w:type="dxa"/>
            <w:tcBorders>
              <w:top w:val="single" w:sz="4" w:space="0" w:color="auto"/>
            </w:tcBorders>
          </w:tcPr>
          <w:p w:rsidR="004B6F13" w:rsidRPr="00C8579C" w:rsidRDefault="004B6F13" w:rsidP="005A04D8">
            <w:pPr>
              <w:keepNext/>
              <w:keepLines/>
              <w:ind w:right="140"/>
              <w:jc w:val="center"/>
              <w:rPr>
                <w:rFonts w:ascii="Tahoma" w:hAnsi="Tahoma" w:cs="Tahoma"/>
                <w:snapToGrid w:val="0"/>
                <w:color w:val="000000"/>
              </w:rPr>
            </w:pPr>
            <w:r w:rsidRPr="00C8579C">
              <w:rPr>
                <w:rFonts w:ascii="Tahoma" w:hAnsi="Tahoma" w:cs="Tahoma"/>
                <w:snapToGrid w:val="0"/>
                <w:color w:val="000000"/>
              </w:rPr>
              <w:t>(kraj, datum)</w:t>
            </w:r>
          </w:p>
        </w:tc>
        <w:tc>
          <w:tcPr>
            <w:tcW w:w="2693" w:type="dxa"/>
          </w:tcPr>
          <w:p w:rsidR="004B6F13" w:rsidRPr="00C8579C" w:rsidRDefault="004B6F13" w:rsidP="005A04D8">
            <w:pPr>
              <w:keepNext/>
              <w:keepLines/>
              <w:ind w:right="140"/>
              <w:jc w:val="center"/>
              <w:rPr>
                <w:rFonts w:ascii="Tahoma" w:hAnsi="Tahoma" w:cs="Tahoma"/>
                <w:snapToGrid w:val="0"/>
                <w:color w:val="000000"/>
              </w:rPr>
            </w:pPr>
            <w:r w:rsidRPr="00C8579C">
              <w:rPr>
                <w:rFonts w:ascii="Tahoma" w:hAnsi="Tahoma" w:cs="Tahoma"/>
                <w:snapToGrid w:val="0"/>
                <w:color w:val="000000"/>
              </w:rPr>
              <w:t>žig</w:t>
            </w:r>
          </w:p>
        </w:tc>
        <w:tc>
          <w:tcPr>
            <w:tcW w:w="3685" w:type="dxa"/>
            <w:tcBorders>
              <w:top w:val="single" w:sz="4" w:space="0" w:color="auto"/>
            </w:tcBorders>
          </w:tcPr>
          <w:p w:rsidR="004B6F13" w:rsidRPr="00C8579C" w:rsidRDefault="004B6F13" w:rsidP="005A04D8">
            <w:pPr>
              <w:keepNext/>
              <w:keepLines/>
              <w:ind w:right="140"/>
              <w:jc w:val="both"/>
              <w:rPr>
                <w:rFonts w:ascii="Tahoma" w:hAnsi="Tahoma" w:cs="Tahoma"/>
                <w:snapToGrid w:val="0"/>
                <w:color w:val="000000"/>
              </w:rPr>
            </w:pPr>
            <w:r w:rsidRPr="00C8579C">
              <w:rPr>
                <w:rFonts w:ascii="Tahoma" w:hAnsi="Tahoma" w:cs="Tahoma"/>
                <w:snapToGrid w:val="0"/>
                <w:color w:val="000000"/>
              </w:rPr>
              <w:t>(Ime in priimek ter podpis</w:t>
            </w:r>
            <w:r w:rsidR="006A5482">
              <w:rPr>
                <w:rFonts w:ascii="Tahoma" w:hAnsi="Tahoma" w:cs="Tahoma"/>
                <w:snapToGrid w:val="0"/>
                <w:color w:val="000000"/>
              </w:rPr>
              <w:t xml:space="preserve"> zastopnika</w:t>
            </w:r>
            <w:r>
              <w:rPr>
                <w:rFonts w:ascii="Tahoma" w:hAnsi="Tahoma" w:cs="Tahoma"/>
                <w:snapToGrid w:val="0"/>
                <w:color w:val="000000"/>
              </w:rPr>
              <w:t xml:space="preserve"> </w:t>
            </w:r>
            <w:r w:rsidRPr="00C8579C">
              <w:rPr>
                <w:rFonts w:ascii="Tahoma" w:hAnsi="Tahoma" w:cs="Tahoma"/>
                <w:b/>
                <w:snapToGrid w:val="0"/>
                <w:color w:val="000000"/>
              </w:rPr>
              <w:t>ponudnika</w:t>
            </w:r>
            <w:r w:rsidRPr="00C8579C">
              <w:rPr>
                <w:rFonts w:ascii="Tahoma" w:hAnsi="Tahoma" w:cs="Tahoma"/>
                <w:snapToGrid w:val="0"/>
                <w:color w:val="000000"/>
              </w:rPr>
              <w:t>)</w:t>
            </w:r>
          </w:p>
        </w:tc>
      </w:tr>
    </w:tbl>
    <w:p w:rsidR="004B6F13" w:rsidRPr="004B6F13" w:rsidRDefault="004B6F13" w:rsidP="005A04D8">
      <w:pPr>
        <w:keepNext/>
        <w:keepLines/>
        <w:jc w:val="both"/>
        <w:rPr>
          <w:rFonts w:ascii="Tahoma" w:hAnsi="Tahoma" w:cs="Tahoma"/>
          <w:bCs/>
          <w:noProof/>
          <w:sz w:val="18"/>
          <w:szCs w:val="18"/>
        </w:rPr>
      </w:pPr>
    </w:p>
    <w:p w:rsidR="004B6F13" w:rsidRDefault="004B6F13" w:rsidP="005A04D8">
      <w:pPr>
        <w:keepNext/>
        <w:keepLines/>
        <w:jc w:val="both"/>
        <w:rPr>
          <w:rFonts w:ascii="Tahoma" w:hAnsi="Tahoma" w:cs="Tahoma"/>
          <w:bCs/>
          <w:i/>
          <w:noProof/>
          <w:sz w:val="18"/>
          <w:szCs w:val="18"/>
        </w:rPr>
      </w:pPr>
    </w:p>
    <w:p w:rsidR="00BE07DB" w:rsidRDefault="00BE07DB" w:rsidP="005A04D8">
      <w:pPr>
        <w:keepNext/>
        <w:keepLines/>
        <w:jc w:val="both"/>
        <w:rPr>
          <w:rFonts w:ascii="Tahoma" w:hAnsi="Tahoma" w:cs="Tahoma"/>
          <w:bCs/>
          <w:i/>
          <w:noProof/>
          <w:sz w:val="18"/>
          <w:szCs w:val="18"/>
        </w:rPr>
      </w:pPr>
    </w:p>
    <w:p w:rsidR="00BE07DB" w:rsidRDefault="00BE07DB" w:rsidP="005A04D8">
      <w:pPr>
        <w:keepNext/>
        <w:keepLines/>
        <w:jc w:val="both"/>
        <w:rPr>
          <w:rFonts w:ascii="Tahoma" w:hAnsi="Tahoma" w:cs="Tahoma"/>
          <w:bCs/>
          <w:i/>
          <w:noProof/>
          <w:sz w:val="18"/>
          <w:szCs w:val="18"/>
        </w:rPr>
      </w:pPr>
    </w:p>
    <w:p w:rsidR="00BE07DB" w:rsidRDefault="00BE07DB" w:rsidP="005A04D8">
      <w:pPr>
        <w:keepNext/>
        <w:keepLines/>
        <w:jc w:val="both"/>
        <w:rPr>
          <w:rFonts w:ascii="Tahoma" w:hAnsi="Tahoma" w:cs="Tahoma"/>
          <w:bCs/>
          <w:i/>
          <w:noProof/>
          <w:sz w:val="18"/>
          <w:szCs w:val="18"/>
        </w:rPr>
      </w:pPr>
    </w:p>
    <w:p w:rsidR="004B6F13" w:rsidRDefault="004B6F13" w:rsidP="005A04D8">
      <w:pPr>
        <w:keepNext/>
        <w:keepLines/>
        <w:jc w:val="both"/>
        <w:rPr>
          <w:rFonts w:ascii="Tahoma" w:hAnsi="Tahoma" w:cs="Tahoma"/>
          <w:bCs/>
          <w:i/>
          <w:noProof/>
          <w:sz w:val="18"/>
          <w:szCs w:val="18"/>
        </w:rPr>
      </w:pPr>
    </w:p>
    <w:p w:rsidR="004B6F13" w:rsidRDefault="004B6F13" w:rsidP="005A04D8">
      <w:pPr>
        <w:keepNext/>
        <w:keepLines/>
        <w:jc w:val="both"/>
        <w:rPr>
          <w:rFonts w:ascii="Tahoma" w:hAnsi="Tahoma" w:cs="Tahoma"/>
          <w:bCs/>
          <w:i/>
          <w:noProof/>
          <w:sz w:val="18"/>
          <w:szCs w:val="18"/>
        </w:rPr>
      </w:pPr>
    </w:p>
    <w:p w:rsidR="004B6F13" w:rsidRDefault="004B6F13" w:rsidP="005A04D8">
      <w:pPr>
        <w:keepNext/>
        <w:keepLines/>
        <w:jc w:val="both"/>
        <w:rPr>
          <w:rFonts w:ascii="Tahoma" w:hAnsi="Tahoma" w:cs="Tahoma"/>
          <w:bCs/>
          <w:i/>
          <w:noProof/>
          <w:sz w:val="18"/>
          <w:szCs w:val="18"/>
        </w:rPr>
      </w:pPr>
    </w:p>
    <w:p w:rsidR="004B6F13" w:rsidRDefault="004B6F13" w:rsidP="005A04D8">
      <w:pPr>
        <w:keepNext/>
        <w:keepLines/>
        <w:jc w:val="both"/>
        <w:rPr>
          <w:rFonts w:ascii="Tahoma" w:hAnsi="Tahoma" w:cs="Tahoma"/>
          <w:bCs/>
          <w:i/>
          <w:noProof/>
          <w:sz w:val="18"/>
          <w:szCs w:val="18"/>
        </w:rPr>
      </w:pPr>
    </w:p>
    <w:p w:rsidR="004B6F13" w:rsidRDefault="004B6F13" w:rsidP="005A04D8">
      <w:pPr>
        <w:keepNext/>
        <w:keepLines/>
        <w:jc w:val="both"/>
        <w:rPr>
          <w:rFonts w:ascii="Tahoma" w:hAnsi="Tahoma" w:cs="Tahoma"/>
          <w:bCs/>
          <w:i/>
          <w:noProof/>
          <w:sz w:val="18"/>
          <w:szCs w:val="18"/>
        </w:rPr>
      </w:pPr>
    </w:p>
    <w:p w:rsidR="004B6F13" w:rsidRDefault="004B6F13" w:rsidP="005A04D8">
      <w:pPr>
        <w:keepNext/>
        <w:keepLines/>
        <w:jc w:val="both"/>
        <w:rPr>
          <w:rFonts w:ascii="Tahoma" w:hAnsi="Tahoma" w:cs="Tahoma"/>
          <w:bCs/>
          <w:i/>
          <w:noProof/>
          <w:sz w:val="18"/>
          <w:szCs w:val="18"/>
        </w:rPr>
      </w:pPr>
    </w:p>
    <w:p w:rsidR="004B6F13" w:rsidRDefault="004B6F13" w:rsidP="005A04D8">
      <w:pPr>
        <w:keepNext/>
        <w:keepLines/>
        <w:jc w:val="both"/>
        <w:rPr>
          <w:rFonts w:ascii="Tahoma" w:hAnsi="Tahoma" w:cs="Tahoma"/>
          <w:bCs/>
          <w:i/>
          <w:noProof/>
          <w:sz w:val="18"/>
          <w:szCs w:val="18"/>
        </w:rPr>
      </w:pPr>
    </w:p>
    <w:p w:rsidR="004B6F13" w:rsidRDefault="004B6F13" w:rsidP="005A04D8">
      <w:pPr>
        <w:keepNext/>
        <w:keepLines/>
        <w:jc w:val="both"/>
        <w:rPr>
          <w:rFonts w:ascii="Tahoma" w:hAnsi="Tahoma" w:cs="Tahoma"/>
          <w:bCs/>
          <w:i/>
          <w:noProof/>
          <w:sz w:val="18"/>
          <w:szCs w:val="18"/>
        </w:rPr>
      </w:pPr>
    </w:p>
    <w:p w:rsidR="004B6F13" w:rsidRDefault="004B6F13" w:rsidP="005A04D8">
      <w:pPr>
        <w:keepNext/>
        <w:keepLines/>
        <w:jc w:val="both"/>
        <w:rPr>
          <w:rFonts w:ascii="Tahoma" w:hAnsi="Tahoma" w:cs="Tahoma"/>
          <w:bCs/>
          <w:i/>
          <w:noProof/>
          <w:sz w:val="18"/>
          <w:szCs w:val="18"/>
        </w:rPr>
      </w:pPr>
    </w:p>
    <w:p w:rsidR="004B6F13" w:rsidRDefault="004B6F13" w:rsidP="005A04D8">
      <w:pPr>
        <w:keepNext/>
        <w:keepLines/>
        <w:jc w:val="both"/>
        <w:rPr>
          <w:rFonts w:ascii="Tahoma" w:hAnsi="Tahoma" w:cs="Tahoma"/>
          <w:bCs/>
          <w:i/>
          <w:noProof/>
          <w:sz w:val="18"/>
          <w:szCs w:val="18"/>
        </w:rPr>
      </w:pPr>
    </w:p>
    <w:p w:rsidR="004B6F13" w:rsidRDefault="004B6F13" w:rsidP="005A04D8">
      <w:pPr>
        <w:keepNext/>
        <w:keepLines/>
        <w:jc w:val="both"/>
        <w:rPr>
          <w:rFonts w:ascii="Tahoma" w:hAnsi="Tahoma" w:cs="Tahoma"/>
          <w:bCs/>
          <w:i/>
          <w:noProof/>
          <w:sz w:val="18"/>
          <w:szCs w:val="18"/>
        </w:rPr>
      </w:pPr>
    </w:p>
    <w:p w:rsidR="004B6F13" w:rsidRDefault="004B6F13" w:rsidP="005A04D8">
      <w:pPr>
        <w:keepNext/>
        <w:keepLines/>
        <w:jc w:val="both"/>
        <w:rPr>
          <w:rFonts w:ascii="Tahoma" w:hAnsi="Tahoma" w:cs="Tahoma"/>
          <w:bCs/>
          <w:i/>
          <w:noProof/>
          <w:sz w:val="18"/>
          <w:szCs w:val="18"/>
        </w:rPr>
      </w:pPr>
    </w:p>
    <w:p w:rsidR="004B6F13" w:rsidRDefault="004B6F13" w:rsidP="005A04D8">
      <w:pPr>
        <w:keepNext/>
        <w:keepLines/>
        <w:jc w:val="both"/>
        <w:rPr>
          <w:rFonts w:ascii="Tahoma" w:hAnsi="Tahoma" w:cs="Tahoma"/>
          <w:bCs/>
          <w:i/>
          <w:noProof/>
          <w:sz w:val="18"/>
          <w:szCs w:val="18"/>
        </w:rPr>
      </w:pPr>
    </w:p>
    <w:p w:rsidR="004B6F13" w:rsidRDefault="004B6F13" w:rsidP="005A04D8">
      <w:pPr>
        <w:keepNext/>
        <w:keepLines/>
        <w:jc w:val="both"/>
        <w:rPr>
          <w:rFonts w:ascii="Tahoma" w:hAnsi="Tahoma" w:cs="Tahoma"/>
          <w:bCs/>
          <w:i/>
          <w:noProof/>
          <w:sz w:val="18"/>
          <w:szCs w:val="18"/>
        </w:rPr>
      </w:pPr>
    </w:p>
    <w:p w:rsidR="004B6F13" w:rsidRDefault="004B6F13" w:rsidP="005A04D8">
      <w:pPr>
        <w:keepNext/>
        <w:keepLines/>
        <w:jc w:val="both"/>
        <w:rPr>
          <w:rFonts w:ascii="Tahoma" w:hAnsi="Tahoma" w:cs="Tahoma"/>
          <w:bCs/>
          <w:i/>
          <w:noProof/>
          <w:sz w:val="18"/>
          <w:szCs w:val="18"/>
        </w:rPr>
      </w:pPr>
    </w:p>
    <w:p w:rsidR="004B6F13" w:rsidRDefault="004B6F13" w:rsidP="005A04D8">
      <w:pPr>
        <w:keepNext/>
        <w:keepLines/>
        <w:jc w:val="both"/>
        <w:rPr>
          <w:rFonts w:ascii="Tahoma" w:hAnsi="Tahoma" w:cs="Tahoma"/>
          <w:bCs/>
          <w:i/>
          <w:noProof/>
          <w:sz w:val="18"/>
          <w:szCs w:val="18"/>
        </w:rPr>
      </w:pPr>
    </w:p>
    <w:p w:rsidR="004B6F13" w:rsidRDefault="004B6F13" w:rsidP="005A04D8">
      <w:pPr>
        <w:keepNext/>
        <w:keepLines/>
        <w:jc w:val="both"/>
        <w:rPr>
          <w:rFonts w:ascii="Tahoma" w:hAnsi="Tahoma" w:cs="Tahoma"/>
          <w:bCs/>
          <w:i/>
          <w:noProof/>
          <w:sz w:val="18"/>
          <w:szCs w:val="18"/>
        </w:rPr>
      </w:pPr>
    </w:p>
    <w:p w:rsidR="00BE07DB" w:rsidRDefault="00BE07DB" w:rsidP="005A04D8">
      <w:pPr>
        <w:keepNext/>
        <w:keepLines/>
        <w:jc w:val="both"/>
        <w:rPr>
          <w:rFonts w:ascii="Tahoma" w:hAnsi="Tahoma" w:cs="Tahoma"/>
          <w:bCs/>
          <w:i/>
          <w:noProof/>
          <w:sz w:val="18"/>
          <w:szCs w:val="18"/>
        </w:rPr>
      </w:pPr>
    </w:p>
    <w:p w:rsidR="00BE07DB" w:rsidRDefault="00BE07DB" w:rsidP="005A04D8">
      <w:pPr>
        <w:keepNext/>
        <w:keepLines/>
        <w:jc w:val="both"/>
        <w:rPr>
          <w:rFonts w:ascii="Tahoma" w:hAnsi="Tahoma" w:cs="Tahoma"/>
          <w:bCs/>
          <w:i/>
          <w:noProof/>
          <w:sz w:val="18"/>
          <w:szCs w:val="18"/>
        </w:rPr>
      </w:pPr>
    </w:p>
    <w:p w:rsidR="009B33CA" w:rsidRDefault="009B33CA" w:rsidP="005A04D8">
      <w:pPr>
        <w:keepNext/>
        <w:keepLines/>
        <w:jc w:val="both"/>
        <w:rPr>
          <w:rFonts w:ascii="Tahoma" w:hAnsi="Tahoma" w:cs="Tahoma"/>
          <w:bCs/>
          <w:i/>
          <w:noProof/>
          <w:sz w:val="18"/>
          <w:szCs w:val="18"/>
        </w:rPr>
      </w:pPr>
    </w:p>
    <w:p w:rsidR="009B33CA" w:rsidRDefault="009B33CA" w:rsidP="005A04D8">
      <w:pPr>
        <w:keepNext/>
        <w:keepLines/>
        <w:jc w:val="both"/>
        <w:rPr>
          <w:rFonts w:ascii="Tahoma" w:hAnsi="Tahoma" w:cs="Tahoma"/>
          <w:bCs/>
          <w:i/>
          <w:noProof/>
          <w:sz w:val="18"/>
          <w:szCs w:val="18"/>
        </w:rPr>
      </w:pPr>
    </w:p>
    <w:p w:rsidR="005B15C8" w:rsidRDefault="005B15C8" w:rsidP="005A04D8">
      <w:pPr>
        <w:keepNext/>
        <w:keepLines/>
        <w:jc w:val="both"/>
        <w:rPr>
          <w:rFonts w:ascii="Tahoma" w:hAnsi="Tahoma" w:cs="Tahoma"/>
          <w:bCs/>
          <w:i/>
          <w:noProof/>
          <w:sz w:val="18"/>
          <w:szCs w:val="18"/>
        </w:rPr>
      </w:pPr>
    </w:p>
    <w:p w:rsidR="005B15C8" w:rsidRDefault="005B15C8" w:rsidP="005A04D8">
      <w:pPr>
        <w:keepNext/>
        <w:keepLines/>
        <w:jc w:val="both"/>
        <w:rPr>
          <w:rFonts w:ascii="Tahoma" w:hAnsi="Tahoma" w:cs="Tahoma"/>
          <w:bCs/>
          <w:i/>
          <w:noProof/>
          <w:sz w:val="18"/>
          <w:szCs w:val="18"/>
        </w:rPr>
      </w:pPr>
    </w:p>
    <w:p w:rsidR="005B15C8" w:rsidRDefault="005B15C8" w:rsidP="005A04D8">
      <w:pPr>
        <w:keepNext/>
        <w:keepLines/>
        <w:jc w:val="both"/>
        <w:rPr>
          <w:rFonts w:ascii="Tahoma" w:hAnsi="Tahoma" w:cs="Tahoma"/>
          <w:bCs/>
          <w:i/>
          <w:noProof/>
          <w:sz w:val="18"/>
          <w:szCs w:val="18"/>
        </w:rPr>
      </w:pPr>
    </w:p>
    <w:p w:rsidR="005B15C8" w:rsidRDefault="005B15C8" w:rsidP="005A04D8">
      <w:pPr>
        <w:keepNext/>
        <w:keepLines/>
        <w:jc w:val="both"/>
        <w:rPr>
          <w:rFonts w:ascii="Tahoma" w:hAnsi="Tahoma" w:cs="Tahoma"/>
          <w:bCs/>
          <w:i/>
          <w:noProof/>
          <w:sz w:val="18"/>
          <w:szCs w:val="18"/>
        </w:rPr>
      </w:pPr>
    </w:p>
    <w:p w:rsidR="005B15C8" w:rsidRDefault="005B15C8" w:rsidP="005A04D8">
      <w:pPr>
        <w:keepNext/>
        <w:keepLines/>
        <w:jc w:val="both"/>
        <w:rPr>
          <w:rFonts w:ascii="Tahoma" w:hAnsi="Tahoma" w:cs="Tahoma"/>
          <w:bCs/>
          <w:i/>
          <w:noProof/>
          <w:sz w:val="18"/>
          <w:szCs w:val="18"/>
        </w:rPr>
      </w:pPr>
    </w:p>
    <w:p w:rsidR="005B15C8" w:rsidRDefault="005B15C8" w:rsidP="005A04D8">
      <w:pPr>
        <w:keepNext/>
        <w:keepLines/>
        <w:jc w:val="both"/>
        <w:rPr>
          <w:rFonts w:ascii="Tahoma" w:hAnsi="Tahoma" w:cs="Tahoma"/>
          <w:bCs/>
          <w:i/>
          <w:noProof/>
          <w:sz w:val="18"/>
          <w:szCs w:val="18"/>
        </w:rPr>
      </w:pPr>
    </w:p>
    <w:p w:rsidR="000A3C99" w:rsidRDefault="000A3C99" w:rsidP="005A04D8">
      <w:pPr>
        <w:keepNext/>
        <w:keepLines/>
        <w:jc w:val="both"/>
        <w:rPr>
          <w:rFonts w:ascii="Tahoma" w:hAnsi="Tahoma" w:cs="Tahoma"/>
          <w:bCs/>
          <w:i/>
          <w:noProof/>
          <w:sz w:val="18"/>
          <w:szCs w:val="18"/>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B976DC" w:rsidRPr="00C8579C" w:rsidTr="009229D0">
        <w:tc>
          <w:tcPr>
            <w:tcW w:w="7725" w:type="dxa"/>
            <w:tcBorders>
              <w:top w:val="single" w:sz="4" w:space="0" w:color="auto"/>
              <w:bottom w:val="single" w:sz="4" w:space="0" w:color="auto"/>
            </w:tcBorders>
          </w:tcPr>
          <w:p w:rsidR="00B976DC" w:rsidRPr="00C8579C" w:rsidRDefault="00B976DC" w:rsidP="005A04D8">
            <w:pPr>
              <w:keepNext/>
              <w:keepLines/>
              <w:rPr>
                <w:rFonts w:ascii="Tahoma" w:hAnsi="Tahoma" w:cs="Tahoma"/>
              </w:rPr>
            </w:pPr>
            <w:r w:rsidRPr="00C8579C">
              <w:lastRenderedPageBreak/>
              <w:br w:type="page"/>
            </w:r>
            <w:r w:rsidRPr="00C8579C">
              <w:rPr>
                <w:rFonts w:ascii="Tahoma" w:hAnsi="Tahoma" w:cs="Tahoma"/>
                <w:sz w:val="18"/>
              </w:rPr>
              <w:br w:type="page"/>
            </w:r>
            <w:r w:rsidRPr="00C8579C">
              <w:rPr>
                <w:rFonts w:ascii="Tahoma" w:hAnsi="Tahoma" w:cs="Tahoma"/>
              </w:rPr>
              <w:t xml:space="preserve">SEZNAM REFERENC </w:t>
            </w:r>
            <w:r w:rsidR="00F95249">
              <w:rPr>
                <w:rFonts w:ascii="Tahoma" w:hAnsi="Tahoma" w:cs="Tahoma"/>
              </w:rPr>
              <w:t>- PONUDNIK</w:t>
            </w:r>
          </w:p>
        </w:tc>
        <w:tc>
          <w:tcPr>
            <w:tcW w:w="1417" w:type="dxa"/>
            <w:tcBorders>
              <w:top w:val="single" w:sz="4" w:space="0" w:color="auto"/>
              <w:bottom w:val="single" w:sz="4" w:space="0" w:color="auto"/>
            </w:tcBorders>
          </w:tcPr>
          <w:p w:rsidR="00B976DC" w:rsidRPr="00C8579C" w:rsidRDefault="00B976DC" w:rsidP="005A04D8">
            <w:pPr>
              <w:keepNext/>
              <w:keepLines/>
              <w:rPr>
                <w:rFonts w:ascii="Tahoma" w:hAnsi="Tahoma" w:cs="Tahoma"/>
                <w:b/>
                <w:i/>
              </w:rPr>
            </w:pPr>
            <w:r w:rsidRPr="00C8579C">
              <w:rPr>
                <w:rFonts w:ascii="Tahoma" w:hAnsi="Tahoma" w:cs="Tahoma"/>
                <w:b/>
                <w:i/>
              </w:rPr>
              <w:t xml:space="preserve">Priloga </w:t>
            </w:r>
            <w:r w:rsidR="00CE606B">
              <w:rPr>
                <w:rFonts w:ascii="Tahoma" w:hAnsi="Tahoma" w:cs="Tahoma"/>
                <w:b/>
                <w:i/>
              </w:rPr>
              <w:t>8/</w:t>
            </w:r>
            <w:r w:rsidRPr="00C8579C">
              <w:rPr>
                <w:rFonts w:ascii="Tahoma" w:hAnsi="Tahoma" w:cs="Tahoma"/>
                <w:b/>
                <w:i/>
              </w:rPr>
              <w:t>1</w:t>
            </w:r>
          </w:p>
        </w:tc>
      </w:tr>
    </w:tbl>
    <w:p w:rsidR="00B976DC" w:rsidRPr="00C8579C" w:rsidRDefault="00B976DC" w:rsidP="005A04D8">
      <w:pPr>
        <w:keepNext/>
        <w:keepLines/>
        <w:jc w:val="right"/>
        <w:rPr>
          <w:rFonts w:ascii="Tahoma" w:hAnsi="Tahoma" w:cs="Tahoma"/>
          <w:i/>
          <w:sz w:val="22"/>
        </w:rPr>
      </w:pPr>
      <w:r w:rsidRPr="00C8579C">
        <w:rPr>
          <w:rFonts w:ascii="Tahoma" w:hAnsi="Tahoma" w:cs="Tahoma"/>
          <w:i/>
          <w:sz w:val="22"/>
        </w:rPr>
        <w:t>……/……</w:t>
      </w:r>
    </w:p>
    <w:p w:rsidR="00B976DC" w:rsidRPr="00C8579C" w:rsidRDefault="00B976DC" w:rsidP="005A04D8">
      <w:pPr>
        <w:keepNext/>
        <w:keepLines/>
        <w:jc w:val="right"/>
        <w:rPr>
          <w:rFonts w:ascii="Tahoma" w:hAnsi="Tahoma" w:cs="Tahoma"/>
          <w:i/>
        </w:rPr>
      </w:pPr>
      <w:r w:rsidRPr="00C8579C">
        <w:rPr>
          <w:rFonts w:ascii="Tahoma" w:hAnsi="Tahoma" w:cs="Tahoma"/>
          <w:i/>
        </w:rPr>
        <w:t>(št. izvoda / št. vseh izvodov)</w:t>
      </w:r>
    </w:p>
    <w:p w:rsidR="00B976DC" w:rsidRPr="00C8579C" w:rsidRDefault="00CB3770" w:rsidP="005A04D8">
      <w:pPr>
        <w:keepNext/>
        <w:keepLines/>
        <w:jc w:val="both"/>
        <w:rPr>
          <w:rFonts w:ascii="Tahoma" w:hAnsi="Tahoma" w:cs="Tahoma"/>
          <w:b/>
        </w:rPr>
      </w:pPr>
      <w:r>
        <w:rPr>
          <w:rFonts w:ascii="Tahoma" w:hAnsi="Tahoma" w:cs="Tahoma"/>
          <w:b/>
        </w:rPr>
        <w:t>VKS-228/20</w:t>
      </w:r>
      <w:r w:rsidR="00032CA0" w:rsidRPr="00C8579C">
        <w:rPr>
          <w:rFonts w:ascii="Tahoma" w:hAnsi="Tahoma" w:cs="Tahoma"/>
          <w:b/>
        </w:rPr>
        <w:t xml:space="preserve"> </w:t>
      </w:r>
      <w:r w:rsidR="00B976DC" w:rsidRPr="00C8579C">
        <w:rPr>
          <w:rFonts w:ascii="Tahoma" w:hAnsi="Tahoma" w:cs="Tahoma"/>
          <w:b/>
        </w:rPr>
        <w:t xml:space="preserve">– </w:t>
      </w:r>
      <w:r>
        <w:rPr>
          <w:rFonts w:ascii="Tahoma" w:hAnsi="Tahoma" w:cs="Tahoma"/>
          <w:b/>
        </w:rPr>
        <w:t>Izvajanje meritev vpliva na ozračje v RCERO in CČN  Ljubljana</w:t>
      </w:r>
      <w:r w:rsidR="00D16393">
        <w:rPr>
          <w:rFonts w:ascii="Tahoma" w:hAnsi="Tahoma" w:cs="Tahoma"/>
          <w:b/>
        </w:rPr>
        <w:t xml:space="preserve"> </w:t>
      </w:r>
    </w:p>
    <w:p w:rsidR="00B976DC" w:rsidRPr="00C8579C" w:rsidRDefault="00B976DC" w:rsidP="005A04D8">
      <w:pPr>
        <w:keepNext/>
        <w:keepLines/>
        <w:jc w:val="both"/>
        <w:rPr>
          <w:rFonts w:ascii="Tahoma" w:hAnsi="Tahoma" w:cs="Tahoma"/>
          <w:b/>
          <w:i/>
          <w:sz w:val="24"/>
        </w:rPr>
      </w:pPr>
    </w:p>
    <w:p w:rsidR="00B976DC" w:rsidRPr="00C8579C" w:rsidRDefault="00B976DC" w:rsidP="005A04D8">
      <w:pPr>
        <w:keepNext/>
        <w:keepLines/>
        <w:tabs>
          <w:tab w:val="left" w:pos="0"/>
        </w:tabs>
        <w:jc w:val="center"/>
        <w:rPr>
          <w:rFonts w:ascii="Tahoma" w:hAnsi="Tahoma" w:cs="Tahoma"/>
          <w:b/>
          <w:sz w:val="22"/>
        </w:rPr>
      </w:pPr>
      <w:r w:rsidRPr="00C8579C">
        <w:rPr>
          <w:rFonts w:ascii="Tahoma" w:hAnsi="Tahoma" w:cs="Tahoma"/>
          <w:b/>
          <w:sz w:val="22"/>
        </w:rPr>
        <w:t>Seznam referenčnih del oziroma uspešno izvedenih poslov ponudnika</w:t>
      </w:r>
    </w:p>
    <w:p w:rsidR="00B976DC" w:rsidRPr="00C8579C" w:rsidRDefault="00B976DC" w:rsidP="005A04D8">
      <w:pPr>
        <w:keepNext/>
        <w:keepLines/>
        <w:tabs>
          <w:tab w:val="left" w:pos="0"/>
        </w:tabs>
        <w:rPr>
          <w:rFonts w:ascii="Tahoma" w:hAnsi="Tahoma" w:cs="Tahoma"/>
          <w:color w:val="FF0000"/>
          <w:sz w:val="22"/>
        </w:rPr>
      </w:pPr>
    </w:p>
    <w:p w:rsidR="00B976DC" w:rsidRPr="00C8579C" w:rsidRDefault="00B976DC" w:rsidP="005A04D8">
      <w:pPr>
        <w:keepNext/>
        <w:keepLines/>
        <w:tabs>
          <w:tab w:val="left" w:pos="567"/>
          <w:tab w:val="num" w:pos="851"/>
          <w:tab w:val="left" w:pos="993"/>
        </w:tabs>
        <w:rPr>
          <w:rFonts w:ascii="Tahoma" w:hAnsi="Tahoma" w:cs="Tahoma"/>
          <w:sz w:val="22"/>
        </w:rPr>
      </w:pPr>
    </w:p>
    <w:tbl>
      <w:tblPr>
        <w:tblW w:w="9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933"/>
        <w:gridCol w:w="2963"/>
        <w:gridCol w:w="4536"/>
      </w:tblGrid>
      <w:tr w:rsidR="007430C4" w:rsidRPr="00C8579C" w:rsidTr="007430C4">
        <w:trPr>
          <w:trHeight w:val="482"/>
        </w:trPr>
        <w:tc>
          <w:tcPr>
            <w:tcW w:w="637" w:type="dxa"/>
            <w:tcBorders>
              <w:top w:val="single" w:sz="2" w:space="0" w:color="auto"/>
              <w:left w:val="single" w:sz="2" w:space="0" w:color="auto"/>
              <w:bottom w:val="single" w:sz="12" w:space="0" w:color="auto"/>
              <w:right w:val="single" w:sz="2" w:space="0" w:color="auto"/>
            </w:tcBorders>
            <w:vAlign w:val="center"/>
          </w:tcPr>
          <w:p w:rsidR="007430C4" w:rsidRPr="00C8579C" w:rsidRDefault="007430C4" w:rsidP="005A04D8">
            <w:pPr>
              <w:keepNext/>
              <w:keepLines/>
              <w:tabs>
                <w:tab w:val="left" w:pos="567"/>
                <w:tab w:val="num" w:pos="851"/>
                <w:tab w:val="left" w:pos="993"/>
              </w:tabs>
              <w:jc w:val="center"/>
              <w:rPr>
                <w:rFonts w:ascii="Tahoma" w:hAnsi="Tahoma" w:cs="Tahoma"/>
                <w:sz w:val="18"/>
              </w:rPr>
            </w:pPr>
            <w:r w:rsidRPr="00C8579C">
              <w:rPr>
                <w:rFonts w:ascii="Tahoma" w:hAnsi="Tahoma" w:cs="Tahoma"/>
                <w:sz w:val="18"/>
              </w:rPr>
              <w:t>Zap. št.</w:t>
            </w:r>
          </w:p>
        </w:tc>
        <w:tc>
          <w:tcPr>
            <w:tcW w:w="933" w:type="dxa"/>
            <w:tcBorders>
              <w:top w:val="single" w:sz="2" w:space="0" w:color="auto"/>
              <w:left w:val="single" w:sz="2" w:space="0" w:color="auto"/>
              <w:bottom w:val="single" w:sz="12" w:space="0" w:color="auto"/>
              <w:right w:val="single" w:sz="2" w:space="0" w:color="auto"/>
            </w:tcBorders>
            <w:vAlign w:val="center"/>
          </w:tcPr>
          <w:p w:rsidR="007430C4" w:rsidRPr="00C8579C" w:rsidRDefault="007430C4" w:rsidP="005A04D8">
            <w:pPr>
              <w:keepNext/>
              <w:keepLines/>
              <w:tabs>
                <w:tab w:val="left" w:pos="567"/>
                <w:tab w:val="num" w:pos="851"/>
                <w:tab w:val="left" w:pos="993"/>
              </w:tabs>
              <w:jc w:val="center"/>
              <w:rPr>
                <w:rFonts w:ascii="Tahoma" w:hAnsi="Tahoma" w:cs="Tahoma"/>
                <w:sz w:val="18"/>
              </w:rPr>
            </w:pPr>
            <w:r w:rsidRPr="00C8579C">
              <w:rPr>
                <w:rFonts w:ascii="Tahoma" w:hAnsi="Tahoma" w:cs="Tahoma"/>
                <w:sz w:val="18"/>
              </w:rPr>
              <w:t>javni naročnik</w:t>
            </w:r>
          </w:p>
        </w:tc>
        <w:tc>
          <w:tcPr>
            <w:tcW w:w="2963" w:type="dxa"/>
            <w:tcBorders>
              <w:top w:val="single" w:sz="2" w:space="0" w:color="auto"/>
              <w:left w:val="single" w:sz="2" w:space="0" w:color="auto"/>
              <w:bottom w:val="single" w:sz="12" w:space="0" w:color="auto"/>
              <w:right w:val="single" w:sz="2" w:space="0" w:color="auto"/>
            </w:tcBorders>
          </w:tcPr>
          <w:p w:rsidR="007430C4" w:rsidRPr="00C8579C" w:rsidRDefault="007430C4" w:rsidP="005A04D8">
            <w:pPr>
              <w:keepNext/>
              <w:keepLines/>
              <w:tabs>
                <w:tab w:val="left" w:pos="567"/>
                <w:tab w:val="num" w:pos="851"/>
                <w:tab w:val="left" w:pos="993"/>
              </w:tabs>
              <w:jc w:val="center"/>
              <w:rPr>
                <w:rFonts w:ascii="Tahoma" w:hAnsi="Tahoma" w:cs="Tahoma"/>
                <w:sz w:val="18"/>
              </w:rPr>
            </w:pPr>
          </w:p>
          <w:p w:rsidR="007430C4" w:rsidRPr="00C8579C" w:rsidRDefault="007430C4" w:rsidP="005A04D8">
            <w:pPr>
              <w:keepNext/>
              <w:keepLines/>
              <w:tabs>
                <w:tab w:val="left" w:pos="567"/>
                <w:tab w:val="num" w:pos="851"/>
                <w:tab w:val="left" w:pos="993"/>
              </w:tabs>
              <w:jc w:val="center"/>
              <w:rPr>
                <w:rFonts w:ascii="Tahoma" w:hAnsi="Tahoma" w:cs="Tahoma"/>
                <w:sz w:val="18"/>
              </w:rPr>
            </w:pPr>
            <w:r w:rsidRPr="00C8579C">
              <w:rPr>
                <w:rFonts w:ascii="Tahoma" w:hAnsi="Tahoma" w:cs="Tahoma"/>
                <w:sz w:val="18"/>
              </w:rPr>
              <w:t>Naziv naročnika/investitorja</w:t>
            </w:r>
          </w:p>
        </w:tc>
        <w:tc>
          <w:tcPr>
            <w:tcW w:w="4536" w:type="dxa"/>
            <w:tcBorders>
              <w:top w:val="single" w:sz="2" w:space="0" w:color="auto"/>
              <w:left w:val="single" w:sz="2" w:space="0" w:color="auto"/>
              <w:bottom w:val="single" w:sz="12" w:space="0" w:color="auto"/>
              <w:right w:val="single" w:sz="2" w:space="0" w:color="auto"/>
            </w:tcBorders>
            <w:vAlign w:val="center"/>
          </w:tcPr>
          <w:p w:rsidR="007430C4" w:rsidRPr="00C8579C" w:rsidRDefault="007430C4" w:rsidP="005A04D8">
            <w:pPr>
              <w:keepNext/>
              <w:keepLines/>
              <w:tabs>
                <w:tab w:val="left" w:pos="567"/>
                <w:tab w:val="num" w:pos="851"/>
                <w:tab w:val="left" w:pos="993"/>
              </w:tabs>
              <w:ind w:left="330" w:hanging="330"/>
              <w:jc w:val="center"/>
              <w:rPr>
                <w:rFonts w:ascii="Tahoma" w:hAnsi="Tahoma" w:cs="Tahoma"/>
                <w:sz w:val="18"/>
              </w:rPr>
            </w:pPr>
            <w:r w:rsidRPr="00C8579C">
              <w:rPr>
                <w:rFonts w:ascii="Tahoma" w:hAnsi="Tahoma" w:cs="Tahoma"/>
                <w:sz w:val="18"/>
              </w:rPr>
              <w:t>Predmet naročila</w:t>
            </w:r>
          </w:p>
        </w:tc>
      </w:tr>
      <w:tr w:rsidR="007430C4" w:rsidRPr="00C8579C" w:rsidTr="007430C4">
        <w:trPr>
          <w:trHeight w:val="780"/>
        </w:trPr>
        <w:tc>
          <w:tcPr>
            <w:tcW w:w="637" w:type="dxa"/>
            <w:tcBorders>
              <w:top w:val="nil"/>
            </w:tcBorders>
          </w:tcPr>
          <w:p w:rsidR="007430C4" w:rsidRPr="00C8579C" w:rsidRDefault="007430C4" w:rsidP="005A04D8">
            <w:pPr>
              <w:keepNext/>
              <w:keepLines/>
              <w:tabs>
                <w:tab w:val="left" w:pos="567"/>
                <w:tab w:val="num" w:pos="851"/>
                <w:tab w:val="left" w:pos="993"/>
              </w:tabs>
              <w:rPr>
                <w:rFonts w:ascii="Tahoma" w:hAnsi="Tahoma" w:cs="Tahoma"/>
                <w:sz w:val="22"/>
              </w:rPr>
            </w:pPr>
            <w:r w:rsidRPr="00C8579C">
              <w:rPr>
                <w:rFonts w:ascii="Tahoma" w:hAnsi="Tahoma" w:cs="Tahoma"/>
                <w:sz w:val="22"/>
              </w:rPr>
              <w:t xml:space="preserve"> </w:t>
            </w:r>
          </w:p>
        </w:tc>
        <w:tc>
          <w:tcPr>
            <w:tcW w:w="933" w:type="dxa"/>
            <w:tcBorders>
              <w:top w:val="nil"/>
            </w:tcBorders>
            <w:vAlign w:val="center"/>
          </w:tcPr>
          <w:p w:rsidR="007430C4" w:rsidRPr="00C8579C" w:rsidRDefault="007430C4" w:rsidP="005A04D8">
            <w:pPr>
              <w:keepNext/>
              <w:keepLines/>
              <w:tabs>
                <w:tab w:val="left" w:pos="567"/>
                <w:tab w:val="num" w:pos="851"/>
                <w:tab w:val="left" w:pos="993"/>
              </w:tabs>
              <w:jc w:val="center"/>
              <w:rPr>
                <w:rFonts w:ascii="Tahoma" w:hAnsi="Tahoma" w:cs="Tahoma"/>
              </w:rPr>
            </w:pPr>
            <w:r w:rsidRPr="00C8579C">
              <w:rPr>
                <w:rFonts w:ascii="Tahoma" w:hAnsi="Tahoma" w:cs="Tahoma"/>
              </w:rPr>
              <w:t>DA</w:t>
            </w:r>
          </w:p>
          <w:p w:rsidR="007430C4" w:rsidRPr="00C8579C" w:rsidRDefault="007430C4" w:rsidP="005A04D8">
            <w:pPr>
              <w:keepNext/>
              <w:keepLines/>
              <w:tabs>
                <w:tab w:val="left" w:pos="567"/>
                <w:tab w:val="num" w:pos="851"/>
                <w:tab w:val="left" w:pos="993"/>
              </w:tabs>
              <w:jc w:val="center"/>
              <w:rPr>
                <w:rFonts w:ascii="Tahoma" w:hAnsi="Tahoma" w:cs="Tahoma"/>
                <w:sz w:val="12"/>
                <w:szCs w:val="12"/>
              </w:rPr>
            </w:pPr>
          </w:p>
          <w:p w:rsidR="007430C4" w:rsidRPr="00C8579C" w:rsidRDefault="007430C4" w:rsidP="005A04D8">
            <w:pPr>
              <w:keepNext/>
              <w:keepLines/>
              <w:tabs>
                <w:tab w:val="left" w:pos="567"/>
                <w:tab w:val="num" w:pos="851"/>
                <w:tab w:val="left" w:pos="993"/>
              </w:tabs>
              <w:jc w:val="center"/>
              <w:rPr>
                <w:rFonts w:ascii="Tahoma" w:hAnsi="Tahoma" w:cs="Tahoma"/>
                <w:sz w:val="22"/>
              </w:rPr>
            </w:pPr>
            <w:r w:rsidRPr="00C8579C">
              <w:rPr>
                <w:rFonts w:ascii="Tahoma" w:hAnsi="Tahoma" w:cs="Tahoma"/>
              </w:rPr>
              <w:t>NE</w:t>
            </w:r>
          </w:p>
        </w:tc>
        <w:tc>
          <w:tcPr>
            <w:tcW w:w="2963" w:type="dxa"/>
            <w:tcBorders>
              <w:top w:val="nil"/>
            </w:tcBorders>
          </w:tcPr>
          <w:p w:rsidR="007430C4" w:rsidRPr="00C8579C" w:rsidRDefault="007430C4" w:rsidP="005A04D8">
            <w:pPr>
              <w:keepNext/>
              <w:keepLines/>
              <w:tabs>
                <w:tab w:val="left" w:pos="567"/>
                <w:tab w:val="num" w:pos="851"/>
                <w:tab w:val="left" w:pos="993"/>
              </w:tabs>
              <w:rPr>
                <w:rFonts w:ascii="Tahoma" w:hAnsi="Tahoma" w:cs="Tahoma"/>
                <w:sz w:val="22"/>
              </w:rPr>
            </w:pPr>
          </w:p>
        </w:tc>
        <w:tc>
          <w:tcPr>
            <w:tcW w:w="4536" w:type="dxa"/>
            <w:tcBorders>
              <w:top w:val="nil"/>
            </w:tcBorders>
          </w:tcPr>
          <w:p w:rsidR="007430C4" w:rsidRPr="00C8579C" w:rsidRDefault="007430C4" w:rsidP="005A04D8">
            <w:pPr>
              <w:keepNext/>
              <w:keepLines/>
              <w:tabs>
                <w:tab w:val="left" w:pos="567"/>
                <w:tab w:val="num" w:pos="851"/>
                <w:tab w:val="left" w:pos="993"/>
              </w:tabs>
              <w:ind w:left="330" w:hanging="330"/>
              <w:rPr>
                <w:rFonts w:ascii="Tahoma" w:hAnsi="Tahoma" w:cs="Tahoma"/>
                <w:sz w:val="22"/>
              </w:rPr>
            </w:pPr>
          </w:p>
        </w:tc>
      </w:tr>
      <w:tr w:rsidR="007430C4" w:rsidRPr="00C8579C" w:rsidTr="007430C4">
        <w:trPr>
          <w:trHeight w:val="780"/>
        </w:trPr>
        <w:tc>
          <w:tcPr>
            <w:tcW w:w="637" w:type="dxa"/>
          </w:tcPr>
          <w:p w:rsidR="007430C4" w:rsidRPr="00C8579C" w:rsidRDefault="007430C4" w:rsidP="005A04D8">
            <w:pPr>
              <w:keepNext/>
              <w:keepLines/>
              <w:tabs>
                <w:tab w:val="left" w:pos="567"/>
                <w:tab w:val="num" w:pos="851"/>
                <w:tab w:val="left" w:pos="993"/>
              </w:tabs>
              <w:rPr>
                <w:rFonts w:ascii="Tahoma" w:hAnsi="Tahoma" w:cs="Tahoma"/>
                <w:sz w:val="22"/>
              </w:rPr>
            </w:pPr>
          </w:p>
        </w:tc>
        <w:tc>
          <w:tcPr>
            <w:tcW w:w="933" w:type="dxa"/>
            <w:vAlign w:val="center"/>
          </w:tcPr>
          <w:p w:rsidR="007430C4" w:rsidRPr="00C8579C" w:rsidRDefault="007430C4" w:rsidP="005A04D8">
            <w:pPr>
              <w:keepNext/>
              <w:keepLines/>
              <w:tabs>
                <w:tab w:val="left" w:pos="567"/>
                <w:tab w:val="num" w:pos="851"/>
                <w:tab w:val="left" w:pos="993"/>
              </w:tabs>
              <w:jc w:val="center"/>
              <w:rPr>
                <w:rFonts w:ascii="Tahoma" w:hAnsi="Tahoma" w:cs="Tahoma"/>
              </w:rPr>
            </w:pPr>
            <w:r w:rsidRPr="00C8579C">
              <w:rPr>
                <w:rFonts w:ascii="Tahoma" w:hAnsi="Tahoma" w:cs="Tahoma"/>
              </w:rPr>
              <w:t>DA</w:t>
            </w:r>
          </w:p>
          <w:p w:rsidR="007430C4" w:rsidRPr="00C8579C" w:rsidRDefault="007430C4" w:rsidP="005A04D8">
            <w:pPr>
              <w:keepNext/>
              <w:keepLines/>
              <w:tabs>
                <w:tab w:val="left" w:pos="567"/>
                <w:tab w:val="num" w:pos="851"/>
                <w:tab w:val="left" w:pos="993"/>
              </w:tabs>
              <w:jc w:val="center"/>
              <w:rPr>
                <w:rFonts w:ascii="Tahoma" w:hAnsi="Tahoma" w:cs="Tahoma"/>
                <w:sz w:val="12"/>
                <w:szCs w:val="12"/>
              </w:rPr>
            </w:pPr>
          </w:p>
          <w:p w:rsidR="007430C4" w:rsidRPr="00C8579C" w:rsidRDefault="007430C4" w:rsidP="005A04D8">
            <w:pPr>
              <w:keepNext/>
              <w:keepLines/>
              <w:tabs>
                <w:tab w:val="left" w:pos="567"/>
                <w:tab w:val="num" w:pos="851"/>
                <w:tab w:val="left" w:pos="993"/>
              </w:tabs>
              <w:jc w:val="center"/>
              <w:rPr>
                <w:rFonts w:ascii="Tahoma" w:hAnsi="Tahoma" w:cs="Tahoma"/>
                <w:sz w:val="22"/>
              </w:rPr>
            </w:pPr>
            <w:r w:rsidRPr="00C8579C">
              <w:rPr>
                <w:rFonts w:ascii="Tahoma" w:hAnsi="Tahoma" w:cs="Tahoma"/>
              </w:rPr>
              <w:t>NE</w:t>
            </w:r>
          </w:p>
        </w:tc>
        <w:tc>
          <w:tcPr>
            <w:tcW w:w="2963" w:type="dxa"/>
          </w:tcPr>
          <w:p w:rsidR="007430C4" w:rsidRPr="00C8579C" w:rsidRDefault="007430C4" w:rsidP="005A04D8">
            <w:pPr>
              <w:keepNext/>
              <w:keepLines/>
              <w:tabs>
                <w:tab w:val="left" w:pos="567"/>
                <w:tab w:val="num" w:pos="851"/>
                <w:tab w:val="left" w:pos="993"/>
              </w:tabs>
              <w:rPr>
                <w:rFonts w:ascii="Tahoma" w:hAnsi="Tahoma" w:cs="Tahoma"/>
                <w:sz w:val="22"/>
              </w:rPr>
            </w:pPr>
          </w:p>
        </w:tc>
        <w:tc>
          <w:tcPr>
            <w:tcW w:w="4536" w:type="dxa"/>
          </w:tcPr>
          <w:p w:rsidR="007430C4" w:rsidRPr="00C8579C" w:rsidRDefault="007430C4" w:rsidP="005A04D8">
            <w:pPr>
              <w:keepNext/>
              <w:keepLines/>
              <w:tabs>
                <w:tab w:val="left" w:pos="567"/>
                <w:tab w:val="num" w:pos="851"/>
                <w:tab w:val="left" w:pos="993"/>
              </w:tabs>
              <w:ind w:left="330" w:hanging="330"/>
              <w:rPr>
                <w:rFonts w:ascii="Tahoma" w:hAnsi="Tahoma" w:cs="Tahoma"/>
                <w:sz w:val="22"/>
              </w:rPr>
            </w:pPr>
          </w:p>
        </w:tc>
      </w:tr>
      <w:tr w:rsidR="007430C4" w:rsidRPr="00C8579C" w:rsidTr="007430C4">
        <w:trPr>
          <w:trHeight w:val="780"/>
        </w:trPr>
        <w:tc>
          <w:tcPr>
            <w:tcW w:w="637" w:type="dxa"/>
          </w:tcPr>
          <w:p w:rsidR="007430C4" w:rsidRPr="00C8579C" w:rsidRDefault="007430C4" w:rsidP="005A04D8">
            <w:pPr>
              <w:keepNext/>
              <w:keepLines/>
              <w:tabs>
                <w:tab w:val="left" w:pos="567"/>
                <w:tab w:val="num" w:pos="851"/>
                <w:tab w:val="left" w:pos="993"/>
              </w:tabs>
              <w:rPr>
                <w:rFonts w:ascii="Tahoma" w:hAnsi="Tahoma" w:cs="Tahoma"/>
                <w:sz w:val="22"/>
              </w:rPr>
            </w:pPr>
          </w:p>
        </w:tc>
        <w:tc>
          <w:tcPr>
            <w:tcW w:w="933" w:type="dxa"/>
            <w:vAlign w:val="center"/>
          </w:tcPr>
          <w:p w:rsidR="007430C4" w:rsidRPr="00C8579C" w:rsidRDefault="007430C4" w:rsidP="005A04D8">
            <w:pPr>
              <w:keepNext/>
              <w:keepLines/>
              <w:tabs>
                <w:tab w:val="left" w:pos="567"/>
                <w:tab w:val="num" w:pos="851"/>
                <w:tab w:val="left" w:pos="993"/>
              </w:tabs>
              <w:jc w:val="center"/>
              <w:rPr>
                <w:rFonts w:ascii="Tahoma" w:hAnsi="Tahoma" w:cs="Tahoma"/>
              </w:rPr>
            </w:pPr>
            <w:r w:rsidRPr="00C8579C">
              <w:rPr>
                <w:rFonts w:ascii="Tahoma" w:hAnsi="Tahoma" w:cs="Tahoma"/>
              </w:rPr>
              <w:t>DA</w:t>
            </w:r>
          </w:p>
          <w:p w:rsidR="007430C4" w:rsidRPr="00C8579C" w:rsidRDefault="007430C4" w:rsidP="005A04D8">
            <w:pPr>
              <w:keepNext/>
              <w:keepLines/>
              <w:tabs>
                <w:tab w:val="left" w:pos="567"/>
                <w:tab w:val="num" w:pos="851"/>
                <w:tab w:val="left" w:pos="993"/>
              </w:tabs>
              <w:jc w:val="center"/>
              <w:rPr>
                <w:rFonts w:ascii="Tahoma" w:hAnsi="Tahoma" w:cs="Tahoma"/>
                <w:sz w:val="12"/>
                <w:szCs w:val="12"/>
              </w:rPr>
            </w:pPr>
          </w:p>
          <w:p w:rsidR="007430C4" w:rsidRPr="00C8579C" w:rsidRDefault="007430C4" w:rsidP="005A04D8">
            <w:pPr>
              <w:keepNext/>
              <w:keepLines/>
              <w:tabs>
                <w:tab w:val="left" w:pos="567"/>
                <w:tab w:val="num" w:pos="851"/>
                <w:tab w:val="left" w:pos="993"/>
              </w:tabs>
              <w:jc w:val="center"/>
              <w:rPr>
                <w:rFonts w:ascii="Tahoma" w:hAnsi="Tahoma" w:cs="Tahoma"/>
                <w:sz w:val="22"/>
              </w:rPr>
            </w:pPr>
            <w:r w:rsidRPr="00C8579C">
              <w:rPr>
                <w:rFonts w:ascii="Tahoma" w:hAnsi="Tahoma" w:cs="Tahoma"/>
              </w:rPr>
              <w:t>NE</w:t>
            </w:r>
          </w:p>
        </w:tc>
        <w:tc>
          <w:tcPr>
            <w:tcW w:w="2963" w:type="dxa"/>
          </w:tcPr>
          <w:p w:rsidR="007430C4" w:rsidRPr="00C8579C" w:rsidRDefault="007430C4" w:rsidP="005A04D8">
            <w:pPr>
              <w:keepNext/>
              <w:keepLines/>
              <w:tabs>
                <w:tab w:val="left" w:pos="567"/>
                <w:tab w:val="num" w:pos="851"/>
                <w:tab w:val="left" w:pos="993"/>
              </w:tabs>
              <w:rPr>
                <w:rFonts w:ascii="Tahoma" w:hAnsi="Tahoma" w:cs="Tahoma"/>
                <w:sz w:val="22"/>
              </w:rPr>
            </w:pPr>
          </w:p>
        </w:tc>
        <w:tc>
          <w:tcPr>
            <w:tcW w:w="4536" w:type="dxa"/>
          </w:tcPr>
          <w:p w:rsidR="007430C4" w:rsidRPr="00C8579C" w:rsidRDefault="007430C4" w:rsidP="005A04D8">
            <w:pPr>
              <w:keepNext/>
              <w:keepLines/>
              <w:tabs>
                <w:tab w:val="left" w:pos="567"/>
                <w:tab w:val="num" w:pos="851"/>
                <w:tab w:val="left" w:pos="993"/>
              </w:tabs>
              <w:ind w:left="330" w:hanging="330"/>
              <w:rPr>
                <w:rFonts w:ascii="Tahoma" w:hAnsi="Tahoma" w:cs="Tahoma"/>
                <w:sz w:val="22"/>
              </w:rPr>
            </w:pPr>
          </w:p>
        </w:tc>
      </w:tr>
      <w:tr w:rsidR="007430C4" w:rsidRPr="00C8579C" w:rsidTr="007430C4">
        <w:trPr>
          <w:trHeight w:val="780"/>
        </w:trPr>
        <w:tc>
          <w:tcPr>
            <w:tcW w:w="637" w:type="dxa"/>
          </w:tcPr>
          <w:p w:rsidR="007430C4" w:rsidRPr="00C8579C" w:rsidRDefault="007430C4" w:rsidP="005A04D8">
            <w:pPr>
              <w:keepNext/>
              <w:keepLines/>
              <w:tabs>
                <w:tab w:val="left" w:pos="567"/>
                <w:tab w:val="num" w:pos="851"/>
                <w:tab w:val="left" w:pos="993"/>
              </w:tabs>
              <w:rPr>
                <w:rFonts w:ascii="Tahoma" w:hAnsi="Tahoma" w:cs="Tahoma"/>
                <w:sz w:val="22"/>
              </w:rPr>
            </w:pPr>
          </w:p>
        </w:tc>
        <w:tc>
          <w:tcPr>
            <w:tcW w:w="933" w:type="dxa"/>
            <w:vAlign w:val="center"/>
          </w:tcPr>
          <w:p w:rsidR="007430C4" w:rsidRPr="00C8579C" w:rsidRDefault="007430C4" w:rsidP="005A04D8">
            <w:pPr>
              <w:keepNext/>
              <w:keepLines/>
              <w:tabs>
                <w:tab w:val="left" w:pos="567"/>
                <w:tab w:val="num" w:pos="851"/>
                <w:tab w:val="left" w:pos="993"/>
              </w:tabs>
              <w:jc w:val="center"/>
              <w:rPr>
                <w:rFonts w:ascii="Tahoma" w:hAnsi="Tahoma" w:cs="Tahoma"/>
              </w:rPr>
            </w:pPr>
            <w:r w:rsidRPr="00C8579C">
              <w:rPr>
                <w:rFonts w:ascii="Tahoma" w:hAnsi="Tahoma" w:cs="Tahoma"/>
              </w:rPr>
              <w:t>DA</w:t>
            </w:r>
          </w:p>
          <w:p w:rsidR="007430C4" w:rsidRPr="00C8579C" w:rsidRDefault="007430C4" w:rsidP="005A04D8">
            <w:pPr>
              <w:keepNext/>
              <w:keepLines/>
              <w:tabs>
                <w:tab w:val="left" w:pos="567"/>
                <w:tab w:val="num" w:pos="851"/>
                <w:tab w:val="left" w:pos="993"/>
              </w:tabs>
              <w:jc w:val="center"/>
              <w:rPr>
                <w:rFonts w:ascii="Tahoma" w:hAnsi="Tahoma" w:cs="Tahoma"/>
                <w:sz w:val="12"/>
                <w:szCs w:val="12"/>
              </w:rPr>
            </w:pPr>
          </w:p>
          <w:p w:rsidR="007430C4" w:rsidRPr="00C8579C" w:rsidRDefault="007430C4" w:rsidP="005A04D8">
            <w:pPr>
              <w:keepNext/>
              <w:keepLines/>
              <w:tabs>
                <w:tab w:val="left" w:pos="567"/>
                <w:tab w:val="num" w:pos="851"/>
                <w:tab w:val="left" w:pos="993"/>
              </w:tabs>
              <w:jc w:val="center"/>
              <w:rPr>
                <w:rFonts w:ascii="Tahoma" w:hAnsi="Tahoma" w:cs="Tahoma"/>
                <w:sz w:val="22"/>
              </w:rPr>
            </w:pPr>
            <w:r w:rsidRPr="00C8579C">
              <w:rPr>
                <w:rFonts w:ascii="Tahoma" w:hAnsi="Tahoma" w:cs="Tahoma"/>
              </w:rPr>
              <w:t>NE</w:t>
            </w:r>
          </w:p>
        </w:tc>
        <w:tc>
          <w:tcPr>
            <w:tcW w:w="2963" w:type="dxa"/>
          </w:tcPr>
          <w:p w:rsidR="007430C4" w:rsidRPr="00C8579C" w:rsidRDefault="007430C4" w:rsidP="005A04D8">
            <w:pPr>
              <w:keepNext/>
              <w:keepLines/>
              <w:tabs>
                <w:tab w:val="left" w:pos="567"/>
                <w:tab w:val="num" w:pos="851"/>
                <w:tab w:val="left" w:pos="993"/>
              </w:tabs>
              <w:rPr>
                <w:rFonts w:ascii="Tahoma" w:hAnsi="Tahoma" w:cs="Tahoma"/>
                <w:sz w:val="22"/>
              </w:rPr>
            </w:pPr>
          </w:p>
        </w:tc>
        <w:tc>
          <w:tcPr>
            <w:tcW w:w="4536" w:type="dxa"/>
          </w:tcPr>
          <w:p w:rsidR="007430C4" w:rsidRPr="00C8579C" w:rsidRDefault="007430C4" w:rsidP="005A04D8">
            <w:pPr>
              <w:keepNext/>
              <w:keepLines/>
              <w:tabs>
                <w:tab w:val="left" w:pos="567"/>
                <w:tab w:val="num" w:pos="851"/>
                <w:tab w:val="left" w:pos="993"/>
              </w:tabs>
              <w:ind w:left="330" w:hanging="330"/>
              <w:rPr>
                <w:rFonts w:ascii="Tahoma" w:hAnsi="Tahoma" w:cs="Tahoma"/>
                <w:sz w:val="22"/>
              </w:rPr>
            </w:pPr>
          </w:p>
        </w:tc>
      </w:tr>
      <w:tr w:rsidR="007430C4" w:rsidRPr="00C8579C" w:rsidTr="007430C4">
        <w:trPr>
          <w:trHeight w:val="780"/>
        </w:trPr>
        <w:tc>
          <w:tcPr>
            <w:tcW w:w="637" w:type="dxa"/>
          </w:tcPr>
          <w:p w:rsidR="007430C4" w:rsidRPr="00C8579C" w:rsidRDefault="007430C4" w:rsidP="005A04D8">
            <w:pPr>
              <w:keepNext/>
              <w:keepLines/>
              <w:tabs>
                <w:tab w:val="left" w:pos="567"/>
                <w:tab w:val="num" w:pos="851"/>
                <w:tab w:val="left" w:pos="993"/>
              </w:tabs>
              <w:rPr>
                <w:rFonts w:ascii="Tahoma" w:hAnsi="Tahoma" w:cs="Tahoma"/>
                <w:sz w:val="22"/>
              </w:rPr>
            </w:pPr>
          </w:p>
        </w:tc>
        <w:tc>
          <w:tcPr>
            <w:tcW w:w="933" w:type="dxa"/>
            <w:vAlign w:val="center"/>
          </w:tcPr>
          <w:p w:rsidR="007430C4" w:rsidRPr="00C8579C" w:rsidRDefault="007430C4" w:rsidP="005A04D8">
            <w:pPr>
              <w:keepNext/>
              <w:keepLines/>
              <w:tabs>
                <w:tab w:val="left" w:pos="567"/>
                <w:tab w:val="num" w:pos="851"/>
                <w:tab w:val="left" w:pos="993"/>
              </w:tabs>
              <w:jc w:val="center"/>
              <w:rPr>
                <w:rFonts w:ascii="Tahoma" w:hAnsi="Tahoma" w:cs="Tahoma"/>
              </w:rPr>
            </w:pPr>
            <w:r w:rsidRPr="00C8579C">
              <w:rPr>
                <w:rFonts w:ascii="Tahoma" w:hAnsi="Tahoma" w:cs="Tahoma"/>
              </w:rPr>
              <w:t>DA</w:t>
            </w:r>
          </w:p>
          <w:p w:rsidR="007430C4" w:rsidRPr="00C8579C" w:rsidRDefault="007430C4" w:rsidP="005A04D8">
            <w:pPr>
              <w:keepNext/>
              <w:keepLines/>
              <w:tabs>
                <w:tab w:val="left" w:pos="567"/>
                <w:tab w:val="num" w:pos="851"/>
                <w:tab w:val="left" w:pos="993"/>
              </w:tabs>
              <w:jc w:val="center"/>
              <w:rPr>
                <w:rFonts w:ascii="Tahoma" w:hAnsi="Tahoma" w:cs="Tahoma"/>
                <w:sz w:val="12"/>
                <w:szCs w:val="12"/>
              </w:rPr>
            </w:pPr>
          </w:p>
          <w:p w:rsidR="007430C4" w:rsidRPr="00C8579C" w:rsidRDefault="007430C4" w:rsidP="005A04D8">
            <w:pPr>
              <w:keepNext/>
              <w:keepLines/>
              <w:tabs>
                <w:tab w:val="left" w:pos="567"/>
                <w:tab w:val="num" w:pos="851"/>
                <w:tab w:val="left" w:pos="993"/>
              </w:tabs>
              <w:jc w:val="center"/>
              <w:rPr>
                <w:rFonts w:ascii="Tahoma" w:hAnsi="Tahoma" w:cs="Tahoma"/>
                <w:sz w:val="22"/>
              </w:rPr>
            </w:pPr>
            <w:r w:rsidRPr="00C8579C">
              <w:rPr>
                <w:rFonts w:ascii="Tahoma" w:hAnsi="Tahoma" w:cs="Tahoma"/>
              </w:rPr>
              <w:t>NE</w:t>
            </w:r>
          </w:p>
        </w:tc>
        <w:tc>
          <w:tcPr>
            <w:tcW w:w="2963" w:type="dxa"/>
          </w:tcPr>
          <w:p w:rsidR="007430C4" w:rsidRPr="00C8579C" w:rsidRDefault="007430C4" w:rsidP="005A04D8">
            <w:pPr>
              <w:keepNext/>
              <w:keepLines/>
              <w:tabs>
                <w:tab w:val="left" w:pos="567"/>
                <w:tab w:val="num" w:pos="851"/>
                <w:tab w:val="left" w:pos="993"/>
              </w:tabs>
              <w:rPr>
                <w:rFonts w:ascii="Tahoma" w:hAnsi="Tahoma" w:cs="Tahoma"/>
                <w:sz w:val="22"/>
              </w:rPr>
            </w:pPr>
          </w:p>
        </w:tc>
        <w:tc>
          <w:tcPr>
            <w:tcW w:w="4536" w:type="dxa"/>
          </w:tcPr>
          <w:p w:rsidR="007430C4" w:rsidRPr="00C8579C" w:rsidRDefault="007430C4" w:rsidP="005A04D8">
            <w:pPr>
              <w:keepNext/>
              <w:keepLines/>
              <w:tabs>
                <w:tab w:val="left" w:pos="567"/>
                <w:tab w:val="num" w:pos="851"/>
                <w:tab w:val="left" w:pos="993"/>
              </w:tabs>
              <w:ind w:left="330" w:hanging="330"/>
              <w:rPr>
                <w:rFonts w:ascii="Tahoma" w:hAnsi="Tahoma" w:cs="Tahoma"/>
                <w:sz w:val="22"/>
              </w:rPr>
            </w:pPr>
          </w:p>
        </w:tc>
      </w:tr>
      <w:tr w:rsidR="007430C4" w:rsidRPr="00C8579C" w:rsidTr="007430C4">
        <w:trPr>
          <w:trHeight w:val="780"/>
        </w:trPr>
        <w:tc>
          <w:tcPr>
            <w:tcW w:w="637" w:type="dxa"/>
          </w:tcPr>
          <w:p w:rsidR="007430C4" w:rsidRPr="00C8579C" w:rsidRDefault="007430C4" w:rsidP="005A04D8">
            <w:pPr>
              <w:keepNext/>
              <w:keepLines/>
              <w:tabs>
                <w:tab w:val="left" w:pos="567"/>
                <w:tab w:val="num" w:pos="851"/>
                <w:tab w:val="left" w:pos="993"/>
              </w:tabs>
              <w:rPr>
                <w:rFonts w:ascii="Tahoma" w:hAnsi="Tahoma" w:cs="Tahoma"/>
                <w:sz w:val="22"/>
              </w:rPr>
            </w:pPr>
          </w:p>
        </w:tc>
        <w:tc>
          <w:tcPr>
            <w:tcW w:w="933" w:type="dxa"/>
            <w:vAlign w:val="center"/>
          </w:tcPr>
          <w:p w:rsidR="007430C4" w:rsidRPr="00C8579C" w:rsidRDefault="007430C4" w:rsidP="005A04D8">
            <w:pPr>
              <w:keepNext/>
              <w:keepLines/>
              <w:tabs>
                <w:tab w:val="left" w:pos="567"/>
                <w:tab w:val="num" w:pos="851"/>
                <w:tab w:val="left" w:pos="993"/>
              </w:tabs>
              <w:jc w:val="center"/>
              <w:rPr>
                <w:rFonts w:ascii="Tahoma" w:hAnsi="Tahoma" w:cs="Tahoma"/>
              </w:rPr>
            </w:pPr>
            <w:r w:rsidRPr="00C8579C">
              <w:rPr>
                <w:rFonts w:ascii="Tahoma" w:hAnsi="Tahoma" w:cs="Tahoma"/>
              </w:rPr>
              <w:t>DA</w:t>
            </w:r>
          </w:p>
          <w:p w:rsidR="007430C4" w:rsidRPr="00C8579C" w:rsidRDefault="007430C4" w:rsidP="005A04D8">
            <w:pPr>
              <w:keepNext/>
              <w:keepLines/>
              <w:tabs>
                <w:tab w:val="left" w:pos="567"/>
                <w:tab w:val="num" w:pos="851"/>
                <w:tab w:val="left" w:pos="993"/>
              </w:tabs>
              <w:jc w:val="center"/>
              <w:rPr>
                <w:rFonts w:ascii="Tahoma" w:hAnsi="Tahoma" w:cs="Tahoma"/>
                <w:sz w:val="12"/>
                <w:szCs w:val="12"/>
              </w:rPr>
            </w:pPr>
          </w:p>
          <w:p w:rsidR="007430C4" w:rsidRPr="00C8579C" w:rsidRDefault="007430C4" w:rsidP="005A04D8">
            <w:pPr>
              <w:keepNext/>
              <w:keepLines/>
              <w:tabs>
                <w:tab w:val="left" w:pos="567"/>
                <w:tab w:val="num" w:pos="851"/>
                <w:tab w:val="left" w:pos="993"/>
              </w:tabs>
              <w:jc w:val="center"/>
              <w:rPr>
                <w:rFonts w:ascii="Tahoma" w:hAnsi="Tahoma" w:cs="Tahoma"/>
                <w:sz w:val="22"/>
              </w:rPr>
            </w:pPr>
            <w:r w:rsidRPr="00C8579C">
              <w:rPr>
                <w:rFonts w:ascii="Tahoma" w:hAnsi="Tahoma" w:cs="Tahoma"/>
              </w:rPr>
              <w:t>NE</w:t>
            </w:r>
          </w:p>
        </w:tc>
        <w:tc>
          <w:tcPr>
            <w:tcW w:w="2963" w:type="dxa"/>
          </w:tcPr>
          <w:p w:rsidR="007430C4" w:rsidRPr="00C8579C" w:rsidRDefault="007430C4" w:rsidP="005A04D8">
            <w:pPr>
              <w:keepNext/>
              <w:keepLines/>
              <w:tabs>
                <w:tab w:val="left" w:pos="567"/>
                <w:tab w:val="num" w:pos="851"/>
                <w:tab w:val="left" w:pos="993"/>
              </w:tabs>
              <w:rPr>
                <w:rFonts w:ascii="Tahoma" w:hAnsi="Tahoma" w:cs="Tahoma"/>
                <w:sz w:val="22"/>
              </w:rPr>
            </w:pPr>
          </w:p>
        </w:tc>
        <w:tc>
          <w:tcPr>
            <w:tcW w:w="4536" w:type="dxa"/>
          </w:tcPr>
          <w:p w:rsidR="007430C4" w:rsidRPr="00C8579C" w:rsidRDefault="007430C4" w:rsidP="005A04D8">
            <w:pPr>
              <w:keepNext/>
              <w:keepLines/>
              <w:tabs>
                <w:tab w:val="left" w:pos="567"/>
                <w:tab w:val="num" w:pos="851"/>
                <w:tab w:val="left" w:pos="993"/>
              </w:tabs>
              <w:ind w:left="330" w:hanging="330"/>
              <w:rPr>
                <w:rFonts w:ascii="Tahoma" w:hAnsi="Tahoma" w:cs="Tahoma"/>
                <w:sz w:val="22"/>
              </w:rPr>
            </w:pPr>
          </w:p>
        </w:tc>
      </w:tr>
    </w:tbl>
    <w:p w:rsidR="00B976DC" w:rsidRPr="00C8579C" w:rsidRDefault="00B976DC" w:rsidP="005A04D8">
      <w:pPr>
        <w:keepNext/>
        <w:keepLines/>
        <w:tabs>
          <w:tab w:val="left" w:pos="567"/>
          <w:tab w:val="num" w:pos="851"/>
          <w:tab w:val="left" w:pos="993"/>
        </w:tabs>
        <w:rPr>
          <w:rFonts w:ascii="Tahoma" w:hAnsi="Tahoma" w:cs="Tahoma"/>
          <w:sz w:val="22"/>
        </w:rPr>
      </w:pPr>
    </w:p>
    <w:p w:rsidR="00B976DC" w:rsidRPr="00C8579C" w:rsidRDefault="00B976DC" w:rsidP="005A04D8">
      <w:pPr>
        <w:keepNext/>
        <w:keepLines/>
        <w:tabs>
          <w:tab w:val="left" w:pos="567"/>
          <w:tab w:val="num" w:pos="851"/>
          <w:tab w:val="left" w:pos="993"/>
        </w:tabs>
        <w:rPr>
          <w:rFonts w:ascii="Tahoma" w:hAnsi="Tahoma" w:cs="Tahoma"/>
          <w:sz w:val="22"/>
        </w:rPr>
      </w:pPr>
    </w:p>
    <w:tbl>
      <w:tblPr>
        <w:tblW w:w="9072" w:type="dxa"/>
        <w:tblInd w:w="30" w:type="dxa"/>
        <w:tblLayout w:type="fixed"/>
        <w:tblCellMar>
          <w:left w:w="30" w:type="dxa"/>
          <w:right w:w="30" w:type="dxa"/>
        </w:tblCellMar>
        <w:tblLook w:val="0000" w:firstRow="0" w:lastRow="0" w:firstColumn="0" w:lastColumn="0" w:noHBand="0" w:noVBand="0"/>
      </w:tblPr>
      <w:tblGrid>
        <w:gridCol w:w="3402"/>
        <w:gridCol w:w="2552"/>
        <w:gridCol w:w="3118"/>
      </w:tblGrid>
      <w:tr w:rsidR="00B976DC" w:rsidRPr="00C8579C" w:rsidTr="00B976DC">
        <w:trPr>
          <w:trHeight w:val="235"/>
        </w:trPr>
        <w:tc>
          <w:tcPr>
            <w:tcW w:w="3402" w:type="dxa"/>
            <w:tcBorders>
              <w:bottom w:val="single" w:sz="4" w:space="0" w:color="auto"/>
            </w:tcBorders>
          </w:tcPr>
          <w:p w:rsidR="00B976DC" w:rsidRPr="00C8579C" w:rsidRDefault="00B976DC" w:rsidP="005A04D8">
            <w:pPr>
              <w:keepNext/>
              <w:keepLines/>
              <w:jc w:val="both"/>
              <w:rPr>
                <w:rFonts w:ascii="Tahoma" w:hAnsi="Tahoma" w:cs="Tahoma"/>
                <w:snapToGrid w:val="0"/>
                <w:color w:val="000000"/>
              </w:rPr>
            </w:pPr>
          </w:p>
        </w:tc>
        <w:tc>
          <w:tcPr>
            <w:tcW w:w="2552" w:type="dxa"/>
          </w:tcPr>
          <w:p w:rsidR="00B976DC" w:rsidRPr="00C8579C" w:rsidRDefault="00B976DC" w:rsidP="005A04D8">
            <w:pPr>
              <w:keepNext/>
              <w:keepLines/>
              <w:jc w:val="center"/>
              <w:rPr>
                <w:rFonts w:ascii="Tahoma" w:hAnsi="Tahoma" w:cs="Tahoma"/>
                <w:snapToGrid w:val="0"/>
                <w:color w:val="000000"/>
              </w:rPr>
            </w:pPr>
          </w:p>
        </w:tc>
        <w:tc>
          <w:tcPr>
            <w:tcW w:w="3118" w:type="dxa"/>
            <w:tcBorders>
              <w:bottom w:val="single" w:sz="4" w:space="0" w:color="auto"/>
            </w:tcBorders>
          </w:tcPr>
          <w:p w:rsidR="00B976DC" w:rsidRPr="00C8579C" w:rsidRDefault="00B976DC" w:rsidP="005A04D8">
            <w:pPr>
              <w:keepNext/>
              <w:keepLines/>
              <w:tabs>
                <w:tab w:val="left" w:pos="567"/>
                <w:tab w:val="num" w:pos="851"/>
                <w:tab w:val="left" w:pos="993"/>
              </w:tabs>
              <w:jc w:val="both"/>
              <w:rPr>
                <w:rFonts w:ascii="Tahoma" w:hAnsi="Tahoma" w:cs="Tahoma"/>
                <w:snapToGrid w:val="0"/>
                <w:color w:val="000000"/>
              </w:rPr>
            </w:pPr>
          </w:p>
          <w:p w:rsidR="00B976DC" w:rsidRPr="00C8579C" w:rsidRDefault="00B976DC" w:rsidP="005A04D8">
            <w:pPr>
              <w:keepNext/>
              <w:keepLines/>
              <w:tabs>
                <w:tab w:val="left" w:pos="567"/>
                <w:tab w:val="num" w:pos="851"/>
                <w:tab w:val="left" w:pos="993"/>
              </w:tabs>
              <w:jc w:val="both"/>
              <w:rPr>
                <w:rFonts w:ascii="Tahoma" w:hAnsi="Tahoma" w:cs="Tahoma"/>
                <w:snapToGrid w:val="0"/>
                <w:color w:val="000000"/>
              </w:rPr>
            </w:pPr>
          </w:p>
        </w:tc>
      </w:tr>
      <w:tr w:rsidR="00B976DC" w:rsidRPr="00C8579C" w:rsidTr="00B976DC">
        <w:trPr>
          <w:trHeight w:val="235"/>
        </w:trPr>
        <w:tc>
          <w:tcPr>
            <w:tcW w:w="3402" w:type="dxa"/>
            <w:tcBorders>
              <w:top w:val="single" w:sz="4" w:space="0" w:color="auto"/>
            </w:tcBorders>
          </w:tcPr>
          <w:p w:rsidR="00B976DC" w:rsidRPr="00C8579C" w:rsidRDefault="00B976DC" w:rsidP="005A04D8">
            <w:pPr>
              <w:keepNext/>
              <w:keepLines/>
              <w:jc w:val="center"/>
              <w:rPr>
                <w:rFonts w:ascii="Tahoma" w:hAnsi="Tahoma" w:cs="Tahoma"/>
                <w:snapToGrid w:val="0"/>
                <w:color w:val="000000"/>
              </w:rPr>
            </w:pPr>
            <w:r w:rsidRPr="00C8579C">
              <w:rPr>
                <w:rFonts w:ascii="Tahoma" w:hAnsi="Tahoma" w:cs="Tahoma"/>
                <w:snapToGrid w:val="0"/>
                <w:color w:val="000000"/>
              </w:rPr>
              <w:t>(kraj, datum)</w:t>
            </w:r>
          </w:p>
        </w:tc>
        <w:tc>
          <w:tcPr>
            <w:tcW w:w="2552" w:type="dxa"/>
          </w:tcPr>
          <w:p w:rsidR="00B976DC" w:rsidRPr="00C8579C" w:rsidRDefault="00B976DC" w:rsidP="005A04D8">
            <w:pPr>
              <w:keepNext/>
              <w:keepLines/>
              <w:jc w:val="center"/>
              <w:rPr>
                <w:rFonts w:ascii="Tahoma" w:hAnsi="Tahoma" w:cs="Tahoma"/>
                <w:snapToGrid w:val="0"/>
                <w:color w:val="000000"/>
              </w:rPr>
            </w:pPr>
            <w:r w:rsidRPr="00C8579C">
              <w:rPr>
                <w:rFonts w:ascii="Tahoma" w:hAnsi="Tahoma" w:cs="Tahoma"/>
                <w:snapToGrid w:val="0"/>
                <w:color w:val="000000"/>
              </w:rPr>
              <w:t>žig</w:t>
            </w:r>
          </w:p>
        </w:tc>
        <w:tc>
          <w:tcPr>
            <w:tcW w:w="3118" w:type="dxa"/>
            <w:tcBorders>
              <w:top w:val="single" w:sz="4" w:space="0" w:color="auto"/>
            </w:tcBorders>
          </w:tcPr>
          <w:p w:rsidR="00B976DC" w:rsidRPr="00C8579C" w:rsidRDefault="00B976DC" w:rsidP="005A04D8">
            <w:pPr>
              <w:keepNext/>
              <w:keepLines/>
              <w:jc w:val="both"/>
              <w:rPr>
                <w:rFonts w:ascii="Tahoma" w:hAnsi="Tahoma" w:cs="Tahoma"/>
                <w:snapToGrid w:val="0"/>
                <w:color w:val="000000"/>
              </w:rPr>
            </w:pPr>
            <w:r w:rsidRPr="00C8579C">
              <w:rPr>
                <w:rFonts w:ascii="Tahoma" w:hAnsi="Tahoma" w:cs="Tahoma"/>
                <w:snapToGrid w:val="0"/>
                <w:color w:val="000000"/>
              </w:rPr>
              <w:t>(</w:t>
            </w:r>
            <w:r w:rsidR="00D504E5">
              <w:rPr>
                <w:rFonts w:ascii="Tahoma" w:hAnsi="Tahoma" w:cs="Tahoma"/>
                <w:snapToGrid w:val="0"/>
                <w:color w:val="000000"/>
              </w:rPr>
              <w:t xml:space="preserve">Ime in priimek ter </w:t>
            </w:r>
            <w:r w:rsidR="00D504E5" w:rsidRPr="00C8579C">
              <w:rPr>
                <w:rFonts w:ascii="Tahoma" w:hAnsi="Tahoma" w:cs="Tahoma"/>
                <w:snapToGrid w:val="0"/>
                <w:color w:val="000000"/>
              </w:rPr>
              <w:t>podpis</w:t>
            </w:r>
            <w:r w:rsidR="006A5482">
              <w:rPr>
                <w:rFonts w:ascii="Tahoma" w:hAnsi="Tahoma" w:cs="Tahoma"/>
                <w:snapToGrid w:val="0"/>
                <w:color w:val="000000"/>
              </w:rPr>
              <w:t xml:space="preserve"> zastopnika </w:t>
            </w:r>
            <w:r w:rsidR="00D504E5" w:rsidRPr="00C8579C">
              <w:rPr>
                <w:rFonts w:ascii="Tahoma" w:hAnsi="Tahoma" w:cs="Tahoma"/>
                <w:snapToGrid w:val="0"/>
                <w:color w:val="000000"/>
              </w:rPr>
              <w:t xml:space="preserve"> ponudnika</w:t>
            </w:r>
            <w:r w:rsidRPr="00C8579C">
              <w:rPr>
                <w:rFonts w:ascii="Tahoma" w:hAnsi="Tahoma" w:cs="Tahoma"/>
                <w:snapToGrid w:val="0"/>
                <w:color w:val="000000"/>
              </w:rPr>
              <w:t>)</w:t>
            </w:r>
          </w:p>
        </w:tc>
      </w:tr>
    </w:tbl>
    <w:p w:rsidR="00B976DC" w:rsidRPr="00C8579C" w:rsidRDefault="00B976DC" w:rsidP="005A04D8">
      <w:pPr>
        <w:keepNext/>
        <w:keepLines/>
        <w:jc w:val="both"/>
        <w:rPr>
          <w:rFonts w:ascii="Tahoma" w:hAnsi="Tahoma" w:cs="Tahoma"/>
          <w:bCs/>
          <w:i/>
          <w:noProof/>
          <w:sz w:val="18"/>
          <w:szCs w:val="18"/>
        </w:rPr>
      </w:pPr>
    </w:p>
    <w:p w:rsidR="00B976DC" w:rsidRPr="00C8579C" w:rsidRDefault="00B976DC" w:rsidP="005A04D8">
      <w:pPr>
        <w:keepNext/>
        <w:keepLines/>
        <w:jc w:val="both"/>
        <w:rPr>
          <w:rFonts w:ascii="Tahoma" w:hAnsi="Tahoma" w:cs="Tahoma"/>
          <w:bCs/>
          <w:i/>
          <w:noProof/>
          <w:sz w:val="18"/>
          <w:szCs w:val="18"/>
        </w:rPr>
      </w:pPr>
    </w:p>
    <w:p w:rsidR="00196FCE" w:rsidRPr="00C8579C" w:rsidRDefault="00196FCE" w:rsidP="005A04D8">
      <w:pPr>
        <w:keepNext/>
        <w:keepLines/>
        <w:jc w:val="both"/>
        <w:rPr>
          <w:rFonts w:ascii="Tahoma" w:hAnsi="Tahoma" w:cs="Tahoma"/>
          <w:bCs/>
          <w:i/>
          <w:noProof/>
          <w:sz w:val="18"/>
          <w:szCs w:val="18"/>
        </w:rPr>
      </w:pPr>
    </w:p>
    <w:p w:rsidR="00DD5BD9" w:rsidRPr="00C8579C" w:rsidRDefault="00DD5BD9" w:rsidP="005A04D8">
      <w:pPr>
        <w:keepNext/>
        <w:keepLines/>
        <w:rPr>
          <w:rFonts w:ascii="Tahoma" w:hAnsi="Tahoma" w:cs="Tahoma"/>
          <w:bCs/>
          <w:i/>
          <w:noProof/>
          <w:sz w:val="18"/>
          <w:szCs w:val="18"/>
        </w:rPr>
      </w:pPr>
    </w:p>
    <w:p w:rsidR="006927C4" w:rsidRPr="00C8579C" w:rsidRDefault="006927C4" w:rsidP="005A04D8">
      <w:pPr>
        <w:keepNext/>
        <w:keepLines/>
        <w:rPr>
          <w:rFonts w:ascii="Tahoma" w:hAnsi="Tahoma" w:cs="Tahoma"/>
          <w:bCs/>
          <w:i/>
          <w:noProof/>
          <w:sz w:val="18"/>
          <w:szCs w:val="18"/>
        </w:rPr>
      </w:pPr>
      <w:r w:rsidRPr="00C8579C">
        <w:rPr>
          <w:rFonts w:ascii="Tahoma" w:hAnsi="Tahoma" w:cs="Tahoma"/>
          <w:bCs/>
          <w:i/>
          <w:noProof/>
          <w:sz w:val="18"/>
          <w:szCs w:val="18"/>
        </w:rPr>
        <w:br w:type="page"/>
      </w: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658"/>
        <w:gridCol w:w="1484"/>
      </w:tblGrid>
      <w:tr w:rsidR="00B976DC" w:rsidRPr="00C8579C" w:rsidTr="003724F1">
        <w:tc>
          <w:tcPr>
            <w:tcW w:w="7658" w:type="dxa"/>
            <w:tcBorders>
              <w:top w:val="single" w:sz="4" w:space="0" w:color="auto"/>
              <w:bottom w:val="single" w:sz="4" w:space="0" w:color="auto"/>
            </w:tcBorders>
          </w:tcPr>
          <w:p w:rsidR="00B976DC" w:rsidRPr="00C8579C" w:rsidRDefault="00B976DC" w:rsidP="005A04D8">
            <w:pPr>
              <w:keepNext/>
              <w:keepLines/>
              <w:rPr>
                <w:rFonts w:ascii="Tahoma" w:hAnsi="Tahoma" w:cs="Tahoma"/>
              </w:rPr>
            </w:pPr>
            <w:r w:rsidRPr="00C8579C">
              <w:lastRenderedPageBreak/>
              <w:br w:type="page"/>
            </w:r>
            <w:r w:rsidRPr="00C8579C">
              <w:rPr>
                <w:rFonts w:ascii="Tahoma" w:hAnsi="Tahoma" w:cs="Tahoma"/>
                <w:sz w:val="18"/>
              </w:rPr>
              <w:br w:type="page"/>
            </w:r>
            <w:r w:rsidRPr="00C8579C">
              <w:rPr>
                <w:rFonts w:ascii="Tahoma" w:hAnsi="Tahoma" w:cs="Tahoma"/>
              </w:rPr>
              <w:t xml:space="preserve">POTRDITEV REFERENC S STRANI POSAMEZNIH NAROČNIKOV </w:t>
            </w:r>
            <w:r w:rsidR="00F95249">
              <w:rPr>
                <w:rFonts w:ascii="Tahoma" w:hAnsi="Tahoma" w:cs="Tahoma"/>
              </w:rPr>
              <w:t>- PONUDNIK</w:t>
            </w:r>
          </w:p>
        </w:tc>
        <w:tc>
          <w:tcPr>
            <w:tcW w:w="1484" w:type="dxa"/>
            <w:tcBorders>
              <w:top w:val="single" w:sz="4" w:space="0" w:color="auto"/>
              <w:bottom w:val="single" w:sz="4" w:space="0" w:color="auto"/>
            </w:tcBorders>
          </w:tcPr>
          <w:p w:rsidR="00B976DC" w:rsidRPr="00C8579C" w:rsidRDefault="00B976DC" w:rsidP="005A04D8">
            <w:pPr>
              <w:keepNext/>
              <w:keepLines/>
              <w:rPr>
                <w:rFonts w:ascii="Tahoma" w:hAnsi="Tahoma" w:cs="Tahoma"/>
                <w:b/>
                <w:i/>
              </w:rPr>
            </w:pPr>
            <w:r w:rsidRPr="00C8579C">
              <w:rPr>
                <w:rFonts w:ascii="Tahoma" w:hAnsi="Tahoma" w:cs="Tahoma"/>
                <w:b/>
                <w:i/>
              </w:rPr>
              <w:t xml:space="preserve">Priloga </w:t>
            </w:r>
            <w:r w:rsidR="00CE606B">
              <w:rPr>
                <w:rFonts w:ascii="Tahoma" w:hAnsi="Tahoma" w:cs="Tahoma"/>
                <w:b/>
                <w:i/>
              </w:rPr>
              <w:t>8</w:t>
            </w:r>
            <w:r w:rsidRPr="00C8579C">
              <w:rPr>
                <w:rFonts w:ascii="Tahoma" w:hAnsi="Tahoma" w:cs="Tahoma"/>
                <w:b/>
                <w:i/>
              </w:rPr>
              <w:t>/2</w:t>
            </w:r>
          </w:p>
        </w:tc>
      </w:tr>
    </w:tbl>
    <w:p w:rsidR="00B445A2" w:rsidRPr="00C8579C" w:rsidRDefault="00B445A2" w:rsidP="005A04D8">
      <w:pPr>
        <w:keepNext/>
        <w:keepLines/>
        <w:jc w:val="both"/>
        <w:rPr>
          <w:rFonts w:ascii="Tahoma" w:hAnsi="Tahoma" w:cs="Tahoma"/>
          <w:bCs/>
          <w:i/>
          <w:noProof/>
          <w:sz w:val="18"/>
          <w:szCs w:val="18"/>
        </w:rPr>
      </w:pPr>
    </w:p>
    <w:p w:rsidR="00B445A2" w:rsidRPr="00C8579C" w:rsidRDefault="00B445A2" w:rsidP="005A04D8">
      <w:pPr>
        <w:pStyle w:val="NavadenTimesNewRoman"/>
        <w:keepNext/>
        <w:keepLines/>
        <w:widowControl/>
        <w:jc w:val="both"/>
        <w:rPr>
          <w:rFonts w:ascii="Tahoma" w:hAnsi="Tahoma" w:cs="Tahoma"/>
          <w:sz w:val="20"/>
        </w:rPr>
      </w:pPr>
      <w:r w:rsidRPr="00C8579C">
        <w:rPr>
          <w:rFonts w:ascii="Tahoma" w:hAnsi="Tahoma" w:cs="Tahoma"/>
          <w:sz w:val="20"/>
        </w:rPr>
        <w:t>Pod kazensko in materialno odgovornostjo izjavljamo, da so spodaj navedeni podatki o referenčnih delih resnični. Na podlagi poziva bomo naročniku v zahtevanem roku predložili dodatna dokazila o uspešni izvedbi navedenih referenčnih del oziroma</w:t>
      </w:r>
      <w:r w:rsidRPr="00C8579C">
        <w:rPr>
          <w:rFonts w:ascii="Tahoma" w:hAnsi="Tahoma" w:cs="Tahoma"/>
          <w:b/>
        </w:rPr>
        <w:t xml:space="preserve"> </w:t>
      </w:r>
      <w:r w:rsidRPr="00C8579C">
        <w:rPr>
          <w:rFonts w:ascii="Tahoma" w:hAnsi="Tahoma" w:cs="Tahoma"/>
          <w:sz w:val="20"/>
        </w:rPr>
        <w:t>uspešno izvedenih poslov ponudnika.</w:t>
      </w:r>
    </w:p>
    <w:p w:rsidR="00B445A2" w:rsidRPr="00C8579C" w:rsidRDefault="00B445A2" w:rsidP="005A04D8">
      <w:pPr>
        <w:pStyle w:val="NavadenTimesNewRoman"/>
        <w:keepNext/>
        <w:keepLines/>
        <w:widowControl/>
        <w:jc w:val="both"/>
        <w:rPr>
          <w:rFonts w:ascii="Tahoma" w:hAnsi="Tahoma" w:cs="Tahoma"/>
          <w:sz w:val="20"/>
        </w:rPr>
      </w:pPr>
      <w:r w:rsidRPr="00C8579C">
        <w:rPr>
          <w:rFonts w:ascii="Tahoma" w:hAnsi="Tahoma" w:cs="Tahoma"/>
          <w:sz w:val="20"/>
        </w:rPr>
        <w:t xml:space="preserve"> </w:t>
      </w:r>
    </w:p>
    <w:tbl>
      <w:tblPr>
        <w:tblW w:w="9153" w:type="dxa"/>
        <w:tblInd w:w="2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81"/>
        <w:gridCol w:w="2613"/>
        <w:gridCol w:w="111"/>
        <w:gridCol w:w="1560"/>
        <w:gridCol w:w="1022"/>
        <w:gridCol w:w="663"/>
        <w:gridCol w:w="1551"/>
        <w:gridCol w:w="1471"/>
        <w:gridCol w:w="81"/>
      </w:tblGrid>
      <w:tr w:rsidR="00B445A2" w:rsidRPr="00C8579C" w:rsidTr="005B15C8">
        <w:trPr>
          <w:gridBefore w:val="1"/>
          <w:wBefore w:w="81" w:type="dxa"/>
          <w:trHeight w:val="310"/>
        </w:trPr>
        <w:tc>
          <w:tcPr>
            <w:tcW w:w="2724" w:type="dxa"/>
            <w:gridSpan w:val="2"/>
            <w:vAlign w:val="center"/>
          </w:tcPr>
          <w:p w:rsidR="00B445A2" w:rsidRPr="00C8579C" w:rsidRDefault="00632BCD" w:rsidP="005A04D8">
            <w:pPr>
              <w:pStyle w:val="NavadenTimesNewRoman"/>
              <w:keepNext/>
              <w:keepLines/>
              <w:widowControl/>
              <w:rPr>
                <w:rFonts w:ascii="Tahoma" w:hAnsi="Tahoma" w:cs="Tahoma"/>
                <w:b/>
                <w:sz w:val="20"/>
              </w:rPr>
            </w:pPr>
            <w:r>
              <w:rPr>
                <w:rFonts w:ascii="Tahoma" w:hAnsi="Tahoma" w:cs="Tahoma"/>
                <w:b/>
                <w:sz w:val="20"/>
              </w:rPr>
              <w:t>Referenčni n</w:t>
            </w:r>
            <w:r w:rsidR="00B445A2" w:rsidRPr="00C8579C">
              <w:rPr>
                <w:rFonts w:ascii="Tahoma" w:hAnsi="Tahoma" w:cs="Tahoma"/>
                <w:b/>
                <w:sz w:val="20"/>
              </w:rPr>
              <w:t>aročnik (Izdajatelj reference</w:t>
            </w:r>
            <w:r w:rsidR="000F00A1">
              <w:rPr>
                <w:rFonts w:ascii="Tahoma" w:hAnsi="Tahoma" w:cs="Tahoma"/>
                <w:b/>
                <w:sz w:val="20"/>
              </w:rPr>
              <w:t>/Investitor</w:t>
            </w:r>
            <w:r w:rsidR="00B445A2" w:rsidRPr="00C8579C">
              <w:rPr>
                <w:rFonts w:ascii="Tahoma" w:hAnsi="Tahoma" w:cs="Tahoma"/>
                <w:b/>
                <w:sz w:val="20"/>
              </w:rPr>
              <w:t>):</w:t>
            </w:r>
          </w:p>
        </w:tc>
        <w:tc>
          <w:tcPr>
            <w:tcW w:w="6348" w:type="dxa"/>
            <w:gridSpan w:val="6"/>
          </w:tcPr>
          <w:p w:rsidR="00B445A2" w:rsidRPr="00C8579C" w:rsidRDefault="00B445A2" w:rsidP="005A04D8">
            <w:pPr>
              <w:pStyle w:val="NavadenTimesNewRoman"/>
              <w:keepNext/>
              <w:keepLines/>
              <w:widowControl/>
              <w:rPr>
                <w:rFonts w:ascii="Tahoma" w:hAnsi="Tahoma" w:cs="Tahoma"/>
                <w:b/>
                <w:sz w:val="20"/>
              </w:rPr>
            </w:pPr>
          </w:p>
          <w:p w:rsidR="00B445A2" w:rsidRPr="00C8579C" w:rsidRDefault="00B445A2" w:rsidP="005A04D8">
            <w:pPr>
              <w:pStyle w:val="NavadenTimesNewRoman"/>
              <w:keepNext/>
              <w:keepLines/>
              <w:widowControl/>
              <w:rPr>
                <w:rFonts w:ascii="Tahoma" w:hAnsi="Tahoma" w:cs="Tahoma"/>
                <w:b/>
                <w:sz w:val="20"/>
              </w:rPr>
            </w:pPr>
          </w:p>
        </w:tc>
      </w:tr>
      <w:tr w:rsidR="00B445A2" w:rsidRPr="00C8579C" w:rsidTr="005B15C8">
        <w:trPr>
          <w:gridBefore w:val="1"/>
          <w:wBefore w:w="81" w:type="dxa"/>
          <w:trHeight w:val="375"/>
        </w:trPr>
        <w:tc>
          <w:tcPr>
            <w:tcW w:w="2724" w:type="dxa"/>
            <w:gridSpan w:val="2"/>
            <w:vAlign w:val="center"/>
          </w:tcPr>
          <w:p w:rsidR="00B445A2" w:rsidRPr="00C8579C" w:rsidRDefault="00B445A2" w:rsidP="005A04D8">
            <w:pPr>
              <w:pStyle w:val="NavadenTimesNewRoman"/>
              <w:keepNext/>
              <w:keepLines/>
              <w:widowControl/>
              <w:rPr>
                <w:rFonts w:ascii="Tahoma" w:hAnsi="Tahoma" w:cs="Tahoma"/>
                <w:sz w:val="20"/>
              </w:rPr>
            </w:pPr>
            <w:r w:rsidRPr="00C8579C">
              <w:rPr>
                <w:rFonts w:ascii="Tahoma" w:hAnsi="Tahoma" w:cs="Tahoma"/>
                <w:sz w:val="20"/>
              </w:rPr>
              <w:t>Naslov:</w:t>
            </w:r>
          </w:p>
        </w:tc>
        <w:tc>
          <w:tcPr>
            <w:tcW w:w="6348" w:type="dxa"/>
            <w:gridSpan w:val="6"/>
          </w:tcPr>
          <w:p w:rsidR="00B445A2" w:rsidRPr="00C8579C" w:rsidRDefault="00B445A2" w:rsidP="005A04D8">
            <w:pPr>
              <w:pStyle w:val="NavadenTimesNewRoman"/>
              <w:keepNext/>
              <w:keepLines/>
              <w:widowControl/>
              <w:rPr>
                <w:rFonts w:ascii="Tahoma" w:hAnsi="Tahoma" w:cs="Tahoma"/>
                <w:b/>
                <w:sz w:val="20"/>
              </w:rPr>
            </w:pPr>
          </w:p>
          <w:p w:rsidR="00B445A2" w:rsidRPr="00C8579C" w:rsidRDefault="00B445A2" w:rsidP="005A04D8">
            <w:pPr>
              <w:pStyle w:val="NavadenTimesNewRoman"/>
              <w:keepNext/>
              <w:keepLines/>
              <w:widowControl/>
              <w:rPr>
                <w:rFonts w:ascii="Tahoma" w:hAnsi="Tahoma" w:cs="Tahoma"/>
                <w:b/>
                <w:sz w:val="20"/>
              </w:rPr>
            </w:pPr>
          </w:p>
        </w:tc>
      </w:tr>
      <w:tr w:rsidR="00B445A2" w:rsidRPr="00C8579C" w:rsidTr="005B15C8">
        <w:trPr>
          <w:gridBefore w:val="1"/>
          <w:wBefore w:w="81" w:type="dxa"/>
          <w:trHeight w:val="601"/>
        </w:trPr>
        <w:tc>
          <w:tcPr>
            <w:tcW w:w="2724" w:type="dxa"/>
            <w:gridSpan w:val="2"/>
            <w:vAlign w:val="center"/>
          </w:tcPr>
          <w:p w:rsidR="00B445A2" w:rsidRPr="00C8579C" w:rsidRDefault="00B445A2" w:rsidP="005A04D8">
            <w:pPr>
              <w:pStyle w:val="NavadenTimesNewRoman"/>
              <w:keepNext/>
              <w:keepLines/>
              <w:widowControl/>
              <w:rPr>
                <w:rFonts w:ascii="Tahoma" w:hAnsi="Tahoma" w:cs="Tahoma"/>
                <w:sz w:val="20"/>
              </w:rPr>
            </w:pPr>
            <w:r w:rsidRPr="00C8579C">
              <w:rPr>
                <w:rFonts w:ascii="Tahoma" w:hAnsi="Tahoma" w:cs="Tahoma"/>
                <w:sz w:val="20"/>
              </w:rPr>
              <w:t>Izvajalec:</w:t>
            </w:r>
          </w:p>
        </w:tc>
        <w:tc>
          <w:tcPr>
            <w:tcW w:w="6348" w:type="dxa"/>
            <w:gridSpan w:val="6"/>
          </w:tcPr>
          <w:p w:rsidR="00B445A2" w:rsidRPr="00C8579C" w:rsidRDefault="00B445A2" w:rsidP="005A04D8">
            <w:pPr>
              <w:pStyle w:val="NavadenTimesNewRoman"/>
              <w:keepNext/>
              <w:keepLines/>
              <w:widowControl/>
              <w:rPr>
                <w:rFonts w:ascii="Tahoma" w:hAnsi="Tahoma" w:cs="Tahoma"/>
                <w:sz w:val="20"/>
              </w:rPr>
            </w:pPr>
          </w:p>
        </w:tc>
      </w:tr>
      <w:tr w:rsidR="00B445A2" w:rsidRPr="00C8579C" w:rsidTr="005B15C8">
        <w:trPr>
          <w:gridBefore w:val="1"/>
          <w:wBefore w:w="81" w:type="dxa"/>
          <w:trHeight w:val="461"/>
        </w:trPr>
        <w:tc>
          <w:tcPr>
            <w:tcW w:w="2724" w:type="dxa"/>
            <w:gridSpan w:val="2"/>
            <w:vAlign w:val="center"/>
          </w:tcPr>
          <w:p w:rsidR="00B445A2" w:rsidRPr="00C8579C" w:rsidRDefault="00B445A2" w:rsidP="005A04D8">
            <w:pPr>
              <w:pStyle w:val="NavadenTimesNewRoman"/>
              <w:keepNext/>
              <w:keepLines/>
              <w:widowControl/>
              <w:rPr>
                <w:rFonts w:ascii="Tahoma" w:hAnsi="Tahoma" w:cs="Tahoma"/>
                <w:sz w:val="20"/>
              </w:rPr>
            </w:pPr>
            <w:r w:rsidRPr="00C8579C">
              <w:rPr>
                <w:rFonts w:ascii="Tahoma" w:hAnsi="Tahoma" w:cs="Tahoma"/>
                <w:sz w:val="20"/>
              </w:rPr>
              <w:t>Kontaktna oseba naročnika:</w:t>
            </w:r>
          </w:p>
        </w:tc>
        <w:tc>
          <w:tcPr>
            <w:tcW w:w="6348" w:type="dxa"/>
            <w:gridSpan w:val="6"/>
          </w:tcPr>
          <w:p w:rsidR="00B445A2" w:rsidRPr="00C8579C" w:rsidRDefault="00B445A2" w:rsidP="005A04D8">
            <w:pPr>
              <w:pStyle w:val="NavadenTimesNewRoman"/>
              <w:keepNext/>
              <w:keepLines/>
              <w:widowControl/>
              <w:rPr>
                <w:rFonts w:ascii="Tahoma" w:hAnsi="Tahoma" w:cs="Tahoma"/>
                <w:sz w:val="20"/>
              </w:rPr>
            </w:pPr>
          </w:p>
        </w:tc>
      </w:tr>
      <w:tr w:rsidR="00B445A2" w:rsidRPr="00C8579C" w:rsidTr="005B15C8">
        <w:trPr>
          <w:gridBefore w:val="1"/>
          <w:wBefore w:w="81" w:type="dxa"/>
          <w:trHeight w:val="461"/>
        </w:trPr>
        <w:tc>
          <w:tcPr>
            <w:tcW w:w="2724" w:type="dxa"/>
            <w:gridSpan w:val="2"/>
            <w:vAlign w:val="center"/>
          </w:tcPr>
          <w:p w:rsidR="00B445A2" w:rsidRPr="00C8579C" w:rsidRDefault="00B445A2" w:rsidP="005A04D8">
            <w:pPr>
              <w:pStyle w:val="NavadenTimesNewRoman"/>
              <w:keepNext/>
              <w:keepLines/>
              <w:widowControl/>
              <w:rPr>
                <w:rFonts w:ascii="Tahoma" w:hAnsi="Tahoma" w:cs="Tahoma"/>
                <w:sz w:val="20"/>
              </w:rPr>
            </w:pPr>
            <w:r w:rsidRPr="00C8579C">
              <w:rPr>
                <w:rFonts w:ascii="Tahoma" w:hAnsi="Tahoma" w:cs="Tahoma"/>
                <w:sz w:val="20"/>
              </w:rPr>
              <w:t>Telefonska številka</w:t>
            </w:r>
            <w:r w:rsidR="00B976DC" w:rsidRPr="00C8579C">
              <w:rPr>
                <w:rFonts w:ascii="Tahoma" w:hAnsi="Tahoma" w:cs="Tahoma"/>
                <w:sz w:val="20"/>
              </w:rPr>
              <w:t xml:space="preserve"> in e-mail kontaktne osebe</w:t>
            </w:r>
            <w:r w:rsidR="005B15C8">
              <w:rPr>
                <w:rFonts w:ascii="Tahoma" w:hAnsi="Tahoma" w:cs="Tahoma"/>
                <w:sz w:val="20"/>
              </w:rPr>
              <w:t xml:space="preserve"> izdajatelja reference</w:t>
            </w:r>
            <w:r w:rsidRPr="00C8579C">
              <w:rPr>
                <w:rFonts w:ascii="Tahoma" w:hAnsi="Tahoma" w:cs="Tahoma"/>
                <w:sz w:val="20"/>
              </w:rPr>
              <w:t>:</w:t>
            </w:r>
          </w:p>
        </w:tc>
        <w:tc>
          <w:tcPr>
            <w:tcW w:w="6348" w:type="dxa"/>
            <w:gridSpan w:val="6"/>
          </w:tcPr>
          <w:p w:rsidR="00B445A2" w:rsidRPr="00C8579C" w:rsidRDefault="00B445A2" w:rsidP="005A04D8">
            <w:pPr>
              <w:pStyle w:val="NavadenTimesNewRoman"/>
              <w:keepNext/>
              <w:keepLines/>
              <w:widowControl/>
              <w:rPr>
                <w:rFonts w:ascii="Tahoma" w:hAnsi="Tahoma" w:cs="Tahoma"/>
                <w:sz w:val="20"/>
              </w:rPr>
            </w:pPr>
          </w:p>
        </w:tc>
      </w:tr>
      <w:tr w:rsidR="00B445A2" w:rsidRPr="00C8579C" w:rsidTr="005B15C8">
        <w:trPr>
          <w:gridBefore w:val="1"/>
          <w:wBefore w:w="81" w:type="dxa"/>
          <w:cantSplit/>
          <w:trHeight w:val="461"/>
        </w:trPr>
        <w:tc>
          <w:tcPr>
            <w:tcW w:w="2724" w:type="dxa"/>
            <w:gridSpan w:val="2"/>
            <w:vAlign w:val="center"/>
          </w:tcPr>
          <w:p w:rsidR="00B445A2" w:rsidRPr="00C8579C" w:rsidRDefault="00B445A2" w:rsidP="005A04D8">
            <w:pPr>
              <w:pStyle w:val="NavadenTimesNewRoman"/>
              <w:keepNext/>
              <w:keepLines/>
              <w:widowControl/>
              <w:rPr>
                <w:rFonts w:ascii="Tahoma" w:hAnsi="Tahoma" w:cs="Tahoma"/>
                <w:sz w:val="20"/>
              </w:rPr>
            </w:pPr>
            <w:r w:rsidRPr="00C8579C">
              <w:rPr>
                <w:rFonts w:ascii="Tahoma" w:hAnsi="Tahoma" w:cs="Tahoma"/>
                <w:sz w:val="20"/>
              </w:rPr>
              <w:t>Obdobje izvedbe posla</w:t>
            </w:r>
            <w:r w:rsidR="00DA5557" w:rsidRPr="00C8579C">
              <w:rPr>
                <w:rFonts w:ascii="Tahoma" w:hAnsi="Tahoma" w:cs="Tahoma"/>
                <w:sz w:val="20"/>
              </w:rPr>
              <w:t xml:space="preserve"> (od – do)</w:t>
            </w:r>
            <w:r w:rsidRPr="00C8579C">
              <w:rPr>
                <w:rFonts w:ascii="Tahoma" w:hAnsi="Tahoma" w:cs="Tahoma"/>
                <w:sz w:val="20"/>
              </w:rPr>
              <w:t>:</w:t>
            </w:r>
          </w:p>
        </w:tc>
        <w:tc>
          <w:tcPr>
            <w:tcW w:w="6348" w:type="dxa"/>
            <w:gridSpan w:val="6"/>
            <w:vAlign w:val="bottom"/>
          </w:tcPr>
          <w:p w:rsidR="00B445A2" w:rsidRPr="00C8579C" w:rsidRDefault="00B445A2" w:rsidP="005A04D8">
            <w:pPr>
              <w:pStyle w:val="NavadenTimesNewRoman"/>
              <w:keepNext/>
              <w:keepLines/>
              <w:widowControl/>
              <w:rPr>
                <w:rFonts w:ascii="Tahoma" w:hAnsi="Tahoma" w:cs="Tahoma"/>
                <w:sz w:val="20"/>
              </w:rPr>
            </w:pPr>
          </w:p>
        </w:tc>
      </w:tr>
      <w:tr w:rsidR="00B445A2" w:rsidRPr="00C8579C" w:rsidTr="005B15C8">
        <w:trPr>
          <w:gridBefore w:val="1"/>
          <w:wBefore w:w="81" w:type="dxa"/>
          <w:cantSplit/>
          <w:trHeight w:val="461"/>
        </w:trPr>
        <w:tc>
          <w:tcPr>
            <w:tcW w:w="2724" w:type="dxa"/>
            <w:gridSpan w:val="2"/>
            <w:vAlign w:val="center"/>
          </w:tcPr>
          <w:p w:rsidR="00B445A2" w:rsidRPr="00C8579C" w:rsidRDefault="00B445A2" w:rsidP="005A04D8">
            <w:pPr>
              <w:pStyle w:val="NavadenTimesNewRoman"/>
              <w:keepNext/>
              <w:keepLines/>
              <w:widowControl/>
              <w:rPr>
                <w:rFonts w:ascii="Tahoma" w:hAnsi="Tahoma" w:cs="Tahoma"/>
                <w:sz w:val="20"/>
              </w:rPr>
            </w:pPr>
            <w:r w:rsidRPr="00C8579C">
              <w:rPr>
                <w:rFonts w:ascii="Tahoma" w:hAnsi="Tahoma" w:cs="Tahoma"/>
                <w:sz w:val="20"/>
              </w:rPr>
              <w:t>Kraj izvedbe posla:</w:t>
            </w:r>
          </w:p>
        </w:tc>
        <w:tc>
          <w:tcPr>
            <w:tcW w:w="6348" w:type="dxa"/>
            <w:gridSpan w:val="6"/>
            <w:vAlign w:val="bottom"/>
          </w:tcPr>
          <w:p w:rsidR="00B445A2" w:rsidRPr="00C8579C" w:rsidRDefault="00B445A2" w:rsidP="005A04D8">
            <w:pPr>
              <w:pStyle w:val="NavadenTimesNewRoman"/>
              <w:keepNext/>
              <w:keepLines/>
              <w:widowControl/>
              <w:rPr>
                <w:rFonts w:ascii="Tahoma" w:hAnsi="Tahoma" w:cs="Tahoma"/>
                <w:sz w:val="20"/>
              </w:rPr>
            </w:pPr>
          </w:p>
        </w:tc>
      </w:tr>
      <w:tr w:rsidR="00F95249" w:rsidRPr="00C8579C" w:rsidTr="005B15C8">
        <w:trPr>
          <w:gridBefore w:val="1"/>
          <w:wBefore w:w="81" w:type="dxa"/>
          <w:cantSplit/>
          <w:trHeight w:val="461"/>
        </w:trPr>
        <w:tc>
          <w:tcPr>
            <w:tcW w:w="2724" w:type="dxa"/>
            <w:gridSpan w:val="2"/>
            <w:vAlign w:val="center"/>
          </w:tcPr>
          <w:p w:rsidR="00F95249" w:rsidRPr="00C8579C" w:rsidRDefault="00F95249" w:rsidP="005A04D8">
            <w:pPr>
              <w:pStyle w:val="NavadenTimesNewRoman"/>
              <w:keepNext/>
              <w:keepLines/>
              <w:widowControl/>
              <w:rPr>
                <w:rFonts w:ascii="Tahoma" w:hAnsi="Tahoma" w:cs="Tahoma"/>
                <w:sz w:val="20"/>
              </w:rPr>
            </w:pPr>
            <w:r w:rsidRPr="009949ED">
              <w:rPr>
                <w:rFonts w:ascii="Tahoma" w:hAnsi="Tahoma" w:cs="Tahoma"/>
                <w:sz w:val="20"/>
              </w:rPr>
              <w:t>Številka pogodbe/naročila:</w:t>
            </w:r>
          </w:p>
        </w:tc>
        <w:tc>
          <w:tcPr>
            <w:tcW w:w="6348" w:type="dxa"/>
            <w:gridSpan w:val="6"/>
            <w:vAlign w:val="bottom"/>
          </w:tcPr>
          <w:p w:rsidR="00F95249" w:rsidRPr="00C8579C" w:rsidRDefault="00F95249" w:rsidP="005A04D8">
            <w:pPr>
              <w:pStyle w:val="NavadenTimesNewRoman"/>
              <w:keepNext/>
              <w:keepLines/>
              <w:widowControl/>
              <w:rPr>
                <w:rFonts w:ascii="Tahoma" w:hAnsi="Tahoma" w:cs="Tahoma"/>
                <w:sz w:val="20"/>
              </w:rPr>
            </w:pPr>
          </w:p>
        </w:tc>
      </w:tr>
      <w:tr w:rsidR="005B15C8" w:rsidRPr="00C8579C" w:rsidTr="005B15C8">
        <w:trPr>
          <w:gridBefore w:val="1"/>
          <w:wBefore w:w="81" w:type="dxa"/>
          <w:trHeight w:val="473"/>
        </w:trPr>
        <w:tc>
          <w:tcPr>
            <w:tcW w:w="2724" w:type="dxa"/>
            <w:gridSpan w:val="2"/>
            <w:vMerge w:val="restart"/>
            <w:tcBorders>
              <w:right w:val="single" w:sz="4" w:space="0" w:color="auto"/>
            </w:tcBorders>
            <w:vAlign w:val="center"/>
          </w:tcPr>
          <w:p w:rsidR="005B15C8" w:rsidRPr="00C8579C" w:rsidRDefault="005B15C8" w:rsidP="005A04D8">
            <w:pPr>
              <w:pStyle w:val="NavadenTimesNewRoman"/>
              <w:keepNext/>
              <w:keepLines/>
              <w:widowControl/>
              <w:rPr>
                <w:rFonts w:ascii="Tahoma" w:hAnsi="Tahoma" w:cs="Tahoma"/>
                <w:sz w:val="20"/>
              </w:rPr>
            </w:pPr>
            <w:r>
              <w:rPr>
                <w:rFonts w:ascii="Tahoma" w:hAnsi="Tahoma" w:cs="Tahoma"/>
                <w:sz w:val="20"/>
              </w:rPr>
              <w:t>Referenca se nanaša na</w:t>
            </w:r>
            <w:r w:rsidRPr="00FB3BEC">
              <w:rPr>
                <w:rFonts w:ascii="Tahoma" w:hAnsi="Tahoma" w:cs="Tahoma"/>
                <w:sz w:val="20"/>
              </w:rPr>
              <w:t xml:space="preserve"> (obkroži</w:t>
            </w:r>
            <w:r>
              <w:rPr>
                <w:rFonts w:ascii="Tahoma" w:hAnsi="Tahoma" w:cs="Tahoma"/>
                <w:sz w:val="20"/>
              </w:rPr>
              <w:t xml:space="preserve"> »Da« ali »Ne«</w:t>
            </w:r>
            <w:r w:rsidRPr="00FB3BEC">
              <w:rPr>
                <w:rFonts w:ascii="Tahoma" w:hAnsi="Tahoma" w:cs="Tahoma"/>
                <w:sz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5B15C8" w:rsidRPr="00227997" w:rsidRDefault="005B15C8" w:rsidP="005A04D8">
            <w:pPr>
              <w:pStyle w:val="NavadenTimesNewRoman"/>
              <w:keepNext/>
              <w:keepLines/>
              <w:widowControl/>
              <w:jc w:val="both"/>
              <w:rPr>
                <w:rFonts w:ascii="Tahoma" w:hAnsi="Tahoma" w:cs="Tahoma"/>
                <w:sz w:val="18"/>
                <w:szCs w:val="18"/>
              </w:rPr>
            </w:pPr>
            <w:r w:rsidRPr="005B15C8">
              <w:rPr>
                <w:rFonts w:ascii="Tahoma" w:hAnsi="Tahoma" w:cs="Tahoma"/>
                <w:sz w:val="18"/>
                <w:szCs w:val="18"/>
              </w:rPr>
              <w:t>storitve s področja meteoroloških meritev</w:t>
            </w:r>
          </w:p>
        </w:tc>
        <w:tc>
          <w:tcPr>
            <w:tcW w:w="1685" w:type="dxa"/>
            <w:gridSpan w:val="2"/>
            <w:tcBorders>
              <w:top w:val="single" w:sz="4" w:space="0" w:color="auto"/>
              <w:left w:val="single" w:sz="4" w:space="0" w:color="auto"/>
              <w:bottom w:val="single" w:sz="4" w:space="0" w:color="auto"/>
              <w:right w:val="single" w:sz="4" w:space="0" w:color="auto"/>
            </w:tcBorders>
            <w:vAlign w:val="center"/>
          </w:tcPr>
          <w:p w:rsidR="005B15C8" w:rsidRPr="00227997" w:rsidRDefault="005B15C8" w:rsidP="005A04D8">
            <w:pPr>
              <w:pStyle w:val="NavadenTimesNewRoman"/>
              <w:keepNext/>
              <w:keepLines/>
              <w:widowControl/>
              <w:jc w:val="both"/>
              <w:rPr>
                <w:rFonts w:ascii="Tahoma" w:hAnsi="Tahoma" w:cs="Tahoma"/>
                <w:sz w:val="18"/>
                <w:szCs w:val="18"/>
              </w:rPr>
            </w:pPr>
            <w:r w:rsidRPr="005B15C8">
              <w:rPr>
                <w:rFonts w:ascii="Tahoma" w:hAnsi="Tahoma" w:cs="Tahoma"/>
                <w:sz w:val="18"/>
                <w:szCs w:val="18"/>
              </w:rPr>
              <w:t>storitve s področja imisijskih meritev</w:t>
            </w:r>
          </w:p>
        </w:tc>
        <w:tc>
          <w:tcPr>
            <w:tcW w:w="1551" w:type="dxa"/>
            <w:tcBorders>
              <w:top w:val="single" w:sz="4" w:space="0" w:color="auto"/>
              <w:left w:val="single" w:sz="4" w:space="0" w:color="auto"/>
              <w:bottom w:val="single" w:sz="4" w:space="0" w:color="auto"/>
              <w:right w:val="single" w:sz="4" w:space="0" w:color="auto"/>
            </w:tcBorders>
            <w:vAlign w:val="center"/>
          </w:tcPr>
          <w:p w:rsidR="005B15C8" w:rsidRPr="00227997" w:rsidRDefault="005B15C8" w:rsidP="005A04D8">
            <w:pPr>
              <w:pStyle w:val="NavadenTimesNewRoman"/>
              <w:keepNext/>
              <w:keepLines/>
              <w:widowControl/>
              <w:jc w:val="both"/>
              <w:rPr>
                <w:rFonts w:ascii="Tahoma" w:hAnsi="Tahoma" w:cs="Tahoma"/>
                <w:sz w:val="18"/>
                <w:szCs w:val="18"/>
              </w:rPr>
            </w:pPr>
            <w:r w:rsidRPr="00DD14D9">
              <w:rPr>
                <w:rFonts w:ascii="Tahoma" w:hAnsi="Tahoma" w:cs="Tahoma"/>
                <w:sz w:val="18"/>
                <w:szCs w:val="18"/>
              </w:rPr>
              <w:t>storitve s področja meritev neprijetnih vonjav</w:t>
            </w:r>
          </w:p>
        </w:tc>
        <w:tc>
          <w:tcPr>
            <w:tcW w:w="1552" w:type="dxa"/>
            <w:gridSpan w:val="2"/>
            <w:tcBorders>
              <w:top w:val="single" w:sz="4" w:space="0" w:color="auto"/>
              <w:left w:val="single" w:sz="4" w:space="0" w:color="auto"/>
              <w:bottom w:val="single" w:sz="4" w:space="0" w:color="auto"/>
              <w:right w:val="single" w:sz="4" w:space="0" w:color="auto"/>
            </w:tcBorders>
            <w:vAlign w:val="center"/>
          </w:tcPr>
          <w:p w:rsidR="005B15C8" w:rsidRPr="00227997" w:rsidRDefault="005B15C8" w:rsidP="005A04D8">
            <w:pPr>
              <w:pStyle w:val="NavadenTimesNewRoman"/>
              <w:keepNext/>
              <w:keepLines/>
              <w:widowControl/>
              <w:jc w:val="both"/>
              <w:rPr>
                <w:rFonts w:ascii="Tahoma" w:hAnsi="Tahoma" w:cs="Tahoma"/>
                <w:sz w:val="18"/>
                <w:szCs w:val="18"/>
              </w:rPr>
            </w:pPr>
            <w:r w:rsidRPr="00DD14D9">
              <w:rPr>
                <w:rFonts w:ascii="Tahoma" w:hAnsi="Tahoma" w:cs="Tahoma"/>
                <w:sz w:val="18"/>
                <w:szCs w:val="18"/>
              </w:rPr>
              <w:t>ocenjevanje vplivov neprijetnih vonjav na okolje z uporabo disperzijskih modelov</w:t>
            </w:r>
          </w:p>
        </w:tc>
      </w:tr>
      <w:tr w:rsidR="005B15C8" w:rsidRPr="00C8579C" w:rsidTr="005B15C8">
        <w:trPr>
          <w:gridBefore w:val="1"/>
          <w:wBefore w:w="81" w:type="dxa"/>
          <w:trHeight w:val="472"/>
        </w:trPr>
        <w:tc>
          <w:tcPr>
            <w:tcW w:w="2724" w:type="dxa"/>
            <w:gridSpan w:val="2"/>
            <w:vMerge/>
            <w:tcBorders>
              <w:right w:val="single" w:sz="4" w:space="0" w:color="auto"/>
            </w:tcBorders>
            <w:vAlign w:val="center"/>
          </w:tcPr>
          <w:p w:rsidR="005B15C8" w:rsidRDefault="005B15C8" w:rsidP="005A04D8">
            <w:pPr>
              <w:pStyle w:val="NavadenTimesNewRoman"/>
              <w:keepNext/>
              <w:keepLines/>
              <w:widowControl/>
              <w:rPr>
                <w:rFonts w:ascii="Tahoma" w:hAnsi="Tahoma" w:cs="Tahoma"/>
                <w:sz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5B15C8" w:rsidRPr="00227997" w:rsidRDefault="005B15C8" w:rsidP="005A04D8">
            <w:pPr>
              <w:pStyle w:val="NavadenTimesNewRoman"/>
              <w:keepNext/>
              <w:keepLines/>
              <w:widowControl/>
              <w:ind w:left="317"/>
              <w:jc w:val="both"/>
              <w:rPr>
                <w:rFonts w:ascii="Tahoma" w:hAnsi="Tahoma" w:cs="Tahoma"/>
                <w:sz w:val="18"/>
                <w:szCs w:val="18"/>
              </w:rPr>
            </w:pPr>
            <w:r w:rsidRPr="00DD14D9">
              <w:rPr>
                <w:rFonts w:ascii="Tahoma" w:hAnsi="Tahoma" w:cs="Tahoma"/>
                <w:sz w:val="18"/>
                <w:szCs w:val="18"/>
              </w:rPr>
              <w:t>Da      Ne</w:t>
            </w:r>
          </w:p>
        </w:tc>
        <w:tc>
          <w:tcPr>
            <w:tcW w:w="1685" w:type="dxa"/>
            <w:gridSpan w:val="2"/>
            <w:tcBorders>
              <w:top w:val="single" w:sz="4" w:space="0" w:color="auto"/>
              <w:left w:val="single" w:sz="4" w:space="0" w:color="auto"/>
              <w:bottom w:val="single" w:sz="4" w:space="0" w:color="auto"/>
              <w:right w:val="single" w:sz="4" w:space="0" w:color="auto"/>
            </w:tcBorders>
            <w:vAlign w:val="center"/>
          </w:tcPr>
          <w:p w:rsidR="005B15C8" w:rsidRPr="00227997" w:rsidRDefault="005B15C8" w:rsidP="005A04D8">
            <w:pPr>
              <w:pStyle w:val="NavadenTimesNewRoman"/>
              <w:keepNext/>
              <w:keepLines/>
              <w:widowControl/>
              <w:ind w:left="317"/>
              <w:jc w:val="both"/>
              <w:rPr>
                <w:rFonts w:ascii="Tahoma" w:hAnsi="Tahoma" w:cs="Tahoma"/>
                <w:sz w:val="18"/>
                <w:szCs w:val="18"/>
              </w:rPr>
            </w:pPr>
            <w:r w:rsidRPr="00DD14D9">
              <w:rPr>
                <w:rFonts w:ascii="Tahoma" w:hAnsi="Tahoma" w:cs="Tahoma"/>
                <w:sz w:val="18"/>
                <w:szCs w:val="18"/>
              </w:rPr>
              <w:t>Da      Ne</w:t>
            </w:r>
          </w:p>
        </w:tc>
        <w:tc>
          <w:tcPr>
            <w:tcW w:w="1551" w:type="dxa"/>
            <w:tcBorders>
              <w:top w:val="single" w:sz="4" w:space="0" w:color="auto"/>
              <w:left w:val="single" w:sz="4" w:space="0" w:color="auto"/>
              <w:bottom w:val="single" w:sz="4" w:space="0" w:color="auto"/>
              <w:right w:val="single" w:sz="4" w:space="0" w:color="auto"/>
            </w:tcBorders>
            <w:vAlign w:val="center"/>
          </w:tcPr>
          <w:p w:rsidR="005B15C8" w:rsidRPr="00227997" w:rsidRDefault="005B15C8" w:rsidP="005A04D8">
            <w:pPr>
              <w:pStyle w:val="NavadenTimesNewRoman"/>
              <w:keepNext/>
              <w:keepLines/>
              <w:widowControl/>
              <w:ind w:left="317"/>
              <w:jc w:val="both"/>
              <w:rPr>
                <w:rFonts w:ascii="Tahoma" w:hAnsi="Tahoma" w:cs="Tahoma"/>
                <w:sz w:val="18"/>
                <w:szCs w:val="18"/>
              </w:rPr>
            </w:pPr>
            <w:r w:rsidRPr="00DD14D9">
              <w:rPr>
                <w:rFonts w:ascii="Tahoma" w:hAnsi="Tahoma" w:cs="Tahoma"/>
                <w:sz w:val="18"/>
                <w:szCs w:val="18"/>
              </w:rPr>
              <w:t>Da      Ne</w:t>
            </w:r>
          </w:p>
        </w:tc>
        <w:tc>
          <w:tcPr>
            <w:tcW w:w="1552" w:type="dxa"/>
            <w:gridSpan w:val="2"/>
            <w:tcBorders>
              <w:top w:val="single" w:sz="4" w:space="0" w:color="auto"/>
              <w:left w:val="single" w:sz="4" w:space="0" w:color="auto"/>
              <w:bottom w:val="single" w:sz="4" w:space="0" w:color="auto"/>
              <w:right w:val="single" w:sz="4" w:space="0" w:color="auto"/>
            </w:tcBorders>
            <w:vAlign w:val="center"/>
          </w:tcPr>
          <w:p w:rsidR="005B15C8" w:rsidRPr="00227997" w:rsidRDefault="005B15C8" w:rsidP="005A04D8">
            <w:pPr>
              <w:pStyle w:val="NavadenTimesNewRoman"/>
              <w:keepNext/>
              <w:keepLines/>
              <w:widowControl/>
              <w:ind w:left="317"/>
              <w:jc w:val="both"/>
              <w:rPr>
                <w:rFonts w:ascii="Tahoma" w:hAnsi="Tahoma" w:cs="Tahoma"/>
                <w:sz w:val="18"/>
                <w:szCs w:val="18"/>
              </w:rPr>
            </w:pPr>
            <w:r w:rsidRPr="00DD14D9">
              <w:rPr>
                <w:rFonts w:ascii="Tahoma" w:hAnsi="Tahoma" w:cs="Tahoma"/>
                <w:sz w:val="18"/>
                <w:szCs w:val="18"/>
              </w:rPr>
              <w:t>Da      Ne</w:t>
            </w:r>
          </w:p>
        </w:tc>
      </w:tr>
      <w:tr w:rsidR="00B445A2" w:rsidRPr="00C8579C" w:rsidTr="005B15C8">
        <w:trPr>
          <w:gridBefore w:val="1"/>
          <w:wBefore w:w="81" w:type="dxa"/>
          <w:trHeight w:val="415"/>
        </w:trPr>
        <w:tc>
          <w:tcPr>
            <w:tcW w:w="2724" w:type="dxa"/>
            <w:gridSpan w:val="2"/>
            <w:tcBorders>
              <w:right w:val="single" w:sz="4" w:space="0" w:color="auto"/>
            </w:tcBorders>
            <w:vAlign w:val="center"/>
          </w:tcPr>
          <w:p w:rsidR="00F95249" w:rsidRDefault="00F95249" w:rsidP="005A04D8">
            <w:pPr>
              <w:pStyle w:val="NavadenTimesNewRoman"/>
              <w:keepNext/>
              <w:keepLines/>
              <w:widowControl/>
              <w:rPr>
                <w:rFonts w:ascii="Tahoma" w:hAnsi="Tahoma" w:cs="Tahoma"/>
                <w:sz w:val="20"/>
              </w:rPr>
            </w:pPr>
          </w:p>
          <w:p w:rsidR="00F95249" w:rsidRDefault="00F95249" w:rsidP="005A04D8">
            <w:pPr>
              <w:pStyle w:val="NavadenTimesNewRoman"/>
              <w:keepNext/>
              <w:keepLines/>
              <w:widowControl/>
              <w:rPr>
                <w:rFonts w:ascii="Tahoma" w:hAnsi="Tahoma" w:cs="Tahoma"/>
                <w:sz w:val="20"/>
              </w:rPr>
            </w:pPr>
          </w:p>
          <w:p w:rsidR="00F95249" w:rsidRDefault="00F95249" w:rsidP="005A04D8">
            <w:pPr>
              <w:pStyle w:val="NavadenTimesNewRoman"/>
              <w:keepNext/>
              <w:keepLines/>
              <w:widowControl/>
              <w:rPr>
                <w:rFonts w:ascii="Tahoma" w:hAnsi="Tahoma" w:cs="Tahoma"/>
                <w:sz w:val="20"/>
              </w:rPr>
            </w:pPr>
            <w:r w:rsidRPr="00C509F8">
              <w:rPr>
                <w:rFonts w:ascii="Tahoma" w:hAnsi="Tahoma" w:cs="Tahoma"/>
                <w:sz w:val="20"/>
              </w:rPr>
              <w:t>Kratek opis predmeta naročila:</w:t>
            </w:r>
          </w:p>
          <w:p w:rsidR="00F95249" w:rsidRPr="00C509F8" w:rsidRDefault="00F95249" w:rsidP="005A04D8">
            <w:pPr>
              <w:pStyle w:val="NavadenTimesNewRoman"/>
              <w:keepNext/>
              <w:keepLines/>
              <w:widowControl/>
              <w:rPr>
                <w:rFonts w:ascii="Tahoma" w:hAnsi="Tahoma" w:cs="Tahoma"/>
                <w:sz w:val="20"/>
              </w:rPr>
            </w:pPr>
          </w:p>
          <w:p w:rsidR="00B445A2" w:rsidRPr="00C8579C" w:rsidRDefault="00B445A2" w:rsidP="005A04D8">
            <w:pPr>
              <w:pStyle w:val="NavadenTimesNewRoman"/>
              <w:keepNext/>
              <w:keepLines/>
              <w:widowControl/>
              <w:rPr>
                <w:rFonts w:ascii="Tahoma" w:hAnsi="Tahoma" w:cs="Tahoma"/>
                <w:sz w:val="20"/>
              </w:rPr>
            </w:pPr>
          </w:p>
        </w:tc>
        <w:tc>
          <w:tcPr>
            <w:tcW w:w="6348" w:type="dxa"/>
            <w:gridSpan w:val="6"/>
            <w:tcBorders>
              <w:top w:val="single" w:sz="4" w:space="0" w:color="auto"/>
              <w:left w:val="single" w:sz="4" w:space="0" w:color="auto"/>
              <w:bottom w:val="single" w:sz="4" w:space="0" w:color="auto"/>
              <w:right w:val="single" w:sz="4" w:space="0" w:color="auto"/>
            </w:tcBorders>
            <w:vAlign w:val="center"/>
          </w:tcPr>
          <w:p w:rsidR="00B445A2" w:rsidRPr="00C8579C" w:rsidRDefault="00B445A2" w:rsidP="005A04D8">
            <w:pPr>
              <w:pStyle w:val="NavadenTimesNewRoman"/>
              <w:keepNext/>
              <w:keepLines/>
              <w:widowControl/>
              <w:rPr>
                <w:rFonts w:ascii="Tahoma" w:hAnsi="Tahoma" w:cs="Tahoma"/>
                <w:sz w:val="20"/>
              </w:rPr>
            </w:pPr>
          </w:p>
        </w:tc>
      </w:tr>
      <w:tr w:rsidR="005B15C8" w:rsidRPr="00C8579C" w:rsidTr="005B15C8">
        <w:trPr>
          <w:gridBefore w:val="1"/>
          <w:wBefore w:w="81" w:type="dxa"/>
          <w:trHeight w:val="415"/>
        </w:trPr>
        <w:tc>
          <w:tcPr>
            <w:tcW w:w="2724" w:type="dxa"/>
            <w:gridSpan w:val="2"/>
            <w:tcBorders>
              <w:right w:val="single" w:sz="4" w:space="0" w:color="auto"/>
            </w:tcBorders>
            <w:vAlign w:val="center"/>
          </w:tcPr>
          <w:p w:rsidR="005B15C8" w:rsidRDefault="005B15C8" w:rsidP="005A04D8">
            <w:pPr>
              <w:pStyle w:val="NavadenTimesNewRoman"/>
              <w:keepNext/>
              <w:keepLines/>
              <w:widowControl/>
              <w:rPr>
                <w:rFonts w:ascii="Tahoma" w:hAnsi="Tahoma" w:cs="Tahoma"/>
                <w:sz w:val="20"/>
              </w:rPr>
            </w:pPr>
            <w:r w:rsidRPr="00DD14D9">
              <w:rPr>
                <w:rFonts w:ascii="Tahoma" w:hAnsi="Tahoma" w:cs="Tahoma"/>
                <w:sz w:val="18"/>
                <w:szCs w:val="18"/>
              </w:rPr>
              <w:t>Pogodbena vrednost izvedenih storitev</w:t>
            </w:r>
            <w:r>
              <w:rPr>
                <w:rFonts w:ascii="Tahoma" w:hAnsi="Tahoma" w:cs="Tahoma"/>
                <w:sz w:val="18"/>
                <w:szCs w:val="18"/>
              </w:rPr>
              <w:t xml:space="preserve"> v EUR brez DDV</w:t>
            </w:r>
          </w:p>
        </w:tc>
        <w:tc>
          <w:tcPr>
            <w:tcW w:w="6348" w:type="dxa"/>
            <w:gridSpan w:val="6"/>
            <w:tcBorders>
              <w:top w:val="single" w:sz="4" w:space="0" w:color="auto"/>
              <w:left w:val="single" w:sz="4" w:space="0" w:color="auto"/>
              <w:bottom w:val="single" w:sz="4" w:space="0" w:color="auto"/>
              <w:right w:val="single" w:sz="4" w:space="0" w:color="auto"/>
            </w:tcBorders>
            <w:vAlign w:val="center"/>
          </w:tcPr>
          <w:p w:rsidR="005B15C8" w:rsidRPr="00BD2AE8" w:rsidRDefault="009503D5" w:rsidP="005A04D8">
            <w:pPr>
              <w:pStyle w:val="NavadenTimesNewRoman"/>
              <w:keepNext/>
              <w:keepLines/>
              <w:widowControl/>
              <w:rPr>
                <w:rFonts w:ascii="Tahoma" w:hAnsi="Tahoma" w:cs="Tahoma"/>
                <w:sz w:val="20"/>
              </w:rPr>
            </w:pPr>
            <w:r w:rsidRPr="00BD2AE8">
              <w:rPr>
                <w:rFonts w:ascii="Tahoma" w:hAnsi="Tahoma" w:cs="Tahoma"/>
                <w:sz w:val="20"/>
              </w:rPr>
              <w:t xml:space="preserve">Skupna pogodbena vrednost storitev: ………………….. EUR, </w:t>
            </w:r>
          </w:p>
          <w:p w:rsidR="009503D5" w:rsidRPr="00BD2AE8" w:rsidRDefault="009503D5" w:rsidP="005A04D8">
            <w:pPr>
              <w:pStyle w:val="NavadenTimesNewRoman"/>
              <w:keepNext/>
              <w:keepLines/>
              <w:widowControl/>
              <w:rPr>
                <w:rFonts w:ascii="Tahoma" w:hAnsi="Tahoma" w:cs="Tahoma"/>
                <w:sz w:val="20"/>
              </w:rPr>
            </w:pPr>
            <w:r w:rsidRPr="00BD2AE8">
              <w:rPr>
                <w:rFonts w:ascii="Tahoma" w:hAnsi="Tahoma" w:cs="Tahoma"/>
                <w:sz w:val="20"/>
              </w:rPr>
              <w:t xml:space="preserve">od tega </w:t>
            </w:r>
          </w:p>
          <w:p w:rsidR="009503D5" w:rsidRPr="00BD2AE8" w:rsidRDefault="009503D5" w:rsidP="005A04D8">
            <w:pPr>
              <w:pStyle w:val="NavadenTimesNewRoman"/>
              <w:keepNext/>
              <w:keepLines/>
              <w:widowControl/>
              <w:numPr>
                <w:ilvl w:val="0"/>
                <w:numId w:val="3"/>
              </w:numPr>
              <w:rPr>
                <w:rFonts w:ascii="Tahoma" w:hAnsi="Tahoma" w:cs="Tahoma"/>
                <w:sz w:val="20"/>
              </w:rPr>
            </w:pPr>
            <w:r w:rsidRPr="00BD2AE8">
              <w:rPr>
                <w:rFonts w:ascii="Tahoma" w:hAnsi="Tahoma" w:cs="Tahoma"/>
                <w:sz w:val="20"/>
              </w:rPr>
              <w:t xml:space="preserve">vrednost storitev s področja meteoroloških meritev: …………………….. EUR, </w:t>
            </w:r>
          </w:p>
          <w:p w:rsidR="009503D5" w:rsidRPr="00BD2AE8" w:rsidRDefault="009503D5" w:rsidP="005A04D8">
            <w:pPr>
              <w:pStyle w:val="NavadenTimesNewRoman"/>
              <w:keepNext/>
              <w:keepLines/>
              <w:widowControl/>
              <w:numPr>
                <w:ilvl w:val="0"/>
                <w:numId w:val="3"/>
              </w:numPr>
              <w:rPr>
                <w:rFonts w:ascii="Tahoma" w:hAnsi="Tahoma" w:cs="Tahoma"/>
                <w:sz w:val="20"/>
              </w:rPr>
            </w:pPr>
            <w:r w:rsidRPr="00BD2AE8">
              <w:rPr>
                <w:rFonts w:ascii="Tahoma" w:hAnsi="Tahoma" w:cs="Tahoma"/>
                <w:sz w:val="20"/>
              </w:rPr>
              <w:t xml:space="preserve">vrednost storitev imisijskih meritev: …………………….. EUR, </w:t>
            </w:r>
          </w:p>
          <w:p w:rsidR="009503D5" w:rsidRPr="00BD2AE8" w:rsidRDefault="009503D5" w:rsidP="005A04D8">
            <w:pPr>
              <w:pStyle w:val="NavadenTimesNewRoman"/>
              <w:keepNext/>
              <w:keepLines/>
              <w:widowControl/>
              <w:numPr>
                <w:ilvl w:val="0"/>
                <w:numId w:val="3"/>
              </w:numPr>
              <w:rPr>
                <w:rFonts w:ascii="Tahoma" w:hAnsi="Tahoma" w:cs="Tahoma"/>
                <w:sz w:val="20"/>
              </w:rPr>
            </w:pPr>
            <w:r w:rsidRPr="00BD2AE8">
              <w:rPr>
                <w:rFonts w:ascii="Tahoma" w:hAnsi="Tahoma" w:cs="Tahoma"/>
                <w:sz w:val="20"/>
              </w:rPr>
              <w:t xml:space="preserve">vrednost storitev meritev neprijetnih vonjav: …………………….. EUR,  in </w:t>
            </w:r>
          </w:p>
          <w:p w:rsidR="009503D5" w:rsidRPr="009503D5" w:rsidRDefault="009503D5" w:rsidP="005A04D8">
            <w:pPr>
              <w:pStyle w:val="NavadenTimesNewRoman"/>
              <w:keepNext/>
              <w:keepLines/>
              <w:widowControl/>
              <w:numPr>
                <w:ilvl w:val="0"/>
                <w:numId w:val="3"/>
              </w:numPr>
              <w:rPr>
                <w:rFonts w:ascii="Tahoma" w:hAnsi="Tahoma" w:cs="Tahoma"/>
                <w:sz w:val="20"/>
              </w:rPr>
            </w:pPr>
            <w:r w:rsidRPr="00BD2AE8">
              <w:rPr>
                <w:rFonts w:ascii="Tahoma" w:hAnsi="Tahoma" w:cs="Tahoma"/>
                <w:sz w:val="20"/>
              </w:rPr>
              <w:t>vrednost storitev ocenjevanje vplivov neprijetnih vonjav na okolje z uporabo disperzijskih modelov: …………………….. EUR.</w:t>
            </w:r>
          </w:p>
        </w:tc>
      </w:tr>
      <w:tr w:rsidR="00B445A2" w:rsidRPr="00C8579C" w:rsidTr="00D33E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After w:val="1"/>
          <w:wAfter w:w="81" w:type="dxa"/>
          <w:trHeight w:val="235"/>
        </w:trPr>
        <w:tc>
          <w:tcPr>
            <w:tcW w:w="2694" w:type="dxa"/>
            <w:gridSpan w:val="2"/>
            <w:tcBorders>
              <w:bottom w:val="single" w:sz="4" w:space="0" w:color="auto"/>
            </w:tcBorders>
          </w:tcPr>
          <w:p w:rsidR="00B445A2" w:rsidRPr="00C8579C" w:rsidRDefault="00B445A2" w:rsidP="005A04D8">
            <w:pPr>
              <w:keepNext/>
              <w:keepLines/>
              <w:ind w:right="140"/>
              <w:jc w:val="both"/>
              <w:rPr>
                <w:rFonts w:ascii="Tahoma" w:hAnsi="Tahoma" w:cs="Tahoma"/>
                <w:snapToGrid w:val="0"/>
                <w:color w:val="000000"/>
              </w:rPr>
            </w:pPr>
          </w:p>
        </w:tc>
        <w:tc>
          <w:tcPr>
            <w:tcW w:w="2693" w:type="dxa"/>
            <w:gridSpan w:val="3"/>
          </w:tcPr>
          <w:p w:rsidR="00B445A2" w:rsidRPr="00C8579C" w:rsidRDefault="00B445A2" w:rsidP="005A04D8">
            <w:pPr>
              <w:keepNext/>
              <w:keepLines/>
              <w:ind w:right="140"/>
              <w:jc w:val="center"/>
              <w:rPr>
                <w:rFonts w:ascii="Tahoma" w:hAnsi="Tahoma" w:cs="Tahoma"/>
                <w:snapToGrid w:val="0"/>
                <w:color w:val="000000"/>
              </w:rPr>
            </w:pPr>
          </w:p>
        </w:tc>
        <w:tc>
          <w:tcPr>
            <w:tcW w:w="3685" w:type="dxa"/>
            <w:gridSpan w:val="3"/>
            <w:tcBorders>
              <w:bottom w:val="single" w:sz="4" w:space="0" w:color="auto"/>
            </w:tcBorders>
          </w:tcPr>
          <w:p w:rsidR="00B445A2" w:rsidRPr="00C8579C" w:rsidRDefault="00B445A2" w:rsidP="005A04D8">
            <w:pPr>
              <w:keepNext/>
              <w:keepLines/>
              <w:tabs>
                <w:tab w:val="left" w:pos="567"/>
                <w:tab w:val="num" w:pos="851"/>
                <w:tab w:val="left" w:pos="993"/>
              </w:tabs>
              <w:ind w:right="140"/>
              <w:jc w:val="both"/>
              <w:rPr>
                <w:rFonts w:ascii="Tahoma" w:hAnsi="Tahoma" w:cs="Tahoma"/>
                <w:snapToGrid w:val="0"/>
                <w:color w:val="000000"/>
              </w:rPr>
            </w:pPr>
          </w:p>
          <w:p w:rsidR="00B445A2" w:rsidRPr="00C8579C" w:rsidRDefault="00B445A2" w:rsidP="005A04D8">
            <w:pPr>
              <w:keepNext/>
              <w:keepLines/>
              <w:tabs>
                <w:tab w:val="left" w:pos="567"/>
                <w:tab w:val="num" w:pos="851"/>
                <w:tab w:val="left" w:pos="993"/>
              </w:tabs>
              <w:ind w:right="140"/>
              <w:jc w:val="both"/>
              <w:rPr>
                <w:rFonts w:ascii="Tahoma" w:hAnsi="Tahoma" w:cs="Tahoma"/>
                <w:snapToGrid w:val="0"/>
                <w:color w:val="000000"/>
              </w:rPr>
            </w:pPr>
          </w:p>
        </w:tc>
      </w:tr>
      <w:tr w:rsidR="00B445A2" w:rsidRPr="00C8579C" w:rsidTr="00D33E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After w:val="1"/>
          <w:wAfter w:w="81" w:type="dxa"/>
          <w:trHeight w:val="235"/>
        </w:trPr>
        <w:tc>
          <w:tcPr>
            <w:tcW w:w="2694" w:type="dxa"/>
            <w:gridSpan w:val="2"/>
            <w:tcBorders>
              <w:top w:val="single" w:sz="4" w:space="0" w:color="auto"/>
            </w:tcBorders>
          </w:tcPr>
          <w:p w:rsidR="00B445A2" w:rsidRPr="00C8579C" w:rsidRDefault="00B445A2" w:rsidP="005A04D8">
            <w:pPr>
              <w:keepNext/>
              <w:keepLines/>
              <w:ind w:right="140"/>
              <w:jc w:val="center"/>
              <w:rPr>
                <w:rFonts w:ascii="Tahoma" w:hAnsi="Tahoma" w:cs="Tahoma"/>
                <w:snapToGrid w:val="0"/>
                <w:color w:val="000000"/>
              </w:rPr>
            </w:pPr>
            <w:r w:rsidRPr="00C8579C">
              <w:rPr>
                <w:rFonts w:ascii="Tahoma" w:hAnsi="Tahoma" w:cs="Tahoma"/>
                <w:snapToGrid w:val="0"/>
                <w:color w:val="000000"/>
              </w:rPr>
              <w:t>(kraj, datum)</w:t>
            </w:r>
          </w:p>
        </w:tc>
        <w:tc>
          <w:tcPr>
            <w:tcW w:w="2693" w:type="dxa"/>
            <w:gridSpan w:val="3"/>
          </w:tcPr>
          <w:p w:rsidR="00B445A2" w:rsidRPr="00C8579C" w:rsidRDefault="00B445A2" w:rsidP="005A04D8">
            <w:pPr>
              <w:keepNext/>
              <w:keepLines/>
              <w:ind w:right="140"/>
              <w:jc w:val="center"/>
              <w:rPr>
                <w:rFonts w:ascii="Tahoma" w:hAnsi="Tahoma" w:cs="Tahoma"/>
                <w:snapToGrid w:val="0"/>
                <w:color w:val="000000"/>
              </w:rPr>
            </w:pPr>
            <w:r w:rsidRPr="00C8579C">
              <w:rPr>
                <w:rFonts w:ascii="Tahoma" w:hAnsi="Tahoma" w:cs="Tahoma"/>
                <w:snapToGrid w:val="0"/>
                <w:color w:val="000000"/>
              </w:rPr>
              <w:t>žig</w:t>
            </w:r>
          </w:p>
        </w:tc>
        <w:tc>
          <w:tcPr>
            <w:tcW w:w="3685" w:type="dxa"/>
            <w:gridSpan w:val="3"/>
            <w:tcBorders>
              <w:top w:val="single" w:sz="4" w:space="0" w:color="auto"/>
            </w:tcBorders>
          </w:tcPr>
          <w:p w:rsidR="00B445A2" w:rsidRPr="00C8579C" w:rsidRDefault="00B445A2" w:rsidP="005A04D8">
            <w:pPr>
              <w:keepNext/>
              <w:keepLines/>
              <w:ind w:right="140"/>
              <w:jc w:val="both"/>
              <w:rPr>
                <w:rFonts w:ascii="Tahoma" w:hAnsi="Tahoma" w:cs="Tahoma"/>
                <w:snapToGrid w:val="0"/>
                <w:color w:val="000000"/>
              </w:rPr>
            </w:pPr>
            <w:r w:rsidRPr="00C8579C">
              <w:rPr>
                <w:rFonts w:ascii="Tahoma" w:hAnsi="Tahoma" w:cs="Tahoma"/>
                <w:snapToGrid w:val="0"/>
                <w:color w:val="000000"/>
              </w:rPr>
              <w:t>(Ime in priimek ter podpis</w:t>
            </w:r>
            <w:r w:rsidR="006A5482">
              <w:rPr>
                <w:rFonts w:ascii="Tahoma" w:hAnsi="Tahoma" w:cs="Tahoma"/>
                <w:snapToGrid w:val="0"/>
                <w:color w:val="000000"/>
              </w:rPr>
              <w:t xml:space="preserve"> zastopnika</w:t>
            </w:r>
            <w:r w:rsidR="00D5152D">
              <w:rPr>
                <w:rFonts w:ascii="Tahoma" w:hAnsi="Tahoma" w:cs="Tahoma"/>
                <w:snapToGrid w:val="0"/>
                <w:color w:val="000000"/>
              </w:rPr>
              <w:t xml:space="preserve"> </w:t>
            </w:r>
            <w:r w:rsidRPr="00C8579C">
              <w:rPr>
                <w:rFonts w:ascii="Tahoma" w:hAnsi="Tahoma" w:cs="Tahoma"/>
                <w:b/>
                <w:snapToGrid w:val="0"/>
                <w:color w:val="000000"/>
              </w:rPr>
              <w:t>ponudnika</w:t>
            </w:r>
            <w:r w:rsidRPr="00C8579C">
              <w:rPr>
                <w:rFonts w:ascii="Tahoma" w:hAnsi="Tahoma" w:cs="Tahoma"/>
                <w:snapToGrid w:val="0"/>
                <w:color w:val="000000"/>
              </w:rPr>
              <w:t>)</w:t>
            </w:r>
          </w:p>
        </w:tc>
      </w:tr>
    </w:tbl>
    <w:p w:rsidR="00B445A2" w:rsidRPr="00C8579C" w:rsidRDefault="00B445A2" w:rsidP="005A04D8">
      <w:pPr>
        <w:pStyle w:val="NavadenTimesNewRoman"/>
        <w:keepNext/>
        <w:keepLines/>
        <w:widowControl/>
        <w:pBdr>
          <w:bottom w:val="single" w:sz="12" w:space="1" w:color="auto"/>
        </w:pBdr>
        <w:ind w:right="140"/>
        <w:rPr>
          <w:rFonts w:ascii="Tahoma" w:hAnsi="Tahoma" w:cs="Tahoma"/>
          <w:b/>
          <w:sz w:val="20"/>
        </w:rPr>
      </w:pPr>
    </w:p>
    <w:p w:rsidR="00B445A2" w:rsidRPr="00C8579C" w:rsidRDefault="00B445A2" w:rsidP="005A04D8">
      <w:pPr>
        <w:pStyle w:val="NavadenTimesNewRoman"/>
        <w:keepNext/>
        <w:keepLines/>
        <w:widowControl/>
        <w:ind w:right="140"/>
        <w:jc w:val="both"/>
        <w:rPr>
          <w:rFonts w:ascii="Tahoma" w:hAnsi="Tahoma" w:cs="Tahoma"/>
          <w:b/>
          <w:sz w:val="20"/>
        </w:rPr>
      </w:pPr>
      <w:r w:rsidRPr="00C8579C">
        <w:rPr>
          <w:rFonts w:ascii="Tahoma" w:hAnsi="Tahoma" w:cs="Tahoma"/>
          <w:b/>
          <w:sz w:val="20"/>
        </w:rPr>
        <w:t>IZPOLNI</w:t>
      </w:r>
      <w:r w:rsidR="00632BCD">
        <w:rPr>
          <w:rFonts w:ascii="Tahoma" w:hAnsi="Tahoma" w:cs="Tahoma"/>
          <w:b/>
          <w:sz w:val="20"/>
        </w:rPr>
        <w:t xml:space="preserve"> REFERENČNI</w:t>
      </w:r>
      <w:r w:rsidRPr="00C8579C">
        <w:rPr>
          <w:rFonts w:ascii="Tahoma" w:hAnsi="Tahoma" w:cs="Tahoma"/>
          <w:b/>
          <w:sz w:val="20"/>
        </w:rPr>
        <w:t xml:space="preserve"> NAROČNIK (Izdajatelj reference)!!!</w:t>
      </w:r>
    </w:p>
    <w:p w:rsidR="00B445A2" w:rsidRPr="00C8579C" w:rsidRDefault="00B445A2" w:rsidP="005A04D8">
      <w:pPr>
        <w:pStyle w:val="NavadenTimesNewRoman"/>
        <w:keepNext/>
        <w:keepLines/>
        <w:widowControl/>
        <w:ind w:right="140"/>
        <w:jc w:val="both"/>
        <w:rPr>
          <w:rFonts w:ascii="Tahoma" w:hAnsi="Tahoma" w:cs="Tahoma"/>
          <w:sz w:val="20"/>
        </w:rPr>
      </w:pPr>
    </w:p>
    <w:p w:rsidR="00B445A2" w:rsidRDefault="00B445A2" w:rsidP="005A04D8">
      <w:pPr>
        <w:pStyle w:val="NavadenTimesNewRoman"/>
        <w:keepNext/>
        <w:keepLines/>
        <w:widowControl/>
        <w:ind w:right="142"/>
        <w:jc w:val="both"/>
        <w:rPr>
          <w:rFonts w:ascii="Tahoma" w:hAnsi="Tahoma" w:cs="Tahoma"/>
          <w:b/>
          <w:sz w:val="20"/>
        </w:rPr>
      </w:pPr>
      <w:r w:rsidRPr="00C8579C">
        <w:rPr>
          <w:rFonts w:ascii="Tahoma" w:hAnsi="Tahoma" w:cs="Tahoma"/>
          <w:sz w:val="20"/>
        </w:rPr>
        <w:lastRenderedPageBreak/>
        <w:t xml:space="preserve">Potrjujemo, da nam je na podlagi našega naročila, zgoraj navedeni izvajalec </w:t>
      </w:r>
      <w:r w:rsidRPr="00C8579C">
        <w:rPr>
          <w:rFonts w:ascii="Tahoma" w:eastAsia="Calibri" w:hAnsi="Tahoma" w:cs="Tahoma"/>
          <w:sz w:val="20"/>
        </w:rPr>
        <w:t xml:space="preserve">kvalitetno, pravočasno in skladno s pogodbenimi določili izvedel navedeno referenčno delo. Potrdilo dajemo na prošnjo izvajalca in velja izključno za potrebe pri njegovi oddaji ponudbe za pridobitev javnega naročila št. </w:t>
      </w:r>
      <w:r w:rsidR="00CB3770">
        <w:rPr>
          <w:rFonts w:ascii="Tahoma" w:hAnsi="Tahoma" w:cs="Tahoma"/>
          <w:b/>
          <w:sz w:val="20"/>
        </w:rPr>
        <w:t>VKS-228/20</w:t>
      </w:r>
      <w:r w:rsidR="00032CA0" w:rsidRPr="00C8579C">
        <w:rPr>
          <w:rFonts w:ascii="Tahoma" w:hAnsi="Tahoma" w:cs="Tahoma"/>
          <w:b/>
          <w:sz w:val="20"/>
        </w:rPr>
        <w:t xml:space="preserve"> </w:t>
      </w:r>
      <w:r w:rsidRPr="00C8579C">
        <w:rPr>
          <w:rFonts w:ascii="Tahoma" w:hAnsi="Tahoma" w:cs="Tahoma"/>
          <w:b/>
          <w:sz w:val="20"/>
        </w:rPr>
        <w:t xml:space="preserve">– </w:t>
      </w:r>
      <w:r w:rsidR="00CB3770">
        <w:rPr>
          <w:rFonts w:ascii="Tahoma" w:hAnsi="Tahoma" w:cs="Tahoma"/>
          <w:b/>
          <w:sz w:val="20"/>
        </w:rPr>
        <w:t>Izvajanje meritev vpliva na ozračje v RCERO in CČN  Ljubljana</w:t>
      </w:r>
      <w:r w:rsidR="00DA0B3F" w:rsidRPr="00C8579C">
        <w:rPr>
          <w:rFonts w:ascii="Tahoma" w:hAnsi="Tahoma" w:cs="Tahoma"/>
          <w:b/>
          <w:sz w:val="20"/>
        </w:rPr>
        <w:t>.</w:t>
      </w:r>
      <w:r w:rsidR="00C609F8" w:rsidRPr="00C8579C">
        <w:rPr>
          <w:rFonts w:ascii="Tahoma" w:hAnsi="Tahoma" w:cs="Tahoma"/>
          <w:b/>
          <w:sz w:val="20"/>
        </w:rPr>
        <w:t xml:space="preserve"> </w:t>
      </w:r>
    </w:p>
    <w:p w:rsidR="005B15C8" w:rsidRPr="00C8579C" w:rsidRDefault="005B15C8" w:rsidP="005A04D8">
      <w:pPr>
        <w:pStyle w:val="NavadenTimesNewRoman"/>
        <w:keepNext/>
        <w:keepLines/>
        <w:widowControl/>
        <w:ind w:right="142"/>
        <w:jc w:val="both"/>
        <w:rPr>
          <w:rFonts w:ascii="Tahoma" w:eastAsia="Calibri" w:hAnsi="Tahoma" w:cs="Tahoma"/>
          <w:b/>
          <w:i/>
          <w:sz w:val="20"/>
        </w:rPr>
      </w:pPr>
    </w:p>
    <w:p w:rsidR="00B445A2" w:rsidRPr="00C8579C" w:rsidRDefault="00B445A2" w:rsidP="005A04D8">
      <w:pPr>
        <w:pStyle w:val="NavadenTimesNewRoman"/>
        <w:keepNext/>
        <w:keepLines/>
        <w:widowControl/>
        <w:ind w:right="140"/>
        <w:jc w:val="both"/>
        <w:rPr>
          <w:rFonts w:ascii="Tahoma" w:hAnsi="Tahoma" w:cs="Tahoma"/>
          <w:sz w:val="20"/>
        </w:rPr>
      </w:pPr>
      <w:r w:rsidRPr="00C8579C">
        <w:rPr>
          <w:rFonts w:ascii="Tahoma" w:hAnsi="Tahoma" w:cs="Tahoma"/>
          <w:sz w:val="20"/>
        </w:rPr>
        <w:tab/>
        <w:t xml:space="preserve"> Izjavljamo, da smo </w:t>
      </w:r>
      <w:r w:rsidRPr="00C8579C">
        <w:rPr>
          <w:rFonts w:ascii="Tahoma" w:hAnsi="Tahoma" w:cs="Tahoma"/>
          <w:b/>
          <w:i/>
          <w:sz w:val="20"/>
        </w:rPr>
        <w:t>javni  /  zasebni</w:t>
      </w:r>
      <w:r w:rsidRPr="00C8579C">
        <w:rPr>
          <w:rFonts w:ascii="Tahoma" w:hAnsi="Tahoma" w:cs="Tahoma"/>
          <w:sz w:val="20"/>
        </w:rPr>
        <w:t xml:space="preserve"> naročnik. (Ustrezno obkrožite)</w:t>
      </w:r>
    </w:p>
    <w:tbl>
      <w:tblPr>
        <w:tblW w:w="9073" w:type="dxa"/>
        <w:tblInd w:w="30" w:type="dxa"/>
        <w:tblLayout w:type="fixed"/>
        <w:tblCellMar>
          <w:left w:w="30" w:type="dxa"/>
          <w:right w:w="30" w:type="dxa"/>
        </w:tblCellMar>
        <w:tblLook w:val="0000" w:firstRow="0" w:lastRow="0" w:firstColumn="0" w:lastColumn="0" w:noHBand="0" w:noVBand="0"/>
      </w:tblPr>
      <w:tblGrid>
        <w:gridCol w:w="3402"/>
        <w:gridCol w:w="2552"/>
        <w:gridCol w:w="3119"/>
      </w:tblGrid>
      <w:tr w:rsidR="00B445A2" w:rsidRPr="00C8579C" w:rsidTr="00C24835">
        <w:trPr>
          <w:trHeight w:val="235"/>
        </w:trPr>
        <w:tc>
          <w:tcPr>
            <w:tcW w:w="3402" w:type="dxa"/>
            <w:tcBorders>
              <w:bottom w:val="single" w:sz="4" w:space="0" w:color="auto"/>
            </w:tcBorders>
          </w:tcPr>
          <w:p w:rsidR="00B445A2" w:rsidRPr="00C8579C" w:rsidRDefault="00B445A2" w:rsidP="005A04D8">
            <w:pPr>
              <w:keepNext/>
              <w:keepLines/>
              <w:ind w:right="140"/>
              <w:jc w:val="both"/>
              <w:rPr>
                <w:rFonts w:ascii="Tahoma" w:hAnsi="Tahoma" w:cs="Tahoma"/>
                <w:snapToGrid w:val="0"/>
                <w:color w:val="000000"/>
              </w:rPr>
            </w:pPr>
          </w:p>
        </w:tc>
        <w:tc>
          <w:tcPr>
            <w:tcW w:w="2552" w:type="dxa"/>
          </w:tcPr>
          <w:p w:rsidR="00B445A2" w:rsidRPr="00C8579C" w:rsidRDefault="00B445A2" w:rsidP="005A04D8">
            <w:pPr>
              <w:keepNext/>
              <w:keepLines/>
              <w:ind w:right="140"/>
              <w:jc w:val="center"/>
              <w:rPr>
                <w:rFonts w:ascii="Tahoma" w:hAnsi="Tahoma" w:cs="Tahoma"/>
                <w:snapToGrid w:val="0"/>
                <w:color w:val="000000"/>
              </w:rPr>
            </w:pPr>
          </w:p>
        </w:tc>
        <w:tc>
          <w:tcPr>
            <w:tcW w:w="3119" w:type="dxa"/>
            <w:tcBorders>
              <w:bottom w:val="single" w:sz="4" w:space="0" w:color="auto"/>
            </w:tcBorders>
          </w:tcPr>
          <w:p w:rsidR="00B445A2" w:rsidRPr="00C8579C" w:rsidRDefault="00B445A2" w:rsidP="005A04D8">
            <w:pPr>
              <w:keepNext/>
              <w:keepLines/>
              <w:tabs>
                <w:tab w:val="left" w:pos="567"/>
                <w:tab w:val="num" w:pos="851"/>
                <w:tab w:val="left" w:pos="993"/>
              </w:tabs>
              <w:ind w:right="140"/>
              <w:jc w:val="both"/>
              <w:rPr>
                <w:rFonts w:ascii="Tahoma" w:hAnsi="Tahoma" w:cs="Tahoma"/>
                <w:snapToGrid w:val="0"/>
                <w:color w:val="000000"/>
              </w:rPr>
            </w:pPr>
          </w:p>
          <w:p w:rsidR="00B445A2" w:rsidRPr="00C8579C" w:rsidRDefault="00B445A2" w:rsidP="005A04D8">
            <w:pPr>
              <w:keepNext/>
              <w:keepLines/>
              <w:tabs>
                <w:tab w:val="left" w:pos="567"/>
                <w:tab w:val="num" w:pos="851"/>
                <w:tab w:val="left" w:pos="993"/>
              </w:tabs>
              <w:ind w:right="140"/>
              <w:jc w:val="both"/>
              <w:rPr>
                <w:rFonts w:ascii="Tahoma" w:hAnsi="Tahoma" w:cs="Tahoma"/>
                <w:snapToGrid w:val="0"/>
                <w:color w:val="000000"/>
              </w:rPr>
            </w:pPr>
          </w:p>
        </w:tc>
      </w:tr>
      <w:tr w:rsidR="00B445A2" w:rsidRPr="00C8579C" w:rsidTr="00C24835">
        <w:trPr>
          <w:trHeight w:val="235"/>
        </w:trPr>
        <w:tc>
          <w:tcPr>
            <w:tcW w:w="3402" w:type="dxa"/>
            <w:tcBorders>
              <w:top w:val="single" w:sz="4" w:space="0" w:color="auto"/>
            </w:tcBorders>
          </w:tcPr>
          <w:p w:rsidR="00B445A2" w:rsidRPr="00C8579C" w:rsidRDefault="00B445A2" w:rsidP="005A04D8">
            <w:pPr>
              <w:keepNext/>
              <w:keepLines/>
              <w:ind w:right="140"/>
              <w:jc w:val="center"/>
              <w:rPr>
                <w:rFonts w:ascii="Tahoma" w:hAnsi="Tahoma" w:cs="Tahoma"/>
                <w:snapToGrid w:val="0"/>
                <w:color w:val="000000"/>
              </w:rPr>
            </w:pPr>
            <w:r w:rsidRPr="00C8579C">
              <w:rPr>
                <w:rFonts w:ascii="Tahoma" w:hAnsi="Tahoma" w:cs="Tahoma"/>
                <w:snapToGrid w:val="0"/>
                <w:color w:val="000000"/>
              </w:rPr>
              <w:t>(kraj, datum)</w:t>
            </w:r>
          </w:p>
        </w:tc>
        <w:tc>
          <w:tcPr>
            <w:tcW w:w="2552" w:type="dxa"/>
          </w:tcPr>
          <w:p w:rsidR="00B445A2" w:rsidRPr="00C8579C" w:rsidRDefault="00B445A2" w:rsidP="005A04D8">
            <w:pPr>
              <w:keepNext/>
              <w:keepLines/>
              <w:ind w:right="140"/>
              <w:jc w:val="center"/>
              <w:rPr>
                <w:rFonts w:ascii="Tahoma" w:hAnsi="Tahoma" w:cs="Tahoma"/>
                <w:snapToGrid w:val="0"/>
                <w:color w:val="000000"/>
              </w:rPr>
            </w:pPr>
            <w:r w:rsidRPr="00C8579C">
              <w:rPr>
                <w:rFonts w:ascii="Tahoma" w:hAnsi="Tahoma" w:cs="Tahoma"/>
                <w:snapToGrid w:val="0"/>
                <w:color w:val="000000"/>
              </w:rPr>
              <w:t>žig</w:t>
            </w:r>
          </w:p>
        </w:tc>
        <w:tc>
          <w:tcPr>
            <w:tcW w:w="3119" w:type="dxa"/>
            <w:tcBorders>
              <w:top w:val="single" w:sz="4" w:space="0" w:color="auto"/>
            </w:tcBorders>
          </w:tcPr>
          <w:p w:rsidR="00B445A2" w:rsidRPr="00C8579C" w:rsidRDefault="00B445A2" w:rsidP="005A04D8">
            <w:pPr>
              <w:keepNext/>
              <w:keepLines/>
              <w:ind w:right="140"/>
              <w:jc w:val="both"/>
              <w:rPr>
                <w:rFonts w:ascii="Tahoma" w:hAnsi="Tahoma" w:cs="Tahoma"/>
                <w:snapToGrid w:val="0"/>
                <w:color w:val="000000"/>
              </w:rPr>
            </w:pPr>
            <w:r w:rsidRPr="00C8579C">
              <w:rPr>
                <w:rFonts w:ascii="Tahoma" w:hAnsi="Tahoma" w:cs="Tahoma"/>
                <w:snapToGrid w:val="0"/>
                <w:color w:val="000000"/>
              </w:rPr>
              <w:t>(Ime in priimek ter podpis</w:t>
            </w:r>
            <w:r w:rsidR="006A5482">
              <w:rPr>
                <w:rFonts w:ascii="Tahoma" w:hAnsi="Tahoma" w:cs="Tahoma"/>
                <w:snapToGrid w:val="0"/>
                <w:color w:val="000000"/>
              </w:rPr>
              <w:t xml:space="preserve"> zastopnika</w:t>
            </w:r>
            <w:r w:rsidR="00D5152D">
              <w:rPr>
                <w:rFonts w:ascii="Tahoma" w:hAnsi="Tahoma" w:cs="Tahoma"/>
                <w:snapToGrid w:val="0"/>
                <w:color w:val="000000"/>
              </w:rPr>
              <w:t xml:space="preserve"> </w:t>
            </w:r>
            <w:r w:rsidRPr="00C8579C">
              <w:rPr>
                <w:rFonts w:ascii="Tahoma" w:hAnsi="Tahoma" w:cs="Tahoma"/>
                <w:b/>
                <w:snapToGrid w:val="0"/>
                <w:color w:val="000000"/>
              </w:rPr>
              <w:t>izdajatelja reference</w:t>
            </w:r>
            <w:r w:rsidRPr="00C8579C">
              <w:rPr>
                <w:rFonts w:ascii="Tahoma" w:hAnsi="Tahoma" w:cs="Tahoma"/>
                <w:snapToGrid w:val="0"/>
                <w:color w:val="000000"/>
              </w:rPr>
              <w:t>)</w:t>
            </w:r>
          </w:p>
          <w:p w:rsidR="003F7FCC" w:rsidRPr="00C8579C" w:rsidRDefault="003F7FCC" w:rsidP="005A04D8">
            <w:pPr>
              <w:keepNext/>
              <w:keepLines/>
              <w:ind w:right="140"/>
              <w:jc w:val="both"/>
              <w:rPr>
                <w:rFonts w:ascii="Tahoma" w:hAnsi="Tahoma" w:cs="Tahoma"/>
                <w:snapToGrid w:val="0"/>
                <w:color w:val="000000"/>
              </w:rPr>
            </w:pPr>
          </w:p>
          <w:p w:rsidR="00805B6C" w:rsidRPr="00C8579C" w:rsidRDefault="00805B6C" w:rsidP="005A04D8">
            <w:pPr>
              <w:keepNext/>
              <w:keepLines/>
              <w:ind w:right="140"/>
              <w:jc w:val="both"/>
              <w:rPr>
                <w:rFonts w:ascii="Tahoma" w:hAnsi="Tahoma" w:cs="Tahoma"/>
                <w:snapToGrid w:val="0"/>
                <w:color w:val="000000"/>
              </w:rPr>
            </w:pPr>
          </w:p>
        </w:tc>
      </w:tr>
    </w:tbl>
    <w:p w:rsidR="00B445A2" w:rsidRDefault="00B445A2" w:rsidP="005A04D8">
      <w:pPr>
        <w:keepNext/>
        <w:keepLines/>
        <w:rPr>
          <w:rFonts w:ascii="Tahoma" w:hAnsi="Tahoma" w:cs="Tahoma"/>
        </w:rPr>
      </w:pPr>
    </w:p>
    <w:p w:rsidR="001A7314" w:rsidRDefault="001A7314" w:rsidP="005A04D8">
      <w:pPr>
        <w:keepNext/>
        <w:keepLines/>
        <w:rPr>
          <w:rFonts w:ascii="Tahoma" w:hAnsi="Tahoma" w:cs="Tahoma"/>
        </w:rPr>
      </w:pPr>
    </w:p>
    <w:p w:rsidR="00700F83" w:rsidRDefault="00700F83" w:rsidP="005A04D8">
      <w:pPr>
        <w:keepNext/>
        <w:keepLines/>
        <w:rPr>
          <w:rFonts w:ascii="Tahoma" w:hAnsi="Tahoma" w:cs="Tahoma"/>
        </w:rPr>
      </w:pPr>
    </w:p>
    <w:p w:rsidR="00700F83" w:rsidRDefault="00700F83" w:rsidP="005A04D8">
      <w:pPr>
        <w:keepNext/>
        <w:keepLines/>
        <w:rPr>
          <w:rFonts w:ascii="Tahoma" w:hAnsi="Tahoma" w:cs="Tahoma"/>
        </w:rPr>
      </w:pPr>
    </w:p>
    <w:p w:rsidR="007430C4" w:rsidRDefault="007430C4" w:rsidP="005A04D8">
      <w:pPr>
        <w:keepNext/>
        <w:keepLines/>
        <w:rPr>
          <w:rFonts w:ascii="Tahoma" w:hAnsi="Tahoma" w:cs="Tahoma"/>
        </w:rPr>
      </w:pPr>
    </w:p>
    <w:p w:rsidR="007430C4" w:rsidRDefault="007430C4" w:rsidP="005A04D8">
      <w:pPr>
        <w:keepNext/>
        <w:keepLines/>
        <w:rPr>
          <w:rFonts w:ascii="Tahoma" w:hAnsi="Tahoma" w:cs="Tahoma"/>
        </w:rPr>
      </w:pPr>
    </w:p>
    <w:p w:rsidR="00227997" w:rsidRDefault="00227997" w:rsidP="005A04D8">
      <w:pPr>
        <w:keepNext/>
        <w:keepLines/>
        <w:rPr>
          <w:rFonts w:ascii="Tahoma" w:hAnsi="Tahoma" w:cs="Tahoma"/>
        </w:rPr>
      </w:pPr>
    </w:p>
    <w:p w:rsidR="00227997" w:rsidRDefault="00227997" w:rsidP="005A04D8">
      <w:pPr>
        <w:keepNext/>
        <w:keepLines/>
        <w:rPr>
          <w:rFonts w:ascii="Tahoma" w:hAnsi="Tahoma" w:cs="Tahoma"/>
        </w:rPr>
      </w:pPr>
    </w:p>
    <w:p w:rsidR="00227997" w:rsidRDefault="00227997" w:rsidP="005A04D8">
      <w:pPr>
        <w:keepNext/>
        <w:keepLines/>
        <w:rPr>
          <w:rFonts w:ascii="Tahoma" w:hAnsi="Tahoma" w:cs="Tahoma"/>
        </w:rPr>
      </w:pPr>
    </w:p>
    <w:p w:rsidR="00227997" w:rsidRDefault="00227997" w:rsidP="005A04D8">
      <w:pPr>
        <w:keepNext/>
        <w:keepLines/>
        <w:rPr>
          <w:rFonts w:ascii="Tahoma" w:hAnsi="Tahoma" w:cs="Tahoma"/>
        </w:rPr>
      </w:pPr>
    </w:p>
    <w:p w:rsidR="00227997" w:rsidRDefault="00227997" w:rsidP="005A04D8">
      <w:pPr>
        <w:keepNext/>
        <w:keepLines/>
        <w:rPr>
          <w:rFonts w:ascii="Tahoma" w:hAnsi="Tahoma" w:cs="Tahoma"/>
        </w:rPr>
      </w:pPr>
    </w:p>
    <w:p w:rsidR="00227997" w:rsidRDefault="00227997" w:rsidP="005A04D8">
      <w:pPr>
        <w:keepNext/>
        <w:keepLines/>
        <w:rPr>
          <w:rFonts w:ascii="Tahoma" w:hAnsi="Tahoma" w:cs="Tahoma"/>
        </w:rPr>
      </w:pPr>
    </w:p>
    <w:p w:rsidR="00227997" w:rsidRDefault="00227997" w:rsidP="005A04D8">
      <w:pPr>
        <w:keepNext/>
        <w:keepLines/>
        <w:rPr>
          <w:rFonts w:ascii="Tahoma" w:hAnsi="Tahoma" w:cs="Tahoma"/>
        </w:rPr>
      </w:pPr>
    </w:p>
    <w:p w:rsidR="00227997" w:rsidRDefault="00227997" w:rsidP="005A04D8">
      <w:pPr>
        <w:keepNext/>
        <w:keepLines/>
        <w:rPr>
          <w:rFonts w:ascii="Tahoma" w:hAnsi="Tahoma" w:cs="Tahoma"/>
        </w:rPr>
      </w:pPr>
    </w:p>
    <w:p w:rsidR="00227997" w:rsidRDefault="00227997" w:rsidP="005A04D8">
      <w:pPr>
        <w:keepNext/>
        <w:keepLines/>
        <w:rPr>
          <w:rFonts w:ascii="Tahoma" w:hAnsi="Tahoma" w:cs="Tahoma"/>
        </w:rPr>
      </w:pPr>
    </w:p>
    <w:p w:rsidR="00227997" w:rsidRDefault="00227997" w:rsidP="005A04D8">
      <w:pPr>
        <w:keepNext/>
        <w:keepLines/>
        <w:rPr>
          <w:rFonts w:ascii="Tahoma" w:hAnsi="Tahoma" w:cs="Tahoma"/>
        </w:rPr>
      </w:pPr>
    </w:p>
    <w:p w:rsidR="00227997" w:rsidRDefault="00227997" w:rsidP="005A04D8">
      <w:pPr>
        <w:keepNext/>
        <w:keepLines/>
        <w:rPr>
          <w:rFonts w:ascii="Tahoma" w:hAnsi="Tahoma" w:cs="Tahoma"/>
        </w:rPr>
      </w:pPr>
    </w:p>
    <w:p w:rsidR="00227997" w:rsidRDefault="00227997" w:rsidP="005A04D8">
      <w:pPr>
        <w:keepNext/>
        <w:keepLines/>
        <w:rPr>
          <w:rFonts w:ascii="Tahoma" w:hAnsi="Tahoma" w:cs="Tahoma"/>
        </w:rPr>
      </w:pPr>
    </w:p>
    <w:p w:rsidR="00227997" w:rsidRDefault="00227997" w:rsidP="005A04D8">
      <w:pPr>
        <w:keepNext/>
        <w:keepLines/>
        <w:rPr>
          <w:rFonts w:ascii="Tahoma" w:hAnsi="Tahoma" w:cs="Tahoma"/>
        </w:rPr>
      </w:pPr>
    </w:p>
    <w:p w:rsidR="00227997" w:rsidRDefault="00227997" w:rsidP="005A04D8">
      <w:pPr>
        <w:keepNext/>
        <w:keepLines/>
        <w:rPr>
          <w:rFonts w:ascii="Tahoma" w:hAnsi="Tahoma" w:cs="Tahoma"/>
        </w:rPr>
      </w:pPr>
    </w:p>
    <w:p w:rsidR="00227997" w:rsidRDefault="00227997" w:rsidP="005A04D8">
      <w:pPr>
        <w:keepNext/>
        <w:keepLines/>
        <w:rPr>
          <w:rFonts w:ascii="Tahoma" w:hAnsi="Tahoma" w:cs="Tahoma"/>
        </w:rPr>
      </w:pPr>
    </w:p>
    <w:p w:rsidR="00227997" w:rsidRDefault="00227997" w:rsidP="005A04D8">
      <w:pPr>
        <w:keepNext/>
        <w:keepLines/>
        <w:rPr>
          <w:rFonts w:ascii="Tahoma" w:hAnsi="Tahoma" w:cs="Tahoma"/>
        </w:rPr>
      </w:pPr>
    </w:p>
    <w:p w:rsidR="00227997" w:rsidRDefault="00227997" w:rsidP="005A04D8">
      <w:pPr>
        <w:keepNext/>
        <w:keepLines/>
        <w:rPr>
          <w:rFonts w:ascii="Tahoma" w:hAnsi="Tahoma" w:cs="Tahoma"/>
        </w:rPr>
      </w:pPr>
    </w:p>
    <w:p w:rsidR="00227997" w:rsidRDefault="00227997" w:rsidP="005A04D8">
      <w:pPr>
        <w:keepNext/>
        <w:keepLines/>
        <w:rPr>
          <w:rFonts w:ascii="Tahoma" w:hAnsi="Tahoma" w:cs="Tahoma"/>
        </w:rPr>
      </w:pPr>
    </w:p>
    <w:p w:rsidR="00227997" w:rsidRDefault="00227997" w:rsidP="005A04D8">
      <w:pPr>
        <w:keepNext/>
        <w:keepLines/>
        <w:rPr>
          <w:rFonts w:ascii="Tahoma" w:hAnsi="Tahoma" w:cs="Tahoma"/>
        </w:rPr>
      </w:pPr>
    </w:p>
    <w:p w:rsidR="00227997" w:rsidRDefault="00227997" w:rsidP="005A04D8">
      <w:pPr>
        <w:keepNext/>
        <w:keepLines/>
        <w:rPr>
          <w:rFonts w:ascii="Tahoma" w:hAnsi="Tahoma" w:cs="Tahoma"/>
        </w:rPr>
      </w:pPr>
    </w:p>
    <w:p w:rsidR="00227997" w:rsidRDefault="00227997" w:rsidP="005A04D8">
      <w:pPr>
        <w:keepNext/>
        <w:keepLines/>
        <w:rPr>
          <w:rFonts w:ascii="Tahoma" w:hAnsi="Tahoma" w:cs="Tahoma"/>
        </w:rPr>
      </w:pPr>
    </w:p>
    <w:p w:rsidR="00227997" w:rsidRDefault="00227997" w:rsidP="005A04D8">
      <w:pPr>
        <w:keepNext/>
        <w:keepLines/>
        <w:rPr>
          <w:rFonts w:ascii="Tahoma" w:hAnsi="Tahoma" w:cs="Tahoma"/>
        </w:rPr>
      </w:pPr>
    </w:p>
    <w:p w:rsidR="00227997" w:rsidRDefault="00227997" w:rsidP="005A04D8">
      <w:pPr>
        <w:keepNext/>
        <w:keepLines/>
        <w:rPr>
          <w:rFonts w:ascii="Tahoma" w:hAnsi="Tahoma" w:cs="Tahoma"/>
        </w:rPr>
      </w:pPr>
    </w:p>
    <w:p w:rsidR="00227997" w:rsidRDefault="00227997" w:rsidP="005A04D8">
      <w:pPr>
        <w:keepNext/>
        <w:keepLines/>
        <w:rPr>
          <w:rFonts w:ascii="Tahoma" w:hAnsi="Tahoma" w:cs="Tahoma"/>
        </w:rPr>
      </w:pPr>
    </w:p>
    <w:p w:rsidR="00227997" w:rsidRDefault="00227997" w:rsidP="005A04D8">
      <w:pPr>
        <w:keepNext/>
        <w:keepLines/>
        <w:rPr>
          <w:rFonts w:ascii="Tahoma" w:hAnsi="Tahoma" w:cs="Tahoma"/>
        </w:rPr>
      </w:pPr>
    </w:p>
    <w:p w:rsidR="00227997" w:rsidRDefault="00227997" w:rsidP="005A04D8">
      <w:pPr>
        <w:keepNext/>
        <w:keepLines/>
        <w:rPr>
          <w:rFonts w:ascii="Tahoma" w:hAnsi="Tahoma" w:cs="Tahoma"/>
        </w:rPr>
      </w:pPr>
    </w:p>
    <w:p w:rsidR="00227997" w:rsidRDefault="00227997" w:rsidP="005A04D8">
      <w:pPr>
        <w:keepNext/>
        <w:keepLines/>
        <w:rPr>
          <w:rFonts w:ascii="Tahoma" w:hAnsi="Tahoma" w:cs="Tahoma"/>
        </w:rPr>
      </w:pPr>
    </w:p>
    <w:p w:rsidR="00227997" w:rsidRDefault="00227997" w:rsidP="005A04D8">
      <w:pPr>
        <w:keepNext/>
        <w:keepLines/>
        <w:rPr>
          <w:rFonts w:ascii="Tahoma" w:hAnsi="Tahoma" w:cs="Tahoma"/>
        </w:rPr>
      </w:pPr>
    </w:p>
    <w:p w:rsidR="00227997" w:rsidRDefault="00227997" w:rsidP="005A04D8">
      <w:pPr>
        <w:keepNext/>
        <w:keepLines/>
        <w:rPr>
          <w:rFonts w:ascii="Tahoma" w:hAnsi="Tahoma" w:cs="Tahoma"/>
        </w:rPr>
      </w:pPr>
    </w:p>
    <w:p w:rsidR="00227997" w:rsidRDefault="00227997" w:rsidP="005A04D8">
      <w:pPr>
        <w:keepNext/>
        <w:keepLines/>
        <w:rPr>
          <w:rFonts w:ascii="Tahoma" w:hAnsi="Tahoma" w:cs="Tahoma"/>
        </w:rPr>
      </w:pPr>
    </w:p>
    <w:p w:rsidR="00227997" w:rsidRDefault="00227997" w:rsidP="005A04D8">
      <w:pPr>
        <w:keepNext/>
        <w:keepLines/>
        <w:rPr>
          <w:rFonts w:ascii="Tahoma" w:hAnsi="Tahoma" w:cs="Tahoma"/>
        </w:rPr>
      </w:pPr>
    </w:p>
    <w:p w:rsidR="00227997" w:rsidRDefault="00227997" w:rsidP="005A04D8">
      <w:pPr>
        <w:keepNext/>
        <w:keepLines/>
        <w:rPr>
          <w:rFonts w:ascii="Tahoma" w:hAnsi="Tahoma" w:cs="Tahoma"/>
        </w:rPr>
      </w:pPr>
    </w:p>
    <w:p w:rsidR="00227997" w:rsidRDefault="00227997" w:rsidP="005A04D8">
      <w:pPr>
        <w:keepNext/>
        <w:keepLines/>
        <w:rPr>
          <w:rFonts w:ascii="Tahoma" w:hAnsi="Tahoma" w:cs="Tahoma"/>
        </w:rPr>
      </w:pPr>
    </w:p>
    <w:p w:rsidR="00227997" w:rsidRDefault="00227997" w:rsidP="005A04D8">
      <w:pPr>
        <w:keepNext/>
        <w:keepLines/>
        <w:rPr>
          <w:rFonts w:ascii="Tahoma" w:hAnsi="Tahoma" w:cs="Tahoma"/>
        </w:rPr>
      </w:pPr>
    </w:p>
    <w:p w:rsidR="00227997" w:rsidRDefault="00227997" w:rsidP="005A04D8">
      <w:pPr>
        <w:keepNext/>
        <w:keepLines/>
        <w:rPr>
          <w:rFonts w:ascii="Tahoma" w:hAnsi="Tahoma" w:cs="Tahoma"/>
        </w:rPr>
      </w:pPr>
    </w:p>
    <w:p w:rsidR="00227997" w:rsidRDefault="00227997" w:rsidP="005A04D8">
      <w:pPr>
        <w:keepNext/>
        <w:keepLines/>
        <w:rPr>
          <w:rFonts w:ascii="Tahoma" w:hAnsi="Tahoma" w:cs="Tahoma"/>
        </w:rPr>
      </w:pPr>
    </w:p>
    <w:p w:rsidR="00227997" w:rsidRDefault="00227997" w:rsidP="005A04D8">
      <w:pPr>
        <w:keepNext/>
        <w:keepLines/>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CellMar>
          <w:left w:w="70" w:type="dxa"/>
          <w:right w:w="70" w:type="dxa"/>
        </w:tblCellMar>
        <w:tblLook w:val="0000" w:firstRow="0" w:lastRow="0" w:firstColumn="0" w:lastColumn="0" w:noHBand="0" w:noVBand="0"/>
      </w:tblPr>
      <w:tblGrid>
        <w:gridCol w:w="7835"/>
        <w:gridCol w:w="1307"/>
      </w:tblGrid>
      <w:tr w:rsidR="006A5482" w:rsidRPr="00C8579C" w:rsidTr="006A5482">
        <w:tc>
          <w:tcPr>
            <w:tcW w:w="7835" w:type="dxa"/>
          </w:tcPr>
          <w:p w:rsidR="006A5482" w:rsidRPr="00C8579C" w:rsidRDefault="006A5482" w:rsidP="005A04D8">
            <w:pPr>
              <w:keepNext/>
              <w:keepLines/>
              <w:jc w:val="both"/>
              <w:rPr>
                <w:rFonts w:ascii="Tahoma" w:hAnsi="Tahoma" w:cs="Tahoma"/>
              </w:rPr>
            </w:pPr>
            <w:r w:rsidRPr="00C8579C">
              <w:rPr>
                <w:rFonts w:ascii="Tahoma" w:hAnsi="Tahoma" w:cs="Tahoma"/>
              </w:rPr>
              <w:lastRenderedPageBreak/>
              <w:t xml:space="preserve">VZOREC </w:t>
            </w:r>
            <w:r>
              <w:rPr>
                <w:rFonts w:ascii="Tahoma" w:hAnsi="Tahoma" w:cs="Tahoma"/>
              </w:rPr>
              <w:t>POGODBE</w:t>
            </w:r>
          </w:p>
        </w:tc>
        <w:tc>
          <w:tcPr>
            <w:tcW w:w="1307" w:type="dxa"/>
          </w:tcPr>
          <w:p w:rsidR="006A5482" w:rsidRPr="00C8579C" w:rsidRDefault="006A5482" w:rsidP="005A04D8">
            <w:pPr>
              <w:keepNext/>
              <w:keepLines/>
              <w:ind w:left="-455" w:firstLine="455"/>
              <w:jc w:val="both"/>
              <w:rPr>
                <w:rFonts w:ascii="Tahoma" w:hAnsi="Tahoma" w:cs="Tahoma"/>
                <w:b/>
                <w:i/>
              </w:rPr>
            </w:pPr>
            <w:r w:rsidRPr="00C8579C">
              <w:rPr>
                <w:rFonts w:ascii="Tahoma" w:hAnsi="Tahoma" w:cs="Tahoma"/>
                <w:b/>
                <w:i/>
              </w:rPr>
              <w:t>Priloga</w:t>
            </w:r>
            <w:r w:rsidR="00BE1040">
              <w:rPr>
                <w:rFonts w:ascii="Tahoma" w:hAnsi="Tahoma" w:cs="Tahoma"/>
                <w:b/>
                <w:i/>
              </w:rPr>
              <w:t xml:space="preserve"> </w:t>
            </w:r>
            <w:r w:rsidR="009503D5">
              <w:rPr>
                <w:rFonts w:ascii="Tahoma" w:hAnsi="Tahoma" w:cs="Tahoma"/>
                <w:b/>
                <w:i/>
              </w:rPr>
              <w:t>9</w:t>
            </w:r>
          </w:p>
        </w:tc>
      </w:tr>
    </w:tbl>
    <w:p w:rsidR="007827C9" w:rsidRPr="00C8579C" w:rsidRDefault="007827C9" w:rsidP="005A04D8">
      <w:pPr>
        <w:keepNext/>
        <w:keepLines/>
        <w:jc w:val="center"/>
        <w:rPr>
          <w:rFonts w:ascii="Tahoma" w:hAnsi="Tahoma" w:cs="Tahoma"/>
          <w:b/>
          <w:sz w:val="28"/>
          <w:szCs w:val="28"/>
        </w:rPr>
      </w:pPr>
    </w:p>
    <w:p w:rsidR="00856F7B" w:rsidRPr="00C8579C" w:rsidRDefault="003F2E7C" w:rsidP="005A04D8">
      <w:pPr>
        <w:keepNext/>
        <w:keepLines/>
        <w:tabs>
          <w:tab w:val="left" w:pos="4962"/>
        </w:tabs>
        <w:rPr>
          <w:rFonts w:ascii="Tahoma" w:hAnsi="Tahoma" w:cs="Tahoma"/>
        </w:rPr>
      </w:pPr>
      <w:r w:rsidRPr="00C8579C">
        <w:rPr>
          <w:rFonts w:ascii="Tahoma" w:hAnsi="Tahoma" w:cs="Tahoma"/>
          <w:b/>
        </w:rPr>
        <w:t>Š</w:t>
      </w:r>
      <w:r w:rsidR="00C466BB" w:rsidRPr="00C8579C">
        <w:rPr>
          <w:rFonts w:ascii="Tahoma" w:hAnsi="Tahoma" w:cs="Tahoma"/>
          <w:b/>
        </w:rPr>
        <w:t>t.</w:t>
      </w:r>
      <w:r w:rsidR="00753A50" w:rsidRPr="00C8579C">
        <w:rPr>
          <w:rFonts w:ascii="Tahoma" w:hAnsi="Tahoma" w:cs="Tahoma"/>
          <w:b/>
        </w:rPr>
        <w:t xml:space="preserve"> </w:t>
      </w:r>
      <w:r w:rsidR="00227997">
        <w:rPr>
          <w:rFonts w:ascii="Tahoma" w:hAnsi="Tahoma" w:cs="Tahoma"/>
          <w:b/>
        </w:rPr>
        <w:t>pogodbe</w:t>
      </w:r>
      <w:r w:rsidR="00DF382A" w:rsidRPr="00C8579C">
        <w:rPr>
          <w:rFonts w:ascii="Tahoma" w:hAnsi="Tahoma" w:cs="Tahoma"/>
          <w:b/>
        </w:rPr>
        <w:t xml:space="preserve"> </w:t>
      </w:r>
      <w:r w:rsidR="00B445A2" w:rsidRPr="00C8579C">
        <w:rPr>
          <w:rFonts w:ascii="Tahoma" w:hAnsi="Tahoma" w:cs="Tahoma"/>
          <w:b/>
        </w:rPr>
        <w:t>naročnika</w:t>
      </w:r>
      <w:r w:rsidR="00856F7B" w:rsidRPr="00C8579C">
        <w:rPr>
          <w:rFonts w:ascii="Tahoma" w:hAnsi="Tahoma" w:cs="Tahoma"/>
          <w:b/>
        </w:rPr>
        <w:t>:</w:t>
      </w:r>
      <w:r w:rsidR="00011B83" w:rsidRPr="00C8579C">
        <w:rPr>
          <w:rFonts w:ascii="Tahoma" w:hAnsi="Tahoma" w:cs="Tahoma"/>
          <w:b/>
        </w:rPr>
        <w:t xml:space="preserve"> </w:t>
      </w:r>
      <w:r w:rsidR="00011B83" w:rsidRPr="00C8579C">
        <w:rPr>
          <w:rFonts w:ascii="Tahoma" w:hAnsi="Tahoma" w:cs="Tahoma"/>
        </w:rPr>
        <w:t>………………………</w:t>
      </w:r>
    </w:p>
    <w:p w:rsidR="00856F7B" w:rsidRPr="00C8579C" w:rsidRDefault="00856F7B" w:rsidP="005A04D8">
      <w:pPr>
        <w:keepNext/>
        <w:keepLines/>
        <w:tabs>
          <w:tab w:val="left" w:pos="4962"/>
        </w:tabs>
        <w:rPr>
          <w:rFonts w:ascii="Tahoma" w:hAnsi="Tahoma" w:cs="Tahoma"/>
          <w:b/>
        </w:rPr>
      </w:pPr>
    </w:p>
    <w:p w:rsidR="00856F7B" w:rsidRPr="00C8579C" w:rsidRDefault="003F2E7C" w:rsidP="005A04D8">
      <w:pPr>
        <w:keepNext/>
        <w:keepLines/>
        <w:tabs>
          <w:tab w:val="left" w:pos="4962"/>
        </w:tabs>
        <w:rPr>
          <w:rFonts w:ascii="Tahoma" w:hAnsi="Tahoma" w:cs="Tahoma"/>
          <w:b/>
        </w:rPr>
      </w:pPr>
      <w:r w:rsidRPr="00C8579C">
        <w:rPr>
          <w:rFonts w:ascii="Tahoma" w:hAnsi="Tahoma" w:cs="Tahoma"/>
          <w:b/>
        </w:rPr>
        <w:t>Š</w:t>
      </w:r>
      <w:r w:rsidR="008C7494" w:rsidRPr="00C8579C">
        <w:rPr>
          <w:rFonts w:ascii="Tahoma" w:hAnsi="Tahoma" w:cs="Tahoma"/>
          <w:b/>
        </w:rPr>
        <w:t>t.</w:t>
      </w:r>
      <w:r w:rsidR="00753A50" w:rsidRPr="00C8579C">
        <w:rPr>
          <w:rFonts w:ascii="Tahoma" w:hAnsi="Tahoma" w:cs="Tahoma"/>
          <w:b/>
        </w:rPr>
        <w:t xml:space="preserve"> </w:t>
      </w:r>
      <w:r w:rsidR="00227997">
        <w:rPr>
          <w:rFonts w:ascii="Tahoma" w:hAnsi="Tahoma" w:cs="Tahoma"/>
          <w:b/>
        </w:rPr>
        <w:t>pogodbe</w:t>
      </w:r>
      <w:r w:rsidR="00DF382A" w:rsidRPr="00C8579C">
        <w:rPr>
          <w:rFonts w:ascii="Tahoma" w:hAnsi="Tahoma" w:cs="Tahoma"/>
          <w:b/>
        </w:rPr>
        <w:t xml:space="preserve"> </w:t>
      </w:r>
      <w:r w:rsidR="00B445A2" w:rsidRPr="00C8579C">
        <w:rPr>
          <w:rFonts w:ascii="Tahoma" w:hAnsi="Tahoma" w:cs="Tahoma"/>
          <w:b/>
        </w:rPr>
        <w:t>izvajalca</w:t>
      </w:r>
      <w:r w:rsidR="00856F7B" w:rsidRPr="00C8579C">
        <w:rPr>
          <w:rFonts w:ascii="Tahoma" w:hAnsi="Tahoma" w:cs="Tahoma"/>
          <w:b/>
        </w:rPr>
        <w:t>:</w:t>
      </w:r>
      <w:r w:rsidR="00856F7B" w:rsidRPr="00C8579C">
        <w:rPr>
          <w:rFonts w:ascii="Tahoma" w:hAnsi="Tahoma" w:cs="Tahoma"/>
        </w:rPr>
        <w:t xml:space="preserve"> ........................</w:t>
      </w:r>
    </w:p>
    <w:p w:rsidR="00856F7B" w:rsidRPr="00C8579C" w:rsidRDefault="00856F7B" w:rsidP="005A04D8">
      <w:pPr>
        <w:keepNext/>
        <w:keepLines/>
        <w:rPr>
          <w:rFonts w:ascii="Tahoma" w:hAnsi="Tahoma" w:cs="Tahoma"/>
          <w:b/>
        </w:rPr>
      </w:pPr>
    </w:p>
    <w:p w:rsidR="00E9418C" w:rsidRPr="00C8579C" w:rsidRDefault="00E9418C" w:rsidP="005A04D8">
      <w:pPr>
        <w:keepNext/>
        <w:keepLines/>
        <w:rPr>
          <w:rFonts w:ascii="Tahoma" w:hAnsi="Tahoma" w:cs="Tahoma"/>
          <w:b/>
        </w:rPr>
      </w:pPr>
    </w:p>
    <w:p w:rsidR="00680575" w:rsidRPr="00C8579C" w:rsidRDefault="00227997" w:rsidP="005A04D8">
      <w:pPr>
        <w:keepNext/>
        <w:keepLines/>
        <w:jc w:val="center"/>
        <w:rPr>
          <w:rFonts w:ascii="Tahoma" w:hAnsi="Tahoma" w:cs="Tahoma"/>
          <w:b/>
          <w:sz w:val="24"/>
          <w:szCs w:val="24"/>
        </w:rPr>
      </w:pPr>
      <w:r>
        <w:rPr>
          <w:rFonts w:ascii="Tahoma" w:hAnsi="Tahoma" w:cs="Tahoma"/>
          <w:b/>
          <w:sz w:val="24"/>
          <w:szCs w:val="24"/>
        </w:rPr>
        <w:t>POGODBA</w:t>
      </w:r>
    </w:p>
    <w:p w:rsidR="005B15C8" w:rsidRPr="005B15C8" w:rsidRDefault="005B15C8" w:rsidP="005A04D8">
      <w:pPr>
        <w:pStyle w:val="Odstavekseznama"/>
        <w:keepNext/>
        <w:keepLines/>
        <w:ind w:left="720"/>
        <w:jc w:val="center"/>
        <w:rPr>
          <w:rFonts w:ascii="Tahoma" w:hAnsi="Tahoma" w:cs="Tahoma"/>
          <w:b/>
          <w:snapToGrid w:val="0"/>
          <w:sz w:val="24"/>
          <w:szCs w:val="24"/>
        </w:rPr>
      </w:pPr>
      <w:r w:rsidRPr="005B15C8">
        <w:rPr>
          <w:rFonts w:ascii="Tahoma" w:hAnsi="Tahoma" w:cs="Tahoma"/>
          <w:b/>
          <w:snapToGrid w:val="0"/>
          <w:sz w:val="24"/>
          <w:szCs w:val="24"/>
        </w:rPr>
        <w:t>za izvajanje meritev vplivov Odlagališča nenevarnih odpadkov Barje</w:t>
      </w:r>
      <w:r>
        <w:rPr>
          <w:rFonts w:ascii="Tahoma" w:hAnsi="Tahoma" w:cs="Tahoma"/>
          <w:b/>
          <w:snapToGrid w:val="0"/>
          <w:sz w:val="24"/>
          <w:szCs w:val="24"/>
        </w:rPr>
        <w:t xml:space="preserve"> in Centralne čistilne naprave Ljubljana</w:t>
      </w:r>
      <w:r w:rsidRPr="005B15C8">
        <w:rPr>
          <w:rFonts w:ascii="Tahoma" w:hAnsi="Tahoma" w:cs="Tahoma"/>
          <w:b/>
          <w:snapToGrid w:val="0"/>
          <w:sz w:val="24"/>
          <w:szCs w:val="24"/>
        </w:rPr>
        <w:t xml:space="preserve"> na ozračje</w:t>
      </w:r>
    </w:p>
    <w:p w:rsidR="00A7249C" w:rsidRPr="002F5EB2" w:rsidRDefault="00A7249C" w:rsidP="005A04D8">
      <w:pPr>
        <w:pStyle w:val="Odstavekseznama"/>
        <w:keepNext/>
        <w:keepLines/>
        <w:ind w:left="720"/>
        <w:rPr>
          <w:rFonts w:ascii="Tahoma" w:hAnsi="Tahoma" w:cs="Tahoma"/>
        </w:rPr>
      </w:pPr>
    </w:p>
    <w:p w:rsidR="00856F7B" w:rsidRPr="00C8579C" w:rsidRDefault="00856F7B" w:rsidP="005A04D8">
      <w:pPr>
        <w:keepNext/>
        <w:keepLines/>
        <w:rPr>
          <w:rFonts w:ascii="Tahoma" w:hAnsi="Tahoma" w:cs="Tahoma"/>
        </w:rPr>
      </w:pPr>
      <w:r w:rsidRPr="00C8579C">
        <w:rPr>
          <w:rFonts w:ascii="Tahoma" w:hAnsi="Tahoma" w:cs="Tahoma"/>
        </w:rPr>
        <w:t xml:space="preserve">ki </w:t>
      </w:r>
      <w:r w:rsidR="00227997">
        <w:rPr>
          <w:rFonts w:ascii="Tahoma" w:hAnsi="Tahoma" w:cs="Tahoma"/>
        </w:rPr>
        <w:t>jo</w:t>
      </w:r>
      <w:r w:rsidR="001A0989" w:rsidRPr="00C8579C">
        <w:rPr>
          <w:rFonts w:ascii="Tahoma" w:hAnsi="Tahoma" w:cs="Tahoma"/>
        </w:rPr>
        <w:t xml:space="preserve"> </w:t>
      </w:r>
      <w:r w:rsidRPr="00C8579C">
        <w:rPr>
          <w:rFonts w:ascii="Tahoma" w:hAnsi="Tahoma" w:cs="Tahoma"/>
        </w:rPr>
        <w:t>skleneta</w:t>
      </w:r>
    </w:p>
    <w:p w:rsidR="00A7249C" w:rsidRPr="00C8579C" w:rsidRDefault="00A7249C" w:rsidP="005A04D8">
      <w:pPr>
        <w:keepNext/>
        <w:keepLines/>
        <w:tabs>
          <w:tab w:val="left" w:pos="1702"/>
        </w:tabs>
        <w:ind w:left="1701" w:hanging="1701"/>
        <w:rPr>
          <w:rFonts w:ascii="Tahoma" w:hAnsi="Tahoma" w:cs="Tahoma"/>
        </w:rPr>
      </w:pPr>
    </w:p>
    <w:tbl>
      <w:tblPr>
        <w:tblW w:w="0" w:type="auto"/>
        <w:tblInd w:w="108" w:type="dxa"/>
        <w:tblLayout w:type="fixed"/>
        <w:tblLook w:val="04A0" w:firstRow="1" w:lastRow="0" w:firstColumn="1" w:lastColumn="0" w:noHBand="0" w:noVBand="1"/>
      </w:tblPr>
      <w:tblGrid>
        <w:gridCol w:w="1452"/>
        <w:gridCol w:w="7479"/>
      </w:tblGrid>
      <w:tr w:rsidR="00E47488" w:rsidRPr="00C8579C" w:rsidTr="00A74128">
        <w:tc>
          <w:tcPr>
            <w:tcW w:w="1452" w:type="dxa"/>
            <w:shd w:val="clear" w:color="auto" w:fill="auto"/>
          </w:tcPr>
          <w:p w:rsidR="00E47488" w:rsidRPr="00C8579C" w:rsidRDefault="001A0989" w:rsidP="005A04D8">
            <w:pPr>
              <w:keepNext/>
              <w:keepLines/>
              <w:tabs>
                <w:tab w:val="left" w:pos="1702"/>
              </w:tabs>
              <w:ind w:left="-108"/>
              <w:jc w:val="both"/>
              <w:rPr>
                <w:rFonts w:ascii="Tahoma" w:hAnsi="Tahoma" w:cs="Tahoma"/>
                <w:b/>
              </w:rPr>
            </w:pPr>
            <w:r w:rsidRPr="00C8579C">
              <w:rPr>
                <w:rFonts w:ascii="Tahoma" w:hAnsi="Tahoma" w:cs="Tahoma"/>
                <w:b/>
              </w:rPr>
              <w:t>NAROČNIK</w:t>
            </w:r>
            <w:r w:rsidR="00E47488" w:rsidRPr="00C8579C">
              <w:rPr>
                <w:rFonts w:ascii="Tahoma" w:hAnsi="Tahoma" w:cs="Tahoma"/>
                <w:b/>
              </w:rPr>
              <w:t>:</w:t>
            </w:r>
          </w:p>
        </w:tc>
        <w:tc>
          <w:tcPr>
            <w:tcW w:w="7479" w:type="dxa"/>
            <w:shd w:val="clear" w:color="auto" w:fill="auto"/>
          </w:tcPr>
          <w:p w:rsidR="00E47488" w:rsidRPr="00C8579C" w:rsidRDefault="0094613F" w:rsidP="005A04D8">
            <w:pPr>
              <w:keepNext/>
              <w:keepLines/>
              <w:tabs>
                <w:tab w:val="left" w:pos="1702"/>
              </w:tabs>
              <w:ind w:left="-108"/>
              <w:jc w:val="both"/>
              <w:rPr>
                <w:rFonts w:ascii="Tahoma" w:hAnsi="Tahoma" w:cs="Tahoma"/>
              </w:rPr>
            </w:pPr>
            <w:r w:rsidRPr="00C8579C">
              <w:rPr>
                <w:rFonts w:ascii="Tahoma" w:hAnsi="Tahoma" w:cs="Tahoma"/>
                <w:b/>
              </w:rPr>
              <w:t>JAVNO PODJETJE VODOVOD KANALIZACIJA SNAGA d.o.o.</w:t>
            </w:r>
            <w:r w:rsidR="00E47488" w:rsidRPr="00C8579C">
              <w:rPr>
                <w:rFonts w:ascii="Tahoma" w:hAnsi="Tahoma" w:cs="Tahoma"/>
              </w:rPr>
              <w:t xml:space="preserve">, </w:t>
            </w:r>
            <w:r w:rsidR="000737C0">
              <w:rPr>
                <w:rFonts w:ascii="Tahoma" w:hAnsi="Tahoma" w:cs="Tahoma"/>
              </w:rPr>
              <w:t>Vodovodna cesta 90</w:t>
            </w:r>
            <w:r w:rsidR="00E47488" w:rsidRPr="00C8579C">
              <w:rPr>
                <w:rFonts w:ascii="Tahoma" w:hAnsi="Tahoma" w:cs="Tahoma"/>
              </w:rPr>
              <w:t xml:space="preserve">, 1000 Ljubljana, ki ga zastopa </w:t>
            </w:r>
            <w:r w:rsidR="00E47488" w:rsidRPr="00C8579C">
              <w:rPr>
                <w:rFonts w:ascii="Tahoma" w:hAnsi="Tahoma" w:cs="Tahoma"/>
                <w:b/>
              </w:rPr>
              <w:t xml:space="preserve">direktor </w:t>
            </w:r>
            <w:r w:rsidR="00D30194" w:rsidRPr="00C8579C">
              <w:rPr>
                <w:rFonts w:ascii="Tahoma" w:hAnsi="Tahoma" w:cs="Tahoma"/>
                <w:b/>
              </w:rPr>
              <w:t>Krištof MLAKAR</w:t>
            </w:r>
            <w:r w:rsidR="00E47488" w:rsidRPr="00C8579C">
              <w:rPr>
                <w:rFonts w:ascii="Tahoma" w:hAnsi="Tahoma" w:cs="Tahoma"/>
              </w:rPr>
              <w:t>,</w:t>
            </w:r>
          </w:p>
        </w:tc>
      </w:tr>
      <w:tr w:rsidR="00E47488" w:rsidRPr="00C8579C" w:rsidTr="00A74128">
        <w:tc>
          <w:tcPr>
            <w:tcW w:w="1452" w:type="dxa"/>
            <w:shd w:val="clear" w:color="auto" w:fill="auto"/>
          </w:tcPr>
          <w:p w:rsidR="00E47488" w:rsidRPr="00C8579C" w:rsidRDefault="00E47488" w:rsidP="005A04D8">
            <w:pPr>
              <w:keepNext/>
              <w:keepLines/>
              <w:tabs>
                <w:tab w:val="left" w:pos="1702"/>
              </w:tabs>
              <w:jc w:val="both"/>
              <w:rPr>
                <w:rFonts w:ascii="Tahoma" w:hAnsi="Tahoma" w:cs="Tahoma"/>
              </w:rPr>
            </w:pPr>
          </w:p>
        </w:tc>
        <w:tc>
          <w:tcPr>
            <w:tcW w:w="7479" w:type="dxa"/>
            <w:shd w:val="clear" w:color="auto" w:fill="auto"/>
          </w:tcPr>
          <w:p w:rsidR="00E47488" w:rsidRPr="00C8579C" w:rsidRDefault="00E47488" w:rsidP="005A04D8">
            <w:pPr>
              <w:keepNext/>
              <w:keepLines/>
              <w:tabs>
                <w:tab w:val="left" w:pos="1702"/>
              </w:tabs>
              <w:ind w:left="-108"/>
              <w:jc w:val="both"/>
              <w:rPr>
                <w:rFonts w:ascii="Tahoma" w:hAnsi="Tahoma" w:cs="Tahoma"/>
              </w:rPr>
            </w:pPr>
          </w:p>
        </w:tc>
      </w:tr>
      <w:tr w:rsidR="00E47488" w:rsidRPr="00C8579C" w:rsidTr="00A74128">
        <w:tc>
          <w:tcPr>
            <w:tcW w:w="1452" w:type="dxa"/>
            <w:shd w:val="clear" w:color="auto" w:fill="auto"/>
          </w:tcPr>
          <w:p w:rsidR="00E47488" w:rsidRPr="00C8579C" w:rsidRDefault="00E47488" w:rsidP="005A04D8">
            <w:pPr>
              <w:keepNext/>
              <w:keepLines/>
              <w:tabs>
                <w:tab w:val="left" w:pos="1702"/>
              </w:tabs>
              <w:jc w:val="both"/>
              <w:rPr>
                <w:rFonts w:ascii="Tahoma" w:hAnsi="Tahoma" w:cs="Tahoma"/>
              </w:rPr>
            </w:pPr>
          </w:p>
        </w:tc>
        <w:tc>
          <w:tcPr>
            <w:tcW w:w="7479" w:type="dxa"/>
            <w:shd w:val="clear" w:color="auto" w:fill="auto"/>
          </w:tcPr>
          <w:p w:rsidR="00E47488" w:rsidRPr="00C8579C" w:rsidRDefault="00E47488" w:rsidP="005A04D8">
            <w:pPr>
              <w:keepNext/>
              <w:keepLines/>
              <w:tabs>
                <w:tab w:val="left" w:pos="1702"/>
              </w:tabs>
              <w:ind w:left="-108"/>
              <w:jc w:val="both"/>
              <w:rPr>
                <w:rFonts w:ascii="Tahoma" w:hAnsi="Tahoma" w:cs="Tahoma"/>
              </w:rPr>
            </w:pPr>
            <w:r w:rsidRPr="00C8579C">
              <w:rPr>
                <w:rFonts w:ascii="Tahoma" w:hAnsi="Tahoma" w:cs="Tahoma"/>
              </w:rPr>
              <w:t>identifikacijska številka za DDV: SI</w:t>
            </w:r>
            <w:r w:rsidR="000737C0">
              <w:rPr>
                <w:rFonts w:ascii="Tahoma" w:hAnsi="Tahoma" w:cs="Tahoma"/>
              </w:rPr>
              <w:t>64520463</w:t>
            </w:r>
          </w:p>
        </w:tc>
      </w:tr>
      <w:tr w:rsidR="00E47488" w:rsidRPr="00C8579C" w:rsidTr="00A74128">
        <w:tc>
          <w:tcPr>
            <w:tcW w:w="1452" w:type="dxa"/>
            <w:shd w:val="clear" w:color="auto" w:fill="auto"/>
          </w:tcPr>
          <w:p w:rsidR="00E47488" w:rsidRPr="00C8579C" w:rsidRDefault="00E47488" w:rsidP="005A04D8">
            <w:pPr>
              <w:keepNext/>
              <w:keepLines/>
              <w:tabs>
                <w:tab w:val="left" w:pos="1702"/>
              </w:tabs>
              <w:jc w:val="both"/>
              <w:rPr>
                <w:rFonts w:ascii="Tahoma" w:hAnsi="Tahoma" w:cs="Tahoma"/>
              </w:rPr>
            </w:pPr>
          </w:p>
        </w:tc>
        <w:tc>
          <w:tcPr>
            <w:tcW w:w="7479" w:type="dxa"/>
            <w:shd w:val="clear" w:color="auto" w:fill="auto"/>
          </w:tcPr>
          <w:p w:rsidR="00E47488" w:rsidRPr="00C8579C" w:rsidRDefault="00E47488" w:rsidP="005A04D8">
            <w:pPr>
              <w:keepNext/>
              <w:keepLines/>
              <w:tabs>
                <w:tab w:val="left" w:pos="1702"/>
              </w:tabs>
              <w:ind w:left="-108"/>
              <w:jc w:val="both"/>
              <w:rPr>
                <w:rFonts w:ascii="Tahoma" w:hAnsi="Tahoma" w:cs="Tahoma"/>
              </w:rPr>
            </w:pPr>
            <w:r w:rsidRPr="00C8579C">
              <w:rPr>
                <w:rFonts w:ascii="Tahoma" w:hAnsi="Tahoma" w:cs="Tahoma"/>
              </w:rPr>
              <w:t xml:space="preserve">matična številka:                     </w:t>
            </w:r>
            <w:r w:rsidR="000737C0">
              <w:rPr>
                <w:rFonts w:ascii="Tahoma" w:hAnsi="Tahoma" w:cs="Tahoma"/>
              </w:rPr>
              <w:t>5046688</w:t>
            </w:r>
            <w:r w:rsidR="006268B0">
              <w:rPr>
                <w:rFonts w:ascii="Tahoma" w:hAnsi="Tahoma" w:cs="Tahoma"/>
              </w:rPr>
              <w:t>000</w:t>
            </w:r>
          </w:p>
        </w:tc>
      </w:tr>
      <w:tr w:rsidR="00E47488" w:rsidRPr="00C8579C" w:rsidTr="00A74128">
        <w:tc>
          <w:tcPr>
            <w:tcW w:w="1452" w:type="dxa"/>
            <w:shd w:val="clear" w:color="auto" w:fill="auto"/>
          </w:tcPr>
          <w:p w:rsidR="00E47488" w:rsidRPr="00C8579C" w:rsidRDefault="00E47488" w:rsidP="005A04D8">
            <w:pPr>
              <w:keepNext/>
              <w:keepLines/>
              <w:tabs>
                <w:tab w:val="left" w:pos="1702"/>
              </w:tabs>
              <w:jc w:val="both"/>
              <w:rPr>
                <w:rFonts w:ascii="Tahoma" w:hAnsi="Tahoma" w:cs="Tahoma"/>
              </w:rPr>
            </w:pPr>
          </w:p>
        </w:tc>
        <w:tc>
          <w:tcPr>
            <w:tcW w:w="7479" w:type="dxa"/>
            <w:shd w:val="clear" w:color="auto" w:fill="auto"/>
          </w:tcPr>
          <w:p w:rsidR="00E47488" w:rsidRPr="00C8579C" w:rsidRDefault="00E47488" w:rsidP="005A04D8">
            <w:pPr>
              <w:keepNext/>
              <w:keepLines/>
              <w:tabs>
                <w:tab w:val="left" w:pos="1702"/>
              </w:tabs>
              <w:ind w:left="-108"/>
              <w:jc w:val="both"/>
              <w:rPr>
                <w:rFonts w:ascii="Tahoma" w:hAnsi="Tahoma" w:cs="Tahoma"/>
              </w:rPr>
            </w:pPr>
          </w:p>
        </w:tc>
      </w:tr>
      <w:tr w:rsidR="00E47488" w:rsidRPr="00C8579C" w:rsidTr="00A74128">
        <w:tc>
          <w:tcPr>
            <w:tcW w:w="1452" w:type="dxa"/>
            <w:shd w:val="clear" w:color="auto" w:fill="auto"/>
          </w:tcPr>
          <w:p w:rsidR="00E47488" w:rsidRPr="00C8579C" w:rsidRDefault="00E47488" w:rsidP="005A04D8">
            <w:pPr>
              <w:keepNext/>
              <w:keepLines/>
              <w:tabs>
                <w:tab w:val="left" w:pos="1702"/>
              </w:tabs>
              <w:jc w:val="both"/>
              <w:rPr>
                <w:rFonts w:ascii="Tahoma" w:hAnsi="Tahoma" w:cs="Tahoma"/>
              </w:rPr>
            </w:pPr>
          </w:p>
        </w:tc>
        <w:tc>
          <w:tcPr>
            <w:tcW w:w="7479" w:type="dxa"/>
            <w:shd w:val="clear" w:color="auto" w:fill="auto"/>
          </w:tcPr>
          <w:p w:rsidR="00E47488" w:rsidRPr="00C8579C" w:rsidRDefault="00E47488" w:rsidP="005A04D8">
            <w:pPr>
              <w:keepNext/>
              <w:keepLines/>
              <w:tabs>
                <w:tab w:val="left" w:pos="1702"/>
              </w:tabs>
              <w:ind w:left="-108"/>
              <w:jc w:val="both"/>
              <w:rPr>
                <w:rFonts w:ascii="Tahoma" w:hAnsi="Tahoma" w:cs="Tahoma"/>
              </w:rPr>
            </w:pPr>
            <w:r w:rsidRPr="00C8579C">
              <w:rPr>
                <w:rFonts w:ascii="Tahoma" w:hAnsi="Tahoma" w:cs="Tahoma"/>
              </w:rPr>
              <w:t xml:space="preserve">(v nadaljevanju: </w:t>
            </w:r>
            <w:r w:rsidR="001A0989" w:rsidRPr="00C8579C">
              <w:rPr>
                <w:rFonts w:ascii="Tahoma" w:hAnsi="Tahoma" w:cs="Tahoma"/>
              </w:rPr>
              <w:t>naročnik</w:t>
            </w:r>
            <w:r w:rsidRPr="00C8579C">
              <w:rPr>
                <w:rFonts w:ascii="Tahoma" w:hAnsi="Tahoma" w:cs="Tahoma"/>
              </w:rPr>
              <w:t>)</w:t>
            </w:r>
          </w:p>
        </w:tc>
      </w:tr>
    </w:tbl>
    <w:p w:rsidR="00011B83" w:rsidRPr="00C8579C" w:rsidRDefault="00011B83" w:rsidP="005A04D8">
      <w:pPr>
        <w:keepNext/>
        <w:keepLines/>
        <w:tabs>
          <w:tab w:val="left" w:pos="1843"/>
        </w:tabs>
        <w:ind w:left="1701" w:hanging="1701"/>
        <w:jc w:val="both"/>
        <w:rPr>
          <w:rFonts w:ascii="Tahoma" w:hAnsi="Tahoma" w:cs="Tahoma"/>
        </w:rPr>
      </w:pPr>
    </w:p>
    <w:p w:rsidR="009A5802" w:rsidRPr="00C8579C" w:rsidRDefault="009A5802" w:rsidP="005A04D8">
      <w:pPr>
        <w:keepNext/>
        <w:keepLines/>
        <w:tabs>
          <w:tab w:val="left" w:pos="1702"/>
        </w:tabs>
        <w:rPr>
          <w:rFonts w:ascii="Tahoma" w:hAnsi="Tahoma" w:cs="Tahoma"/>
        </w:rPr>
      </w:pPr>
      <w:r w:rsidRPr="00C8579C">
        <w:rPr>
          <w:rFonts w:ascii="Tahoma" w:hAnsi="Tahoma" w:cs="Tahoma"/>
        </w:rPr>
        <w:t xml:space="preserve">ter </w:t>
      </w:r>
    </w:p>
    <w:p w:rsidR="009A5802" w:rsidRPr="00C8579C" w:rsidRDefault="009A5802" w:rsidP="005A04D8">
      <w:pPr>
        <w:keepNext/>
        <w:keepLines/>
        <w:tabs>
          <w:tab w:val="left" w:pos="1702"/>
        </w:tabs>
        <w:rPr>
          <w:rFonts w:ascii="Tahoma" w:hAnsi="Tahoma" w:cs="Tahoma"/>
          <w:b/>
        </w:rPr>
      </w:pPr>
    </w:p>
    <w:tbl>
      <w:tblPr>
        <w:tblW w:w="0" w:type="auto"/>
        <w:tblInd w:w="108" w:type="dxa"/>
        <w:tblLayout w:type="fixed"/>
        <w:tblLook w:val="04A0" w:firstRow="1" w:lastRow="0" w:firstColumn="1" w:lastColumn="0" w:noHBand="0" w:noVBand="1"/>
      </w:tblPr>
      <w:tblGrid>
        <w:gridCol w:w="1701"/>
        <w:gridCol w:w="7088"/>
      </w:tblGrid>
      <w:tr w:rsidR="00E47488" w:rsidRPr="00C8579C" w:rsidTr="00A270D9">
        <w:tc>
          <w:tcPr>
            <w:tcW w:w="1701" w:type="dxa"/>
            <w:shd w:val="clear" w:color="auto" w:fill="auto"/>
          </w:tcPr>
          <w:p w:rsidR="00E47488" w:rsidRPr="00C8579C" w:rsidRDefault="001A0989" w:rsidP="005A04D8">
            <w:pPr>
              <w:keepNext/>
              <w:keepLines/>
              <w:tabs>
                <w:tab w:val="left" w:pos="1702"/>
              </w:tabs>
              <w:ind w:left="-108"/>
              <w:jc w:val="both"/>
              <w:rPr>
                <w:rFonts w:ascii="Tahoma" w:hAnsi="Tahoma" w:cs="Tahoma"/>
                <w:b/>
              </w:rPr>
            </w:pPr>
            <w:r w:rsidRPr="00C8579C">
              <w:rPr>
                <w:rFonts w:ascii="Tahoma" w:hAnsi="Tahoma" w:cs="Tahoma"/>
                <w:b/>
              </w:rPr>
              <w:t>IZVAJALEC</w:t>
            </w:r>
            <w:r w:rsidR="00E47488" w:rsidRPr="00C8579C">
              <w:rPr>
                <w:rFonts w:ascii="Tahoma" w:hAnsi="Tahoma" w:cs="Tahoma"/>
                <w:b/>
              </w:rPr>
              <w:t>:</w:t>
            </w:r>
          </w:p>
        </w:tc>
        <w:tc>
          <w:tcPr>
            <w:tcW w:w="7088" w:type="dxa"/>
            <w:shd w:val="clear" w:color="auto" w:fill="auto"/>
          </w:tcPr>
          <w:p w:rsidR="00A270D9" w:rsidRPr="00C8579C" w:rsidRDefault="00E47488" w:rsidP="005A04D8">
            <w:pPr>
              <w:keepNext/>
              <w:keepLines/>
              <w:tabs>
                <w:tab w:val="left" w:pos="1702"/>
              </w:tabs>
              <w:ind w:left="-108" w:right="-142"/>
              <w:jc w:val="both"/>
              <w:rPr>
                <w:rFonts w:ascii="Tahoma" w:hAnsi="Tahoma" w:cs="Tahoma"/>
              </w:rPr>
            </w:pPr>
            <w:r w:rsidRPr="00C8579C">
              <w:rPr>
                <w:rFonts w:ascii="Tahoma" w:hAnsi="Tahoma" w:cs="Tahoma"/>
              </w:rPr>
              <w:t>______________________________________________________________,</w:t>
            </w:r>
          </w:p>
          <w:p w:rsidR="00A270D9" w:rsidRPr="00C8579C" w:rsidRDefault="00A270D9" w:rsidP="005A04D8">
            <w:pPr>
              <w:keepNext/>
              <w:keepLines/>
              <w:tabs>
                <w:tab w:val="left" w:pos="1702"/>
              </w:tabs>
              <w:ind w:left="-108" w:right="-142"/>
              <w:jc w:val="both"/>
              <w:rPr>
                <w:rFonts w:ascii="Tahoma" w:hAnsi="Tahoma" w:cs="Tahoma"/>
              </w:rPr>
            </w:pPr>
          </w:p>
          <w:p w:rsidR="00E47488" w:rsidRPr="00C8579C" w:rsidRDefault="00A270D9" w:rsidP="005A04D8">
            <w:pPr>
              <w:keepNext/>
              <w:keepLines/>
              <w:tabs>
                <w:tab w:val="left" w:pos="1702"/>
              </w:tabs>
              <w:ind w:left="-108" w:right="-142"/>
              <w:jc w:val="both"/>
              <w:rPr>
                <w:rFonts w:ascii="Tahoma" w:hAnsi="Tahoma" w:cs="Tahoma"/>
              </w:rPr>
            </w:pPr>
            <w:r w:rsidRPr="00C8579C">
              <w:rPr>
                <w:rFonts w:ascii="Tahoma" w:hAnsi="Tahoma" w:cs="Tahoma"/>
              </w:rPr>
              <w:t xml:space="preserve">ki </w:t>
            </w:r>
            <w:r w:rsidR="00E47488" w:rsidRPr="00C8579C">
              <w:rPr>
                <w:rFonts w:ascii="Tahoma" w:hAnsi="Tahoma" w:cs="Tahoma"/>
              </w:rPr>
              <w:t>ga zastopa:</w:t>
            </w:r>
            <w:r w:rsidRPr="00C8579C">
              <w:rPr>
                <w:rFonts w:ascii="Tahoma" w:hAnsi="Tahoma" w:cs="Tahoma"/>
              </w:rPr>
              <w:t xml:space="preserve"> </w:t>
            </w:r>
            <w:r w:rsidR="00E47488" w:rsidRPr="00C8579C">
              <w:rPr>
                <w:rFonts w:ascii="Tahoma" w:hAnsi="Tahoma" w:cs="Tahoma"/>
              </w:rPr>
              <w:t>_________________________________________________</w:t>
            </w:r>
            <w:r w:rsidRPr="00C8579C">
              <w:rPr>
                <w:rFonts w:ascii="Tahoma" w:hAnsi="Tahoma" w:cs="Tahoma"/>
              </w:rPr>
              <w:t>_</w:t>
            </w:r>
            <w:r w:rsidR="00E47488" w:rsidRPr="00C8579C">
              <w:rPr>
                <w:rFonts w:ascii="Tahoma" w:hAnsi="Tahoma" w:cs="Tahoma"/>
              </w:rPr>
              <w:t>,</w:t>
            </w:r>
          </w:p>
        </w:tc>
      </w:tr>
      <w:tr w:rsidR="00E47488" w:rsidRPr="00C8579C" w:rsidTr="00A270D9">
        <w:tc>
          <w:tcPr>
            <w:tcW w:w="1701" w:type="dxa"/>
            <w:shd w:val="clear" w:color="auto" w:fill="auto"/>
          </w:tcPr>
          <w:p w:rsidR="00E47488" w:rsidRPr="00C8579C" w:rsidRDefault="00E47488" w:rsidP="005A04D8">
            <w:pPr>
              <w:keepNext/>
              <w:keepLines/>
              <w:tabs>
                <w:tab w:val="left" w:pos="1702"/>
              </w:tabs>
              <w:jc w:val="both"/>
              <w:rPr>
                <w:rFonts w:ascii="Tahoma" w:hAnsi="Tahoma" w:cs="Tahoma"/>
              </w:rPr>
            </w:pPr>
          </w:p>
        </w:tc>
        <w:tc>
          <w:tcPr>
            <w:tcW w:w="7088" w:type="dxa"/>
            <w:shd w:val="clear" w:color="auto" w:fill="auto"/>
          </w:tcPr>
          <w:p w:rsidR="00E47488" w:rsidRPr="00C8579C" w:rsidRDefault="00E47488" w:rsidP="005A04D8">
            <w:pPr>
              <w:keepNext/>
              <w:keepLines/>
              <w:tabs>
                <w:tab w:val="left" w:pos="1702"/>
              </w:tabs>
              <w:ind w:left="-108" w:right="-142"/>
              <w:jc w:val="both"/>
              <w:rPr>
                <w:rFonts w:ascii="Tahoma" w:hAnsi="Tahoma" w:cs="Tahoma"/>
              </w:rPr>
            </w:pPr>
          </w:p>
        </w:tc>
      </w:tr>
      <w:tr w:rsidR="00E47488" w:rsidRPr="00C8579C" w:rsidTr="00A270D9">
        <w:tc>
          <w:tcPr>
            <w:tcW w:w="1701" w:type="dxa"/>
            <w:shd w:val="clear" w:color="auto" w:fill="auto"/>
          </w:tcPr>
          <w:p w:rsidR="00E47488" w:rsidRPr="00C8579C" w:rsidRDefault="00E47488" w:rsidP="005A04D8">
            <w:pPr>
              <w:keepNext/>
              <w:keepLines/>
              <w:tabs>
                <w:tab w:val="left" w:pos="1702"/>
              </w:tabs>
              <w:jc w:val="both"/>
              <w:rPr>
                <w:rFonts w:ascii="Tahoma" w:hAnsi="Tahoma" w:cs="Tahoma"/>
              </w:rPr>
            </w:pPr>
          </w:p>
        </w:tc>
        <w:tc>
          <w:tcPr>
            <w:tcW w:w="7088" w:type="dxa"/>
            <w:shd w:val="clear" w:color="auto" w:fill="auto"/>
          </w:tcPr>
          <w:p w:rsidR="00E47488" w:rsidRPr="00C8579C" w:rsidRDefault="00E47488" w:rsidP="005A04D8">
            <w:pPr>
              <w:keepNext/>
              <w:keepLines/>
              <w:tabs>
                <w:tab w:val="left" w:pos="1702"/>
              </w:tabs>
              <w:ind w:left="-108" w:right="-142"/>
              <w:jc w:val="both"/>
              <w:rPr>
                <w:rFonts w:ascii="Tahoma" w:hAnsi="Tahoma" w:cs="Tahoma"/>
              </w:rPr>
            </w:pPr>
            <w:r w:rsidRPr="00C8579C">
              <w:rPr>
                <w:rFonts w:ascii="Tahoma" w:hAnsi="Tahoma" w:cs="Tahoma"/>
              </w:rPr>
              <w:t>identifikacijska številka za DDV: SI__________________________________</w:t>
            </w:r>
          </w:p>
        </w:tc>
      </w:tr>
      <w:tr w:rsidR="00E47488" w:rsidRPr="00C8579C" w:rsidTr="00A270D9">
        <w:tc>
          <w:tcPr>
            <w:tcW w:w="1701" w:type="dxa"/>
            <w:shd w:val="clear" w:color="auto" w:fill="auto"/>
          </w:tcPr>
          <w:p w:rsidR="00E47488" w:rsidRPr="00C8579C" w:rsidRDefault="00E47488" w:rsidP="005A04D8">
            <w:pPr>
              <w:keepNext/>
              <w:keepLines/>
              <w:tabs>
                <w:tab w:val="left" w:pos="1702"/>
              </w:tabs>
              <w:jc w:val="both"/>
              <w:rPr>
                <w:rFonts w:ascii="Tahoma" w:hAnsi="Tahoma" w:cs="Tahoma"/>
              </w:rPr>
            </w:pPr>
          </w:p>
        </w:tc>
        <w:tc>
          <w:tcPr>
            <w:tcW w:w="7088" w:type="dxa"/>
            <w:shd w:val="clear" w:color="auto" w:fill="auto"/>
          </w:tcPr>
          <w:p w:rsidR="00E47488" w:rsidRPr="00C8579C" w:rsidRDefault="00E47488" w:rsidP="005A04D8">
            <w:pPr>
              <w:keepNext/>
              <w:keepLines/>
              <w:tabs>
                <w:tab w:val="left" w:pos="1702"/>
              </w:tabs>
              <w:ind w:left="-108" w:right="-142"/>
              <w:jc w:val="both"/>
              <w:rPr>
                <w:rFonts w:ascii="Tahoma" w:hAnsi="Tahoma" w:cs="Tahoma"/>
              </w:rPr>
            </w:pPr>
            <w:r w:rsidRPr="00C8579C">
              <w:rPr>
                <w:rFonts w:ascii="Tahoma" w:hAnsi="Tahoma" w:cs="Tahoma"/>
              </w:rPr>
              <w:t>matična številka:                      ___________________________________</w:t>
            </w:r>
          </w:p>
        </w:tc>
      </w:tr>
      <w:tr w:rsidR="00E47488" w:rsidRPr="00C8579C" w:rsidTr="00A270D9">
        <w:tc>
          <w:tcPr>
            <w:tcW w:w="1701" w:type="dxa"/>
            <w:shd w:val="clear" w:color="auto" w:fill="auto"/>
          </w:tcPr>
          <w:p w:rsidR="00E47488" w:rsidRPr="00C8579C" w:rsidRDefault="00E47488" w:rsidP="005A04D8">
            <w:pPr>
              <w:keepNext/>
              <w:keepLines/>
              <w:tabs>
                <w:tab w:val="left" w:pos="1702"/>
              </w:tabs>
              <w:jc w:val="both"/>
              <w:rPr>
                <w:rFonts w:ascii="Tahoma" w:hAnsi="Tahoma" w:cs="Tahoma"/>
              </w:rPr>
            </w:pPr>
          </w:p>
        </w:tc>
        <w:tc>
          <w:tcPr>
            <w:tcW w:w="7088" w:type="dxa"/>
            <w:shd w:val="clear" w:color="auto" w:fill="auto"/>
          </w:tcPr>
          <w:p w:rsidR="00E47488" w:rsidRPr="00C8579C" w:rsidRDefault="00E47488" w:rsidP="005A04D8">
            <w:pPr>
              <w:keepNext/>
              <w:keepLines/>
              <w:tabs>
                <w:tab w:val="left" w:pos="1702"/>
              </w:tabs>
              <w:ind w:left="-108" w:right="-142"/>
              <w:jc w:val="both"/>
              <w:rPr>
                <w:rFonts w:ascii="Tahoma" w:hAnsi="Tahoma" w:cs="Tahoma"/>
              </w:rPr>
            </w:pPr>
          </w:p>
        </w:tc>
      </w:tr>
      <w:tr w:rsidR="00E47488" w:rsidRPr="00C8579C" w:rsidTr="00A270D9">
        <w:tc>
          <w:tcPr>
            <w:tcW w:w="1701" w:type="dxa"/>
            <w:shd w:val="clear" w:color="auto" w:fill="auto"/>
          </w:tcPr>
          <w:p w:rsidR="00E47488" w:rsidRPr="00C8579C" w:rsidRDefault="00E47488" w:rsidP="005A04D8">
            <w:pPr>
              <w:keepNext/>
              <w:keepLines/>
              <w:tabs>
                <w:tab w:val="left" w:pos="1702"/>
              </w:tabs>
              <w:jc w:val="both"/>
              <w:rPr>
                <w:rFonts w:ascii="Tahoma" w:hAnsi="Tahoma" w:cs="Tahoma"/>
              </w:rPr>
            </w:pPr>
          </w:p>
        </w:tc>
        <w:tc>
          <w:tcPr>
            <w:tcW w:w="7088" w:type="dxa"/>
            <w:shd w:val="clear" w:color="auto" w:fill="auto"/>
          </w:tcPr>
          <w:p w:rsidR="00E47488" w:rsidRPr="00C8579C" w:rsidRDefault="00E47488" w:rsidP="005A04D8">
            <w:pPr>
              <w:keepNext/>
              <w:keepLines/>
              <w:tabs>
                <w:tab w:val="left" w:pos="1702"/>
              </w:tabs>
              <w:ind w:left="-108" w:right="-142"/>
              <w:jc w:val="both"/>
              <w:rPr>
                <w:rFonts w:ascii="Tahoma" w:hAnsi="Tahoma" w:cs="Tahoma"/>
              </w:rPr>
            </w:pPr>
            <w:r w:rsidRPr="00C8579C">
              <w:rPr>
                <w:rFonts w:ascii="Tahoma" w:hAnsi="Tahoma" w:cs="Tahoma"/>
              </w:rPr>
              <w:t xml:space="preserve">(v nadaljevanju: </w:t>
            </w:r>
            <w:r w:rsidR="001A0989" w:rsidRPr="00C8579C">
              <w:rPr>
                <w:rFonts w:ascii="Tahoma" w:hAnsi="Tahoma" w:cs="Tahoma"/>
              </w:rPr>
              <w:t>izvajalec</w:t>
            </w:r>
            <w:r w:rsidRPr="00C8579C">
              <w:rPr>
                <w:rFonts w:ascii="Tahoma" w:hAnsi="Tahoma" w:cs="Tahoma"/>
              </w:rPr>
              <w:t>).</w:t>
            </w:r>
          </w:p>
        </w:tc>
      </w:tr>
    </w:tbl>
    <w:p w:rsidR="00E937B2" w:rsidRPr="00C8579C" w:rsidRDefault="00E937B2" w:rsidP="005A04D8">
      <w:pPr>
        <w:keepNext/>
        <w:keepLines/>
        <w:tabs>
          <w:tab w:val="left" w:pos="709"/>
          <w:tab w:val="left" w:pos="1702"/>
        </w:tabs>
        <w:rPr>
          <w:rFonts w:ascii="Tahoma" w:hAnsi="Tahoma" w:cs="Tahoma"/>
        </w:rPr>
      </w:pPr>
    </w:p>
    <w:p w:rsidR="008C77E8" w:rsidRDefault="008C77E8" w:rsidP="005A04D8">
      <w:pPr>
        <w:keepNext/>
        <w:keepLines/>
        <w:tabs>
          <w:tab w:val="left" w:pos="709"/>
          <w:tab w:val="left" w:pos="1702"/>
        </w:tabs>
        <w:rPr>
          <w:rFonts w:ascii="Tahoma" w:hAnsi="Tahoma" w:cs="Tahoma"/>
        </w:rPr>
      </w:pPr>
    </w:p>
    <w:p w:rsidR="007430C4" w:rsidRDefault="007430C4" w:rsidP="005A04D8">
      <w:pPr>
        <w:keepNext/>
        <w:keepLines/>
        <w:tabs>
          <w:tab w:val="left" w:pos="709"/>
          <w:tab w:val="left" w:pos="1702"/>
        </w:tabs>
        <w:rPr>
          <w:rFonts w:ascii="Tahoma" w:hAnsi="Tahoma" w:cs="Tahoma"/>
        </w:rPr>
      </w:pPr>
    </w:p>
    <w:p w:rsidR="006A5482" w:rsidRDefault="006A5482" w:rsidP="005A04D8">
      <w:pPr>
        <w:keepNext/>
        <w:keepLines/>
        <w:tabs>
          <w:tab w:val="left" w:pos="709"/>
          <w:tab w:val="left" w:pos="1702"/>
        </w:tabs>
        <w:rPr>
          <w:rFonts w:ascii="Tahoma" w:hAnsi="Tahoma" w:cs="Tahoma"/>
        </w:rPr>
      </w:pPr>
    </w:p>
    <w:p w:rsidR="006A5482" w:rsidRDefault="006A5482" w:rsidP="005A04D8">
      <w:pPr>
        <w:keepNext/>
        <w:keepLines/>
        <w:tabs>
          <w:tab w:val="left" w:pos="709"/>
          <w:tab w:val="left" w:pos="1702"/>
        </w:tabs>
        <w:rPr>
          <w:rFonts w:ascii="Tahoma" w:hAnsi="Tahoma" w:cs="Tahoma"/>
        </w:rPr>
      </w:pPr>
    </w:p>
    <w:p w:rsidR="006A5482" w:rsidRDefault="006A5482" w:rsidP="005A04D8">
      <w:pPr>
        <w:keepNext/>
        <w:keepLines/>
        <w:tabs>
          <w:tab w:val="left" w:pos="709"/>
          <w:tab w:val="left" w:pos="1702"/>
        </w:tabs>
        <w:rPr>
          <w:rFonts w:ascii="Tahoma" w:hAnsi="Tahoma" w:cs="Tahoma"/>
        </w:rPr>
      </w:pPr>
    </w:p>
    <w:p w:rsidR="006A5482" w:rsidRDefault="006A5482" w:rsidP="005A04D8">
      <w:pPr>
        <w:keepNext/>
        <w:keepLines/>
        <w:tabs>
          <w:tab w:val="left" w:pos="709"/>
          <w:tab w:val="left" w:pos="1702"/>
        </w:tabs>
        <w:rPr>
          <w:rFonts w:ascii="Tahoma" w:hAnsi="Tahoma" w:cs="Tahoma"/>
        </w:rPr>
      </w:pPr>
    </w:p>
    <w:p w:rsidR="006A5482" w:rsidRPr="00C8579C" w:rsidRDefault="006A5482" w:rsidP="005A04D8">
      <w:pPr>
        <w:keepNext/>
        <w:keepLines/>
        <w:tabs>
          <w:tab w:val="left" w:pos="709"/>
          <w:tab w:val="left" w:pos="1702"/>
        </w:tabs>
        <w:rPr>
          <w:rFonts w:ascii="Tahoma" w:hAnsi="Tahoma" w:cs="Tahoma"/>
        </w:rPr>
      </w:pPr>
    </w:p>
    <w:p w:rsidR="00856F7B" w:rsidRPr="00C8579C" w:rsidRDefault="00104E2A" w:rsidP="005A04D8">
      <w:pPr>
        <w:keepNext/>
        <w:keepLines/>
        <w:tabs>
          <w:tab w:val="left" w:pos="851"/>
          <w:tab w:val="left" w:pos="1702"/>
        </w:tabs>
        <w:jc w:val="both"/>
        <w:rPr>
          <w:rFonts w:ascii="Tahoma" w:hAnsi="Tahoma" w:cs="Tahoma"/>
          <w:b/>
        </w:rPr>
      </w:pPr>
      <w:r w:rsidRPr="00C8579C">
        <w:rPr>
          <w:rFonts w:ascii="Tahoma" w:hAnsi="Tahoma" w:cs="Tahoma"/>
          <w:b/>
        </w:rPr>
        <w:t>I.</w:t>
      </w:r>
      <w:r w:rsidRPr="00C8579C">
        <w:rPr>
          <w:rFonts w:ascii="Tahoma" w:hAnsi="Tahoma" w:cs="Tahoma"/>
          <w:b/>
        </w:rPr>
        <w:tab/>
        <w:t>UVODN</w:t>
      </w:r>
      <w:r w:rsidR="00E171B6" w:rsidRPr="00C8579C">
        <w:rPr>
          <w:rFonts w:ascii="Tahoma" w:hAnsi="Tahoma" w:cs="Tahoma"/>
          <w:b/>
        </w:rPr>
        <w:t>A</w:t>
      </w:r>
      <w:r w:rsidRPr="00C8579C">
        <w:rPr>
          <w:rFonts w:ascii="Tahoma" w:hAnsi="Tahoma" w:cs="Tahoma"/>
          <w:b/>
        </w:rPr>
        <w:t xml:space="preserve"> DOLOČB</w:t>
      </w:r>
      <w:r w:rsidR="00E171B6" w:rsidRPr="00C8579C">
        <w:rPr>
          <w:rFonts w:ascii="Tahoma" w:hAnsi="Tahoma" w:cs="Tahoma"/>
          <w:b/>
        </w:rPr>
        <w:t>A</w:t>
      </w:r>
    </w:p>
    <w:p w:rsidR="00856F7B" w:rsidRPr="00C8579C" w:rsidRDefault="00856F7B" w:rsidP="005A04D8">
      <w:pPr>
        <w:keepNext/>
        <w:keepLines/>
        <w:tabs>
          <w:tab w:val="left" w:pos="709"/>
          <w:tab w:val="left" w:pos="1702"/>
        </w:tabs>
        <w:jc w:val="both"/>
        <w:rPr>
          <w:rFonts w:ascii="Tahoma" w:hAnsi="Tahoma" w:cs="Tahoma"/>
          <w:b/>
        </w:rPr>
      </w:pPr>
    </w:p>
    <w:p w:rsidR="00856F7B" w:rsidRPr="00C8579C" w:rsidRDefault="00856F7B" w:rsidP="005A04D8">
      <w:pPr>
        <w:keepNext/>
        <w:keepLines/>
        <w:numPr>
          <w:ilvl w:val="1"/>
          <w:numId w:val="4"/>
        </w:numPr>
        <w:tabs>
          <w:tab w:val="clear" w:pos="1440"/>
        </w:tabs>
        <w:ind w:left="426" w:hanging="426"/>
        <w:jc w:val="center"/>
        <w:rPr>
          <w:rFonts w:ascii="Tahoma" w:hAnsi="Tahoma" w:cs="Tahoma"/>
        </w:rPr>
      </w:pPr>
      <w:r w:rsidRPr="00C8579C">
        <w:rPr>
          <w:rFonts w:ascii="Tahoma" w:hAnsi="Tahoma" w:cs="Tahoma"/>
        </w:rPr>
        <w:t>člen</w:t>
      </w:r>
    </w:p>
    <w:p w:rsidR="00856F7B" w:rsidRPr="00C8579C" w:rsidRDefault="00856F7B" w:rsidP="005A04D8">
      <w:pPr>
        <w:keepNext/>
        <w:keepLines/>
        <w:tabs>
          <w:tab w:val="left" w:pos="1702"/>
        </w:tabs>
        <w:jc w:val="center"/>
        <w:rPr>
          <w:rFonts w:ascii="Tahoma" w:hAnsi="Tahoma" w:cs="Tahoma"/>
        </w:rPr>
      </w:pPr>
    </w:p>
    <w:p w:rsidR="006C4C08" w:rsidRPr="00C8579C" w:rsidRDefault="006268B0" w:rsidP="005A04D8">
      <w:pPr>
        <w:keepNext/>
        <w:keepLines/>
        <w:jc w:val="both"/>
        <w:rPr>
          <w:rFonts w:ascii="Tahoma" w:hAnsi="Tahoma" w:cs="Tahoma"/>
        </w:rPr>
      </w:pPr>
      <w:r>
        <w:rPr>
          <w:rFonts w:ascii="Tahoma" w:hAnsi="Tahoma" w:cs="Tahoma"/>
        </w:rPr>
        <w:t>Pogodbeni stranki</w:t>
      </w:r>
      <w:r w:rsidR="006C4C08" w:rsidRPr="00C8579C">
        <w:rPr>
          <w:rFonts w:ascii="Tahoma" w:hAnsi="Tahoma" w:cs="Tahoma"/>
        </w:rPr>
        <w:t xml:space="preserve"> ugotavljata, da je JAVNI HOLDING Ljubljana, d.o.o., Verovškova ulica 70, 1000 Ljubljana, na podlagi pooblastila </w:t>
      </w:r>
      <w:r w:rsidR="001A0989" w:rsidRPr="00C8579C">
        <w:rPr>
          <w:rFonts w:ascii="Tahoma" w:hAnsi="Tahoma" w:cs="Tahoma"/>
        </w:rPr>
        <w:t>naročnika</w:t>
      </w:r>
      <w:r w:rsidR="00E171B6" w:rsidRPr="00C8579C">
        <w:rPr>
          <w:rFonts w:ascii="Tahoma" w:hAnsi="Tahoma" w:cs="Tahoma"/>
        </w:rPr>
        <w:t>,</w:t>
      </w:r>
      <w:r w:rsidR="001A0989" w:rsidRPr="00C8579C">
        <w:rPr>
          <w:rFonts w:ascii="Tahoma" w:hAnsi="Tahoma" w:cs="Tahoma"/>
        </w:rPr>
        <w:t xml:space="preserve"> </w:t>
      </w:r>
      <w:r w:rsidR="006C4C08" w:rsidRPr="00C8579C">
        <w:rPr>
          <w:rFonts w:ascii="Tahoma" w:hAnsi="Tahoma" w:cs="Tahoma"/>
        </w:rPr>
        <w:t xml:space="preserve">izvedel postopek za oddajo javnega naročila št. </w:t>
      </w:r>
      <w:r w:rsidR="00CB3770">
        <w:rPr>
          <w:rFonts w:ascii="Tahoma" w:hAnsi="Tahoma" w:cs="Tahoma"/>
        </w:rPr>
        <w:t>VKS-228/20</w:t>
      </w:r>
      <w:r w:rsidR="00032CA0" w:rsidRPr="00C8579C">
        <w:rPr>
          <w:rFonts w:ascii="Tahoma" w:hAnsi="Tahoma" w:cs="Tahoma"/>
        </w:rPr>
        <w:t xml:space="preserve"> </w:t>
      </w:r>
      <w:r w:rsidR="006C4C08" w:rsidRPr="00C8579C">
        <w:rPr>
          <w:rFonts w:ascii="Tahoma" w:hAnsi="Tahoma" w:cs="Tahoma"/>
        </w:rPr>
        <w:t>po postopku</w:t>
      </w:r>
      <w:r>
        <w:rPr>
          <w:rFonts w:ascii="Tahoma" w:hAnsi="Tahoma" w:cs="Tahoma"/>
        </w:rPr>
        <w:t xml:space="preserve"> naročila male vrednosti</w:t>
      </w:r>
      <w:r w:rsidR="00E171B6" w:rsidRPr="00C8579C">
        <w:rPr>
          <w:rFonts w:ascii="Tahoma" w:hAnsi="Tahoma" w:cs="Tahoma"/>
        </w:rPr>
        <w:t>,</w:t>
      </w:r>
      <w:r w:rsidR="006C4C08" w:rsidRPr="00C8579C">
        <w:rPr>
          <w:rFonts w:ascii="Tahoma" w:hAnsi="Tahoma" w:cs="Tahoma"/>
        </w:rPr>
        <w:t xml:space="preserve"> v skladu s </w:t>
      </w:r>
      <w:r w:rsidR="00AA184C" w:rsidRPr="00C8579C">
        <w:rPr>
          <w:rFonts w:ascii="Tahoma" w:hAnsi="Tahoma" w:cs="Tahoma"/>
        </w:rPr>
        <w:t>4</w:t>
      </w:r>
      <w:r>
        <w:rPr>
          <w:rFonts w:ascii="Tahoma" w:hAnsi="Tahoma" w:cs="Tahoma"/>
        </w:rPr>
        <w:t>7</w:t>
      </w:r>
      <w:r w:rsidR="006C4C08" w:rsidRPr="00C8579C">
        <w:rPr>
          <w:rFonts w:ascii="Tahoma" w:hAnsi="Tahoma" w:cs="Tahoma"/>
        </w:rPr>
        <w:t>. členom Zakona o javnem naročanju (</w:t>
      </w:r>
      <w:r w:rsidR="00B66C94">
        <w:rPr>
          <w:rFonts w:ascii="Tahoma" w:hAnsi="Tahoma" w:cs="Tahoma"/>
        </w:rPr>
        <w:t xml:space="preserve">Ur. l. RS, št. 91/15 </w:t>
      </w:r>
      <w:r w:rsidR="007F1A87">
        <w:rPr>
          <w:rFonts w:ascii="Tahoma" w:hAnsi="Tahoma" w:cs="Tahoma"/>
        </w:rPr>
        <w:t>s spremembami</w:t>
      </w:r>
      <w:r w:rsidR="00B66C94">
        <w:rPr>
          <w:rFonts w:ascii="Tahoma" w:hAnsi="Tahoma" w:cs="Tahoma"/>
        </w:rPr>
        <w:t>; v nadaljnjem besedilu: ZJN-3</w:t>
      </w:r>
      <w:r w:rsidR="006C4C08" w:rsidRPr="00C8579C">
        <w:rPr>
          <w:rFonts w:ascii="Tahoma" w:hAnsi="Tahoma" w:cs="Tahoma"/>
        </w:rPr>
        <w:t xml:space="preserve">), objavljeno na Portalu javnih naročil dne </w:t>
      </w:r>
      <w:r w:rsidR="007C4D6C" w:rsidRPr="00C8579C">
        <w:rPr>
          <w:rFonts w:ascii="Tahoma" w:hAnsi="Tahoma" w:cs="Tahoma"/>
        </w:rPr>
        <w:t xml:space="preserve">………………….. </w:t>
      </w:r>
      <w:r w:rsidR="006C4C08" w:rsidRPr="00C8579C">
        <w:rPr>
          <w:rFonts w:ascii="Tahoma" w:hAnsi="Tahoma" w:cs="Tahoma"/>
        </w:rPr>
        <w:t xml:space="preserve">, pod št. objave </w:t>
      </w:r>
      <w:r w:rsidR="007C4D6C" w:rsidRPr="00C8579C">
        <w:rPr>
          <w:rFonts w:ascii="Tahoma" w:hAnsi="Tahoma" w:cs="Tahoma"/>
        </w:rPr>
        <w:t>……………………….</w:t>
      </w:r>
      <w:r w:rsidR="008A5627">
        <w:rPr>
          <w:rFonts w:ascii="Tahoma" w:hAnsi="Tahoma" w:cs="Tahoma"/>
        </w:rPr>
        <w:t>,</w:t>
      </w:r>
      <w:r w:rsidR="00AA184C" w:rsidRPr="00C8579C">
        <w:rPr>
          <w:rFonts w:ascii="Tahoma" w:hAnsi="Tahoma" w:cs="Tahoma"/>
        </w:rPr>
        <w:t xml:space="preserve"> </w:t>
      </w:r>
      <w:r w:rsidR="006C4C08" w:rsidRPr="00C8579C">
        <w:rPr>
          <w:rFonts w:ascii="Tahoma" w:hAnsi="Tahoma" w:cs="Tahoma"/>
        </w:rPr>
        <w:t xml:space="preserve">z namenom sklenitve </w:t>
      </w:r>
      <w:r>
        <w:rPr>
          <w:rFonts w:ascii="Tahoma" w:hAnsi="Tahoma" w:cs="Tahoma"/>
        </w:rPr>
        <w:t>pogodbe</w:t>
      </w:r>
      <w:r w:rsidR="001A0989" w:rsidRPr="00C8579C">
        <w:rPr>
          <w:rFonts w:ascii="Tahoma" w:hAnsi="Tahoma" w:cs="Tahoma"/>
        </w:rPr>
        <w:t xml:space="preserve"> </w:t>
      </w:r>
      <w:r w:rsidR="006C4C08" w:rsidRPr="00C8579C">
        <w:rPr>
          <w:rFonts w:ascii="Tahoma" w:hAnsi="Tahoma" w:cs="Tahoma"/>
        </w:rPr>
        <w:t>za »</w:t>
      </w:r>
      <w:r w:rsidR="005B15C8" w:rsidRPr="005B15C8">
        <w:rPr>
          <w:rFonts w:ascii="Tahoma" w:hAnsi="Tahoma" w:cs="Tahoma"/>
          <w:b/>
        </w:rPr>
        <w:t>Izvajanje meritev vplivov Odlagališča nenevarnih odpadkov Barje in Centralne čistilne naprave Ljubljana na ozračje</w:t>
      </w:r>
      <w:r w:rsidR="006C4C08" w:rsidRPr="00C8579C">
        <w:rPr>
          <w:rFonts w:ascii="Tahoma" w:hAnsi="Tahoma" w:cs="Tahoma"/>
        </w:rPr>
        <w:t>«, v kater</w:t>
      </w:r>
      <w:r>
        <w:rPr>
          <w:rFonts w:ascii="Tahoma" w:hAnsi="Tahoma" w:cs="Tahoma"/>
        </w:rPr>
        <w:t>em</w:t>
      </w:r>
      <w:r w:rsidR="006C4C08" w:rsidRPr="00C8579C">
        <w:rPr>
          <w:rFonts w:ascii="Tahoma" w:hAnsi="Tahoma" w:cs="Tahoma"/>
        </w:rPr>
        <w:t xml:space="preserve"> je </w:t>
      </w:r>
      <w:r w:rsidR="001A0989" w:rsidRPr="00C8579C">
        <w:rPr>
          <w:rFonts w:ascii="Tahoma" w:hAnsi="Tahoma" w:cs="Tahoma"/>
        </w:rPr>
        <w:t xml:space="preserve">naročnik izvajalca </w:t>
      </w:r>
      <w:r w:rsidR="006C4C08" w:rsidRPr="00C8579C">
        <w:rPr>
          <w:rFonts w:ascii="Tahoma" w:hAnsi="Tahoma" w:cs="Tahoma"/>
        </w:rPr>
        <w:t xml:space="preserve">izbral na podlagi </w:t>
      </w:r>
      <w:r w:rsidR="001A0989" w:rsidRPr="00C8579C">
        <w:rPr>
          <w:rFonts w:ascii="Tahoma" w:hAnsi="Tahoma" w:cs="Tahoma"/>
        </w:rPr>
        <w:t xml:space="preserve">ekonomsko </w:t>
      </w:r>
      <w:r w:rsidR="006C4C08" w:rsidRPr="00C8579C">
        <w:rPr>
          <w:rFonts w:ascii="Tahoma" w:hAnsi="Tahoma" w:cs="Tahoma"/>
        </w:rPr>
        <w:t xml:space="preserve">najugodnejše ponudbe in na podlagi pogojev, opredeljenih v </w:t>
      </w:r>
      <w:r w:rsidR="006A1CBC" w:rsidRPr="00C8579C">
        <w:rPr>
          <w:rFonts w:ascii="Tahoma" w:hAnsi="Tahoma" w:cs="Tahoma"/>
        </w:rPr>
        <w:t xml:space="preserve">razpisni </w:t>
      </w:r>
      <w:r w:rsidR="006C4C08" w:rsidRPr="00C8579C">
        <w:rPr>
          <w:rFonts w:ascii="Tahoma" w:hAnsi="Tahoma" w:cs="Tahoma"/>
        </w:rPr>
        <w:t>dokumentaciji</w:t>
      </w:r>
      <w:r w:rsidR="0075228B" w:rsidRPr="00C8579C">
        <w:rPr>
          <w:rFonts w:ascii="Tahoma" w:hAnsi="Tahoma" w:cs="Tahoma"/>
        </w:rPr>
        <w:t xml:space="preserve"> </w:t>
      </w:r>
      <w:r w:rsidR="006C4C08" w:rsidRPr="00C8579C">
        <w:rPr>
          <w:rFonts w:ascii="Tahoma" w:hAnsi="Tahoma" w:cs="Tahoma"/>
        </w:rPr>
        <w:t xml:space="preserve">št. </w:t>
      </w:r>
      <w:r w:rsidR="00CB3770">
        <w:rPr>
          <w:rFonts w:ascii="Tahoma" w:hAnsi="Tahoma" w:cs="Tahoma"/>
        </w:rPr>
        <w:t>VKS-228/20</w:t>
      </w:r>
      <w:r w:rsidR="006C4C08" w:rsidRPr="00C8579C">
        <w:rPr>
          <w:rFonts w:ascii="Tahoma" w:hAnsi="Tahoma" w:cs="Tahoma"/>
        </w:rPr>
        <w:t>.</w:t>
      </w:r>
    </w:p>
    <w:p w:rsidR="003F21DD" w:rsidRPr="00C8579C" w:rsidRDefault="003F21DD" w:rsidP="005A04D8">
      <w:pPr>
        <w:pStyle w:val="Telobesedila"/>
        <w:keepNext/>
        <w:keepLines/>
        <w:widowControl/>
        <w:rPr>
          <w:rFonts w:ascii="Tahoma" w:hAnsi="Tahoma" w:cs="Tahoma"/>
          <w:b w:val="0"/>
          <w:lang w:val="sl-SI"/>
        </w:rPr>
      </w:pPr>
    </w:p>
    <w:p w:rsidR="006268B0" w:rsidRPr="006268B0" w:rsidRDefault="006268B0" w:rsidP="005A04D8">
      <w:pPr>
        <w:pStyle w:val="Telobesedila"/>
        <w:keepNext/>
        <w:keepLines/>
        <w:widowControl/>
        <w:rPr>
          <w:rFonts w:ascii="Tahoma" w:hAnsi="Tahoma" w:cs="Tahoma"/>
          <w:b w:val="0"/>
        </w:rPr>
      </w:pPr>
      <w:r w:rsidRPr="006268B0">
        <w:rPr>
          <w:rFonts w:ascii="Tahoma" w:hAnsi="Tahoma" w:cs="Tahoma"/>
          <w:b w:val="0"/>
        </w:rPr>
        <w:t xml:space="preserve">Pogodba je sklenjena in prične veljati z dnem podpisa pogodbe s strani obeh pogodbenih strank, pod pogojem iz </w:t>
      </w:r>
      <w:r w:rsidRPr="009235C7">
        <w:rPr>
          <w:rFonts w:ascii="Tahoma" w:hAnsi="Tahoma" w:cs="Tahoma"/>
          <w:b w:val="0"/>
        </w:rPr>
        <w:t>1</w:t>
      </w:r>
      <w:r w:rsidR="009235C7" w:rsidRPr="009235C7">
        <w:rPr>
          <w:rFonts w:ascii="Tahoma" w:hAnsi="Tahoma" w:cs="Tahoma"/>
          <w:b w:val="0"/>
          <w:lang w:val="sl-SI"/>
        </w:rPr>
        <w:t>6</w:t>
      </w:r>
      <w:r w:rsidRPr="009235C7">
        <w:rPr>
          <w:rFonts w:ascii="Tahoma" w:hAnsi="Tahoma" w:cs="Tahoma"/>
          <w:b w:val="0"/>
        </w:rPr>
        <w:t xml:space="preserve">. člena </w:t>
      </w:r>
      <w:r w:rsidRPr="006268B0">
        <w:rPr>
          <w:rFonts w:ascii="Tahoma" w:hAnsi="Tahoma" w:cs="Tahoma"/>
          <w:b w:val="0"/>
        </w:rPr>
        <w:t>pogodbe ter velja do izpolnitve vseh</w:t>
      </w:r>
      <w:r>
        <w:rPr>
          <w:rFonts w:ascii="Tahoma" w:hAnsi="Tahoma" w:cs="Tahoma"/>
          <w:b w:val="0"/>
          <w:lang w:val="sl-SI"/>
        </w:rPr>
        <w:t xml:space="preserve"> pogodbenih</w:t>
      </w:r>
      <w:r w:rsidRPr="006268B0">
        <w:rPr>
          <w:rFonts w:ascii="Tahoma" w:hAnsi="Tahoma" w:cs="Tahoma"/>
          <w:b w:val="0"/>
        </w:rPr>
        <w:t xml:space="preserve"> obveznosti.</w:t>
      </w:r>
    </w:p>
    <w:p w:rsidR="00033E39" w:rsidRPr="00C8579C" w:rsidRDefault="00033E39" w:rsidP="005A04D8">
      <w:pPr>
        <w:pStyle w:val="Telobesedila"/>
        <w:keepNext/>
        <w:keepLines/>
        <w:widowControl/>
        <w:rPr>
          <w:rFonts w:ascii="Tahoma" w:hAnsi="Tahoma" w:cs="Tahoma"/>
          <w:b w:val="0"/>
          <w:lang w:val="sl-SI"/>
        </w:rPr>
      </w:pPr>
    </w:p>
    <w:p w:rsidR="0067582A" w:rsidRPr="00C8579C" w:rsidRDefault="00C03DC3" w:rsidP="005A04D8">
      <w:pPr>
        <w:keepNext/>
        <w:keepLines/>
        <w:numPr>
          <w:ilvl w:val="0"/>
          <w:numId w:val="6"/>
        </w:numPr>
        <w:tabs>
          <w:tab w:val="clear" w:pos="1440"/>
          <w:tab w:val="left" w:pos="851"/>
          <w:tab w:val="left" w:pos="1702"/>
        </w:tabs>
        <w:ind w:hanging="1440"/>
        <w:jc w:val="both"/>
        <w:rPr>
          <w:rFonts w:ascii="Tahoma" w:hAnsi="Tahoma" w:cs="Tahoma"/>
          <w:b/>
        </w:rPr>
      </w:pPr>
      <w:r w:rsidRPr="00C8579C">
        <w:rPr>
          <w:rFonts w:ascii="Tahoma" w:hAnsi="Tahoma" w:cs="Tahoma"/>
          <w:b/>
        </w:rPr>
        <w:lastRenderedPageBreak/>
        <w:t xml:space="preserve">PREDMET </w:t>
      </w:r>
      <w:r w:rsidR="006268B0">
        <w:rPr>
          <w:rFonts w:ascii="Tahoma" w:hAnsi="Tahoma" w:cs="Tahoma"/>
          <w:b/>
        </w:rPr>
        <w:t>POGODBE</w:t>
      </w:r>
    </w:p>
    <w:p w:rsidR="0067582A" w:rsidRPr="00C8579C" w:rsidRDefault="0067582A" w:rsidP="005A04D8">
      <w:pPr>
        <w:keepNext/>
        <w:keepLines/>
        <w:tabs>
          <w:tab w:val="left" w:pos="1080"/>
          <w:tab w:val="left" w:pos="1702"/>
        </w:tabs>
        <w:ind w:left="360"/>
        <w:jc w:val="both"/>
        <w:rPr>
          <w:rFonts w:ascii="Tahoma" w:hAnsi="Tahoma" w:cs="Tahoma"/>
          <w:b/>
        </w:rPr>
      </w:pPr>
    </w:p>
    <w:p w:rsidR="00764D21" w:rsidRPr="00C8579C" w:rsidRDefault="0067582A" w:rsidP="005A04D8">
      <w:pPr>
        <w:keepNext/>
        <w:keepLines/>
        <w:numPr>
          <w:ilvl w:val="1"/>
          <w:numId w:val="4"/>
        </w:numPr>
        <w:tabs>
          <w:tab w:val="clear" w:pos="1440"/>
        </w:tabs>
        <w:ind w:left="426" w:hanging="426"/>
        <w:jc w:val="center"/>
        <w:rPr>
          <w:rFonts w:ascii="Tahoma" w:hAnsi="Tahoma" w:cs="Tahoma"/>
        </w:rPr>
      </w:pPr>
      <w:r w:rsidRPr="00C8579C">
        <w:rPr>
          <w:rFonts w:ascii="Tahoma" w:hAnsi="Tahoma" w:cs="Tahoma"/>
        </w:rPr>
        <w:t>člen</w:t>
      </w:r>
    </w:p>
    <w:p w:rsidR="00E47488" w:rsidRDefault="00E47488" w:rsidP="005A04D8">
      <w:pPr>
        <w:keepNext/>
        <w:keepLines/>
        <w:tabs>
          <w:tab w:val="left" w:pos="1702"/>
        </w:tabs>
        <w:jc w:val="both"/>
        <w:rPr>
          <w:rFonts w:ascii="Tahoma" w:hAnsi="Tahoma" w:cs="Tahoma"/>
        </w:rPr>
      </w:pPr>
    </w:p>
    <w:p w:rsidR="006268B0" w:rsidRPr="006268B0" w:rsidRDefault="006268B0" w:rsidP="005A04D8">
      <w:pPr>
        <w:keepNext/>
        <w:keepLines/>
        <w:jc w:val="both"/>
        <w:rPr>
          <w:rFonts w:ascii="Tahoma" w:hAnsi="Tahoma" w:cs="Tahoma"/>
          <w:bCs/>
        </w:rPr>
      </w:pPr>
      <w:r w:rsidRPr="006268B0">
        <w:rPr>
          <w:rFonts w:ascii="Tahoma" w:hAnsi="Tahoma" w:cs="Tahoma"/>
          <w:bCs/>
        </w:rPr>
        <w:t xml:space="preserve">Predmet te pogodbe </w:t>
      </w:r>
      <w:r w:rsidR="005B15C8">
        <w:rPr>
          <w:rFonts w:ascii="Tahoma" w:hAnsi="Tahoma" w:cs="Tahoma"/>
          <w:bCs/>
        </w:rPr>
        <w:t xml:space="preserve">je </w:t>
      </w:r>
      <w:r w:rsidR="005B15C8" w:rsidRPr="005B15C8">
        <w:rPr>
          <w:rFonts w:ascii="Tahoma" w:hAnsi="Tahoma" w:cs="Tahoma"/>
          <w:bCs/>
        </w:rPr>
        <w:t>izvajanje meritev vplivov Odlagališča nenevarnih odpadkov Barje</w:t>
      </w:r>
      <w:r w:rsidR="005B15C8">
        <w:rPr>
          <w:rFonts w:ascii="Tahoma" w:hAnsi="Tahoma" w:cs="Tahoma"/>
          <w:bCs/>
        </w:rPr>
        <w:t xml:space="preserve"> (v nadaljevanju Odlagališče Barje) v RCERO Ljubljana</w:t>
      </w:r>
      <w:r w:rsidR="005B15C8" w:rsidRPr="005B15C8">
        <w:rPr>
          <w:rFonts w:ascii="Tahoma" w:hAnsi="Tahoma" w:cs="Tahoma"/>
          <w:bCs/>
        </w:rPr>
        <w:t xml:space="preserve"> in Centralne čistilne naprave Ljubljana </w:t>
      </w:r>
      <w:r w:rsidR="005B15C8">
        <w:rPr>
          <w:rFonts w:ascii="Tahoma" w:hAnsi="Tahoma" w:cs="Tahoma"/>
          <w:bCs/>
        </w:rPr>
        <w:t>(</w:t>
      </w:r>
      <w:r w:rsidR="007A75C1">
        <w:rPr>
          <w:rFonts w:ascii="Tahoma" w:hAnsi="Tahoma" w:cs="Tahoma"/>
          <w:bCs/>
        </w:rPr>
        <w:t>v nadaljevanju: CČN Ljubljana</w:t>
      </w:r>
      <w:r w:rsidR="005B15C8">
        <w:rPr>
          <w:rFonts w:ascii="Tahoma" w:hAnsi="Tahoma" w:cs="Tahoma"/>
          <w:bCs/>
        </w:rPr>
        <w:t>)</w:t>
      </w:r>
      <w:r w:rsidR="007A75C1">
        <w:rPr>
          <w:rFonts w:ascii="Tahoma" w:hAnsi="Tahoma" w:cs="Tahoma"/>
          <w:bCs/>
        </w:rPr>
        <w:t xml:space="preserve"> </w:t>
      </w:r>
      <w:r w:rsidR="007A75C1" w:rsidRPr="005B15C8">
        <w:rPr>
          <w:rFonts w:ascii="Tahoma" w:hAnsi="Tahoma" w:cs="Tahoma"/>
          <w:bCs/>
        </w:rPr>
        <w:t>na ozračje</w:t>
      </w:r>
      <w:r w:rsidR="007A75C1">
        <w:rPr>
          <w:rFonts w:ascii="Tahoma" w:hAnsi="Tahoma" w:cs="Tahoma"/>
          <w:bCs/>
        </w:rPr>
        <w:t xml:space="preserve"> </w:t>
      </w:r>
      <w:r w:rsidR="007A75C1" w:rsidRPr="00F80FB5">
        <w:rPr>
          <w:rFonts w:ascii="Tahoma" w:hAnsi="Tahoma" w:cs="Tahoma"/>
        </w:rPr>
        <w:t>v okviru izvajanja obratovalnega monitoringa</w:t>
      </w:r>
      <w:r w:rsidR="007A75C1" w:rsidRPr="004405F4">
        <w:rPr>
          <w:rFonts w:ascii="Tahoma" w:hAnsi="Tahoma" w:cs="Tahoma"/>
        </w:rPr>
        <w:t xml:space="preserve"> </w:t>
      </w:r>
      <w:r w:rsidR="007A75C1">
        <w:rPr>
          <w:rFonts w:ascii="Tahoma" w:hAnsi="Tahoma" w:cs="Tahoma"/>
        </w:rPr>
        <w:t>ter izdelava mesečnih in letnih poročil o izvedenih meritvah</w:t>
      </w:r>
      <w:r w:rsidR="005B15C8" w:rsidRPr="005B15C8">
        <w:rPr>
          <w:rFonts w:ascii="Tahoma" w:hAnsi="Tahoma" w:cs="Tahoma"/>
          <w:bCs/>
        </w:rPr>
        <w:t xml:space="preserve"> </w:t>
      </w:r>
      <w:r w:rsidR="007A75C1">
        <w:rPr>
          <w:rFonts w:ascii="Tahoma" w:hAnsi="Tahoma" w:cs="Tahoma"/>
          <w:bCs/>
        </w:rPr>
        <w:t xml:space="preserve">(v nadaljevanju: storitve) </w:t>
      </w:r>
      <w:r w:rsidRPr="006268B0">
        <w:rPr>
          <w:rFonts w:ascii="Tahoma" w:hAnsi="Tahoma" w:cs="Tahoma"/>
          <w:bCs/>
        </w:rPr>
        <w:t>ter vse ostale obveznosti, navedene v tej pogodbi.</w:t>
      </w:r>
    </w:p>
    <w:p w:rsidR="006268B0" w:rsidRPr="006268B0" w:rsidRDefault="006268B0" w:rsidP="005A04D8">
      <w:pPr>
        <w:keepNext/>
        <w:keepLines/>
        <w:jc w:val="both"/>
        <w:rPr>
          <w:rFonts w:ascii="Tahoma" w:hAnsi="Tahoma" w:cs="Tahoma"/>
          <w:bCs/>
        </w:rPr>
      </w:pPr>
    </w:p>
    <w:p w:rsidR="006268B0" w:rsidRPr="006268B0" w:rsidRDefault="006268B0" w:rsidP="005A04D8">
      <w:pPr>
        <w:keepNext/>
        <w:keepLines/>
        <w:jc w:val="both"/>
        <w:rPr>
          <w:rFonts w:ascii="Tahoma" w:hAnsi="Tahoma" w:cs="Tahoma"/>
          <w:bCs/>
        </w:rPr>
      </w:pPr>
      <w:r w:rsidRPr="006268B0">
        <w:rPr>
          <w:rFonts w:ascii="Tahoma" w:hAnsi="Tahoma" w:cs="Tahoma"/>
          <w:bCs/>
        </w:rPr>
        <w:t xml:space="preserve">Podrobnejša opredelitev predmeta te pogodbe je razvidna </w:t>
      </w:r>
      <w:r w:rsidR="003462FA">
        <w:rPr>
          <w:rFonts w:ascii="Tahoma" w:hAnsi="Tahoma" w:cs="Tahoma"/>
          <w:bCs/>
        </w:rPr>
        <w:t xml:space="preserve">iz </w:t>
      </w:r>
      <w:r w:rsidRPr="006268B0">
        <w:rPr>
          <w:rFonts w:ascii="Tahoma" w:hAnsi="Tahoma" w:cs="Tahoma"/>
          <w:bCs/>
        </w:rPr>
        <w:t xml:space="preserve">razpisne dokumentacije št. </w:t>
      </w:r>
      <w:r w:rsidR="00CB3770">
        <w:rPr>
          <w:rFonts w:ascii="Tahoma" w:hAnsi="Tahoma" w:cs="Tahoma"/>
          <w:bCs/>
        </w:rPr>
        <w:t>VKS-228/20</w:t>
      </w:r>
      <w:r>
        <w:rPr>
          <w:rFonts w:ascii="Tahoma" w:hAnsi="Tahoma" w:cs="Tahoma"/>
          <w:bCs/>
        </w:rPr>
        <w:t xml:space="preserve"> (v nadalj</w:t>
      </w:r>
      <w:r w:rsidR="00B1674C">
        <w:rPr>
          <w:rFonts w:ascii="Tahoma" w:hAnsi="Tahoma" w:cs="Tahoma"/>
          <w:bCs/>
        </w:rPr>
        <w:t>evanju: razpisna dokumentacija),</w:t>
      </w:r>
      <w:r w:rsidR="007A75C1">
        <w:rPr>
          <w:rFonts w:ascii="Tahoma" w:hAnsi="Tahoma" w:cs="Tahoma"/>
          <w:bCs/>
        </w:rPr>
        <w:t xml:space="preserve"> Tehnične specifikacije št. VKS-228/20 (v nadaljevanju: Tehnična specifikacija),</w:t>
      </w:r>
      <w:r w:rsidR="00B1674C">
        <w:rPr>
          <w:rFonts w:ascii="Tahoma" w:hAnsi="Tahoma" w:cs="Tahoma"/>
          <w:bCs/>
        </w:rPr>
        <w:t xml:space="preserve"> </w:t>
      </w:r>
      <w:r>
        <w:rPr>
          <w:rFonts w:ascii="Tahoma" w:hAnsi="Tahoma" w:cs="Tahoma"/>
          <w:bCs/>
        </w:rPr>
        <w:t>p</w:t>
      </w:r>
      <w:r w:rsidRPr="006268B0">
        <w:rPr>
          <w:rFonts w:ascii="Tahoma" w:hAnsi="Tahoma" w:cs="Tahoma"/>
          <w:bCs/>
        </w:rPr>
        <w:t>onudbe izvajalca št. ________________ z dne ____________ (v nadaljevanju: ponudba)</w:t>
      </w:r>
      <w:r w:rsidR="00B1674C">
        <w:rPr>
          <w:rFonts w:ascii="Tahoma" w:hAnsi="Tahoma" w:cs="Tahoma"/>
          <w:bCs/>
        </w:rPr>
        <w:t xml:space="preserve"> in ponudbenega predračuna izvajalca št. </w:t>
      </w:r>
      <w:r w:rsidR="00B1674C" w:rsidRPr="006268B0">
        <w:rPr>
          <w:rFonts w:ascii="Tahoma" w:hAnsi="Tahoma" w:cs="Tahoma"/>
          <w:bCs/>
        </w:rPr>
        <w:t xml:space="preserve">________________ z dne ____________ (v nadaljevanju: </w:t>
      </w:r>
      <w:r w:rsidR="00B1674C">
        <w:rPr>
          <w:rFonts w:ascii="Tahoma" w:hAnsi="Tahoma" w:cs="Tahoma"/>
          <w:bCs/>
        </w:rPr>
        <w:t>ponudbeni predračun</w:t>
      </w:r>
      <w:r w:rsidR="00B1674C" w:rsidRPr="006268B0">
        <w:rPr>
          <w:rFonts w:ascii="Tahoma" w:hAnsi="Tahoma" w:cs="Tahoma"/>
          <w:bCs/>
        </w:rPr>
        <w:t>)</w:t>
      </w:r>
      <w:r>
        <w:rPr>
          <w:rFonts w:ascii="Tahoma" w:hAnsi="Tahoma" w:cs="Tahoma"/>
          <w:bCs/>
        </w:rPr>
        <w:t xml:space="preserve">, ki </w:t>
      </w:r>
      <w:r w:rsidR="00B1674C">
        <w:rPr>
          <w:rFonts w:ascii="Tahoma" w:hAnsi="Tahoma" w:cs="Tahoma"/>
          <w:bCs/>
        </w:rPr>
        <w:t>so</w:t>
      </w:r>
      <w:r>
        <w:rPr>
          <w:rFonts w:ascii="Tahoma" w:hAnsi="Tahoma" w:cs="Tahoma"/>
          <w:bCs/>
        </w:rPr>
        <w:t xml:space="preserve"> priloga in sestavni del te pogodbe</w:t>
      </w:r>
      <w:r w:rsidRPr="006268B0">
        <w:rPr>
          <w:rFonts w:ascii="Tahoma" w:hAnsi="Tahoma" w:cs="Tahoma"/>
          <w:bCs/>
        </w:rPr>
        <w:t xml:space="preserve">. </w:t>
      </w:r>
    </w:p>
    <w:p w:rsidR="00977549" w:rsidRDefault="00977549" w:rsidP="005A04D8">
      <w:pPr>
        <w:keepNext/>
        <w:keepLines/>
        <w:jc w:val="both"/>
        <w:rPr>
          <w:rFonts w:ascii="Tahoma" w:hAnsi="Tahoma" w:cs="Tahoma"/>
        </w:rPr>
      </w:pPr>
    </w:p>
    <w:p w:rsidR="006268B0" w:rsidRPr="006268B0" w:rsidRDefault="006268B0" w:rsidP="005A04D8">
      <w:pPr>
        <w:keepNext/>
        <w:keepLines/>
        <w:numPr>
          <w:ilvl w:val="1"/>
          <w:numId w:val="4"/>
        </w:numPr>
        <w:tabs>
          <w:tab w:val="clear" w:pos="1440"/>
        </w:tabs>
        <w:ind w:left="426" w:hanging="426"/>
        <w:jc w:val="center"/>
        <w:rPr>
          <w:rFonts w:ascii="Tahoma" w:hAnsi="Tahoma" w:cs="Tahoma"/>
        </w:rPr>
      </w:pPr>
      <w:r w:rsidRPr="006268B0">
        <w:rPr>
          <w:rFonts w:ascii="Tahoma" w:hAnsi="Tahoma" w:cs="Tahoma"/>
        </w:rPr>
        <w:t>člen</w:t>
      </w:r>
    </w:p>
    <w:p w:rsidR="006268B0" w:rsidRPr="006268B0" w:rsidRDefault="006268B0" w:rsidP="005A04D8">
      <w:pPr>
        <w:keepNext/>
        <w:keepLines/>
        <w:jc w:val="both"/>
        <w:rPr>
          <w:rFonts w:ascii="Tahoma" w:hAnsi="Tahoma" w:cs="Tahoma"/>
        </w:rPr>
      </w:pPr>
    </w:p>
    <w:p w:rsidR="00A82C59" w:rsidRPr="00A82C59" w:rsidRDefault="00A82C59" w:rsidP="005A04D8">
      <w:pPr>
        <w:keepNext/>
        <w:keepLines/>
        <w:jc w:val="both"/>
        <w:rPr>
          <w:rFonts w:ascii="Tahoma" w:hAnsi="Tahoma" w:cs="Tahoma"/>
          <w:bCs/>
        </w:rPr>
      </w:pPr>
      <w:r w:rsidRPr="00A82C59">
        <w:rPr>
          <w:rFonts w:ascii="Tahoma" w:hAnsi="Tahoma" w:cs="Tahoma"/>
          <w:bCs/>
        </w:rPr>
        <w:t>Izvajalec se obvezuje opravljati meritve v skladu z veljavnimi standardi in predpisi s podro</w:t>
      </w:r>
      <w:r w:rsidRPr="00A82C59">
        <w:rPr>
          <w:rFonts w:ascii="Tahoma" w:hAnsi="Tahoma" w:cs="Tahoma" w:hint="eastAsia"/>
          <w:bCs/>
        </w:rPr>
        <w:t>č</w:t>
      </w:r>
      <w:r w:rsidRPr="00A82C59">
        <w:rPr>
          <w:rFonts w:ascii="Tahoma" w:hAnsi="Tahoma" w:cs="Tahoma"/>
          <w:bCs/>
        </w:rPr>
        <w:t>ja, ki je predmet te pogodbe in pri tem upo</w:t>
      </w:r>
      <w:r w:rsidRPr="00A82C59">
        <w:rPr>
          <w:rFonts w:ascii="Tahoma" w:hAnsi="Tahoma" w:cs="Tahoma" w:hint="eastAsia"/>
          <w:bCs/>
        </w:rPr>
        <w:t>š</w:t>
      </w:r>
      <w:r w:rsidRPr="00A82C59">
        <w:rPr>
          <w:rFonts w:ascii="Tahoma" w:hAnsi="Tahoma" w:cs="Tahoma"/>
          <w:bCs/>
        </w:rPr>
        <w:t xml:space="preserve">tevati izsledke stroke in znanosti. Meritve parametrov se izvajajo s </w:t>
      </w:r>
      <w:r w:rsidRPr="00A82C59">
        <w:rPr>
          <w:rFonts w:ascii="Tahoma" w:hAnsi="Tahoma" w:cs="Tahoma" w:hint="eastAsia"/>
          <w:bCs/>
        </w:rPr>
        <w:t>č</w:t>
      </w:r>
      <w:r w:rsidRPr="00A82C59">
        <w:rPr>
          <w:rFonts w:ascii="Tahoma" w:hAnsi="Tahoma" w:cs="Tahoma"/>
          <w:bCs/>
        </w:rPr>
        <w:t>asom povpre</w:t>
      </w:r>
      <w:r w:rsidRPr="00A82C59">
        <w:rPr>
          <w:rFonts w:ascii="Tahoma" w:hAnsi="Tahoma" w:cs="Tahoma" w:hint="eastAsia"/>
          <w:bCs/>
        </w:rPr>
        <w:t>č</w:t>
      </w:r>
      <w:r w:rsidRPr="00A82C59">
        <w:rPr>
          <w:rFonts w:ascii="Tahoma" w:hAnsi="Tahoma" w:cs="Tahoma"/>
          <w:bCs/>
        </w:rPr>
        <w:t>evanja 10 (deset) minut, kar omogo</w:t>
      </w:r>
      <w:r w:rsidRPr="00A82C59">
        <w:rPr>
          <w:rFonts w:ascii="Tahoma" w:hAnsi="Tahoma" w:cs="Tahoma" w:hint="eastAsia"/>
          <w:bCs/>
        </w:rPr>
        <w:t>č</w:t>
      </w:r>
      <w:r w:rsidRPr="00A82C59">
        <w:rPr>
          <w:rFonts w:ascii="Tahoma" w:hAnsi="Tahoma" w:cs="Tahoma"/>
          <w:bCs/>
        </w:rPr>
        <w:t>a natan</w:t>
      </w:r>
      <w:r w:rsidRPr="00A82C59">
        <w:rPr>
          <w:rFonts w:ascii="Tahoma" w:hAnsi="Tahoma" w:cs="Tahoma" w:hint="eastAsia"/>
          <w:bCs/>
        </w:rPr>
        <w:t>č</w:t>
      </w:r>
      <w:r w:rsidRPr="00A82C59">
        <w:rPr>
          <w:rFonts w:ascii="Tahoma" w:hAnsi="Tahoma" w:cs="Tahoma"/>
          <w:bCs/>
        </w:rPr>
        <w:t>nej</w:t>
      </w:r>
      <w:r w:rsidRPr="00A82C59">
        <w:rPr>
          <w:rFonts w:ascii="Tahoma" w:hAnsi="Tahoma" w:cs="Tahoma" w:hint="eastAsia"/>
          <w:bCs/>
        </w:rPr>
        <w:t>š</w:t>
      </w:r>
      <w:r w:rsidRPr="00A82C59">
        <w:rPr>
          <w:rFonts w:ascii="Tahoma" w:hAnsi="Tahoma" w:cs="Tahoma"/>
          <w:bCs/>
        </w:rPr>
        <w:t>e analize.</w:t>
      </w:r>
    </w:p>
    <w:p w:rsidR="00A82C59" w:rsidRPr="00A82C59" w:rsidRDefault="00A82C59" w:rsidP="005A04D8">
      <w:pPr>
        <w:keepNext/>
        <w:keepLines/>
        <w:jc w:val="both"/>
        <w:rPr>
          <w:rFonts w:ascii="Tahoma" w:hAnsi="Tahoma" w:cs="Tahoma"/>
          <w:bCs/>
        </w:rPr>
      </w:pPr>
    </w:p>
    <w:p w:rsidR="00A82C59" w:rsidRPr="00A82C59" w:rsidRDefault="00A82C59" w:rsidP="005A04D8">
      <w:pPr>
        <w:keepNext/>
        <w:keepLines/>
        <w:jc w:val="both"/>
        <w:rPr>
          <w:rFonts w:ascii="Tahoma" w:hAnsi="Tahoma" w:cs="Tahoma"/>
          <w:bCs/>
        </w:rPr>
      </w:pPr>
      <w:r w:rsidRPr="00A82C59">
        <w:rPr>
          <w:rFonts w:ascii="Tahoma" w:hAnsi="Tahoma" w:cs="Tahoma"/>
          <w:bCs/>
        </w:rPr>
        <w:t>Izvajalec se obvezuje redno spremljati novo zakonodajo s področja, ki je predmet te pogodbe in naročniku svetovati o potrebnih ukrepih. Predmet pogodbe zajema tudi konzultacije z institucijami in državnimi organi, ki so potrebne za strokovno izvedbo predmeta te pogodbe.</w:t>
      </w:r>
    </w:p>
    <w:p w:rsidR="00C621BA" w:rsidRPr="00A3736E" w:rsidRDefault="00C621BA" w:rsidP="005A04D8">
      <w:pPr>
        <w:keepNext/>
        <w:keepLines/>
        <w:jc w:val="both"/>
        <w:rPr>
          <w:rFonts w:ascii="Tahoma" w:hAnsi="Tahoma" w:cs="Tahoma"/>
          <w:bCs/>
        </w:rPr>
      </w:pPr>
    </w:p>
    <w:p w:rsidR="00630109" w:rsidRPr="00C8579C" w:rsidRDefault="006268B0" w:rsidP="005A04D8">
      <w:pPr>
        <w:keepNext/>
        <w:keepLines/>
        <w:numPr>
          <w:ilvl w:val="0"/>
          <w:numId w:val="6"/>
        </w:numPr>
        <w:tabs>
          <w:tab w:val="clear" w:pos="1440"/>
          <w:tab w:val="left" w:pos="851"/>
          <w:tab w:val="left" w:pos="1702"/>
        </w:tabs>
        <w:ind w:hanging="1440"/>
        <w:jc w:val="both"/>
        <w:rPr>
          <w:rFonts w:ascii="Tahoma" w:hAnsi="Tahoma" w:cs="Tahoma"/>
          <w:b/>
        </w:rPr>
      </w:pPr>
      <w:r>
        <w:rPr>
          <w:rFonts w:ascii="Tahoma" w:hAnsi="Tahoma" w:cs="Tahoma"/>
          <w:b/>
        </w:rPr>
        <w:t xml:space="preserve">POGODBENA </w:t>
      </w:r>
      <w:r w:rsidR="00960FDA" w:rsidRPr="00C8579C">
        <w:rPr>
          <w:rFonts w:ascii="Tahoma" w:hAnsi="Tahoma" w:cs="Tahoma"/>
          <w:b/>
        </w:rPr>
        <w:t>VREDNOST</w:t>
      </w:r>
      <w:r w:rsidR="001326A6" w:rsidRPr="00C8579C">
        <w:rPr>
          <w:rFonts w:ascii="Tahoma" w:hAnsi="Tahoma" w:cs="Tahoma"/>
          <w:b/>
        </w:rPr>
        <w:t xml:space="preserve"> </w:t>
      </w:r>
    </w:p>
    <w:p w:rsidR="00555417" w:rsidRPr="00C8579C" w:rsidRDefault="00555417" w:rsidP="005A04D8">
      <w:pPr>
        <w:keepNext/>
        <w:keepLines/>
        <w:tabs>
          <w:tab w:val="left" w:pos="1080"/>
        </w:tabs>
        <w:ind w:left="360"/>
        <w:rPr>
          <w:rFonts w:ascii="Tahoma" w:hAnsi="Tahoma" w:cs="Tahoma"/>
          <w:b/>
        </w:rPr>
      </w:pPr>
    </w:p>
    <w:p w:rsidR="007B3CF9" w:rsidRPr="00C8579C" w:rsidRDefault="00630109" w:rsidP="005A04D8">
      <w:pPr>
        <w:keepNext/>
        <w:keepLines/>
        <w:numPr>
          <w:ilvl w:val="1"/>
          <w:numId w:val="4"/>
        </w:numPr>
        <w:tabs>
          <w:tab w:val="clear" w:pos="1440"/>
        </w:tabs>
        <w:ind w:left="426" w:hanging="426"/>
        <w:jc w:val="center"/>
        <w:rPr>
          <w:rFonts w:ascii="Tahoma" w:hAnsi="Tahoma" w:cs="Tahoma"/>
        </w:rPr>
      </w:pPr>
      <w:r w:rsidRPr="00C8579C">
        <w:rPr>
          <w:rFonts w:ascii="Tahoma" w:hAnsi="Tahoma" w:cs="Tahoma"/>
        </w:rPr>
        <w:t>člen</w:t>
      </w:r>
    </w:p>
    <w:p w:rsidR="007B3CF9" w:rsidRPr="00C8579C" w:rsidRDefault="007B3CF9" w:rsidP="005A04D8">
      <w:pPr>
        <w:keepNext/>
        <w:keepLines/>
        <w:jc w:val="both"/>
        <w:rPr>
          <w:rFonts w:ascii="Tahoma" w:hAnsi="Tahoma" w:cs="Tahoma"/>
        </w:rPr>
      </w:pPr>
    </w:p>
    <w:p w:rsidR="006268B0" w:rsidRPr="006268B0" w:rsidRDefault="006268B0" w:rsidP="005A04D8">
      <w:pPr>
        <w:pStyle w:val="Slog"/>
        <w:keepNext/>
        <w:keepLines/>
        <w:jc w:val="both"/>
        <w:rPr>
          <w:rFonts w:ascii="Tahoma" w:hAnsi="Tahoma" w:cs="Tahoma"/>
          <w:sz w:val="20"/>
          <w:lang w:val="sl-SI"/>
        </w:rPr>
      </w:pPr>
      <w:r w:rsidRPr="006268B0">
        <w:rPr>
          <w:rFonts w:ascii="Tahoma" w:hAnsi="Tahoma" w:cs="Tahoma"/>
          <w:sz w:val="20"/>
          <w:lang w:val="sl-SI"/>
        </w:rPr>
        <w:t xml:space="preserve">Skupna pogodbena </w:t>
      </w:r>
      <w:r>
        <w:rPr>
          <w:rFonts w:ascii="Tahoma" w:hAnsi="Tahoma" w:cs="Tahoma"/>
          <w:sz w:val="20"/>
          <w:lang w:val="sl-SI"/>
        </w:rPr>
        <w:t>vrednost</w:t>
      </w:r>
      <w:r w:rsidRPr="006268B0">
        <w:rPr>
          <w:rFonts w:ascii="Tahoma" w:hAnsi="Tahoma" w:cs="Tahoma"/>
          <w:sz w:val="20"/>
          <w:lang w:val="sl-SI"/>
        </w:rPr>
        <w:t xml:space="preserve"> za storitve po tej pogodbi na podlagi </w:t>
      </w:r>
      <w:r w:rsidR="00B1674C">
        <w:rPr>
          <w:rFonts w:ascii="Tahoma" w:hAnsi="Tahoma" w:cs="Tahoma"/>
          <w:sz w:val="20"/>
          <w:lang w:val="sl-SI"/>
        </w:rPr>
        <w:t>ponudbenega predračuna</w:t>
      </w:r>
      <w:r w:rsidRPr="006268B0">
        <w:rPr>
          <w:rFonts w:ascii="Tahoma" w:hAnsi="Tahoma" w:cs="Tahoma"/>
          <w:sz w:val="20"/>
          <w:lang w:val="sl-SI"/>
        </w:rPr>
        <w:t xml:space="preserve"> znaša:</w:t>
      </w:r>
    </w:p>
    <w:p w:rsidR="006268B0" w:rsidRPr="006268B0" w:rsidRDefault="006268B0" w:rsidP="005A04D8">
      <w:pPr>
        <w:pStyle w:val="Slog"/>
        <w:keepNext/>
        <w:keepLines/>
        <w:jc w:val="both"/>
        <w:rPr>
          <w:rFonts w:ascii="Tahoma" w:hAnsi="Tahoma" w:cs="Tahoma"/>
          <w:sz w:val="20"/>
          <w:lang w:val="sl-SI"/>
        </w:rPr>
      </w:pPr>
    </w:p>
    <w:p w:rsidR="006268B0" w:rsidRPr="006268B0" w:rsidRDefault="006268B0" w:rsidP="005A04D8">
      <w:pPr>
        <w:pStyle w:val="Slog"/>
        <w:keepNext/>
        <w:keepLines/>
        <w:jc w:val="both"/>
        <w:rPr>
          <w:rFonts w:ascii="Tahoma" w:hAnsi="Tahoma" w:cs="Tahoma"/>
          <w:sz w:val="20"/>
          <w:lang w:val="sl-SI"/>
        </w:rPr>
      </w:pPr>
      <w:r w:rsidRPr="006268B0">
        <w:rPr>
          <w:rFonts w:ascii="Tahoma" w:hAnsi="Tahoma" w:cs="Tahoma"/>
          <w:sz w:val="20"/>
          <w:lang w:val="sl-SI"/>
        </w:rPr>
        <w:t xml:space="preserve">                                        EUR brez DDV</w:t>
      </w:r>
    </w:p>
    <w:p w:rsidR="006268B0" w:rsidRPr="006268B0" w:rsidRDefault="006268B0" w:rsidP="005A04D8">
      <w:pPr>
        <w:pStyle w:val="Slog"/>
        <w:keepNext/>
        <w:keepLines/>
        <w:jc w:val="both"/>
        <w:rPr>
          <w:rFonts w:ascii="Tahoma" w:hAnsi="Tahoma" w:cs="Tahoma"/>
          <w:sz w:val="20"/>
          <w:lang w:val="sl-SI"/>
        </w:rPr>
      </w:pPr>
      <w:r w:rsidRPr="006268B0">
        <w:rPr>
          <w:rFonts w:ascii="Tahoma" w:hAnsi="Tahoma" w:cs="Tahoma"/>
          <w:sz w:val="20"/>
          <w:lang w:val="sl-SI"/>
        </w:rPr>
        <w:t>(z besedo: …………………………………………………………………….. evrov in 00/100).</w:t>
      </w:r>
    </w:p>
    <w:p w:rsidR="006268B0" w:rsidRPr="006268B0" w:rsidRDefault="006268B0" w:rsidP="005A04D8">
      <w:pPr>
        <w:pStyle w:val="Slog"/>
        <w:keepNext/>
        <w:keepLines/>
        <w:jc w:val="both"/>
        <w:rPr>
          <w:rFonts w:ascii="Tahoma" w:hAnsi="Tahoma" w:cs="Tahoma"/>
          <w:sz w:val="20"/>
          <w:lang w:val="sl-SI"/>
        </w:rPr>
      </w:pPr>
    </w:p>
    <w:p w:rsidR="002305A7" w:rsidRDefault="006268B0" w:rsidP="005A04D8">
      <w:pPr>
        <w:pStyle w:val="Slog"/>
        <w:keepNext/>
        <w:keepLines/>
        <w:jc w:val="both"/>
        <w:rPr>
          <w:rFonts w:ascii="Tahoma" w:hAnsi="Tahoma" w:cs="Tahoma"/>
          <w:sz w:val="20"/>
          <w:lang w:val="sl-SI"/>
        </w:rPr>
      </w:pPr>
      <w:r w:rsidRPr="006268B0">
        <w:rPr>
          <w:rFonts w:ascii="Tahoma" w:hAnsi="Tahoma" w:cs="Tahoma"/>
          <w:sz w:val="20"/>
          <w:lang w:val="sl-SI"/>
        </w:rPr>
        <w:t xml:space="preserve">Skupna pogodbena </w:t>
      </w:r>
      <w:r w:rsidR="00007FA9">
        <w:rPr>
          <w:rFonts w:ascii="Tahoma" w:hAnsi="Tahoma" w:cs="Tahoma"/>
          <w:sz w:val="20"/>
          <w:lang w:val="sl-SI"/>
        </w:rPr>
        <w:t>vrednost</w:t>
      </w:r>
      <w:r w:rsidR="00007FA9" w:rsidRPr="006268B0">
        <w:rPr>
          <w:rFonts w:ascii="Tahoma" w:hAnsi="Tahoma" w:cs="Tahoma"/>
          <w:sz w:val="20"/>
          <w:lang w:val="sl-SI"/>
        </w:rPr>
        <w:t xml:space="preserve"> </w:t>
      </w:r>
      <w:r w:rsidRPr="006268B0">
        <w:rPr>
          <w:rFonts w:ascii="Tahoma" w:hAnsi="Tahoma" w:cs="Tahoma"/>
          <w:sz w:val="20"/>
          <w:lang w:val="sl-SI"/>
        </w:rPr>
        <w:t>ne vključuje DDV. DDV bo izvajalec zaračunal</w:t>
      </w:r>
      <w:r>
        <w:rPr>
          <w:rFonts w:ascii="Tahoma" w:hAnsi="Tahoma" w:cs="Tahoma"/>
          <w:sz w:val="20"/>
          <w:lang w:val="sl-SI"/>
        </w:rPr>
        <w:t xml:space="preserve"> na podlagi veljavne zakonodaje </w:t>
      </w:r>
      <w:r w:rsidR="002305A7" w:rsidRPr="00C8579C">
        <w:rPr>
          <w:rFonts w:ascii="Tahoma" w:hAnsi="Tahoma" w:cs="Tahoma"/>
          <w:sz w:val="20"/>
          <w:lang w:val="sl-SI"/>
        </w:rPr>
        <w:t>Republike Slovenije.</w:t>
      </w:r>
    </w:p>
    <w:p w:rsidR="007009BF" w:rsidRPr="00C8579C" w:rsidRDefault="007009BF" w:rsidP="005A04D8">
      <w:pPr>
        <w:pStyle w:val="Slog"/>
        <w:keepNext/>
        <w:keepLines/>
        <w:jc w:val="center"/>
        <w:rPr>
          <w:rFonts w:ascii="Tahoma" w:hAnsi="Tahoma" w:cs="Tahoma"/>
          <w:sz w:val="20"/>
          <w:lang w:val="sl-SI"/>
        </w:rPr>
      </w:pPr>
    </w:p>
    <w:p w:rsidR="009969B4" w:rsidRPr="00C8579C" w:rsidRDefault="009969B4" w:rsidP="005A04D8">
      <w:pPr>
        <w:keepNext/>
        <w:keepLines/>
        <w:numPr>
          <w:ilvl w:val="1"/>
          <w:numId w:val="4"/>
        </w:numPr>
        <w:tabs>
          <w:tab w:val="clear" w:pos="1440"/>
        </w:tabs>
        <w:ind w:left="426" w:hanging="426"/>
        <w:jc w:val="center"/>
        <w:rPr>
          <w:rFonts w:ascii="Tahoma" w:hAnsi="Tahoma" w:cs="Tahoma"/>
        </w:rPr>
      </w:pPr>
      <w:r w:rsidRPr="00C8579C">
        <w:rPr>
          <w:rFonts w:ascii="Tahoma" w:hAnsi="Tahoma" w:cs="Tahoma"/>
        </w:rPr>
        <w:t>člen</w:t>
      </w:r>
    </w:p>
    <w:p w:rsidR="009969B4" w:rsidRPr="00C8579C" w:rsidRDefault="009969B4" w:rsidP="005A04D8">
      <w:pPr>
        <w:keepNext/>
        <w:keepLines/>
        <w:ind w:left="426"/>
        <w:jc w:val="center"/>
        <w:rPr>
          <w:rFonts w:ascii="Tahoma" w:hAnsi="Tahoma" w:cs="Tahoma"/>
        </w:rPr>
      </w:pPr>
    </w:p>
    <w:p w:rsidR="008553FB" w:rsidRPr="008553FB" w:rsidRDefault="008553FB" w:rsidP="005A04D8">
      <w:pPr>
        <w:keepNext/>
        <w:keepLines/>
        <w:jc w:val="both"/>
        <w:rPr>
          <w:rFonts w:ascii="Tahoma" w:hAnsi="Tahoma" w:cs="Tahoma"/>
        </w:rPr>
      </w:pPr>
      <w:r w:rsidRPr="008553FB">
        <w:rPr>
          <w:rFonts w:ascii="Tahoma" w:hAnsi="Tahoma" w:cs="Tahoma"/>
        </w:rPr>
        <w:t>Cene (na enoto mere) brez vključenega DDV za storitve, opredeljene v 3. in 4. členu te pogodbe</w:t>
      </w:r>
      <w:r w:rsidR="00007FA9">
        <w:rPr>
          <w:rFonts w:ascii="Tahoma" w:hAnsi="Tahoma" w:cs="Tahoma"/>
        </w:rPr>
        <w:t>,</w:t>
      </w:r>
      <w:r w:rsidRPr="008553FB">
        <w:rPr>
          <w:rFonts w:ascii="Tahoma" w:hAnsi="Tahoma" w:cs="Tahoma"/>
        </w:rPr>
        <w:t xml:space="preserve"> so določene v </w:t>
      </w:r>
      <w:r w:rsidR="00B1674C">
        <w:rPr>
          <w:rFonts w:ascii="Tahoma" w:hAnsi="Tahoma" w:cs="Tahoma"/>
        </w:rPr>
        <w:t>ponudbenem predračunu</w:t>
      </w:r>
      <w:r w:rsidRPr="008553FB">
        <w:rPr>
          <w:rFonts w:ascii="Tahoma" w:hAnsi="Tahoma" w:cs="Tahoma"/>
        </w:rPr>
        <w:t xml:space="preserve">, ki je priloga in sestavni del te pogodbe. </w:t>
      </w:r>
    </w:p>
    <w:p w:rsidR="008553FB" w:rsidRPr="008553FB" w:rsidRDefault="008553FB" w:rsidP="005A04D8">
      <w:pPr>
        <w:keepNext/>
        <w:keepLines/>
        <w:jc w:val="both"/>
        <w:rPr>
          <w:rFonts w:ascii="Tahoma" w:hAnsi="Tahoma" w:cs="Tahoma"/>
        </w:rPr>
      </w:pPr>
    </w:p>
    <w:p w:rsidR="008553FB" w:rsidRPr="008553FB" w:rsidRDefault="008553FB" w:rsidP="005A04D8">
      <w:pPr>
        <w:keepNext/>
        <w:keepLines/>
        <w:jc w:val="both"/>
        <w:rPr>
          <w:rFonts w:ascii="Tahoma" w:hAnsi="Tahoma" w:cs="Tahoma"/>
        </w:rPr>
      </w:pPr>
      <w:r w:rsidRPr="008553FB">
        <w:rPr>
          <w:rFonts w:ascii="Tahoma" w:hAnsi="Tahoma" w:cs="Tahoma"/>
        </w:rPr>
        <w:t>Cene (na enoto mere) so v času veljavnosti pogodbe fiksne, razen v primeru znižanja cen. Izvajalec ne bo mogel uveljavljati odškodnine zaradi spreminjanja količin za izvedbo storitev.</w:t>
      </w:r>
    </w:p>
    <w:p w:rsidR="008553FB" w:rsidRPr="008553FB" w:rsidRDefault="008553FB" w:rsidP="005A04D8">
      <w:pPr>
        <w:keepNext/>
        <w:keepLines/>
        <w:jc w:val="both"/>
        <w:rPr>
          <w:rFonts w:ascii="Tahoma" w:hAnsi="Tahoma" w:cs="Tahoma"/>
        </w:rPr>
      </w:pPr>
    </w:p>
    <w:p w:rsidR="008553FB" w:rsidRDefault="008553FB" w:rsidP="005A04D8">
      <w:pPr>
        <w:keepNext/>
        <w:keepLines/>
        <w:jc w:val="both"/>
        <w:rPr>
          <w:rFonts w:ascii="Tahoma" w:hAnsi="Tahoma" w:cs="Tahoma"/>
        </w:rPr>
      </w:pPr>
      <w:r w:rsidRPr="008553FB">
        <w:rPr>
          <w:rFonts w:ascii="Tahoma" w:hAnsi="Tahoma" w:cs="Tahoma"/>
        </w:rPr>
        <w:t xml:space="preserve">V ceno </w:t>
      </w:r>
      <w:r>
        <w:rPr>
          <w:rFonts w:ascii="Tahoma" w:hAnsi="Tahoma" w:cs="Tahoma"/>
        </w:rPr>
        <w:t>(</w:t>
      </w:r>
      <w:r w:rsidRPr="008553FB">
        <w:rPr>
          <w:rFonts w:ascii="Tahoma" w:hAnsi="Tahoma" w:cs="Tahoma"/>
        </w:rPr>
        <w:t>na enoto mere</w:t>
      </w:r>
      <w:r>
        <w:rPr>
          <w:rFonts w:ascii="Tahoma" w:hAnsi="Tahoma" w:cs="Tahoma"/>
        </w:rPr>
        <w:t>)</w:t>
      </w:r>
      <w:r w:rsidR="002151FC">
        <w:rPr>
          <w:rFonts w:ascii="Tahoma" w:hAnsi="Tahoma" w:cs="Tahoma"/>
        </w:rPr>
        <w:t xml:space="preserve"> </w:t>
      </w:r>
      <w:r w:rsidRPr="008553FB">
        <w:rPr>
          <w:rFonts w:ascii="Tahoma" w:hAnsi="Tahoma" w:cs="Tahoma"/>
        </w:rPr>
        <w:t>so vključeni vsi materialni in nematerialni stroški, ki bodo potrebni za</w:t>
      </w:r>
      <w:r>
        <w:rPr>
          <w:rFonts w:ascii="Tahoma" w:hAnsi="Tahoma" w:cs="Tahoma"/>
        </w:rPr>
        <w:t xml:space="preserve"> </w:t>
      </w:r>
      <w:r w:rsidRPr="001F0FA7">
        <w:rPr>
          <w:rFonts w:ascii="Tahoma" w:hAnsi="Tahoma" w:cs="Tahoma"/>
        </w:rPr>
        <w:t>kvalitetno in pravočasno</w:t>
      </w:r>
      <w:r w:rsidRPr="008553FB">
        <w:rPr>
          <w:rFonts w:ascii="Tahoma" w:hAnsi="Tahoma" w:cs="Tahoma"/>
        </w:rPr>
        <w:t xml:space="preserve"> izvedbo predmeta te pogodbe, vključno</w:t>
      </w:r>
      <w:r>
        <w:rPr>
          <w:rFonts w:ascii="Tahoma" w:hAnsi="Tahoma" w:cs="Tahoma"/>
        </w:rPr>
        <w:t xml:space="preserve"> s stroški dela,</w:t>
      </w:r>
      <w:r w:rsidRPr="008553FB">
        <w:rPr>
          <w:rFonts w:ascii="Tahoma" w:hAnsi="Tahoma" w:cs="Tahoma"/>
        </w:rPr>
        <w:t xml:space="preserve"> potnimi stroški</w:t>
      </w:r>
      <w:r>
        <w:rPr>
          <w:rFonts w:ascii="Tahoma" w:hAnsi="Tahoma" w:cs="Tahoma"/>
        </w:rPr>
        <w:t xml:space="preserve">, </w:t>
      </w:r>
      <w:r w:rsidRPr="001F0FA7">
        <w:rPr>
          <w:rFonts w:ascii="Tahoma" w:hAnsi="Tahoma" w:cs="Tahoma"/>
        </w:rPr>
        <w:t>stroški pripravljalnih del, stroški</w:t>
      </w:r>
      <w:r w:rsidR="002151FC">
        <w:rPr>
          <w:rFonts w:ascii="Tahoma" w:hAnsi="Tahoma" w:cs="Tahoma"/>
        </w:rPr>
        <w:t xml:space="preserve"> posameznih</w:t>
      </w:r>
      <w:r w:rsidRPr="001F0FA7">
        <w:rPr>
          <w:rFonts w:ascii="Tahoma" w:hAnsi="Tahoma" w:cs="Tahoma"/>
        </w:rPr>
        <w:t xml:space="preserve"> meritev,</w:t>
      </w:r>
      <w:r w:rsidR="002151FC">
        <w:rPr>
          <w:rFonts w:ascii="Tahoma" w:hAnsi="Tahoma" w:cs="Tahoma"/>
        </w:rPr>
        <w:t xml:space="preserve"> stroški opredeljeni v tehnični specifikaciji,</w:t>
      </w:r>
      <w:r w:rsidRPr="001F0FA7">
        <w:rPr>
          <w:rFonts w:ascii="Tahoma" w:hAnsi="Tahoma" w:cs="Tahoma"/>
        </w:rPr>
        <w:t xml:space="preserve"> stroški za varnost pri delu, stroški zavarovanja materiala, opreme, pripomočkov in delovne sile,</w:t>
      </w:r>
      <w:r w:rsidR="002151FC">
        <w:rPr>
          <w:rFonts w:ascii="Tahoma" w:hAnsi="Tahoma" w:cs="Tahoma"/>
        </w:rPr>
        <w:t xml:space="preserve"> </w:t>
      </w:r>
      <w:r w:rsidR="002151FC" w:rsidRPr="00751A9A">
        <w:rPr>
          <w:rFonts w:ascii="Tahoma" w:hAnsi="Tahoma" w:cs="Tahoma"/>
          <w:bCs/>
        </w:rPr>
        <w:t>stroški drobnega potrošnega materiala za potrebe tekočega</w:t>
      </w:r>
      <w:r w:rsidR="002151FC">
        <w:rPr>
          <w:rFonts w:ascii="Tahoma" w:hAnsi="Tahoma" w:cs="Tahoma"/>
          <w:bCs/>
        </w:rPr>
        <w:t xml:space="preserve"> vzdrževanja,</w:t>
      </w:r>
      <w:r w:rsidRPr="001F0FA7">
        <w:rPr>
          <w:rFonts w:ascii="Tahoma" w:hAnsi="Tahoma" w:cs="Tahoma"/>
        </w:rPr>
        <w:t xml:space="preserve"> stroški izdelave ponudbene dokumentacije, popusti, dajatve ter carinske obveznosti kot tudi stroški za vsa ostala dela in naloge, ki so v </w:t>
      </w:r>
      <w:r>
        <w:rPr>
          <w:rFonts w:ascii="Tahoma" w:hAnsi="Tahoma" w:cs="Tahoma"/>
        </w:rPr>
        <w:t>pogodbi</w:t>
      </w:r>
      <w:r w:rsidRPr="001F0FA7">
        <w:rPr>
          <w:rFonts w:ascii="Tahoma" w:hAnsi="Tahoma" w:cs="Tahoma"/>
        </w:rPr>
        <w:t xml:space="preserve"> opredeljena kot obveznosti izvajalca</w:t>
      </w:r>
      <w:r w:rsidRPr="008553FB">
        <w:rPr>
          <w:rFonts w:ascii="Tahoma" w:hAnsi="Tahoma" w:cs="Tahoma"/>
        </w:rPr>
        <w:t xml:space="preserve">. </w:t>
      </w:r>
    </w:p>
    <w:p w:rsidR="00AC7843" w:rsidRDefault="00AC7843" w:rsidP="005A04D8">
      <w:pPr>
        <w:keepNext/>
        <w:keepLines/>
        <w:jc w:val="both"/>
        <w:rPr>
          <w:rFonts w:ascii="Tahoma" w:hAnsi="Tahoma" w:cs="Tahoma"/>
        </w:rPr>
      </w:pPr>
    </w:p>
    <w:p w:rsidR="00DA09E6" w:rsidRDefault="00DA09E6" w:rsidP="005A04D8">
      <w:pPr>
        <w:keepNext/>
        <w:keepLines/>
        <w:jc w:val="both"/>
        <w:rPr>
          <w:rFonts w:ascii="Tahoma" w:hAnsi="Tahoma" w:cs="Tahoma"/>
        </w:rPr>
      </w:pPr>
    </w:p>
    <w:p w:rsidR="00DA09E6" w:rsidRDefault="00DA09E6" w:rsidP="005A04D8">
      <w:pPr>
        <w:keepNext/>
        <w:keepLines/>
        <w:jc w:val="both"/>
        <w:rPr>
          <w:rFonts w:ascii="Tahoma" w:hAnsi="Tahoma" w:cs="Tahoma"/>
        </w:rPr>
      </w:pPr>
    </w:p>
    <w:p w:rsidR="00DA09E6" w:rsidRPr="0045490B" w:rsidRDefault="00DA09E6" w:rsidP="005A04D8">
      <w:pPr>
        <w:keepNext/>
        <w:keepLines/>
        <w:jc w:val="both"/>
        <w:rPr>
          <w:rFonts w:ascii="Tahoma" w:hAnsi="Tahoma" w:cs="Tahoma"/>
        </w:rPr>
      </w:pPr>
    </w:p>
    <w:p w:rsidR="008553FB" w:rsidRDefault="008553FB" w:rsidP="005A04D8">
      <w:pPr>
        <w:keepNext/>
        <w:keepLines/>
        <w:numPr>
          <w:ilvl w:val="1"/>
          <w:numId w:val="4"/>
        </w:numPr>
        <w:tabs>
          <w:tab w:val="clear" w:pos="1440"/>
        </w:tabs>
        <w:ind w:left="426" w:hanging="426"/>
        <w:jc w:val="center"/>
        <w:rPr>
          <w:rFonts w:ascii="Tahoma" w:hAnsi="Tahoma" w:cs="Tahoma"/>
        </w:rPr>
      </w:pPr>
      <w:r>
        <w:rPr>
          <w:rFonts w:ascii="Tahoma" w:hAnsi="Tahoma" w:cs="Tahoma"/>
        </w:rPr>
        <w:lastRenderedPageBreak/>
        <w:t>člen</w:t>
      </w:r>
    </w:p>
    <w:p w:rsidR="002305A7" w:rsidRDefault="002305A7" w:rsidP="005A04D8">
      <w:pPr>
        <w:keepNext/>
        <w:keepLines/>
        <w:jc w:val="both"/>
        <w:rPr>
          <w:rFonts w:ascii="Tahoma" w:hAnsi="Tahoma" w:cs="Tahoma"/>
        </w:rPr>
      </w:pPr>
    </w:p>
    <w:p w:rsidR="002305A7" w:rsidRDefault="002305A7" w:rsidP="005A04D8">
      <w:pPr>
        <w:keepNext/>
        <w:keepLines/>
        <w:jc w:val="both"/>
        <w:rPr>
          <w:rFonts w:ascii="Tahoma" w:hAnsi="Tahoma" w:cs="Tahoma"/>
          <w:color w:val="000000"/>
        </w:rPr>
      </w:pPr>
      <w:r w:rsidRPr="009F6F95">
        <w:rPr>
          <w:rFonts w:ascii="Tahoma" w:hAnsi="Tahoma" w:cs="Tahoma"/>
          <w:color w:val="000000"/>
        </w:rPr>
        <w:t xml:space="preserve">V kolikor se bo v času veljavnosti </w:t>
      </w:r>
      <w:r w:rsidR="008553FB">
        <w:rPr>
          <w:rFonts w:ascii="Tahoma" w:hAnsi="Tahoma" w:cs="Tahoma"/>
          <w:color w:val="000000"/>
        </w:rPr>
        <w:t>pogodbe</w:t>
      </w:r>
      <w:r w:rsidRPr="009F6F95">
        <w:rPr>
          <w:rFonts w:ascii="Tahoma" w:hAnsi="Tahoma" w:cs="Tahoma"/>
          <w:color w:val="000000"/>
        </w:rPr>
        <w:t xml:space="preserve"> pri </w:t>
      </w:r>
      <w:r>
        <w:rPr>
          <w:rFonts w:ascii="Tahoma" w:hAnsi="Tahoma" w:cs="Tahoma"/>
          <w:color w:val="000000"/>
        </w:rPr>
        <w:t>naročniku</w:t>
      </w:r>
      <w:r w:rsidRPr="009F6F95">
        <w:rPr>
          <w:rFonts w:ascii="Tahoma" w:hAnsi="Tahoma" w:cs="Tahoma"/>
          <w:color w:val="000000"/>
        </w:rPr>
        <w:t xml:space="preserve"> pojavila potreba po </w:t>
      </w:r>
      <w:r>
        <w:rPr>
          <w:rFonts w:ascii="Tahoma" w:hAnsi="Tahoma" w:cs="Tahoma"/>
          <w:color w:val="000000"/>
        </w:rPr>
        <w:t>storitvah</w:t>
      </w:r>
      <w:r w:rsidRPr="009F6F95">
        <w:rPr>
          <w:rFonts w:ascii="Tahoma" w:hAnsi="Tahoma" w:cs="Tahoma"/>
          <w:color w:val="000000"/>
        </w:rPr>
        <w:t xml:space="preserve">, ki po namenu sodijo </w:t>
      </w:r>
      <w:r>
        <w:rPr>
          <w:rFonts w:ascii="Tahoma" w:hAnsi="Tahoma" w:cs="Tahoma"/>
          <w:color w:val="000000"/>
        </w:rPr>
        <w:t>med</w:t>
      </w:r>
      <w:r w:rsidRPr="009F6F95">
        <w:rPr>
          <w:rFonts w:ascii="Tahoma" w:hAnsi="Tahoma" w:cs="Tahoma"/>
          <w:color w:val="000000"/>
        </w:rPr>
        <w:t xml:space="preserve"> istovrstne </w:t>
      </w:r>
      <w:r>
        <w:rPr>
          <w:rFonts w:ascii="Tahoma" w:hAnsi="Tahoma" w:cs="Tahoma"/>
          <w:color w:val="000000"/>
        </w:rPr>
        <w:t>storitve</w:t>
      </w:r>
      <w:r w:rsidRPr="009F6F95">
        <w:rPr>
          <w:rFonts w:ascii="Tahoma" w:hAnsi="Tahoma" w:cs="Tahoma"/>
          <w:color w:val="000000"/>
        </w:rPr>
        <w:t xml:space="preserve"> oziroma so povezane s predmetom sklenjene </w:t>
      </w:r>
      <w:r w:rsidR="008553FB">
        <w:rPr>
          <w:rFonts w:ascii="Tahoma" w:hAnsi="Tahoma" w:cs="Tahoma"/>
          <w:color w:val="000000"/>
        </w:rPr>
        <w:t>pogodbe</w:t>
      </w:r>
      <w:r w:rsidRPr="009F6F95">
        <w:rPr>
          <w:rFonts w:ascii="Tahoma" w:hAnsi="Tahoma" w:cs="Tahoma"/>
          <w:color w:val="000000"/>
        </w:rPr>
        <w:t xml:space="preserve"> in t</w:t>
      </w:r>
      <w:r w:rsidR="008553FB">
        <w:rPr>
          <w:rFonts w:ascii="Tahoma" w:hAnsi="Tahoma" w:cs="Tahoma"/>
          <w:color w:val="000000"/>
        </w:rPr>
        <w:t>e</w:t>
      </w:r>
      <w:r w:rsidRPr="009F6F95">
        <w:rPr>
          <w:rFonts w:ascii="Tahoma" w:hAnsi="Tahoma" w:cs="Tahoma"/>
          <w:color w:val="000000"/>
        </w:rPr>
        <w:t xml:space="preserve"> </w:t>
      </w:r>
      <w:r>
        <w:rPr>
          <w:rFonts w:ascii="Tahoma" w:hAnsi="Tahoma" w:cs="Tahoma"/>
          <w:color w:val="000000"/>
        </w:rPr>
        <w:t>storitve</w:t>
      </w:r>
      <w:r w:rsidRPr="009F6F95">
        <w:rPr>
          <w:rFonts w:ascii="Tahoma" w:hAnsi="Tahoma" w:cs="Tahoma"/>
          <w:color w:val="000000"/>
        </w:rPr>
        <w:t xml:space="preserve"> niso navedene v </w:t>
      </w:r>
      <w:r w:rsidR="00B1674C">
        <w:rPr>
          <w:rFonts w:ascii="Tahoma" w:hAnsi="Tahoma" w:cs="Tahoma"/>
          <w:color w:val="000000"/>
        </w:rPr>
        <w:t>ponudbenem predračunu</w:t>
      </w:r>
      <w:r w:rsidRPr="009F6F95">
        <w:rPr>
          <w:rFonts w:ascii="Tahoma" w:hAnsi="Tahoma" w:cs="Tahoma"/>
          <w:color w:val="000000"/>
        </w:rPr>
        <w:t xml:space="preserve">, mora </w:t>
      </w:r>
      <w:r>
        <w:rPr>
          <w:rFonts w:ascii="Tahoma" w:hAnsi="Tahoma" w:cs="Tahoma"/>
          <w:color w:val="000000"/>
        </w:rPr>
        <w:t>izvajalec</w:t>
      </w:r>
      <w:r w:rsidRPr="009F6F95">
        <w:rPr>
          <w:rFonts w:ascii="Tahoma" w:hAnsi="Tahoma" w:cs="Tahoma"/>
          <w:color w:val="000000"/>
        </w:rPr>
        <w:t xml:space="preserve"> </w:t>
      </w:r>
      <w:r w:rsidR="008553FB">
        <w:rPr>
          <w:rFonts w:ascii="Tahoma" w:hAnsi="Tahoma" w:cs="Tahoma"/>
          <w:color w:val="000000"/>
        </w:rPr>
        <w:t>te</w:t>
      </w:r>
      <w:r>
        <w:rPr>
          <w:rFonts w:ascii="Tahoma" w:hAnsi="Tahoma" w:cs="Tahoma"/>
          <w:color w:val="000000"/>
        </w:rPr>
        <w:t xml:space="preserve"> storitve</w:t>
      </w:r>
      <w:r w:rsidRPr="009F6F95">
        <w:rPr>
          <w:rFonts w:ascii="Tahoma" w:hAnsi="Tahoma" w:cs="Tahoma"/>
          <w:color w:val="000000"/>
        </w:rPr>
        <w:t xml:space="preserve"> izvajati skladno z določili te</w:t>
      </w:r>
      <w:r w:rsidR="008553FB">
        <w:rPr>
          <w:rFonts w:ascii="Tahoma" w:hAnsi="Tahoma" w:cs="Tahoma"/>
          <w:color w:val="000000"/>
        </w:rPr>
        <w:t xml:space="preserve"> pogodbe</w:t>
      </w:r>
      <w:r w:rsidRPr="009F6F95">
        <w:rPr>
          <w:rFonts w:ascii="Tahoma" w:hAnsi="Tahoma" w:cs="Tahoma"/>
          <w:color w:val="000000"/>
        </w:rPr>
        <w:t xml:space="preserve">, tj. pod enakimi pogoji kot veljajo za </w:t>
      </w:r>
      <w:r>
        <w:rPr>
          <w:rFonts w:ascii="Tahoma" w:hAnsi="Tahoma" w:cs="Tahoma"/>
          <w:color w:val="000000"/>
        </w:rPr>
        <w:t>storitve</w:t>
      </w:r>
      <w:r w:rsidRPr="009F6F95">
        <w:rPr>
          <w:rFonts w:ascii="Tahoma" w:hAnsi="Tahoma" w:cs="Tahoma"/>
          <w:color w:val="000000"/>
        </w:rPr>
        <w:t>, naveden</w:t>
      </w:r>
      <w:r>
        <w:rPr>
          <w:rFonts w:ascii="Tahoma" w:hAnsi="Tahoma" w:cs="Tahoma"/>
          <w:color w:val="000000"/>
        </w:rPr>
        <w:t>e</w:t>
      </w:r>
      <w:r w:rsidRPr="009F6F95">
        <w:rPr>
          <w:rFonts w:ascii="Tahoma" w:hAnsi="Tahoma" w:cs="Tahoma"/>
          <w:color w:val="000000"/>
        </w:rPr>
        <w:t xml:space="preserve"> v </w:t>
      </w:r>
      <w:r w:rsidR="008553FB">
        <w:rPr>
          <w:rFonts w:ascii="Tahoma" w:hAnsi="Tahoma" w:cs="Tahoma"/>
          <w:color w:val="000000"/>
        </w:rPr>
        <w:t>tej pogodbi</w:t>
      </w:r>
      <w:r w:rsidRPr="009F6F95">
        <w:rPr>
          <w:rFonts w:ascii="Tahoma" w:hAnsi="Tahoma" w:cs="Tahoma"/>
          <w:color w:val="000000"/>
        </w:rPr>
        <w:t xml:space="preserve">.  </w:t>
      </w:r>
    </w:p>
    <w:p w:rsidR="002305A7" w:rsidRPr="00CE2F6B" w:rsidRDefault="002305A7" w:rsidP="005A04D8">
      <w:pPr>
        <w:keepNext/>
        <w:keepLines/>
        <w:jc w:val="both"/>
        <w:rPr>
          <w:rFonts w:ascii="Tahoma" w:hAnsi="Tahoma" w:cs="Tahoma"/>
        </w:rPr>
      </w:pPr>
    </w:p>
    <w:p w:rsidR="002305A7" w:rsidRDefault="008553FB" w:rsidP="005A04D8">
      <w:pPr>
        <w:keepNext/>
        <w:keepLines/>
        <w:jc w:val="both"/>
        <w:rPr>
          <w:rFonts w:ascii="Tahoma" w:hAnsi="Tahoma" w:cs="Tahoma"/>
        </w:rPr>
      </w:pPr>
      <w:r>
        <w:rPr>
          <w:rFonts w:ascii="Tahoma" w:hAnsi="Tahoma" w:cs="Tahoma"/>
        </w:rPr>
        <w:t xml:space="preserve">Pogodbeni stranki </w:t>
      </w:r>
      <w:r w:rsidR="002305A7">
        <w:rPr>
          <w:rFonts w:ascii="Tahoma" w:hAnsi="Tahoma" w:cs="Tahoma"/>
        </w:rPr>
        <w:t>bosta v zgoraj navedenem primeru, na podlagi izvajalčeve ponudbe oziroma drugače, sporazumno dogovorili ceno za tak</w:t>
      </w:r>
      <w:r>
        <w:rPr>
          <w:rFonts w:ascii="Tahoma" w:hAnsi="Tahoma" w:cs="Tahoma"/>
        </w:rPr>
        <w:t>e</w:t>
      </w:r>
      <w:r w:rsidR="002305A7">
        <w:rPr>
          <w:rFonts w:ascii="Tahoma" w:hAnsi="Tahoma" w:cs="Tahoma"/>
        </w:rPr>
        <w:t xml:space="preserve"> </w:t>
      </w:r>
      <w:r w:rsidR="002305A7">
        <w:rPr>
          <w:rFonts w:ascii="Tahoma" w:hAnsi="Tahoma" w:cs="Tahoma"/>
          <w:color w:val="000000"/>
        </w:rPr>
        <w:t>storitve</w:t>
      </w:r>
      <w:r w:rsidR="002305A7" w:rsidRPr="009F6F95">
        <w:rPr>
          <w:rFonts w:ascii="Tahoma" w:hAnsi="Tahoma" w:cs="Tahoma"/>
          <w:color w:val="000000"/>
        </w:rPr>
        <w:t xml:space="preserve"> </w:t>
      </w:r>
      <w:r w:rsidR="002305A7">
        <w:rPr>
          <w:rFonts w:ascii="Tahoma" w:hAnsi="Tahoma" w:cs="Tahoma"/>
        </w:rPr>
        <w:t xml:space="preserve">in jih dodali na seznam </w:t>
      </w:r>
      <w:r w:rsidR="002305A7">
        <w:rPr>
          <w:rFonts w:ascii="Tahoma" w:hAnsi="Tahoma" w:cs="Tahoma"/>
          <w:color w:val="000000"/>
        </w:rPr>
        <w:t>storitev</w:t>
      </w:r>
      <w:r w:rsidR="002305A7" w:rsidRPr="009F6F95">
        <w:rPr>
          <w:rFonts w:ascii="Tahoma" w:hAnsi="Tahoma" w:cs="Tahoma"/>
          <w:color w:val="000000"/>
        </w:rPr>
        <w:t xml:space="preserve"> </w:t>
      </w:r>
      <w:r w:rsidR="002305A7">
        <w:rPr>
          <w:rFonts w:ascii="Tahoma" w:hAnsi="Tahoma" w:cs="Tahoma"/>
        </w:rPr>
        <w:t xml:space="preserve">po </w:t>
      </w:r>
      <w:r w:rsidR="00B1674C">
        <w:rPr>
          <w:rFonts w:ascii="Tahoma" w:hAnsi="Tahoma" w:cs="Tahoma"/>
          <w:color w:val="000000"/>
        </w:rPr>
        <w:t>ponudbenem predračunu</w:t>
      </w:r>
      <w:r w:rsidR="002305A7">
        <w:rPr>
          <w:rFonts w:ascii="Tahoma" w:hAnsi="Tahoma" w:cs="Tahoma"/>
        </w:rPr>
        <w:t xml:space="preserve">, ki jih naročnik že naroča po </w:t>
      </w:r>
      <w:r>
        <w:rPr>
          <w:rFonts w:ascii="Tahoma" w:hAnsi="Tahoma" w:cs="Tahoma"/>
        </w:rPr>
        <w:t>tej pogodbi</w:t>
      </w:r>
      <w:r w:rsidR="002305A7">
        <w:rPr>
          <w:rFonts w:ascii="Tahoma" w:hAnsi="Tahoma" w:cs="Tahoma"/>
        </w:rPr>
        <w:t xml:space="preserve">. </w:t>
      </w:r>
    </w:p>
    <w:p w:rsidR="002305A7" w:rsidRDefault="002305A7" w:rsidP="005A04D8">
      <w:pPr>
        <w:keepNext/>
        <w:keepLines/>
        <w:jc w:val="both"/>
        <w:rPr>
          <w:rFonts w:ascii="Tahoma" w:hAnsi="Tahoma" w:cs="Tahoma"/>
        </w:rPr>
      </w:pPr>
    </w:p>
    <w:p w:rsidR="007430C4" w:rsidRDefault="002305A7" w:rsidP="005A04D8">
      <w:pPr>
        <w:keepNext/>
        <w:keepLines/>
        <w:jc w:val="both"/>
        <w:rPr>
          <w:rFonts w:ascii="Tahoma" w:hAnsi="Tahoma" w:cs="Tahoma"/>
        </w:rPr>
      </w:pPr>
      <w:r>
        <w:rPr>
          <w:rFonts w:ascii="Tahoma" w:hAnsi="Tahoma" w:cs="Tahoma"/>
        </w:rPr>
        <w:t xml:space="preserve">Naročnik bo naročal </w:t>
      </w:r>
      <w:r>
        <w:rPr>
          <w:rFonts w:ascii="Tahoma" w:hAnsi="Tahoma" w:cs="Tahoma"/>
          <w:color w:val="000000"/>
        </w:rPr>
        <w:t>storitve</w:t>
      </w:r>
      <w:r w:rsidRPr="009F6F95">
        <w:rPr>
          <w:rFonts w:ascii="Tahoma" w:hAnsi="Tahoma" w:cs="Tahoma"/>
          <w:color w:val="000000"/>
        </w:rPr>
        <w:t xml:space="preserve"> </w:t>
      </w:r>
      <w:r>
        <w:rPr>
          <w:rFonts w:ascii="Tahoma" w:hAnsi="Tahoma" w:cs="Tahoma"/>
        </w:rPr>
        <w:t xml:space="preserve">pri izvajalcu do izteka veljavnosti </w:t>
      </w:r>
      <w:r w:rsidR="008553FB">
        <w:rPr>
          <w:rFonts w:ascii="Tahoma" w:hAnsi="Tahoma" w:cs="Tahoma"/>
        </w:rPr>
        <w:t>pogodbe</w:t>
      </w:r>
      <w:r>
        <w:rPr>
          <w:rFonts w:ascii="Tahoma" w:hAnsi="Tahoma" w:cs="Tahoma"/>
        </w:rPr>
        <w:t>, po dogovorjeni ceni in pogojih iz te</w:t>
      </w:r>
      <w:r w:rsidR="008553FB">
        <w:rPr>
          <w:rFonts w:ascii="Tahoma" w:hAnsi="Tahoma" w:cs="Tahoma"/>
        </w:rPr>
        <w:t xml:space="preserve"> pogodbe</w:t>
      </w:r>
      <w:r>
        <w:rPr>
          <w:rFonts w:ascii="Tahoma" w:hAnsi="Tahoma" w:cs="Tahoma"/>
        </w:rPr>
        <w:t>.</w:t>
      </w:r>
    </w:p>
    <w:p w:rsidR="007430C4" w:rsidRDefault="007430C4" w:rsidP="005A04D8">
      <w:pPr>
        <w:keepNext/>
        <w:keepLines/>
        <w:jc w:val="both"/>
        <w:rPr>
          <w:rFonts w:ascii="Tahoma" w:hAnsi="Tahoma" w:cs="Tahoma"/>
        </w:rPr>
      </w:pPr>
    </w:p>
    <w:p w:rsidR="00A9533C" w:rsidRPr="00C8579C" w:rsidRDefault="00A9533C" w:rsidP="005A04D8">
      <w:pPr>
        <w:keepNext/>
        <w:keepLines/>
        <w:numPr>
          <w:ilvl w:val="0"/>
          <w:numId w:val="6"/>
        </w:numPr>
        <w:tabs>
          <w:tab w:val="clear" w:pos="1440"/>
          <w:tab w:val="left" w:pos="851"/>
          <w:tab w:val="left" w:pos="1702"/>
        </w:tabs>
        <w:ind w:hanging="1440"/>
        <w:jc w:val="both"/>
        <w:rPr>
          <w:rFonts w:ascii="Tahoma" w:hAnsi="Tahoma" w:cs="Tahoma"/>
          <w:b/>
        </w:rPr>
      </w:pPr>
      <w:r w:rsidRPr="00C8579C">
        <w:rPr>
          <w:rFonts w:ascii="Tahoma" w:hAnsi="Tahoma" w:cs="Tahoma"/>
          <w:b/>
        </w:rPr>
        <w:t>NAČIN OBRAČUNAVANJA IN PLAČILO</w:t>
      </w:r>
    </w:p>
    <w:p w:rsidR="00337D19" w:rsidRPr="00C8579C" w:rsidRDefault="00337D19" w:rsidP="005A04D8">
      <w:pPr>
        <w:keepNext/>
        <w:keepLines/>
        <w:tabs>
          <w:tab w:val="left" w:pos="851"/>
          <w:tab w:val="left" w:pos="1702"/>
        </w:tabs>
        <w:ind w:left="1440"/>
        <w:jc w:val="both"/>
        <w:rPr>
          <w:rFonts w:ascii="Tahoma" w:hAnsi="Tahoma" w:cs="Tahoma"/>
          <w:b/>
        </w:rPr>
      </w:pPr>
    </w:p>
    <w:p w:rsidR="00E3018F" w:rsidRPr="00C8579C" w:rsidRDefault="00050762" w:rsidP="005A04D8">
      <w:pPr>
        <w:keepNext/>
        <w:keepLines/>
        <w:numPr>
          <w:ilvl w:val="1"/>
          <w:numId w:val="4"/>
        </w:numPr>
        <w:tabs>
          <w:tab w:val="clear" w:pos="1440"/>
        </w:tabs>
        <w:ind w:left="426" w:hanging="426"/>
        <w:jc w:val="center"/>
        <w:rPr>
          <w:rFonts w:ascii="Tahoma" w:hAnsi="Tahoma" w:cs="Tahoma"/>
        </w:rPr>
      </w:pPr>
      <w:r w:rsidRPr="00C8579C">
        <w:rPr>
          <w:rFonts w:ascii="Tahoma" w:hAnsi="Tahoma" w:cs="Tahoma"/>
        </w:rPr>
        <w:t>č</w:t>
      </w:r>
      <w:r w:rsidR="00A9533C" w:rsidRPr="00C8579C">
        <w:rPr>
          <w:rFonts w:ascii="Tahoma" w:hAnsi="Tahoma" w:cs="Tahoma"/>
        </w:rPr>
        <w:t>le</w:t>
      </w:r>
      <w:r w:rsidR="00E3018F" w:rsidRPr="00C8579C">
        <w:rPr>
          <w:rFonts w:ascii="Tahoma" w:hAnsi="Tahoma" w:cs="Tahoma"/>
        </w:rPr>
        <w:t>n</w:t>
      </w:r>
    </w:p>
    <w:p w:rsidR="007430C4" w:rsidRDefault="007430C4" w:rsidP="005A04D8">
      <w:pPr>
        <w:pStyle w:val="BESEDILO"/>
        <w:keepNext/>
        <w:widowControl/>
        <w:rPr>
          <w:rFonts w:ascii="Tahoma" w:hAnsi="Tahoma" w:cs="Tahoma"/>
        </w:rPr>
      </w:pPr>
    </w:p>
    <w:p w:rsidR="004C2912" w:rsidRPr="004C2912" w:rsidRDefault="004C2912" w:rsidP="005A04D8">
      <w:pPr>
        <w:pStyle w:val="BESEDILO"/>
        <w:keepNext/>
        <w:widowControl/>
        <w:rPr>
          <w:rFonts w:ascii="Tahoma" w:hAnsi="Tahoma" w:cs="Tahoma"/>
        </w:rPr>
      </w:pPr>
      <w:r w:rsidRPr="004C2912">
        <w:rPr>
          <w:rFonts w:ascii="Tahoma" w:hAnsi="Tahoma" w:cs="Tahoma"/>
        </w:rPr>
        <w:t xml:space="preserve">Naročnik bo opravljene storitve plačeval po uspešno opravljenih storitvah. Storitev se šteje za uspešno opravljeno, ko </w:t>
      </w:r>
    </w:p>
    <w:p w:rsidR="004C2912" w:rsidRPr="004C2912" w:rsidRDefault="004C2912" w:rsidP="005A04D8">
      <w:pPr>
        <w:pStyle w:val="BESEDILO"/>
        <w:keepNext/>
        <w:widowControl/>
        <w:numPr>
          <w:ilvl w:val="0"/>
          <w:numId w:val="11"/>
        </w:numPr>
        <w:rPr>
          <w:rFonts w:ascii="Tahoma" w:hAnsi="Tahoma" w:cs="Tahoma"/>
        </w:rPr>
      </w:pPr>
      <w:r w:rsidRPr="004C2912">
        <w:rPr>
          <w:rFonts w:ascii="Tahoma" w:hAnsi="Tahoma" w:cs="Tahoma"/>
        </w:rPr>
        <w:t>izvajalec naročniku predloži pisno mesečno poročilo o rezultatih meritev imisij in elektronsko obliko (</w:t>
      </w:r>
      <w:r>
        <w:rPr>
          <w:rFonts w:ascii="Tahoma" w:hAnsi="Tahoma" w:cs="Tahoma"/>
        </w:rPr>
        <w:t>USB</w:t>
      </w:r>
      <w:r w:rsidRPr="004C2912">
        <w:rPr>
          <w:rFonts w:ascii="Tahoma" w:hAnsi="Tahoma" w:cs="Tahoma"/>
        </w:rPr>
        <w:t>) z izmerjenimi vrednostmi,</w:t>
      </w:r>
    </w:p>
    <w:p w:rsidR="004C2912" w:rsidRPr="004C2912" w:rsidRDefault="004C2912" w:rsidP="005A04D8">
      <w:pPr>
        <w:pStyle w:val="BESEDILO"/>
        <w:keepNext/>
        <w:widowControl/>
        <w:numPr>
          <w:ilvl w:val="0"/>
          <w:numId w:val="11"/>
        </w:numPr>
        <w:rPr>
          <w:rFonts w:ascii="Tahoma" w:hAnsi="Tahoma" w:cs="Tahoma"/>
        </w:rPr>
      </w:pPr>
      <w:r w:rsidRPr="004C2912">
        <w:rPr>
          <w:rFonts w:ascii="Tahoma" w:hAnsi="Tahoma" w:cs="Tahoma"/>
        </w:rPr>
        <w:t>izvajalec naročniku predloži letno poročilo o rezultatih meritev imisij in elektronsko obliko (</w:t>
      </w:r>
      <w:r>
        <w:rPr>
          <w:rFonts w:ascii="Tahoma" w:hAnsi="Tahoma" w:cs="Tahoma"/>
        </w:rPr>
        <w:t>USB</w:t>
      </w:r>
      <w:r w:rsidRPr="004C2912">
        <w:rPr>
          <w:rFonts w:ascii="Tahoma" w:hAnsi="Tahoma" w:cs="Tahoma"/>
        </w:rPr>
        <w:t xml:space="preserve">) z izmerjenimi vrednostmi. </w:t>
      </w:r>
    </w:p>
    <w:p w:rsidR="004C2912" w:rsidRPr="004C2912" w:rsidRDefault="004C2912" w:rsidP="005A04D8">
      <w:pPr>
        <w:pStyle w:val="BESEDILO"/>
        <w:keepNext/>
        <w:widowControl/>
        <w:rPr>
          <w:rFonts w:ascii="Tahoma" w:hAnsi="Tahoma" w:cs="Tahoma"/>
        </w:rPr>
      </w:pPr>
    </w:p>
    <w:p w:rsidR="004C2912" w:rsidRPr="004C2912" w:rsidRDefault="004C2912" w:rsidP="005A04D8">
      <w:pPr>
        <w:pStyle w:val="BESEDILO"/>
        <w:keepNext/>
        <w:widowControl/>
        <w:rPr>
          <w:rFonts w:ascii="Tahoma" w:hAnsi="Tahoma" w:cs="Tahoma"/>
        </w:rPr>
      </w:pPr>
      <w:r w:rsidRPr="004C2912">
        <w:rPr>
          <w:rFonts w:ascii="Tahoma" w:hAnsi="Tahoma" w:cs="Tahoma"/>
        </w:rPr>
        <w:t xml:space="preserve">Izvajalec </w:t>
      </w:r>
      <w:r w:rsidRPr="002C7D77">
        <w:rPr>
          <w:rFonts w:ascii="Tahoma" w:hAnsi="Tahoma" w:cs="Tahoma"/>
        </w:rPr>
        <w:t>bo naročniku izstavil račun za opravljene storitve</w:t>
      </w:r>
    </w:p>
    <w:p w:rsidR="004C2912" w:rsidRDefault="004C2912" w:rsidP="005A04D8">
      <w:pPr>
        <w:pStyle w:val="BESEDILO"/>
        <w:keepNext/>
        <w:widowControl/>
        <w:numPr>
          <w:ilvl w:val="0"/>
          <w:numId w:val="11"/>
        </w:numPr>
        <w:rPr>
          <w:rFonts w:ascii="Tahoma" w:hAnsi="Tahoma" w:cs="Tahoma"/>
        </w:rPr>
      </w:pPr>
      <w:r w:rsidRPr="004C2912">
        <w:rPr>
          <w:rFonts w:ascii="Tahoma" w:hAnsi="Tahoma" w:cs="Tahoma"/>
        </w:rPr>
        <w:t>za mesečna poročila</w:t>
      </w:r>
      <w:r w:rsidR="009C2BE1">
        <w:rPr>
          <w:rFonts w:ascii="Tahoma" w:hAnsi="Tahoma" w:cs="Tahoma"/>
        </w:rPr>
        <w:t xml:space="preserve"> (iz prvega odstavka 10. člena te pogodbe)</w:t>
      </w:r>
      <w:r w:rsidRPr="004C2912">
        <w:rPr>
          <w:rFonts w:ascii="Tahoma" w:hAnsi="Tahoma" w:cs="Tahoma"/>
        </w:rPr>
        <w:t xml:space="preserve"> do </w:t>
      </w:r>
      <w:r w:rsidR="009C2BE1">
        <w:rPr>
          <w:rFonts w:ascii="Tahoma" w:hAnsi="Tahoma" w:cs="Tahoma"/>
        </w:rPr>
        <w:t>osmega</w:t>
      </w:r>
      <w:r w:rsidRPr="004C2912">
        <w:rPr>
          <w:rFonts w:ascii="Tahoma" w:hAnsi="Tahoma" w:cs="Tahoma"/>
        </w:rPr>
        <w:t xml:space="preserve"> (</w:t>
      </w:r>
      <w:r w:rsidR="009C2BE1">
        <w:rPr>
          <w:rFonts w:ascii="Tahoma" w:hAnsi="Tahoma" w:cs="Tahoma"/>
        </w:rPr>
        <w:t>8</w:t>
      </w:r>
      <w:r w:rsidRPr="004C2912">
        <w:rPr>
          <w:rFonts w:ascii="Tahoma" w:hAnsi="Tahoma" w:cs="Tahoma"/>
        </w:rPr>
        <w:t xml:space="preserve">.) </w:t>
      </w:r>
      <w:r w:rsidR="009C2BE1">
        <w:rPr>
          <w:rFonts w:ascii="Tahoma" w:hAnsi="Tahoma" w:cs="Tahoma"/>
        </w:rPr>
        <w:t xml:space="preserve">koledarskega </w:t>
      </w:r>
      <w:r w:rsidRPr="004C2912">
        <w:rPr>
          <w:rFonts w:ascii="Tahoma" w:hAnsi="Tahoma" w:cs="Tahoma"/>
        </w:rPr>
        <w:t>dne v tekočem mesecu za pretekli mesec</w:t>
      </w:r>
      <w:r>
        <w:rPr>
          <w:rFonts w:ascii="Tahoma" w:hAnsi="Tahoma" w:cs="Tahoma"/>
        </w:rPr>
        <w:t xml:space="preserve"> v vložišče naročnika,</w:t>
      </w:r>
      <w:r w:rsidRPr="004C2912">
        <w:rPr>
          <w:rFonts w:ascii="Tahoma" w:hAnsi="Tahoma" w:cs="Tahoma"/>
        </w:rPr>
        <w:t xml:space="preserve"> </w:t>
      </w:r>
    </w:p>
    <w:p w:rsidR="009C2BE1" w:rsidRPr="004C2912" w:rsidRDefault="009C2BE1" w:rsidP="005A04D8">
      <w:pPr>
        <w:pStyle w:val="BESEDILO"/>
        <w:keepNext/>
        <w:widowControl/>
        <w:numPr>
          <w:ilvl w:val="0"/>
          <w:numId w:val="11"/>
        </w:numPr>
        <w:rPr>
          <w:rFonts w:ascii="Tahoma" w:hAnsi="Tahoma" w:cs="Tahoma"/>
        </w:rPr>
      </w:pPr>
      <w:r>
        <w:rPr>
          <w:rFonts w:ascii="Tahoma" w:hAnsi="Tahoma" w:cs="Tahoma"/>
        </w:rPr>
        <w:t>za trimesečna poročila (iz drugega odstavka 10. člena te pogodbe)</w:t>
      </w:r>
      <w:r w:rsidR="00D94671">
        <w:rPr>
          <w:rFonts w:ascii="Tahoma" w:hAnsi="Tahoma" w:cs="Tahoma"/>
        </w:rPr>
        <w:t xml:space="preserve"> </w:t>
      </w:r>
      <w:r w:rsidR="00D94671" w:rsidRPr="00EE69F2">
        <w:rPr>
          <w:rFonts w:ascii="Tahoma" w:hAnsi="Tahoma" w:cs="Tahoma"/>
          <w:bCs/>
        </w:rPr>
        <w:t>do osmega (8.)</w:t>
      </w:r>
      <w:r w:rsidR="00D94671">
        <w:rPr>
          <w:rFonts w:ascii="Tahoma" w:hAnsi="Tahoma" w:cs="Tahoma"/>
          <w:bCs/>
        </w:rPr>
        <w:t xml:space="preserve"> koledarskega </w:t>
      </w:r>
      <w:r w:rsidR="00D94671" w:rsidRPr="00EE69F2">
        <w:rPr>
          <w:rFonts w:ascii="Tahoma" w:hAnsi="Tahoma" w:cs="Tahoma"/>
          <w:bCs/>
        </w:rPr>
        <w:t>dne v tekočem mesecu po preteku obravnavanega tromesečja</w:t>
      </w:r>
      <w:r w:rsidR="00D94671">
        <w:rPr>
          <w:rFonts w:ascii="Tahoma" w:hAnsi="Tahoma" w:cs="Tahoma"/>
          <w:bCs/>
        </w:rPr>
        <w:t>,</w:t>
      </w:r>
    </w:p>
    <w:p w:rsidR="004C2912" w:rsidRDefault="004C2912" w:rsidP="005A04D8">
      <w:pPr>
        <w:pStyle w:val="BESEDILO"/>
        <w:keepNext/>
        <w:widowControl/>
        <w:numPr>
          <w:ilvl w:val="0"/>
          <w:numId w:val="11"/>
        </w:numPr>
        <w:rPr>
          <w:rFonts w:ascii="Tahoma" w:hAnsi="Tahoma" w:cs="Tahoma"/>
        </w:rPr>
      </w:pPr>
      <w:r w:rsidRPr="004C2912">
        <w:rPr>
          <w:rFonts w:ascii="Tahoma" w:hAnsi="Tahoma" w:cs="Tahoma"/>
        </w:rPr>
        <w:t xml:space="preserve">za letna poročila </w:t>
      </w:r>
      <w:r w:rsidR="009C2BE1">
        <w:rPr>
          <w:rFonts w:ascii="Tahoma" w:hAnsi="Tahoma" w:cs="Tahoma"/>
        </w:rPr>
        <w:t xml:space="preserve">(iz tretjega odstavka 10. člena te pogodbe) </w:t>
      </w:r>
      <w:r w:rsidRPr="002C7D77">
        <w:rPr>
          <w:rFonts w:ascii="Tahoma" w:hAnsi="Tahoma" w:cs="Tahoma"/>
        </w:rPr>
        <w:t xml:space="preserve">v </w:t>
      </w:r>
      <w:r>
        <w:rPr>
          <w:rFonts w:ascii="Tahoma" w:hAnsi="Tahoma" w:cs="Tahoma"/>
        </w:rPr>
        <w:t>petih</w:t>
      </w:r>
      <w:r w:rsidRPr="002C7D77">
        <w:rPr>
          <w:rFonts w:ascii="Tahoma" w:hAnsi="Tahoma" w:cs="Tahoma"/>
        </w:rPr>
        <w:t xml:space="preserve"> (</w:t>
      </w:r>
      <w:r>
        <w:rPr>
          <w:rFonts w:ascii="Tahoma" w:hAnsi="Tahoma" w:cs="Tahoma"/>
        </w:rPr>
        <w:t>5</w:t>
      </w:r>
      <w:r w:rsidRPr="002C7D77">
        <w:rPr>
          <w:rFonts w:ascii="Tahoma" w:hAnsi="Tahoma" w:cs="Tahoma"/>
        </w:rPr>
        <w:t xml:space="preserve">) koledarskih dneh od dneva </w:t>
      </w:r>
      <w:r>
        <w:rPr>
          <w:rFonts w:ascii="Tahoma" w:hAnsi="Tahoma" w:cs="Tahoma"/>
        </w:rPr>
        <w:t xml:space="preserve">izročitve letnega poročila </w:t>
      </w:r>
      <w:r w:rsidRPr="00FB3BEC">
        <w:rPr>
          <w:rFonts w:ascii="Tahoma" w:hAnsi="Tahoma" w:cs="Tahoma"/>
        </w:rPr>
        <w:t>za posamezno leto</w:t>
      </w:r>
      <w:r>
        <w:rPr>
          <w:rFonts w:ascii="Tahoma" w:hAnsi="Tahoma" w:cs="Tahoma"/>
        </w:rPr>
        <w:t xml:space="preserve"> </w:t>
      </w:r>
      <w:r w:rsidRPr="004C2912">
        <w:rPr>
          <w:rFonts w:ascii="Tahoma" w:hAnsi="Tahoma" w:cs="Tahoma"/>
        </w:rPr>
        <w:t>v enem (1) pisnem izvodu in v elektronski obliki ter potrditvi prejema letnega poročila s strani naročnika</w:t>
      </w:r>
      <w:r>
        <w:rPr>
          <w:rFonts w:ascii="Tahoma" w:hAnsi="Tahoma" w:cs="Tahoma"/>
        </w:rPr>
        <w:t>,</w:t>
      </w:r>
    </w:p>
    <w:p w:rsidR="004C2912" w:rsidRPr="004C2912" w:rsidRDefault="004C2912" w:rsidP="005A04D8">
      <w:pPr>
        <w:pStyle w:val="BESEDILO"/>
        <w:keepNext/>
        <w:widowControl/>
        <w:rPr>
          <w:rFonts w:ascii="Tahoma" w:hAnsi="Tahoma" w:cs="Tahoma"/>
        </w:rPr>
      </w:pPr>
      <w:r w:rsidRPr="004C2912">
        <w:rPr>
          <w:rFonts w:ascii="Tahoma" w:hAnsi="Tahoma" w:cs="Tahoma"/>
        </w:rPr>
        <w:t xml:space="preserve">in sicer na naslov </w:t>
      </w:r>
      <w:r w:rsidRPr="007F6B21">
        <w:rPr>
          <w:rFonts w:ascii="Tahoma" w:hAnsi="Tahoma" w:cs="Tahoma"/>
          <w:bCs/>
        </w:rPr>
        <w:t>JAVNO PODJETJE VODOVOD KANALIZACIJA SNAGA d.o.o.</w:t>
      </w:r>
      <w:r>
        <w:rPr>
          <w:rFonts w:ascii="Tahoma" w:hAnsi="Tahoma" w:cs="Tahoma"/>
          <w:bCs/>
        </w:rPr>
        <w:t xml:space="preserve">, </w:t>
      </w:r>
      <w:r w:rsidRPr="007F6B21">
        <w:rPr>
          <w:rFonts w:ascii="Tahoma" w:hAnsi="Tahoma" w:cs="Tahoma"/>
        </w:rPr>
        <w:t>Vodovodna cesta 90</w:t>
      </w:r>
      <w:r>
        <w:rPr>
          <w:rFonts w:ascii="Tahoma" w:hAnsi="Tahoma" w:cs="Tahoma"/>
        </w:rPr>
        <w:t xml:space="preserve">, </w:t>
      </w:r>
      <w:r w:rsidRPr="007F6B21">
        <w:rPr>
          <w:rFonts w:ascii="Tahoma" w:hAnsi="Tahoma" w:cs="Tahoma"/>
        </w:rPr>
        <w:t>1000 Ljubljana</w:t>
      </w:r>
    </w:p>
    <w:p w:rsidR="002305A7" w:rsidRDefault="002305A7" w:rsidP="005A04D8">
      <w:pPr>
        <w:pStyle w:val="BESEDILO"/>
        <w:keepNext/>
        <w:widowControl/>
        <w:rPr>
          <w:rFonts w:ascii="Tahoma" w:hAnsi="Tahoma" w:cs="Tahoma"/>
          <w:i/>
          <w:u w:val="single"/>
        </w:rPr>
      </w:pPr>
    </w:p>
    <w:p w:rsidR="002305A7" w:rsidRPr="002C7D77" w:rsidRDefault="002305A7" w:rsidP="005A04D8">
      <w:pPr>
        <w:pStyle w:val="BESEDILO"/>
        <w:keepNext/>
        <w:widowControl/>
        <w:rPr>
          <w:rFonts w:ascii="Tahoma" w:hAnsi="Tahoma" w:cs="Tahoma"/>
          <w:i/>
        </w:rPr>
      </w:pPr>
      <w:r w:rsidRPr="002C7D77">
        <w:rPr>
          <w:rFonts w:ascii="Tahoma" w:hAnsi="Tahoma" w:cs="Tahoma"/>
          <w:i/>
          <w:u w:val="single"/>
        </w:rPr>
        <w:t xml:space="preserve">A. V primeru, da ima izvajalec sedež v Republiki Sloveniji: </w:t>
      </w:r>
      <w:r w:rsidRPr="002C7D77">
        <w:rPr>
          <w:rFonts w:ascii="Tahoma" w:hAnsi="Tahoma" w:cs="Tahoma"/>
          <w:i/>
        </w:rPr>
        <w:t xml:space="preserve">Naročnik bo račune, izstavljene v skladu s prvim odstavkom tega člena </w:t>
      </w:r>
      <w:r w:rsidR="008553FB">
        <w:rPr>
          <w:rFonts w:ascii="Tahoma" w:hAnsi="Tahoma" w:cs="Tahoma"/>
          <w:i/>
        </w:rPr>
        <w:t>pogodbe</w:t>
      </w:r>
      <w:r w:rsidRPr="002C7D77">
        <w:rPr>
          <w:rFonts w:ascii="Tahoma" w:hAnsi="Tahoma" w:cs="Tahoma"/>
          <w:i/>
        </w:rPr>
        <w:t>, plačal na transakcijski račun izvajalca oz. podizvajalca, ki je uradno evidentiran pri AJPES in bo naveden</w:t>
      </w:r>
      <w:r w:rsidR="00D94671">
        <w:rPr>
          <w:rFonts w:ascii="Tahoma" w:hAnsi="Tahoma" w:cs="Tahoma"/>
          <w:i/>
        </w:rPr>
        <w:t xml:space="preserve"> na računu, v roku 30 (trideset</w:t>
      </w:r>
      <w:r w:rsidRPr="002C7D77">
        <w:rPr>
          <w:rFonts w:ascii="Tahoma" w:hAnsi="Tahoma" w:cs="Tahoma"/>
          <w:i/>
        </w:rPr>
        <w:t>)</w:t>
      </w:r>
      <w:r w:rsidR="00D94671">
        <w:rPr>
          <w:rFonts w:ascii="Tahoma" w:hAnsi="Tahoma" w:cs="Tahoma"/>
          <w:i/>
        </w:rPr>
        <w:t xml:space="preserve"> koledarskih</w:t>
      </w:r>
      <w:r w:rsidRPr="002C7D77">
        <w:rPr>
          <w:rFonts w:ascii="Tahoma" w:hAnsi="Tahoma" w:cs="Tahoma"/>
          <w:i/>
        </w:rPr>
        <w:t xml:space="preserve"> dni od dneva izstavitve pravilnega računa za opravljene storitve in dostavljenega v vložišče naročnika.</w:t>
      </w:r>
    </w:p>
    <w:p w:rsidR="002305A7" w:rsidRPr="002C7D77" w:rsidRDefault="002305A7" w:rsidP="005A04D8">
      <w:pPr>
        <w:pStyle w:val="BESEDILO"/>
        <w:keepNext/>
        <w:widowControl/>
        <w:rPr>
          <w:rFonts w:ascii="Tahoma" w:hAnsi="Tahoma" w:cs="Tahoma"/>
        </w:rPr>
      </w:pPr>
    </w:p>
    <w:p w:rsidR="002305A7" w:rsidRPr="002C7D77" w:rsidRDefault="002305A7" w:rsidP="005A04D8">
      <w:pPr>
        <w:pStyle w:val="BESEDILO"/>
        <w:keepNext/>
        <w:widowControl/>
        <w:rPr>
          <w:rFonts w:ascii="Tahoma" w:hAnsi="Tahoma" w:cs="Tahoma"/>
          <w:i/>
        </w:rPr>
      </w:pPr>
      <w:r w:rsidRPr="002C7D77">
        <w:rPr>
          <w:rFonts w:ascii="Tahoma" w:hAnsi="Tahoma" w:cs="Tahoma"/>
          <w:i/>
          <w:u w:val="single"/>
        </w:rPr>
        <w:t xml:space="preserve">B. V primeru, da izvajalec nima sedeža v Republiki Sloveniji: </w:t>
      </w:r>
      <w:r w:rsidRPr="002C7D77">
        <w:rPr>
          <w:rFonts w:ascii="Tahoma" w:hAnsi="Tahoma" w:cs="Tahoma"/>
          <w:i/>
        </w:rPr>
        <w:t xml:space="preserve">Naročnik bo račune, izstavljene v skladu s prvim odstavkom tega člena </w:t>
      </w:r>
      <w:r w:rsidR="008553FB">
        <w:rPr>
          <w:rFonts w:ascii="Tahoma" w:hAnsi="Tahoma" w:cs="Tahoma"/>
          <w:i/>
        </w:rPr>
        <w:t>pogodbe</w:t>
      </w:r>
      <w:r w:rsidRPr="002C7D77">
        <w:rPr>
          <w:rFonts w:ascii="Tahoma" w:hAnsi="Tahoma" w:cs="Tahoma"/>
          <w:i/>
        </w:rPr>
        <w:t xml:space="preserve">, plačal na poslovni račun izvajalca oz. podizvajalca v roku 30 (tridesetih) </w:t>
      </w:r>
      <w:r w:rsidR="00D94671">
        <w:rPr>
          <w:rFonts w:ascii="Tahoma" w:hAnsi="Tahoma" w:cs="Tahoma"/>
          <w:i/>
        </w:rPr>
        <w:t xml:space="preserve">koledarskih </w:t>
      </w:r>
      <w:r w:rsidRPr="002C7D77">
        <w:rPr>
          <w:rFonts w:ascii="Tahoma" w:hAnsi="Tahoma" w:cs="Tahoma"/>
          <w:i/>
        </w:rPr>
        <w:t xml:space="preserve">dni od dneva izstavitve pravilnega računa za opravljene storitve in dostavljenega v vložišče naročnika. Poslovni račun mora biti naveden tudi na posameznem računu. </w:t>
      </w:r>
    </w:p>
    <w:p w:rsidR="002305A7" w:rsidRPr="002C7D77" w:rsidRDefault="002305A7" w:rsidP="005A04D8">
      <w:pPr>
        <w:pStyle w:val="BESEDILO"/>
        <w:keepNext/>
        <w:widowControl/>
        <w:rPr>
          <w:rFonts w:ascii="Tahoma" w:hAnsi="Tahoma" w:cs="Tahoma"/>
        </w:rPr>
      </w:pPr>
    </w:p>
    <w:p w:rsidR="002305A7" w:rsidRPr="002C7D77" w:rsidRDefault="002305A7" w:rsidP="005A04D8">
      <w:pPr>
        <w:pStyle w:val="BESEDILO"/>
        <w:keepNext/>
        <w:widowControl/>
        <w:rPr>
          <w:rFonts w:ascii="Tahoma" w:hAnsi="Tahoma" w:cs="Tahoma"/>
        </w:rPr>
      </w:pPr>
      <w:r w:rsidRPr="002C7D77">
        <w:rPr>
          <w:rFonts w:ascii="Tahoma" w:hAnsi="Tahoma" w:cs="Tahoma"/>
        </w:rPr>
        <w:t xml:space="preserve">V primeru, da izstavljeni račun ni pravilen, ga je naročnik dolžan zavrniti z obrazložitvijo v petih (5) koledarskih dneh od prejema, izvajalec pa je dolžan izstaviti nov, popravljen račun v roku </w:t>
      </w:r>
      <w:r w:rsidR="004B3CF2">
        <w:rPr>
          <w:rFonts w:ascii="Tahoma" w:hAnsi="Tahoma" w:cs="Tahoma"/>
        </w:rPr>
        <w:t>treh</w:t>
      </w:r>
      <w:r w:rsidRPr="002C7D77">
        <w:rPr>
          <w:rFonts w:ascii="Tahoma" w:hAnsi="Tahoma" w:cs="Tahoma"/>
        </w:rPr>
        <w:t xml:space="preserve"> (</w:t>
      </w:r>
      <w:r w:rsidR="004B3CF2">
        <w:rPr>
          <w:rFonts w:ascii="Tahoma" w:hAnsi="Tahoma" w:cs="Tahoma"/>
        </w:rPr>
        <w:t>3</w:t>
      </w:r>
      <w:r w:rsidRPr="002C7D77">
        <w:rPr>
          <w:rFonts w:ascii="Tahoma" w:hAnsi="Tahoma" w:cs="Tahoma"/>
        </w:rPr>
        <w:t>) koledarskih dni od zavrnitve, v katerem bo izkazana pravilna vrednost izvedenih storitev.</w:t>
      </w:r>
    </w:p>
    <w:p w:rsidR="002305A7" w:rsidRPr="002C7D77" w:rsidRDefault="002305A7" w:rsidP="005A04D8">
      <w:pPr>
        <w:pStyle w:val="BESEDILO"/>
        <w:keepNext/>
        <w:widowControl/>
        <w:rPr>
          <w:rFonts w:ascii="Tahoma" w:hAnsi="Tahoma" w:cs="Tahoma"/>
        </w:rPr>
      </w:pPr>
    </w:p>
    <w:p w:rsidR="002305A7" w:rsidRDefault="002305A7" w:rsidP="005A04D8">
      <w:pPr>
        <w:pStyle w:val="BESEDILO"/>
        <w:keepNext/>
        <w:widowControl/>
        <w:rPr>
          <w:rFonts w:ascii="Tahoma" w:hAnsi="Tahoma" w:cs="Tahoma"/>
        </w:rPr>
      </w:pPr>
      <w:r w:rsidRPr="002C7D77">
        <w:rPr>
          <w:rFonts w:ascii="Tahoma" w:hAnsi="Tahoma" w:cs="Tahoma"/>
        </w:rPr>
        <w:t>V primeru zamude s plačilom je izvajalec upravičen zaračunati naročniku zakonite zamudne obresti.</w:t>
      </w:r>
    </w:p>
    <w:p w:rsidR="00E7277B" w:rsidRDefault="00E7277B" w:rsidP="005A04D8">
      <w:pPr>
        <w:pStyle w:val="BESEDILO"/>
        <w:keepNext/>
        <w:widowControl/>
        <w:rPr>
          <w:rFonts w:ascii="Tahoma" w:hAnsi="Tahoma" w:cs="Tahoma"/>
        </w:rPr>
      </w:pPr>
    </w:p>
    <w:p w:rsidR="00A63AD7" w:rsidRPr="00C8579C" w:rsidRDefault="00A63AD7" w:rsidP="005A04D8">
      <w:pPr>
        <w:keepNext/>
        <w:keepLines/>
        <w:numPr>
          <w:ilvl w:val="1"/>
          <w:numId w:val="4"/>
        </w:numPr>
        <w:tabs>
          <w:tab w:val="clear" w:pos="1440"/>
        </w:tabs>
        <w:ind w:left="426" w:hanging="426"/>
        <w:jc w:val="center"/>
        <w:rPr>
          <w:rFonts w:ascii="Tahoma" w:hAnsi="Tahoma" w:cs="Tahoma"/>
        </w:rPr>
      </w:pPr>
      <w:r w:rsidRPr="00C8579C">
        <w:rPr>
          <w:rFonts w:ascii="Tahoma" w:hAnsi="Tahoma" w:cs="Tahoma"/>
        </w:rPr>
        <w:t>člen</w:t>
      </w:r>
    </w:p>
    <w:p w:rsidR="00E0302E" w:rsidRDefault="00E0302E" w:rsidP="005A04D8">
      <w:pPr>
        <w:keepNext/>
        <w:keepLines/>
        <w:tabs>
          <w:tab w:val="left" w:pos="567"/>
          <w:tab w:val="left" w:pos="1418"/>
          <w:tab w:val="left" w:pos="1702"/>
        </w:tabs>
        <w:jc w:val="both"/>
        <w:rPr>
          <w:rFonts w:ascii="Tahoma" w:hAnsi="Tahoma" w:cs="Tahoma"/>
        </w:rPr>
      </w:pPr>
    </w:p>
    <w:p w:rsidR="00B642B5" w:rsidRDefault="00B642B5" w:rsidP="005A04D8">
      <w:pPr>
        <w:keepNext/>
        <w:keepLines/>
        <w:tabs>
          <w:tab w:val="left" w:pos="567"/>
          <w:tab w:val="left" w:pos="1702"/>
        </w:tabs>
        <w:jc w:val="both"/>
        <w:rPr>
          <w:rFonts w:ascii="Tahoma" w:hAnsi="Tahoma" w:cs="Tahoma"/>
        </w:rPr>
      </w:pPr>
      <w:r w:rsidRPr="00B642B5">
        <w:rPr>
          <w:rFonts w:ascii="Tahoma" w:hAnsi="Tahoma" w:cs="Tahoma"/>
        </w:rPr>
        <w:lastRenderedPageBreak/>
        <w:t>Pogodbeni stranki se zavezujeta, da po tej pogodbi velja prepoved odstopa oziroma cesije denarnih terjatev, ki izvirajo iz predmetne pogodbe, drugim pravnim ali fizičnim osebam, razen bankam. V primeru odstopa denarne terjatve drugim pravnim ali fizičnim osebam, razen bankam, odstop nima pravnega učinka.</w:t>
      </w:r>
    </w:p>
    <w:p w:rsidR="006C4C08" w:rsidRPr="00C8579C" w:rsidRDefault="006C4C08" w:rsidP="005A04D8">
      <w:pPr>
        <w:keepNext/>
        <w:keepLines/>
        <w:numPr>
          <w:ilvl w:val="0"/>
          <w:numId w:val="6"/>
        </w:numPr>
        <w:tabs>
          <w:tab w:val="clear" w:pos="1440"/>
          <w:tab w:val="left" w:pos="851"/>
          <w:tab w:val="left" w:pos="1702"/>
        </w:tabs>
        <w:ind w:hanging="1440"/>
        <w:jc w:val="both"/>
        <w:rPr>
          <w:rFonts w:ascii="Tahoma" w:hAnsi="Tahoma" w:cs="Tahoma"/>
          <w:b/>
        </w:rPr>
      </w:pPr>
      <w:r w:rsidRPr="00C8579C">
        <w:rPr>
          <w:rFonts w:ascii="Tahoma" w:hAnsi="Tahoma" w:cs="Tahoma"/>
          <w:b/>
        </w:rPr>
        <w:t>PODIZVAJALCI</w:t>
      </w:r>
    </w:p>
    <w:p w:rsidR="006C4C08" w:rsidRPr="00C8579C" w:rsidRDefault="006C4C08" w:rsidP="005A04D8">
      <w:pPr>
        <w:keepNext/>
        <w:keepLines/>
        <w:tabs>
          <w:tab w:val="left" w:pos="851"/>
          <w:tab w:val="left" w:pos="1702"/>
        </w:tabs>
        <w:ind w:left="1440"/>
        <w:jc w:val="both"/>
        <w:rPr>
          <w:rFonts w:ascii="Tahoma" w:hAnsi="Tahoma" w:cs="Tahoma"/>
          <w:b/>
        </w:rPr>
      </w:pPr>
    </w:p>
    <w:p w:rsidR="00575670" w:rsidRPr="00C8579C" w:rsidRDefault="00575670" w:rsidP="005A04D8">
      <w:pPr>
        <w:keepNext/>
        <w:keepLines/>
        <w:numPr>
          <w:ilvl w:val="1"/>
          <w:numId w:val="4"/>
        </w:numPr>
        <w:tabs>
          <w:tab w:val="clear" w:pos="1440"/>
        </w:tabs>
        <w:ind w:left="426" w:hanging="426"/>
        <w:jc w:val="center"/>
        <w:rPr>
          <w:rFonts w:ascii="Tahoma" w:hAnsi="Tahoma" w:cs="Tahoma"/>
        </w:rPr>
      </w:pPr>
      <w:r w:rsidRPr="00C8579C">
        <w:rPr>
          <w:rFonts w:ascii="Tahoma" w:hAnsi="Tahoma" w:cs="Tahoma"/>
        </w:rPr>
        <w:t>č</w:t>
      </w:r>
      <w:r w:rsidR="0075228B" w:rsidRPr="00C8579C">
        <w:rPr>
          <w:rFonts w:ascii="Tahoma" w:hAnsi="Tahoma" w:cs="Tahoma"/>
        </w:rPr>
        <w:t>len</w:t>
      </w:r>
    </w:p>
    <w:p w:rsidR="00A460F0" w:rsidRPr="00C8579C" w:rsidRDefault="00A460F0" w:rsidP="005A04D8">
      <w:pPr>
        <w:keepNext/>
        <w:keepLines/>
        <w:jc w:val="both"/>
        <w:rPr>
          <w:rFonts w:ascii="Tahoma" w:hAnsi="Tahoma" w:cs="Tahoma"/>
        </w:rPr>
      </w:pPr>
    </w:p>
    <w:p w:rsidR="000042FF" w:rsidRPr="00C8579C" w:rsidRDefault="000042FF" w:rsidP="005A04D8">
      <w:pPr>
        <w:keepNext/>
        <w:keepLines/>
        <w:jc w:val="both"/>
        <w:rPr>
          <w:rFonts w:ascii="Tahoma" w:hAnsi="Tahoma" w:cs="Tahoma"/>
        </w:rPr>
      </w:pPr>
      <w:r w:rsidRPr="00C8579C">
        <w:rPr>
          <w:rFonts w:ascii="Tahoma" w:hAnsi="Tahoma" w:cs="Tahoma"/>
        </w:rPr>
        <w:t xml:space="preserve">Izvajalec v okviru </w:t>
      </w:r>
      <w:r w:rsidR="00AB27BB">
        <w:rPr>
          <w:rFonts w:ascii="Tahoma" w:hAnsi="Tahoma" w:cs="Tahoma"/>
        </w:rPr>
        <w:t>te pogodbe</w:t>
      </w:r>
      <w:r w:rsidRPr="00C8579C">
        <w:rPr>
          <w:rFonts w:ascii="Tahoma" w:hAnsi="Tahoma" w:cs="Tahoma"/>
        </w:rPr>
        <w:t xml:space="preserve"> nastopa skupaj z naslednjim/i podizvajalcem/ci:</w:t>
      </w:r>
    </w:p>
    <w:p w:rsidR="00745A83" w:rsidRPr="00C8579C" w:rsidRDefault="00745A83" w:rsidP="005A04D8">
      <w:pPr>
        <w:keepNext/>
        <w:keepLines/>
        <w:jc w:val="both"/>
        <w:rPr>
          <w:rFonts w:ascii="Tahoma" w:hAnsi="Tahoma" w:cs="Tahoma"/>
        </w:rPr>
      </w:pPr>
    </w:p>
    <w:tbl>
      <w:tblPr>
        <w:tblW w:w="91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9"/>
        <w:gridCol w:w="4659"/>
      </w:tblGrid>
      <w:tr w:rsidR="008C77E8" w:rsidRPr="00C8579C" w:rsidTr="00147D46">
        <w:trPr>
          <w:trHeight w:val="269"/>
          <w:jc w:val="center"/>
        </w:trPr>
        <w:tc>
          <w:tcPr>
            <w:tcW w:w="4519" w:type="dxa"/>
            <w:tcBorders>
              <w:top w:val="single" w:sz="4" w:space="0" w:color="auto"/>
              <w:left w:val="single" w:sz="4" w:space="0" w:color="auto"/>
              <w:bottom w:val="single" w:sz="4" w:space="0" w:color="auto"/>
              <w:right w:val="single" w:sz="4" w:space="0" w:color="auto"/>
            </w:tcBorders>
            <w:vAlign w:val="center"/>
          </w:tcPr>
          <w:p w:rsidR="008C77E8" w:rsidRPr="00C8579C" w:rsidRDefault="008C77E8" w:rsidP="005A04D8">
            <w:pPr>
              <w:keepNext/>
              <w:keepLines/>
              <w:jc w:val="both"/>
              <w:rPr>
                <w:rFonts w:ascii="Tahoma" w:hAnsi="Tahoma" w:cs="Tahoma"/>
                <w:szCs w:val="18"/>
              </w:rPr>
            </w:pPr>
            <w:r w:rsidRPr="00C8579C">
              <w:rPr>
                <w:rFonts w:ascii="Tahoma" w:hAnsi="Tahoma" w:cs="Tahoma"/>
                <w:szCs w:val="18"/>
              </w:rPr>
              <w:t>Naziv podizvajalca</w:t>
            </w:r>
          </w:p>
        </w:tc>
        <w:tc>
          <w:tcPr>
            <w:tcW w:w="4659" w:type="dxa"/>
            <w:tcBorders>
              <w:top w:val="single" w:sz="4" w:space="0" w:color="auto"/>
              <w:left w:val="single" w:sz="4" w:space="0" w:color="auto"/>
              <w:bottom w:val="single" w:sz="4" w:space="0" w:color="auto"/>
              <w:right w:val="single" w:sz="4" w:space="0" w:color="auto"/>
            </w:tcBorders>
            <w:vAlign w:val="center"/>
          </w:tcPr>
          <w:p w:rsidR="008C77E8" w:rsidRPr="00C8579C" w:rsidRDefault="008C77E8" w:rsidP="005A04D8">
            <w:pPr>
              <w:keepNext/>
              <w:keepLines/>
              <w:rPr>
                <w:rFonts w:ascii="Tahoma" w:hAnsi="Tahoma" w:cs="Tahoma"/>
                <w:szCs w:val="18"/>
              </w:rPr>
            </w:pPr>
          </w:p>
        </w:tc>
      </w:tr>
      <w:tr w:rsidR="008C77E8" w:rsidRPr="00C8579C" w:rsidTr="00147D46">
        <w:trPr>
          <w:trHeight w:val="273"/>
          <w:jc w:val="center"/>
        </w:trPr>
        <w:tc>
          <w:tcPr>
            <w:tcW w:w="4519" w:type="dxa"/>
            <w:tcBorders>
              <w:top w:val="single" w:sz="4" w:space="0" w:color="auto"/>
              <w:left w:val="single" w:sz="4" w:space="0" w:color="auto"/>
              <w:bottom w:val="single" w:sz="4" w:space="0" w:color="auto"/>
              <w:right w:val="single" w:sz="4" w:space="0" w:color="auto"/>
            </w:tcBorders>
            <w:vAlign w:val="center"/>
          </w:tcPr>
          <w:p w:rsidR="008C77E8" w:rsidRPr="00C8579C" w:rsidRDefault="008C77E8" w:rsidP="005A04D8">
            <w:pPr>
              <w:keepNext/>
              <w:keepLines/>
              <w:jc w:val="both"/>
              <w:rPr>
                <w:rFonts w:ascii="Tahoma" w:hAnsi="Tahoma" w:cs="Tahoma"/>
                <w:szCs w:val="18"/>
              </w:rPr>
            </w:pPr>
            <w:r w:rsidRPr="00C8579C">
              <w:rPr>
                <w:rFonts w:ascii="Tahoma" w:hAnsi="Tahoma" w:cs="Tahoma"/>
                <w:szCs w:val="18"/>
              </w:rPr>
              <w:t>Polni naslov</w:t>
            </w:r>
          </w:p>
        </w:tc>
        <w:tc>
          <w:tcPr>
            <w:tcW w:w="4659" w:type="dxa"/>
            <w:tcBorders>
              <w:top w:val="single" w:sz="4" w:space="0" w:color="auto"/>
              <w:left w:val="single" w:sz="4" w:space="0" w:color="auto"/>
              <w:bottom w:val="single" w:sz="4" w:space="0" w:color="auto"/>
              <w:right w:val="single" w:sz="4" w:space="0" w:color="auto"/>
            </w:tcBorders>
            <w:vAlign w:val="center"/>
          </w:tcPr>
          <w:p w:rsidR="008C77E8" w:rsidRPr="00C8579C" w:rsidRDefault="008C77E8" w:rsidP="005A04D8">
            <w:pPr>
              <w:keepNext/>
              <w:keepLines/>
              <w:rPr>
                <w:rFonts w:ascii="Tahoma" w:hAnsi="Tahoma" w:cs="Tahoma"/>
                <w:szCs w:val="18"/>
              </w:rPr>
            </w:pPr>
          </w:p>
        </w:tc>
      </w:tr>
      <w:tr w:rsidR="008C77E8" w:rsidRPr="00C8579C" w:rsidTr="00147D46">
        <w:trPr>
          <w:trHeight w:val="285"/>
          <w:jc w:val="center"/>
        </w:trPr>
        <w:tc>
          <w:tcPr>
            <w:tcW w:w="4519" w:type="dxa"/>
            <w:tcBorders>
              <w:top w:val="single" w:sz="4" w:space="0" w:color="auto"/>
              <w:left w:val="single" w:sz="4" w:space="0" w:color="auto"/>
              <w:bottom w:val="single" w:sz="4" w:space="0" w:color="auto"/>
              <w:right w:val="single" w:sz="4" w:space="0" w:color="auto"/>
            </w:tcBorders>
            <w:vAlign w:val="center"/>
          </w:tcPr>
          <w:p w:rsidR="008C77E8" w:rsidRPr="00C8579C" w:rsidRDefault="008C77E8" w:rsidP="005A04D8">
            <w:pPr>
              <w:keepNext/>
              <w:keepLines/>
              <w:jc w:val="both"/>
              <w:rPr>
                <w:rFonts w:ascii="Tahoma" w:hAnsi="Tahoma" w:cs="Tahoma"/>
                <w:szCs w:val="18"/>
              </w:rPr>
            </w:pPr>
            <w:r w:rsidRPr="00C8579C">
              <w:rPr>
                <w:rFonts w:ascii="Tahoma" w:hAnsi="Tahoma" w:cs="Tahoma"/>
                <w:szCs w:val="18"/>
              </w:rPr>
              <w:t>Matična številka podizvajalca</w:t>
            </w:r>
          </w:p>
        </w:tc>
        <w:tc>
          <w:tcPr>
            <w:tcW w:w="4659" w:type="dxa"/>
            <w:tcBorders>
              <w:top w:val="single" w:sz="4" w:space="0" w:color="auto"/>
              <w:left w:val="single" w:sz="4" w:space="0" w:color="auto"/>
              <w:bottom w:val="single" w:sz="4" w:space="0" w:color="auto"/>
              <w:right w:val="single" w:sz="4" w:space="0" w:color="auto"/>
            </w:tcBorders>
            <w:vAlign w:val="center"/>
          </w:tcPr>
          <w:p w:rsidR="008C77E8" w:rsidRPr="00C8579C" w:rsidRDefault="008C77E8" w:rsidP="005A04D8">
            <w:pPr>
              <w:keepNext/>
              <w:keepLines/>
              <w:rPr>
                <w:rFonts w:ascii="Tahoma" w:hAnsi="Tahoma" w:cs="Tahoma"/>
                <w:szCs w:val="18"/>
              </w:rPr>
            </w:pPr>
          </w:p>
        </w:tc>
      </w:tr>
      <w:tr w:rsidR="008C77E8" w:rsidRPr="00C8579C" w:rsidTr="00147D46">
        <w:trPr>
          <w:trHeight w:val="261"/>
          <w:jc w:val="center"/>
        </w:trPr>
        <w:tc>
          <w:tcPr>
            <w:tcW w:w="4519" w:type="dxa"/>
            <w:tcBorders>
              <w:top w:val="single" w:sz="4" w:space="0" w:color="auto"/>
              <w:left w:val="single" w:sz="4" w:space="0" w:color="auto"/>
              <w:bottom w:val="single" w:sz="4" w:space="0" w:color="auto"/>
              <w:right w:val="single" w:sz="4" w:space="0" w:color="auto"/>
            </w:tcBorders>
            <w:vAlign w:val="center"/>
          </w:tcPr>
          <w:p w:rsidR="008C77E8" w:rsidRPr="00C8579C" w:rsidRDefault="008C77E8" w:rsidP="005A04D8">
            <w:pPr>
              <w:keepNext/>
              <w:keepLines/>
              <w:jc w:val="both"/>
              <w:rPr>
                <w:rFonts w:ascii="Tahoma" w:hAnsi="Tahoma" w:cs="Tahoma"/>
                <w:szCs w:val="18"/>
              </w:rPr>
            </w:pPr>
            <w:r w:rsidRPr="00C8579C">
              <w:rPr>
                <w:rFonts w:ascii="Tahoma" w:hAnsi="Tahoma" w:cs="Tahoma"/>
                <w:szCs w:val="18"/>
              </w:rPr>
              <w:t>Davčna številka podizvajalca</w:t>
            </w:r>
          </w:p>
        </w:tc>
        <w:tc>
          <w:tcPr>
            <w:tcW w:w="4659" w:type="dxa"/>
            <w:tcBorders>
              <w:top w:val="single" w:sz="4" w:space="0" w:color="auto"/>
              <w:left w:val="single" w:sz="4" w:space="0" w:color="auto"/>
              <w:bottom w:val="single" w:sz="4" w:space="0" w:color="auto"/>
              <w:right w:val="single" w:sz="4" w:space="0" w:color="auto"/>
            </w:tcBorders>
            <w:vAlign w:val="center"/>
          </w:tcPr>
          <w:p w:rsidR="008C77E8" w:rsidRPr="00C8579C" w:rsidRDefault="008C77E8" w:rsidP="005A04D8">
            <w:pPr>
              <w:keepNext/>
              <w:keepLines/>
              <w:rPr>
                <w:rFonts w:ascii="Tahoma" w:hAnsi="Tahoma" w:cs="Tahoma"/>
                <w:szCs w:val="18"/>
              </w:rPr>
            </w:pPr>
          </w:p>
        </w:tc>
      </w:tr>
      <w:tr w:rsidR="008C77E8" w:rsidRPr="00C8579C" w:rsidTr="00147D46">
        <w:trPr>
          <w:trHeight w:val="279"/>
          <w:jc w:val="center"/>
        </w:trPr>
        <w:tc>
          <w:tcPr>
            <w:tcW w:w="4519" w:type="dxa"/>
            <w:tcBorders>
              <w:top w:val="single" w:sz="4" w:space="0" w:color="auto"/>
              <w:left w:val="single" w:sz="4" w:space="0" w:color="auto"/>
              <w:bottom w:val="single" w:sz="4" w:space="0" w:color="auto"/>
              <w:right w:val="single" w:sz="4" w:space="0" w:color="auto"/>
            </w:tcBorders>
            <w:vAlign w:val="center"/>
          </w:tcPr>
          <w:p w:rsidR="008C77E8" w:rsidRPr="00C8579C" w:rsidRDefault="008C77E8" w:rsidP="005A04D8">
            <w:pPr>
              <w:keepNext/>
              <w:keepLines/>
              <w:jc w:val="both"/>
              <w:rPr>
                <w:rFonts w:ascii="Tahoma" w:hAnsi="Tahoma" w:cs="Tahoma"/>
                <w:szCs w:val="18"/>
              </w:rPr>
            </w:pPr>
            <w:r w:rsidRPr="00C8579C">
              <w:rPr>
                <w:rFonts w:ascii="Tahoma" w:hAnsi="Tahoma" w:cs="Tahoma"/>
                <w:szCs w:val="18"/>
              </w:rPr>
              <w:t>Transakcijski račun podizvajalca</w:t>
            </w:r>
          </w:p>
        </w:tc>
        <w:tc>
          <w:tcPr>
            <w:tcW w:w="4659" w:type="dxa"/>
            <w:tcBorders>
              <w:top w:val="single" w:sz="4" w:space="0" w:color="auto"/>
              <w:left w:val="single" w:sz="4" w:space="0" w:color="auto"/>
              <w:bottom w:val="single" w:sz="4" w:space="0" w:color="auto"/>
              <w:right w:val="single" w:sz="4" w:space="0" w:color="auto"/>
            </w:tcBorders>
            <w:vAlign w:val="center"/>
          </w:tcPr>
          <w:p w:rsidR="008C77E8" w:rsidRPr="00C8579C" w:rsidRDefault="008C77E8" w:rsidP="005A04D8">
            <w:pPr>
              <w:keepNext/>
              <w:keepLines/>
              <w:rPr>
                <w:rFonts w:ascii="Tahoma" w:hAnsi="Tahoma" w:cs="Tahoma"/>
                <w:szCs w:val="18"/>
              </w:rPr>
            </w:pPr>
          </w:p>
        </w:tc>
      </w:tr>
      <w:tr w:rsidR="008C77E8" w:rsidRPr="00C8579C" w:rsidTr="00147D46">
        <w:trPr>
          <w:trHeight w:val="279"/>
          <w:jc w:val="center"/>
        </w:trPr>
        <w:tc>
          <w:tcPr>
            <w:tcW w:w="4519" w:type="dxa"/>
            <w:tcBorders>
              <w:top w:val="single" w:sz="4" w:space="0" w:color="auto"/>
              <w:left w:val="single" w:sz="4" w:space="0" w:color="auto"/>
              <w:bottom w:val="single" w:sz="4" w:space="0" w:color="auto"/>
              <w:right w:val="single" w:sz="4" w:space="0" w:color="auto"/>
            </w:tcBorders>
            <w:vAlign w:val="center"/>
          </w:tcPr>
          <w:p w:rsidR="008C77E8" w:rsidRPr="00C8579C" w:rsidRDefault="008C77E8" w:rsidP="005A04D8">
            <w:pPr>
              <w:keepNext/>
              <w:keepLines/>
              <w:rPr>
                <w:rFonts w:ascii="Tahoma" w:hAnsi="Tahoma" w:cs="Tahoma"/>
                <w:szCs w:val="18"/>
              </w:rPr>
            </w:pPr>
            <w:r w:rsidRPr="00C8579C">
              <w:rPr>
                <w:rFonts w:ascii="Tahoma" w:hAnsi="Tahoma" w:cs="Tahoma"/>
                <w:szCs w:val="18"/>
              </w:rPr>
              <w:t xml:space="preserve">Podizvajalec zahteva neposredno plačilo </w:t>
            </w:r>
          </w:p>
        </w:tc>
        <w:tc>
          <w:tcPr>
            <w:tcW w:w="4659" w:type="dxa"/>
            <w:tcBorders>
              <w:top w:val="single" w:sz="4" w:space="0" w:color="auto"/>
              <w:left w:val="single" w:sz="4" w:space="0" w:color="auto"/>
              <w:bottom w:val="single" w:sz="4" w:space="0" w:color="auto"/>
              <w:right w:val="single" w:sz="4" w:space="0" w:color="auto"/>
            </w:tcBorders>
            <w:vAlign w:val="center"/>
          </w:tcPr>
          <w:p w:rsidR="008C77E8" w:rsidRPr="00C8579C" w:rsidRDefault="008C77E8" w:rsidP="005A04D8">
            <w:pPr>
              <w:keepNext/>
              <w:keepLines/>
              <w:jc w:val="center"/>
              <w:rPr>
                <w:rFonts w:ascii="Tahoma" w:hAnsi="Tahoma" w:cs="Tahoma"/>
                <w:szCs w:val="18"/>
              </w:rPr>
            </w:pPr>
            <w:r w:rsidRPr="00C8579C">
              <w:rPr>
                <w:rFonts w:ascii="Tahoma" w:hAnsi="Tahoma" w:cs="Tahoma"/>
                <w:szCs w:val="18"/>
              </w:rPr>
              <w:t>DA / NE</w:t>
            </w:r>
          </w:p>
        </w:tc>
      </w:tr>
      <w:tr w:rsidR="008C77E8" w:rsidRPr="00C8579C" w:rsidTr="00147D46">
        <w:trPr>
          <w:trHeight w:val="301"/>
          <w:jc w:val="center"/>
        </w:trPr>
        <w:tc>
          <w:tcPr>
            <w:tcW w:w="4519" w:type="dxa"/>
            <w:vMerge w:val="restart"/>
            <w:tcBorders>
              <w:top w:val="single" w:sz="4" w:space="0" w:color="auto"/>
              <w:left w:val="single" w:sz="4" w:space="0" w:color="auto"/>
              <w:right w:val="single" w:sz="4" w:space="0" w:color="auto"/>
            </w:tcBorders>
            <w:vAlign w:val="center"/>
          </w:tcPr>
          <w:p w:rsidR="008C77E8" w:rsidRPr="00C8579C" w:rsidRDefault="008C77E8" w:rsidP="005A04D8">
            <w:pPr>
              <w:keepNext/>
              <w:keepLines/>
              <w:jc w:val="both"/>
              <w:rPr>
                <w:rFonts w:ascii="Tahoma" w:hAnsi="Tahoma" w:cs="Tahoma"/>
                <w:szCs w:val="18"/>
              </w:rPr>
            </w:pPr>
            <w:r w:rsidRPr="00C8579C">
              <w:rPr>
                <w:rFonts w:ascii="Tahoma" w:hAnsi="Tahoma" w:cs="Tahoma"/>
                <w:szCs w:val="18"/>
              </w:rPr>
              <w:t>Del javnega naročila, ki se oddaja v podizvajanje (vrsta/opis del)</w:t>
            </w:r>
          </w:p>
        </w:tc>
        <w:tc>
          <w:tcPr>
            <w:tcW w:w="4659" w:type="dxa"/>
            <w:tcBorders>
              <w:top w:val="single" w:sz="4" w:space="0" w:color="auto"/>
              <w:left w:val="single" w:sz="4" w:space="0" w:color="auto"/>
              <w:bottom w:val="single" w:sz="4" w:space="0" w:color="auto"/>
              <w:right w:val="single" w:sz="4" w:space="0" w:color="auto"/>
            </w:tcBorders>
            <w:vAlign w:val="center"/>
          </w:tcPr>
          <w:p w:rsidR="008C77E8" w:rsidRPr="00C8579C" w:rsidRDefault="008C77E8" w:rsidP="005A04D8">
            <w:pPr>
              <w:keepNext/>
              <w:keepLines/>
              <w:rPr>
                <w:szCs w:val="18"/>
              </w:rPr>
            </w:pPr>
          </w:p>
        </w:tc>
      </w:tr>
      <w:tr w:rsidR="008C77E8" w:rsidRPr="00C8579C" w:rsidTr="00147D46">
        <w:trPr>
          <w:trHeight w:val="305"/>
          <w:jc w:val="center"/>
        </w:trPr>
        <w:tc>
          <w:tcPr>
            <w:tcW w:w="4519" w:type="dxa"/>
            <w:vMerge/>
            <w:tcBorders>
              <w:left w:val="single" w:sz="4" w:space="0" w:color="auto"/>
              <w:bottom w:val="single" w:sz="4" w:space="0" w:color="auto"/>
              <w:right w:val="single" w:sz="4" w:space="0" w:color="auto"/>
            </w:tcBorders>
            <w:vAlign w:val="center"/>
          </w:tcPr>
          <w:p w:rsidR="008C77E8" w:rsidRPr="00C8579C" w:rsidRDefault="008C77E8" w:rsidP="005A04D8">
            <w:pPr>
              <w:keepNext/>
              <w:keepLines/>
              <w:jc w:val="both"/>
              <w:rPr>
                <w:rFonts w:ascii="Tahoma" w:hAnsi="Tahoma" w:cs="Tahoma"/>
                <w:szCs w:val="18"/>
              </w:rPr>
            </w:pPr>
          </w:p>
        </w:tc>
        <w:tc>
          <w:tcPr>
            <w:tcW w:w="4659" w:type="dxa"/>
            <w:tcBorders>
              <w:top w:val="single" w:sz="4" w:space="0" w:color="auto"/>
              <w:left w:val="single" w:sz="4" w:space="0" w:color="auto"/>
              <w:bottom w:val="single" w:sz="4" w:space="0" w:color="auto"/>
              <w:right w:val="single" w:sz="4" w:space="0" w:color="auto"/>
            </w:tcBorders>
            <w:vAlign w:val="center"/>
          </w:tcPr>
          <w:p w:rsidR="008C77E8" w:rsidRPr="00C8579C" w:rsidRDefault="008C77E8" w:rsidP="005A04D8">
            <w:pPr>
              <w:keepNext/>
              <w:keepLines/>
              <w:rPr>
                <w:szCs w:val="18"/>
              </w:rPr>
            </w:pPr>
          </w:p>
        </w:tc>
      </w:tr>
      <w:tr w:rsidR="008C77E8" w:rsidRPr="00C8579C" w:rsidTr="00147D46">
        <w:trPr>
          <w:trHeight w:val="235"/>
          <w:jc w:val="center"/>
        </w:trPr>
        <w:tc>
          <w:tcPr>
            <w:tcW w:w="4519" w:type="dxa"/>
            <w:tcBorders>
              <w:top w:val="single" w:sz="4" w:space="0" w:color="auto"/>
              <w:left w:val="single" w:sz="4" w:space="0" w:color="auto"/>
              <w:bottom w:val="single" w:sz="4" w:space="0" w:color="auto"/>
              <w:right w:val="single" w:sz="4" w:space="0" w:color="auto"/>
            </w:tcBorders>
            <w:vAlign w:val="center"/>
          </w:tcPr>
          <w:p w:rsidR="008C77E8" w:rsidRPr="00C8579C" w:rsidRDefault="008C77E8" w:rsidP="005A04D8">
            <w:pPr>
              <w:keepNext/>
              <w:keepLines/>
              <w:jc w:val="both"/>
              <w:rPr>
                <w:rFonts w:ascii="Tahoma" w:hAnsi="Tahoma" w:cs="Tahoma"/>
                <w:szCs w:val="18"/>
              </w:rPr>
            </w:pPr>
            <w:r w:rsidRPr="00C8579C">
              <w:rPr>
                <w:rFonts w:ascii="Tahoma" w:hAnsi="Tahoma" w:cs="Tahoma"/>
                <w:szCs w:val="18"/>
              </w:rPr>
              <w:t>Količina/Delež (%) v podizvajanju</w:t>
            </w:r>
            <w:r w:rsidR="004B3CF2">
              <w:rPr>
                <w:rFonts w:ascii="Tahoma" w:hAnsi="Tahoma" w:cs="Tahoma"/>
                <w:szCs w:val="18"/>
              </w:rPr>
              <w:t xml:space="preserve"> brez DDV</w:t>
            </w:r>
          </w:p>
        </w:tc>
        <w:tc>
          <w:tcPr>
            <w:tcW w:w="4659" w:type="dxa"/>
            <w:tcBorders>
              <w:top w:val="single" w:sz="4" w:space="0" w:color="auto"/>
              <w:left w:val="single" w:sz="4" w:space="0" w:color="auto"/>
              <w:bottom w:val="single" w:sz="4" w:space="0" w:color="auto"/>
              <w:right w:val="single" w:sz="4" w:space="0" w:color="auto"/>
            </w:tcBorders>
            <w:vAlign w:val="center"/>
          </w:tcPr>
          <w:p w:rsidR="008C77E8" w:rsidRPr="00C8579C" w:rsidRDefault="008C77E8" w:rsidP="005A04D8">
            <w:pPr>
              <w:keepNext/>
              <w:keepLines/>
              <w:rPr>
                <w:szCs w:val="18"/>
              </w:rPr>
            </w:pPr>
          </w:p>
        </w:tc>
      </w:tr>
      <w:tr w:rsidR="008C77E8" w:rsidRPr="00C8579C" w:rsidTr="00147D46">
        <w:trPr>
          <w:trHeight w:val="273"/>
          <w:jc w:val="center"/>
        </w:trPr>
        <w:tc>
          <w:tcPr>
            <w:tcW w:w="4519" w:type="dxa"/>
            <w:tcBorders>
              <w:top w:val="single" w:sz="4" w:space="0" w:color="auto"/>
              <w:left w:val="single" w:sz="4" w:space="0" w:color="auto"/>
              <w:bottom w:val="single" w:sz="4" w:space="0" w:color="auto"/>
              <w:right w:val="single" w:sz="4" w:space="0" w:color="auto"/>
            </w:tcBorders>
            <w:vAlign w:val="center"/>
          </w:tcPr>
          <w:p w:rsidR="008C77E8" w:rsidRPr="00C8579C" w:rsidRDefault="008C77E8" w:rsidP="005A04D8">
            <w:pPr>
              <w:keepNext/>
              <w:keepLines/>
              <w:jc w:val="both"/>
              <w:rPr>
                <w:rFonts w:ascii="Tahoma" w:hAnsi="Tahoma" w:cs="Tahoma"/>
                <w:szCs w:val="18"/>
              </w:rPr>
            </w:pPr>
            <w:r w:rsidRPr="00C8579C">
              <w:rPr>
                <w:rFonts w:ascii="Tahoma" w:hAnsi="Tahoma" w:cs="Tahoma"/>
                <w:szCs w:val="18"/>
              </w:rPr>
              <w:t>Kraj izvedbe</w:t>
            </w:r>
          </w:p>
        </w:tc>
        <w:tc>
          <w:tcPr>
            <w:tcW w:w="4659" w:type="dxa"/>
            <w:tcBorders>
              <w:top w:val="single" w:sz="4" w:space="0" w:color="auto"/>
              <w:left w:val="single" w:sz="4" w:space="0" w:color="auto"/>
              <w:bottom w:val="single" w:sz="4" w:space="0" w:color="auto"/>
              <w:right w:val="single" w:sz="4" w:space="0" w:color="auto"/>
            </w:tcBorders>
            <w:vAlign w:val="center"/>
          </w:tcPr>
          <w:p w:rsidR="008C77E8" w:rsidRPr="00C8579C" w:rsidRDefault="008C77E8" w:rsidP="005A04D8">
            <w:pPr>
              <w:keepNext/>
              <w:keepLines/>
              <w:rPr>
                <w:szCs w:val="18"/>
              </w:rPr>
            </w:pPr>
          </w:p>
        </w:tc>
      </w:tr>
    </w:tbl>
    <w:p w:rsidR="008C77E8" w:rsidRPr="00C8579C" w:rsidRDefault="008C77E8" w:rsidP="005A04D8">
      <w:pPr>
        <w:keepNext/>
        <w:keepLines/>
        <w:jc w:val="both"/>
        <w:rPr>
          <w:rFonts w:ascii="Tahoma" w:hAnsi="Tahoma" w:cs="Tahoma"/>
        </w:rPr>
      </w:pPr>
    </w:p>
    <w:p w:rsidR="00AB27BB" w:rsidRPr="00AB27BB" w:rsidRDefault="00AB27BB" w:rsidP="005A04D8">
      <w:pPr>
        <w:keepNext/>
        <w:keepLines/>
        <w:jc w:val="both"/>
        <w:rPr>
          <w:rFonts w:ascii="Tahoma" w:hAnsi="Tahoma" w:cs="Tahoma"/>
        </w:rPr>
      </w:pPr>
      <w:r w:rsidRPr="00AB27BB">
        <w:rPr>
          <w:rFonts w:ascii="Tahoma" w:hAnsi="Tahoma" w:cs="Tahoma"/>
        </w:rPr>
        <w:t xml:space="preserve">Izvajalec v razmerju do naročnika v celoti odgovarja za dobro izvedbo pogodbenih obveznosti, ne glede na število podizvajalcev. </w:t>
      </w:r>
    </w:p>
    <w:p w:rsidR="00AB27BB" w:rsidRPr="00AB27BB" w:rsidRDefault="00AB27BB" w:rsidP="005A04D8">
      <w:pPr>
        <w:keepNext/>
        <w:keepLines/>
        <w:jc w:val="both"/>
        <w:rPr>
          <w:rFonts w:ascii="Tahoma" w:hAnsi="Tahoma" w:cs="Tahoma"/>
        </w:rPr>
      </w:pPr>
    </w:p>
    <w:p w:rsidR="00AB27BB" w:rsidRPr="00AB27BB" w:rsidRDefault="00AB27BB" w:rsidP="005A04D8">
      <w:pPr>
        <w:keepNext/>
        <w:keepLines/>
        <w:jc w:val="both"/>
        <w:rPr>
          <w:rFonts w:ascii="Tahoma" w:hAnsi="Tahoma" w:cs="Tahoma"/>
        </w:rPr>
      </w:pPr>
      <w:r w:rsidRPr="00AB27BB">
        <w:rPr>
          <w:rFonts w:ascii="Tahoma" w:hAnsi="Tahoma" w:cs="Tahoma"/>
        </w:rPr>
        <w:t xml:space="preserve">Izvajalec mora med izvajanjem pogodbe naročnika obvestiti o morebitnih spremembah informacij iz drugega odstavka 94. člena ZJN-3 in poslati informacije o novih podizvajalcih, ki jih namerava naknadno vključiti v izvedbo pogodbe, in sicer najkasneje v petih (5) dneh po spremembi. V primeru vključitve novih podizvajalcev mora izvajalec skupaj z obvestilom posredovati tudi naslednje podatke in dokumente, in sicer: kontaktne podatke in zakonite zastopnike novih podizvajalcev, izpolnjene priloge razpisne dokumentacije št. </w:t>
      </w:r>
      <w:r w:rsidR="00CB3770">
        <w:rPr>
          <w:rFonts w:ascii="Tahoma" w:hAnsi="Tahoma" w:cs="Tahoma"/>
        </w:rPr>
        <w:t>VKS-228/20</w:t>
      </w:r>
      <w:r w:rsidRPr="00AB27BB">
        <w:rPr>
          <w:rFonts w:ascii="Tahoma" w:hAnsi="Tahoma" w:cs="Tahoma"/>
        </w:rPr>
        <w:t xml:space="preserve">, ki se nanašajo na podizvajalce, in pisno zahtevo novega podizvajalca za neposredno plačilo, če novi podizvajalec to zahteva. </w:t>
      </w:r>
    </w:p>
    <w:p w:rsidR="00E0302E" w:rsidRPr="00C8579C" w:rsidRDefault="00E0302E" w:rsidP="005A04D8">
      <w:pPr>
        <w:keepNext/>
        <w:keepLines/>
        <w:jc w:val="both"/>
        <w:rPr>
          <w:rFonts w:ascii="Tahoma" w:hAnsi="Tahoma" w:cs="Tahoma"/>
        </w:rPr>
      </w:pPr>
    </w:p>
    <w:p w:rsidR="009C0D7F" w:rsidRPr="00C8579C" w:rsidRDefault="009C0D7F" w:rsidP="005A04D8">
      <w:pPr>
        <w:keepNext/>
        <w:keepLines/>
        <w:jc w:val="both"/>
        <w:rPr>
          <w:rFonts w:ascii="Tahoma" w:hAnsi="Tahoma" w:cs="Tahoma"/>
        </w:rPr>
      </w:pPr>
      <w:r w:rsidRPr="00C8579C">
        <w:rPr>
          <w:rFonts w:ascii="Tahoma" w:hAnsi="Tahoma" w:cs="Tahoma"/>
        </w:rPr>
        <w:t xml:space="preserve">Naročnik lahko zavrne predlog za zamenjavo podizvajalca oziroma vključitev novega podizvajalca, če bi to lahko vplivalo na nemoteno izvajanje ali dokončanje storitev in če novi podizvajalec ne izpolnjuje pogojev, ki jih je postavil naročnik v razpisni dokumentaciji. Naročnik bo o morebitni zavrnitvi novega podizvajalca obvestiti izvajalca najpozneje v desetih (10) dneh od prejema predloga. </w:t>
      </w:r>
    </w:p>
    <w:p w:rsidR="009C0D7F" w:rsidRPr="00C8579C" w:rsidRDefault="009C0D7F" w:rsidP="005A04D8">
      <w:pPr>
        <w:keepNext/>
        <w:keepLines/>
        <w:jc w:val="both"/>
        <w:rPr>
          <w:rFonts w:ascii="Tahoma" w:hAnsi="Tahoma" w:cs="Tahoma"/>
          <w:b/>
          <w:i/>
        </w:rPr>
      </w:pPr>
    </w:p>
    <w:p w:rsidR="009C0D7F" w:rsidRPr="00C8579C" w:rsidRDefault="009C0D7F" w:rsidP="005A04D8">
      <w:pPr>
        <w:keepNext/>
        <w:keepLines/>
        <w:jc w:val="both"/>
        <w:rPr>
          <w:rFonts w:ascii="Tahoma" w:hAnsi="Tahoma" w:cs="Tahoma"/>
          <w:i/>
        </w:rPr>
      </w:pPr>
      <w:r w:rsidRPr="00C8579C">
        <w:rPr>
          <w:rFonts w:ascii="Tahoma" w:hAnsi="Tahoma" w:cs="Tahoma"/>
          <w:b/>
          <w:i/>
        </w:rPr>
        <w:t>se upošteva v primeru, da izvajalec nastopa s podizvajalcem, ki zahteva neposredno plačilo:</w:t>
      </w:r>
    </w:p>
    <w:p w:rsidR="00AB27BB" w:rsidRPr="00AB27BB" w:rsidRDefault="00AB27BB" w:rsidP="005A04D8">
      <w:pPr>
        <w:keepNext/>
        <w:keepLines/>
        <w:jc w:val="both"/>
        <w:rPr>
          <w:rFonts w:ascii="Tahoma" w:eastAsia="Calibri" w:hAnsi="Tahoma" w:cs="Tahoma"/>
        </w:rPr>
      </w:pPr>
      <w:r w:rsidRPr="00AB27BB">
        <w:rPr>
          <w:rFonts w:ascii="Tahoma" w:eastAsia="Calibri" w:hAnsi="Tahoma" w:cs="Tahoma"/>
        </w:rPr>
        <w:t>Izvajalec s podpisom te pogodbe pooblašča naročnika, da na podlagi potrjenega računa oziroma potrjenih računov, neposredno plačuje vsem v tej pogodbi navedenim podizvajalcem, ki so zahtevali neposredno plačilo. Podizvajalec je ob oddaji ponudbe predložil soglasje za neposredna plačila na podlagi katerega naročnik namesto izvajalca poravna podizvajalčevo terjatev do izvajalca.</w:t>
      </w:r>
    </w:p>
    <w:p w:rsidR="00AB27BB" w:rsidRPr="00AB27BB" w:rsidRDefault="00AB27BB" w:rsidP="005A04D8">
      <w:pPr>
        <w:keepNext/>
        <w:keepLines/>
        <w:jc w:val="both"/>
        <w:rPr>
          <w:rFonts w:ascii="Tahoma" w:eastAsia="Calibri" w:hAnsi="Tahoma" w:cs="Tahoma"/>
        </w:rPr>
      </w:pPr>
    </w:p>
    <w:p w:rsidR="00AB27BB" w:rsidRPr="00AB27BB" w:rsidRDefault="00AB27BB" w:rsidP="005A04D8">
      <w:pPr>
        <w:keepNext/>
        <w:keepLines/>
        <w:jc w:val="both"/>
        <w:rPr>
          <w:rFonts w:ascii="Tahoma" w:eastAsia="Calibri" w:hAnsi="Tahoma" w:cs="Tahoma"/>
        </w:rPr>
      </w:pPr>
      <w:r w:rsidRPr="00AB27BB">
        <w:rPr>
          <w:rFonts w:ascii="Tahoma" w:eastAsia="Calibri" w:hAnsi="Tahoma" w:cs="Tahoma"/>
        </w:rPr>
        <w:t>Izvajalec mora za podizvajalca, ki zahteva neposredno plačilo, ob vsakem računu priložiti:</w:t>
      </w:r>
    </w:p>
    <w:p w:rsidR="00AB27BB" w:rsidRPr="00AB27BB" w:rsidRDefault="00AB27BB" w:rsidP="005A04D8">
      <w:pPr>
        <w:keepNext/>
        <w:keepLines/>
        <w:numPr>
          <w:ilvl w:val="0"/>
          <w:numId w:val="34"/>
        </w:numPr>
        <w:ind w:left="426" w:hanging="284"/>
        <w:jc w:val="both"/>
        <w:rPr>
          <w:rFonts w:ascii="Tahoma" w:eastAsia="Calibri" w:hAnsi="Tahoma" w:cs="Tahoma"/>
        </w:rPr>
      </w:pPr>
      <w:r w:rsidRPr="00AB27BB">
        <w:rPr>
          <w:rFonts w:ascii="Tahoma" w:eastAsia="Calibri" w:hAnsi="Tahoma" w:cs="Tahoma"/>
        </w:rPr>
        <w:t xml:space="preserve">račun podizvajalca za opravljene pogodbene obveznosti, potrjen s strani izvajalca, na podlagi katerega naročnik izvede nakazilo za opravljene pogodbene obveznosti neposredno na račun podizvajalca ali </w:t>
      </w:r>
    </w:p>
    <w:p w:rsidR="00AB27BB" w:rsidRPr="00AB27BB" w:rsidRDefault="00AB27BB" w:rsidP="005A04D8">
      <w:pPr>
        <w:keepNext/>
        <w:keepLines/>
        <w:numPr>
          <w:ilvl w:val="0"/>
          <w:numId w:val="34"/>
        </w:numPr>
        <w:ind w:left="426" w:hanging="284"/>
        <w:jc w:val="both"/>
        <w:rPr>
          <w:rFonts w:ascii="Tahoma" w:eastAsia="Calibri" w:hAnsi="Tahoma" w:cs="Tahoma"/>
        </w:rPr>
      </w:pPr>
      <w:r w:rsidRPr="00AB27BB">
        <w:rPr>
          <w:rFonts w:ascii="Tahoma" w:eastAsia="Calibri" w:hAnsi="Tahoma" w:cs="Tahoma"/>
        </w:rPr>
        <w:t>podpisano izjavo podizvajalca, naslovljeno na naročnika, o tem, da je ta seznanjen s konkretno izstavljenim računom izvajalca oziroma, da pri pogodbenih obveznostih, ki jih obravnava račun, ni sodeloval kot podizvajalec, ter da podizvajalec iz naslova tega računa izvajalca nima in ne bo imel do naročnika nobenih zahtevkov.</w:t>
      </w:r>
    </w:p>
    <w:p w:rsidR="00AB27BB" w:rsidRPr="00AB27BB" w:rsidRDefault="00AB27BB" w:rsidP="005A04D8">
      <w:pPr>
        <w:keepNext/>
        <w:keepLines/>
        <w:jc w:val="both"/>
        <w:rPr>
          <w:rFonts w:ascii="Tahoma" w:eastAsia="Calibri" w:hAnsi="Tahoma" w:cs="Tahoma"/>
        </w:rPr>
      </w:pPr>
    </w:p>
    <w:p w:rsidR="00AB27BB" w:rsidRPr="00AB27BB" w:rsidRDefault="00AB27BB" w:rsidP="005A04D8">
      <w:pPr>
        <w:keepNext/>
        <w:keepLines/>
        <w:jc w:val="both"/>
        <w:rPr>
          <w:rFonts w:ascii="Tahoma" w:eastAsia="Calibri" w:hAnsi="Tahoma" w:cs="Tahoma"/>
        </w:rPr>
      </w:pPr>
      <w:r w:rsidRPr="00AB27BB">
        <w:rPr>
          <w:rFonts w:ascii="Tahoma" w:eastAsia="Calibri" w:hAnsi="Tahoma" w:cs="Tahoma"/>
        </w:rPr>
        <w:lastRenderedPageBreak/>
        <w:t xml:space="preserve">V primeru, če nobeden od dokumentov iz prejšnjega odstavka za prijavljenega podizvajalca ni predložen, naročnik do dostavitve vseh dokumentov zadrži plačilo celotnega računa in s tem ne pride v zamudo pri plačilu. </w:t>
      </w:r>
    </w:p>
    <w:p w:rsidR="00E7277B" w:rsidRDefault="00E7277B" w:rsidP="005A04D8">
      <w:pPr>
        <w:keepNext/>
        <w:keepLines/>
        <w:jc w:val="both"/>
        <w:rPr>
          <w:rFonts w:ascii="Tahoma" w:hAnsi="Tahoma" w:cs="Tahoma"/>
        </w:rPr>
      </w:pPr>
    </w:p>
    <w:p w:rsidR="00A460F0" w:rsidRPr="00C8579C" w:rsidRDefault="00A460F0" w:rsidP="005A04D8">
      <w:pPr>
        <w:keepNext/>
        <w:keepLines/>
        <w:jc w:val="both"/>
        <w:rPr>
          <w:rFonts w:ascii="Tahoma" w:hAnsi="Tahoma" w:cs="Tahoma"/>
        </w:rPr>
      </w:pPr>
    </w:p>
    <w:p w:rsidR="009C0D7F" w:rsidRPr="00C8579C" w:rsidRDefault="009C0D7F" w:rsidP="005A04D8">
      <w:pPr>
        <w:keepNext/>
        <w:keepLines/>
        <w:jc w:val="both"/>
        <w:rPr>
          <w:rFonts w:ascii="Tahoma" w:hAnsi="Tahoma" w:cs="Tahoma"/>
        </w:rPr>
      </w:pPr>
      <w:r w:rsidRPr="00C8579C">
        <w:rPr>
          <w:rFonts w:ascii="Tahoma" w:hAnsi="Tahoma" w:cs="Tahoma"/>
        </w:rPr>
        <w:t xml:space="preserve">Naročnik bo potrjene račune podizvajalcev poravnal neposredno podizvajalcem na način in v roku kot je dogovorjeno za plačilo izvajalcu. </w:t>
      </w:r>
    </w:p>
    <w:p w:rsidR="00164676" w:rsidRPr="00C8579C" w:rsidRDefault="00164676" w:rsidP="005A04D8">
      <w:pPr>
        <w:keepNext/>
        <w:keepLines/>
        <w:jc w:val="both"/>
        <w:rPr>
          <w:rFonts w:ascii="Tahoma" w:hAnsi="Tahoma" w:cs="Tahoma"/>
        </w:rPr>
      </w:pPr>
    </w:p>
    <w:p w:rsidR="000042FF" w:rsidRPr="00C8579C" w:rsidRDefault="000042FF" w:rsidP="005A04D8">
      <w:pPr>
        <w:keepNext/>
        <w:keepLines/>
        <w:jc w:val="both"/>
        <w:rPr>
          <w:rFonts w:ascii="Tahoma" w:hAnsi="Tahoma" w:cs="Tahoma"/>
          <w:b/>
          <w:i/>
        </w:rPr>
      </w:pPr>
      <w:r w:rsidRPr="00C8579C">
        <w:rPr>
          <w:rFonts w:ascii="Tahoma" w:hAnsi="Tahoma" w:cs="Tahoma"/>
          <w:b/>
          <w:i/>
        </w:rPr>
        <w:t>se upošteva v primeru, da podizvajalec neposrednega plačila ne bo zahteval:</w:t>
      </w:r>
    </w:p>
    <w:p w:rsidR="00A460F0" w:rsidRPr="00C8579C" w:rsidRDefault="00A460F0" w:rsidP="005A04D8">
      <w:pPr>
        <w:keepNext/>
        <w:keepLines/>
        <w:tabs>
          <w:tab w:val="left" w:pos="567"/>
          <w:tab w:val="left" w:pos="1702"/>
        </w:tabs>
        <w:jc w:val="both"/>
        <w:rPr>
          <w:rFonts w:ascii="Tahoma" w:hAnsi="Tahoma" w:cs="Tahoma"/>
        </w:rPr>
      </w:pPr>
      <w:r w:rsidRPr="00C8579C">
        <w:rPr>
          <w:rFonts w:ascii="Tahoma" w:hAnsi="Tahoma" w:cs="Tahoma"/>
        </w:rPr>
        <w:t>Izvajalec mora na zahtevo naročnik</w:t>
      </w:r>
      <w:r w:rsidR="000D500C" w:rsidRPr="00C8579C">
        <w:rPr>
          <w:rFonts w:ascii="Tahoma" w:hAnsi="Tahoma" w:cs="Tahoma"/>
        </w:rPr>
        <w:t>a</w:t>
      </w:r>
      <w:r w:rsidRPr="00C8579C">
        <w:rPr>
          <w:rFonts w:ascii="Tahoma" w:hAnsi="Tahoma" w:cs="Tahoma"/>
        </w:rPr>
        <w:t xml:space="preserve"> najpozneje v šestdesetih (60) dneh od plačila končnega računa poslati svojo pisno izjavo in pisno izjavo podizvajalca, da je podizvajalec prejel plačilo za izveden</w:t>
      </w:r>
      <w:r w:rsidR="0026716A">
        <w:rPr>
          <w:rFonts w:ascii="Tahoma" w:hAnsi="Tahoma" w:cs="Tahoma"/>
        </w:rPr>
        <w:t>e</w:t>
      </w:r>
      <w:r w:rsidRPr="00C8579C">
        <w:rPr>
          <w:rFonts w:ascii="Tahoma" w:hAnsi="Tahoma" w:cs="Tahoma"/>
        </w:rPr>
        <w:t xml:space="preserve"> </w:t>
      </w:r>
      <w:r w:rsidR="0026716A">
        <w:rPr>
          <w:rFonts w:ascii="Tahoma" w:hAnsi="Tahoma" w:cs="Tahoma"/>
        </w:rPr>
        <w:t>storitve</w:t>
      </w:r>
      <w:r w:rsidRPr="00C8579C">
        <w:rPr>
          <w:rFonts w:ascii="Tahoma" w:hAnsi="Tahoma" w:cs="Tahoma"/>
        </w:rPr>
        <w:t>, ki so neposredno povezane s predmetom</w:t>
      </w:r>
      <w:r w:rsidR="00131273" w:rsidRPr="00C8579C">
        <w:rPr>
          <w:rFonts w:ascii="Tahoma" w:hAnsi="Tahoma" w:cs="Tahoma"/>
        </w:rPr>
        <w:t xml:space="preserve"> </w:t>
      </w:r>
      <w:r w:rsidR="00AB27BB">
        <w:rPr>
          <w:rFonts w:ascii="Tahoma" w:hAnsi="Tahoma" w:cs="Tahoma"/>
        </w:rPr>
        <w:t>pogodbe</w:t>
      </w:r>
      <w:r w:rsidRPr="00C8579C">
        <w:rPr>
          <w:rFonts w:ascii="Tahoma" w:hAnsi="Tahoma" w:cs="Tahoma"/>
        </w:rPr>
        <w:t xml:space="preserve">, kadar izvajalec nastopa s podizvajalcem, ki ni zahteval neposrednega plačila. </w:t>
      </w:r>
    </w:p>
    <w:p w:rsidR="00275625" w:rsidRPr="00C8579C" w:rsidRDefault="00275625" w:rsidP="005A04D8">
      <w:pPr>
        <w:keepNext/>
        <w:keepLines/>
        <w:tabs>
          <w:tab w:val="left" w:pos="567"/>
          <w:tab w:val="left" w:pos="1702"/>
        </w:tabs>
        <w:jc w:val="both"/>
        <w:rPr>
          <w:rFonts w:ascii="Tahoma" w:hAnsi="Tahoma" w:cs="Tahoma"/>
          <w:b/>
          <w:bCs/>
        </w:rPr>
      </w:pPr>
    </w:p>
    <w:p w:rsidR="0075228B" w:rsidRPr="00C8579C" w:rsidRDefault="0075228B" w:rsidP="005A04D8">
      <w:pPr>
        <w:keepNext/>
        <w:keepLines/>
        <w:rPr>
          <w:rFonts w:ascii="Tahoma" w:hAnsi="Tahoma" w:cs="Tahoma"/>
          <w:b/>
          <w:i/>
        </w:rPr>
      </w:pPr>
      <w:r w:rsidRPr="00C8579C">
        <w:rPr>
          <w:rFonts w:ascii="Tahoma" w:hAnsi="Tahoma" w:cs="Tahoma"/>
          <w:b/>
          <w:i/>
        </w:rPr>
        <w:t xml:space="preserve">se upošteva v primeru, da </w:t>
      </w:r>
      <w:r w:rsidR="007F7D6E" w:rsidRPr="00C8579C">
        <w:rPr>
          <w:rFonts w:ascii="Tahoma" w:hAnsi="Tahoma" w:cs="Tahoma"/>
          <w:b/>
          <w:i/>
        </w:rPr>
        <w:t>izvajalec</w:t>
      </w:r>
      <w:r w:rsidRPr="00C8579C">
        <w:rPr>
          <w:rFonts w:ascii="Tahoma" w:hAnsi="Tahoma" w:cs="Tahoma"/>
          <w:b/>
          <w:i/>
        </w:rPr>
        <w:t xml:space="preserve"> ne nastopa s podizvajalcem</w:t>
      </w:r>
      <w:r w:rsidR="009C525B" w:rsidRPr="00C8579C">
        <w:rPr>
          <w:rFonts w:ascii="Tahoma" w:hAnsi="Tahoma" w:cs="Tahoma"/>
          <w:b/>
          <w:i/>
        </w:rPr>
        <w:t>:</w:t>
      </w:r>
    </w:p>
    <w:p w:rsidR="00AB27BB" w:rsidRPr="00AB27BB" w:rsidRDefault="00AB27BB" w:rsidP="005A04D8">
      <w:pPr>
        <w:keepNext/>
        <w:keepLines/>
        <w:jc w:val="both"/>
        <w:rPr>
          <w:rFonts w:ascii="Tahoma" w:hAnsi="Tahoma" w:cs="Tahoma"/>
        </w:rPr>
      </w:pPr>
      <w:r w:rsidRPr="00AB27BB">
        <w:rPr>
          <w:rFonts w:ascii="Tahoma" w:hAnsi="Tahoma" w:cs="Tahoma"/>
        </w:rPr>
        <w:t xml:space="preserve">Izvajalec ob predložitvi ponudbe in ob sklenitvi te pogodbe nima prijavljenih podizvajalcev za izvedbo pogodbe. </w:t>
      </w:r>
    </w:p>
    <w:p w:rsidR="00AB27BB" w:rsidRPr="00AB27BB" w:rsidRDefault="00AB27BB" w:rsidP="005A04D8">
      <w:pPr>
        <w:keepNext/>
        <w:keepLines/>
        <w:jc w:val="both"/>
        <w:rPr>
          <w:rFonts w:ascii="Tahoma" w:hAnsi="Tahoma" w:cs="Tahoma"/>
          <w:b/>
        </w:rPr>
      </w:pPr>
    </w:p>
    <w:p w:rsidR="00AB27BB" w:rsidRPr="00AB27BB" w:rsidRDefault="00AB27BB" w:rsidP="005A04D8">
      <w:pPr>
        <w:keepNext/>
        <w:keepLines/>
        <w:jc w:val="both"/>
        <w:rPr>
          <w:rFonts w:ascii="Tahoma" w:hAnsi="Tahoma" w:cs="Tahoma"/>
        </w:rPr>
      </w:pPr>
      <w:r w:rsidRPr="00AB27BB">
        <w:rPr>
          <w:rFonts w:ascii="Tahoma" w:hAnsi="Tahoma" w:cs="Tahoma"/>
        </w:rPr>
        <w:t xml:space="preserve">Izvajalec mora med izvajanjem pogodbe naročnika obvestiti o morebitnih spremembah informacij iz drugega odstavka 94. člena ZJN-3 in poslati informacije o novih podizvajalcih, ki jih namerava naknadno vključiti v izvajanje takšnih storitev, in sicer najkasneje v petih (5) dneh po spremembi. V primeru vključitve novih podizvajalcev mora izvajalec skupaj z obvestilom posredovati tudi podatke in dokumente, in sicer: kontaktne podatke in zakonite zastopnike novih podizvajalcev, izpolnjene priloge razpisne dokumentacije, ki se nanašajo na podizvajalce, v skladu z 79. členom ZJN-3 in pisno zahtevo novega podizvajalca za neposredno plačilo, če novi podizvajalec to zahteva. </w:t>
      </w:r>
    </w:p>
    <w:p w:rsidR="00AB27BB" w:rsidRPr="00AB27BB" w:rsidRDefault="00AB27BB" w:rsidP="005A04D8">
      <w:pPr>
        <w:keepNext/>
        <w:keepLines/>
        <w:jc w:val="both"/>
        <w:rPr>
          <w:rFonts w:ascii="Tahoma" w:hAnsi="Tahoma" w:cs="Tahoma"/>
        </w:rPr>
      </w:pPr>
    </w:p>
    <w:p w:rsidR="00AB27BB" w:rsidRPr="00AB27BB" w:rsidRDefault="00AB27BB" w:rsidP="005A04D8">
      <w:pPr>
        <w:keepNext/>
        <w:keepLines/>
        <w:jc w:val="both"/>
        <w:rPr>
          <w:rFonts w:ascii="Tahoma" w:hAnsi="Tahoma" w:cs="Tahoma"/>
        </w:rPr>
      </w:pPr>
      <w:r w:rsidRPr="00AB27BB">
        <w:rPr>
          <w:rFonts w:ascii="Tahoma" w:hAnsi="Tahoma" w:cs="Tahoma"/>
        </w:rPr>
        <w:t>Naročnik bo zavrnil vsakega podizvajalca, ki ne izpolnjuje pogojev razpisne dokumentacije, ki se nanašajo na podizvajalce. Naročnik lahko zavrne predlog za zamenjavo podizvajalca oziroma vključitev novega podizvajalca tudi, če bi to lahko vplivalo na nemoteno izvajanje ali dokončanje storitev in če novi podizvajalec ne izpolnjuje pogojev, ki jih je postavil naročnik v razpisni dokumentaciji. Naročnik bo o morebitni zavrnitvi novega podizvajalca obvestil izvajalca najpozneje v desetih (10) dneh od prejema predloga.</w:t>
      </w:r>
    </w:p>
    <w:p w:rsidR="00AB27BB" w:rsidRPr="00AB27BB" w:rsidRDefault="00AB27BB" w:rsidP="005A04D8">
      <w:pPr>
        <w:keepNext/>
        <w:keepLines/>
        <w:jc w:val="both"/>
        <w:rPr>
          <w:rFonts w:ascii="Tahoma" w:hAnsi="Tahoma" w:cs="Tahoma"/>
        </w:rPr>
      </w:pPr>
    </w:p>
    <w:p w:rsidR="00AB27BB" w:rsidRPr="00AB27BB" w:rsidRDefault="00AB27BB" w:rsidP="005A04D8">
      <w:pPr>
        <w:keepNext/>
        <w:keepLines/>
        <w:jc w:val="both"/>
        <w:rPr>
          <w:rFonts w:ascii="Tahoma" w:hAnsi="Tahoma" w:cs="Tahoma"/>
        </w:rPr>
      </w:pPr>
      <w:r w:rsidRPr="00AB27BB">
        <w:rPr>
          <w:rFonts w:ascii="Tahoma" w:hAnsi="Tahoma" w:cs="Tahoma"/>
        </w:rPr>
        <w:t>Izvajalec v razmerju do naročnika v celoti odgovarja za dobro izvedbo pogodbenih obveznosti, ne glede na število podizvajalcev.</w:t>
      </w:r>
    </w:p>
    <w:p w:rsidR="007F1A87" w:rsidRDefault="007F1A87" w:rsidP="005A04D8">
      <w:pPr>
        <w:keepNext/>
        <w:keepLines/>
        <w:jc w:val="both"/>
        <w:rPr>
          <w:rFonts w:ascii="Tahoma" w:hAnsi="Tahoma" w:cs="Tahoma"/>
        </w:rPr>
      </w:pPr>
    </w:p>
    <w:p w:rsidR="008876D8" w:rsidRPr="00C8579C" w:rsidRDefault="00501F99" w:rsidP="005A04D8">
      <w:pPr>
        <w:keepNext/>
        <w:keepLines/>
        <w:numPr>
          <w:ilvl w:val="0"/>
          <w:numId w:val="6"/>
        </w:numPr>
        <w:tabs>
          <w:tab w:val="clear" w:pos="1440"/>
          <w:tab w:val="left" w:pos="851"/>
          <w:tab w:val="left" w:pos="1702"/>
        </w:tabs>
        <w:ind w:left="851" w:hanging="851"/>
        <w:jc w:val="both"/>
        <w:rPr>
          <w:rFonts w:ascii="Tahoma" w:hAnsi="Tahoma" w:cs="Tahoma"/>
          <w:b/>
        </w:rPr>
      </w:pPr>
      <w:r>
        <w:rPr>
          <w:rFonts w:ascii="Tahoma" w:hAnsi="Tahoma" w:cs="Tahoma"/>
          <w:b/>
        </w:rPr>
        <w:t>ROK</w:t>
      </w:r>
      <w:r w:rsidR="004C2912">
        <w:rPr>
          <w:rFonts w:ascii="Tahoma" w:hAnsi="Tahoma" w:cs="Tahoma"/>
          <w:b/>
        </w:rPr>
        <w:t>I</w:t>
      </w:r>
      <w:r>
        <w:rPr>
          <w:rFonts w:ascii="Tahoma" w:hAnsi="Tahoma" w:cs="Tahoma"/>
          <w:b/>
        </w:rPr>
        <w:t xml:space="preserve"> IZVE</w:t>
      </w:r>
      <w:r w:rsidR="00C9592D">
        <w:rPr>
          <w:rFonts w:ascii="Tahoma" w:hAnsi="Tahoma" w:cs="Tahoma"/>
          <w:b/>
        </w:rPr>
        <w:t>DBE</w:t>
      </w:r>
    </w:p>
    <w:p w:rsidR="002474B7" w:rsidRDefault="002474B7" w:rsidP="005A04D8">
      <w:pPr>
        <w:keepNext/>
        <w:keepLines/>
        <w:tabs>
          <w:tab w:val="left" w:pos="851"/>
          <w:tab w:val="left" w:pos="1702"/>
        </w:tabs>
        <w:ind w:left="1440"/>
        <w:jc w:val="both"/>
        <w:rPr>
          <w:rFonts w:ascii="Tahoma" w:hAnsi="Tahoma" w:cs="Tahoma"/>
          <w:b/>
        </w:rPr>
      </w:pPr>
    </w:p>
    <w:p w:rsidR="002474B7" w:rsidRPr="00C8579C" w:rsidRDefault="002474B7" w:rsidP="005A04D8">
      <w:pPr>
        <w:keepNext/>
        <w:keepLines/>
        <w:numPr>
          <w:ilvl w:val="1"/>
          <w:numId w:val="4"/>
        </w:numPr>
        <w:tabs>
          <w:tab w:val="clear" w:pos="1440"/>
        </w:tabs>
        <w:ind w:left="426" w:hanging="426"/>
        <w:jc w:val="center"/>
        <w:rPr>
          <w:rFonts w:ascii="Tahoma" w:hAnsi="Tahoma" w:cs="Tahoma"/>
        </w:rPr>
      </w:pPr>
      <w:r w:rsidRPr="00C8579C">
        <w:rPr>
          <w:rFonts w:ascii="Tahoma" w:hAnsi="Tahoma" w:cs="Tahoma"/>
        </w:rPr>
        <w:t>člen</w:t>
      </w:r>
    </w:p>
    <w:p w:rsidR="002474B7" w:rsidRDefault="002474B7" w:rsidP="005A04D8">
      <w:pPr>
        <w:keepNext/>
        <w:keepLines/>
        <w:ind w:left="426"/>
        <w:jc w:val="center"/>
        <w:rPr>
          <w:rFonts w:ascii="Tahoma" w:hAnsi="Tahoma" w:cs="Tahoma"/>
        </w:rPr>
      </w:pPr>
    </w:p>
    <w:p w:rsidR="009C2BE1" w:rsidRPr="00EE69F2" w:rsidRDefault="009C2BE1" w:rsidP="005A04D8">
      <w:pPr>
        <w:keepNext/>
        <w:keepLines/>
        <w:jc w:val="both"/>
        <w:rPr>
          <w:rFonts w:ascii="Tahoma" w:hAnsi="Tahoma" w:cs="Tahoma"/>
          <w:bCs/>
        </w:rPr>
      </w:pPr>
      <w:r w:rsidRPr="00EE69F2">
        <w:rPr>
          <w:rFonts w:ascii="Tahoma" w:hAnsi="Tahoma" w:cs="Tahoma"/>
          <w:bCs/>
        </w:rPr>
        <w:t xml:space="preserve">Rok predaje mesečnih poročil o opravljenih meritvah z naslovom »MESEČNO POROČILO O REZULTATIH MERITEV IMISIJSKIH KONCENTRACIJ METANA, DUŠIKOVIH OKSIDOV, VODIKOVEGA SULFIDA, PRAŠNIH DELCEV  IN METEOROLOŠKIH PARAMETROV NA </w:t>
      </w:r>
      <w:r w:rsidRPr="00EE69F2">
        <w:rPr>
          <w:rFonts w:ascii="Tahoma" w:hAnsi="Tahoma" w:cs="Tahoma"/>
          <w:b/>
          <w:bCs/>
        </w:rPr>
        <w:t>ODLAGALIŠČU BARJE</w:t>
      </w:r>
      <w:r w:rsidRPr="00EE69F2">
        <w:rPr>
          <w:rFonts w:ascii="Tahoma" w:hAnsi="Tahoma" w:cs="Tahoma"/>
          <w:bCs/>
        </w:rPr>
        <w:t>«, ki vsebujejo grafične prikaze izmerjenih koncentracij CH</w:t>
      </w:r>
      <w:r w:rsidRPr="00EE69F2">
        <w:rPr>
          <w:rFonts w:ascii="Tahoma" w:hAnsi="Tahoma" w:cs="Tahoma"/>
          <w:bCs/>
          <w:vertAlign w:val="subscript"/>
        </w:rPr>
        <w:t>4</w:t>
      </w:r>
      <w:r w:rsidRPr="00EE69F2">
        <w:rPr>
          <w:rFonts w:ascii="Tahoma" w:hAnsi="Tahoma" w:cs="Tahoma"/>
          <w:bCs/>
        </w:rPr>
        <w:t>, NO</w:t>
      </w:r>
      <w:r w:rsidRPr="00EE69F2">
        <w:rPr>
          <w:rFonts w:ascii="Tahoma" w:hAnsi="Tahoma" w:cs="Tahoma"/>
          <w:bCs/>
          <w:vertAlign w:val="subscript"/>
        </w:rPr>
        <w:t>x</w:t>
      </w:r>
      <w:r w:rsidRPr="00EE69F2">
        <w:rPr>
          <w:rFonts w:ascii="Tahoma" w:hAnsi="Tahoma" w:cs="Tahoma"/>
          <w:bCs/>
        </w:rPr>
        <w:t>, H</w:t>
      </w:r>
      <w:r w:rsidRPr="00EE69F2">
        <w:rPr>
          <w:rFonts w:ascii="Tahoma" w:hAnsi="Tahoma" w:cs="Tahoma"/>
          <w:bCs/>
          <w:vertAlign w:val="subscript"/>
        </w:rPr>
        <w:t>2</w:t>
      </w:r>
      <w:r w:rsidRPr="00EE69F2">
        <w:rPr>
          <w:rFonts w:ascii="Tahoma" w:hAnsi="Tahoma" w:cs="Tahoma"/>
          <w:bCs/>
        </w:rPr>
        <w:t xml:space="preserve">S, PM </w:t>
      </w:r>
      <w:r w:rsidRPr="00EE69F2">
        <w:rPr>
          <w:rFonts w:ascii="Tahoma" w:hAnsi="Tahoma" w:cs="Tahoma"/>
          <w:bCs/>
          <w:vertAlign w:val="subscript"/>
        </w:rPr>
        <w:t>2,5</w:t>
      </w:r>
      <w:r w:rsidRPr="00EE69F2">
        <w:rPr>
          <w:rFonts w:ascii="Tahoma" w:hAnsi="Tahoma" w:cs="Tahoma"/>
          <w:bCs/>
        </w:rPr>
        <w:t xml:space="preserve"> in PM </w:t>
      </w:r>
      <w:r w:rsidRPr="00EE69F2">
        <w:rPr>
          <w:rFonts w:ascii="Tahoma" w:hAnsi="Tahoma" w:cs="Tahoma"/>
          <w:bCs/>
          <w:vertAlign w:val="subscript"/>
        </w:rPr>
        <w:t>10</w:t>
      </w:r>
      <w:r w:rsidRPr="00EE69F2">
        <w:rPr>
          <w:rFonts w:ascii="Tahoma" w:hAnsi="Tahoma" w:cs="Tahoma"/>
          <w:bCs/>
        </w:rPr>
        <w:t xml:space="preserve">, hitrosti in smeri vetra, standardne deviacije vetra v vertikalni smeri, vertikalnega toplotnega toka, temperature in relativne vlažnosti zraka, padavin in prašnih usedlin,  je do osmega (8.) </w:t>
      </w:r>
      <w:r w:rsidR="00D94671">
        <w:rPr>
          <w:rFonts w:ascii="Tahoma" w:hAnsi="Tahoma" w:cs="Tahoma"/>
          <w:bCs/>
        </w:rPr>
        <w:t xml:space="preserve">koledarskega </w:t>
      </w:r>
      <w:r w:rsidRPr="00EE69F2">
        <w:rPr>
          <w:rFonts w:ascii="Tahoma" w:hAnsi="Tahoma" w:cs="Tahoma"/>
          <w:bCs/>
        </w:rPr>
        <w:t xml:space="preserve">dne v tekočem mesecu za pretekli mesec. </w:t>
      </w:r>
    </w:p>
    <w:p w:rsidR="009C2BE1" w:rsidRPr="00EE69F2" w:rsidRDefault="009C2BE1" w:rsidP="005A04D8">
      <w:pPr>
        <w:keepNext/>
        <w:keepLines/>
        <w:jc w:val="both"/>
        <w:rPr>
          <w:rFonts w:ascii="Tahoma" w:hAnsi="Tahoma" w:cs="Tahoma"/>
          <w:bCs/>
        </w:rPr>
      </w:pPr>
    </w:p>
    <w:p w:rsidR="009C2BE1" w:rsidRPr="00EE69F2" w:rsidRDefault="009C2BE1" w:rsidP="005A04D8">
      <w:pPr>
        <w:keepNext/>
        <w:keepLines/>
        <w:jc w:val="both"/>
        <w:rPr>
          <w:rFonts w:ascii="Tahoma" w:hAnsi="Tahoma" w:cs="Tahoma"/>
          <w:bCs/>
        </w:rPr>
      </w:pPr>
      <w:r w:rsidRPr="00EE69F2">
        <w:rPr>
          <w:rFonts w:ascii="Tahoma" w:hAnsi="Tahoma" w:cs="Tahoma"/>
          <w:bCs/>
        </w:rPr>
        <w:t xml:space="preserve">Rok predaje trimesečnih poročil o opravljenih meritvah z naslovom »TRIMESEČNO POROČILO O METEOROLOŠKIH MERITVAH IN MERITVAH EMISIJ VONJA NA </w:t>
      </w:r>
      <w:r w:rsidRPr="001E487A">
        <w:rPr>
          <w:rFonts w:ascii="Tahoma" w:hAnsi="Tahoma" w:cs="Tahoma"/>
          <w:b/>
          <w:bCs/>
        </w:rPr>
        <w:t>CČN LJUBLJANA</w:t>
      </w:r>
      <w:r w:rsidRPr="00EE69F2">
        <w:rPr>
          <w:rFonts w:ascii="Tahoma" w:hAnsi="Tahoma" w:cs="Tahoma"/>
          <w:bCs/>
        </w:rPr>
        <w:t>, ki vsebujejo grafične prikaze učinkovitosti delovanja biofiltra za čiščenje odpadnih plinov z vonjem, hitrosti in smeri vetra, standardne deviacije vetra v vertikalni smeri, vertikalnega toplotnega toka, temperature in relativne vlažnosti zraka, je do osmega (8.)</w:t>
      </w:r>
      <w:r w:rsidR="00D94671">
        <w:rPr>
          <w:rFonts w:ascii="Tahoma" w:hAnsi="Tahoma" w:cs="Tahoma"/>
          <w:bCs/>
        </w:rPr>
        <w:t xml:space="preserve"> koledarskega </w:t>
      </w:r>
      <w:r w:rsidRPr="00EE69F2">
        <w:rPr>
          <w:rFonts w:ascii="Tahoma" w:hAnsi="Tahoma" w:cs="Tahoma"/>
          <w:bCs/>
        </w:rPr>
        <w:t>dne v tekočem mesecu po preteku obravnavanega tromesečja.</w:t>
      </w:r>
    </w:p>
    <w:p w:rsidR="009C2BE1" w:rsidRPr="00EE69F2" w:rsidRDefault="009C2BE1" w:rsidP="005A04D8">
      <w:pPr>
        <w:keepNext/>
        <w:keepLines/>
        <w:jc w:val="both"/>
        <w:rPr>
          <w:rFonts w:ascii="Tahoma" w:hAnsi="Tahoma" w:cs="Tahoma"/>
          <w:bCs/>
        </w:rPr>
      </w:pPr>
    </w:p>
    <w:p w:rsidR="009C2BE1" w:rsidRPr="00EE69F2" w:rsidRDefault="009C2BE1" w:rsidP="005A04D8">
      <w:pPr>
        <w:keepNext/>
        <w:keepLines/>
        <w:jc w:val="both"/>
        <w:rPr>
          <w:rFonts w:ascii="Tahoma" w:hAnsi="Tahoma" w:cs="Tahoma"/>
          <w:bCs/>
        </w:rPr>
      </w:pPr>
      <w:r w:rsidRPr="00EE69F2">
        <w:rPr>
          <w:rFonts w:ascii="Tahoma" w:hAnsi="Tahoma" w:cs="Tahoma"/>
          <w:bCs/>
        </w:rPr>
        <w:lastRenderedPageBreak/>
        <w:t xml:space="preserve">Rok predaje enega (1) pisnega letnega poročila z naslovom »LETNO POROČILO O REZULTATIH MERITEV IMISIJSKIH KONCENTRACIJ METANA, DUŠIKOVIH OKSIDOV, VODIKOVEGA SULFIDA IN METEOROLOŠKIH PARAMETROV NA </w:t>
      </w:r>
      <w:r w:rsidRPr="00EE69F2">
        <w:rPr>
          <w:rFonts w:ascii="Tahoma" w:hAnsi="Tahoma" w:cs="Tahoma"/>
          <w:b/>
          <w:bCs/>
        </w:rPr>
        <w:t>ODLAGALIŠČU BARJE</w:t>
      </w:r>
      <w:r w:rsidRPr="00EE69F2">
        <w:rPr>
          <w:rFonts w:ascii="Tahoma" w:hAnsi="Tahoma" w:cs="Tahoma"/>
          <w:bCs/>
        </w:rPr>
        <w:t>« in enega (1) v elektronski obliki (USB) z zapisom vseh meritev v formatu MS Access za posamezno leto je do 31. januarja v tekočem letu za preteklo leto.</w:t>
      </w:r>
    </w:p>
    <w:p w:rsidR="00BE1040" w:rsidRDefault="00BE1040" w:rsidP="005A04D8">
      <w:pPr>
        <w:keepNext/>
        <w:keepLines/>
        <w:jc w:val="both"/>
        <w:rPr>
          <w:rFonts w:ascii="Tahoma" w:hAnsi="Tahoma" w:cs="Tahoma"/>
        </w:rPr>
      </w:pPr>
    </w:p>
    <w:p w:rsidR="00335BEB" w:rsidRDefault="00335BEB" w:rsidP="005A04D8">
      <w:pPr>
        <w:keepNext/>
        <w:keepLines/>
        <w:numPr>
          <w:ilvl w:val="1"/>
          <w:numId w:val="4"/>
        </w:numPr>
        <w:tabs>
          <w:tab w:val="clear" w:pos="1440"/>
        </w:tabs>
        <w:ind w:left="426" w:hanging="426"/>
        <w:jc w:val="center"/>
        <w:rPr>
          <w:rFonts w:ascii="Tahoma" w:hAnsi="Tahoma" w:cs="Tahoma"/>
        </w:rPr>
      </w:pPr>
      <w:r>
        <w:rPr>
          <w:rFonts w:ascii="Tahoma" w:hAnsi="Tahoma" w:cs="Tahoma"/>
        </w:rPr>
        <w:t>člen</w:t>
      </w:r>
    </w:p>
    <w:p w:rsidR="00335BEB" w:rsidRDefault="00335BEB" w:rsidP="005A04D8">
      <w:pPr>
        <w:keepNext/>
        <w:keepLines/>
        <w:jc w:val="both"/>
        <w:rPr>
          <w:rFonts w:ascii="Tahoma" w:hAnsi="Tahoma" w:cs="Tahoma"/>
        </w:rPr>
      </w:pPr>
    </w:p>
    <w:p w:rsidR="00335BEB" w:rsidRDefault="00335BEB" w:rsidP="005A04D8">
      <w:pPr>
        <w:keepNext/>
        <w:keepLines/>
        <w:jc w:val="both"/>
        <w:rPr>
          <w:rFonts w:ascii="Tahoma" w:hAnsi="Tahoma" w:cs="Tahoma"/>
        </w:rPr>
      </w:pPr>
      <w:r w:rsidRPr="004420EC">
        <w:rPr>
          <w:rFonts w:ascii="Tahoma" w:hAnsi="Tahoma" w:cs="Tahoma"/>
        </w:rPr>
        <w:t xml:space="preserve">V kolikor </w:t>
      </w:r>
      <w:r>
        <w:rPr>
          <w:rFonts w:ascii="Tahoma" w:hAnsi="Tahoma" w:cs="Tahoma"/>
        </w:rPr>
        <w:t xml:space="preserve">izvajalec ne izvaja storitev na način, opredeljen v tej pogodbi in/ali v dogovorjenih rokih, lahko naročnik izvajalcu zaračuna pogodbeno </w:t>
      </w:r>
      <w:r w:rsidRPr="009C76FD">
        <w:rPr>
          <w:rFonts w:ascii="Tahoma" w:hAnsi="Tahoma" w:cs="Tahoma"/>
        </w:rPr>
        <w:t>kazen</w:t>
      </w:r>
      <w:r>
        <w:rPr>
          <w:rFonts w:ascii="Tahoma" w:hAnsi="Tahoma" w:cs="Tahoma"/>
        </w:rPr>
        <w:t xml:space="preserve"> v skladu s</w:t>
      </w:r>
      <w:r w:rsidRPr="009C76FD">
        <w:rPr>
          <w:rFonts w:ascii="Tahoma" w:hAnsi="Tahoma" w:cs="Tahoma"/>
        </w:rPr>
        <w:t xml:space="preserve"> </w:t>
      </w:r>
      <w:r w:rsidR="00D94671">
        <w:rPr>
          <w:rFonts w:ascii="Tahoma" w:hAnsi="Tahoma" w:cs="Tahoma"/>
        </w:rPr>
        <w:t>17</w:t>
      </w:r>
      <w:r>
        <w:rPr>
          <w:rFonts w:ascii="Tahoma" w:hAnsi="Tahoma" w:cs="Tahoma"/>
        </w:rPr>
        <w:t xml:space="preserve">. členom te pogodbe </w:t>
      </w:r>
      <w:r w:rsidRPr="004420EC">
        <w:rPr>
          <w:rFonts w:ascii="Tahoma" w:hAnsi="Tahoma" w:cs="Tahoma"/>
        </w:rPr>
        <w:t>in unovči</w:t>
      </w:r>
      <w:r>
        <w:rPr>
          <w:rFonts w:ascii="Tahoma" w:hAnsi="Tahoma" w:cs="Tahoma"/>
        </w:rPr>
        <w:t xml:space="preserve"> finančno </w:t>
      </w:r>
      <w:r w:rsidRPr="000E683E">
        <w:rPr>
          <w:rFonts w:ascii="Tahoma" w:hAnsi="Tahoma" w:cs="Tahoma"/>
        </w:rPr>
        <w:t>zavarovanje dobre izvedbe</w:t>
      </w:r>
      <w:r>
        <w:rPr>
          <w:rFonts w:ascii="Tahoma" w:hAnsi="Tahoma" w:cs="Tahoma"/>
        </w:rPr>
        <w:t xml:space="preserve"> pogodbenih</w:t>
      </w:r>
      <w:r w:rsidRPr="000E683E">
        <w:rPr>
          <w:rFonts w:ascii="Tahoma" w:hAnsi="Tahoma" w:cs="Tahoma"/>
        </w:rPr>
        <w:t xml:space="preserve"> obveznosti</w:t>
      </w:r>
      <w:r>
        <w:rPr>
          <w:rFonts w:ascii="Tahoma" w:hAnsi="Tahoma" w:cs="Tahoma"/>
        </w:rPr>
        <w:t xml:space="preserve">. V kolikor naročnik unovči finančno </w:t>
      </w:r>
      <w:r w:rsidRPr="000E683E">
        <w:rPr>
          <w:rFonts w:ascii="Tahoma" w:hAnsi="Tahoma" w:cs="Tahoma"/>
        </w:rPr>
        <w:t>zavarovanje dobre izvedbe</w:t>
      </w:r>
      <w:r>
        <w:rPr>
          <w:rFonts w:ascii="Tahoma" w:hAnsi="Tahoma" w:cs="Tahoma"/>
        </w:rPr>
        <w:t xml:space="preserve"> pogodbenih</w:t>
      </w:r>
      <w:r w:rsidRPr="000E683E">
        <w:rPr>
          <w:rFonts w:ascii="Tahoma" w:hAnsi="Tahoma" w:cs="Tahoma"/>
        </w:rPr>
        <w:t xml:space="preserve"> obveznosti </w:t>
      </w:r>
      <w:r>
        <w:rPr>
          <w:rFonts w:ascii="Tahoma" w:hAnsi="Tahoma" w:cs="Tahoma"/>
        </w:rPr>
        <w:t xml:space="preserve">mora izvajalec v roku desetih (10) koledarskih dni od unovčitve predložiti novo finančno </w:t>
      </w:r>
      <w:r w:rsidRPr="000E683E">
        <w:rPr>
          <w:rFonts w:ascii="Tahoma" w:hAnsi="Tahoma" w:cs="Tahoma"/>
        </w:rPr>
        <w:t xml:space="preserve">zavarovanje dobre izvedbe </w:t>
      </w:r>
      <w:r>
        <w:rPr>
          <w:rFonts w:ascii="Tahoma" w:hAnsi="Tahoma" w:cs="Tahoma"/>
        </w:rPr>
        <w:t xml:space="preserve">pogodbenih </w:t>
      </w:r>
      <w:r w:rsidRPr="000E683E">
        <w:rPr>
          <w:rFonts w:ascii="Tahoma" w:hAnsi="Tahoma" w:cs="Tahoma"/>
        </w:rPr>
        <w:t>obveznosti</w:t>
      </w:r>
      <w:r>
        <w:rPr>
          <w:rFonts w:ascii="Tahoma" w:hAnsi="Tahoma" w:cs="Tahoma"/>
        </w:rPr>
        <w:t>, sicer pogodba ugasne</w:t>
      </w:r>
      <w:r w:rsidRPr="004420EC">
        <w:rPr>
          <w:rFonts w:ascii="Tahoma" w:hAnsi="Tahoma" w:cs="Tahoma"/>
        </w:rPr>
        <w:t>.</w:t>
      </w:r>
    </w:p>
    <w:p w:rsidR="005A04D8" w:rsidRPr="004420EC" w:rsidRDefault="005A04D8" w:rsidP="005A04D8">
      <w:pPr>
        <w:keepNext/>
        <w:keepLines/>
        <w:jc w:val="both"/>
        <w:rPr>
          <w:rFonts w:ascii="Tahoma" w:hAnsi="Tahoma" w:cs="Tahoma"/>
        </w:rPr>
      </w:pPr>
    </w:p>
    <w:p w:rsidR="00971DC6" w:rsidRDefault="00C6266C" w:rsidP="005A04D8">
      <w:pPr>
        <w:keepNext/>
        <w:keepLines/>
        <w:numPr>
          <w:ilvl w:val="0"/>
          <w:numId w:val="6"/>
        </w:numPr>
        <w:tabs>
          <w:tab w:val="clear" w:pos="1440"/>
          <w:tab w:val="left" w:pos="851"/>
          <w:tab w:val="left" w:pos="1702"/>
        </w:tabs>
        <w:ind w:hanging="1440"/>
        <w:jc w:val="both"/>
        <w:rPr>
          <w:rFonts w:ascii="Tahoma" w:hAnsi="Tahoma" w:cs="Tahoma"/>
          <w:b/>
        </w:rPr>
      </w:pPr>
      <w:r w:rsidRPr="00C6266C">
        <w:rPr>
          <w:rFonts w:ascii="Tahoma" w:hAnsi="Tahoma" w:cs="Tahoma"/>
          <w:b/>
        </w:rPr>
        <w:t>VIŠJA SILA</w:t>
      </w:r>
    </w:p>
    <w:p w:rsidR="00AD2E94" w:rsidRPr="00C6266C" w:rsidRDefault="00AD2E94" w:rsidP="005A04D8">
      <w:pPr>
        <w:keepNext/>
        <w:keepLines/>
        <w:tabs>
          <w:tab w:val="left" w:pos="851"/>
          <w:tab w:val="left" w:pos="1702"/>
        </w:tabs>
        <w:ind w:left="1440"/>
        <w:jc w:val="both"/>
        <w:rPr>
          <w:rFonts w:ascii="Tahoma" w:hAnsi="Tahoma" w:cs="Tahoma"/>
          <w:b/>
        </w:rPr>
      </w:pPr>
    </w:p>
    <w:p w:rsidR="002474B7" w:rsidRPr="00C8579C" w:rsidRDefault="002474B7" w:rsidP="005A04D8">
      <w:pPr>
        <w:keepNext/>
        <w:keepLines/>
        <w:numPr>
          <w:ilvl w:val="1"/>
          <w:numId w:val="4"/>
        </w:numPr>
        <w:tabs>
          <w:tab w:val="clear" w:pos="1440"/>
        </w:tabs>
        <w:ind w:left="426" w:hanging="426"/>
        <w:jc w:val="center"/>
        <w:rPr>
          <w:rFonts w:ascii="Tahoma" w:hAnsi="Tahoma" w:cs="Tahoma"/>
        </w:rPr>
      </w:pPr>
      <w:r w:rsidRPr="00C8579C">
        <w:rPr>
          <w:rFonts w:ascii="Tahoma" w:hAnsi="Tahoma" w:cs="Tahoma"/>
        </w:rPr>
        <w:t>člen</w:t>
      </w:r>
    </w:p>
    <w:p w:rsidR="002474B7" w:rsidRPr="00C8579C" w:rsidRDefault="002474B7" w:rsidP="005A04D8">
      <w:pPr>
        <w:keepNext/>
        <w:keepLines/>
        <w:tabs>
          <w:tab w:val="left" w:pos="851"/>
          <w:tab w:val="left" w:pos="1702"/>
        </w:tabs>
        <w:ind w:left="1440"/>
        <w:jc w:val="both"/>
        <w:rPr>
          <w:rFonts w:ascii="Tahoma" w:hAnsi="Tahoma" w:cs="Tahoma"/>
          <w:b/>
        </w:rPr>
      </w:pPr>
    </w:p>
    <w:p w:rsidR="00AB27BB" w:rsidRPr="00AB27BB" w:rsidRDefault="00AB27BB" w:rsidP="005A04D8">
      <w:pPr>
        <w:keepNext/>
        <w:keepLines/>
        <w:jc w:val="both"/>
        <w:rPr>
          <w:rFonts w:ascii="Tahoma" w:hAnsi="Tahoma" w:cs="Tahoma"/>
        </w:rPr>
      </w:pPr>
      <w:r w:rsidRPr="00AB27BB">
        <w:rPr>
          <w:rFonts w:ascii="Tahoma" w:hAnsi="Tahoma" w:cs="Tahoma"/>
        </w:rPr>
        <w:t>Izvajalec</w:t>
      </w:r>
      <w:r w:rsidRPr="00AB27BB">
        <w:rPr>
          <w:rFonts w:ascii="Tahoma" w:hAnsi="Tahoma" w:cs="Tahoma"/>
          <w:lang w:val="x-none"/>
        </w:rPr>
        <w:t xml:space="preserve"> ni odgovoren za delno ali celotno neizpolnjevanje</w:t>
      </w:r>
      <w:r w:rsidRPr="00AB27BB">
        <w:rPr>
          <w:rFonts w:ascii="Tahoma" w:hAnsi="Tahoma" w:cs="Tahoma"/>
        </w:rPr>
        <w:t xml:space="preserve"> </w:t>
      </w:r>
      <w:r w:rsidRPr="00AB27BB">
        <w:rPr>
          <w:rFonts w:ascii="Tahoma" w:hAnsi="Tahoma" w:cs="Tahoma"/>
          <w:lang w:val="x-none"/>
        </w:rPr>
        <w:t>obveznosti</w:t>
      </w:r>
      <w:r w:rsidRPr="00AB27BB">
        <w:rPr>
          <w:rFonts w:ascii="Tahoma" w:hAnsi="Tahoma" w:cs="Tahoma"/>
        </w:rPr>
        <w:t xml:space="preserve"> po tej pogodbi</w:t>
      </w:r>
      <w:r w:rsidRPr="00AB27BB">
        <w:rPr>
          <w:rFonts w:ascii="Tahoma" w:hAnsi="Tahoma" w:cs="Tahoma"/>
          <w:lang w:val="x-none"/>
        </w:rPr>
        <w:t>, če je to posledica višje sile.</w:t>
      </w:r>
    </w:p>
    <w:p w:rsidR="00AB27BB" w:rsidRPr="00AB27BB" w:rsidRDefault="00AB27BB" w:rsidP="005A04D8">
      <w:pPr>
        <w:keepNext/>
        <w:keepLines/>
        <w:jc w:val="both"/>
        <w:rPr>
          <w:rFonts w:ascii="Tahoma" w:hAnsi="Tahoma" w:cs="Tahoma"/>
        </w:rPr>
      </w:pPr>
    </w:p>
    <w:p w:rsidR="00AB27BB" w:rsidRPr="00AB27BB" w:rsidRDefault="00AB27BB" w:rsidP="005A04D8">
      <w:pPr>
        <w:keepNext/>
        <w:keepLines/>
        <w:jc w:val="both"/>
        <w:rPr>
          <w:rFonts w:ascii="Tahoma" w:hAnsi="Tahoma" w:cs="Tahoma"/>
        </w:rPr>
      </w:pPr>
      <w:r w:rsidRPr="00AB27BB">
        <w:rPr>
          <w:rFonts w:ascii="Tahoma" w:hAnsi="Tahoma" w:cs="Tahoma"/>
        </w:rPr>
        <w:t xml:space="preserve">Kot višja sila se razumejo vse okoliščine izjemnega značaja, ki so se pojavile po sklenitvi pogodbi in jih sodna praksa priznava za višjo silo. Če je izvedba storitev delno ali v celoti motena oziroma preprečena, je izvajalec o tem dolžan nemudoma obvestiti naročnika. Prav tako ga je dolžan sproti obveščati o prenehanju takih okoliščin. Na zahtevo naročnika je izvajalec dolžan dokazati obstoj višje sile. </w:t>
      </w:r>
    </w:p>
    <w:p w:rsidR="001D7D34" w:rsidRPr="00C8579C" w:rsidRDefault="001D7D34" w:rsidP="005A04D8">
      <w:pPr>
        <w:keepNext/>
        <w:keepLines/>
        <w:jc w:val="both"/>
        <w:rPr>
          <w:rFonts w:ascii="Tahoma" w:hAnsi="Tahoma" w:cs="Tahoma"/>
        </w:rPr>
      </w:pPr>
    </w:p>
    <w:p w:rsidR="000B11B2" w:rsidRDefault="00610C6B" w:rsidP="005A04D8">
      <w:pPr>
        <w:keepNext/>
        <w:keepLines/>
        <w:jc w:val="both"/>
        <w:rPr>
          <w:rFonts w:ascii="Tahoma" w:hAnsi="Tahoma" w:cs="Tahoma"/>
        </w:rPr>
      </w:pPr>
      <w:r w:rsidRPr="00C8579C">
        <w:rPr>
          <w:rFonts w:ascii="Tahoma" w:hAnsi="Tahoma" w:cs="Tahoma"/>
        </w:rPr>
        <w:t xml:space="preserve">Le v primerih, navedenih v tem členu, naročnik ne bo izvajal sankcij proti izvajalcu po </w:t>
      </w:r>
      <w:r w:rsidR="009235C7">
        <w:rPr>
          <w:rFonts w:ascii="Tahoma" w:hAnsi="Tahoma" w:cs="Tahoma"/>
          <w:color w:val="000000"/>
        </w:rPr>
        <w:t>16.</w:t>
      </w:r>
      <w:r w:rsidR="00964270">
        <w:rPr>
          <w:rFonts w:ascii="Tahoma" w:hAnsi="Tahoma" w:cs="Tahoma"/>
        </w:rPr>
        <w:t xml:space="preserve"> ali </w:t>
      </w:r>
      <w:r w:rsidR="009235C7">
        <w:rPr>
          <w:rFonts w:ascii="Tahoma" w:hAnsi="Tahoma" w:cs="Tahoma"/>
        </w:rPr>
        <w:t>17</w:t>
      </w:r>
      <w:r w:rsidR="00964270">
        <w:rPr>
          <w:rFonts w:ascii="Tahoma" w:hAnsi="Tahoma" w:cs="Tahoma"/>
        </w:rPr>
        <w:t>.</w:t>
      </w:r>
      <w:r w:rsidRPr="00C8579C">
        <w:rPr>
          <w:rFonts w:ascii="Tahoma" w:hAnsi="Tahoma" w:cs="Tahoma"/>
        </w:rPr>
        <w:t xml:space="preserve"> členu </w:t>
      </w:r>
      <w:r w:rsidR="00AB27BB">
        <w:rPr>
          <w:rFonts w:ascii="Tahoma" w:hAnsi="Tahoma" w:cs="Tahoma"/>
        </w:rPr>
        <w:t>te pogodbe</w:t>
      </w:r>
      <w:r w:rsidRPr="00C8579C">
        <w:rPr>
          <w:rFonts w:ascii="Tahoma" w:hAnsi="Tahoma" w:cs="Tahoma"/>
        </w:rPr>
        <w:t>.</w:t>
      </w:r>
    </w:p>
    <w:p w:rsidR="008D6776" w:rsidRDefault="008D6776" w:rsidP="005A04D8">
      <w:pPr>
        <w:keepNext/>
        <w:keepLines/>
        <w:jc w:val="both"/>
        <w:rPr>
          <w:rFonts w:ascii="Tahoma" w:hAnsi="Tahoma" w:cs="Tahoma"/>
        </w:rPr>
      </w:pPr>
    </w:p>
    <w:p w:rsidR="00B578F7" w:rsidRPr="00C8579C" w:rsidRDefault="00B578F7" w:rsidP="005A04D8">
      <w:pPr>
        <w:keepNext/>
        <w:keepLines/>
        <w:numPr>
          <w:ilvl w:val="0"/>
          <w:numId w:val="6"/>
        </w:numPr>
        <w:tabs>
          <w:tab w:val="clear" w:pos="1440"/>
          <w:tab w:val="left" w:pos="851"/>
          <w:tab w:val="left" w:pos="1702"/>
        </w:tabs>
        <w:ind w:hanging="1440"/>
        <w:jc w:val="both"/>
        <w:rPr>
          <w:rFonts w:ascii="Tahoma" w:hAnsi="Tahoma" w:cs="Tahoma"/>
          <w:b/>
        </w:rPr>
      </w:pPr>
      <w:r w:rsidRPr="00C8579C">
        <w:rPr>
          <w:rFonts w:ascii="Tahoma" w:hAnsi="Tahoma" w:cs="Tahoma"/>
          <w:b/>
        </w:rPr>
        <w:t xml:space="preserve">OBVEZNOSTI </w:t>
      </w:r>
      <w:r w:rsidR="00B57C4E">
        <w:rPr>
          <w:rFonts w:ascii="Tahoma" w:hAnsi="Tahoma" w:cs="Tahoma"/>
          <w:b/>
        </w:rPr>
        <w:t xml:space="preserve">POGODBENIH </w:t>
      </w:r>
      <w:r w:rsidR="000569BD" w:rsidRPr="00C8579C">
        <w:rPr>
          <w:rFonts w:ascii="Tahoma" w:hAnsi="Tahoma" w:cs="Tahoma"/>
          <w:b/>
        </w:rPr>
        <w:t>STRANK</w:t>
      </w:r>
    </w:p>
    <w:p w:rsidR="00B578F7" w:rsidRPr="00C8579C" w:rsidRDefault="00B578F7" w:rsidP="005A04D8">
      <w:pPr>
        <w:keepNext/>
        <w:keepLines/>
        <w:spacing w:line="288" w:lineRule="auto"/>
        <w:jc w:val="center"/>
        <w:rPr>
          <w:rFonts w:ascii="Tahoma" w:hAnsi="Tahoma" w:cs="Tahoma"/>
          <w:b/>
        </w:rPr>
      </w:pPr>
    </w:p>
    <w:p w:rsidR="00171035" w:rsidRPr="00C8579C" w:rsidRDefault="00B578F7" w:rsidP="005A04D8">
      <w:pPr>
        <w:keepNext/>
        <w:keepLines/>
        <w:numPr>
          <w:ilvl w:val="1"/>
          <w:numId w:val="4"/>
        </w:numPr>
        <w:tabs>
          <w:tab w:val="clear" w:pos="1440"/>
        </w:tabs>
        <w:ind w:left="426" w:hanging="426"/>
        <w:jc w:val="center"/>
        <w:rPr>
          <w:rFonts w:ascii="Tahoma" w:hAnsi="Tahoma" w:cs="Tahoma"/>
        </w:rPr>
      </w:pPr>
      <w:r w:rsidRPr="00C8579C">
        <w:rPr>
          <w:rFonts w:ascii="Tahoma" w:hAnsi="Tahoma" w:cs="Tahoma"/>
        </w:rPr>
        <w:t>člen</w:t>
      </w:r>
    </w:p>
    <w:p w:rsidR="00171035" w:rsidRPr="00C8579C" w:rsidRDefault="00171035" w:rsidP="005A04D8">
      <w:pPr>
        <w:keepNext/>
        <w:keepLines/>
        <w:jc w:val="both"/>
        <w:rPr>
          <w:rFonts w:ascii="Tahoma" w:hAnsi="Tahoma" w:cs="Tahoma"/>
        </w:rPr>
      </w:pPr>
    </w:p>
    <w:p w:rsidR="004F05EC" w:rsidRPr="00C8579C" w:rsidRDefault="004F05EC" w:rsidP="005A04D8">
      <w:pPr>
        <w:keepNext/>
        <w:keepLines/>
        <w:tabs>
          <w:tab w:val="left" w:pos="851"/>
          <w:tab w:val="left" w:pos="1702"/>
        </w:tabs>
        <w:jc w:val="both"/>
        <w:rPr>
          <w:rFonts w:ascii="Tahoma" w:hAnsi="Tahoma" w:cs="Tahoma"/>
        </w:rPr>
      </w:pPr>
      <w:r w:rsidRPr="00C8579C">
        <w:rPr>
          <w:rFonts w:ascii="Tahoma" w:hAnsi="Tahoma" w:cs="Tahoma"/>
        </w:rPr>
        <w:t>Izvajalec se obvezuje:</w:t>
      </w:r>
    </w:p>
    <w:p w:rsidR="00BA54E1" w:rsidRPr="00C8579C" w:rsidRDefault="00BA54E1" w:rsidP="005A04D8">
      <w:pPr>
        <w:keepNext/>
        <w:keepLines/>
        <w:numPr>
          <w:ilvl w:val="0"/>
          <w:numId w:val="12"/>
        </w:numPr>
        <w:ind w:left="426" w:hanging="426"/>
        <w:jc w:val="both"/>
        <w:rPr>
          <w:rFonts w:ascii="Tahoma" w:hAnsi="Tahoma" w:cs="Tahoma"/>
        </w:rPr>
      </w:pPr>
      <w:r w:rsidRPr="00C8579C">
        <w:rPr>
          <w:rFonts w:ascii="Tahoma" w:hAnsi="Tahoma" w:cs="Tahoma"/>
        </w:rPr>
        <w:t xml:space="preserve">z naročnikom skleniti </w:t>
      </w:r>
      <w:r w:rsidR="00B125EF">
        <w:rPr>
          <w:rFonts w:ascii="Tahoma" w:hAnsi="Tahoma" w:cs="Tahoma"/>
        </w:rPr>
        <w:t>Pisni sporazum</w:t>
      </w:r>
      <w:r w:rsidR="00B125EF" w:rsidRPr="00B125EF">
        <w:rPr>
          <w:rFonts w:ascii="Tahoma" w:hAnsi="Tahoma" w:cs="Tahoma"/>
        </w:rPr>
        <w:t xml:space="preserve"> v skladu z 39. členom Zakona o varnosti in zdravja pri delu (Ur.</w:t>
      </w:r>
      <w:r w:rsidR="007430C4">
        <w:rPr>
          <w:rFonts w:ascii="Tahoma" w:hAnsi="Tahoma" w:cs="Tahoma"/>
        </w:rPr>
        <w:t xml:space="preserve"> </w:t>
      </w:r>
      <w:r w:rsidR="00B125EF" w:rsidRPr="00B125EF">
        <w:rPr>
          <w:rFonts w:ascii="Tahoma" w:hAnsi="Tahoma" w:cs="Tahoma"/>
        </w:rPr>
        <w:t>l. RS, št. 43/11 – ZVZD-1)</w:t>
      </w:r>
      <w:r w:rsidRPr="00C8579C">
        <w:rPr>
          <w:rFonts w:ascii="Tahoma" w:hAnsi="Tahoma" w:cs="Tahoma"/>
        </w:rPr>
        <w:t xml:space="preserve">, ki je priloga </w:t>
      </w:r>
      <w:r w:rsidR="00527D1C">
        <w:rPr>
          <w:rFonts w:ascii="Tahoma" w:hAnsi="Tahoma" w:cs="Tahoma"/>
        </w:rPr>
        <w:t>te pogodbe</w:t>
      </w:r>
      <w:r w:rsidRPr="00C8579C">
        <w:rPr>
          <w:rFonts w:ascii="Tahoma" w:hAnsi="Tahoma" w:cs="Tahoma"/>
        </w:rPr>
        <w:t>,</w:t>
      </w:r>
    </w:p>
    <w:p w:rsidR="00BA54E1" w:rsidRPr="00C8579C" w:rsidRDefault="00BA54E1" w:rsidP="005A04D8">
      <w:pPr>
        <w:keepNext/>
        <w:keepLines/>
        <w:numPr>
          <w:ilvl w:val="0"/>
          <w:numId w:val="12"/>
        </w:numPr>
        <w:ind w:left="426" w:hanging="426"/>
        <w:jc w:val="both"/>
        <w:rPr>
          <w:rFonts w:ascii="Tahoma" w:hAnsi="Tahoma" w:cs="Tahoma"/>
        </w:rPr>
      </w:pPr>
      <w:r w:rsidRPr="00C8579C">
        <w:rPr>
          <w:rFonts w:ascii="Tahoma" w:hAnsi="Tahoma" w:cs="Tahoma"/>
        </w:rPr>
        <w:t xml:space="preserve">upoštevati obstoječe stanje na lokaciji </w:t>
      </w:r>
      <w:r w:rsidR="00AB27BB">
        <w:rPr>
          <w:rFonts w:ascii="Tahoma" w:hAnsi="Tahoma" w:cs="Tahoma"/>
        </w:rPr>
        <w:t>Odlagališča Barje</w:t>
      </w:r>
      <w:r w:rsidR="00335BEB">
        <w:rPr>
          <w:rFonts w:ascii="Tahoma" w:hAnsi="Tahoma" w:cs="Tahoma"/>
        </w:rPr>
        <w:t xml:space="preserve"> in CČN Ljubljana</w:t>
      </w:r>
      <w:r w:rsidRPr="00C8579C">
        <w:rPr>
          <w:rFonts w:ascii="Tahoma" w:hAnsi="Tahoma" w:cs="Tahoma"/>
        </w:rPr>
        <w:t xml:space="preserve">, tako da bo izvedba predmeta </w:t>
      </w:r>
      <w:r w:rsidR="00AB27BB">
        <w:rPr>
          <w:rFonts w:ascii="Tahoma" w:hAnsi="Tahoma" w:cs="Tahoma"/>
        </w:rPr>
        <w:t>pogodbe</w:t>
      </w:r>
      <w:r w:rsidRPr="00C8579C">
        <w:rPr>
          <w:rFonts w:ascii="Tahoma" w:hAnsi="Tahoma" w:cs="Tahoma"/>
        </w:rPr>
        <w:t xml:space="preserve"> omogočala neprekinjen delovni proces na lokaciji </w:t>
      </w:r>
      <w:r w:rsidR="00AB27BB">
        <w:rPr>
          <w:rFonts w:ascii="Tahoma" w:hAnsi="Tahoma" w:cs="Tahoma"/>
        </w:rPr>
        <w:t>Odlagališča Barje</w:t>
      </w:r>
      <w:r w:rsidR="00335BEB">
        <w:rPr>
          <w:rFonts w:ascii="Tahoma" w:hAnsi="Tahoma" w:cs="Tahoma"/>
        </w:rPr>
        <w:t xml:space="preserve"> in CČN Ljubljana</w:t>
      </w:r>
      <w:r w:rsidRPr="00C8579C">
        <w:rPr>
          <w:rFonts w:ascii="Tahoma" w:hAnsi="Tahoma" w:cs="Tahoma"/>
        </w:rPr>
        <w:t>,</w:t>
      </w:r>
    </w:p>
    <w:p w:rsidR="00BA54E1" w:rsidRDefault="00BA54E1" w:rsidP="005A04D8">
      <w:pPr>
        <w:keepNext/>
        <w:keepLines/>
        <w:numPr>
          <w:ilvl w:val="0"/>
          <w:numId w:val="12"/>
        </w:numPr>
        <w:ind w:left="426" w:hanging="426"/>
        <w:jc w:val="both"/>
        <w:rPr>
          <w:rFonts w:ascii="Tahoma" w:hAnsi="Tahoma" w:cs="Tahoma"/>
        </w:rPr>
      </w:pPr>
      <w:r w:rsidRPr="00C8579C">
        <w:rPr>
          <w:rFonts w:ascii="Tahoma" w:hAnsi="Tahoma" w:cs="Tahoma"/>
        </w:rPr>
        <w:t>prevzet</w:t>
      </w:r>
      <w:r>
        <w:rPr>
          <w:rFonts w:ascii="Tahoma" w:hAnsi="Tahoma" w:cs="Tahoma"/>
        </w:rPr>
        <w:t xml:space="preserve">e storitve </w:t>
      </w:r>
      <w:r w:rsidRPr="00C8579C">
        <w:rPr>
          <w:rFonts w:ascii="Tahoma" w:hAnsi="Tahoma" w:cs="Tahoma"/>
        </w:rPr>
        <w:t>izvršiti strokovno pravilno, vestno in kvalitetno, v skladu z vsemi veljavnimi tehničnimi predpisi, standardi in normativi, razpisnimi pogoji,</w:t>
      </w:r>
      <w:r w:rsidRPr="00C8579C">
        <w:rPr>
          <w:rFonts w:ascii="Tahoma" w:hAnsi="Tahoma" w:cs="Tahoma"/>
          <w:sz w:val="22"/>
        </w:rPr>
        <w:t xml:space="preserve"> </w:t>
      </w:r>
      <w:r w:rsidRPr="00C8579C">
        <w:rPr>
          <w:rFonts w:ascii="Tahoma" w:hAnsi="Tahoma" w:cs="Tahoma"/>
        </w:rPr>
        <w:t>ob tesnem sodelovanju z naročnikom (skrbnost dobrega strokovnjaka),</w:t>
      </w:r>
    </w:p>
    <w:p w:rsidR="00335BEB" w:rsidRPr="00335BEB" w:rsidRDefault="00335BEB" w:rsidP="005A04D8">
      <w:pPr>
        <w:keepNext/>
        <w:keepLines/>
        <w:numPr>
          <w:ilvl w:val="0"/>
          <w:numId w:val="12"/>
        </w:numPr>
        <w:ind w:left="426" w:hanging="426"/>
        <w:jc w:val="both"/>
        <w:rPr>
          <w:rFonts w:ascii="Tahoma" w:hAnsi="Tahoma" w:cs="Tahoma"/>
        </w:rPr>
      </w:pPr>
      <w:r w:rsidRPr="00335BEB">
        <w:rPr>
          <w:rFonts w:ascii="Tahoma" w:hAnsi="Tahoma" w:cs="Tahoma"/>
        </w:rPr>
        <w:t>zagotoviti in razpolagati s tehnično opremo, ki je potrebna za daljinsko komunikacijo z merilno postajo, za obdelavo podatkov in tehnično opremo, ki je potrebna za izdelavo mesečnih in letnih poročil,</w:t>
      </w:r>
    </w:p>
    <w:p w:rsidR="00335BEB" w:rsidRPr="00335BEB" w:rsidRDefault="00335BEB" w:rsidP="005A04D8">
      <w:pPr>
        <w:keepNext/>
        <w:keepLines/>
        <w:numPr>
          <w:ilvl w:val="0"/>
          <w:numId w:val="12"/>
        </w:numPr>
        <w:ind w:left="426" w:hanging="426"/>
        <w:jc w:val="both"/>
        <w:rPr>
          <w:rFonts w:ascii="Tahoma" w:hAnsi="Tahoma" w:cs="Tahoma"/>
        </w:rPr>
      </w:pPr>
      <w:r w:rsidRPr="00335BEB">
        <w:rPr>
          <w:rFonts w:ascii="Tahoma" w:hAnsi="Tahoma" w:cs="Tahoma"/>
        </w:rPr>
        <w:t>zagotoviti in razpolagati s programsko opremo, ki zagotavlja vse zahtevane funkcionalnosti naročnika, navedene v razpisni dokumentaciji, na podlagi katere je bila sklenjena ta pogodba,</w:t>
      </w:r>
    </w:p>
    <w:p w:rsidR="00335BEB" w:rsidRPr="00335BEB" w:rsidRDefault="00335BEB" w:rsidP="005A04D8">
      <w:pPr>
        <w:keepNext/>
        <w:keepLines/>
        <w:numPr>
          <w:ilvl w:val="0"/>
          <w:numId w:val="12"/>
        </w:numPr>
        <w:ind w:left="426" w:hanging="426"/>
        <w:jc w:val="both"/>
        <w:rPr>
          <w:rFonts w:ascii="Tahoma" w:hAnsi="Tahoma" w:cs="Tahoma"/>
        </w:rPr>
      </w:pPr>
      <w:r w:rsidRPr="00335BEB">
        <w:rPr>
          <w:rFonts w:ascii="Tahoma" w:hAnsi="Tahoma" w:cs="Tahoma"/>
        </w:rPr>
        <w:t>v obstoječ sistem naročnika vključiti zgodovinske podatke od začetka delovanja sistema Okoljske merilne postaje in jih pripraviti tako, da jih je možno vključiti v enotne preglednice skupaj s tekočimi podatki (tabele, grafi..),</w:t>
      </w:r>
    </w:p>
    <w:p w:rsidR="00335BEB" w:rsidRPr="00335BEB" w:rsidRDefault="00335BEB" w:rsidP="005A04D8">
      <w:pPr>
        <w:keepNext/>
        <w:keepLines/>
        <w:numPr>
          <w:ilvl w:val="0"/>
          <w:numId w:val="12"/>
        </w:numPr>
        <w:ind w:left="426" w:hanging="426"/>
        <w:jc w:val="both"/>
        <w:rPr>
          <w:rFonts w:ascii="Tahoma" w:hAnsi="Tahoma" w:cs="Tahoma"/>
        </w:rPr>
      </w:pPr>
      <w:r w:rsidRPr="00335BEB">
        <w:rPr>
          <w:rFonts w:ascii="Tahoma" w:hAnsi="Tahoma" w:cs="Tahoma"/>
        </w:rPr>
        <w:t>v primeru odpovedi strojne opreme ali večje okvare osnovne programske opreme obvestiti naročnika o okvari in možnosti popravila, ki se odloči o nadaljnjem ravnanju,</w:t>
      </w:r>
    </w:p>
    <w:p w:rsidR="00BA54E1" w:rsidRDefault="00BA54E1" w:rsidP="005A04D8">
      <w:pPr>
        <w:keepNext/>
        <w:keepLines/>
        <w:numPr>
          <w:ilvl w:val="0"/>
          <w:numId w:val="12"/>
        </w:numPr>
        <w:ind w:left="426" w:hanging="426"/>
        <w:jc w:val="both"/>
        <w:rPr>
          <w:rFonts w:ascii="Tahoma" w:hAnsi="Tahoma" w:cs="Tahoma"/>
        </w:rPr>
      </w:pPr>
      <w:r w:rsidRPr="00C6266C">
        <w:rPr>
          <w:rFonts w:ascii="Tahoma" w:hAnsi="Tahoma" w:cs="Tahoma"/>
        </w:rPr>
        <w:t xml:space="preserve">v primeru, da med opravljanjem </w:t>
      </w:r>
      <w:r>
        <w:rPr>
          <w:rFonts w:ascii="Tahoma" w:hAnsi="Tahoma" w:cs="Tahoma"/>
        </w:rPr>
        <w:t>storitev</w:t>
      </w:r>
      <w:r w:rsidRPr="00C6266C">
        <w:rPr>
          <w:rFonts w:ascii="Tahoma" w:hAnsi="Tahoma" w:cs="Tahoma"/>
        </w:rPr>
        <w:t>, ki so predmet te</w:t>
      </w:r>
      <w:r w:rsidR="00AB27BB">
        <w:rPr>
          <w:rFonts w:ascii="Tahoma" w:hAnsi="Tahoma" w:cs="Tahoma"/>
        </w:rPr>
        <w:t xml:space="preserve"> pogodbe</w:t>
      </w:r>
      <w:r w:rsidRPr="00C6266C">
        <w:rPr>
          <w:rFonts w:ascii="Tahoma" w:hAnsi="Tahoma" w:cs="Tahoma"/>
        </w:rPr>
        <w:t xml:space="preserve">, nastopijo okoliščine, ki utegnejo vplivati na vsebinsko ali terminsko izvedbo </w:t>
      </w:r>
      <w:r>
        <w:rPr>
          <w:rFonts w:ascii="Tahoma" w:hAnsi="Tahoma" w:cs="Tahoma"/>
        </w:rPr>
        <w:t>storitev</w:t>
      </w:r>
      <w:r w:rsidRPr="00C6266C">
        <w:rPr>
          <w:rFonts w:ascii="Tahoma" w:hAnsi="Tahoma" w:cs="Tahoma"/>
        </w:rPr>
        <w:t xml:space="preserve">, takoj pisno (preko elektronske pošte) obvestiti naročnika ter predlagati ustrezne spremembe oziroma dopolnitve </w:t>
      </w:r>
      <w:r w:rsidR="00AB27BB">
        <w:rPr>
          <w:rFonts w:ascii="Tahoma" w:hAnsi="Tahoma" w:cs="Tahoma"/>
        </w:rPr>
        <w:t>te pogodbe</w:t>
      </w:r>
      <w:r w:rsidRPr="00C6266C">
        <w:rPr>
          <w:rFonts w:ascii="Tahoma" w:hAnsi="Tahoma" w:cs="Tahoma"/>
        </w:rPr>
        <w:t>;</w:t>
      </w:r>
    </w:p>
    <w:p w:rsidR="00BA54E1" w:rsidRDefault="00BA54E1" w:rsidP="005A04D8">
      <w:pPr>
        <w:keepNext/>
        <w:keepLines/>
        <w:numPr>
          <w:ilvl w:val="0"/>
          <w:numId w:val="12"/>
        </w:numPr>
        <w:ind w:left="426" w:hanging="426"/>
        <w:jc w:val="both"/>
        <w:rPr>
          <w:rFonts w:ascii="Tahoma" w:hAnsi="Tahoma" w:cs="Tahoma"/>
        </w:rPr>
      </w:pPr>
      <w:r w:rsidRPr="00C6266C">
        <w:rPr>
          <w:rFonts w:ascii="Tahoma" w:hAnsi="Tahoma" w:cs="Tahoma"/>
        </w:rPr>
        <w:lastRenderedPageBreak/>
        <w:t xml:space="preserve">na svoje stroške in v roku, ki ga dogovori z naročnikom, izvršiti dopolnitve in spremembe prevzetega obsega </w:t>
      </w:r>
      <w:r>
        <w:rPr>
          <w:rFonts w:ascii="Tahoma" w:hAnsi="Tahoma" w:cs="Tahoma"/>
        </w:rPr>
        <w:t>storitev</w:t>
      </w:r>
      <w:r w:rsidRPr="00C6266C">
        <w:rPr>
          <w:rFonts w:ascii="Tahoma" w:hAnsi="Tahoma" w:cs="Tahoma"/>
        </w:rPr>
        <w:t xml:space="preserve">, če se ugotovi, da izvajalec prevzete </w:t>
      </w:r>
      <w:r>
        <w:rPr>
          <w:rFonts w:ascii="Tahoma" w:hAnsi="Tahoma" w:cs="Tahoma"/>
        </w:rPr>
        <w:t>storitve</w:t>
      </w:r>
      <w:r w:rsidRPr="00C6266C">
        <w:rPr>
          <w:rFonts w:ascii="Tahoma" w:hAnsi="Tahoma" w:cs="Tahoma"/>
        </w:rPr>
        <w:t xml:space="preserve"> izvaja pomanjkljivo,</w:t>
      </w:r>
    </w:p>
    <w:p w:rsidR="00BA54E1" w:rsidRPr="00C6266C" w:rsidRDefault="00BA54E1" w:rsidP="005A04D8">
      <w:pPr>
        <w:keepNext/>
        <w:keepLines/>
        <w:numPr>
          <w:ilvl w:val="0"/>
          <w:numId w:val="12"/>
        </w:numPr>
        <w:ind w:left="426" w:hanging="426"/>
        <w:jc w:val="both"/>
        <w:rPr>
          <w:rFonts w:ascii="Tahoma" w:hAnsi="Tahoma" w:cs="Tahoma"/>
        </w:rPr>
      </w:pPr>
      <w:r w:rsidRPr="00C6266C">
        <w:rPr>
          <w:rFonts w:ascii="Tahoma" w:hAnsi="Tahoma" w:cs="Tahoma"/>
        </w:rPr>
        <w:t xml:space="preserve">omogočiti naročniku izvajanje pregledov izvedenih </w:t>
      </w:r>
      <w:r>
        <w:rPr>
          <w:rFonts w:ascii="Tahoma" w:hAnsi="Tahoma" w:cs="Tahoma"/>
        </w:rPr>
        <w:t>storitev</w:t>
      </w:r>
      <w:r w:rsidRPr="00C6266C">
        <w:rPr>
          <w:rFonts w:ascii="Tahoma" w:hAnsi="Tahoma" w:cs="Tahoma"/>
        </w:rPr>
        <w:t xml:space="preserve"> ter nadzor nad izvedbo </w:t>
      </w:r>
      <w:r>
        <w:rPr>
          <w:rFonts w:ascii="Tahoma" w:hAnsi="Tahoma" w:cs="Tahoma"/>
        </w:rPr>
        <w:t>storitev</w:t>
      </w:r>
      <w:r w:rsidRPr="00C6266C">
        <w:rPr>
          <w:rFonts w:ascii="Tahoma" w:hAnsi="Tahoma" w:cs="Tahoma"/>
        </w:rPr>
        <w:t>,</w:t>
      </w:r>
    </w:p>
    <w:p w:rsidR="00BA54E1" w:rsidRDefault="00BA54E1" w:rsidP="005A04D8">
      <w:pPr>
        <w:keepNext/>
        <w:keepLines/>
        <w:numPr>
          <w:ilvl w:val="0"/>
          <w:numId w:val="12"/>
        </w:numPr>
        <w:ind w:left="426" w:hanging="426"/>
        <w:jc w:val="both"/>
        <w:rPr>
          <w:rFonts w:ascii="Tahoma" w:hAnsi="Tahoma" w:cs="Tahoma"/>
        </w:rPr>
      </w:pPr>
      <w:r w:rsidRPr="00C8579C">
        <w:rPr>
          <w:rFonts w:ascii="Tahoma" w:hAnsi="Tahoma" w:cs="Tahoma"/>
        </w:rPr>
        <w:t xml:space="preserve">obveščati naročnika o vseh spremembah, ki bi lahko vplivale na izvršitev </w:t>
      </w:r>
      <w:r w:rsidR="00AB27BB">
        <w:rPr>
          <w:rFonts w:ascii="Tahoma" w:hAnsi="Tahoma" w:cs="Tahoma"/>
        </w:rPr>
        <w:t xml:space="preserve">pogodbenih </w:t>
      </w:r>
      <w:r w:rsidRPr="00C8579C">
        <w:rPr>
          <w:rFonts w:ascii="Tahoma" w:hAnsi="Tahoma" w:cs="Tahoma"/>
        </w:rPr>
        <w:t>obveznosti,</w:t>
      </w:r>
    </w:p>
    <w:p w:rsidR="00BA54E1" w:rsidRDefault="00BA54E1" w:rsidP="005A04D8">
      <w:pPr>
        <w:keepNext/>
        <w:keepLines/>
        <w:numPr>
          <w:ilvl w:val="0"/>
          <w:numId w:val="12"/>
        </w:numPr>
        <w:ind w:left="426" w:hanging="426"/>
        <w:jc w:val="both"/>
        <w:rPr>
          <w:rFonts w:ascii="Tahoma" w:hAnsi="Tahoma" w:cs="Tahoma"/>
        </w:rPr>
      </w:pPr>
      <w:r w:rsidRPr="00C8579C">
        <w:rPr>
          <w:rFonts w:ascii="Tahoma" w:hAnsi="Tahoma" w:cs="Tahoma"/>
        </w:rPr>
        <w:t xml:space="preserve">poravnati vso morebitno nastalo škodo, ki bi jo med izvajanjem </w:t>
      </w:r>
      <w:r>
        <w:rPr>
          <w:rFonts w:ascii="Tahoma" w:hAnsi="Tahoma" w:cs="Tahoma"/>
        </w:rPr>
        <w:t>storitev</w:t>
      </w:r>
      <w:r w:rsidRPr="00C8579C">
        <w:rPr>
          <w:rFonts w:ascii="Tahoma" w:hAnsi="Tahoma" w:cs="Tahoma"/>
        </w:rPr>
        <w:t xml:space="preserve"> povzročil na lokaciji </w:t>
      </w:r>
      <w:r w:rsidR="00AB27BB">
        <w:rPr>
          <w:rFonts w:ascii="Tahoma" w:hAnsi="Tahoma" w:cs="Tahoma"/>
        </w:rPr>
        <w:t>Odlagališča Barje</w:t>
      </w:r>
      <w:r w:rsidR="00335BEB">
        <w:rPr>
          <w:rFonts w:ascii="Tahoma" w:hAnsi="Tahoma" w:cs="Tahoma"/>
        </w:rPr>
        <w:t xml:space="preserve"> ali CČN Ljubljana</w:t>
      </w:r>
      <w:r w:rsidRPr="00C8579C">
        <w:rPr>
          <w:rFonts w:ascii="Tahoma" w:hAnsi="Tahoma" w:cs="Tahoma"/>
        </w:rPr>
        <w:t>, na objektih ali napravah naročnika ali tretjim osebam</w:t>
      </w:r>
      <w:r>
        <w:rPr>
          <w:rFonts w:ascii="Tahoma" w:hAnsi="Tahoma" w:cs="Tahoma"/>
        </w:rPr>
        <w:t>,</w:t>
      </w:r>
    </w:p>
    <w:p w:rsidR="00BA54E1" w:rsidRDefault="00BA54E1" w:rsidP="005A04D8">
      <w:pPr>
        <w:keepNext/>
        <w:keepLines/>
        <w:numPr>
          <w:ilvl w:val="0"/>
          <w:numId w:val="12"/>
        </w:numPr>
        <w:ind w:left="426" w:hanging="426"/>
        <w:jc w:val="both"/>
        <w:rPr>
          <w:rFonts w:ascii="Tahoma" w:hAnsi="Tahoma" w:cs="Tahoma"/>
        </w:rPr>
      </w:pPr>
      <w:r w:rsidRPr="00D41917">
        <w:rPr>
          <w:rFonts w:ascii="Tahoma" w:hAnsi="Tahoma" w:cs="Tahoma"/>
        </w:rPr>
        <w:t xml:space="preserve">pred morebitno oddajo izvedbe </w:t>
      </w:r>
      <w:r>
        <w:rPr>
          <w:rFonts w:ascii="Tahoma" w:hAnsi="Tahoma" w:cs="Tahoma"/>
        </w:rPr>
        <w:t>storitev</w:t>
      </w:r>
      <w:r w:rsidRPr="004A486F">
        <w:rPr>
          <w:rFonts w:ascii="Tahoma" w:hAnsi="Tahoma" w:cs="Tahoma"/>
        </w:rPr>
        <w:t xml:space="preserve"> </w:t>
      </w:r>
      <w:r w:rsidRPr="00D41917">
        <w:rPr>
          <w:rFonts w:ascii="Tahoma" w:hAnsi="Tahoma" w:cs="Tahoma"/>
        </w:rPr>
        <w:t>tretji osebi pridobiti pre</w:t>
      </w:r>
      <w:r>
        <w:rPr>
          <w:rFonts w:ascii="Tahoma" w:hAnsi="Tahoma" w:cs="Tahoma"/>
        </w:rPr>
        <w:t>dhodno pisno soglasje naročnika,</w:t>
      </w:r>
    </w:p>
    <w:p w:rsidR="00BA54E1" w:rsidRDefault="00BA54E1" w:rsidP="005A04D8">
      <w:pPr>
        <w:keepNext/>
        <w:keepLines/>
        <w:numPr>
          <w:ilvl w:val="0"/>
          <w:numId w:val="12"/>
        </w:numPr>
        <w:ind w:left="426" w:hanging="426"/>
        <w:jc w:val="both"/>
        <w:rPr>
          <w:rFonts w:ascii="Tahoma" w:hAnsi="Tahoma" w:cs="Tahoma"/>
        </w:rPr>
      </w:pPr>
      <w:r w:rsidRPr="004A486F">
        <w:rPr>
          <w:rFonts w:ascii="Tahoma" w:hAnsi="Tahoma" w:cs="Tahoma"/>
        </w:rPr>
        <w:t xml:space="preserve">zagotoviti izvajanje </w:t>
      </w:r>
      <w:r>
        <w:rPr>
          <w:rFonts w:ascii="Tahoma" w:hAnsi="Tahoma" w:cs="Tahoma"/>
        </w:rPr>
        <w:t>storitev</w:t>
      </w:r>
      <w:r w:rsidRPr="004A486F">
        <w:rPr>
          <w:rFonts w:ascii="Tahoma" w:hAnsi="Tahoma" w:cs="Tahoma"/>
        </w:rPr>
        <w:t xml:space="preserve"> z delavci, ki so strokovno usposobljeni za opravljanje tovrstnih </w:t>
      </w:r>
      <w:r>
        <w:rPr>
          <w:rFonts w:ascii="Tahoma" w:hAnsi="Tahoma" w:cs="Tahoma"/>
        </w:rPr>
        <w:t>storitev,</w:t>
      </w:r>
    </w:p>
    <w:p w:rsidR="00BA54E1" w:rsidRPr="00D41917" w:rsidRDefault="00BA54E1" w:rsidP="005A04D8">
      <w:pPr>
        <w:keepNext/>
        <w:keepLines/>
        <w:numPr>
          <w:ilvl w:val="0"/>
          <w:numId w:val="12"/>
        </w:numPr>
        <w:ind w:left="426" w:hanging="426"/>
        <w:jc w:val="both"/>
        <w:rPr>
          <w:rFonts w:ascii="Tahoma" w:hAnsi="Tahoma" w:cs="Tahoma"/>
        </w:rPr>
      </w:pPr>
      <w:r w:rsidRPr="00D41917">
        <w:rPr>
          <w:rFonts w:ascii="Tahoma" w:hAnsi="Tahoma" w:cs="Tahoma"/>
        </w:rPr>
        <w:t xml:space="preserve">zagotoviti, da bodo delavci upoštevali vse predpise naročnika o gibanju na območju </w:t>
      </w:r>
      <w:r w:rsidR="00527D1C">
        <w:rPr>
          <w:rFonts w:ascii="Tahoma" w:hAnsi="Tahoma" w:cs="Tahoma"/>
        </w:rPr>
        <w:t>Odlagališča Barje</w:t>
      </w:r>
      <w:r w:rsidR="00335BEB">
        <w:rPr>
          <w:rFonts w:ascii="Tahoma" w:hAnsi="Tahoma" w:cs="Tahoma"/>
        </w:rPr>
        <w:t xml:space="preserve"> in CČN Ljubljana</w:t>
      </w:r>
      <w:r w:rsidRPr="00D41917">
        <w:rPr>
          <w:rFonts w:ascii="Tahoma" w:hAnsi="Tahoma" w:cs="Tahoma"/>
        </w:rPr>
        <w:t>.</w:t>
      </w:r>
    </w:p>
    <w:p w:rsidR="00BE1040" w:rsidRDefault="00BE1040" w:rsidP="005A04D8">
      <w:pPr>
        <w:keepNext/>
        <w:keepLines/>
        <w:jc w:val="both"/>
        <w:rPr>
          <w:rFonts w:ascii="Tahoma" w:hAnsi="Tahoma" w:cs="Tahoma"/>
        </w:rPr>
      </w:pPr>
    </w:p>
    <w:p w:rsidR="00BE1040" w:rsidRDefault="00BE1040" w:rsidP="005A04D8">
      <w:pPr>
        <w:keepNext/>
        <w:keepLines/>
        <w:jc w:val="both"/>
        <w:rPr>
          <w:rFonts w:ascii="Tahoma" w:hAnsi="Tahoma" w:cs="Tahoma"/>
        </w:rPr>
      </w:pPr>
      <w:r w:rsidRPr="00BE1040">
        <w:rPr>
          <w:rFonts w:ascii="Tahoma" w:hAnsi="Tahoma" w:cs="Tahoma"/>
        </w:rPr>
        <w:t xml:space="preserve">Izvajalec odgovarja za škodo, ki nastane naročniku in tretjim osebam in izvira iz njegovega dela in </w:t>
      </w:r>
      <w:r w:rsidR="00007FA9">
        <w:rPr>
          <w:rFonts w:ascii="Tahoma" w:hAnsi="Tahoma" w:cs="Tahoma"/>
        </w:rPr>
        <w:t xml:space="preserve">izpolnjevanja </w:t>
      </w:r>
      <w:r w:rsidRPr="00BE1040">
        <w:rPr>
          <w:rFonts w:ascii="Tahoma" w:hAnsi="Tahoma" w:cs="Tahoma"/>
        </w:rPr>
        <w:t xml:space="preserve">njegovih pogodbenih obveznosti.  </w:t>
      </w:r>
    </w:p>
    <w:p w:rsidR="00335BEB" w:rsidRDefault="00335BEB" w:rsidP="005A04D8">
      <w:pPr>
        <w:keepNext/>
        <w:keepLines/>
        <w:jc w:val="both"/>
        <w:rPr>
          <w:rFonts w:ascii="Tahoma" w:hAnsi="Tahoma" w:cs="Tahoma"/>
        </w:rPr>
      </w:pPr>
    </w:p>
    <w:p w:rsidR="00335BEB" w:rsidRDefault="00335BEB" w:rsidP="005A04D8">
      <w:pPr>
        <w:keepNext/>
        <w:keepLines/>
        <w:jc w:val="both"/>
        <w:rPr>
          <w:rFonts w:ascii="Tahoma" w:hAnsi="Tahoma" w:cs="Tahoma"/>
        </w:rPr>
      </w:pPr>
      <w:r w:rsidRPr="008D1634">
        <w:rPr>
          <w:rFonts w:ascii="Tahoma" w:hAnsi="Tahoma" w:cs="Tahoma"/>
        </w:rPr>
        <w:t xml:space="preserve">Stroški vseh obveznosti izvajalca, ki so navedeni v tem členu pogodbe so zajeti v pogodbeni </w:t>
      </w:r>
      <w:r>
        <w:rPr>
          <w:rFonts w:ascii="Tahoma" w:hAnsi="Tahoma" w:cs="Tahoma"/>
        </w:rPr>
        <w:t>ceni</w:t>
      </w:r>
      <w:r w:rsidRPr="008D1634">
        <w:rPr>
          <w:rFonts w:ascii="Tahoma" w:hAnsi="Tahoma" w:cs="Tahoma"/>
        </w:rPr>
        <w:t>. Izvajalec nima pravice zahtevati dodatn</w:t>
      </w:r>
      <w:r>
        <w:rPr>
          <w:rFonts w:ascii="Tahoma" w:hAnsi="Tahoma" w:cs="Tahoma"/>
        </w:rPr>
        <w:t>ega</w:t>
      </w:r>
      <w:r w:rsidRPr="008D1634">
        <w:rPr>
          <w:rFonts w:ascii="Tahoma" w:hAnsi="Tahoma" w:cs="Tahoma"/>
        </w:rPr>
        <w:t xml:space="preserve"> </w:t>
      </w:r>
      <w:r>
        <w:rPr>
          <w:rFonts w:ascii="Tahoma" w:hAnsi="Tahoma" w:cs="Tahoma"/>
        </w:rPr>
        <w:t>plačila za navedene obveznosti.</w:t>
      </w:r>
    </w:p>
    <w:p w:rsidR="00007FA9" w:rsidRDefault="00007FA9" w:rsidP="005A04D8">
      <w:pPr>
        <w:keepNext/>
        <w:keepLines/>
        <w:jc w:val="both"/>
        <w:rPr>
          <w:rFonts w:ascii="Tahoma" w:hAnsi="Tahoma" w:cs="Tahoma"/>
        </w:rPr>
      </w:pPr>
    </w:p>
    <w:p w:rsidR="00335BEB" w:rsidRPr="00335BEB" w:rsidRDefault="00335BEB" w:rsidP="005A04D8">
      <w:pPr>
        <w:keepNext/>
        <w:keepLines/>
        <w:numPr>
          <w:ilvl w:val="1"/>
          <w:numId w:val="4"/>
        </w:numPr>
        <w:tabs>
          <w:tab w:val="clear" w:pos="1440"/>
        </w:tabs>
        <w:ind w:left="426" w:hanging="426"/>
        <w:jc w:val="center"/>
        <w:rPr>
          <w:rFonts w:ascii="Tahoma" w:hAnsi="Tahoma" w:cs="Tahoma"/>
        </w:rPr>
      </w:pPr>
      <w:r w:rsidRPr="00335BEB">
        <w:rPr>
          <w:rFonts w:ascii="Tahoma" w:hAnsi="Tahoma" w:cs="Tahoma"/>
        </w:rPr>
        <w:t>člen</w:t>
      </w:r>
    </w:p>
    <w:p w:rsidR="00335BEB" w:rsidRPr="00335BEB" w:rsidRDefault="00335BEB" w:rsidP="005A04D8">
      <w:pPr>
        <w:keepNext/>
        <w:keepLines/>
        <w:jc w:val="both"/>
        <w:rPr>
          <w:rFonts w:ascii="Tahoma" w:hAnsi="Tahoma" w:cs="Tahoma"/>
        </w:rPr>
      </w:pPr>
    </w:p>
    <w:p w:rsidR="00335BEB" w:rsidRPr="00335BEB" w:rsidRDefault="00335BEB" w:rsidP="005A04D8">
      <w:pPr>
        <w:keepNext/>
        <w:keepLines/>
        <w:jc w:val="both"/>
        <w:rPr>
          <w:rFonts w:ascii="Tahoma" w:hAnsi="Tahoma" w:cs="Tahoma"/>
        </w:rPr>
      </w:pPr>
      <w:r w:rsidRPr="00335BEB">
        <w:rPr>
          <w:rFonts w:ascii="Tahoma" w:hAnsi="Tahoma" w:cs="Tahoma"/>
        </w:rPr>
        <w:t>Izvajalec se obvezuje, da bodo vsi inštrumenti delovali s polno funkcionalnostjo 98 % (osemindevetdeset odstotkov) časa. V nasprotnem primeru naročnik ne bo priznal mesečnega plačila za naslednje postavke v ponudbenem predračunu:</w:t>
      </w:r>
    </w:p>
    <w:p w:rsidR="00335BEB" w:rsidRPr="00335BEB" w:rsidRDefault="00335BEB" w:rsidP="005A04D8">
      <w:pPr>
        <w:keepNext/>
        <w:keepLines/>
        <w:numPr>
          <w:ilvl w:val="0"/>
          <w:numId w:val="40"/>
        </w:numPr>
        <w:jc w:val="both"/>
        <w:rPr>
          <w:rFonts w:ascii="Tahoma" w:hAnsi="Tahoma" w:cs="Tahoma"/>
        </w:rPr>
      </w:pPr>
      <w:r w:rsidRPr="00335BEB">
        <w:rPr>
          <w:rFonts w:ascii="Tahoma" w:hAnsi="Tahoma" w:cs="Tahoma"/>
        </w:rPr>
        <w:t xml:space="preserve">zagotavljanje delovanja inštrumentov, </w:t>
      </w:r>
    </w:p>
    <w:p w:rsidR="00335BEB" w:rsidRPr="00335BEB" w:rsidRDefault="00335BEB" w:rsidP="005A04D8">
      <w:pPr>
        <w:keepNext/>
        <w:keepLines/>
        <w:numPr>
          <w:ilvl w:val="0"/>
          <w:numId w:val="40"/>
        </w:numPr>
        <w:jc w:val="both"/>
        <w:rPr>
          <w:rFonts w:ascii="Tahoma" w:hAnsi="Tahoma" w:cs="Tahoma"/>
        </w:rPr>
      </w:pPr>
      <w:r w:rsidRPr="00335BEB">
        <w:rPr>
          <w:rFonts w:ascii="Tahoma" w:hAnsi="Tahoma" w:cs="Tahoma"/>
        </w:rPr>
        <w:t>redni tedenski nadzor in tekoče vzdrževanje v okoljski merilni postaji na lokaciji Odlagališče Barje</w:t>
      </w:r>
      <w:r w:rsidR="00537430">
        <w:rPr>
          <w:rFonts w:ascii="Tahoma" w:hAnsi="Tahoma" w:cs="Tahoma"/>
        </w:rPr>
        <w:t>,</w:t>
      </w:r>
      <w:r w:rsidRPr="00335BEB">
        <w:rPr>
          <w:rFonts w:ascii="Tahoma" w:hAnsi="Tahoma" w:cs="Tahoma"/>
        </w:rPr>
        <w:t xml:space="preserve"> v mobilni okoljski postaji na lokaciji v okolici Odlagališča Barje</w:t>
      </w:r>
      <w:r w:rsidR="00537430">
        <w:rPr>
          <w:rFonts w:ascii="Tahoma" w:hAnsi="Tahoma" w:cs="Tahoma"/>
        </w:rPr>
        <w:t xml:space="preserve"> </w:t>
      </w:r>
      <w:r w:rsidR="00537430" w:rsidRPr="00537430">
        <w:rPr>
          <w:rFonts w:ascii="Tahoma" w:hAnsi="Tahoma" w:cs="Tahoma"/>
        </w:rPr>
        <w:t>in na merilnem mestu CČN Ljubljana</w:t>
      </w:r>
      <w:r w:rsidRPr="00335BEB">
        <w:rPr>
          <w:rFonts w:ascii="Tahoma" w:hAnsi="Tahoma" w:cs="Tahoma"/>
        </w:rPr>
        <w:t>,</w:t>
      </w:r>
    </w:p>
    <w:p w:rsidR="00335BEB" w:rsidRPr="00335BEB" w:rsidRDefault="00335BEB" w:rsidP="005A04D8">
      <w:pPr>
        <w:keepNext/>
        <w:keepLines/>
        <w:numPr>
          <w:ilvl w:val="0"/>
          <w:numId w:val="40"/>
        </w:numPr>
        <w:jc w:val="both"/>
        <w:rPr>
          <w:rFonts w:ascii="Tahoma" w:hAnsi="Tahoma" w:cs="Tahoma"/>
        </w:rPr>
      </w:pPr>
      <w:r w:rsidRPr="00335BEB">
        <w:rPr>
          <w:rFonts w:ascii="Tahoma" w:hAnsi="Tahoma" w:cs="Tahoma"/>
        </w:rPr>
        <w:t>redni dnevni nadzor delovanja na daljavo,</w:t>
      </w:r>
    </w:p>
    <w:p w:rsidR="00335BEB" w:rsidRPr="00335BEB" w:rsidRDefault="00335BEB" w:rsidP="005A04D8">
      <w:pPr>
        <w:keepNext/>
        <w:keepLines/>
        <w:numPr>
          <w:ilvl w:val="0"/>
          <w:numId w:val="40"/>
        </w:numPr>
        <w:jc w:val="both"/>
        <w:rPr>
          <w:rFonts w:ascii="Tahoma" w:hAnsi="Tahoma" w:cs="Tahoma"/>
        </w:rPr>
      </w:pPr>
      <w:r w:rsidRPr="00335BEB">
        <w:rPr>
          <w:rFonts w:ascii="Tahoma" w:hAnsi="Tahoma" w:cs="Tahoma"/>
        </w:rPr>
        <w:t>kontrola izvedbe funkcijskih preizkusov merilnikov na daljavo.</w:t>
      </w:r>
    </w:p>
    <w:p w:rsidR="00335BEB" w:rsidRPr="00335BEB" w:rsidRDefault="00335BEB" w:rsidP="005A04D8">
      <w:pPr>
        <w:keepNext/>
        <w:keepLines/>
        <w:jc w:val="both"/>
        <w:rPr>
          <w:rFonts w:ascii="Tahoma" w:hAnsi="Tahoma" w:cs="Tahoma"/>
        </w:rPr>
      </w:pPr>
      <w:r w:rsidRPr="00335BEB">
        <w:rPr>
          <w:rFonts w:ascii="Tahoma" w:hAnsi="Tahoma" w:cs="Tahoma"/>
        </w:rPr>
        <w:t> </w:t>
      </w:r>
    </w:p>
    <w:p w:rsidR="00335BEB" w:rsidRPr="00335BEB" w:rsidRDefault="00335BEB" w:rsidP="005A04D8">
      <w:pPr>
        <w:keepNext/>
        <w:keepLines/>
        <w:jc w:val="both"/>
        <w:rPr>
          <w:rFonts w:ascii="Tahoma" w:hAnsi="Tahoma" w:cs="Tahoma"/>
        </w:rPr>
      </w:pPr>
      <w:r w:rsidRPr="00335BEB">
        <w:rPr>
          <w:rFonts w:ascii="Tahoma" w:hAnsi="Tahoma" w:cs="Tahoma"/>
        </w:rPr>
        <w:t xml:space="preserve">Čas morebitnega izpada električne energije in čas za odpravljanje večjih napak se ne računa za izpad delovanja. Izvajalec mora imeti urejen sistem za javljanje napak. V primeru, da je napake možno odpraviti daljinsko, jih je </w:t>
      </w:r>
      <w:r w:rsidR="00537430">
        <w:rPr>
          <w:rFonts w:ascii="Tahoma" w:hAnsi="Tahoma" w:cs="Tahoma"/>
        </w:rPr>
        <w:t xml:space="preserve">izvajalec </w:t>
      </w:r>
      <w:r w:rsidRPr="00335BEB">
        <w:rPr>
          <w:rFonts w:ascii="Tahoma" w:hAnsi="Tahoma" w:cs="Tahoma"/>
        </w:rPr>
        <w:t xml:space="preserve">dolžan odpraviti v roku </w:t>
      </w:r>
      <w:r w:rsidR="005A04D8" w:rsidRPr="00335BEB">
        <w:rPr>
          <w:rFonts w:ascii="Tahoma" w:hAnsi="Tahoma" w:cs="Tahoma"/>
        </w:rPr>
        <w:t xml:space="preserve">dveh </w:t>
      </w:r>
      <w:r w:rsidRPr="00335BEB">
        <w:rPr>
          <w:rFonts w:ascii="Tahoma" w:hAnsi="Tahoma" w:cs="Tahoma"/>
        </w:rPr>
        <w:t>(</w:t>
      </w:r>
      <w:r w:rsidR="005A04D8">
        <w:rPr>
          <w:rFonts w:ascii="Tahoma" w:hAnsi="Tahoma" w:cs="Tahoma"/>
        </w:rPr>
        <w:t>2</w:t>
      </w:r>
      <w:r w:rsidRPr="00335BEB">
        <w:rPr>
          <w:rFonts w:ascii="Tahoma" w:hAnsi="Tahoma" w:cs="Tahoma"/>
        </w:rPr>
        <w:t xml:space="preserve">) ur, odkar je bila napaka javljena. Če ni možna odprava napake daljinsko, jih mora izvajalec poskušati odpraviti na lokaciji </w:t>
      </w:r>
      <w:r w:rsidR="00537430">
        <w:rPr>
          <w:rFonts w:ascii="Tahoma" w:hAnsi="Tahoma" w:cs="Tahoma"/>
        </w:rPr>
        <w:t xml:space="preserve">merilne </w:t>
      </w:r>
      <w:r w:rsidRPr="00335BEB">
        <w:rPr>
          <w:rFonts w:ascii="Tahoma" w:hAnsi="Tahoma" w:cs="Tahoma"/>
        </w:rPr>
        <w:t>postaje, če pa še to ni možno, mora v roku 24 (štiriindvajsetih) ur, odkar je bila napaka javljena, o napaki pisno</w:t>
      </w:r>
      <w:r w:rsidR="007C76E1">
        <w:rPr>
          <w:rFonts w:ascii="Tahoma" w:hAnsi="Tahoma" w:cs="Tahoma"/>
        </w:rPr>
        <w:t xml:space="preserve"> (preko e-pošte)</w:t>
      </w:r>
      <w:r w:rsidRPr="00335BEB">
        <w:rPr>
          <w:rFonts w:ascii="Tahoma" w:hAnsi="Tahoma" w:cs="Tahoma"/>
        </w:rPr>
        <w:t xml:space="preserve"> obvestiti naročnika. Izvajalec mora naročniku svetovati, kakšne so poti odprave napak, naročnik se nato odloči za postopke odprave napak. V primeru večjih napak, mora izvajalec naročnika o le-tej obvestiti oziroma mu obrazložiti napako, naročnik pa oceni, ali je izpad upravičen in s tem potrdi ali zavrne mesečno plačilo za postavke iz prvega odstavka tega člena. </w:t>
      </w:r>
    </w:p>
    <w:p w:rsidR="00335BEB" w:rsidRDefault="00335BEB" w:rsidP="005A04D8">
      <w:pPr>
        <w:keepNext/>
        <w:keepLines/>
        <w:jc w:val="both"/>
        <w:rPr>
          <w:rFonts w:ascii="Tahoma" w:hAnsi="Tahoma" w:cs="Tahoma"/>
        </w:rPr>
      </w:pPr>
    </w:p>
    <w:p w:rsidR="00DE098B" w:rsidRPr="00C8579C" w:rsidRDefault="00B578F7" w:rsidP="005A04D8">
      <w:pPr>
        <w:keepNext/>
        <w:keepLines/>
        <w:numPr>
          <w:ilvl w:val="1"/>
          <w:numId w:val="4"/>
        </w:numPr>
        <w:tabs>
          <w:tab w:val="clear" w:pos="1440"/>
        </w:tabs>
        <w:ind w:left="426" w:hanging="426"/>
        <w:jc w:val="center"/>
        <w:rPr>
          <w:rFonts w:ascii="Tahoma" w:hAnsi="Tahoma" w:cs="Tahoma"/>
        </w:rPr>
      </w:pPr>
      <w:r w:rsidRPr="00C8579C">
        <w:rPr>
          <w:rFonts w:ascii="Tahoma" w:hAnsi="Tahoma" w:cs="Tahoma"/>
        </w:rPr>
        <w:t>člen</w:t>
      </w:r>
    </w:p>
    <w:p w:rsidR="006C4C08" w:rsidRPr="00C8579C" w:rsidRDefault="006C4C08" w:rsidP="005A04D8">
      <w:pPr>
        <w:keepNext/>
        <w:keepLines/>
        <w:jc w:val="both"/>
        <w:rPr>
          <w:rFonts w:ascii="Tahoma" w:hAnsi="Tahoma" w:cs="Tahoma"/>
          <w:b/>
        </w:rPr>
      </w:pPr>
    </w:p>
    <w:p w:rsidR="004F05EC" w:rsidRPr="00C8579C" w:rsidRDefault="004F05EC" w:rsidP="005A04D8">
      <w:pPr>
        <w:keepNext/>
        <w:keepLines/>
        <w:tabs>
          <w:tab w:val="left" w:pos="851"/>
          <w:tab w:val="left" w:pos="1702"/>
        </w:tabs>
        <w:jc w:val="both"/>
        <w:rPr>
          <w:rFonts w:ascii="Tahoma" w:hAnsi="Tahoma" w:cs="Tahoma"/>
        </w:rPr>
      </w:pPr>
      <w:r w:rsidRPr="00C8579C">
        <w:rPr>
          <w:rFonts w:ascii="Tahoma" w:hAnsi="Tahoma" w:cs="Tahoma"/>
        </w:rPr>
        <w:t>Naročnik se obvezuje:</w:t>
      </w:r>
    </w:p>
    <w:p w:rsidR="004E0B8E" w:rsidRPr="00C8579C" w:rsidRDefault="004E0B8E" w:rsidP="005A04D8">
      <w:pPr>
        <w:keepNext/>
        <w:keepLines/>
        <w:numPr>
          <w:ilvl w:val="0"/>
          <w:numId w:val="13"/>
        </w:numPr>
        <w:ind w:left="426"/>
        <w:jc w:val="both"/>
        <w:rPr>
          <w:rFonts w:ascii="Tahoma" w:hAnsi="Tahoma" w:cs="Tahoma"/>
        </w:rPr>
      </w:pPr>
      <w:r w:rsidRPr="00C8579C">
        <w:rPr>
          <w:rFonts w:ascii="Tahoma" w:hAnsi="Tahoma" w:cs="Tahoma"/>
        </w:rPr>
        <w:t>z izva</w:t>
      </w:r>
      <w:r w:rsidR="00B125EF">
        <w:rPr>
          <w:rFonts w:ascii="Tahoma" w:hAnsi="Tahoma" w:cs="Tahoma"/>
        </w:rPr>
        <w:t xml:space="preserve">jalcem skleniti Pisni sporazum </w:t>
      </w:r>
      <w:r w:rsidR="00B125EF" w:rsidRPr="00B125EF">
        <w:rPr>
          <w:rFonts w:ascii="Tahoma" w:hAnsi="Tahoma" w:cs="Tahoma"/>
        </w:rPr>
        <w:t>v skladu z 39. členom Zakona o varnosti in zdravja pri delu (Ur.</w:t>
      </w:r>
      <w:r w:rsidR="00B125EF">
        <w:rPr>
          <w:rFonts w:ascii="Tahoma" w:hAnsi="Tahoma" w:cs="Tahoma"/>
        </w:rPr>
        <w:t xml:space="preserve"> </w:t>
      </w:r>
      <w:r w:rsidR="00B125EF" w:rsidRPr="00B125EF">
        <w:rPr>
          <w:rFonts w:ascii="Tahoma" w:hAnsi="Tahoma" w:cs="Tahoma"/>
        </w:rPr>
        <w:t>l. RS, št. 43/11 – ZVZD-1)</w:t>
      </w:r>
      <w:r w:rsidRPr="00C8579C">
        <w:rPr>
          <w:rFonts w:ascii="Tahoma" w:hAnsi="Tahoma" w:cs="Tahoma"/>
        </w:rPr>
        <w:t>, ki je priloga te</w:t>
      </w:r>
      <w:r w:rsidR="00527D1C">
        <w:rPr>
          <w:rFonts w:ascii="Tahoma" w:hAnsi="Tahoma" w:cs="Tahoma"/>
        </w:rPr>
        <w:t xml:space="preserve"> pogodbe</w:t>
      </w:r>
      <w:r w:rsidRPr="00C8579C">
        <w:rPr>
          <w:rFonts w:ascii="Tahoma" w:hAnsi="Tahoma" w:cs="Tahoma"/>
        </w:rPr>
        <w:t>,</w:t>
      </w:r>
    </w:p>
    <w:p w:rsidR="004E0B8E" w:rsidRPr="00C8579C" w:rsidRDefault="004E0B8E" w:rsidP="005A04D8">
      <w:pPr>
        <w:keepNext/>
        <w:keepLines/>
        <w:numPr>
          <w:ilvl w:val="0"/>
          <w:numId w:val="13"/>
        </w:numPr>
        <w:ind w:left="426"/>
        <w:jc w:val="both"/>
        <w:rPr>
          <w:rFonts w:ascii="Tahoma" w:hAnsi="Tahoma" w:cs="Tahoma"/>
        </w:rPr>
      </w:pPr>
      <w:r w:rsidRPr="00C8579C">
        <w:rPr>
          <w:rFonts w:ascii="Tahoma" w:hAnsi="Tahoma" w:cs="Tahoma"/>
        </w:rPr>
        <w:t xml:space="preserve">sodelovati z izvajalcem z namenom, da se </w:t>
      </w:r>
      <w:r w:rsidR="00527D1C">
        <w:rPr>
          <w:rFonts w:ascii="Tahoma" w:hAnsi="Tahoma" w:cs="Tahoma"/>
        </w:rPr>
        <w:t xml:space="preserve">pogodbene </w:t>
      </w:r>
      <w:r w:rsidRPr="00C8579C">
        <w:rPr>
          <w:rFonts w:ascii="Tahoma" w:hAnsi="Tahoma" w:cs="Tahoma"/>
        </w:rPr>
        <w:t>obveznosti izvršijo pravočasno,</w:t>
      </w:r>
    </w:p>
    <w:p w:rsidR="004E0B8E" w:rsidRPr="00FA7266" w:rsidRDefault="004E0B8E" w:rsidP="005A04D8">
      <w:pPr>
        <w:keepNext/>
        <w:keepLines/>
        <w:numPr>
          <w:ilvl w:val="0"/>
          <w:numId w:val="13"/>
        </w:numPr>
        <w:ind w:left="426"/>
        <w:jc w:val="both"/>
        <w:rPr>
          <w:rFonts w:ascii="Tahoma" w:hAnsi="Tahoma" w:cs="Tahoma"/>
        </w:rPr>
      </w:pPr>
      <w:r w:rsidRPr="00C8579C">
        <w:rPr>
          <w:rFonts w:ascii="Tahoma" w:hAnsi="Tahoma" w:cs="Tahoma"/>
        </w:rPr>
        <w:t xml:space="preserve">tekoče obveščati izvajalca o vseh spremembah, ki bi lahko vplivale na izvršitev </w:t>
      </w:r>
      <w:r w:rsidR="00527D1C">
        <w:rPr>
          <w:rFonts w:ascii="Tahoma" w:hAnsi="Tahoma" w:cs="Tahoma"/>
        </w:rPr>
        <w:t xml:space="preserve">pogodbenih </w:t>
      </w:r>
      <w:r w:rsidRPr="00C8579C">
        <w:rPr>
          <w:rFonts w:ascii="Tahoma" w:hAnsi="Tahoma" w:cs="Tahoma"/>
        </w:rPr>
        <w:t>o</w:t>
      </w:r>
      <w:r>
        <w:rPr>
          <w:rFonts w:ascii="Tahoma" w:hAnsi="Tahoma" w:cs="Tahoma"/>
        </w:rPr>
        <w:t>bveznosti</w:t>
      </w:r>
      <w:r w:rsidRPr="00FA7266">
        <w:rPr>
          <w:rFonts w:ascii="Tahoma" w:hAnsi="Tahoma" w:cs="Tahoma"/>
        </w:rPr>
        <w:t xml:space="preserve">, </w:t>
      </w:r>
    </w:p>
    <w:p w:rsidR="004E0B8E" w:rsidRDefault="004E0B8E" w:rsidP="005A04D8">
      <w:pPr>
        <w:keepNext/>
        <w:keepLines/>
        <w:numPr>
          <w:ilvl w:val="0"/>
          <w:numId w:val="13"/>
        </w:numPr>
        <w:ind w:left="426"/>
        <w:jc w:val="both"/>
        <w:rPr>
          <w:rFonts w:ascii="Tahoma" w:hAnsi="Tahoma" w:cs="Tahoma"/>
        </w:rPr>
      </w:pPr>
      <w:r w:rsidRPr="00C8579C">
        <w:rPr>
          <w:rFonts w:ascii="Tahoma" w:hAnsi="Tahoma" w:cs="Tahoma"/>
        </w:rPr>
        <w:t>poravnati obveznosti do izvajalca in njegovih nominiranih podizvajalcev,</w:t>
      </w:r>
    </w:p>
    <w:p w:rsidR="004E0B8E" w:rsidRDefault="004E0B8E" w:rsidP="005A04D8">
      <w:pPr>
        <w:keepNext/>
        <w:keepLines/>
        <w:numPr>
          <w:ilvl w:val="0"/>
          <w:numId w:val="13"/>
        </w:numPr>
        <w:ind w:left="426"/>
        <w:jc w:val="both"/>
        <w:rPr>
          <w:rFonts w:ascii="Tahoma" w:hAnsi="Tahoma" w:cs="Tahoma"/>
        </w:rPr>
      </w:pPr>
      <w:r w:rsidRPr="00DF2994">
        <w:rPr>
          <w:rFonts w:ascii="Tahoma" w:hAnsi="Tahoma" w:cs="Tahoma"/>
        </w:rPr>
        <w:t>vodi</w:t>
      </w:r>
      <w:r>
        <w:rPr>
          <w:rFonts w:ascii="Tahoma" w:hAnsi="Tahoma" w:cs="Tahoma"/>
        </w:rPr>
        <w:t>ti</w:t>
      </w:r>
      <w:r w:rsidRPr="00DF2994">
        <w:rPr>
          <w:rFonts w:ascii="Tahoma" w:hAnsi="Tahoma" w:cs="Tahoma"/>
        </w:rPr>
        <w:t>/izvaja</w:t>
      </w:r>
      <w:r>
        <w:rPr>
          <w:rFonts w:ascii="Tahoma" w:hAnsi="Tahoma" w:cs="Tahoma"/>
        </w:rPr>
        <w:t>ti</w:t>
      </w:r>
      <w:r w:rsidRPr="00DF2994">
        <w:rPr>
          <w:rFonts w:ascii="Tahoma" w:hAnsi="Tahoma" w:cs="Tahoma"/>
        </w:rPr>
        <w:t xml:space="preserve"> dejanski pregled nad izvedenimi </w:t>
      </w:r>
      <w:r>
        <w:rPr>
          <w:rFonts w:ascii="Tahoma" w:hAnsi="Tahoma" w:cs="Tahoma"/>
        </w:rPr>
        <w:t>storitvami</w:t>
      </w:r>
      <w:r w:rsidRPr="00DF2994">
        <w:rPr>
          <w:rFonts w:ascii="Tahoma" w:hAnsi="Tahoma" w:cs="Tahoma"/>
        </w:rPr>
        <w:t xml:space="preserve"> izvajalca; v kolikor naročnik ugotovi, da izvajalec ne izpolnjuje svojih </w:t>
      </w:r>
      <w:r w:rsidR="00527D1C">
        <w:rPr>
          <w:rFonts w:ascii="Tahoma" w:hAnsi="Tahoma" w:cs="Tahoma"/>
        </w:rPr>
        <w:t xml:space="preserve">pogodbenih </w:t>
      </w:r>
      <w:r w:rsidRPr="00DF2994">
        <w:rPr>
          <w:rFonts w:ascii="Tahoma" w:hAnsi="Tahoma" w:cs="Tahoma"/>
        </w:rPr>
        <w:t xml:space="preserve">obveznosti v skladu z določili </w:t>
      </w:r>
      <w:r w:rsidR="00527D1C">
        <w:rPr>
          <w:rFonts w:ascii="Tahoma" w:hAnsi="Tahoma" w:cs="Tahoma"/>
        </w:rPr>
        <w:t>te pogodbe</w:t>
      </w:r>
      <w:r w:rsidRPr="00DF2994">
        <w:rPr>
          <w:rFonts w:ascii="Tahoma" w:hAnsi="Tahoma" w:cs="Tahoma"/>
        </w:rPr>
        <w:t xml:space="preserve"> in zahtevami razpisne dokumentacije, lahko naročnik takoj</w:t>
      </w:r>
      <w:r>
        <w:rPr>
          <w:rFonts w:ascii="Tahoma" w:hAnsi="Tahoma" w:cs="Tahoma"/>
        </w:rPr>
        <w:t xml:space="preserve"> </w:t>
      </w:r>
      <w:r w:rsidRPr="00C8579C">
        <w:rPr>
          <w:rFonts w:ascii="Tahoma" w:hAnsi="Tahoma" w:cs="Tahoma"/>
        </w:rPr>
        <w:t xml:space="preserve">pisno odstopi od </w:t>
      </w:r>
      <w:r w:rsidR="00527D1C">
        <w:rPr>
          <w:rFonts w:ascii="Tahoma" w:hAnsi="Tahoma" w:cs="Tahoma"/>
        </w:rPr>
        <w:t>pogodbe</w:t>
      </w:r>
      <w:r w:rsidRPr="00C8579C">
        <w:rPr>
          <w:rFonts w:ascii="Tahoma" w:hAnsi="Tahoma" w:cs="Tahoma"/>
        </w:rPr>
        <w:t>, brez odškodninske odgovornosti do izvajalca.</w:t>
      </w:r>
    </w:p>
    <w:p w:rsidR="00BE1040" w:rsidRDefault="00BE1040" w:rsidP="005A04D8">
      <w:pPr>
        <w:keepNext/>
        <w:keepLines/>
        <w:jc w:val="both"/>
        <w:rPr>
          <w:rFonts w:ascii="Tahoma" w:hAnsi="Tahoma" w:cs="Tahoma"/>
        </w:rPr>
      </w:pPr>
    </w:p>
    <w:p w:rsidR="004E0B8E" w:rsidRDefault="004E0B8E" w:rsidP="005A04D8">
      <w:pPr>
        <w:keepNext/>
        <w:keepLines/>
        <w:jc w:val="both"/>
        <w:rPr>
          <w:rFonts w:ascii="Tahoma" w:hAnsi="Tahoma" w:cs="Tahoma"/>
        </w:rPr>
      </w:pPr>
      <w:r w:rsidRPr="00C168EA">
        <w:rPr>
          <w:rFonts w:ascii="Tahoma" w:hAnsi="Tahoma" w:cs="Tahoma"/>
        </w:rPr>
        <w:t xml:space="preserve">Vse dodatne podatke bo naročnik posredoval izvajalcu na podlagi pisne ali ustne zahteve izvajalca in lastne presoje o nujnosti zahtevanih podatkov za dokončanje </w:t>
      </w:r>
      <w:r w:rsidR="00527D1C">
        <w:rPr>
          <w:rFonts w:ascii="Tahoma" w:hAnsi="Tahoma" w:cs="Tahoma"/>
        </w:rPr>
        <w:t xml:space="preserve">pogodbenih </w:t>
      </w:r>
      <w:r w:rsidRPr="00C168EA">
        <w:rPr>
          <w:rFonts w:ascii="Tahoma" w:hAnsi="Tahoma" w:cs="Tahoma"/>
        </w:rPr>
        <w:t>obveznosti</w:t>
      </w:r>
      <w:r>
        <w:rPr>
          <w:rFonts w:ascii="Tahoma" w:hAnsi="Tahoma" w:cs="Tahoma"/>
        </w:rPr>
        <w:t>.</w:t>
      </w:r>
    </w:p>
    <w:p w:rsidR="00FC1A82" w:rsidRPr="00C8579C" w:rsidRDefault="00FC1A82" w:rsidP="005A04D8">
      <w:pPr>
        <w:keepNext/>
        <w:keepLines/>
        <w:jc w:val="both"/>
        <w:rPr>
          <w:rFonts w:ascii="Tahoma" w:hAnsi="Tahoma" w:cs="Tahoma"/>
        </w:rPr>
      </w:pPr>
    </w:p>
    <w:p w:rsidR="00BF4D55" w:rsidRPr="00C8579C" w:rsidRDefault="00841121" w:rsidP="005A04D8">
      <w:pPr>
        <w:keepNext/>
        <w:keepLines/>
        <w:numPr>
          <w:ilvl w:val="0"/>
          <w:numId w:val="6"/>
        </w:numPr>
        <w:tabs>
          <w:tab w:val="clear" w:pos="1440"/>
          <w:tab w:val="left" w:pos="851"/>
          <w:tab w:val="left" w:pos="1702"/>
        </w:tabs>
        <w:ind w:hanging="1440"/>
        <w:jc w:val="both"/>
        <w:rPr>
          <w:rFonts w:ascii="Tahoma" w:hAnsi="Tahoma" w:cs="Tahoma"/>
          <w:b/>
        </w:rPr>
      </w:pPr>
      <w:r w:rsidRPr="00C8579C">
        <w:rPr>
          <w:rFonts w:ascii="Tahoma" w:hAnsi="Tahoma" w:cs="Tahoma"/>
          <w:b/>
        </w:rPr>
        <w:lastRenderedPageBreak/>
        <w:t>FINANČN</w:t>
      </w:r>
      <w:r w:rsidR="00E60B66">
        <w:rPr>
          <w:rFonts w:ascii="Tahoma" w:hAnsi="Tahoma" w:cs="Tahoma"/>
          <w:b/>
        </w:rPr>
        <w:t>O</w:t>
      </w:r>
      <w:r w:rsidRPr="00C8579C">
        <w:rPr>
          <w:rFonts w:ascii="Tahoma" w:hAnsi="Tahoma" w:cs="Tahoma"/>
          <w:b/>
        </w:rPr>
        <w:t xml:space="preserve"> ZAVAROVANJ</w:t>
      </w:r>
      <w:r w:rsidR="00E60B66">
        <w:rPr>
          <w:rFonts w:ascii="Tahoma" w:hAnsi="Tahoma" w:cs="Tahoma"/>
          <w:b/>
        </w:rPr>
        <w:t>E</w:t>
      </w:r>
      <w:r w:rsidR="00963287" w:rsidRPr="00C8579C">
        <w:rPr>
          <w:rFonts w:ascii="Tahoma" w:hAnsi="Tahoma" w:cs="Tahoma"/>
          <w:b/>
        </w:rPr>
        <w:t xml:space="preserve"> </w:t>
      </w:r>
    </w:p>
    <w:p w:rsidR="00BF4D55" w:rsidRPr="00C8579C" w:rsidRDefault="00BF4D55" w:rsidP="005A04D8">
      <w:pPr>
        <w:keepNext/>
        <w:keepLines/>
        <w:tabs>
          <w:tab w:val="left" w:pos="567"/>
          <w:tab w:val="left" w:pos="1702"/>
        </w:tabs>
        <w:jc w:val="both"/>
        <w:rPr>
          <w:rFonts w:ascii="Tahoma" w:hAnsi="Tahoma" w:cs="Tahoma"/>
          <w:b/>
        </w:rPr>
      </w:pPr>
    </w:p>
    <w:p w:rsidR="00841121" w:rsidRPr="00C8579C" w:rsidRDefault="001C5BC7" w:rsidP="005A04D8">
      <w:pPr>
        <w:keepNext/>
        <w:keepLines/>
        <w:numPr>
          <w:ilvl w:val="1"/>
          <w:numId w:val="4"/>
        </w:numPr>
        <w:tabs>
          <w:tab w:val="clear" w:pos="1440"/>
        </w:tabs>
        <w:ind w:left="426" w:hanging="426"/>
        <w:jc w:val="center"/>
        <w:rPr>
          <w:rFonts w:ascii="Tahoma" w:hAnsi="Tahoma" w:cs="Tahoma"/>
        </w:rPr>
      </w:pPr>
      <w:r w:rsidRPr="00C8579C">
        <w:rPr>
          <w:rFonts w:ascii="Tahoma" w:hAnsi="Tahoma" w:cs="Tahoma"/>
        </w:rPr>
        <w:t>člen</w:t>
      </w:r>
    </w:p>
    <w:p w:rsidR="001C5BC7" w:rsidRPr="00C8579C" w:rsidRDefault="001C5BC7" w:rsidP="005A04D8">
      <w:pPr>
        <w:keepNext/>
        <w:keepLines/>
        <w:ind w:left="426"/>
        <w:rPr>
          <w:rFonts w:ascii="Tahoma" w:hAnsi="Tahoma" w:cs="Tahoma"/>
          <w:b/>
        </w:rPr>
      </w:pPr>
    </w:p>
    <w:p w:rsidR="004E0B8E" w:rsidRDefault="004E0B8E" w:rsidP="005A04D8">
      <w:pPr>
        <w:keepNext/>
        <w:keepLines/>
        <w:jc w:val="both"/>
        <w:rPr>
          <w:rFonts w:ascii="Tahoma" w:hAnsi="Tahoma" w:cs="Tahoma"/>
        </w:rPr>
      </w:pPr>
      <w:r w:rsidRPr="00C8579C">
        <w:rPr>
          <w:rFonts w:ascii="Tahoma" w:hAnsi="Tahoma" w:cs="Tahoma"/>
        </w:rPr>
        <w:t xml:space="preserve">Izvajalec se obvezuje, da </w:t>
      </w:r>
      <w:r>
        <w:rPr>
          <w:rFonts w:ascii="Tahoma" w:hAnsi="Tahoma" w:cs="Tahoma"/>
        </w:rPr>
        <w:t xml:space="preserve">bo ob sklenitvi </w:t>
      </w:r>
      <w:r w:rsidR="00527D1C">
        <w:rPr>
          <w:rFonts w:ascii="Tahoma" w:hAnsi="Tahoma" w:cs="Tahoma"/>
        </w:rPr>
        <w:t>pogodbe</w:t>
      </w:r>
      <w:r>
        <w:rPr>
          <w:rFonts w:ascii="Tahoma" w:hAnsi="Tahoma" w:cs="Tahoma"/>
        </w:rPr>
        <w:t xml:space="preserve"> oziroma najkasneje </w:t>
      </w:r>
      <w:r w:rsidRPr="00C8579C">
        <w:rPr>
          <w:rFonts w:ascii="Tahoma" w:hAnsi="Tahoma" w:cs="Tahoma"/>
        </w:rPr>
        <w:t>v roku 5 (pet</w:t>
      </w:r>
      <w:r>
        <w:rPr>
          <w:rFonts w:ascii="Tahoma" w:hAnsi="Tahoma" w:cs="Tahoma"/>
        </w:rPr>
        <w:t>ih</w:t>
      </w:r>
      <w:r w:rsidRPr="00C8579C">
        <w:rPr>
          <w:rFonts w:ascii="Tahoma" w:hAnsi="Tahoma" w:cs="Tahoma"/>
        </w:rPr>
        <w:t xml:space="preserve">) dni od sklenitve </w:t>
      </w:r>
      <w:r w:rsidR="00527D1C">
        <w:rPr>
          <w:rFonts w:ascii="Tahoma" w:hAnsi="Tahoma" w:cs="Tahoma"/>
        </w:rPr>
        <w:t>pogodbe</w:t>
      </w:r>
      <w:r w:rsidRPr="00C8579C">
        <w:rPr>
          <w:rFonts w:ascii="Tahoma" w:hAnsi="Tahoma" w:cs="Tahoma"/>
        </w:rPr>
        <w:t>, predloži</w:t>
      </w:r>
      <w:r>
        <w:rPr>
          <w:rFonts w:ascii="Tahoma" w:hAnsi="Tahoma" w:cs="Tahoma"/>
        </w:rPr>
        <w:t>l</w:t>
      </w:r>
      <w:r w:rsidRPr="00C8579C">
        <w:rPr>
          <w:rFonts w:ascii="Tahoma" w:hAnsi="Tahoma" w:cs="Tahoma"/>
        </w:rPr>
        <w:t xml:space="preserve"> naročniku </w:t>
      </w:r>
      <w:r>
        <w:rPr>
          <w:rFonts w:ascii="Tahoma" w:hAnsi="Tahoma" w:cs="Tahoma"/>
        </w:rPr>
        <w:t>izvirnik</w:t>
      </w:r>
      <w:r w:rsidRPr="00C8579C">
        <w:rPr>
          <w:rFonts w:ascii="Tahoma" w:hAnsi="Tahoma" w:cs="Tahoma"/>
        </w:rPr>
        <w:t xml:space="preserve"> </w:t>
      </w:r>
      <w:r>
        <w:rPr>
          <w:rFonts w:ascii="Tahoma" w:hAnsi="Tahoma" w:cs="Tahoma"/>
        </w:rPr>
        <w:t xml:space="preserve">finančnega </w:t>
      </w:r>
      <w:r w:rsidRPr="00C8579C">
        <w:rPr>
          <w:rFonts w:ascii="Tahoma" w:hAnsi="Tahoma" w:cs="Tahoma"/>
        </w:rPr>
        <w:t xml:space="preserve">zavarovanja dobre izvedbe </w:t>
      </w:r>
      <w:r w:rsidR="00527D1C">
        <w:rPr>
          <w:rFonts w:ascii="Tahoma" w:hAnsi="Tahoma" w:cs="Tahoma"/>
        </w:rPr>
        <w:t xml:space="preserve">pogodbenih </w:t>
      </w:r>
      <w:r w:rsidRPr="00C8579C">
        <w:rPr>
          <w:rFonts w:ascii="Tahoma" w:hAnsi="Tahoma" w:cs="Tahoma"/>
        </w:rPr>
        <w:t xml:space="preserve">obveznosti v obliki </w:t>
      </w:r>
      <w:r>
        <w:rPr>
          <w:rFonts w:ascii="Tahoma" w:hAnsi="Tahoma" w:cs="Tahoma"/>
        </w:rPr>
        <w:t>podpisane in žigosane bianko menic</w:t>
      </w:r>
      <w:r w:rsidR="00007FA9">
        <w:rPr>
          <w:rFonts w:ascii="Tahoma" w:hAnsi="Tahoma" w:cs="Tahoma"/>
        </w:rPr>
        <w:t>e</w:t>
      </w:r>
      <w:r>
        <w:rPr>
          <w:rFonts w:ascii="Tahoma" w:hAnsi="Tahoma" w:cs="Tahoma"/>
        </w:rPr>
        <w:t xml:space="preserve"> z izpolnjeno, podpisano in žigosano menično izjavo</w:t>
      </w:r>
      <w:r w:rsidRPr="00C8579C">
        <w:rPr>
          <w:rFonts w:ascii="Tahoma" w:hAnsi="Tahoma" w:cs="Tahoma"/>
        </w:rPr>
        <w:t xml:space="preserve"> v </w:t>
      </w:r>
      <w:r w:rsidRPr="005D482B">
        <w:rPr>
          <w:rFonts w:ascii="Tahoma" w:hAnsi="Tahoma" w:cs="Tahoma"/>
        </w:rPr>
        <w:t xml:space="preserve">višini </w:t>
      </w:r>
      <w:r w:rsidR="00C621BA" w:rsidRPr="00DA09E6">
        <w:rPr>
          <w:rFonts w:ascii="Tahoma" w:hAnsi="Tahoma" w:cs="Tahoma"/>
        </w:rPr>
        <w:t>15.000,00 EUR (z besedo: petnajsttisoč evrov in 00/100)</w:t>
      </w:r>
      <w:r w:rsidRPr="005D482B">
        <w:rPr>
          <w:rFonts w:ascii="Tahoma" w:hAnsi="Tahoma" w:cs="Tahoma"/>
        </w:rPr>
        <w:t xml:space="preserve"> </w:t>
      </w:r>
      <w:r w:rsidRPr="00C8579C">
        <w:rPr>
          <w:rFonts w:ascii="Tahoma" w:hAnsi="Tahoma" w:cs="Tahoma"/>
        </w:rPr>
        <w:t xml:space="preserve">in z dobo veljavnosti še najmanj </w:t>
      </w:r>
      <w:r w:rsidR="005A04D8">
        <w:rPr>
          <w:rFonts w:ascii="Tahoma" w:hAnsi="Tahoma" w:cs="Tahoma"/>
        </w:rPr>
        <w:t xml:space="preserve">trideset </w:t>
      </w:r>
      <w:r>
        <w:rPr>
          <w:rFonts w:ascii="Tahoma" w:hAnsi="Tahoma" w:cs="Tahoma"/>
        </w:rPr>
        <w:t>(</w:t>
      </w:r>
      <w:r w:rsidR="005A04D8">
        <w:rPr>
          <w:rFonts w:ascii="Tahoma" w:hAnsi="Tahoma" w:cs="Tahoma"/>
        </w:rPr>
        <w:t>30</w:t>
      </w:r>
      <w:r>
        <w:rPr>
          <w:rFonts w:ascii="Tahoma" w:hAnsi="Tahoma" w:cs="Tahoma"/>
        </w:rPr>
        <w:t>)</w:t>
      </w:r>
      <w:r w:rsidRPr="00C8579C">
        <w:rPr>
          <w:rFonts w:ascii="Tahoma" w:hAnsi="Tahoma" w:cs="Tahoma"/>
        </w:rPr>
        <w:t xml:space="preserve"> dni po preteku veljavnosti </w:t>
      </w:r>
      <w:r w:rsidR="00527D1C">
        <w:rPr>
          <w:rFonts w:ascii="Tahoma" w:hAnsi="Tahoma" w:cs="Tahoma"/>
        </w:rPr>
        <w:t>pogodbe</w:t>
      </w:r>
      <w:r w:rsidR="00AC7843">
        <w:rPr>
          <w:rFonts w:ascii="Tahoma" w:hAnsi="Tahoma" w:cs="Tahoma"/>
        </w:rPr>
        <w:t>.</w:t>
      </w:r>
    </w:p>
    <w:p w:rsidR="00AC7843" w:rsidRPr="00C8579C" w:rsidRDefault="00AC7843" w:rsidP="005A04D8">
      <w:pPr>
        <w:keepNext/>
        <w:keepLines/>
        <w:jc w:val="both"/>
        <w:rPr>
          <w:rFonts w:ascii="Tahoma" w:hAnsi="Tahoma" w:cs="Tahoma"/>
          <w:i/>
          <w:strike/>
        </w:rPr>
      </w:pPr>
    </w:p>
    <w:p w:rsidR="004E0B8E" w:rsidRPr="00C8579C" w:rsidRDefault="004E0B8E" w:rsidP="005A04D8">
      <w:pPr>
        <w:keepNext/>
        <w:keepLines/>
        <w:jc w:val="both"/>
        <w:rPr>
          <w:rFonts w:ascii="Tahoma" w:hAnsi="Tahoma" w:cs="Tahoma"/>
        </w:rPr>
      </w:pPr>
      <w:r w:rsidRPr="00C8579C">
        <w:rPr>
          <w:rFonts w:ascii="Tahoma" w:hAnsi="Tahoma" w:cs="Tahoma"/>
        </w:rPr>
        <w:t xml:space="preserve">V kolikor izvajalec ne bo izpolnjeval svojih </w:t>
      </w:r>
      <w:r w:rsidR="00527D1C">
        <w:rPr>
          <w:rFonts w:ascii="Tahoma" w:hAnsi="Tahoma" w:cs="Tahoma"/>
        </w:rPr>
        <w:t xml:space="preserve">pogodbenih </w:t>
      </w:r>
      <w:r w:rsidRPr="00C8579C">
        <w:rPr>
          <w:rFonts w:ascii="Tahoma" w:hAnsi="Tahoma" w:cs="Tahoma"/>
        </w:rPr>
        <w:t>obveznosti, lahko naročnik unovči finančno zavarovanje</w:t>
      </w:r>
      <w:r w:rsidRPr="00E60B66">
        <w:rPr>
          <w:rFonts w:ascii="Tahoma" w:hAnsi="Tahoma" w:cs="Tahoma"/>
        </w:rPr>
        <w:t xml:space="preserve"> </w:t>
      </w:r>
      <w:r w:rsidRPr="00C8579C">
        <w:rPr>
          <w:rFonts w:ascii="Tahoma" w:hAnsi="Tahoma" w:cs="Tahoma"/>
        </w:rPr>
        <w:t xml:space="preserve">dobre izvedbe </w:t>
      </w:r>
      <w:r w:rsidR="00527D1C">
        <w:rPr>
          <w:rFonts w:ascii="Tahoma" w:hAnsi="Tahoma" w:cs="Tahoma"/>
        </w:rPr>
        <w:t xml:space="preserve">pogodbenih </w:t>
      </w:r>
      <w:r w:rsidRPr="00C8579C">
        <w:rPr>
          <w:rFonts w:ascii="Tahoma" w:hAnsi="Tahoma" w:cs="Tahoma"/>
        </w:rPr>
        <w:t xml:space="preserve">obveznosti in odstopi od </w:t>
      </w:r>
      <w:r w:rsidR="00527D1C">
        <w:rPr>
          <w:rFonts w:ascii="Tahoma" w:hAnsi="Tahoma" w:cs="Tahoma"/>
        </w:rPr>
        <w:t>pogodbe</w:t>
      </w:r>
      <w:r w:rsidRPr="00C8579C">
        <w:rPr>
          <w:rFonts w:ascii="Tahoma" w:hAnsi="Tahoma" w:cs="Tahoma"/>
        </w:rPr>
        <w:t xml:space="preserve">, brez kakršnekoli obveznosti do izvajalca. Naročnik bo pred unovčenjem finančnega zavarovanja dobre izvedbe </w:t>
      </w:r>
      <w:r w:rsidR="00527D1C">
        <w:rPr>
          <w:rFonts w:ascii="Tahoma" w:hAnsi="Tahoma" w:cs="Tahoma"/>
        </w:rPr>
        <w:t xml:space="preserve">pogodbenih </w:t>
      </w:r>
      <w:r w:rsidRPr="00C8579C">
        <w:rPr>
          <w:rFonts w:ascii="Tahoma" w:hAnsi="Tahoma" w:cs="Tahoma"/>
        </w:rPr>
        <w:t xml:space="preserve">obveznosti izvajalca pisno pozval k izpolnjevanju </w:t>
      </w:r>
      <w:r w:rsidR="00527D1C">
        <w:rPr>
          <w:rFonts w:ascii="Tahoma" w:hAnsi="Tahoma" w:cs="Tahoma"/>
        </w:rPr>
        <w:t xml:space="preserve">pogodbenih </w:t>
      </w:r>
      <w:r w:rsidRPr="00C8579C">
        <w:rPr>
          <w:rFonts w:ascii="Tahoma" w:hAnsi="Tahoma" w:cs="Tahoma"/>
        </w:rPr>
        <w:t xml:space="preserve">obveznosti in mu določil rok za izpolnitev. </w:t>
      </w:r>
    </w:p>
    <w:p w:rsidR="004B3CF2" w:rsidRDefault="004E0B8E" w:rsidP="005A04D8">
      <w:pPr>
        <w:keepNext/>
        <w:keepLines/>
        <w:jc w:val="both"/>
        <w:rPr>
          <w:rFonts w:ascii="Tahoma" w:hAnsi="Tahoma" w:cs="Tahoma"/>
        </w:rPr>
      </w:pPr>
      <w:r w:rsidRPr="00C8579C">
        <w:rPr>
          <w:rFonts w:ascii="Tahoma" w:hAnsi="Tahoma" w:cs="Tahoma"/>
        </w:rPr>
        <w:t xml:space="preserve">V kolikor izvajalec </w:t>
      </w:r>
      <w:r>
        <w:rPr>
          <w:rFonts w:ascii="Tahoma" w:hAnsi="Tahoma" w:cs="Tahoma"/>
        </w:rPr>
        <w:t xml:space="preserve">ob sklenitvi </w:t>
      </w:r>
      <w:r w:rsidR="00527D1C">
        <w:rPr>
          <w:rFonts w:ascii="Tahoma" w:hAnsi="Tahoma" w:cs="Tahoma"/>
        </w:rPr>
        <w:t xml:space="preserve">pogodbe </w:t>
      </w:r>
      <w:r>
        <w:rPr>
          <w:rFonts w:ascii="Tahoma" w:hAnsi="Tahoma" w:cs="Tahoma"/>
        </w:rPr>
        <w:t xml:space="preserve">oziroma </w:t>
      </w:r>
      <w:r w:rsidRPr="00C8579C">
        <w:rPr>
          <w:rFonts w:ascii="Tahoma" w:hAnsi="Tahoma" w:cs="Tahoma"/>
        </w:rPr>
        <w:t>v roku pet</w:t>
      </w:r>
      <w:r>
        <w:rPr>
          <w:rFonts w:ascii="Tahoma" w:hAnsi="Tahoma" w:cs="Tahoma"/>
        </w:rPr>
        <w:t>ih</w:t>
      </w:r>
      <w:r w:rsidRPr="00C8579C">
        <w:rPr>
          <w:rFonts w:ascii="Tahoma" w:hAnsi="Tahoma" w:cs="Tahoma"/>
        </w:rPr>
        <w:t xml:space="preserve"> (5) dni od sklenitve </w:t>
      </w:r>
      <w:r w:rsidR="00527D1C">
        <w:rPr>
          <w:rFonts w:ascii="Tahoma" w:hAnsi="Tahoma" w:cs="Tahoma"/>
        </w:rPr>
        <w:t xml:space="preserve">pogodbe </w:t>
      </w:r>
      <w:r w:rsidRPr="00C8579C">
        <w:rPr>
          <w:rFonts w:ascii="Tahoma" w:hAnsi="Tahoma" w:cs="Tahoma"/>
        </w:rPr>
        <w:t xml:space="preserve">ne bo predložil finančnega zavarovanja </w:t>
      </w:r>
      <w:r w:rsidR="00444F7F" w:rsidRPr="00C8579C">
        <w:rPr>
          <w:rFonts w:ascii="Tahoma" w:hAnsi="Tahoma" w:cs="Tahoma"/>
        </w:rPr>
        <w:t>dobre izvedbe</w:t>
      </w:r>
      <w:r w:rsidR="00527D1C">
        <w:rPr>
          <w:rFonts w:ascii="Tahoma" w:hAnsi="Tahoma" w:cs="Tahoma"/>
        </w:rPr>
        <w:t xml:space="preserve"> pogodbenih</w:t>
      </w:r>
      <w:r w:rsidR="00444F7F" w:rsidRPr="00C8579C">
        <w:rPr>
          <w:rFonts w:ascii="Tahoma" w:hAnsi="Tahoma" w:cs="Tahoma"/>
        </w:rPr>
        <w:t xml:space="preserve"> obveznosti </w:t>
      </w:r>
      <w:r w:rsidRPr="00C8579C">
        <w:rPr>
          <w:rFonts w:ascii="Tahoma" w:hAnsi="Tahoma" w:cs="Tahoma"/>
        </w:rPr>
        <w:t xml:space="preserve">v višini </w:t>
      </w:r>
      <w:r w:rsidRPr="00C8579C">
        <w:rPr>
          <w:rFonts w:ascii="Tahoma" w:hAnsi="Tahoma" w:cs="Tahoma"/>
          <w:color w:val="000000"/>
        </w:rPr>
        <w:t xml:space="preserve">in z veljavnostjo </w:t>
      </w:r>
      <w:r w:rsidRPr="00C8579C">
        <w:rPr>
          <w:rFonts w:ascii="Tahoma" w:hAnsi="Tahoma" w:cs="Tahoma"/>
        </w:rPr>
        <w:t xml:space="preserve">iz prvega odstavka tega člena, se šteje, da odstopa od sklenitve </w:t>
      </w:r>
      <w:r w:rsidR="00527D1C">
        <w:rPr>
          <w:rFonts w:ascii="Tahoma" w:hAnsi="Tahoma" w:cs="Tahoma"/>
        </w:rPr>
        <w:t xml:space="preserve">pogodbe </w:t>
      </w:r>
      <w:r w:rsidRPr="00C8579C">
        <w:rPr>
          <w:rFonts w:ascii="Tahoma" w:hAnsi="Tahoma" w:cs="Tahoma"/>
        </w:rPr>
        <w:t xml:space="preserve">in velja, da </w:t>
      </w:r>
      <w:r w:rsidR="00527D1C">
        <w:rPr>
          <w:rFonts w:ascii="Tahoma" w:hAnsi="Tahoma" w:cs="Tahoma"/>
        </w:rPr>
        <w:t xml:space="preserve">pogodba </w:t>
      </w:r>
      <w:r w:rsidR="004B3CF2">
        <w:rPr>
          <w:rFonts w:ascii="Tahoma" w:hAnsi="Tahoma" w:cs="Tahoma"/>
        </w:rPr>
        <w:t>ni bil</w:t>
      </w:r>
      <w:r w:rsidR="00527D1C">
        <w:rPr>
          <w:rFonts w:ascii="Tahoma" w:hAnsi="Tahoma" w:cs="Tahoma"/>
        </w:rPr>
        <w:t>a</w:t>
      </w:r>
      <w:r w:rsidR="004B3CF2">
        <w:rPr>
          <w:rFonts w:ascii="Tahoma" w:hAnsi="Tahoma" w:cs="Tahoma"/>
        </w:rPr>
        <w:t xml:space="preserve"> nikoli sklenjen</w:t>
      </w:r>
      <w:r w:rsidR="00527D1C">
        <w:rPr>
          <w:rFonts w:ascii="Tahoma" w:hAnsi="Tahoma" w:cs="Tahoma"/>
        </w:rPr>
        <w:t>a</w:t>
      </w:r>
      <w:r w:rsidR="004B3CF2">
        <w:rPr>
          <w:rFonts w:ascii="Tahoma" w:hAnsi="Tahoma" w:cs="Tahoma"/>
        </w:rPr>
        <w:t>, n</w:t>
      </w:r>
      <w:r w:rsidR="004B3CF2" w:rsidRPr="00AE0304">
        <w:rPr>
          <w:rFonts w:ascii="Tahoma" w:hAnsi="Tahoma" w:cs="Tahoma"/>
        </w:rPr>
        <w:t xml:space="preserve">aročnik </w:t>
      </w:r>
      <w:r w:rsidR="004B3CF2">
        <w:rPr>
          <w:rFonts w:ascii="Tahoma" w:hAnsi="Tahoma" w:cs="Tahoma"/>
        </w:rPr>
        <w:t xml:space="preserve">pa bo </w:t>
      </w:r>
      <w:r w:rsidR="004B3CF2" w:rsidRPr="00AE0304">
        <w:rPr>
          <w:rFonts w:ascii="Tahoma" w:hAnsi="Tahoma" w:cs="Tahoma"/>
        </w:rPr>
        <w:t>Državni revizijski komisiji predlagal, da uvede postopek o prekršku iz 112. člena ZJN-3.</w:t>
      </w:r>
    </w:p>
    <w:p w:rsidR="00116A7C" w:rsidRDefault="00116A7C" w:rsidP="005A04D8">
      <w:pPr>
        <w:keepNext/>
        <w:keepLines/>
        <w:autoSpaceDE w:val="0"/>
        <w:autoSpaceDN w:val="0"/>
        <w:adjustRightInd w:val="0"/>
        <w:jc w:val="both"/>
        <w:rPr>
          <w:rFonts w:ascii="Tahoma" w:hAnsi="Tahoma" w:cs="Tahoma"/>
        </w:rPr>
      </w:pPr>
    </w:p>
    <w:p w:rsidR="00841121" w:rsidRPr="00C8579C" w:rsidRDefault="00527D1C" w:rsidP="005A04D8">
      <w:pPr>
        <w:keepNext/>
        <w:keepLines/>
        <w:numPr>
          <w:ilvl w:val="0"/>
          <w:numId w:val="6"/>
        </w:numPr>
        <w:tabs>
          <w:tab w:val="clear" w:pos="1440"/>
          <w:tab w:val="left" w:pos="851"/>
          <w:tab w:val="left" w:pos="1702"/>
        </w:tabs>
        <w:ind w:hanging="1440"/>
        <w:jc w:val="both"/>
        <w:rPr>
          <w:rFonts w:ascii="Tahoma" w:hAnsi="Tahoma" w:cs="Tahoma"/>
          <w:b/>
        </w:rPr>
      </w:pPr>
      <w:r>
        <w:rPr>
          <w:rFonts w:ascii="Tahoma" w:hAnsi="Tahoma" w:cs="Tahoma"/>
          <w:b/>
        </w:rPr>
        <w:t xml:space="preserve">POGODBENA </w:t>
      </w:r>
      <w:r w:rsidR="000569BD" w:rsidRPr="00C8579C">
        <w:rPr>
          <w:rFonts w:ascii="Tahoma" w:hAnsi="Tahoma" w:cs="Tahoma"/>
          <w:b/>
        </w:rPr>
        <w:t>KAZEN</w:t>
      </w:r>
    </w:p>
    <w:p w:rsidR="00841121" w:rsidRPr="00C8579C" w:rsidRDefault="00841121" w:rsidP="005A04D8">
      <w:pPr>
        <w:keepNext/>
        <w:keepLines/>
        <w:tabs>
          <w:tab w:val="left" w:pos="567"/>
          <w:tab w:val="left" w:pos="1702"/>
        </w:tabs>
        <w:jc w:val="both"/>
        <w:rPr>
          <w:rFonts w:ascii="Tahoma" w:hAnsi="Tahoma" w:cs="Tahoma"/>
          <w:b/>
        </w:rPr>
      </w:pPr>
    </w:p>
    <w:p w:rsidR="00454346" w:rsidRPr="00C8579C" w:rsidRDefault="00454346" w:rsidP="005A04D8">
      <w:pPr>
        <w:keepNext/>
        <w:keepLines/>
        <w:numPr>
          <w:ilvl w:val="1"/>
          <w:numId w:val="4"/>
        </w:numPr>
        <w:tabs>
          <w:tab w:val="clear" w:pos="1440"/>
        </w:tabs>
        <w:ind w:left="426" w:hanging="426"/>
        <w:jc w:val="center"/>
        <w:rPr>
          <w:rFonts w:ascii="Tahoma" w:hAnsi="Tahoma" w:cs="Tahoma"/>
        </w:rPr>
      </w:pPr>
      <w:r w:rsidRPr="00C8579C">
        <w:rPr>
          <w:rFonts w:ascii="Tahoma" w:hAnsi="Tahoma" w:cs="Tahoma"/>
        </w:rPr>
        <w:t>člen</w:t>
      </w:r>
    </w:p>
    <w:p w:rsidR="006C7B04" w:rsidRDefault="006C7B04" w:rsidP="005A04D8">
      <w:pPr>
        <w:keepNext/>
        <w:keepLines/>
        <w:jc w:val="both"/>
        <w:rPr>
          <w:rFonts w:ascii="Tahoma" w:hAnsi="Tahoma" w:cs="Tahoma"/>
        </w:rPr>
      </w:pPr>
    </w:p>
    <w:p w:rsidR="00527D1C" w:rsidRPr="00527D1C" w:rsidRDefault="00527D1C" w:rsidP="005A04D8">
      <w:pPr>
        <w:keepNext/>
        <w:keepLines/>
        <w:jc w:val="both"/>
        <w:rPr>
          <w:rFonts w:ascii="Tahoma" w:hAnsi="Tahoma" w:cs="Tahoma"/>
        </w:rPr>
      </w:pPr>
      <w:r w:rsidRPr="00527D1C">
        <w:rPr>
          <w:rFonts w:ascii="Tahoma" w:hAnsi="Tahoma" w:cs="Tahoma"/>
        </w:rPr>
        <w:t>V primeru, da pride izvajalec v zamudo z izvedbo storitev in zamuda ni posledica višje sile, kot je zapisano v 1</w:t>
      </w:r>
      <w:r w:rsidR="005A04D8">
        <w:rPr>
          <w:rFonts w:ascii="Tahoma" w:hAnsi="Tahoma" w:cs="Tahoma"/>
        </w:rPr>
        <w:t>2</w:t>
      </w:r>
      <w:r w:rsidRPr="00527D1C">
        <w:rPr>
          <w:rFonts w:ascii="Tahoma" w:hAnsi="Tahoma" w:cs="Tahoma"/>
        </w:rPr>
        <w:t xml:space="preserve">. členu te pogodbe, je dogovorjena pogodbena kazen v višini </w:t>
      </w:r>
      <w:r w:rsidR="005A04D8">
        <w:rPr>
          <w:rFonts w:ascii="Tahoma" w:hAnsi="Tahoma" w:cs="Tahoma"/>
        </w:rPr>
        <w:t>tri</w:t>
      </w:r>
      <w:r w:rsidR="005A04D8" w:rsidRPr="00527D1C">
        <w:rPr>
          <w:rFonts w:ascii="Tahoma" w:hAnsi="Tahoma" w:cs="Tahoma"/>
        </w:rPr>
        <w:t xml:space="preserve"> promilov</w:t>
      </w:r>
      <w:r w:rsidR="005A04D8">
        <w:rPr>
          <w:rFonts w:ascii="Tahoma" w:hAnsi="Tahoma" w:cs="Tahoma"/>
        </w:rPr>
        <w:t xml:space="preserve"> </w:t>
      </w:r>
      <w:r w:rsidRPr="00527D1C">
        <w:rPr>
          <w:rFonts w:ascii="Tahoma" w:hAnsi="Tahoma" w:cs="Tahoma"/>
        </w:rPr>
        <w:t>(</w:t>
      </w:r>
      <w:r w:rsidR="005A04D8">
        <w:rPr>
          <w:rFonts w:ascii="Tahoma" w:hAnsi="Tahoma" w:cs="Tahoma"/>
        </w:rPr>
        <w:t>3</w:t>
      </w:r>
      <w:r w:rsidR="005A04D8" w:rsidRPr="00527D1C">
        <w:rPr>
          <w:rFonts w:ascii="Tahoma" w:hAnsi="Tahoma" w:cs="Tahoma"/>
        </w:rPr>
        <w:t xml:space="preserve"> ‰</w:t>
      </w:r>
      <w:r w:rsidRPr="00527D1C">
        <w:rPr>
          <w:rFonts w:ascii="Tahoma" w:hAnsi="Tahoma" w:cs="Tahoma"/>
        </w:rPr>
        <w:t xml:space="preserve">) od skupne pogodbene vrednosti brez DDV, navedene v prvem odstavku </w:t>
      </w:r>
      <w:r w:rsidR="007C76E1">
        <w:rPr>
          <w:rFonts w:ascii="Tahoma" w:hAnsi="Tahoma" w:cs="Tahoma"/>
        </w:rPr>
        <w:t>4</w:t>
      </w:r>
      <w:r w:rsidRPr="00527D1C">
        <w:rPr>
          <w:rFonts w:ascii="Tahoma" w:hAnsi="Tahoma" w:cs="Tahoma"/>
        </w:rPr>
        <w:t xml:space="preserve">. člena te pogodbe, za vsak koledarski dan zamude, pri čemer sme pogodbena kazen znašati največ 10 % (deset odstotkov) skupne pogodbene </w:t>
      </w:r>
      <w:r>
        <w:rPr>
          <w:rFonts w:ascii="Tahoma" w:hAnsi="Tahoma" w:cs="Tahoma"/>
        </w:rPr>
        <w:t>vrednosti</w:t>
      </w:r>
      <w:r w:rsidRPr="00527D1C">
        <w:rPr>
          <w:rFonts w:ascii="Tahoma" w:hAnsi="Tahoma" w:cs="Tahoma"/>
        </w:rPr>
        <w:t xml:space="preserve"> brez DDV, navedene v prvem odstavku </w:t>
      </w:r>
      <w:r w:rsidR="007C76E1">
        <w:rPr>
          <w:rFonts w:ascii="Tahoma" w:hAnsi="Tahoma" w:cs="Tahoma"/>
        </w:rPr>
        <w:t>4</w:t>
      </w:r>
      <w:r w:rsidRPr="00527D1C">
        <w:rPr>
          <w:rFonts w:ascii="Tahoma" w:hAnsi="Tahoma" w:cs="Tahoma"/>
        </w:rPr>
        <w:t xml:space="preserve">. člena te pogodbe. </w:t>
      </w:r>
    </w:p>
    <w:p w:rsidR="004B3CF2" w:rsidRPr="00DF2994" w:rsidRDefault="004B3CF2" w:rsidP="005A04D8">
      <w:pPr>
        <w:keepNext/>
        <w:keepLines/>
        <w:jc w:val="both"/>
        <w:rPr>
          <w:rFonts w:ascii="Tahoma" w:hAnsi="Tahoma" w:cs="Tahoma"/>
        </w:rPr>
      </w:pPr>
    </w:p>
    <w:p w:rsidR="00527D1C" w:rsidRPr="00527D1C" w:rsidRDefault="00527D1C" w:rsidP="005A04D8">
      <w:pPr>
        <w:keepNext/>
        <w:keepLines/>
        <w:jc w:val="both"/>
        <w:rPr>
          <w:rFonts w:ascii="Tahoma" w:hAnsi="Tahoma" w:cs="Tahoma"/>
        </w:rPr>
      </w:pPr>
      <w:r w:rsidRPr="00527D1C">
        <w:rPr>
          <w:rFonts w:ascii="Tahoma" w:hAnsi="Tahoma" w:cs="Tahoma"/>
        </w:rPr>
        <w:t xml:space="preserve">V kolikor pogodbena kazen preseže višino </w:t>
      </w:r>
      <w:r w:rsidR="005A04D8" w:rsidRPr="00527D1C">
        <w:rPr>
          <w:rFonts w:ascii="Tahoma" w:hAnsi="Tahoma" w:cs="Tahoma"/>
        </w:rPr>
        <w:t xml:space="preserve">deset odstotkov </w:t>
      </w:r>
      <w:r w:rsidRPr="00527D1C">
        <w:rPr>
          <w:rFonts w:ascii="Tahoma" w:hAnsi="Tahoma" w:cs="Tahoma"/>
        </w:rPr>
        <w:t>(</w:t>
      </w:r>
      <w:r w:rsidR="005A04D8" w:rsidRPr="00527D1C">
        <w:rPr>
          <w:rFonts w:ascii="Tahoma" w:hAnsi="Tahoma" w:cs="Tahoma"/>
        </w:rPr>
        <w:t>10 %</w:t>
      </w:r>
      <w:r w:rsidRPr="00527D1C">
        <w:rPr>
          <w:rFonts w:ascii="Tahoma" w:hAnsi="Tahoma" w:cs="Tahoma"/>
        </w:rPr>
        <w:t xml:space="preserve">) skupne pogodbene </w:t>
      </w:r>
      <w:r>
        <w:rPr>
          <w:rFonts w:ascii="Tahoma" w:hAnsi="Tahoma" w:cs="Tahoma"/>
        </w:rPr>
        <w:t>vrednosti</w:t>
      </w:r>
      <w:r w:rsidRPr="00527D1C">
        <w:rPr>
          <w:rFonts w:ascii="Tahoma" w:hAnsi="Tahoma" w:cs="Tahoma"/>
        </w:rPr>
        <w:t xml:space="preserve"> brez DDV, navedene v prvem odstavku </w:t>
      </w:r>
      <w:r w:rsidR="007C76E1">
        <w:rPr>
          <w:rFonts w:ascii="Tahoma" w:hAnsi="Tahoma" w:cs="Tahoma"/>
        </w:rPr>
        <w:t>4</w:t>
      </w:r>
      <w:r w:rsidRPr="00527D1C">
        <w:rPr>
          <w:rFonts w:ascii="Tahoma" w:hAnsi="Tahoma" w:cs="Tahoma"/>
        </w:rPr>
        <w:t>. člena te pogodbe, lahko naročnik unovči finančno zavarovanje dobre izvedbe</w:t>
      </w:r>
      <w:r w:rsidR="008B5A05">
        <w:rPr>
          <w:rFonts w:ascii="Tahoma" w:hAnsi="Tahoma" w:cs="Tahoma"/>
        </w:rPr>
        <w:t xml:space="preserve"> pogodbenih</w:t>
      </w:r>
      <w:r w:rsidRPr="00527D1C">
        <w:rPr>
          <w:rFonts w:ascii="Tahoma" w:hAnsi="Tahoma" w:cs="Tahoma"/>
        </w:rPr>
        <w:t xml:space="preserve"> obveznosti in od te pogodbe odstopi, brez kakršnekoli obveznosti do izvajalca. </w:t>
      </w:r>
    </w:p>
    <w:p w:rsidR="00116A7C" w:rsidRDefault="00116A7C" w:rsidP="005A04D8">
      <w:pPr>
        <w:keepNext/>
        <w:keepLines/>
        <w:rPr>
          <w:rFonts w:ascii="Tahoma" w:hAnsi="Tahoma" w:cs="Tahoma"/>
        </w:rPr>
      </w:pPr>
    </w:p>
    <w:p w:rsidR="00C621BA" w:rsidRDefault="00C621BA" w:rsidP="005A04D8">
      <w:pPr>
        <w:keepNext/>
        <w:keepLines/>
        <w:jc w:val="both"/>
        <w:rPr>
          <w:rFonts w:ascii="Tahoma" w:eastAsia="Frutiger" w:hAnsi="Tahoma" w:cs="Tahoma"/>
        </w:rPr>
      </w:pPr>
      <w:r>
        <w:rPr>
          <w:rFonts w:ascii="Tahoma" w:hAnsi="Tahoma" w:cs="Tahoma"/>
        </w:rPr>
        <w:t>Naročnik</w:t>
      </w:r>
      <w:r w:rsidRPr="00F713A6">
        <w:rPr>
          <w:rFonts w:ascii="Tahoma" w:hAnsi="Tahoma" w:cs="Tahoma"/>
        </w:rPr>
        <w:t xml:space="preserve"> ne more zahtevati </w:t>
      </w:r>
      <w:r w:rsidR="00007FA9">
        <w:rPr>
          <w:rFonts w:ascii="Tahoma" w:hAnsi="Tahoma" w:cs="Tahoma"/>
        </w:rPr>
        <w:t xml:space="preserve">pogodbene </w:t>
      </w:r>
      <w:r w:rsidRPr="00F713A6">
        <w:rPr>
          <w:rFonts w:ascii="Tahoma" w:hAnsi="Tahoma" w:cs="Tahoma"/>
        </w:rPr>
        <w:t xml:space="preserve">kazni zaradi zamude, če je sprejel izpolnitev obveznosti, pa ni nemudoma sporočil </w:t>
      </w:r>
      <w:r>
        <w:rPr>
          <w:rFonts w:ascii="Tahoma" w:hAnsi="Tahoma" w:cs="Tahoma"/>
        </w:rPr>
        <w:t>izvajalcu</w:t>
      </w:r>
      <w:r w:rsidRPr="00F713A6">
        <w:rPr>
          <w:rFonts w:ascii="Tahoma" w:hAnsi="Tahoma" w:cs="Tahoma"/>
        </w:rPr>
        <w:t xml:space="preserve">, da si pridružuje pravico do uveljavljanja </w:t>
      </w:r>
      <w:r w:rsidR="00007FA9">
        <w:rPr>
          <w:rFonts w:ascii="Tahoma" w:hAnsi="Tahoma" w:cs="Tahoma"/>
        </w:rPr>
        <w:t xml:space="preserve">pogodbene </w:t>
      </w:r>
      <w:r w:rsidRPr="00F713A6">
        <w:rPr>
          <w:rFonts w:ascii="Tahoma" w:hAnsi="Tahoma" w:cs="Tahoma"/>
        </w:rPr>
        <w:t xml:space="preserve">kazni. V primeru, </w:t>
      </w:r>
      <w:r w:rsidRPr="00F713A6">
        <w:rPr>
          <w:rFonts w:ascii="Tahoma" w:eastAsia="Frutiger" w:hAnsi="Tahoma" w:cs="Tahoma"/>
        </w:rPr>
        <w:t xml:space="preserve">da bo </w:t>
      </w:r>
      <w:r>
        <w:rPr>
          <w:rFonts w:ascii="Tahoma" w:eastAsia="Frutiger" w:hAnsi="Tahoma" w:cs="Tahoma"/>
        </w:rPr>
        <w:t>naročnik</w:t>
      </w:r>
      <w:r w:rsidRPr="00F713A6">
        <w:rPr>
          <w:rFonts w:ascii="Tahoma" w:eastAsia="Frutiger" w:hAnsi="Tahoma" w:cs="Tahoma"/>
        </w:rPr>
        <w:t xml:space="preserve"> sprejel izpolnitev obveznosti in zahteval </w:t>
      </w:r>
      <w:r w:rsidR="00007FA9">
        <w:rPr>
          <w:rFonts w:ascii="Tahoma" w:eastAsia="Frutiger" w:hAnsi="Tahoma" w:cs="Tahoma"/>
        </w:rPr>
        <w:t xml:space="preserve">pogodbeno </w:t>
      </w:r>
      <w:r w:rsidRPr="00F713A6">
        <w:rPr>
          <w:rFonts w:ascii="Tahoma" w:eastAsia="Frutiger" w:hAnsi="Tahoma" w:cs="Tahoma"/>
        </w:rPr>
        <w:t xml:space="preserve">kazen, bo o tem </w:t>
      </w:r>
      <w:bookmarkStart w:id="13" w:name="_Hlk36534742"/>
      <w:r w:rsidRPr="00F713A6">
        <w:rPr>
          <w:rFonts w:ascii="Tahoma" w:eastAsia="Frutiger" w:hAnsi="Tahoma" w:cs="Tahoma"/>
        </w:rPr>
        <w:t xml:space="preserve">skladno s petim odstavkom 251. člena </w:t>
      </w:r>
      <w:r w:rsidR="007C76E1">
        <w:rPr>
          <w:rFonts w:ascii="Tahoma" w:eastAsia="Frutiger" w:hAnsi="Tahoma" w:cs="Tahoma"/>
        </w:rPr>
        <w:t>Obligacijskega zakonika</w:t>
      </w:r>
      <w:r w:rsidRPr="00F713A6">
        <w:rPr>
          <w:rFonts w:ascii="Tahoma" w:eastAsia="Frutiger" w:hAnsi="Tahoma" w:cs="Tahoma"/>
        </w:rPr>
        <w:t xml:space="preserve"> o tem nemudoma obvestil </w:t>
      </w:r>
      <w:bookmarkEnd w:id="13"/>
      <w:r>
        <w:rPr>
          <w:rFonts w:ascii="Tahoma" w:eastAsia="Frutiger" w:hAnsi="Tahoma" w:cs="Tahoma"/>
        </w:rPr>
        <w:t>izvajalc</w:t>
      </w:r>
      <w:r w:rsidRPr="00F713A6">
        <w:rPr>
          <w:rFonts w:ascii="Tahoma" w:eastAsia="Frutiger" w:hAnsi="Tahoma" w:cs="Tahoma"/>
        </w:rPr>
        <w:t>a.</w:t>
      </w:r>
    </w:p>
    <w:p w:rsidR="004E57CA" w:rsidRPr="00F713A6" w:rsidRDefault="004E57CA" w:rsidP="005A04D8">
      <w:pPr>
        <w:keepNext/>
        <w:keepLines/>
        <w:jc w:val="both"/>
        <w:rPr>
          <w:rFonts w:ascii="Tahoma" w:eastAsia="Frutiger" w:hAnsi="Tahoma" w:cs="Tahoma"/>
        </w:rPr>
      </w:pPr>
    </w:p>
    <w:p w:rsidR="00DA6B7A" w:rsidRDefault="00DA6B7A" w:rsidP="005A04D8">
      <w:pPr>
        <w:keepNext/>
        <w:keepLines/>
        <w:numPr>
          <w:ilvl w:val="1"/>
          <w:numId w:val="4"/>
        </w:numPr>
        <w:tabs>
          <w:tab w:val="clear" w:pos="1440"/>
        </w:tabs>
        <w:ind w:left="426" w:hanging="426"/>
        <w:jc w:val="center"/>
        <w:rPr>
          <w:rFonts w:ascii="Tahoma" w:hAnsi="Tahoma" w:cs="Tahoma"/>
        </w:rPr>
      </w:pPr>
      <w:r>
        <w:rPr>
          <w:rFonts w:ascii="Tahoma" w:hAnsi="Tahoma" w:cs="Tahoma"/>
        </w:rPr>
        <w:t>člen</w:t>
      </w:r>
    </w:p>
    <w:p w:rsidR="00727A5C" w:rsidRDefault="00727A5C" w:rsidP="005A04D8">
      <w:pPr>
        <w:keepNext/>
        <w:keepLines/>
        <w:rPr>
          <w:rFonts w:ascii="Tahoma" w:hAnsi="Tahoma" w:cs="Tahoma"/>
        </w:rPr>
      </w:pPr>
    </w:p>
    <w:p w:rsidR="00474E85" w:rsidRDefault="00474E85" w:rsidP="005A04D8">
      <w:pPr>
        <w:keepNext/>
        <w:keepLines/>
        <w:tabs>
          <w:tab w:val="left" w:pos="567"/>
          <w:tab w:val="left" w:pos="1418"/>
          <w:tab w:val="left" w:pos="1702"/>
        </w:tabs>
        <w:jc w:val="both"/>
        <w:rPr>
          <w:rFonts w:ascii="Tahoma" w:hAnsi="Tahoma" w:cs="Tahoma"/>
        </w:rPr>
      </w:pPr>
      <w:r w:rsidRPr="00301975">
        <w:rPr>
          <w:rFonts w:ascii="Tahoma" w:hAnsi="Tahoma" w:cs="Tahoma"/>
        </w:rPr>
        <w:t xml:space="preserve">Za uveljavljanje dogovorjene </w:t>
      </w:r>
      <w:r w:rsidR="00527D1C" w:rsidRPr="00527D1C">
        <w:rPr>
          <w:rFonts w:ascii="Tahoma" w:hAnsi="Tahoma" w:cs="Tahoma"/>
        </w:rPr>
        <w:t xml:space="preserve">pogodbene </w:t>
      </w:r>
      <w:r w:rsidRPr="00301975">
        <w:rPr>
          <w:rFonts w:ascii="Tahoma" w:hAnsi="Tahoma" w:cs="Tahoma"/>
        </w:rPr>
        <w:t>kazni</w:t>
      </w:r>
      <w:r>
        <w:rPr>
          <w:rFonts w:ascii="Tahoma" w:hAnsi="Tahoma" w:cs="Tahoma"/>
        </w:rPr>
        <w:t xml:space="preserve"> </w:t>
      </w:r>
      <w:r w:rsidRPr="00301975">
        <w:rPr>
          <w:rFonts w:ascii="Tahoma" w:hAnsi="Tahoma" w:cs="Tahoma"/>
        </w:rPr>
        <w:t xml:space="preserve">bo </w:t>
      </w:r>
      <w:r>
        <w:rPr>
          <w:rFonts w:ascii="Tahoma" w:hAnsi="Tahoma" w:cs="Tahoma"/>
        </w:rPr>
        <w:t>naročnik izvajalcu</w:t>
      </w:r>
      <w:r w:rsidRPr="00301975">
        <w:rPr>
          <w:rFonts w:ascii="Tahoma" w:hAnsi="Tahoma" w:cs="Tahoma"/>
        </w:rPr>
        <w:t xml:space="preserve"> </w:t>
      </w:r>
      <w:r w:rsidRPr="00702C0E">
        <w:rPr>
          <w:rFonts w:ascii="Tahoma" w:hAnsi="Tahoma" w:cs="Tahoma"/>
        </w:rPr>
        <w:t>izstavil račun s plačilnim rokom osem</w:t>
      </w:r>
      <w:r>
        <w:rPr>
          <w:rFonts w:ascii="Tahoma" w:hAnsi="Tahoma" w:cs="Tahoma"/>
        </w:rPr>
        <w:t xml:space="preserve"> (8) koledarskih</w:t>
      </w:r>
      <w:r w:rsidRPr="00702C0E">
        <w:rPr>
          <w:rFonts w:ascii="Tahoma" w:hAnsi="Tahoma" w:cs="Tahoma"/>
        </w:rPr>
        <w:t xml:space="preserve"> dni od dneva</w:t>
      </w:r>
      <w:r w:rsidR="004B3CF2">
        <w:rPr>
          <w:rFonts w:ascii="Tahoma" w:hAnsi="Tahoma" w:cs="Tahoma"/>
        </w:rPr>
        <w:t xml:space="preserve"> izstavitve računa</w:t>
      </w:r>
      <w:r w:rsidRPr="00702C0E">
        <w:rPr>
          <w:rFonts w:ascii="Tahoma" w:hAnsi="Tahoma" w:cs="Tahoma"/>
        </w:rPr>
        <w:t>.</w:t>
      </w:r>
      <w:r>
        <w:rPr>
          <w:rFonts w:ascii="Tahoma" w:hAnsi="Tahoma" w:cs="Tahoma"/>
        </w:rPr>
        <w:t xml:space="preserve"> </w:t>
      </w:r>
      <w:r w:rsidRPr="00301975">
        <w:rPr>
          <w:rFonts w:ascii="Tahoma" w:hAnsi="Tahoma" w:cs="Tahoma"/>
        </w:rPr>
        <w:t xml:space="preserve">V primeru zamude pri plačilu računa, je </w:t>
      </w:r>
      <w:r>
        <w:rPr>
          <w:rFonts w:ascii="Tahoma" w:hAnsi="Tahoma" w:cs="Tahoma"/>
        </w:rPr>
        <w:t>izvajalec</w:t>
      </w:r>
      <w:r w:rsidRPr="00301975">
        <w:rPr>
          <w:rFonts w:ascii="Tahoma" w:hAnsi="Tahoma" w:cs="Tahoma"/>
        </w:rPr>
        <w:t xml:space="preserve"> dolžan </w:t>
      </w:r>
      <w:r>
        <w:rPr>
          <w:rFonts w:ascii="Tahoma" w:hAnsi="Tahoma" w:cs="Tahoma"/>
        </w:rPr>
        <w:t>naročniku</w:t>
      </w:r>
      <w:r w:rsidRPr="00301975">
        <w:rPr>
          <w:rFonts w:ascii="Tahoma" w:hAnsi="Tahoma" w:cs="Tahoma"/>
        </w:rPr>
        <w:t xml:space="preserve"> plačati zakonske zamudne obresti.</w:t>
      </w:r>
    </w:p>
    <w:p w:rsidR="00474E85" w:rsidRDefault="00474E85" w:rsidP="005A04D8">
      <w:pPr>
        <w:keepNext/>
        <w:keepLines/>
        <w:tabs>
          <w:tab w:val="left" w:pos="567"/>
          <w:tab w:val="left" w:pos="1418"/>
          <w:tab w:val="left" w:pos="1702"/>
        </w:tabs>
        <w:jc w:val="both"/>
        <w:rPr>
          <w:rFonts w:ascii="Tahoma" w:hAnsi="Tahoma" w:cs="Tahoma"/>
        </w:rPr>
      </w:pPr>
    </w:p>
    <w:p w:rsidR="00474E85" w:rsidRDefault="00474E85" w:rsidP="005A04D8">
      <w:pPr>
        <w:keepNext/>
        <w:keepLines/>
        <w:tabs>
          <w:tab w:val="left" w:pos="567"/>
          <w:tab w:val="left" w:pos="1418"/>
          <w:tab w:val="left" w:pos="1702"/>
        </w:tabs>
        <w:jc w:val="both"/>
        <w:rPr>
          <w:rFonts w:ascii="Tahoma" w:hAnsi="Tahoma" w:cs="Tahoma"/>
        </w:rPr>
      </w:pPr>
      <w:r w:rsidRPr="00C509F8">
        <w:rPr>
          <w:rFonts w:ascii="Tahoma" w:hAnsi="Tahoma" w:cs="Tahoma"/>
        </w:rPr>
        <w:t>Naročnik in izvajalec soglašata, da pravica zaračunati</w:t>
      </w:r>
      <w:r w:rsidR="00527D1C">
        <w:rPr>
          <w:rFonts w:ascii="Tahoma" w:hAnsi="Tahoma" w:cs="Tahoma"/>
        </w:rPr>
        <w:t xml:space="preserve"> </w:t>
      </w:r>
      <w:r w:rsidR="00527D1C" w:rsidRPr="00527D1C">
        <w:rPr>
          <w:rFonts w:ascii="Tahoma" w:hAnsi="Tahoma" w:cs="Tahoma"/>
        </w:rPr>
        <w:t>pogodben</w:t>
      </w:r>
      <w:r w:rsidR="00527D1C">
        <w:rPr>
          <w:rFonts w:ascii="Tahoma" w:hAnsi="Tahoma" w:cs="Tahoma"/>
        </w:rPr>
        <w:t>o</w:t>
      </w:r>
      <w:r>
        <w:rPr>
          <w:rFonts w:ascii="Tahoma" w:hAnsi="Tahoma" w:cs="Tahoma"/>
        </w:rPr>
        <w:t xml:space="preserve"> </w:t>
      </w:r>
      <w:r w:rsidRPr="00C509F8">
        <w:rPr>
          <w:rFonts w:ascii="Tahoma" w:hAnsi="Tahoma" w:cs="Tahoma"/>
        </w:rPr>
        <w:t xml:space="preserve">kazen ni pogojena z nastankom škode pri naročniku. Za povračilo tako nastale škode bo naročnik unovčil </w:t>
      </w:r>
      <w:r>
        <w:rPr>
          <w:rFonts w:ascii="Tahoma" w:hAnsi="Tahoma" w:cs="Tahoma"/>
        </w:rPr>
        <w:t>finančno</w:t>
      </w:r>
      <w:r w:rsidRPr="00C509F8">
        <w:rPr>
          <w:rFonts w:ascii="Tahoma" w:hAnsi="Tahoma" w:cs="Tahoma"/>
        </w:rPr>
        <w:t xml:space="preserve"> zavarovanje</w:t>
      </w:r>
      <w:r>
        <w:rPr>
          <w:rFonts w:ascii="Tahoma" w:hAnsi="Tahoma" w:cs="Tahoma"/>
        </w:rPr>
        <w:t xml:space="preserve"> </w:t>
      </w:r>
      <w:r w:rsidRPr="00C509F8">
        <w:rPr>
          <w:rFonts w:ascii="Tahoma" w:hAnsi="Tahoma" w:cs="Tahoma"/>
        </w:rPr>
        <w:t xml:space="preserve">dobre izvedbe </w:t>
      </w:r>
      <w:r w:rsidR="00527D1C">
        <w:rPr>
          <w:rFonts w:ascii="Tahoma" w:hAnsi="Tahoma" w:cs="Tahoma"/>
        </w:rPr>
        <w:t>pogodben</w:t>
      </w:r>
      <w:r w:rsidR="008B5A05">
        <w:rPr>
          <w:rFonts w:ascii="Tahoma" w:hAnsi="Tahoma" w:cs="Tahoma"/>
        </w:rPr>
        <w:t>ih</w:t>
      </w:r>
      <w:r w:rsidR="00527D1C">
        <w:rPr>
          <w:rFonts w:ascii="Tahoma" w:hAnsi="Tahoma" w:cs="Tahoma"/>
        </w:rPr>
        <w:t xml:space="preserve"> </w:t>
      </w:r>
      <w:r w:rsidRPr="00C509F8">
        <w:rPr>
          <w:rFonts w:ascii="Tahoma" w:hAnsi="Tahoma" w:cs="Tahoma"/>
        </w:rPr>
        <w:t>obveznosti oziroma bo škodo uveljavljal tudi po splošnih načelih odškodninske odgovornosti, neodvisno od uveljavljanja</w:t>
      </w:r>
      <w:r>
        <w:rPr>
          <w:rFonts w:ascii="Tahoma" w:hAnsi="Tahoma" w:cs="Tahoma"/>
        </w:rPr>
        <w:t xml:space="preserve"> </w:t>
      </w:r>
      <w:r w:rsidR="00B57C4E">
        <w:rPr>
          <w:rFonts w:ascii="Tahoma" w:hAnsi="Tahoma" w:cs="Tahoma"/>
        </w:rPr>
        <w:t>pogodben</w:t>
      </w:r>
      <w:r w:rsidR="008B5A05">
        <w:rPr>
          <w:rFonts w:ascii="Tahoma" w:hAnsi="Tahoma" w:cs="Tahoma"/>
        </w:rPr>
        <w:t>e</w:t>
      </w:r>
      <w:r w:rsidR="00B57C4E">
        <w:rPr>
          <w:rFonts w:ascii="Tahoma" w:hAnsi="Tahoma" w:cs="Tahoma"/>
        </w:rPr>
        <w:t xml:space="preserve"> </w:t>
      </w:r>
      <w:r w:rsidRPr="00C509F8">
        <w:rPr>
          <w:rFonts w:ascii="Tahoma" w:hAnsi="Tahoma" w:cs="Tahoma"/>
        </w:rPr>
        <w:t>kazni.</w:t>
      </w:r>
    </w:p>
    <w:p w:rsidR="00575670" w:rsidRPr="00C8579C" w:rsidRDefault="00575670" w:rsidP="005A04D8">
      <w:pPr>
        <w:keepNext/>
        <w:keepLines/>
        <w:tabs>
          <w:tab w:val="left" w:pos="567"/>
          <w:tab w:val="left" w:pos="1418"/>
          <w:tab w:val="left" w:pos="1702"/>
        </w:tabs>
        <w:jc w:val="both"/>
        <w:rPr>
          <w:rFonts w:ascii="Tahoma" w:hAnsi="Tahoma" w:cs="Tahoma"/>
        </w:rPr>
      </w:pPr>
    </w:p>
    <w:p w:rsidR="00392AE2" w:rsidRPr="00C8579C" w:rsidRDefault="00392AE2" w:rsidP="005A04D8">
      <w:pPr>
        <w:keepNext/>
        <w:keepLines/>
        <w:numPr>
          <w:ilvl w:val="1"/>
          <w:numId w:val="4"/>
        </w:numPr>
        <w:tabs>
          <w:tab w:val="clear" w:pos="1440"/>
        </w:tabs>
        <w:ind w:left="426" w:hanging="426"/>
        <w:jc w:val="center"/>
        <w:rPr>
          <w:rFonts w:ascii="Tahoma" w:hAnsi="Tahoma" w:cs="Tahoma"/>
        </w:rPr>
      </w:pPr>
      <w:r w:rsidRPr="00C8579C">
        <w:rPr>
          <w:rFonts w:ascii="Tahoma" w:hAnsi="Tahoma" w:cs="Tahoma"/>
        </w:rPr>
        <w:t>člen</w:t>
      </w:r>
    </w:p>
    <w:p w:rsidR="00392AE2" w:rsidRPr="00C8579C" w:rsidRDefault="00392AE2" w:rsidP="005A04D8">
      <w:pPr>
        <w:keepNext/>
        <w:keepLines/>
        <w:tabs>
          <w:tab w:val="left" w:pos="567"/>
          <w:tab w:val="left" w:pos="1702"/>
        </w:tabs>
        <w:jc w:val="both"/>
        <w:rPr>
          <w:rFonts w:ascii="Tahoma" w:hAnsi="Tahoma" w:cs="Tahoma"/>
          <w:b/>
        </w:rPr>
      </w:pPr>
    </w:p>
    <w:p w:rsidR="00392AE2" w:rsidRPr="00C8579C" w:rsidRDefault="00392AE2" w:rsidP="005A04D8">
      <w:pPr>
        <w:keepNext/>
        <w:keepLines/>
        <w:jc w:val="both"/>
        <w:rPr>
          <w:rFonts w:ascii="Tahoma" w:hAnsi="Tahoma" w:cs="Tahoma"/>
        </w:rPr>
      </w:pPr>
      <w:r w:rsidRPr="00C8579C">
        <w:rPr>
          <w:rFonts w:ascii="Tahoma" w:hAnsi="Tahoma" w:cs="Tahoma"/>
        </w:rPr>
        <w:t xml:space="preserve">Če zaradi zamude izvedbe </w:t>
      </w:r>
      <w:r w:rsidR="00AC123B">
        <w:rPr>
          <w:rFonts w:ascii="Tahoma" w:hAnsi="Tahoma" w:cs="Tahoma"/>
        </w:rPr>
        <w:t>storitev</w:t>
      </w:r>
      <w:r w:rsidR="0082421D" w:rsidRPr="00C8579C">
        <w:rPr>
          <w:rFonts w:ascii="Tahoma" w:hAnsi="Tahoma" w:cs="Tahoma"/>
        </w:rPr>
        <w:t xml:space="preserve"> </w:t>
      </w:r>
      <w:r w:rsidRPr="00C8579C">
        <w:rPr>
          <w:rFonts w:ascii="Tahoma" w:hAnsi="Tahoma" w:cs="Tahoma"/>
        </w:rPr>
        <w:t>nastaja naročniku dodatna škoda, je naročnik upravičen do povrnitve nastale škode s strani izvajalca.</w:t>
      </w:r>
    </w:p>
    <w:p w:rsidR="003A41EC" w:rsidRPr="00C8579C" w:rsidRDefault="003A41EC" w:rsidP="005A04D8">
      <w:pPr>
        <w:keepNext/>
        <w:keepLines/>
        <w:tabs>
          <w:tab w:val="left" w:pos="567"/>
          <w:tab w:val="left" w:pos="1702"/>
        </w:tabs>
        <w:jc w:val="both"/>
        <w:rPr>
          <w:rFonts w:ascii="Tahoma" w:hAnsi="Tahoma" w:cs="Tahoma"/>
          <w:b/>
        </w:rPr>
      </w:pPr>
    </w:p>
    <w:p w:rsidR="007D5C7C" w:rsidRPr="00C8579C" w:rsidRDefault="002B2D0F" w:rsidP="005A04D8">
      <w:pPr>
        <w:keepNext/>
        <w:keepLines/>
        <w:numPr>
          <w:ilvl w:val="0"/>
          <w:numId w:val="6"/>
        </w:numPr>
        <w:tabs>
          <w:tab w:val="clear" w:pos="1440"/>
          <w:tab w:val="left" w:pos="851"/>
          <w:tab w:val="left" w:pos="1702"/>
        </w:tabs>
        <w:ind w:hanging="1440"/>
        <w:jc w:val="both"/>
        <w:rPr>
          <w:rFonts w:ascii="Tahoma" w:hAnsi="Tahoma" w:cs="Tahoma"/>
          <w:b/>
        </w:rPr>
      </w:pPr>
      <w:r w:rsidRPr="00C8579C">
        <w:rPr>
          <w:rFonts w:ascii="Tahoma" w:hAnsi="Tahoma" w:cs="Tahoma"/>
          <w:b/>
        </w:rPr>
        <w:lastRenderedPageBreak/>
        <w:t>PREDSTAVNIK</w:t>
      </w:r>
      <w:r w:rsidR="00BD3347" w:rsidRPr="00C8579C">
        <w:rPr>
          <w:rFonts w:ascii="Tahoma" w:hAnsi="Tahoma" w:cs="Tahoma"/>
          <w:b/>
        </w:rPr>
        <w:t>A</w:t>
      </w:r>
      <w:r w:rsidRPr="00C8579C">
        <w:rPr>
          <w:rFonts w:ascii="Tahoma" w:hAnsi="Tahoma" w:cs="Tahoma"/>
          <w:b/>
        </w:rPr>
        <w:t xml:space="preserve"> </w:t>
      </w:r>
      <w:r w:rsidR="00527D1C">
        <w:rPr>
          <w:rFonts w:ascii="Tahoma" w:hAnsi="Tahoma" w:cs="Tahoma"/>
          <w:b/>
        </w:rPr>
        <w:t>POGODBENI</w:t>
      </w:r>
      <w:r w:rsidR="008B5A05">
        <w:rPr>
          <w:rFonts w:ascii="Tahoma" w:hAnsi="Tahoma" w:cs="Tahoma"/>
          <w:b/>
        </w:rPr>
        <w:t>H</w:t>
      </w:r>
      <w:r w:rsidR="00527D1C">
        <w:rPr>
          <w:rFonts w:ascii="Tahoma" w:hAnsi="Tahoma" w:cs="Tahoma"/>
          <w:b/>
        </w:rPr>
        <w:t xml:space="preserve"> </w:t>
      </w:r>
      <w:r w:rsidR="00392AE2" w:rsidRPr="00C8579C">
        <w:rPr>
          <w:rFonts w:ascii="Tahoma" w:hAnsi="Tahoma" w:cs="Tahoma"/>
          <w:b/>
        </w:rPr>
        <w:t xml:space="preserve">STRANK </w:t>
      </w:r>
      <w:r w:rsidR="00392AE2" w:rsidRPr="00C8579C">
        <w:rPr>
          <w:rFonts w:ascii="Tahoma" w:hAnsi="Tahoma" w:cs="Tahoma"/>
          <w:b/>
          <w:color w:val="000000"/>
        </w:rPr>
        <w:t>(SKRBNIK</w:t>
      </w:r>
      <w:r w:rsidR="00A71E57" w:rsidRPr="00C8579C">
        <w:rPr>
          <w:rFonts w:ascii="Tahoma" w:hAnsi="Tahoma" w:cs="Tahoma"/>
          <w:b/>
          <w:color w:val="000000"/>
        </w:rPr>
        <w:t>A</w:t>
      </w:r>
      <w:r w:rsidR="00527D1C">
        <w:rPr>
          <w:rFonts w:ascii="Tahoma" w:hAnsi="Tahoma" w:cs="Tahoma"/>
          <w:b/>
          <w:color w:val="000000"/>
        </w:rPr>
        <w:t xml:space="preserve"> POGODBE)</w:t>
      </w:r>
    </w:p>
    <w:p w:rsidR="00A7164C" w:rsidRPr="00C8579C" w:rsidRDefault="00A7164C" w:rsidP="005A04D8">
      <w:pPr>
        <w:keepNext/>
        <w:keepLines/>
        <w:tabs>
          <w:tab w:val="left" w:pos="567"/>
          <w:tab w:val="left" w:pos="1702"/>
        </w:tabs>
        <w:jc w:val="both"/>
        <w:rPr>
          <w:rFonts w:ascii="Tahoma" w:hAnsi="Tahoma" w:cs="Tahoma"/>
          <w:b/>
        </w:rPr>
      </w:pPr>
    </w:p>
    <w:p w:rsidR="007D5C7C" w:rsidRPr="00C8579C" w:rsidRDefault="00A7164C" w:rsidP="005A04D8">
      <w:pPr>
        <w:keepNext/>
        <w:keepLines/>
        <w:numPr>
          <w:ilvl w:val="1"/>
          <w:numId w:val="4"/>
        </w:numPr>
        <w:tabs>
          <w:tab w:val="clear" w:pos="1440"/>
        </w:tabs>
        <w:ind w:left="426" w:hanging="426"/>
        <w:jc w:val="center"/>
        <w:rPr>
          <w:rFonts w:ascii="Tahoma" w:hAnsi="Tahoma" w:cs="Tahoma"/>
        </w:rPr>
      </w:pPr>
      <w:r w:rsidRPr="00C8579C">
        <w:rPr>
          <w:rFonts w:ascii="Tahoma" w:hAnsi="Tahoma" w:cs="Tahoma"/>
        </w:rPr>
        <w:t>člen</w:t>
      </w:r>
    </w:p>
    <w:p w:rsidR="007D5C7C" w:rsidRPr="00C8579C" w:rsidRDefault="007D5C7C" w:rsidP="005A04D8">
      <w:pPr>
        <w:keepNext/>
        <w:keepLines/>
        <w:tabs>
          <w:tab w:val="left" w:pos="567"/>
          <w:tab w:val="left" w:pos="1702"/>
        </w:tabs>
        <w:jc w:val="both"/>
        <w:rPr>
          <w:rFonts w:ascii="Tahoma" w:hAnsi="Tahoma" w:cs="Tahoma"/>
          <w:b/>
        </w:rPr>
      </w:pPr>
    </w:p>
    <w:p w:rsidR="00392AE2" w:rsidRPr="00C8579C" w:rsidRDefault="00392AE2" w:rsidP="005A04D8">
      <w:pPr>
        <w:keepNext/>
        <w:keepLines/>
        <w:jc w:val="both"/>
        <w:rPr>
          <w:rFonts w:ascii="Tahoma" w:hAnsi="Tahoma" w:cs="Tahoma"/>
        </w:rPr>
      </w:pPr>
      <w:r w:rsidRPr="00C8579C">
        <w:rPr>
          <w:rFonts w:ascii="Tahoma" w:hAnsi="Tahoma" w:cs="Tahoma"/>
        </w:rPr>
        <w:t xml:space="preserve">Predstavnik </w:t>
      </w:r>
      <w:r w:rsidR="008B5A05">
        <w:rPr>
          <w:rFonts w:ascii="Tahoma" w:hAnsi="Tahoma" w:cs="Tahoma"/>
        </w:rPr>
        <w:t>(</w:t>
      </w:r>
      <w:r w:rsidRPr="00C8579C">
        <w:rPr>
          <w:rFonts w:ascii="Tahoma" w:hAnsi="Tahoma" w:cs="Tahoma"/>
        </w:rPr>
        <w:t xml:space="preserve">in skrbnik </w:t>
      </w:r>
      <w:r w:rsidR="00527D1C">
        <w:rPr>
          <w:rFonts w:ascii="Tahoma" w:hAnsi="Tahoma" w:cs="Tahoma"/>
        </w:rPr>
        <w:t>pogodbe</w:t>
      </w:r>
      <w:r w:rsidR="008B5A05">
        <w:rPr>
          <w:rFonts w:ascii="Tahoma" w:hAnsi="Tahoma" w:cs="Tahoma"/>
        </w:rPr>
        <w:t>)</w:t>
      </w:r>
      <w:r w:rsidRPr="00C8579C">
        <w:rPr>
          <w:rFonts w:ascii="Tahoma" w:hAnsi="Tahoma" w:cs="Tahoma"/>
        </w:rPr>
        <w:t xml:space="preserve"> naročnika, ki bo urejal vsa vprašanja, ki bodo nastala v zvezi z izvajanjem te</w:t>
      </w:r>
      <w:r w:rsidR="00527D1C">
        <w:rPr>
          <w:rFonts w:ascii="Tahoma" w:hAnsi="Tahoma" w:cs="Tahoma"/>
        </w:rPr>
        <w:t xml:space="preserve"> </w:t>
      </w:r>
      <w:r w:rsidR="00527D1C" w:rsidRPr="00527D1C">
        <w:rPr>
          <w:rFonts w:ascii="Tahoma" w:hAnsi="Tahoma" w:cs="Tahoma"/>
        </w:rPr>
        <w:t>pogodbe</w:t>
      </w:r>
      <w:r w:rsidRPr="00C8579C">
        <w:rPr>
          <w:rFonts w:ascii="Tahoma" w:hAnsi="Tahoma" w:cs="Tahoma"/>
        </w:rPr>
        <w:t>, je ……………………………, tel</w:t>
      </w:r>
      <w:r w:rsidR="00CB6E14" w:rsidRPr="00C8579C">
        <w:rPr>
          <w:rFonts w:ascii="Tahoma" w:hAnsi="Tahoma" w:cs="Tahoma"/>
        </w:rPr>
        <w:t>efon</w:t>
      </w:r>
      <w:r w:rsidRPr="00C8579C">
        <w:rPr>
          <w:rFonts w:ascii="Tahoma" w:hAnsi="Tahoma" w:cs="Tahoma"/>
        </w:rPr>
        <w:t>: ……………………, e-pošta: ……………………………….</w:t>
      </w:r>
    </w:p>
    <w:p w:rsidR="00474E85" w:rsidRDefault="00474E85" w:rsidP="005A04D8">
      <w:pPr>
        <w:keepNext/>
        <w:keepLines/>
        <w:jc w:val="both"/>
        <w:rPr>
          <w:rFonts w:ascii="Tahoma" w:hAnsi="Tahoma" w:cs="Tahoma"/>
        </w:rPr>
      </w:pPr>
    </w:p>
    <w:p w:rsidR="00392AE2" w:rsidRDefault="00392AE2" w:rsidP="005A04D8">
      <w:pPr>
        <w:keepNext/>
        <w:keepLines/>
        <w:jc w:val="both"/>
        <w:rPr>
          <w:rFonts w:ascii="Tahoma" w:hAnsi="Tahoma" w:cs="Tahoma"/>
        </w:rPr>
      </w:pPr>
      <w:r w:rsidRPr="00C8579C">
        <w:rPr>
          <w:rFonts w:ascii="Tahoma" w:hAnsi="Tahoma" w:cs="Tahoma"/>
        </w:rPr>
        <w:t xml:space="preserve">Predstavnik </w:t>
      </w:r>
      <w:r w:rsidR="008B5A05">
        <w:rPr>
          <w:rFonts w:ascii="Tahoma" w:hAnsi="Tahoma" w:cs="Tahoma"/>
        </w:rPr>
        <w:t>(</w:t>
      </w:r>
      <w:r w:rsidRPr="00C8579C">
        <w:rPr>
          <w:rFonts w:ascii="Tahoma" w:hAnsi="Tahoma" w:cs="Tahoma"/>
        </w:rPr>
        <w:t xml:space="preserve">in skrbnik </w:t>
      </w:r>
      <w:r w:rsidR="00527D1C">
        <w:rPr>
          <w:rFonts w:ascii="Tahoma" w:hAnsi="Tahoma" w:cs="Tahoma"/>
        </w:rPr>
        <w:t>pogodbe</w:t>
      </w:r>
      <w:r w:rsidR="008B5A05">
        <w:rPr>
          <w:rFonts w:ascii="Tahoma" w:hAnsi="Tahoma" w:cs="Tahoma"/>
        </w:rPr>
        <w:t>)</w:t>
      </w:r>
      <w:r w:rsidR="00527D1C">
        <w:rPr>
          <w:rFonts w:ascii="Tahoma" w:hAnsi="Tahoma" w:cs="Tahoma"/>
        </w:rPr>
        <w:t xml:space="preserve"> </w:t>
      </w:r>
      <w:r w:rsidRPr="00C8579C">
        <w:rPr>
          <w:rFonts w:ascii="Tahoma" w:hAnsi="Tahoma" w:cs="Tahoma"/>
        </w:rPr>
        <w:t>izvajalca, ki bo urejal vsa vprašanja, ki bodo nastala v zvezi z izvajanjem te</w:t>
      </w:r>
      <w:r w:rsidR="00527D1C">
        <w:rPr>
          <w:rFonts w:ascii="Tahoma" w:hAnsi="Tahoma" w:cs="Tahoma"/>
        </w:rPr>
        <w:t xml:space="preserve"> </w:t>
      </w:r>
      <w:r w:rsidR="00527D1C" w:rsidRPr="00527D1C">
        <w:rPr>
          <w:rFonts w:ascii="Tahoma" w:hAnsi="Tahoma" w:cs="Tahoma"/>
        </w:rPr>
        <w:t>pogodbe</w:t>
      </w:r>
      <w:r w:rsidRPr="00C8579C">
        <w:rPr>
          <w:rFonts w:ascii="Tahoma" w:hAnsi="Tahoma" w:cs="Tahoma"/>
        </w:rPr>
        <w:t>, je …………………………….., tel</w:t>
      </w:r>
      <w:r w:rsidR="00CB6E14" w:rsidRPr="00C8579C">
        <w:rPr>
          <w:rFonts w:ascii="Tahoma" w:hAnsi="Tahoma" w:cs="Tahoma"/>
        </w:rPr>
        <w:t>efon:</w:t>
      </w:r>
      <w:r w:rsidRPr="00C8579C">
        <w:rPr>
          <w:rFonts w:ascii="Tahoma" w:hAnsi="Tahoma" w:cs="Tahoma"/>
        </w:rPr>
        <w:t xml:space="preserve"> ……………………, e-pošta: …………………….</w:t>
      </w:r>
    </w:p>
    <w:p w:rsidR="00964270" w:rsidRDefault="00964270" w:rsidP="005A04D8">
      <w:pPr>
        <w:keepNext/>
        <w:keepLines/>
        <w:jc w:val="both"/>
        <w:rPr>
          <w:rFonts w:ascii="Tahoma" w:hAnsi="Tahoma" w:cs="Tahoma"/>
        </w:rPr>
      </w:pPr>
    </w:p>
    <w:p w:rsidR="007C76E1" w:rsidRPr="00C8579C" w:rsidRDefault="007C76E1" w:rsidP="005A04D8">
      <w:pPr>
        <w:keepNext/>
        <w:keepLines/>
        <w:jc w:val="both"/>
        <w:rPr>
          <w:rFonts w:ascii="Tahoma" w:hAnsi="Tahoma" w:cs="Tahoma"/>
        </w:rPr>
      </w:pPr>
      <w:r>
        <w:rPr>
          <w:rFonts w:ascii="Tahoma" w:hAnsi="Tahoma" w:cs="Tahoma"/>
        </w:rPr>
        <w:t>Kontaktna oseba izvajalca, kjer je dosegljiva 24 ur na dan, vse dni v letu, je: …………………………. , telefon: ……………………………… .</w:t>
      </w:r>
    </w:p>
    <w:p w:rsidR="005A04D8" w:rsidRDefault="005A04D8" w:rsidP="005A04D8">
      <w:pPr>
        <w:keepNext/>
        <w:keepLines/>
        <w:jc w:val="both"/>
        <w:rPr>
          <w:rFonts w:ascii="Tahoma" w:hAnsi="Tahoma" w:cs="Tahoma"/>
        </w:rPr>
      </w:pPr>
    </w:p>
    <w:p w:rsidR="00392AE2" w:rsidRPr="00C8579C" w:rsidRDefault="00392AE2" w:rsidP="005A04D8">
      <w:pPr>
        <w:keepNext/>
        <w:keepLines/>
        <w:jc w:val="both"/>
        <w:rPr>
          <w:rFonts w:ascii="Tahoma" w:hAnsi="Tahoma" w:cs="Tahoma"/>
        </w:rPr>
      </w:pPr>
      <w:r w:rsidRPr="00C8579C">
        <w:rPr>
          <w:rFonts w:ascii="Tahoma" w:hAnsi="Tahoma" w:cs="Tahoma"/>
        </w:rPr>
        <w:t xml:space="preserve">Predstavnika </w:t>
      </w:r>
      <w:r w:rsidR="00527D1C">
        <w:rPr>
          <w:rFonts w:ascii="Tahoma" w:hAnsi="Tahoma" w:cs="Tahoma"/>
        </w:rPr>
        <w:t xml:space="preserve">pogodbenih </w:t>
      </w:r>
      <w:r w:rsidRPr="00C8579C">
        <w:rPr>
          <w:rFonts w:ascii="Tahoma" w:hAnsi="Tahoma" w:cs="Tahoma"/>
        </w:rPr>
        <w:t xml:space="preserve">strank (skrbnika </w:t>
      </w:r>
      <w:r w:rsidR="00527D1C">
        <w:rPr>
          <w:rFonts w:ascii="Tahoma" w:hAnsi="Tahoma" w:cs="Tahoma"/>
        </w:rPr>
        <w:t>pogodbe</w:t>
      </w:r>
      <w:r w:rsidRPr="00C8579C">
        <w:rPr>
          <w:rFonts w:ascii="Tahoma" w:hAnsi="Tahoma" w:cs="Tahoma"/>
        </w:rPr>
        <w:t>) imata pravico in dolžnost urejati medsebojna razmerja ter sprejemati ukrepe in odločitve v skladu z vsebinskimi določili te</w:t>
      </w:r>
      <w:r w:rsidR="00527D1C">
        <w:rPr>
          <w:rFonts w:ascii="Tahoma" w:hAnsi="Tahoma" w:cs="Tahoma"/>
        </w:rPr>
        <w:t xml:space="preserve"> pogodbe</w:t>
      </w:r>
      <w:r w:rsidRPr="00C8579C">
        <w:rPr>
          <w:rFonts w:ascii="Tahoma" w:hAnsi="Tahoma" w:cs="Tahoma"/>
        </w:rPr>
        <w:t>.</w:t>
      </w:r>
      <w:r w:rsidR="00E6680E" w:rsidRPr="00C8579C">
        <w:rPr>
          <w:rFonts w:ascii="Tahoma" w:hAnsi="Tahoma" w:cs="Tahoma"/>
        </w:rPr>
        <w:t xml:space="preserve"> </w:t>
      </w:r>
    </w:p>
    <w:p w:rsidR="0075012A" w:rsidRPr="00C8579C" w:rsidRDefault="0075012A" w:rsidP="005A04D8">
      <w:pPr>
        <w:keepNext/>
        <w:keepLines/>
        <w:jc w:val="both"/>
        <w:rPr>
          <w:rFonts w:ascii="Tahoma" w:hAnsi="Tahoma" w:cs="Tahoma"/>
        </w:rPr>
      </w:pPr>
    </w:p>
    <w:p w:rsidR="00527D1C" w:rsidRPr="00527D1C" w:rsidRDefault="00527D1C" w:rsidP="005A04D8">
      <w:pPr>
        <w:keepNext/>
        <w:keepLines/>
        <w:tabs>
          <w:tab w:val="left" w:pos="567"/>
          <w:tab w:val="left" w:pos="1418"/>
          <w:tab w:val="left" w:pos="1702"/>
        </w:tabs>
        <w:jc w:val="both"/>
        <w:rPr>
          <w:rFonts w:ascii="Tahoma" w:hAnsi="Tahoma" w:cs="Tahoma"/>
        </w:rPr>
      </w:pPr>
      <w:r w:rsidRPr="00527D1C">
        <w:rPr>
          <w:rFonts w:ascii="Tahoma" w:hAnsi="Tahoma" w:cs="Tahoma"/>
        </w:rPr>
        <w:t>Spremembo predstavnikov/skrbnikov morata pogodbeni stranki sporočiti druga drugi v pisni obliki</w:t>
      </w:r>
      <w:r w:rsidR="007E69FC">
        <w:rPr>
          <w:rFonts w:ascii="Tahoma" w:hAnsi="Tahoma" w:cs="Tahoma"/>
        </w:rPr>
        <w:t xml:space="preserve"> (preko e-pošte)</w:t>
      </w:r>
      <w:r w:rsidRPr="00527D1C">
        <w:rPr>
          <w:rFonts w:ascii="Tahoma" w:hAnsi="Tahoma" w:cs="Tahoma"/>
        </w:rPr>
        <w:t xml:space="preserve"> najkasneje v </w:t>
      </w:r>
      <w:r w:rsidR="007E69FC">
        <w:rPr>
          <w:rFonts w:ascii="Tahoma" w:hAnsi="Tahoma" w:cs="Tahoma"/>
        </w:rPr>
        <w:t>treh</w:t>
      </w:r>
      <w:r w:rsidRPr="00527D1C">
        <w:rPr>
          <w:rFonts w:ascii="Tahoma" w:hAnsi="Tahoma" w:cs="Tahoma"/>
        </w:rPr>
        <w:t xml:space="preserve"> (</w:t>
      </w:r>
      <w:r w:rsidR="007E69FC">
        <w:rPr>
          <w:rFonts w:ascii="Tahoma" w:hAnsi="Tahoma" w:cs="Tahoma"/>
        </w:rPr>
        <w:t>3</w:t>
      </w:r>
      <w:r w:rsidRPr="00527D1C">
        <w:rPr>
          <w:rFonts w:ascii="Tahoma" w:hAnsi="Tahoma" w:cs="Tahoma"/>
        </w:rPr>
        <w:t xml:space="preserve">) dneh </w:t>
      </w:r>
      <w:r w:rsidR="005A04D8">
        <w:rPr>
          <w:rFonts w:ascii="Tahoma" w:hAnsi="Tahoma" w:cs="Tahoma"/>
        </w:rPr>
        <w:t>pred</w:t>
      </w:r>
      <w:r w:rsidRPr="00527D1C">
        <w:rPr>
          <w:rFonts w:ascii="Tahoma" w:hAnsi="Tahoma" w:cs="Tahoma"/>
        </w:rPr>
        <w:t xml:space="preserve"> nastop</w:t>
      </w:r>
      <w:r w:rsidR="005A04D8">
        <w:rPr>
          <w:rFonts w:ascii="Tahoma" w:hAnsi="Tahoma" w:cs="Tahoma"/>
        </w:rPr>
        <w:t>om</w:t>
      </w:r>
      <w:r w:rsidRPr="00527D1C">
        <w:rPr>
          <w:rFonts w:ascii="Tahoma" w:hAnsi="Tahoma" w:cs="Tahoma"/>
        </w:rPr>
        <w:t xml:space="preserve"> spremembe. Ne glede na prvi odstavek 2</w:t>
      </w:r>
      <w:r w:rsidR="009235C7">
        <w:rPr>
          <w:rFonts w:ascii="Tahoma" w:hAnsi="Tahoma" w:cs="Tahoma"/>
        </w:rPr>
        <w:t>9</w:t>
      </w:r>
      <w:r w:rsidRPr="00527D1C">
        <w:rPr>
          <w:rFonts w:ascii="Tahoma" w:hAnsi="Tahoma" w:cs="Tahoma"/>
        </w:rPr>
        <w:t>. člena te pogodbe sprememba predstavnikov/skrbnikov pogodbe velja, če pogodbeni stranki o spremembi predstavnikov/skrbnikov pogodbe obvestita druga drugo na elektronske naslove, navedene v tem členu pogodbe.</w:t>
      </w:r>
    </w:p>
    <w:p w:rsidR="00856B2F" w:rsidRDefault="00856B2F" w:rsidP="005A04D8">
      <w:pPr>
        <w:keepNext/>
        <w:keepLines/>
        <w:tabs>
          <w:tab w:val="left" w:pos="567"/>
          <w:tab w:val="left" w:pos="1418"/>
          <w:tab w:val="left" w:pos="1702"/>
        </w:tabs>
        <w:jc w:val="both"/>
        <w:rPr>
          <w:rFonts w:ascii="Tahoma" w:hAnsi="Tahoma" w:cs="Tahoma"/>
          <w:bCs/>
        </w:rPr>
      </w:pPr>
    </w:p>
    <w:p w:rsidR="00856F7B" w:rsidRPr="00C8579C" w:rsidRDefault="00856F7B" w:rsidP="005A04D8">
      <w:pPr>
        <w:keepNext/>
        <w:keepLines/>
        <w:numPr>
          <w:ilvl w:val="0"/>
          <w:numId w:val="6"/>
        </w:numPr>
        <w:tabs>
          <w:tab w:val="clear" w:pos="1440"/>
          <w:tab w:val="left" w:pos="851"/>
          <w:tab w:val="left" w:pos="1702"/>
        </w:tabs>
        <w:ind w:hanging="1440"/>
        <w:jc w:val="both"/>
        <w:rPr>
          <w:rFonts w:ascii="Tahoma" w:hAnsi="Tahoma" w:cs="Tahoma"/>
          <w:b/>
        </w:rPr>
      </w:pPr>
      <w:r w:rsidRPr="00C8579C">
        <w:rPr>
          <w:rFonts w:ascii="Tahoma" w:hAnsi="Tahoma" w:cs="Tahoma"/>
          <w:b/>
        </w:rPr>
        <w:t>S</w:t>
      </w:r>
      <w:r w:rsidR="003B620D" w:rsidRPr="00C8579C">
        <w:rPr>
          <w:rFonts w:ascii="Tahoma" w:hAnsi="Tahoma" w:cs="Tahoma"/>
          <w:b/>
        </w:rPr>
        <w:t>ESTAVNI DELI</w:t>
      </w:r>
      <w:r w:rsidR="00D45BB4" w:rsidRPr="00C8579C">
        <w:rPr>
          <w:rFonts w:ascii="Tahoma" w:hAnsi="Tahoma" w:cs="Tahoma"/>
          <w:b/>
        </w:rPr>
        <w:t xml:space="preserve"> </w:t>
      </w:r>
      <w:r w:rsidR="00527D1C">
        <w:rPr>
          <w:rFonts w:ascii="Tahoma" w:hAnsi="Tahoma" w:cs="Tahoma"/>
          <w:b/>
        </w:rPr>
        <w:t>POGODBE</w:t>
      </w:r>
    </w:p>
    <w:p w:rsidR="00856F7B" w:rsidRPr="00C8579C" w:rsidRDefault="00856F7B" w:rsidP="005A04D8">
      <w:pPr>
        <w:keepNext/>
        <w:keepLines/>
        <w:tabs>
          <w:tab w:val="left" w:pos="1702"/>
        </w:tabs>
        <w:jc w:val="both"/>
        <w:rPr>
          <w:rFonts w:ascii="Tahoma" w:hAnsi="Tahoma" w:cs="Tahoma"/>
          <w:b/>
        </w:rPr>
      </w:pPr>
    </w:p>
    <w:p w:rsidR="00856F7B" w:rsidRPr="00C8579C" w:rsidRDefault="00856F7B" w:rsidP="005A04D8">
      <w:pPr>
        <w:keepNext/>
        <w:keepLines/>
        <w:numPr>
          <w:ilvl w:val="1"/>
          <w:numId w:val="4"/>
        </w:numPr>
        <w:tabs>
          <w:tab w:val="clear" w:pos="1440"/>
        </w:tabs>
        <w:ind w:left="426" w:hanging="426"/>
        <w:jc w:val="center"/>
        <w:rPr>
          <w:rFonts w:ascii="Tahoma" w:hAnsi="Tahoma" w:cs="Tahoma"/>
        </w:rPr>
      </w:pPr>
      <w:r w:rsidRPr="00C8579C">
        <w:rPr>
          <w:rFonts w:ascii="Tahoma" w:hAnsi="Tahoma" w:cs="Tahoma"/>
        </w:rPr>
        <w:t xml:space="preserve"> člen</w:t>
      </w:r>
    </w:p>
    <w:p w:rsidR="005E1F62" w:rsidRPr="00C8579C" w:rsidRDefault="005E1F62" w:rsidP="005A04D8">
      <w:pPr>
        <w:keepNext/>
        <w:keepLines/>
        <w:tabs>
          <w:tab w:val="left" w:pos="1702"/>
        </w:tabs>
        <w:jc w:val="both"/>
        <w:rPr>
          <w:rFonts w:ascii="Tahoma" w:hAnsi="Tahoma" w:cs="Tahoma"/>
        </w:rPr>
      </w:pPr>
    </w:p>
    <w:p w:rsidR="00856F7B" w:rsidRPr="00C8579C" w:rsidRDefault="00527D1C" w:rsidP="005A04D8">
      <w:pPr>
        <w:keepNext/>
        <w:keepLines/>
        <w:tabs>
          <w:tab w:val="left" w:pos="1702"/>
        </w:tabs>
        <w:jc w:val="both"/>
        <w:rPr>
          <w:rFonts w:ascii="Tahoma" w:hAnsi="Tahoma" w:cs="Tahoma"/>
        </w:rPr>
      </w:pPr>
      <w:r>
        <w:rPr>
          <w:rFonts w:ascii="Tahoma" w:hAnsi="Tahoma" w:cs="Tahoma"/>
        </w:rPr>
        <w:t>Pogodbeni s</w:t>
      </w:r>
      <w:r w:rsidR="00392AE2" w:rsidRPr="00C8579C">
        <w:rPr>
          <w:rFonts w:ascii="Tahoma" w:hAnsi="Tahoma" w:cs="Tahoma"/>
        </w:rPr>
        <w:t>tranki ugotavljata, da so priloge in sestavni deli te</w:t>
      </w:r>
      <w:r>
        <w:rPr>
          <w:rFonts w:ascii="Tahoma" w:hAnsi="Tahoma" w:cs="Tahoma"/>
        </w:rPr>
        <w:t xml:space="preserve"> pogodbe</w:t>
      </w:r>
      <w:r w:rsidR="00856F7B" w:rsidRPr="00C8579C">
        <w:rPr>
          <w:rFonts w:ascii="Tahoma" w:hAnsi="Tahoma" w:cs="Tahoma"/>
        </w:rPr>
        <w:t>:</w:t>
      </w:r>
    </w:p>
    <w:p w:rsidR="008B756B" w:rsidRDefault="00923A51" w:rsidP="005A04D8">
      <w:pPr>
        <w:keepNext/>
        <w:keepLines/>
        <w:numPr>
          <w:ilvl w:val="0"/>
          <w:numId w:val="8"/>
        </w:numPr>
        <w:ind w:left="360" w:hanging="180"/>
        <w:jc w:val="both"/>
        <w:rPr>
          <w:rFonts w:ascii="Tahoma" w:hAnsi="Tahoma" w:cs="Tahoma"/>
        </w:rPr>
      </w:pPr>
      <w:r w:rsidRPr="00C8579C">
        <w:rPr>
          <w:rFonts w:ascii="Tahoma" w:hAnsi="Tahoma" w:cs="Tahoma"/>
        </w:rPr>
        <w:t xml:space="preserve">razpisna </w:t>
      </w:r>
      <w:r w:rsidR="007F1692" w:rsidRPr="00C8579C">
        <w:rPr>
          <w:rFonts w:ascii="Tahoma" w:hAnsi="Tahoma" w:cs="Tahoma"/>
        </w:rPr>
        <w:t xml:space="preserve">dokumentacija </w:t>
      </w:r>
      <w:r w:rsidR="008B756B" w:rsidRPr="00C8579C">
        <w:rPr>
          <w:rFonts w:ascii="Tahoma" w:hAnsi="Tahoma" w:cs="Tahoma"/>
        </w:rPr>
        <w:t xml:space="preserve">št. </w:t>
      </w:r>
      <w:r w:rsidR="00CB3770">
        <w:rPr>
          <w:rFonts w:ascii="Tahoma" w:hAnsi="Tahoma" w:cs="Tahoma"/>
        </w:rPr>
        <w:t>VKS-228/20</w:t>
      </w:r>
      <w:r w:rsidR="008B756B" w:rsidRPr="00C8579C">
        <w:rPr>
          <w:rFonts w:ascii="Tahoma" w:hAnsi="Tahoma" w:cs="Tahoma"/>
        </w:rPr>
        <w:t>,</w:t>
      </w:r>
    </w:p>
    <w:p w:rsidR="007C76E1" w:rsidRDefault="007C76E1" w:rsidP="005A04D8">
      <w:pPr>
        <w:keepNext/>
        <w:keepLines/>
        <w:numPr>
          <w:ilvl w:val="0"/>
          <w:numId w:val="8"/>
        </w:numPr>
        <w:ind w:left="360" w:hanging="180"/>
        <w:jc w:val="both"/>
        <w:rPr>
          <w:rFonts w:ascii="Tahoma" w:hAnsi="Tahoma" w:cs="Tahoma"/>
        </w:rPr>
      </w:pPr>
      <w:r>
        <w:rPr>
          <w:rFonts w:ascii="Tahoma" w:hAnsi="Tahoma" w:cs="Tahoma"/>
        </w:rPr>
        <w:t>Tehnična specifikacija št. VKS-228/20,</w:t>
      </w:r>
    </w:p>
    <w:p w:rsidR="00B36C79" w:rsidRDefault="000F2ACA" w:rsidP="005A04D8">
      <w:pPr>
        <w:keepNext/>
        <w:keepLines/>
        <w:numPr>
          <w:ilvl w:val="0"/>
          <w:numId w:val="8"/>
        </w:numPr>
        <w:ind w:left="360" w:hanging="180"/>
        <w:jc w:val="both"/>
        <w:rPr>
          <w:rFonts w:ascii="Tahoma" w:hAnsi="Tahoma" w:cs="Tahoma"/>
        </w:rPr>
      </w:pPr>
      <w:r w:rsidRPr="00C8579C">
        <w:rPr>
          <w:rFonts w:ascii="Tahoma" w:hAnsi="Tahoma" w:cs="Tahoma"/>
        </w:rPr>
        <w:t>ponudba</w:t>
      </w:r>
      <w:r w:rsidR="00750063" w:rsidRPr="00C8579C">
        <w:rPr>
          <w:rFonts w:ascii="Tahoma" w:hAnsi="Tahoma" w:cs="Tahoma"/>
        </w:rPr>
        <w:t xml:space="preserve"> </w:t>
      </w:r>
      <w:r w:rsidR="00E84472" w:rsidRPr="00C8579C">
        <w:rPr>
          <w:rFonts w:ascii="Tahoma" w:hAnsi="Tahoma" w:cs="Tahoma"/>
        </w:rPr>
        <w:t xml:space="preserve">izvajalca </w:t>
      </w:r>
      <w:r w:rsidR="00750063" w:rsidRPr="00C8579C">
        <w:rPr>
          <w:rFonts w:ascii="Tahoma" w:hAnsi="Tahoma" w:cs="Tahoma"/>
        </w:rPr>
        <w:t xml:space="preserve">št. </w:t>
      </w:r>
      <w:r w:rsidR="00651714" w:rsidRPr="00C8579C">
        <w:rPr>
          <w:rFonts w:ascii="Tahoma" w:hAnsi="Tahoma" w:cs="Tahoma"/>
        </w:rPr>
        <w:t>________</w:t>
      </w:r>
      <w:r w:rsidRPr="00C8579C">
        <w:rPr>
          <w:rFonts w:ascii="Tahoma" w:hAnsi="Tahoma" w:cs="Tahoma"/>
        </w:rPr>
        <w:t>___</w:t>
      </w:r>
      <w:r w:rsidR="00106233" w:rsidRPr="00C8579C">
        <w:rPr>
          <w:rFonts w:ascii="Tahoma" w:hAnsi="Tahoma" w:cs="Tahoma"/>
        </w:rPr>
        <w:t>__________</w:t>
      </w:r>
      <w:r w:rsidRPr="00C8579C">
        <w:rPr>
          <w:rFonts w:ascii="Tahoma" w:hAnsi="Tahoma" w:cs="Tahoma"/>
        </w:rPr>
        <w:t xml:space="preserve"> </w:t>
      </w:r>
      <w:r w:rsidR="00750063" w:rsidRPr="00C8579C">
        <w:rPr>
          <w:rFonts w:ascii="Tahoma" w:hAnsi="Tahoma" w:cs="Tahoma"/>
        </w:rPr>
        <w:t>z dne</w:t>
      </w:r>
      <w:r w:rsidR="00CB35B4" w:rsidRPr="00C8579C">
        <w:rPr>
          <w:rFonts w:ascii="Tahoma" w:hAnsi="Tahoma" w:cs="Tahoma"/>
        </w:rPr>
        <w:t xml:space="preserve"> </w:t>
      </w:r>
      <w:r w:rsidR="00750063" w:rsidRPr="00C8579C">
        <w:rPr>
          <w:rFonts w:ascii="Tahoma" w:hAnsi="Tahoma" w:cs="Tahoma"/>
        </w:rPr>
        <w:t>_</w:t>
      </w:r>
      <w:r w:rsidRPr="00C8579C">
        <w:rPr>
          <w:rFonts w:ascii="Tahoma" w:hAnsi="Tahoma" w:cs="Tahoma"/>
        </w:rPr>
        <w:t>______</w:t>
      </w:r>
      <w:r w:rsidR="00750063" w:rsidRPr="00C8579C">
        <w:rPr>
          <w:rFonts w:ascii="Tahoma" w:hAnsi="Tahoma" w:cs="Tahoma"/>
        </w:rPr>
        <w:t>_</w:t>
      </w:r>
      <w:r w:rsidR="00B36C79" w:rsidRPr="00C8579C">
        <w:rPr>
          <w:rFonts w:ascii="Tahoma" w:hAnsi="Tahoma" w:cs="Tahoma"/>
        </w:rPr>
        <w:t>_________</w:t>
      </w:r>
      <w:r w:rsidR="00750063" w:rsidRPr="00C8579C">
        <w:rPr>
          <w:rFonts w:ascii="Tahoma" w:hAnsi="Tahoma" w:cs="Tahoma"/>
        </w:rPr>
        <w:t>_</w:t>
      </w:r>
      <w:r w:rsidR="0014759E" w:rsidRPr="00C8579C">
        <w:rPr>
          <w:rFonts w:ascii="Tahoma" w:hAnsi="Tahoma" w:cs="Tahoma"/>
        </w:rPr>
        <w:t xml:space="preserve"> </w:t>
      </w:r>
      <w:r w:rsidR="00856F7B" w:rsidRPr="00C8579C">
        <w:rPr>
          <w:rFonts w:ascii="Tahoma" w:hAnsi="Tahoma" w:cs="Tahoma"/>
        </w:rPr>
        <w:t>,</w:t>
      </w:r>
    </w:p>
    <w:p w:rsidR="00B1674C" w:rsidRDefault="00B1674C" w:rsidP="005A04D8">
      <w:pPr>
        <w:keepNext/>
        <w:keepLines/>
        <w:numPr>
          <w:ilvl w:val="0"/>
          <w:numId w:val="8"/>
        </w:numPr>
        <w:ind w:left="360" w:hanging="180"/>
        <w:jc w:val="both"/>
        <w:rPr>
          <w:rFonts w:ascii="Tahoma" w:hAnsi="Tahoma" w:cs="Tahoma"/>
        </w:rPr>
      </w:pPr>
      <w:r>
        <w:rPr>
          <w:rFonts w:ascii="Tahoma" w:hAnsi="Tahoma" w:cs="Tahoma"/>
          <w:color w:val="000000"/>
        </w:rPr>
        <w:t xml:space="preserve">ponudbeni predračun </w:t>
      </w:r>
      <w:r w:rsidRPr="00C8579C">
        <w:rPr>
          <w:rFonts w:ascii="Tahoma" w:hAnsi="Tahoma" w:cs="Tahoma"/>
        </w:rPr>
        <w:t>izvajalca št. _____________________ z dne __________________ ,</w:t>
      </w:r>
    </w:p>
    <w:p w:rsidR="008E5D30" w:rsidRPr="00C8579C" w:rsidRDefault="00B125EF" w:rsidP="005A04D8">
      <w:pPr>
        <w:keepNext/>
        <w:keepLines/>
        <w:numPr>
          <w:ilvl w:val="0"/>
          <w:numId w:val="8"/>
        </w:numPr>
        <w:ind w:left="360" w:hanging="180"/>
        <w:jc w:val="both"/>
        <w:rPr>
          <w:rFonts w:ascii="Tahoma" w:hAnsi="Tahoma" w:cs="Tahoma"/>
        </w:rPr>
      </w:pPr>
      <w:r>
        <w:rPr>
          <w:rFonts w:ascii="Tahoma" w:hAnsi="Tahoma" w:cs="Tahoma"/>
        </w:rPr>
        <w:t>Pisni sporazum</w:t>
      </w:r>
      <w:r w:rsidRPr="00B125EF">
        <w:rPr>
          <w:rFonts w:ascii="Tahoma" w:hAnsi="Tahoma" w:cs="Tahoma"/>
        </w:rPr>
        <w:t xml:space="preserve"> v skladu z 39. členom Zakona o varnosti in zdravja pri delu (Ur.</w:t>
      </w:r>
      <w:r>
        <w:rPr>
          <w:rFonts w:ascii="Tahoma" w:hAnsi="Tahoma" w:cs="Tahoma"/>
        </w:rPr>
        <w:t xml:space="preserve"> </w:t>
      </w:r>
      <w:r w:rsidRPr="00B125EF">
        <w:rPr>
          <w:rFonts w:ascii="Tahoma" w:hAnsi="Tahoma" w:cs="Tahoma"/>
        </w:rPr>
        <w:t>l. RS, št. 43/11 – ZVZD-1)</w:t>
      </w:r>
      <w:r w:rsidR="008E5D30" w:rsidRPr="00C8579C">
        <w:rPr>
          <w:rFonts w:ascii="Tahoma" w:hAnsi="Tahoma" w:cs="Tahoma"/>
        </w:rPr>
        <w:t>,</w:t>
      </w:r>
    </w:p>
    <w:p w:rsidR="00392AE2" w:rsidRPr="00C8579C" w:rsidRDefault="00E1252A" w:rsidP="005A04D8">
      <w:pPr>
        <w:keepNext/>
        <w:keepLines/>
        <w:numPr>
          <w:ilvl w:val="0"/>
          <w:numId w:val="8"/>
        </w:numPr>
        <w:ind w:left="360" w:hanging="180"/>
        <w:jc w:val="both"/>
        <w:rPr>
          <w:rFonts w:ascii="Tahoma" w:hAnsi="Tahoma" w:cs="Tahoma"/>
        </w:rPr>
      </w:pPr>
      <w:r w:rsidRPr="00C8579C">
        <w:rPr>
          <w:rFonts w:ascii="Tahoma" w:hAnsi="Tahoma" w:cs="Tahoma"/>
        </w:rPr>
        <w:t>ostala relevantna dokumentacija</w:t>
      </w:r>
      <w:r w:rsidR="00856F7B" w:rsidRPr="00C8579C">
        <w:rPr>
          <w:rFonts w:ascii="Tahoma" w:hAnsi="Tahoma" w:cs="Tahoma"/>
        </w:rPr>
        <w:t>.</w:t>
      </w:r>
    </w:p>
    <w:p w:rsidR="005E25C0" w:rsidRPr="00C8579C" w:rsidRDefault="005E25C0" w:rsidP="005A04D8">
      <w:pPr>
        <w:keepNext/>
        <w:keepLines/>
        <w:jc w:val="both"/>
        <w:rPr>
          <w:rFonts w:ascii="Tahoma" w:hAnsi="Tahoma" w:cs="Tahoma"/>
        </w:rPr>
      </w:pPr>
    </w:p>
    <w:p w:rsidR="00527D1C" w:rsidRDefault="00527D1C" w:rsidP="005A04D8">
      <w:pPr>
        <w:keepNext/>
        <w:keepLines/>
        <w:jc w:val="both"/>
        <w:rPr>
          <w:rFonts w:ascii="Tahoma" w:hAnsi="Tahoma" w:cs="Tahoma"/>
        </w:rPr>
      </w:pPr>
      <w:r w:rsidRPr="00527D1C">
        <w:rPr>
          <w:rFonts w:ascii="Tahoma" w:hAnsi="Tahoma" w:cs="Tahoma"/>
        </w:rPr>
        <w:t>V primeru, če si vsebina zgoraj navedenih dokumentov nasprotuje in če volja pogodbenih strank ni jasno izražena, za razlago volje pogodbenih strank, najprej veljajo določila te pogodbe, potem pa dokumenti v vrstnem redu, kot si sledijo v tem členu.</w:t>
      </w:r>
    </w:p>
    <w:p w:rsidR="001B6EE4" w:rsidRDefault="001B6EE4" w:rsidP="005A04D8">
      <w:pPr>
        <w:keepNext/>
        <w:keepLines/>
        <w:jc w:val="both"/>
        <w:rPr>
          <w:rFonts w:ascii="Tahoma" w:hAnsi="Tahoma" w:cs="Tahoma"/>
        </w:rPr>
      </w:pPr>
    </w:p>
    <w:p w:rsidR="00C134E9" w:rsidRDefault="00C134E9" w:rsidP="005A04D8">
      <w:pPr>
        <w:keepNext/>
        <w:keepLines/>
        <w:numPr>
          <w:ilvl w:val="1"/>
          <w:numId w:val="4"/>
        </w:numPr>
        <w:tabs>
          <w:tab w:val="clear" w:pos="1440"/>
        </w:tabs>
        <w:ind w:left="426" w:hanging="426"/>
        <w:jc w:val="center"/>
        <w:rPr>
          <w:rFonts w:ascii="Tahoma" w:hAnsi="Tahoma" w:cs="Tahoma"/>
        </w:rPr>
      </w:pPr>
      <w:r>
        <w:rPr>
          <w:rFonts w:ascii="Tahoma" w:hAnsi="Tahoma" w:cs="Tahoma"/>
        </w:rPr>
        <w:t>člen</w:t>
      </w:r>
    </w:p>
    <w:p w:rsidR="00C134E9" w:rsidRDefault="00C134E9" w:rsidP="005A04D8">
      <w:pPr>
        <w:keepNext/>
        <w:keepLines/>
        <w:jc w:val="both"/>
        <w:rPr>
          <w:rFonts w:ascii="Tahoma" w:hAnsi="Tahoma" w:cs="Tahoma"/>
        </w:rPr>
      </w:pPr>
    </w:p>
    <w:p w:rsidR="00C134E9" w:rsidRPr="00D5339D" w:rsidRDefault="00C134E9" w:rsidP="005A04D8">
      <w:pPr>
        <w:keepNext/>
        <w:keepLines/>
        <w:jc w:val="both"/>
        <w:rPr>
          <w:rFonts w:ascii="Tahoma" w:eastAsia="Calibri" w:hAnsi="Tahoma" w:cs="Tahoma"/>
          <w:lang w:eastAsia="en-US"/>
        </w:rPr>
      </w:pPr>
      <w:r w:rsidRPr="00D5339D">
        <w:rPr>
          <w:rFonts w:ascii="Tahoma" w:eastAsia="Calibri" w:hAnsi="Tahoma" w:cs="Tahoma"/>
          <w:lang w:eastAsia="en-US"/>
        </w:rPr>
        <w:t>Vsa strokovna/tehnična dokumentacija in priloge te pogodbe, ki jo izvajalec na podlagi te pogodbe izroči naročniku, postane last naročnika.</w:t>
      </w:r>
    </w:p>
    <w:p w:rsidR="00E00A5F" w:rsidRPr="00C8579C" w:rsidRDefault="00E00A5F" w:rsidP="005A04D8">
      <w:pPr>
        <w:keepNext/>
        <w:keepLines/>
        <w:jc w:val="both"/>
        <w:rPr>
          <w:rFonts w:ascii="Tahoma" w:hAnsi="Tahoma" w:cs="Tahoma"/>
        </w:rPr>
      </w:pPr>
    </w:p>
    <w:p w:rsidR="00106233" w:rsidRPr="00C8579C" w:rsidRDefault="00106233" w:rsidP="005A04D8">
      <w:pPr>
        <w:keepNext/>
        <w:keepLines/>
        <w:numPr>
          <w:ilvl w:val="0"/>
          <w:numId w:val="6"/>
        </w:numPr>
        <w:tabs>
          <w:tab w:val="clear" w:pos="1440"/>
          <w:tab w:val="left" w:pos="851"/>
          <w:tab w:val="left" w:pos="1702"/>
        </w:tabs>
        <w:ind w:hanging="1440"/>
        <w:jc w:val="both"/>
        <w:rPr>
          <w:rFonts w:ascii="Tahoma" w:hAnsi="Tahoma" w:cs="Tahoma"/>
          <w:b/>
        </w:rPr>
      </w:pPr>
      <w:r w:rsidRPr="00C8579C">
        <w:rPr>
          <w:rFonts w:ascii="Tahoma" w:hAnsi="Tahoma" w:cs="Tahoma"/>
          <w:b/>
        </w:rPr>
        <w:t xml:space="preserve">ODSTOP OD </w:t>
      </w:r>
      <w:r w:rsidR="00C134E9">
        <w:rPr>
          <w:rFonts w:ascii="Tahoma" w:hAnsi="Tahoma" w:cs="Tahoma"/>
          <w:b/>
        </w:rPr>
        <w:t>POGODBE</w:t>
      </w:r>
      <w:r w:rsidR="009350B9">
        <w:rPr>
          <w:rFonts w:ascii="Tahoma" w:hAnsi="Tahoma" w:cs="Tahoma"/>
          <w:b/>
        </w:rPr>
        <w:t xml:space="preserve"> IN RAZVEZNI POGOJ</w:t>
      </w:r>
    </w:p>
    <w:p w:rsidR="00856F7B" w:rsidRPr="00C8579C" w:rsidRDefault="00856F7B" w:rsidP="005A04D8">
      <w:pPr>
        <w:keepNext/>
        <w:keepLines/>
        <w:tabs>
          <w:tab w:val="left" w:pos="567"/>
          <w:tab w:val="left" w:pos="1418"/>
          <w:tab w:val="left" w:pos="1702"/>
        </w:tabs>
        <w:jc w:val="both"/>
        <w:rPr>
          <w:rFonts w:ascii="Tahoma" w:hAnsi="Tahoma" w:cs="Tahoma"/>
        </w:rPr>
      </w:pPr>
    </w:p>
    <w:p w:rsidR="00E659FD" w:rsidRPr="00C8579C" w:rsidRDefault="00856F7B" w:rsidP="005A04D8">
      <w:pPr>
        <w:keepNext/>
        <w:keepLines/>
        <w:numPr>
          <w:ilvl w:val="1"/>
          <w:numId w:val="4"/>
        </w:numPr>
        <w:tabs>
          <w:tab w:val="clear" w:pos="1440"/>
        </w:tabs>
        <w:ind w:left="426" w:hanging="426"/>
        <w:jc w:val="center"/>
        <w:rPr>
          <w:rFonts w:ascii="Tahoma" w:hAnsi="Tahoma" w:cs="Tahoma"/>
        </w:rPr>
      </w:pPr>
      <w:r w:rsidRPr="00C8579C">
        <w:rPr>
          <w:rFonts w:ascii="Tahoma" w:hAnsi="Tahoma" w:cs="Tahoma"/>
        </w:rPr>
        <w:t xml:space="preserve"> </w:t>
      </w:r>
      <w:r w:rsidR="00E659FD" w:rsidRPr="00C8579C">
        <w:rPr>
          <w:rFonts w:ascii="Tahoma" w:hAnsi="Tahoma" w:cs="Tahoma"/>
        </w:rPr>
        <w:t>č</w:t>
      </w:r>
      <w:r w:rsidRPr="00C8579C">
        <w:rPr>
          <w:rFonts w:ascii="Tahoma" w:hAnsi="Tahoma" w:cs="Tahoma"/>
        </w:rPr>
        <w:t>len</w:t>
      </w:r>
    </w:p>
    <w:p w:rsidR="00E659FD" w:rsidRPr="00C8579C" w:rsidRDefault="00E659FD" w:rsidP="005A04D8">
      <w:pPr>
        <w:keepNext/>
        <w:keepLines/>
        <w:jc w:val="both"/>
        <w:rPr>
          <w:rFonts w:ascii="Tahoma" w:hAnsi="Tahoma" w:cs="Tahoma"/>
        </w:rPr>
      </w:pPr>
    </w:p>
    <w:p w:rsidR="00C134E9" w:rsidRPr="00D5339D" w:rsidRDefault="00C134E9" w:rsidP="005A04D8">
      <w:pPr>
        <w:keepNext/>
        <w:keepLines/>
        <w:jc w:val="both"/>
        <w:rPr>
          <w:rFonts w:ascii="Tahoma" w:hAnsi="Tahoma" w:cs="Tahoma"/>
        </w:rPr>
      </w:pPr>
      <w:r w:rsidRPr="00D5339D">
        <w:rPr>
          <w:rFonts w:ascii="Tahoma" w:hAnsi="Tahoma" w:cs="Tahoma"/>
        </w:rPr>
        <w:t xml:space="preserve">Naročnik lahko odstopi od pogodbe z obvestilom, poslanim izvajalcu s priporočeno pošiljko po pošti, </w:t>
      </w:r>
      <w:r w:rsidR="008B5A05">
        <w:rPr>
          <w:rFonts w:ascii="Tahoma" w:hAnsi="Tahoma" w:cs="Tahoma"/>
        </w:rPr>
        <w:t xml:space="preserve">brez obveznosti do izvajalca, </w:t>
      </w:r>
      <w:r w:rsidRPr="00D5339D">
        <w:rPr>
          <w:rFonts w:ascii="Tahoma" w:hAnsi="Tahoma" w:cs="Tahoma"/>
        </w:rPr>
        <w:t>če izvajalec:</w:t>
      </w:r>
    </w:p>
    <w:p w:rsidR="00C134E9" w:rsidRPr="00D5339D" w:rsidRDefault="00C134E9" w:rsidP="005A04D8">
      <w:pPr>
        <w:keepNext/>
        <w:keepLines/>
        <w:numPr>
          <w:ilvl w:val="0"/>
          <w:numId w:val="35"/>
        </w:numPr>
        <w:tabs>
          <w:tab w:val="left" w:pos="284"/>
          <w:tab w:val="left" w:pos="1702"/>
        </w:tabs>
        <w:ind w:left="284" w:hanging="284"/>
        <w:jc w:val="both"/>
        <w:rPr>
          <w:rFonts w:ascii="Tahoma" w:hAnsi="Tahoma" w:cs="Tahoma"/>
        </w:rPr>
      </w:pPr>
      <w:r w:rsidRPr="00D5339D">
        <w:rPr>
          <w:rFonts w:ascii="Tahoma" w:hAnsi="Tahoma" w:cs="Tahoma"/>
        </w:rPr>
        <w:t>krši določila Pisnega sporazuma</w:t>
      </w:r>
      <w:r w:rsidR="008B5A05">
        <w:rPr>
          <w:rFonts w:ascii="Tahoma" w:hAnsi="Tahoma" w:cs="Tahoma"/>
        </w:rPr>
        <w:t>, sklenjenega</w:t>
      </w:r>
      <w:r w:rsidRPr="00D5339D">
        <w:rPr>
          <w:rFonts w:ascii="Tahoma" w:hAnsi="Tahoma" w:cs="Tahoma"/>
        </w:rPr>
        <w:t xml:space="preserve"> </w:t>
      </w:r>
      <w:r w:rsidRPr="00B125EF">
        <w:rPr>
          <w:rFonts w:ascii="Tahoma" w:hAnsi="Tahoma" w:cs="Tahoma"/>
        </w:rPr>
        <w:t>v skladu z 39. členom Zakona o varnosti in zdravja pri delu (Ur.</w:t>
      </w:r>
      <w:r>
        <w:rPr>
          <w:rFonts w:ascii="Tahoma" w:hAnsi="Tahoma" w:cs="Tahoma"/>
        </w:rPr>
        <w:t xml:space="preserve"> </w:t>
      </w:r>
      <w:r w:rsidRPr="00B125EF">
        <w:rPr>
          <w:rFonts w:ascii="Tahoma" w:hAnsi="Tahoma" w:cs="Tahoma"/>
        </w:rPr>
        <w:t>l. RS, št. 43/11 – ZVZD-1)</w:t>
      </w:r>
      <w:r>
        <w:rPr>
          <w:rFonts w:ascii="Tahoma" w:hAnsi="Tahoma" w:cs="Tahoma"/>
        </w:rPr>
        <w:t xml:space="preserve"> in kršitve ne odpravi niti v naknadnem roku, ki mu ga določi naročnik,</w:t>
      </w:r>
    </w:p>
    <w:p w:rsidR="00C134E9" w:rsidRPr="00D5339D" w:rsidRDefault="00C134E9" w:rsidP="005A04D8">
      <w:pPr>
        <w:keepNext/>
        <w:keepLines/>
        <w:numPr>
          <w:ilvl w:val="0"/>
          <w:numId w:val="35"/>
        </w:numPr>
        <w:ind w:left="284" w:hanging="284"/>
        <w:jc w:val="both"/>
        <w:rPr>
          <w:rFonts w:ascii="Tahoma" w:eastAsia="Calibri" w:hAnsi="Tahoma" w:cs="Tahoma"/>
        </w:rPr>
      </w:pPr>
      <w:r w:rsidRPr="00D5339D">
        <w:rPr>
          <w:rFonts w:ascii="Tahoma" w:eastAsia="Calibri" w:hAnsi="Tahoma" w:cs="Tahoma"/>
        </w:rPr>
        <w:t>ne dosega pogodbeno dogovorjene kvalitete in te ne vzpostavi niti v naknadnem roku, ki mu ga določi naročnik,</w:t>
      </w:r>
    </w:p>
    <w:p w:rsidR="00C134E9" w:rsidRPr="00D5339D" w:rsidRDefault="00C134E9" w:rsidP="005A04D8">
      <w:pPr>
        <w:keepNext/>
        <w:keepLines/>
        <w:numPr>
          <w:ilvl w:val="0"/>
          <w:numId w:val="35"/>
        </w:numPr>
        <w:ind w:left="284" w:hanging="284"/>
        <w:jc w:val="both"/>
        <w:rPr>
          <w:rFonts w:ascii="Tahoma" w:eastAsia="Calibri" w:hAnsi="Tahoma" w:cs="Tahoma"/>
        </w:rPr>
      </w:pPr>
      <w:r w:rsidRPr="00D5339D">
        <w:rPr>
          <w:rFonts w:ascii="Tahoma" w:eastAsia="Calibri" w:hAnsi="Tahoma" w:cs="Tahoma"/>
        </w:rPr>
        <w:lastRenderedPageBreak/>
        <w:t xml:space="preserve">ne izpolnjuje ali nepravilno izpolnjuje svoje </w:t>
      </w:r>
      <w:r>
        <w:rPr>
          <w:rFonts w:ascii="Tahoma" w:eastAsia="Calibri" w:hAnsi="Tahoma" w:cs="Tahoma"/>
        </w:rPr>
        <w:t xml:space="preserve">pogodbene </w:t>
      </w:r>
      <w:r w:rsidRPr="00D5339D">
        <w:rPr>
          <w:rFonts w:ascii="Tahoma" w:eastAsia="Calibri" w:hAnsi="Tahoma" w:cs="Tahoma"/>
        </w:rPr>
        <w:t xml:space="preserve">obveznosti </w:t>
      </w:r>
      <w:r>
        <w:rPr>
          <w:rFonts w:ascii="Tahoma" w:eastAsia="Calibri" w:hAnsi="Tahoma" w:cs="Tahoma"/>
        </w:rPr>
        <w:t>in teh ne izpolnjuje niti</w:t>
      </w:r>
      <w:r w:rsidRPr="00D5339D">
        <w:rPr>
          <w:rFonts w:ascii="Tahoma" w:eastAsia="Calibri" w:hAnsi="Tahoma" w:cs="Tahoma"/>
        </w:rPr>
        <w:t xml:space="preserve"> po naknadno določenem roku s strani naročnika,</w:t>
      </w:r>
    </w:p>
    <w:p w:rsidR="00C134E9" w:rsidRPr="00D5339D" w:rsidRDefault="00C134E9" w:rsidP="005A04D8">
      <w:pPr>
        <w:keepNext/>
        <w:keepLines/>
        <w:numPr>
          <w:ilvl w:val="0"/>
          <w:numId w:val="35"/>
        </w:numPr>
        <w:ind w:left="284" w:hanging="284"/>
        <w:jc w:val="both"/>
        <w:rPr>
          <w:rFonts w:ascii="Tahoma" w:eastAsia="Calibri" w:hAnsi="Tahoma" w:cs="Tahoma"/>
        </w:rPr>
      </w:pPr>
      <w:r>
        <w:rPr>
          <w:rFonts w:ascii="Tahoma" w:eastAsia="Calibri" w:hAnsi="Tahoma" w:cs="Tahoma"/>
        </w:rPr>
        <w:t>ne izpolnjuje ali neredno izpolnjuje svoje</w:t>
      </w:r>
      <w:r w:rsidRPr="00D5339D">
        <w:rPr>
          <w:rFonts w:ascii="Tahoma" w:eastAsia="Calibri" w:hAnsi="Tahoma" w:cs="Tahoma"/>
        </w:rPr>
        <w:t xml:space="preserve"> obveznosti do </w:t>
      </w:r>
      <w:r>
        <w:rPr>
          <w:rFonts w:ascii="Tahoma" w:eastAsia="Calibri" w:hAnsi="Tahoma" w:cs="Tahoma"/>
        </w:rPr>
        <w:t xml:space="preserve">podizvajalcev v zvezi </w:t>
      </w:r>
      <w:r w:rsidR="008B5A05">
        <w:rPr>
          <w:rFonts w:ascii="Tahoma" w:eastAsia="Calibri" w:hAnsi="Tahoma" w:cs="Tahoma"/>
        </w:rPr>
        <w:t xml:space="preserve">s </w:t>
      </w:r>
      <w:r>
        <w:rPr>
          <w:rFonts w:ascii="Tahoma" w:eastAsia="Calibri" w:hAnsi="Tahoma" w:cs="Tahoma"/>
        </w:rPr>
        <w:t xml:space="preserve">pogodbenimi </w:t>
      </w:r>
      <w:r w:rsidR="008B5A05">
        <w:rPr>
          <w:rFonts w:ascii="Tahoma" w:eastAsia="Calibri" w:hAnsi="Tahoma" w:cs="Tahoma"/>
        </w:rPr>
        <w:t>storitvami</w:t>
      </w:r>
      <w:r>
        <w:rPr>
          <w:rFonts w:ascii="Tahoma" w:eastAsia="Calibri" w:hAnsi="Tahoma" w:cs="Tahoma"/>
        </w:rPr>
        <w:t xml:space="preserve"> ter </w:t>
      </w:r>
      <w:r w:rsidR="008B5A05">
        <w:rPr>
          <w:rFonts w:ascii="Tahoma" w:eastAsia="Calibri" w:hAnsi="Tahoma" w:cs="Tahoma"/>
        </w:rPr>
        <w:t>le-</w:t>
      </w:r>
      <w:r>
        <w:rPr>
          <w:rFonts w:ascii="Tahoma" w:eastAsia="Calibri" w:hAnsi="Tahoma" w:cs="Tahoma"/>
        </w:rPr>
        <w:t>teh ne izpolnjuje niti po naknadno določenem roku s strani naročnika,</w:t>
      </w:r>
    </w:p>
    <w:p w:rsidR="00C134E9" w:rsidRPr="00D5339D" w:rsidRDefault="00C134E9" w:rsidP="005A04D8">
      <w:pPr>
        <w:keepNext/>
        <w:keepLines/>
        <w:numPr>
          <w:ilvl w:val="0"/>
          <w:numId w:val="35"/>
        </w:numPr>
        <w:ind w:left="284" w:hanging="284"/>
        <w:jc w:val="both"/>
        <w:rPr>
          <w:rFonts w:ascii="Tahoma" w:eastAsia="Calibri" w:hAnsi="Tahoma" w:cs="Tahoma"/>
        </w:rPr>
      </w:pPr>
      <w:r>
        <w:rPr>
          <w:rFonts w:ascii="Tahoma" w:eastAsia="Calibri" w:hAnsi="Tahoma" w:cs="Tahoma"/>
        </w:rPr>
        <w:t xml:space="preserve">ne izpolnjuje ali </w:t>
      </w:r>
      <w:r w:rsidRPr="00D5339D">
        <w:rPr>
          <w:rFonts w:ascii="Tahoma" w:eastAsia="Calibri" w:hAnsi="Tahoma" w:cs="Tahoma"/>
        </w:rPr>
        <w:t xml:space="preserve">neredno poravnava obveznosti do svojih </w:t>
      </w:r>
      <w:r>
        <w:rPr>
          <w:rFonts w:ascii="Tahoma" w:eastAsia="Calibri" w:hAnsi="Tahoma" w:cs="Tahoma"/>
        </w:rPr>
        <w:t xml:space="preserve">delavcev ter </w:t>
      </w:r>
      <w:r w:rsidR="008B5A05">
        <w:rPr>
          <w:rFonts w:ascii="Tahoma" w:eastAsia="Calibri" w:hAnsi="Tahoma" w:cs="Tahoma"/>
        </w:rPr>
        <w:t>le-</w:t>
      </w:r>
      <w:r>
        <w:rPr>
          <w:rFonts w:ascii="Tahoma" w:eastAsia="Calibri" w:hAnsi="Tahoma" w:cs="Tahoma"/>
        </w:rPr>
        <w:t>teh ne izpolnjuje niti po naknadno določenem roku s strani naročnika</w:t>
      </w:r>
      <w:r w:rsidRPr="00D5339D">
        <w:rPr>
          <w:rFonts w:ascii="Tahoma" w:eastAsia="Calibri" w:hAnsi="Tahoma" w:cs="Tahoma"/>
        </w:rPr>
        <w:t>,</w:t>
      </w:r>
    </w:p>
    <w:p w:rsidR="00C134E9" w:rsidRPr="00D5339D" w:rsidRDefault="00C134E9" w:rsidP="005A04D8">
      <w:pPr>
        <w:keepNext/>
        <w:keepLines/>
        <w:numPr>
          <w:ilvl w:val="0"/>
          <w:numId w:val="35"/>
        </w:numPr>
        <w:ind w:left="284" w:hanging="284"/>
        <w:jc w:val="both"/>
        <w:rPr>
          <w:rFonts w:ascii="Tahoma" w:eastAsia="Calibri" w:hAnsi="Tahoma" w:cs="Tahoma"/>
        </w:rPr>
      </w:pPr>
      <w:r w:rsidRPr="00D5339D">
        <w:rPr>
          <w:rFonts w:ascii="Tahoma" w:eastAsia="Calibri" w:hAnsi="Tahoma" w:cs="Tahoma"/>
        </w:rPr>
        <w:t>poviša cene v času veljavnosti pogodbe,</w:t>
      </w:r>
    </w:p>
    <w:p w:rsidR="00C134E9" w:rsidRPr="00D5339D" w:rsidRDefault="00C134E9" w:rsidP="005A04D8">
      <w:pPr>
        <w:keepNext/>
        <w:keepLines/>
        <w:numPr>
          <w:ilvl w:val="0"/>
          <w:numId w:val="35"/>
        </w:numPr>
        <w:ind w:left="284" w:hanging="284"/>
        <w:jc w:val="both"/>
        <w:rPr>
          <w:rFonts w:ascii="Tahoma" w:eastAsia="Calibri" w:hAnsi="Tahoma" w:cs="Tahoma"/>
        </w:rPr>
      </w:pPr>
      <w:r w:rsidRPr="00D5339D">
        <w:rPr>
          <w:rFonts w:ascii="Tahoma" w:eastAsia="Calibri" w:hAnsi="Tahoma" w:cs="Tahoma"/>
        </w:rPr>
        <w:t xml:space="preserve">preda izvedbo pogodbenih obveznosti </w:t>
      </w:r>
      <w:r>
        <w:rPr>
          <w:rFonts w:ascii="Tahoma" w:eastAsia="Calibri" w:hAnsi="Tahoma" w:cs="Tahoma"/>
        </w:rPr>
        <w:t xml:space="preserve">v izvajanje </w:t>
      </w:r>
      <w:r w:rsidRPr="00D5339D">
        <w:rPr>
          <w:rFonts w:ascii="Tahoma" w:eastAsia="Calibri" w:hAnsi="Tahoma" w:cs="Tahoma"/>
        </w:rPr>
        <w:t>tretji osebi brez predhodnega pisnega soglasja naročnika,</w:t>
      </w:r>
    </w:p>
    <w:p w:rsidR="00C134E9" w:rsidRPr="00D5339D" w:rsidRDefault="00C134E9" w:rsidP="005A04D8">
      <w:pPr>
        <w:keepNext/>
        <w:keepLines/>
        <w:numPr>
          <w:ilvl w:val="0"/>
          <w:numId w:val="35"/>
        </w:numPr>
        <w:tabs>
          <w:tab w:val="left" w:pos="284"/>
          <w:tab w:val="left" w:pos="1702"/>
        </w:tabs>
        <w:ind w:left="284" w:hanging="284"/>
        <w:jc w:val="both"/>
        <w:rPr>
          <w:rFonts w:ascii="Tahoma" w:hAnsi="Tahoma" w:cs="Tahoma"/>
        </w:rPr>
      </w:pPr>
      <w:r w:rsidRPr="00D5339D">
        <w:rPr>
          <w:rFonts w:ascii="Tahoma" w:hAnsi="Tahoma" w:cs="Tahoma"/>
        </w:rPr>
        <w:t>prekine z izvedbo pogodbenih obveznosti brez predhodnega pisnega soglasja naročnika.</w:t>
      </w:r>
    </w:p>
    <w:p w:rsidR="00C134E9" w:rsidRDefault="00C134E9" w:rsidP="005A04D8">
      <w:pPr>
        <w:keepNext/>
        <w:keepLines/>
        <w:tabs>
          <w:tab w:val="left" w:pos="709"/>
          <w:tab w:val="left" w:pos="1702"/>
        </w:tabs>
        <w:ind w:left="1701" w:hanging="1701"/>
        <w:jc w:val="both"/>
        <w:rPr>
          <w:rFonts w:ascii="Tahoma" w:hAnsi="Tahoma" w:cs="Tahoma"/>
        </w:rPr>
      </w:pPr>
    </w:p>
    <w:p w:rsidR="00C134E9" w:rsidRPr="00D5339D" w:rsidRDefault="00C134E9" w:rsidP="005A04D8">
      <w:pPr>
        <w:keepNext/>
        <w:keepLines/>
        <w:jc w:val="both"/>
        <w:rPr>
          <w:rFonts w:ascii="Tahoma" w:hAnsi="Tahoma" w:cs="Tahoma"/>
        </w:rPr>
      </w:pPr>
      <w:r>
        <w:rPr>
          <w:rFonts w:ascii="Tahoma" w:hAnsi="Tahoma" w:cs="Tahoma"/>
        </w:rPr>
        <w:t xml:space="preserve">Odstop od pogodbe prične učinkovati </w:t>
      </w:r>
      <w:r w:rsidR="005A04D8">
        <w:rPr>
          <w:rFonts w:ascii="Tahoma" w:hAnsi="Tahoma" w:cs="Tahoma"/>
        </w:rPr>
        <w:t xml:space="preserve">petnajsti </w:t>
      </w:r>
      <w:r>
        <w:rPr>
          <w:rFonts w:ascii="Tahoma" w:hAnsi="Tahoma" w:cs="Tahoma"/>
        </w:rPr>
        <w:t>(</w:t>
      </w:r>
      <w:r w:rsidR="005A04D8">
        <w:rPr>
          <w:rFonts w:ascii="Tahoma" w:hAnsi="Tahoma" w:cs="Tahoma"/>
        </w:rPr>
        <w:t>15.</w:t>
      </w:r>
      <w:r>
        <w:rPr>
          <w:rFonts w:ascii="Tahoma" w:hAnsi="Tahoma" w:cs="Tahoma"/>
        </w:rPr>
        <w:t xml:space="preserve">) </w:t>
      </w:r>
      <w:r w:rsidR="005A04D8">
        <w:rPr>
          <w:rFonts w:ascii="Tahoma" w:hAnsi="Tahoma" w:cs="Tahoma"/>
        </w:rPr>
        <w:t xml:space="preserve">koledarski </w:t>
      </w:r>
      <w:r>
        <w:rPr>
          <w:rFonts w:ascii="Tahoma" w:hAnsi="Tahoma" w:cs="Tahoma"/>
        </w:rPr>
        <w:t>d</w:t>
      </w:r>
      <w:r w:rsidR="008B5A05">
        <w:rPr>
          <w:rFonts w:ascii="Tahoma" w:hAnsi="Tahoma" w:cs="Tahoma"/>
        </w:rPr>
        <w:t>an</w:t>
      </w:r>
      <w:r>
        <w:rPr>
          <w:rFonts w:ascii="Tahoma" w:hAnsi="Tahoma" w:cs="Tahoma"/>
        </w:rPr>
        <w:t xml:space="preserve"> od dneva, ko izvajalec prejme izjavo naročnika o odstopu od pogodbe.</w:t>
      </w:r>
    </w:p>
    <w:p w:rsidR="00944612" w:rsidRPr="00C8579C" w:rsidRDefault="00944612" w:rsidP="005A04D8">
      <w:pPr>
        <w:keepNext/>
        <w:keepLines/>
        <w:jc w:val="both"/>
        <w:rPr>
          <w:rFonts w:ascii="Tahoma" w:hAnsi="Tahoma" w:cs="Tahoma"/>
        </w:rPr>
      </w:pPr>
    </w:p>
    <w:p w:rsidR="00392AE2" w:rsidRPr="00C8579C" w:rsidRDefault="00392AE2" w:rsidP="005A04D8">
      <w:pPr>
        <w:keepNext/>
        <w:keepLines/>
        <w:tabs>
          <w:tab w:val="left" w:pos="709"/>
          <w:tab w:val="left" w:pos="1702"/>
        </w:tabs>
        <w:jc w:val="both"/>
        <w:rPr>
          <w:rFonts w:ascii="Tahoma" w:hAnsi="Tahoma" w:cs="Tahoma"/>
        </w:rPr>
      </w:pPr>
      <w:r w:rsidRPr="00C8579C">
        <w:rPr>
          <w:rFonts w:ascii="Tahoma" w:hAnsi="Tahoma" w:cs="Tahoma"/>
        </w:rPr>
        <w:t xml:space="preserve">Med veljavnostjo </w:t>
      </w:r>
      <w:r w:rsidR="00C134E9">
        <w:rPr>
          <w:rFonts w:ascii="Tahoma" w:hAnsi="Tahoma" w:cs="Tahoma"/>
        </w:rPr>
        <w:t>pogodbe</w:t>
      </w:r>
      <w:r w:rsidRPr="00C8579C">
        <w:rPr>
          <w:rFonts w:ascii="Tahoma" w:hAnsi="Tahoma" w:cs="Tahoma"/>
        </w:rPr>
        <w:t xml:space="preserve"> lahko naročnik, ne glede na določbe zakona, ki ureja obligacijska razmerja, odstopi od </w:t>
      </w:r>
      <w:r w:rsidR="00C134E9">
        <w:rPr>
          <w:rFonts w:ascii="Tahoma" w:hAnsi="Tahoma" w:cs="Tahoma"/>
        </w:rPr>
        <w:t>pogodbe</w:t>
      </w:r>
      <w:r w:rsidRPr="00C8579C">
        <w:rPr>
          <w:rFonts w:ascii="Tahoma" w:hAnsi="Tahoma" w:cs="Tahoma"/>
        </w:rPr>
        <w:t xml:space="preserve"> tudi v primerih iz 96. člena ZJN-3.</w:t>
      </w:r>
    </w:p>
    <w:p w:rsidR="00F14F4B" w:rsidRDefault="00F14F4B" w:rsidP="005A04D8">
      <w:pPr>
        <w:keepNext/>
        <w:keepLines/>
        <w:tabs>
          <w:tab w:val="left" w:pos="709"/>
          <w:tab w:val="left" w:pos="1702"/>
        </w:tabs>
        <w:jc w:val="both"/>
        <w:rPr>
          <w:rFonts w:ascii="Tahoma" w:hAnsi="Tahoma" w:cs="Tahoma"/>
        </w:rPr>
      </w:pPr>
    </w:p>
    <w:p w:rsidR="008E5D30" w:rsidRPr="00C8579C" w:rsidRDefault="008E5D30" w:rsidP="005A04D8">
      <w:pPr>
        <w:keepNext/>
        <w:keepLines/>
        <w:numPr>
          <w:ilvl w:val="1"/>
          <w:numId w:val="4"/>
        </w:numPr>
        <w:tabs>
          <w:tab w:val="clear" w:pos="1440"/>
        </w:tabs>
        <w:ind w:left="426" w:hanging="426"/>
        <w:jc w:val="center"/>
        <w:rPr>
          <w:rFonts w:ascii="Tahoma" w:hAnsi="Tahoma" w:cs="Tahoma"/>
        </w:rPr>
      </w:pPr>
      <w:r w:rsidRPr="00C8579C">
        <w:rPr>
          <w:rFonts w:ascii="Tahoma" w:hAnsi="Tahoma" w:cs="Tahoma"/>
        </w:rPr>
        <w:t>člen</w:t>
      </w:r>
    </w:p>
    <w:p w:rsidR="008E5D30" w:rsidRPr="00C8579C" w:rsidRDefault="008E5D30" w:rsidP="005A04D8">
      <w:pPr>
        <w:keepNext/>
        <w:keepLines/>
        <w:tabs>
          <w:tab w:val="left" w:pos="709"/>
          <w:tab w:val="left" w:pos="1702"/>
        </w:tabs>
        <w:jc w:val="both"/>
        <w:rPr>
          <w:rFonts w:ascii="Tahoma" w:hAnsi="Tahoma" w:cs="Tahoma"/>
        </w:rPr>
      </w:pPr>
    </w:p>
    <w:p w:rsidR="00C134E9" w:rsidRPr="00D5339D" w:rsidRDefault="00C134E9" w:rsidP="005A04D8">
      <w:pPr>
        <w:keepNext/>
        <w:keepLines/>
        <w:jc w:val="both"/>
        <w:rPr>
          <w:rFonts w:ascii="Tahoma" w:hAnsi="Tahoma" w:cs="Tahoma"/>
        </w:rPr>
      </w:pPr>
      <w:r w:rsidRPr="00D5339D">
        <w:rPr>
          <w:rFonts w:ascii="Tahoma" w:hAnsi="Tahoma" w:cs="Tahoma"/>
        </w:rPr>
        <w:t xml:space="preserve">Izvajalec ima pravico do odstopa od te pogodbe v primeru </w:t>
      </w:r>
      <w:r>
        <w:rPr>
          <w:rFonts w:ascii="Tahoma" w:hAnsi="Tahoma" w:cs="Tahoma"/>
        </w:rPr>
        <w:t xml:space="preserve">hujše </w:t>
      </w:r>
      <w:r w:rsidRPr="00D5339D">
        <w:rPr>
          <w:rFonts w:ascii="Tahoma" w:hAnsi="Tahoma" w:cs="Tahoma"/>
        </w:rPr>
        <w:t>krš</w:t>
      </w:r>
      <w:r>
        <w:rPr>
          <w:rFonts w:ascii="Tahoma" w:hAnsi="Tahoma" w:cs="Tahoma"/>
        </w:rPr>
        <w:t>itve</w:t>
      </w:r>
      <w:r w:rsidRPr="00D5339D">
        <w:rPr>
          <w:rFonts w:ascii="Tahoma" w:hAnsi="Tahoma" w:cs="Tahoma"/>
        </w:rPr>
        <w:t xml:space="preserve"> določil pogodbe s strani naročnika. V tem primeru </w:t>
      </w:r>
      <w:r>
        <w:rPr>
          <w:rFonts w:ascii="Tahoma" w:hAnsi="Tahoma" w:cs="Tahoma"/>
        </w:rPr>
        <w:t xml:space="preserve">je </w:t>
      </w:r>
      <w:r w:rsidRPr="00D5339D">
        <w:rPr>
          <w:rFonts w:ascii="Tahoma" w:hAnsi="Tahoma" w:cs="Tahoma"/>
        </w:rPr>
        <w:t xml:space="preserve">pogodba </w:t>
      </w:r>
      <w:r>
        <w:rPr>
          <w:rFonts w:ascii="Tahoma" w:hAnsi="Tahoma" w:cs="Tahoma"/>
        </w:rPr>
        <w:t>razvezana</w:t>
      </w:r>
      <w:r w:rsidRPr="00D5339D">
        <w:rPr>
          <w:rFonts w:ascii="Tahoma" w:hAnsi="Tahoma" w:cs="Tahoma"/>
        </w:rPr>
        <w:t>, ko naročnik prejme pisno obvestilo o odstopu od pogodbe z navedbo razloga za odstop s priporočeno pošiljko po pošti.</w:t>
      </w:r>
    </w:p>
    <w:p w:rsidR="00AD2E94" w:rsidRDefault="00AD2E94" w:rsidP="005A04D8">
      <w:pPr>
        <w:keepNext/>
        <w:keepLines/>
        <w:tabs>
          <w:tab w:val="left" w:pos="709"/>
          <w:tab w:val="left" w:pos="1702"/>
        </w:tabs>
        <w:jc w:val="both"/>
        <w:rPr>
          <w:rFonts w:ascii="Tahoma" w:hAnsi="Tahoma" w:cs="Tahoma"/>
        </w:rPr>
      </w:pPr>
    </w:p>
    <w:p w:rsidR="00C134E9" w:rsidRDefault="00C134E9" w:rsidP="005A04D8">
      <w:pPr>
        <w:keepNext/>
        <w:keepLines/>
        <w:numPr>
          <w:ilvl w:val="1"/>
          <w:numId w:val="4"/>
        </w:numPr>
        <w:tabs>
          <w:tab w:val="clear" w:pos="1440"/>
        </w:tabs>
        <w:ind w:left="426" w:hanging="426"/>
        <w:jc w:val="center"/>
        <w:rPr>
          <w:rFonts w:ascii="Tahoma" w:hAnsi="Tahoma" w:cs="Tahoma"/>
        </w:rPr>
      </w:pPr>
      <w:r>
        <w:rPr>
          <w:rFonts w:ascii="Tahoma" w:hAnsi="Tahoma" w:cs="Tahoma"/>
        </w:rPr>
        <w:t>člen</w:t>
      </w:r>
    </w:p>
    <w:p w:rsidR="00C134E9" w:rsidRDefault="00C134E9" w:rsidP="005A04D8">
      <w:pPr>
        <w:keepNext/>
        <w:keepLines/>
        <w:tabs>
          <w:tab w:val="left" w:pos="709"/>
          <w:tab w:val="left" w:pos="1702"/>
        </w:tabs>
        <w:jc w:val="both"/>
        <w:rPr>
          <w:rFonts w:ascii="Tahoma" w:hAnsi="Tahoma" w:cs="Tahoma"/>
        </w:rPr>
      </w:pPr>
    </w:p>
    <w:p w:rsidR="00C134E9" w:rsidRPr="00D5339D" w:rsidRDefault="00C134E9" w:rsidP="005A04D8">
      <w:pPr>
        <w:keepNext/>
        <w:keepLines/>
        <w:jc w:val="both"/>
        <w:rPr>
          <w:rFonts w:ascii="Tahoma" w:hAnsi="Tahoma" w:cs="Tahoma"/>
        </w:rPr>
      </w:pPr>
      <w:r w:rsidRPr="00D5339D">
        <w:rPr>
          <w:rFonts w:ascii="Tahoma" w:hAnsi="Tahoma" w:cs="Tahoma"/>
        </w:rPr>
        <w:t>Ta pogodba je sklenjena pod razveznim pogojem, ki se uresniči v primeru izpolnitve ene od naslednjih okoliščin:</w:t>
      </w:r>
    </w:p>
    <w:p w:rsidR="00C134E9" w:rsidRPr="00D5339D" w:rsidRDefault="00C134E9" w:rsidP="005A04D8">
      <w:pPr>
        <w:keepNext/>
        <w:keepLines/>
        <w:numPr>
          <w:ilvl w:val="0"/>
          <w:numId w:val="5"/>
        </w:numPr>
        <w:ind w:left="284" w:hanging="284"/>
        <w:jc w:val="both"/>
        <w:rPr>
          <w:rFonts w:ascii="Tahoma" w:hAnsi="Tahoma" w:cs="Tahoma"/>
          <w:color w:val="000000"/>
        </w:rPr>
      </w:pPr>
      <w:r w:rsidRPr="00D5339D">
        <w:rPr>
          <w:rFonts w:ascii="Tahoma" w:hAnsi="Tahoma" w:cs="Tahoma"/>
          <w:color w:val="000000"/>
        </w:rPr>
        <w:t xml:space="preserve">če bo naročnik seznanjen, da je sodišče s pravnomočno odločitvijo ugotovilo kršitev obveznosti delovne, okoljske ali socialne zakonodaje s strani izvajalca ali podizvajalca ali </w:t>
      </w:r>
    </w:p>
    <w:p w:rsidR="00C134E9" w:rsidRPr="00D5339D" w:rsidRDefault="00C134E9" w:rsidP="005A04D8">
      <w:pPr>
        <w:keepNext/>
        <w:keepLines/>
        <w:numPr>
          <w:ilvl w:val="0"/>
          <w:numId w:val="5"/>
        </w:numPr>
        <w:ind w:left="284" w:hanging="284"/>
        <w:jc w:val="both"/>
        <w:rPr>
          <w:rFonts w:ascii="Tahoma" w:hAnsi="Tahoma" w:cs="Tahoma"/>
          <w:color w:val="000000"/>
        </w:rPr>
      </w:pPr>
      <w:r w:rsidRPr="00D5339D">
        <w:rPr>
          <w:rFonts w:ascii="Tahoma" w:hAnsi="Tahoma" w:cs="Tahoma"/>
          <w:color w:val="000000"/>
        </w:rPr>
        <w:t>če bo naročnik seznanjen, da je pristojni državni organ pri izvajalcu ali podizvajalcu v času izvajanja pogodbe ugotovil najmanj dve kršitvi v zvezi s plačilom za delo, delovnim časom, počitki, opravljanjem dela na podlagi pogodb civilnega prava kljub obstoju elementov delovnega razmerja ali v zvezi z zaposlovanjem na črno,</w:t>
      </w:r>
    </w:p>
    <w:p w:rsidR="00C134E9" w:rsidRPr="00D5339D" w:rsidRDefault="00C134E9" w:rsidP="005A04D8">
      <w:pPr>
        <w:keepNext/>
        <w:keepLines/>
        <w:jc w:val="both"/>
        <w:rPr>
          <w:rFonts w:ascii="Tahoma" w:hAnsi="Tahoma" w:cs="Tahoma"/>
        </w:rPr>
      </w:pPr>
      <w:r w:rsidRPr="00D5339D">
        <w:rPr>
          <w:rFonts w:ascii="Tahoma" w:hAnsi="Tahoma" w:cs="Tahoma"/>
        </w:rPr>
        <w:t xml:space="preserve">in za kateri mu je bila s pravnomočno odločitvijo ali več pravnomočnimi odločitvami izrečena globa za prekršek, 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w:t>
      </w:r>
      <w:r w:rsidRPr="00D5339D">
        <w:rPr>
          <w:rFonts w:ascii="Tahoma" w:hAnsi="Tahoma" w:cs="Tahoma"/>
          <w:iCs/>
        </w:rPr>
        <w:t>skladu s 94. členom ZJN-3</w:t>
      </w:r>
      <w:r w:rsidRPr="00D5339D">
        <w:rPr>
          <w:rFonts w:ascii="Tahoma" w:hAnsi="Tahoma" w:cs="Tahoma"/>
        </w:rPr>
        <w:t xml:space="preserve"> in določili te pogodbe v roku </w:t>
      </w:r>
      <w:r w:rsidR="005A04D8" w:rsidRPr="00D5339D">
        <w:rPr>
          <w:rFonts w:ascii="Tahoma" w:hAnsi="Tahoma" w:cs="Tahoma"/>
        </w:rPr>
        <w:t xml:space="preserve">trideset </w:t>
      </w:r>
      <w:r w:rsidRPr="00D5339D">
        <w:rPr>
          <w:rFonts w:ascii="Tahoma" w:hAnsi="Tahoma" w:cs="Tahoma"/>
        </w:rPr>
        <w:t>(</w:t>
      </w:r>
      <w:r w:rsidR="005A04D8">
        <w:rPr>
          <w:rFonts w:ascii="Tahoma" w:hAnsi="Tahoma" w:cs="Tahoma"/>
        </w:rPr>
        <w:t>30</w:t>
      </w:r>
      <w:r w:rsidRPr="00D5339D">
        <w:rPr>
          <w:rFonts w:ascii="Tahoma" w:hAnsi="Tahoma" w:cs="Tahoma"/>
        </w:rPr>
        <w:t>)</w:t>
      </w:r>
      <w:r w:rsidR="005A04D8">
        <w:rPr>
          <w:rFonts w:ascii="Tahoma" w:hAnsi="Tahoma" w:cs="Tahoma"/>
        </w:rPr>
        <w:t xml:space="preserve"> koledarskih</w:t>
      </w:r>
      <w:r w:rsidRPr="00D5339D">
        <w:rPr>
          <w:rFonts w:ascii="Tahoma" w:hAnsi="Tahoma" w:cs="Tahoma"/>
        </w:rPr>
        <w:t xml:space="preserve"> dni od seznanitve s kršitvijo. </w:t>
      </w:r>
    </w:p>
    <w:p w:rsidR="00C134E9" w:rsidRPr="00D5339D" w:rsidRDefault="00C134E9" w:rsidP="005A04D8">
      <w:pPr>
        <w:keepNext/>
        <w:keepLines/>
        <w:jc w:val="both"/>
        <w:rPr>
          <w:rFonts w:ascii="Tahoma" w:hAnsi="Tahoma" w:cs="Tahoma"/>
        </w:rPr>
      </w:pPr>
    </w:p>
    <w:p w:rsidR="00C134E9" w:rsidRDefault="00C134E9" w:rsidP="005A04D8">
      <w:pPr>
        <w:keepNext/>
        <w:keepLines/>
        <w:jc w:val="both"/>
        <w:rPr>
          <w:rFonts w:ascii="Tahoma" w:hAnsi="Tahoma" w:cs="Tahoma"/>
        </w:rPr>
      </w:pPr>
      <w:r w:rsidRPr="00D5339D">
        <w:rPr>
          <w:rFonts w:ascii="Tahoma" w:hAnsi="Tahoma" w:cs="Tahoma"/>
        </w:rPr>
        <w:t>V primeru izpolnitve okoliščine in pogojev iz prejšnjega odstavka se šteje, da je pogodba razvezana z dnem sklenitve nove pogodbe o izvedbi javnega naročila za predmetno naročilo. O datumu sklenitve nove pogodbe bo naročnik obvestil izvajalca</w:t>
      </w:r>
      <w:r>
        <w:rPr>
          <w:rFonts w:ascii="Tahoma" w:hAnsi="Tahoma" w:cs="Tahoma"/>
        </w:rPr>
        <w:t>.</w:t>
      </w:r>
    </w:p>
    <w:p w:rsidR="00C134E9" w:rsidRDefault="00C134E9" w:rsidP="005A04D8">
      <w:pPr>
        <w:keepNext/>
        <w:keepLines/>
        <w:jc w:val="both"/>
        <w:rPr>
          <w:rFonts w:ascii="Tahoma" w:hAnsi="Tahoma" w:cs="Tahoma"/>
        </w:rPr>
      </w:pPr>
    </w:p>
    <w:p w:rsidR="00C134E9" w:rsidRDefault="00C134E9" w:rsidP="005A04D8">
      <w:pPr>
        <w:keepNext/>
        <w:keepLines/>
        <w:jc w:val="both"/>
        <w:rPr>
          <w:rFonts w:ascii="Tahoma" w:hAnsi="Tahoma" w:cs="Tahoma"/>
        </w:rPr>
      </w:pPr>
      <w:r>
        <w:rPr>
          <w:rFonts w:ascii="Tahoma" w:hAnsi="Tahoma" w:cs="Tahoma"/>
        </w:rPr>
        <w:t xml:space="preserve">Če </w:t>
      </w:r>
      <w:r w:rsidRPr="00D5339D">
        <w:rPr>
          <w:rFonts w:ascii="Tahoma" w:hAnsi="Tahoma" w:cs="Tahoma"/>
        </w:rPr>
        <w:t xml:space="preserve">naročnik v roku </w:t>
      </w:r>
      <w:r w:rsidR="005A04D8" w:rsidRPr="00D5339D">
        <w:rPr>
          <w:rFonts w:ascii="Tahoma" w:hAnsi="Tahoma" w:cs="Tahoma"/>
        </w:rPr>
        <w:t>trideset (</w:t>
      </w:r>
      <w:r w:rsidR="005A04D8">
        <w:rPr>
          <w:rFonts w:ascii="Tahoma" w:hAnsi="Tahoma" w:cs="Tahoma"/>
        </w:rPr>
        <w:t>30</w:t>
      </w:r>
      <w:r w:rsidR="005A04D8" w:rsidRPr="00D5339D">
        <w:rPr>
          <w:rFonts w:ascii="Tahoma" w:hAnsi="Tahoma" w:cs="Tahoma"/>
        </w:rPr>
        <w:t>)</w:t>
      </w:r>
      <w:r w:rsidR="005A04D8">
        <w:rPr>
          <w:rFonts w:ascii="Tahoma" w:hAnsi="Tahoma" w:cs="Tahoma"/>
        </w:rPr>
        <w:t xml:space="preserve"> koledarskih</w:t>
      </w:r>
      <w:r w:rsidRPr="00D5339D">
        <w:rPr>
          <w:rFonts w:ascii="Tahoma" w:eastAsia="Calibri" w:hAnsi="Tahoma" w:cs="Tahoma"/>
          <w:lang w:eastAsia="en-US"/>
        </w:rPr>
        <w:t xml:space="preserve"> </w:t>
      </w:r>
      <w:r w:rsidRPr="00D5339D">
        <w:rPr>
          <w:rFonts w:ascii="Tahoma" w:hAnsi="Tahoma" w:cs="Tahoma"/>
        </w:rPr>
        <w:t xml:space="preserve">dni od seznanitve s kršitvijo ne začne novega postopka javnega naročila, se šteje, da je pogodba razvezana </w:t>
      </w:r>
      <w:r w:rsidR="005A04D8" w:rsidRPr="00D5339D">
        <w:rPr>
          <w:rFonts w:ascii="Tahoma" w:hAnsi="Tahoma" w:cs="Tahoma"/>
        </w:rPr>
        <w:t>trideset</w:t>
      </w:r>
      <w:r w:rsidR="005A04D8">
        <w:rPr>
          <w:rFonts w:ascii="Tahoma" w:hAnsi="Tahoma" w:cs="Tahoma"/>
        </w:rPr>
        <w:t>i</w:t>
      </w:r>
      <w:r w:rsidR="005A04D8" w:rsidRPr="00D5339D">
        <w:rPr>
          <w:rFonts w:ascii="Tahoma" w:hAnsi="Tahoma" w:cs="Tahoma"/>
        </w:rPr>
        <w:t xml:space="preserve"> (</w:t>
      </w:r>
      <w:r w:rsidR="005A04D8">
        <w:rPr>
          <w:rFonts w:ascii="Tahoma" w:hAnsi="Tahoma" w:cs="Tahoma"/>
        </w:rPr>
        <w:t>30.</w:t>
      </w:r>
      <w:r w:rsidR="005A04D8" w:rsidRPr="00D5339D">
        <w:rPr>
          <w:rFonts w:ascii="Tahoma" w:hAnsi="Tahoma" w:cs="Tahoma"/>
        </w:rPr>
        <w:t>)</w:t>
      </w:r>
      <w:r w:rsidR="005A04D8">
        <w:rPr>
          <w:rFonts w:ascii="Tahoma" w:hAnsi="Tahoma" w:cs="Tahoma"/>
        </w:rPr>
        <w:t xml:space="preserve"> koledarski</w:t>
      </w:r>
      <w:r w:rsidR="005A04D8" w:rsidRPr="00D5339D">
        <w:rPr>
          <w:rFonts w:ascii="Tahoma" w:hAnsi="Tahoma" w:cs="Tahoma"/>
        </w:rPr>
        <w:t xml:space="preserve"> </w:t>
      </w:r>
      <w:r w:rsidRPr="00D5339D">
        <w:rPr>
          <w:rFonts w:ascii="Tahoma" w:hAnsi="Tahoma" w:cs="Tahoma"/>
        </w:rPr>
        <w:t>dan od seznanitve s kršitvijo.</w:t>
      </w:r>
    </w:p>
    <w:p w:rsidR="007C76E1" w:rsidRPr="00D5339D" w:rsidRDefault="007C76E1" w:rsidP="005A04D8">
      <w:pPr>
        <w:keepNext/>
        <w:keepLines/>
        <w:jc w:val="both"/>
        <w:rPr>
          <w:rFonts w:ascii="Tahoma" w:hAnsi="Tahoma" w:cs="Tahoma"/>
        </w:rPr>
      </w:pPr>
    </w:p>
    <w:p w:rsidR="0027636D" w:rsidRPr="00C8579C" w:rsidRDefault="0027636D" w:rsidP="005A04D8">
      <w:pPr>
        <w:keepNext/>
        <w:keepLines/>
        <w:numPr>
          <w:ilvl w:val="0"/>
          <w:numId w:val="6"/>
        </w:numPr>
        <w:tabs>
          <w:tab w:val="clear" w:pos="1440"/>
          <w:tab w:val="left" w:pos="851"/>
          <w:tab w:val="left" w:pos="1702"/>
        </w:tabs>
        <w:ind w:hanging="1440"/>
        <w:jc w:val="both"/>
        <w:rPr>
          <w:rFonts w:ascii="Tahoma" w:hAnsi="Tahoma" w:cs="Tahoma"/>
          <w:b/>
        </w:rPr>
      </w:pPr>
      <w:r w:rsidRPr="00C8579C">
        <w:rPr>
          <w:rFonts w:ascii="Tahoma" w:hAnsi="Tahoma" w:cs="Tahoma"/>
          <w:b/>
        </w:rPr>
        <w:t>REŠEVANJE SPOROV</w:t>
      </w:r>
    </w:p>
    <w:p w:rsidR="0027636D" w:rsidRPr="00C8579C" w:rsidRDefault="0027636D" w:rsidP="005A04D8">
      <w:pPr>
        <w:keepNext/>
        <w:keepLines/>
        <w:tabs>
          <w:tab w:val="left" w:pos="709"/>
          <w:tab w:val="left" w:pos="1702"/>
        </w:tabs>
        <w:ind w:left="1701" w:hanging="1701"/>
        <w:rPr>
          <w:rFonts w:ascii="Tahoma" w:hAnsi="Tahoma" w:cs="Tahoma"/>
          <w:b/>
        </w:rPr>
      </w:pPr>
    </w:p>
    <w:p w:rsidR="0027636D" w:rsidRPr="00C8579C" w:rsidRDefault="0027636D" w:rsidP="005A04D8">
      <w:pPr>
        <w:keepNext/>
        <w:keepLines/>
        <w:numPr>
          <w:ilvl w:val="1"/>
          <w:numId w:val="4"/>
        </w:numPr>
        <w:tabs>
          <w:tab w:val="clear" w:pos="1440"/>
        </w:tabs>
        <w:ind w:left="426" w:hanging="426"/>
        <w:jc w:val="center"/>
        <w:rPr>
          <w:rFonts w:ascii="Tahoma" w:hAnsi="Tahoma" w:cs="Tahoma"/>
        </w:rPr>
      </w:pPr>
      <w:r w:rsidRPr="00C8579C">
        <w:rPr>
          <w:rFonts w:ascii="Tahoma" w:hAnsi="Tahoma" w:cs="Tahoma"/>
        </w:rPr>
        <w:t xml:space="preserve"> člen</w:t>
      </w:r>
    </w:p>
    <w:p w:rsidR="00A460F0" w:rsidRPr="00C8579C" w:rsidRDefault="00A460F0" w:rsidP="005A04D8">
      <w:pPr>
        <w:keepNext/>
        <w:keepLines/>
        <w:tabs>
          <w:tab w:val="left" w:pos="567"/>
          <w:tab w:val="left" w:pos="1418"/>
          <w:tab w:val="left" w:pos="1702"/>
        </w:tabs>
        <w:jc w:val="both"/>
        <w:rPr>
          <w:rFonts w:ascii="Tahoma" w:eastAsia="Calibri" w:hAnsi="Tahoma" w:cs="Tahoma"/>
        </w:rPr>
      </w:pPr>
    </w:p>
    <w:p w:rsidR="00230317" w:rsidRPr="00C8579C" w:rsidRDefault="00230317" w:rsidP="005A04D8">
      <w:pPr>
        <w:keepNext/>
        <w:keepLines/>
        <w:tabs>
          <w:tab w:val="left" w:pos="567"/>
          <w:tab w:val="left" w:pos="1418"/>
          <w:tab w:val="left" w:pos="1702"/>
        </w:tabs>
        <w:jc w:val="both"/>
        <w:rPr>
          <w:rFonts w:ascii="Tahoma" w:eastAsia="Calibri" w:hAnsi="Tahoma" w:cs="Tahoma"/>
        </w:rPr>
      </w:pPr>
      <w:r w:rsidRPr="00C8579C">
        <w:rPr>
          <w:rFonts w:ascii="Tahoma" w:eastAsia="Calibri" w:hAnsi="Tahoma" w:cs="Tahoma"/>
        </w:rPr>
        <w:t xml:space="preserve">Morebitne spore, ki bi nastali v zvezi z izvajanjem </w:t>
      </w:r>
      <w:r w:rsidR="00B57C4E">
        <w:rPr>
          <w:rFonts w:ascii="Tahoma" w:hAnsi="Tahoma" w:cs="Tahoma"/>
        </w:rPr>
        <w:t>te pogodbi</w:t>
      </w:r>
      <w:r w:rsidRPr="00C8579C">
        <w:rPr>
          <w:rFonts w:ascii="Tahoma" w:eastAsia="Calibri" w:hAnsi="Tahoma" w:cs="Tahoma"/>
        </w:rPr>
        <w:t xml:space="preserve">, bosta </w:t>
      </w:r>
      <w:r w:rsidR="00B57C4E">
        <w:rPr>
          <w:rFonts w:ascii="Tahoma" w:eastAsia="Calibri" w:hAnsi="Tahoma" w:cs="Tahoma"/>
        </w:rPr>
        <w:t xml:space="preserve">pogodbeni </w:t>
      </w:r>
      <w:r w:rsidRPr="00C8579C">
        <w:rPr>
          <w:rFonts w:ascii="Tahoma" w:eastAsia="Calibri" w:hAnsi="Tahoma" w:cs="Tahoma"/>
        </w:rPr>
        <w:t>stranki</w:t>
      </w:r>
      <w:r w:rsidR="00392AE2" w:rsidRPr="00C8579C">
        <w:rPr>
          <w:rFonts w:ascii="Tahoma" w:eastAsia="Calibri" w:hAnsi="Tahoma" w:cs="Tahoma"/>
        </w:rPr>
        <w:t xml:space="preserve"> </w:t>
      </w:r>
      <w:r w:rsidRPr="00C8579C">
        <w:rPr>
          <w:rFonts w:ascii="Tahoma" w:eastAsia="Calibri" w:hAnsi="Tahoma" w:cs="Tahoma"/>
        </w:rPr>
        <w:t>skušali rešiti sporazumno.</w:t>
      </w:r>
    </w:p>
    <w:p w:rsidR="008C77E8" w:rsidRPr="00C8579C" w:rsidRDefault="008C77E8" w:rsidP="005A04D8">
      <w:pPr>
        <w:keepNext/>
        <w:keepLines/>
        <w:tabs>
          <w:tab w:val="left" w:pos="567"/>
          <w:tab w:val="left" w:pos="1418"/>
          <w:tab w:val="left" w:pos="1702"/>
        </w:tabs>
        <w:jc w:val="both"/>
        <w:rPr>
          <w:rFonts w:ascii="Tahoma" w:eastAsia="Calibri" w:hAnsi="Tahoma" w:cs="Tahoma"/>
        </w:rPr>
      </w:pPr>
    </w:p>
    <w:p w:rsidR="00067254" w:rsidRPr="00C8579C" w:rsidRDefault="00230317" w:rsidP="005A04D8">
      <w:pPr>
        <w:keepNext/>
        <w:keepLines/>
        <w:tabs>
          <w:tab w:val="left" w:pos="567"/>
          <w:tab w:val="left" w:pos="1418"/>
          <w:tab w:val="left" w:pos="1702"/>
        </w:tabs>
        <w:jc w:val="both"/>
        <w:rPr>
          <w:rFonts w:ascii="Tahoma" w:eastAsia="Calibri" w:hAnsi="Tahoma" w:cs="Tahoma"/>
        </w:rPr>
      </w:pPr>
      <w:r w:rsidRPr="00C8579C">
        <w:rPr>
          <w:rFonts w:ascii="Tahoma" w:eastAsia="Calibri" w:hAnsi="Tahoma" w:cs="Tahoma"/>
        </w:rPr>
        <w:t xml:space="preserve">Če spora ne bo možno rešiti sporazumno, lahko vsaka </w:t>
      </w:r>
      <w:r w:rsidR="00B57C4E">
        <w:rPr>
          <w:rFonts w:ascii="Tahoma" w:eastAsia="Calibri" w:hAnsi="Tahoma" w:cs="Tahoma"/>
        </w:rPr>
        <w:t xml:space="preserve">pogodbena </w:t>
      </w:r>
      <w:r w:rsidRPr="00C8579C">
        <w:rPr>
          <w:rFonts w:ascii="Tahoma" w:eastAsia="Calibri" w:hAnsi="Tahoma" w:cs="Tahoma"/>
        </w:rPr>
        <w:t>stranka</w:t>
      </w:r>
      <w:r w:rsidR="00392AE2" w:rsidRPr="00C8579C">
        <w:rPr>
          <w:rFonts w:ascii="Tahoma" w:eastAsia="Calibri" w:hAnsi="Tahoma" w:cs="Tahoma"/>
        </w:rPr>
        <w:t xml:space="preserve"> </w:t>
      </w:r>
      <w:r w:rsidRPr="00C8579C">
        <w:rPr>
          <w:rFonts w:ascii="Tahoma" w:eastAsia="Calibri" w:hAnsi="Tahoma" w:cs="Tahoma"/>
        </w:rPr>
        <w:t>sproži postopek za rešitev spora pri stvarno pristojnem sodišču v Ljubljani.</w:t>
      </w:r>
    </w:p>
    <w:p w:rsidR="0027636D" w:rsidRPr="00C8579C" w:rsidRDefault="0027636D" w:rsidP="005A04D8">
      <w:pPr>
        <w:keepNext/>
        <w:keepLines/>
        <w:numPr>
          <w:ilvl w:val="0"/>
          <w:numId w:val="6"/>
        </w:numPr>
        <w:tabs>
          <w:tab w:val="clear" w:pos="1440"/>
          <w:tab w:val="left" w:pos="851"/>
          <w:tab w:val="left" w:pos="1702"/>
        </w:tabs>
        <w:ind w:hanging="1440"/>
        <w:jc w:val="both"/>
        <w:rPr>
          <w:rFonts w:ascii="Tahoma" w:hAnsi="Tahoma" w:cs="Tahoma"/>
        </w:rPr>
      </w:pPr>
      <w:r w:rsidRPr="00C8579C">
        <w:rPr>
          <w:rFonts w:ascii="Tahoma" w:hAnsi="Tahoma" w:cs="Tahoma"/>
          <w:b/>
        </w:rPr>
        <w:lastRenderedPageBreak/>
        <w:t>OSTALE DOLOČBE</w:t>
      </w:r>
    </w:p>
    <w:p w:rsidR="00F82282" w:rsidRPr="00C8579C" w:rsidRDefault="00F82282" w:rsidP="005A04D8">
      <w:pPr>
        <w:keepNext/>
        <w:keepLines/>
        <w:tabs>
          <w:tab w:val="left" w:pos="851"/>
          <w:tab w:val="left" w:pos="1702"/>
        </w:tabs>
        <w:jc w:val="both"/>
        <w:rPr>
          <w:rFonts w:ascii="Tahoma" w:hAnsi="Tahoma" w:cs="Tahoma"/>
          <w:b/>
        </w:rPr>
      </w:pPr>
    </w:p>
    <w:p w:rsidR="00F82282" w:rsidRPr="00C8579C" w:rsidRDefault="00F523D0" w:rsidP="005A04D8">
      <w:pPr>
        <w:keepNext/>
        <w:keepLines/>
        <w:numPr>
          <w:ilvl w:val="1"/>
          <w:numId w:val="4"/>
        </w:numPr>
        <w:tabs>
          <w:tab w:val="clear" w:pos="1440"/>
        </w:tabs>
        <w:ind w:left="426" w:hanging="426"/>
        <w:jc w:val="center"/>
        <w:rPr>
          <w:rFonts w:ascii="Tahoma" w:hAnsi="Tahoma" w:cs="Tahoma"/>
        </w:rPr>
      </w:pPr>
      <w:r w:rsidRPr="00C8579C">
        <w:rPr>
          <w:rFonts w:ascii="Tahoma" w:hAnsi="Tahoma" w:cs="Tahoma"/>
        </w:rPr>
        <w:t>č</w:t>
      </w:r>
      <w:r w:rsidR="00F82282" w:rsidRPr="00C8579C">
        <w:rPr>
          <w:rFonts w:ascii="Tahoma" w:hAnsi="Tahoma" w:cs="Tahoma"/>
        </w:rPr>
        <w:t>len</w:t>
      </w:r>
    </w:p>
    <w:p w:rsidR="00A90FB7" w:rsidRPr="00C8579C" w:rsidRDefault="00A90FB7" w:rsidP="005A04D8">
      <w:pPr>
        <w:keepNext/>
        <w:keepLines/>
        <w:tabs>
          <w:tab w:val="left" w:pos="567"/>
          <w:tab w:val="left" w:pos="1418"/>
          <w:tab w:val="left" w:pos="1702"/>
        </w:tabs>
        <w:jc w:val="both"/>
        <w:rPr>
          <w:rFonts w:ascii="Tahoma" w:hAnsi="Tahoma" w:cs="Tahoma"/>
        </w:rPr>
      </w:pPr>
    </w:p>
    <w:p w:rsidR="00C134E9" w:rsidRPr="00D5339D" w:rsidRDefault="00C134E9" w:rsidP="005A04D8">
      <w:pPr>
        <w:keepNext/>
        <w:keepLines/>
        <w:jc w:val="both"/>
        <w:rPr>
          <w:rFonts w:ascii="Tahoma" w:hAnsi="Tahoma" w:cs="Tahoma"/>
          <w:color w:val="000000"/>
        </w:rPr>
      </w:pPr>
      <w:r w:rsidRPr="00D5339D">
        <w:rPr>
          <w:rFonts w:ascii="Tahoma" w:hAnsi="Tahoma" w:cs="Tahoma"/>
          <w:color w:val="000000"/>
        </w:rPr>
        <w:t>V primeru, da se ugotovi, da je pri izvedbi javnega naročila, na podlagi katerega je sklenjena ta pogodba ali pri izvajanju te pogodbe kdo v imenu ali na račun izvajalca, predstavniku ali posredniku naročnika ali drugega organa ali organizacije iz javnega sektorja obljubil, ponudil ali dal kakšno nedovoljeno korist za pridobitev tega posla ali za sklenitev tega posla pod ugodnejšimi pogoji ali za opustitev dolžnega nadzora nad izvajanjem obveznosti pogodbe ali za drugo ravnanje ali opustitev, s katerim je naročniku ali organu ali organizaciji iz javnega sektorja povzročena škoda ali je omogočena pridobitev nedovoljene koristi predstavniku naročnika, predstavniku organa, posredniku organa ali organizacije iz javnega sektorja, izvajalcu ali njegovemu predstavniku, zastopniku, posredniku, je ta pogodba nična.</w:t>
      </w:r>
    </w:p>
    <w:p w:rsidR="00C134E9" w:rsidRPr="00D5339D" w:rsidRDefault="00C134E9" w:rsidP="005A04D8">
      <w:pPr>
        <w:keepNext/>
        <w:keepLines/>
        <w:jc w:val="both"/>
        <w:rPr>
          <w:rFonts w:ascii="Tahoma" w:hAnsi="Tahoma" w:cs="Tahoma"/>
          <w:color w:val="000000"/>
        </w:rPr>
      </w:pPr>
    </w:p>
    <w:p w:rsidR="00C134E9" w:rsidRDefault="00C134E9" w:rsidP="005A04D8">
      <w:pPr>
        <w:keepNext/>
        <w:keepLines/>
        <w:jc w:val="both"/>
        <w:rPr>
          <w:rFonts w:ascii="Tahoma" w:hAnsi="Tahoma" w:cs="Tahoma"/>
          <w:color w:val="000000"/>
        </w:rPr>
      </w:pPr>
      <w:r w:rsidRPr="00D5339D">
        <w:rPr>
          <w:rFonts w:ascii="Tahoma" w:hAnsi="Tahoma" w:cs="Tahoma"/>
          <w:color w:val="000000"/>
        </w:rPr>
        <w:t>Naročnik bo v primeru ugotovitve o domnevnem obstoju dejanskega stanja iz prvega odstavka tega člena ali obvestila Komisije za preprečevanje korupcije Republike Slovenije ali drugih organov, glede njegovega domnevnega nastanka, pričel z ugotavljanjem pogojev ničnosti pogodbe iz prejšnjega odstavka tega člena oziroma z drugimi ukrepi v skladu s predpisi Republike Slovenije.</w:t>
      </w:r>
    </w:p>
    <w:p w:rsidR="00E8191E" w:rsidRDefault="00E8191E" w:rsidP="005A04D8">
      <w:pPr>
        <w:keepNext/>
        <w:keepLines/>
        <w:tabs>
          <w:tab w:val="left" w:pos="567"/>
          <w:tab w:val="left" w:pos="1418"/>
          <w:tab w:val="left" w:pos="1702"/>
        </w:tabs>
        <w:jc w:val="both"/>
        <w:rPr>
          <w:rFonts w:ascii="Tahoma" w:hAnsi="Tahoma" w:cs="Tahoma"/>
        </w:rPr>
      </w:pPr>
    </w:p>
    <w:p w:rsidR="005E25C0" w:rsidRPr="00C8579C" w:rsidRDefault="005E25C0" w:rsidP="005A04D8">
      <w:pPr>
        <w:keepNext/>
        <w:keepLines/>
        <w:numPr>
          <w:ilvl w:val="1"/>
          <w:numId w:val="4"/>
        </w:numPr>
        <w:tabs>
          <w:tab w:val="clear" w:pos="1440"/>
        </w:tabs>
        <w:ind w:left="426" w:hanging="426"/>
        <w:jc w:val="center"/>
        <w:rPr>
          <w:rFonts w:ascii="Tahoma" w:hAnsi="Tahoma" w:cs="Tahoma"/>
        </w:rPr>
      </w:pPr>
      <w:r w:rsidRPr="00C8579C">
        <w:rPr>
          <w:rFonts w:ascii="Tahoma" w:hAnsi="Tahoma" w:cs="Tahoma"/>
        </w:rPr>
        <w:t>č</w:t>
      </w:r>
      <w:r w:rsidR="00F523D0" w:rsidRPr="00C8579C">
        <w:rPr>
          <w:rFonts w:ascii="Tahoma" w:hAnsi="Tahoma" w:cs="Tahoma"/>
        </w:rPr>
        <w:t>len</w:t>
      </w:r>
    </w:p>
    <w:p w:rsidR="005E25C0" w:rsidRPr="00C8579C" w:rsidRDefault="005E25C0" w:rsidP="005A04D8">
      <w:pPr>
        <w:keepNext/>
        <w:keepLines/>
        <w:ind w:left="426"/>
        <w:jc w:val="center"/>
        <w:rPr>
          <w:rFonts w:ascii="Tahoma" w:hAnsi="Tahoma" w:cs="Tahoma"/>
        </w:rPr>
      </w:pPr>
    </w:p>
    <w:p w:rsidR="00C134E9" w:rsidRPr="00D5339D" w:rsidRDefault="00C134E9" w:rsidP="005A04D8">
      <w:pPr>
        <w:keepNext/>
        <w:keepLines/>
        <w:jc w:val="both"/>
        <w:rPr>
          <w:rFonts w:ascii="Tahoma" w:hAnsi="Tahoma" w:cs="Tahoma"/>
          <w:color w:val="000000"/>
        </w:rPr>
      </w:pPr>
      <w:r w:rsidRPr="00D5339D">
        <w:rPr>
          <w:rFonts w:ascii="Tahoma" w:hAnsi="Tahoma" w:cs="Tahoma"/>
          <w:color w:val="000000"/>
        </w:rPr>
        <w:t>Izvajalec se obvezuje, da bo kadarkoli v času veljavnosti pogodbe, v skladu s šestim odstavkom 91. člena ZJN-3, v roku osmih (8) dni od prejema poziva (velja tudi za podizvajalce, s katerimi izvajalec izvaja predmet te pogodbe), naročniku posredoval podatke o:</w:t>
      </w:r>
    </w:p>
    <w:p w:rsidR="00C134E9" w:rsidRPr="00D5339D" w:rsidRDefault="00C134E9" w:rsidP="005A04D8">
      <w:pPr>
        <w:keepNext/>
        <w:keepLines/>
        <w:numPr>
          <w:ilvl w:val="0"/>
          <w:numId w:val="5"/>
        </w:numPr>
        <w:ind w:left="284" w:hanging="284"/>
        <w:jc w:val="both"/>
        <w:rPr>
          <w:rFonts w:ascii="Tahoma" w:hAnsi="Tahoma" w:cs="Tahoma"/>
          <w:color w:val="000000"/>
        </w:rPr>
      </w:pPr>
      <w:r w:rsidRPr="00D5339D">
        <w:rPr>
          <w:rFonts w:ascii="Tahoma" w:hAnsi="Tahoma" w:cs="Tahoma"/>
          <w:color w:val="000000"/>
        </w:rPr>
        <w:t>svojih ustanoviteljih, družbenikih, delničarjih, komanditistih ali drugih lastnikih in podatke o lastniških deležih navedenih oseb;</w:t>
      </w:r>
    </w:p>
    <w:p w:rsidR="00C134E9" w:rsidRPr="00D5339D" w:rsidRDefault="00C134E9" w:rsidP="005A04D8">
      <w:pPr>
        <w:keepNext/>
        <w:keepLines/>
        <w:numPr>
          <w:ilvl w:val="0"/>
          <w:numId w:val="5"/>
        </w:numPr>
        <w:ind w:left="284" w:hanging="284"/>
        <w:jc w:val="both"/>
        <w:rPr>
          <w:rFonts w:ascii="Tahoma" w:hAnsi="Tahoma" w:cs="Tahoma"/>
          <w:color w:val="000000"/>
        </w:rPr>
      </w:pPr>
      <w:r w:rsidRPr="00D5339D">
        <w:rPr>
          <w:rFonts w:ascii="Tahoma" w:hAnsi="Tahoma" w:cs="Tahoma"/>
          <w:color w:val="000000"/>
        </w:rPr>
        <w:t>gospodarskih subjektih, za katere se glede na določbe zakona, ki ureja gospodarske družbe, šteje, da so z njim povezane družbe.</w:t>
      </w:r>
    </w:p>
    <w:p w:rsidR="00E662D6" w:rsidRPr="00C8579C" w:rsidRDefault="00E662D6" w:rsidP="005A04D8">
      <w:pPr>
        <w:keepNext/>
        <w:keepLines/>
        <w:tabs>
          <w:tab w:val="left" w:pos="567"/>
          <w:tab w:val="left" w:pos="1418"/>
          <w:tab w:val="left" w:pos="1702"/>
        </w:tabs>
        <w:jc w:val="both"/>
        <w:rPr>
          <w:rFonts w:ascii="Tahoma" w:hAnsi="Tahoma" w:cs="Tahoma"/>
        </w:rPr>
      </w:pPr>
    </w:p>
    <w:p w:rsidR="00D030E2" w:rsidRPr="00C8579C" w:rsidRDefault="00253633" w:rsidP="005A04D8">
      <w:pPr>
        <w:keepNext/>
        <w:keepLines/>
        <w:numPr>
          <w:ilvl w:val="1"/>
          <w:numId w:val="4"/>
        </w:numPr>
        <w:tabs>
          <w:tab w:val="clear" w:pos="1440"/>
        </w:tabs>
        <w:ind w:left="426" w:hanging="426"/>
        <w:jc w:val="center"/>
        <w:rPr>
          <w:rFonts w:ascii="Tahoma" w:hAnsi="Tahoma" w:cs="Tahoma"/>
        </w:rPr>
      </w:pPr>
      <w:r w:rsidRPr="00C8579C">
        <w:rPr>
          <w:rFonts w:ascii="Tahoma" w:hAnsi="Tahoma" w:cs="Tahoma"/>
        </w:rPr>
        <w:t>č</w:t>
      </w:r>
      <w:r w:rsidR="00337D19" w:rsidRPr="00C8579C">
        <w:rPr>
          <w:rFonts w:ascii="Tahoma" w:hAnsi="Tahoma" w:cs="Tahoma"/>
        </w:rPr>
        <w:t>len</w:t>
      </w:r>
    </w:p>
    <w:p w:rsidR="00253633" w:rsidRPr="00C8579C" w:rsidRDefault="00253633" w:rsidP="005A04D8">
      <w:pPr>
        <w:keepNext/>
        <w:keepLines/>
        <w:rPr>
          <w:rFonts w:ascii="Tahoma" w:hAnsi="Tahoma" w:cs="Tahoma"/>
        </w:rPr>
      </w:pPr>
    </w:p>
    <w:p w:rsidR="00C134E9" w:rsidRPr="00D5339D" w:rsidRDefault="00C134E9" w:rsidP="005A04D8">
      <w:pPr>
        <w:keepNext/>
        <w:keepLines/>
        <w:tabs>
          <w:tab w:val="left" w:pos="4820"/>
        </w:tabs>
        <w:jc w:val="both"/>
        <w:rPr>
          <w:rFonts w:ascii="Tahoma" w:hAnsi="Tahoma" w:cs="Tahoma"/>
        </w:rPr>
      </w:pPr>
      <w:r w:rsidRPr="00D5339D">
        <w:rPr>
          <w:rFonts w:ascii="Tahoma" w:hAnsi="Tahoma" w:cs="Tahoma"/>
        </w:rPr>
        <w:t>Morebitne spremembe ali dopolnitve pogodbe so veljavne le, če jih pogodbeni stranki skleneta v obliki pisnega aneksa k tej pogodbi, ki ga podpiše</w:t>
      </w:r>
      <w:r>
        <w:rPr>
          <w:rFonts w:ascii="Tahoma" w:hAnsi="Tahoma" w:cs="Tahoma"/>
        </w:rPr>
        <w:t>jo</w:t>
      </w:r>
      <w:r w:rsidRPr="00D5339D">
        <w:rPr>
          <w:rFonts w:ascii="Tahoma" w:hAnsi="Tahoma" w:cs="Tahoma"/>
        </w:rPr>
        <w:t xml:space="preserve"> </w:t>
      </w:r>
      <w:r>
        <w:rPr>
          <w:rFonts w:ascii="Tahoma" w:hAnsi="Tahoma" w:cs="Tahoma"/>
        </w:rPr>
        <w:t>vse</w:t>
      </w:r>
      <w:r w:rsidRPr="00D5339D">
        <w:rPr>
          <w:rFonts w:ascii="Tahoma" w:hAnsi="Tahoma" w:cs="Tahoma"/>
        </w:rPr>
        <w:t xml:space="preserve"> strank</w:t>
      </w:r>
      <w:r>
        <w:rPr>
          <w:rFonts w:ascii="Tahoma" w:hAnsi="Tahoma" w:cs="Tahoma"/>
        </w:rPr>
        <w:t xml:space="preserve">e </w:t>
      </w:r>
      <w:r w:rsidRPr="00D5339D">
        <w:rPr>
          <w:rFonts w:ascii="Tahoma" w:hAnsi="Tahoma" w:cs="Tahoma"/>
        </w:rPr>
        <w:t>pogodbe.</w:t>
      </w:r>
    </w:p>
    <w:p w:rsidR="00C134E9" w:rsidRPr="00D5339D" w:rsidRDefault="00C134E9" w:rsidP="005A04D8">
      <w:pPr>
        <w:keepNext/>
        <w:keepLines/>
        <w:tabs>
          <w:tab w:val="left" w:pos="4820"/>
        </w:tabs>
        <w:jc w:val="both"/>
        <w:rPr>
          <w:rFonts w:ascii="Tahoma" w:hAnsi="Tahoma" w:cs="Tahoma"/>
        </w:rPr>
      </w:pPr>
    </w:p>
    <w:p w:rsidR="00C134E9" w:rsidRPr="00D5339D" w:rsidRDefault="00C134E9" w:rsidP="005A04D8">
      <w:pPr>
        <w:keepNext/>
        <w:keepLines/>
        <w:tabs>
          <w:tab w:val="left" w:pos="4820"/>
        </w:tabs>
        <w:jc w:val="both"/>
        <w:rPr>
          <w:rFonts w:ascii="Tahoma" w:hAnsi="Tahoma" w:cs="Tahoma"/>
        </w:rPr>
      </w:pPr>
      <w:r w:rsidRPr="00D5339D">
        <w:rPr>
          <w:rFonts w:ascii="Tahoma" w:hAnsi="Tahoma" w:cs="Tahoma"/>
        </w:rPr>
        <w:t>Če katerokoli od določil pogodbe je ali postane neveljavno, to ne vpliva na ostala določila pogodbe. Neveljavno določilo se nadomesti z veljavnim, ki mora čim bolj ustrezati namenu, ki sta ga želeli doseči stranki pogodbe z neveljavnim določilom.</w:t>
      </w:r>
    </w:p>
    <w:p w:rsidR="00C134E9" w:rsidRPr="00D5339D" w:rsidRDefault="00C134E9" w:rsidP="005A04D8">
      <w:pPr>
        <w:keepNext/>
        <w:keepLines/>
        <w:tabs>
          <w:tab w:val="left" w:pos="4820"/>
        </w:tabs>
        <w:jc w:val="both"/>
        <w:rPr>
          <w:rFonts w:ascii="Tahoma" w:hAnsi="Tahoma" w:cs="Tahoma"/>
        </w:rPr>
      </w:pPr>
    </w:p>
    <w:p w:rsidR="00C134E9" w:rsidRDefault="00C134E9" w:rsidP="005A04D8">
      <w:pPr>
        <w:keepNext/>
        <w:keepLines/>
        <w:tabs>
          <w:tab w:val="left" w:pos="4820"/>
        </w:tabs>
        <w:jc w:val="both"/>
        <w:rPr>
          <w:rFonts w:ascii="Tahoma" w:hAnsi="Tahoma" w:cs="Tahoma"/>
        </w:rPr>
      </w:pPr>
      <w:r w:rsidRPr="00D5339D">
        <w:rPr>
          <w:rFonts w:ascii="Tahoma" w:hAnsi="Tahoma" w:cs="Tahoma"/>
        </w:rPr>
        <w:t>Pogodbeni stranki sta sporazumni, da se katerikoli rok iz te pogodbe, če se le-ta izteče na soboto, nedeljo, praznik ali drug dela prosti dan po zakonu, prenese na prvi naslednji delovni dan.</w:t>
      </w:r>
    </w:p>
    <w:p w:rsidR="008B5A05" w:rsidRPr="00D5339D" w:rsidRDefault="008B5A05" w:rsidP="005A04D8">
      <w:pPr>
        <w:keepNext/>
        <w:keepLines/>
        <w:tabs>
          <w:tab w:val="left" w:pos="4820"/>
        </w:tabs>
        <w:jc w:val="both"/>
        <w:rPr>
          <w:rFonts w:ascii="Tahoma" w:hAnsi="Tahoma" w:cs="Tahoma"/>
        </w:rPr>
      </w:pPr>
    </w:p>
    <w:p w:rsidR="00C134E9" w:rsidRPr="00D5339D" w:rsidRDefault="00C134E9" w:rsidP="005A04D8">
      <w:pPr>
        <w:keepNext/>
        <w:keepLines/>
        <w:tabs>
          <w:tab w:val="left" w:pos="4820"/>
        </w:tabs>
        <w:jc w:val="both"/>
        <w:rPr>
          <w:rFonts w:ascii="Tahoma" w:hAnsi="Tahoma" w:cs="Tahoma"/>
        </w:rPr>
      </w:pPr>
      <w:r w:rsidRPr="00D5339D">
        <w:rPr>
          <w:rFonts w:ascii="Tahoma" w:hAnsi="Tahoma" w:cs="Tahoma"/>
        </w:rPr>
        <w:t xml:space="preserve">Izvajalec s podpisom te pogodbe jamči, da mu je poznan predmet pogodbe in </w:t>
      </w:r>
      <w:r>
        <w:rPr>
          <w:rFonts w:ascii="Tahoma" w:hAnsi="Tahoma" w:cs="Tahoma"/>
        </w:rPr>
        <w:t>vsa tveganja</w:t>
      </w:r>
      <w:r w:rsidRPr="00D5339D">
        <w:rPr>
          <w:rFonts w:ascii="Tahoma" w:hAnsi="Tahoma" w:cs="Tahoma"/>
        </w:rPr>
        <w:t>, ki bodo spremljal</w:t>
      </w:r>
      <w:r>
        <w:rPr>
          <w:rFonts w:ascii="Tahoma" w:hAnsi="Tahoma" w:cs="Tahoma"/>
        </w:rPr>
        <w:t>a</w:t>
      </w:r>
      <w:r w:rsidRPr="00D5339D">
        <w:rPr>
          <w:rFonts w:ascii="Tahoma" w:hAnsi="Tahoma" w:cs="Tahoma"/>
        </w:rPr>
        <w:t xml:space="preserve"> izvedbo, da je seznanjen z razpisnimi zahtevami in s tehnično dokumentacijo, ter da so mu razumljivi in jasni pogoji in okoliščine za pravilno izvedbo pogodbenih obveznosti.</w:t>
      </w:r>
    </w:p>
    <w:p w:rsidR="00655513" w:rsidRDefault="00655513" w:rsidP="005A04D8">
      <w:pPr>
        <w:keepNext/>
        <w:keepLines/>
        <w:ind w:left="426"/>
        <w:jc w:val="center"/>
        <w:rPr>
          <w:rFonts w:ascii="Tahoma" w:hAnsi="Tahoma" w:cs="Tahoma"/>
        </w:rPr>
      </w:pPr>
    </w:p>
    <w:p w:rsidR="00F523D0" w:rsidRDefault="00C134E9" w:rsidP="005A04D8">
      <w:pPr>
        <w:keepNext/>
        <w:keepLines/>
        <w:numPr>
          <w:ilvl w:val="1"/>
          <w:numId w:val="4"/>
        </w:numPr>
        <w:tabs>
          <w:tab w:val="clear" w:pos="1440"/>
        </w:tabs>
        <w:ind w:left="426" w:hanging="426"/>
        <w:jc w:val="center"/>
        <w:rPr>
          <w:rFonts w:ascii="Tahoma" w:hAnsi="Tahoma" w:cs="Tahoma"/>
        </w:rPr>
      </w:pPr>
      <w:r>
        <w:rPr>
          <w:rFonts w:ascii="Tahoma" w:hAnsi="Tahoma" w:cs="Tahoma"/>
        </w:rPr>
        <w:t>č</w:t>
      </w:r>
      <w:r w:rsidR="00F523D0" w:rsidRPr="00C8579C">
        <w:rPr>
          <w:rFonts w:ascii="Tahoma" w:hAnsi="Tahoma" w:cs="Tahoma"/>
        </w:rPr>
        <w:t>len</w:t>
      </w:r>
    </w:p>
    <w:p w:rsidR="00C134E9" w:rsidRDefault="00C134E9" w:rsidP="005A04D8">
      <w:pPr>
        <w:keepNext/>
        <w:keepLines/>
        <w:rPr>
          <w:rFonts w:ascii="Tahoma" w:hAnsi="Tahoma" w:cs="Tahoma"/>
        </w:rPr>
      </w:pPr>
    </w:p>
    <w:p w:rsidR="00C134E9" w:rsidRPr="00D5339D" w:rsidRDefault="00C134E9" w:rsidP="005A04D8">
      <w:pPr>
        <w:keepNext/>
        <w:keepLines/>
        <w:tabs>
          <w:tab w:val="left" w:pos="4820"/>
        </w:tabs>
        <w:jc w:val="both"/>
        <w:rPr>
          <w:rFonts w:ascii="Tahoma" w:hAnsi="Tahoma" w:cs="Tahoma"/>
        </w:rPr>
      </w:pPr>
      <w:r w:rsidRPr="00D5339D">
        <w:rPr>
          <w:rFonts w:ascii="Tahoma" w:hAnsi="Tahoma" w:cs="Tahoma"/>
        </w:rPr>
        <w:t>Vsebina te pogodbe kot tudi dokumentacija, ki je njen sestavni del oziroma se nanaša na to pogodbo in njeno izvajanje</w:t>
      </w:r>
      <w:r>
        <w:rPr>
          <w:rFonts w:ascii="Tahoma" w:hAnsi="Tahoma" w:cs="Tahoma"/>
        </w:rPr>
        <w:t>,</w:t>
      </w:r>
      <w:r w:rsidRPr="00D5339D">
        <w:rPr>
          <w:rFonts w:ascii="Tahoma" w:hAnsi="Tahoma" w:cs="Tahoma"/>
        </w:rPr>
        <w:t xml:space="preserve"> se šteje za poslovno skrivnost, razen podatkov in informacij, ki v skladu z veljavnimi predpisi štejejo za javne.</w:t>
      </w:r>
    </w:p>
    <w:p w:rsidR="00C134E9" w:rsidRDefault="00C134E9" w:rsidP="005A04D8">
      <w:pPr>
        <w:keepNext/>
        <w:keepLines/>
        <w:rPr>
          <w:rFonts w:ascii="Tahoma" w:hAnsi="Tahoma" w:cs="Tahoma"/>
        </w:rPr>
      </w:pPr>
    </w:p>
    <w:p w:rsidR="00C134E9" w:rsidRPr="00C8579C" w:rsidRDefault="00C134E9" w:rsidP="005A04D8">
      <w:pPr>
        <w:keepNext/>
        <w:keepLines/>
        <w:numPr>
          <w:ilvl w:val="1"/>
          <w:numId w:val="4"/>
        </w:numPr>
        <w:tabs>
          <w:tab w:val="clear" w:pos="1440"/>
        </w:tabs>
        <w:ind w:left="426" w:hanging="426"/>
        <w:jc w:val="center"/>
        <w:rPr>
          <w:rFonts w:ascii="Tahoma" w:hAnsi="Tahoma" w:cs="Tahoma"/>
        </w:rPr>
      </w:pPr>
      <w:r>
        <w:rPr>
          <w:rFonts w:ascii="Tahoma" w:hAnsi="Tahoma" w:cs="Tahoma"/>
        </w:rPr>
        <w:t>člen</w:t>
      </w:r>
    </w:p>
    <w:p w:rsidR="00F523D0" w:rsidRPr="00C8579C" w:rsidRDefault="00F523D0" w:rsidP="005A04D8">
      <w:pPr>
        <w:keepNext/>
        <w:keepLines/>
        <w:tabs>
          <w:tab w:val="left" w:pos="567"/>
          <w:tab w:val="left" w:pos="1418"/>
          <w:tab w:val="left" w:pos="1702"/>
        </w:tabs>
        <w:jc w:val="both"/>
        <w:rPr>
          <w:rFonts w:ascii="Tahoma" w:hAnsi="Tahoma" w:cs="Tahoma"/>
        </w:rPr>
      </w:pPr>
    </w:p>
    <w:p w:rsidR="00392AE2" w:rsidRDefault="00C134E9" w:rsidP="005A04D8">
      <w:pPr>
        <w:keepNext/>
        <w:keepLines/>
        <w:tabs>
          <w:tab w:val="left" w:pos="567"/>
          <w:tab w:val="left" w:pos="1418"/>
          <w:tab w:val="left" w:pos="1702"/>
        </w:tabs>
        <w:jc w:val="both"/>
        <w:rPr>
          <w:rFonts w:ascii="Tahoma" w:hAnsi="Tahoma" w:cs="Tahoma"/>
        </w:rPr>
      </w:pPr>
      <w:r>
        <w:rPr>
          <w:rFonts w:ascii="Tahoma" w:hAnsi="Tahoma" w:cs="Tahoma"/>
        </w:rPr>
        <w:t>Pogodbeni s</w:t>
      </w:r>
      <w:r w:rsidR="00392AE2" w:rsidRPr="00C8579C">
        <w:rPr>
          <w:rFonts w:ascii="Tahoma" w:hAnsi="Tahoma" w:cs="Tahoma"/>
        </w:rPr>
        <w:t>tranki se obvezujeta, da bosta uredili vse, kar je potrebno za izvršitev te</w:t>
      </w:r>
      <w:r>
        <w:rPr>
          <w:rFonts w:ascii="Tahoma" w:hAnsi="Tahoma" w:cs="Tahoma"/>
        </w:rPr>
        <w:t xml:space="preserve"> pogodbe </w:t>
      </w:r>
      <w:r w:rsidR="00392AE2" w:rsidRPr="00C8579C">
        <w:rPr>
          <w:rFonts w:ascii="Tahoma" w:hAnsi="Tahoma" w:cs="Tahoma"/>
        </w:rPr>
        <w:t xml:space="preserve">in da bosta ravnali kot dobra gospodarstvenika. Za urejanje razmerij, ki niso urejena s </w:t>
      </w:r>
      <w:r>
        <w:rPr>
          <w:rFonts w:ascii="Tahoma" w:hAnsi="Tahoma" w:cs="Tahoma"/>
        </w:rPr>
        <w:t>to pogodbo</w:t>
      </w:r>
      <w:r w:rsidR="00392AE2" w:rsidRPr="00C8579C">
        <w:rPr>
          <w:rFonts w:ascii="Tahoma" w:hAnsi="Tahoma" w:cs="Tahoma"/>
        </w:rPr>
        <w:t xml:space="preserve"> se uporabljajo določila zakon</w:t>
      </w:r>
      <w:r w:rsidR="00E84472" w:rsidRPr="00C8579C">
        <w:rPr>
          <w:rFonts w:ascii="Tahoma" w:hAnsi="Tahoma" w:cs="Tahoma"/>
        </w:rPr>
        <w:t>a, ki ureja obligacijska razmerja</w:t>
      </w:r>
      <w:r w:rsidR="00392AE2" w:rsidRPr="00C8579C">
        <w:rPr>
          <w:rFonts w:ascii="Tahoma" w:hAnsi="Tahoma" w:cs="Tahoma"/>
        </w:rPr>
        <w:t>.</w:t>
      </w:r>
    </w:p>
    <w:p w:rsidR="00AD2E94" w:rsidRPr="00C8579C" w:rsidRDefault="00AD2E94" w:rsidP="005A04D8">
      <w:pPr>
        <w:keepNext/>
        <w:keepLines/>
        <w:tabs>
          <w:tab w:val="left" w:pos="567"/>
          <w:tab w:val="left" w:pos="1418"/>
          <w:tab w:val="left" w:pos="1702"/>
        </w:tabs>
        <w:jc w:val="both"/>
        <w:rPr>
          <w:rFonts w:ascii="Tahoma" w:hAnsi="Tahoma" w:cs="Tahoma"/>
        </w:rPr>
      </w:pPr>
    </w:p>
    <w:p w:rsidR="00CA7A3B" w:rsidRPr="00C8579C" w:rsidRDefault="00CA7A3B" w:rsidP="005A04D8">
      <w:pPr>
        <w:keepNext/>
        <w:keepLines/>
        <w:numPr>
          <w:ilvl w:val="1"/>
          <w:numId w:val="4"/>
        </w:numPr>
        <w:tabs>
          <w:tab w:val="clear" w:pos="1440"/>
        </w:tabs>
        <w:ind w:left="426" w:hanging="426"/>
        <w:jc w:val="center"/>
        <w:rPr>
          <w:rFonts w:ascii="Tahoma" w:hAnsi="Tahoma" w:cs="Tahoma"/>
        </w:rPr>
      </w:pPr>
      <w:r w:rsidRPr="00C8579C">
        <w:rPr>
          <w:rFonts w:ascii="Tahoma" w:hAnsi="Tahoma" w:cs="Tahoma"/>
        </w:rPr>
        <w:lastRenderedPageBreak/>
        <w:t>člen</w:t>
      </w:r>
    </w:p>
    <w:p w:rsidR="00CA7A3B" w:rsidRPr="00C8579C" w:rsidRDefault="00CA7A3B" w:rsidP="005A04D8">
      <w:pPr>
        <w:keepNext/>
        <w:keepLines/>
        <w:ind w:left="426"/>
        <w:jc w:val="center"/>
        <w:rPr>
          <w:rFonts w:ascii="Tahoma" w:hAnsi="Tahoma" w:cs="Tahoma"/>
        </w:rPr>
      </w:pPr>
    </w:p>
    <w:p w:rsidR="00C134E9" w:rsidRPr="00C134E9" w:rsidRDefault="00C134E9" w:rsidP="005A04D8">
      <w:pPr>
        <w:keepNext/>
        <w:keepLines/>
        <w:tabs>
          <w:tab w:val="left" w:pos="567"/>
          <w:tab w:val="left" w:pos="1418"/>
          <w:tab w:val="left" w:pos="1702"/>
        </w:tabs>
        <w:jc w:val="both"/>
        <w:rPr>
          <w:rFonts w:ascii="Tahoma" w:hAnsi="Tahoma" w:cs="Tahoma"/>
        </w:rPr>
      </w:pPr>
      <w:r w:rsidRPr="00C134E9">
        <w:rPr>
          <w:rFonts w:ascii="Tahoma" w:hAnsi="Tahoma" w:cs="Tahoma"/>
        </w:rPr>
        <w:t>Pogodba je sklenjena in prične veljati z dnem, ko jo podpišeta obe pogodbeni stranki, pod pogojem, da izvajalec naročniku predloži finančno zavarovanje  v roku, višini in z veljavnostjo iz prvega odstavka 16. člena te pogodbe. V kolikor izvajalec ne predloži finančnega zavarovanja v roku, višini in z veljavnostjo iz prvega odstavka 1</w:t>
      </w:r>
      <w:r w:rsidR="009235C7">
        <w:rPr>
          <w:rFonts w:ascii="Tahoma" w:hAnsi="Tahoma" w:cs="Tahoma"/>
        </w:rPr>
        <w:t>6</w:t>
      </w:r>
      <w:r w:rsidRPr="00C134E9">
        <w:rPr>
          <w:rFonts w:ascii="Tahoma" w:hAnsi="Tahoma" w:cs="Tahoma"/>
        </w:rPr>
        <w:t>. člena, se šteje, da ta pogodba ni bila nikoli sklenjena, naročnik pa bo ravnal v skladu s tretjim odstavkom 16. člena pogodbe.</w:t>
      </w:r>
    </w:p>
    <w:p w:rsidR="00C134E9" w:rsidRPr="00C134E9" w:rsidRDefault="00C134E9" w:rsidP="005A04D8">
      <w:pPr>
        <w:keepNext/>
        <w:keepLines/>
        <w:tabs>
          <w:tab w:val="left" w:pos="567"/>
          <w:tab w:val="left" w:pos="1418"/>
          <w:tab w:val="left" w:pos="1702"/>
        </w:tabs>
        <w:jc w:val="both"/>
        <w:rPr>
          <w:rFonts w:ascii="Tahoma" w:hAnsi="Tahoma" w:cs="Tahoma"/>
        </w:rPr>
      </w:pPr>
    </w:p>
    <w:p w:rsidR="00C134E9" w:rsidRPr="00C134E9" w:rsidRDefault="00C134E9" w:rsidP="005A04D8">
      <w:pPr>
        <w:keepNext/>
        <w:keepLines/>
        <w:tabs>
          <w:tab w:val="left" w:pos="567"/>
          <w:tab w:val="left" w:pos="1418"/>
          <w:tab w:val="left" w:pos="1702"/>
        </w:tabs>
        <w:jc w:val="both"/>
        <w:rPr>
          <w:rFonts w:ascii="Tahoma" w:hAnsi="Tahoma" w:cs="Tahoma"/>
        </w:rPr>
      </w:pPr>
      <w:r w:rsidRPr="00C134E9">
        <w:rPr>
          <w:rFonts w:ascii="Tahoma" w:hAnsi="Tahoma" w:cs="Tahoma"/>
        </w:rPr>
        <w:t>Ta pogodba v celoti zavezuje tudi morebitne vsakokratne pravne naslednike vsake od pogodbenih strank, kar velja zlasti tudi v primeru organizacijsko – statusnih ter lastninskih sprememb.</w:t>
      </w:r>
    </w:p>
    <w:p w:rsidR="00CD5B24" w:rsidRPr="00C8579C" w:rsidRDefault="00CD5B24" w:rsidP="005A04D8">
      <w:pPr>
        <w:keepNext/>
        <w:keepLines/>
        <w:tabs>
          <w:tab w:val="left" w:pos="567"/>
          <w:tab w:val="left" w:pos="1418"/>
          <w:tab w:val="left" w:pos="1702"/>
        </w:tabs>
        <w:jc w:val="both"/>
        <w:rPr>
          <w:rFonts w:ascii="Tahoma" w:eastAsia="Calibri" w:hAnsi="Tahoma" w:cs="Tahoma"/>
        </w:rPr>
      </w:pPr>
    </w:p>
    <w:p w:rsidR="00F523D0" w:rsidRPr="00C8579C" w:rsidRDefault="00F523D0" w:rsidP="005A04D8">
      <w:pPr>
        <w:keepNext/>
        <w:keepLines/>
        <w:numPr>
          <w:ilvl w:val="1"/>
          <w:numId w:val="4"/>
        </w:numPr>
        <w:tabs>
          <w:tab w:val="clear" w:pos="1440"/>
        </w:tabs>
        <w:ind w:left="426" w:hanging="426"/>
        <w:jc w:val="center"/>
        <w:rPr>
          <w:rFonts w:ascii="Tahoma" w:hAnsi="Tahoma" w:cs="Tahoma"/>
        </w:rPr>
      </w:pPr>
      <w:r w:rsidRPr="00C8579C">
        <w:rPr>
          <w:rFonts w:ascii="Tahoma" w:hAnsi="Tahoma" w:cs="Tahoma"/>
        </w:rPr>
        <w:t>člen</w:t>
      </w:r>
    </w:p>
    <w:p w:rsidR="00F523D0" w:rsidRPr="00C8579C" w:rsidRDefault="00F523D0" w:rsidP="005A04D8">
      <w:pPr>
        <w:keepNext/>
        <w:keepLines/>
        <w:tabs>
          <w:tab w:val="left" w:pos="4820"/>
        </w:tabs>
        <w:jc w:val="both"/>
        <w:rPr>
          <w:rFonts w:ascii="Tahoma" w:hAnsi="Tahoma" w:cs="Tahoma"/>
          <w:b/>
        </w:rPr>
      </w:pPr>
    </w:p>
    <w:p w:rsidR="00745A83" w:rsidRPr="00C8579C" w:rsidRDefault="00C134E9" w:rsidP="005A04D8">
      <w:pPr>
        <w:keepNext/>
        <w:keepLines/>
        <w:tabs>
          <w:tab w:val="left" w:pos="1134"/>
          <w:tab w:val="left" w:pos="4820"/>
        </w:tabs>
        <w:jc w:val="both"/>
        <w:rPr>
          <w:rFonts w:ascii="Tahoma" w:hAnsi="Tahoma" w:cs="Tahoma"/>
        </w:rPr>
      </w:pPr>
      <w:r>
        <w:rPr>
          <w:rFonts w:ascii="Tahoma" w:hAnsi="Tahoma" w:cs="Tahoma"/>
        </w:rPr>
        <w:t>Pogodba</w:t>
      </w:r>
      <w:r w:rsidR="000A2619" w:rsidRPr="00C8579C">
        <w:rPr>
          <w:rFonts w:ascii="Tahoma" w:hAnsi="Tahoma" w:cs="Tahoma"/>
        </w:rPr>
        <w:t xml:space="preserve"> je sestavljen</w:t>
      </w:r>
      <w:r w:rsidR="008B5A05">
        <w:rPr>
          <w:rFonts w:ascii="Tahoma" w:hAnsi="Tahoma" w:cs="Tahoma"/>
        </w:rPr>
        <w:t>a</w:t>
      </w:r>
      <w:r w:rsidR="000A2619" w:rsidRPr="00C8579C">
        <w:rPr>
          <w:rFonts w:ascii="Tahoma" w:hAnsi="Tahoma" w:cs="Tahoma"/>
        </w:rPr>
        <w:t xml:space="preserve"> in podpisan</w:t>
      </w:r>
      <w:r w:rsidR="008B5A05">
        <w:rPr>
          <w:rFonts w:ascii="Tahoma" w:hAnsi="Tahoma" w:cs="Tahoma"/>
        </w:rPr>
        <w:t>a</w:t>
      </w:r>
      <w:r w:rsidR="000A2619" w:rsidRPr="00C8579C">
        <w:rPr>
          <w:rFonts w:ascii="Tahoma" w:hAnsi="Tahoma" w:cs="Tahoma"/>
        </w:rPr>
        <w:t xml:space="preserve"> v petih (5) enakih izvodih, od katerih prejme naročnik tri (3) izvode in izvajalec dva (2) izvoda.</w:t>
      </w:r>
    </w:p>
    <w:p w:rsidR="00BB5299" w:rsidRDefault="00BB5299" w:rsidP="005A04D8">
      <w:pPr>
        <w:keepNext/>
        <w:keepLines/>
        <w:tabs>
          <w:tab w:val="left" w:pos="1134"/>
          <w:tab w:val="left" w:pos="4820"/>
        </w:tabs>
        <w:jc w:val="both"/>
        <w:rPr>
          <w:rFonts w:ascii="Tahoma" w:hAnsi="Tahoma" w:cs="Tahoma"/>
        </w:rPr>
      </w:pPr>
    </w:p>
    <w:p w:rsidR="00CD5B24" w:rsidRPr="00C8579C" w:rsidRDefault="00CD5B24" w:rsidP="005A04D8">
      <w:pPr>
        <w:keepNext/>
        <w:keepLines/>
        <w:tabs>
          <w:tab w:val="left" w:pos="1134"/>
          <w:tab w:val="left" w:pos="4820"/>
        </w:tabs>
        <w:jc w:val="both"/>
        <w:rPr>
          <w:rFonts w:ascii="Tahoma" w:hAnsi="Tahoma" w:cs="Tahoma"/>
        </w:rPr>
      </w:pPr>
    </w:p>
    <w:p w:rsidR="00BB5299" w:rsidRPr="00C8579C" w:rsidRDefault="00BB5299" w:rsidP="005A04D8">
      <w:pPr>
        <w:keepNext/>
        <w:keepLines/>
        <w:tabs>
          <w:tab w:val="left" w:pos="1134"/>
          <w:tab w:val="left" w:pos="4820"/>
        </w:tabs>
        <w:rPr>
          <w:rFonts w:ascii="Tahoma" w:hAnsi="Tahoma" w:cs="Tahoma"/>
        </w:rPr>
      </w:pPr>
      <w:r w:rsidRPr="00C8579C">
        <w:rPr>
          <w:rFonts w:ascii="Tahoma" w:hAnsi="Tahoma" w:cs="Tahoma"/>
        </w:rPr>
        <w:t>Ljubljana, dne ___________</w:t>
      </w:r>
      <w:r w:rsidRPr="00C8579C">
        <w:rPr>
          <w:rFonts w:ascii="Tahoma" w:hAnsi="Tahoma" w:cs="Tahoma"/>
        </w:rPr>
        <w:tab/>
      </w:r>
      <w:r w:rsidRPr="00C8579C">
        <w:rPr>
          <w:rFonts w:ascii="Tahoma" w:hAnsi="Tahoma" w:cs="Tahoma"/>
        </w:rPr>
        <w:tab/>
      </w:r>
      <w:r w:rsidRPr="00C8579C">
        <w:rPr>
          <w:rFonts w:ascii="Tahoma" w:hAnsi="Tahoma" w:cs="Tahoma"/>
        </w:rPr>
        <w:tab/>
        <w:t>______________, dne __________</w:t>
      </w:r>
    </w:p>
    <w:p w:rsidR="00BB5299" w:rsidRPr="00C8579C" w:rsidRDefault="00BB5299" w:rsidP="005A04D8">
      <w:pPr>
        <w:keepNext/>
        <w:keepLines/>
        <w:tabs>
          <w:tab w:val="left" w:pos="4820"/>
        </w:tabs>
        <w:rPr>
          <w:rFonts w:ascii="Tahoma" w:hAnsi="Tahoma" w:cs="Tahoma"/>
        </w:rPr>
      </w:pPr>
    </w:p>
    <w:p w:rsidR="00BB5299" w:rsidRPr="00C8579C" w:rsidRDefault="00BB5299" w:rsidP="005A04D8">
      <w:pPr>
        <w:keepNext/>
        <w:keepLines/>
        <w:tabs>
          <w:tab w:val="left" w:pos="4820"/>
        </w:tabs>
        <w:rPr>
          <w:rFonts w:ascii="Tahoma" w:hAnsi="Tahoma" w:cs="Tahoma"/>
        </w:rPr>
      </w:pPr>
      <w:r w:rsidRPr="00C8579C">
        <w:rPr>
          <w:rFonts w:ascii="Tahoma" w:hAnsi="Tahoma" w:cs="Tahoma"/>
        </w:rPr>
        <w:t>NAROČNIK:</w:t>
      </w:r>
      <w:r w:rsidRPr="00C8579C">
        <w:rPr>
          <w:rFonts w:ascii="Tahoma" w:hAnsi="Tahoma" w:cs="Tahoma"/>
        </w:rPr>
        <w:tab/>
      </w:r>
      <w:r w:rsidRPr="00C8579C">
        <w:rPr>
          <w:rFonts w:ascii="Tahoma" w:hAnsi="Tahoma" w:cs="Tahoma"/>
        </w:rPr>
        <w:tab/>
      </w:r>
      <w:r w:rsidRPr="00C8579C">
        <w:rPr>
          <w:rFonts w:ascii="Tahoma" w:hAnsi="Tahoma" w:cs="Tahoma"/>
        </w:rPr>
        <w:tab/>
        <w:t>IZVAJALEC:</w:t>
      </w:r>
    </w:p>
    <w:p w:rsidR="00CD5B24" w:rsidRDefault="00CD5B24" w:rsidP="005A04D8">
      <w:pPr>
        <w:keepNext/>
        <w:keepLines/>
        <w:tabs>
          <w:tab w:val="left" w:pos="4962"/>
        </w:tabs>
        <w:ind w:right="-851"/>
        <w:jc w:val="both"/>
        <w:rPr>
          <w:rFonts w:ascii="Tahoma" w:hAnsi="Tahoma" w:cs="Tahoma"/>
        </w:rPr>
      </w:pPr>
    </w:p>
    <w:p w:rsidR="00CD5B24" w:rsidRDefault="00CD5B24" w:rsidP="005A04D8">
      <w:pPr>
        <w:keepNext/>
        <w:keepLines/>
        <w:tabs>
          <w:tab w:val="left" w:pos="4962"/>
        </w:tabs>
        <w:ind w:right="-851"/>
        <w:jc w:val="both"/>
        <w:rPr>
          <w:rFonts w:ascii="Tahoma" w:hAnsi="Tahoma" w:cs="Tahoma"/>
        </w:rPr>
      </w:pPr>
    </w:p>
    <w:p w:rsidR="00856B2F" w:rsidRDefault="0094613F" w:rsidP="005A04D8">
      <w:pPr>
        <w:keepNext/>
        <w:keepLines/>
        <w:tabs>
          <w:tab w:val="left" w:pos="4962"/>
        </w:tabs>
        <w:ind w:right="-851"/>
        <w:jc w:val="both"/>
        <w:rPr>
          <w:rFonts w:ascii="Tahoma" w:hAnsi="Tahoma" w:cs="Tahoma"/>
        </w:rPr>
      </w:pPr>
      <w:r w:rsidRPr="00C8579C">
        <w:rPr>
          <w:rFonts w:ascii="Tahoma" w:hAnsi="Tahoma" w:cs="Tahoma"/>
        </w:rPr>
        <w:t xml:space="preserve">JAVNO PODJETJE VODOVOD </w:t>
      </w:r>
    </w:p>
    <w:p w:rsidR="008B5A05" w:rsidRDefault="0094613F" w:rsidP="005A04D8">
      <w:pPr>
        <w:keepNext/>
        <w:keepLines/>
        <w:tabs>
          <w:tab w:val="left" w:pos="4962"/>
        </w:tabs>
        <w:ind w:right="-851"/>
        <w:jc w:val="both"/>
        <w:rPr>
          <w:rFonts w:ascii="Tahoma" w:hAnsi="Tahoma" w:cs="Tahoma"/>
        </w:rPr>
      </w:pPr>
      <w:r w:rsidRPr="00C8579C">
        <w:rPr>
          <w:rFonts w:ascii="Tahoma" w:hAnsi="Tahoma" w:cs="Tahoma"/>
        </w:rPr>
        <w:t>KANALIZACIJA SNAGA d.o.o.</w:t>
      </w:r>
    </w:p>
    <w:p w:rsidR="00BB5299" w:rsidRPr="00C8579C" w:rsidRDefault="00BB5299" w:rsidP="005A04D8">
      <w:pPr>
        <w:keepNext/>
        <w:keepLines/>
        <w:tabs>
          <w:tab w:val="left" w:pos="4962"/>
        </w:tabs>
        <w:ind w:right="-851"/>
        <w:jc w:val="both"/>
        <w:rPr>
          <w:rFonts w:ascii="Tahoma" w:hAnsi="Tahoma" w:cs="Tahoma"/>
        </w:rPr>
      </w:pPr>
      <w:r w:rsidRPr="00C8579C">
        <w:rPr>
          <w:rFonts w:ascii="Tahoma" w:hAnsi="Tahoma" w:cs="Tahoma"/>
        </w:rPr>
        <w:tab/>
      </w:r>
      <w:r w:rsidRPr="00C8579C">
        <w:rPr>
          <w:rFonts w:ascii="Tahoma" w:hAnsi="Tahoma" w:cs="Tahoma"/>
        </w:rPr>
        <w:tab/>
      </w:r>
      <w:r w:rsidRPr="00C8579C">
        <w:rPr>
          <w:rFonts w:ascii="Tahoma" w:hAnsi="Tahoma" w:cs="Tahoma"/>
        </w:rPr>
        <w:tab/>
      </w:r>
      <w:r w:rsidRPr="00C8579C">
        <w:rPr>
          <w:rFonts w:ascii="Tahoma" w:hAnsi="Tahoma" w:cs="Tahoma"/>
        </w:rPr>
        <w:tab/>
      </w:r>
      <w:r w:rsidRPr="00C8579C">
        <w:rPr>
          <w:rFonts w:ascii="Tahoma" w:hAnsi="Tahoma" w:cs="Tahoma"/>
        </w:rPr>
        <w:tab/>
      </w:r>
      <w:r w:rsidRPr="00C8579C">
        <w:rPr>
          <w:rFonts w:ascii="Tahoma" w:hAnsi="Tahoma" w:cs="Tahoma"/>
        </w:rPr>
        <w:tab/>
      </w:r>
    </w:p>
    <w:p w:rsidR="00BB5299" w:rsidRPr="00C8579C" w:rsidRDefault="00BB5299" w:rsidP="005A04D8">
      <w:pPr>
        <w:keepNext/>
        <w:keepLines/>
        <w:tabs>
          <w:tab w:val="left" w:pos="4962"/>
        </w:tabs>
        <w:ind w:right="-851"/>
        <w:jc w:val="both"/>
        <w:rPr>
          <w:rFonts w:ascii="Tahoma" w:hAnsi="Tahoma" w:cs="Tahoma"/>
        </w:rPr>
      </w:pPr>
      <w:r w:rsidRPr="00C8579C">
        <w:rPr>
          <w:rFonts w:ascii="Tahoma" w:hAnsi="Tahoma" w:cs="Tahoma"/>
        </w:rPr>
        <w:t xml:space="preserve">Direktor: </w:t>
      </w:r>
    </w:p>
    <w:p w:rsidR="00BB5299" w:rsidRPr="00C8579C" w:rsidRDefault="006927C4" w:rsidP="005A04D8">
      <w:pPr>
        <w:keepNext/>
        <w:keepLines/>
        <w:tabs>
          <w:tab w:val="left" w:pos="4962"/>
        </w:tabs>
        <w:ind w:right="-851"/>
        <w:jc w:val="both"/>
        <w:rPr>
          <w:rFonts w:ascii="Tahoma" w:hAnsi="Tahoma" w:cs="Tahoma"/>
        </w:rPr>
      </w:pPr>
      <w:r w:rsidRPr="00C8579C">
        <w:rPr>
          <w:rFonts w:ascii="Tahoma" w:hAnsi="Tahoma" w:cs="Tahoma"/>
        </w:rPr>
        <w:t>Krištof MLAKAR</w:t>
      </w:r>
    </w:p>
    <w:p w:rsidR="00DC7BB2" w:rsidRPr="00C8579C" w:rsidRDefault="00DC7BB2" w:rsidP="005A04D8">
      <w:pPr>
        <w:keepNext/>
        <w:keepLines/>
        <w:tabs>
          <w:tab w:val="left" w:pos="4962"/>
        </w:tabs>
        <w:ind w:right="-851"/>
        <w:jc w:val="both"/>
        <w:rPr>
          <w:rFonts w:ascii="Tahoma" w:hAnsi="Tahoma" w:cs="Tahoma"/>
        </w:rPr>
      </w:pPr>
    </w:p>
    <w:p w:rsidR="00FF72CC" w:rsidRDefault="00FF72CC" w:rsidP="005A04D8">
      <w:pPr>
        <w:keepNext/>
        <w:keepLines/>
      </w:pPr>
      <w:r>
        <w:br w:type="page"/>
      </w:r>
    </w:p>
    <w:p w:rsidR="00CF60EA" w:rsidRPr="00C8579C" w:rsidRDefault="00CF60EA" w:rsidP="005A04D8">
      <w:pPr>
        <w:keepNext/>
        <w:keepLines/>
        <w:rPr>
          <w:rFonts w:ascii="Tahoma" w:hAnsi="Tahoma" w:cs="Tahoma"/>
          <w:b/>
        </w:rPr>
        <w:sectPr w:rsidR="00CF60EA" w:rsidRPr="00C8579C" w:rsidSect="002F5EB2">
          <w:headerReference w:type="default" r:id="rId18"/>
          <w:footerReference w:type="default" r:id="rId19"/>
          <w:headerReference w:type="first" r:id="rId20"/>
          <w:footerReference w:type="first" r:id="rId21"/>
          <w:pgSz w:w="11906" w:h="16838" w:code="9"/>
          <w:pgMar w:top="709" w:right="1558" w:bottom="1276" w:left="1276" w:header="567" w:footer="567" w:gutter="0"/>
          <w:cols w:space="708"/>
          <w:docGrid w:linePitch="272"/>
        </w:sect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560"/>
      </w:tblGrid>
      <w:tr w:rsidR="001012A5" w:rsidRPr="0055524E" w:rsidTr="00292E6D">
        <w:tc>
          <w:tcPr>
            <w:tcW w:w="8008" w:type="dxa"/>
            <w:tcBorders>
              <w:top w:val="single" w:sz="4" w:space="0" w:color="auto"/>
              <w:bottom w:val="single" w:sz="4" w:space="0" w:color="auto"/>
            </w:tcBorders>
          </w:tcPr>
          <w:p w:rsidR="001012A5" w:rsidRPr="0055524E" w:rsidRDefault="001012A5" w:rsidP="005A04D8">
            <w:pPr>
              <w:keepNext/>
              <w:keepLines/>
              <w:jc w:val="both"/>
              <w:rPr>
                <w:rFonts w:ascii="Tahoma" w:hAnsi="Tahoma" w:cs="Tahoma"/>
              </w:rPr>
            </w:pPr>
            <w:r>
              <w:rPr>
                <w:rFonts w:ascii="Tahoma" w:hAnsi="Tahoma" w:cs="Tahoma"/>
              </w:rPr>
              <w:lastRenderedPageBreak/>
              <w:t xml:space="preserve">ZAVAROVANJE DOBRE IZVEDBE </w:t>
            </w:r>
            <w:r w:rsidR="00932F2E">
              <w:rPr>
                <w:rFonts w:ascii="Tahoma" w:hAnsi="Tahoma" w:cs="Tahoma"/>
              </w:rPr>
              <w:t xml:space="preserve">POGODBENIH </w:t>
            </w:r>
            <w:r>
              <w:rPr>
                <w:rFonts w:ascii="Tahoma" w:hAnsi="Tahoma" w:cs="Tahoma"/>
              </w:rPr>
              <w:t xml:space="preserve">OBVEZNOSTI </w:t>
            </w:r>
            <w:r w:rsidRPr="00540439">
              <w:rPr>
                <w:rFonts w:ascii="Tahoma" w:hAnsi="Tahoma" w:cs="Tahoma"/>
                <w:color w:val="FF0000"/>
              </w:rPr>
              <w:t>–</w:t>
            </w:r>
            <w:r>
              <w:rPr>
                <w:rFonts w:ascii="Tahoma" w:hAnsi="Tahoma" w:cs="Tahoma"/>
                <w:color w:val="FF0000"/>
              </w:rPr>
              <w:t xml:space="preserve"> </w:t>
            </w:r>
            <w:r w:rsidRPr="00540439">
              <w:rPr>
                <w:rFonts w:ascii="Tahoma" w:hAnsi="Tahoma" w:cs="Tahoma"/>
                <w:color w:val="FF0000"/>
              </w:rPr>
              <w:t>ni potrebno prilagati v ponudbi</w:t>
            </w:r>
            <w:r>
              <w:rPr>
                <w:rFonts w:ascii="Tahoma" w:hAnsi="Tahoma" w:cs="Tahoma"/>
                <w:color w:val="FF0000"/>
              </w:rPr>
              <w:t>; VZOREC</w:t>
            </w:r>
          </w:p>
        </w:tc>
        <w:tc>
          <w:tcPr>
            <w:tcW w:w="1560" w:type="dxa"/>
            <w:tcBorders>
              <w:top w:val="single" w:sz="4" w:space="0" w:color="auto"/>
              <w:bottom w:val="single" w:sz="4" w:space="0" w:color="auto"/>
            </w:tcBorders>
          </w:tcPr>
          <w:p w:rsidR="001012A5" w:rsidRPr="0055524E" w:rsidRDefault="001012A5" w:rsidP="005A04D8">
            <w:pPr>
              <w:keepNext/>
              <w:keepLines/>
              <w:ind w:left="-353" w:firstLine="353"/>
              <w:rPr>
                <w:rFonts w:ascii="Tahoma" w:hAnsi="Tahoma" w:cs="Tahoma"/>
                <w:b/>
                <w:i/>
              </w:rPr>
            </w:pPr>
            <w:r>
              <w:rPr>
                <w:rFonts w:ascii="Tahoma" w:hAnsi="Tahoma" w:cs="Tahoma"/>
                <w:b/>
                <w:i/>
              </w:rPr>
              <w:t>P</w:t>
            </w:r>
            <w:r w:rsidRPr="0055524E">
              <w:rPr>
                <w:rFonts w:ascii="Tahoma" w:hAnsi="Tahoma" w:cs="Tahoma"/>
                <w:b/>
                <w:i/>
              </w:rPr>
              <w:t xml:space="preserve">riloga </w:t>
            </w:r>
            <w:r w:rsidR="005E3B2A">
              <w:rPr>
                <w:rFonts w:ascii="Tahoma" w:hAnsi="Tahoma" w:cs="Tahoma"/>
                <w:b/>
                <w:i/>
              </w:rPr>
              <w:t>1</w:t>
            </w:r>
            <w:r w:rsidR="005A04D8">
              <w:rPr>
                <w:rFonts w:ascii="Tahoma" w:hAnsi="Tahoma" w:cs="Tahoma"/>
                <w:b/>
                <w:i/>
              </w:rPr>
              <w:t>0</w:t>
            </w:r>
          </w:p>
        </w:tc>
      </w:tr>
    </w:tbl>
    <w:p w:rsidR="001012A5" w:rsidRPr="008A3942" w:rsidRDefault="001012A5" w:rsidP="005A04D8">
      <w:pPr>
        <w:keepNext/>
        <w:keepLines/>
        <w:rPr>
          <w:rFonts w:ascii="Tahoma" w:hAnsi="Tahoma" w:cs="Tahoma"/>
          <w:sz w:val="18"/>
        </w:rPr>
      </w:pPr>
    </w:p>
    <w:p w:rsidR="001012A5" w:rsidRPr="00026729" w:rsidRDefault="001012A5" w:rsidP="005A04D8">
      <w:pPr>
        <w:pStyle w:val="Naslov"/>
        <w:keepNext/>
        <w:keepLines/>
        <w:rPr>
          <w:rFonts w:ascii="Tahoma" w:hAnsi="Tahoma" w:cs="Tahoma"/>
          <w:sz w:val="20"/>
          <w:lang w:val="sl-SI"/>
        </w:rPr>
      </w:pPr>
      <w:r w:rsidRPr="00B31355">
        <w:rPr>
          <w:rFonts w:ascii="Tahoma" w:hAnsi="Tahoma" w:cs="Tahoma"/>
          <w:sz w:val="20"/>
        </w:rPr>
        <w:t>MENIČNA IZJAVA</w:t>
      </w:r>
    </w:p>
    <w:p w:rsidR="001012A5" w:rsidRPr="00634457" w:rsidRDefault="001012A5" w:rsidP="005A04D8">
      <w:pPr>
        <w:keepNext/>
        <w:keepLines/>
        <w:jc w:val="center"/>
        <w:rPr>
          <w:rFonts w:ascii="Tahoma" w:hAnsi="Tahoma" w:cs="Tahoma"/>
          <w:b/>
        </w:rPr>
      </w:pPr>
      <w:r w:rsidRPr="00634457">
        <w:rPr>
          <w:rFonts w:ascii="Tahoma" w:hAnsi="Tahoma" w:cs="Tahoma"/>
          <w:b/>
        </w:rPr>
        <w:t xml:space="preserve">za zavarovanje dobre izvedbe </w:t>
      </w:r>
      <w:r>
        <w:rPr>
          <w:rFonts w:ascii="Tahoma" w:hAnsi="Tahoma" w:cs="Tahoma"/>
          <w:b/>
        </w:rPr>
        <w:t xml:space="preserve">obveznosti </w:t>
      </w:r>
    </w:p>
    <w:p w:rsidR="001012A5" w:rsidRPr="00DB123E" w:rsidRDefault="001012A5" w:rsidP="005A04D8">
      <w:pPr>
        <w:keepNext/>
        <w:keepLines/>
        <w:jc w:val="both"/>
        <w:rPr>
          <w:rFonts w:ascii="Tahoma" w:hAnsi="Tahoma" w:cs="Tahoma"/>
        </w:rPr>
      </w:pPr>
    </w:p>
    <w:p w:rsidR="001012A5" w:rsidRPr="000148DB" w:rsidRDefault="001012A5" w:rsidP="005A04D8">
      <w:pPr>
        <w:keepNext/>
        <w:keepLines/>
        <w:jc w:val="both"/>
        <w:rPr>
          <w:rFonts w:ascii="Tahoma" w:hAnsi="Tahoma" w:cs="Tahoma"/>
        </w:rPr>
      </w:pPr>
      <w:r w:rsidRPr="000148DB">
        <w:rPr>
          <w:rFonts w:ascii="Tahoma" w:hAnsi="Tahoma" w:cs="Tahoma"/>
        </w:rPr>
        <w:t xml:space="preserve">V skladu </w:t>
      </w:r>
      <w:r w:rsidR="00C134E9">
        <w:rPr>
          <w:rFonts w:ascii="Tahoma" w:hAnsi="Tahoma" w:cs="Tahoma"/>
        </w:rPr>
        <w:t xml:space="preserve">s </w:t>
      </w:r>
      <w:r w:rsidR="00C134E9" w:rsidRPr="00C134E9">
        <w:rPr>
          <w:rFonts w:ascii="Tahoma" w:hAnsi="Tahoma" w:cs="Tahoma"/>
          <w:b/>
        </w:rPr>
        <w:t>pogodbo</w:t>
      </w:r>
      <w:r w:rsidRPr="002E04DD">
        <w:rPr>
          <w:rFonts w:ascii="Tahoma" w:hAnsi="Tahoma" w:cs="Tahoma"/>
          <w:b/>
        </w:rPr>
        <w:t xml:space="preserve"> št.</w:t>
      </w:r>
      <w:r>
        <w:rPr>
          <w:rFonts w:ascii="Tahoma" w:hAnsi="Tahoma" w:cs="Tahoma"/>
        </w:rPr>
        <w:t xml:space="preserve"> </w:t>
      </w:r>
      <w:r w:rsidR="00CB3770">
        <w:rPr>
          <w:rFonts w:ascii="Tahoma" w:hAnsi="Tahoma" w:cs="Tahoma"/>
          <w:b/>
        </w:rPr>
        <w:t>VKS-228/20</w:t>
      </w:r>
      <w:r w:rsidR="00CE3146">
        <w:rPr>
          <w:rFonts w:ascii="Tahoma" w:hAnsi="Tahoma" w:cs="Tahoma"/>
          <w:b/>
        </w:rPr>
        <w:t xml:space="preserve"> za</w:t>
      </w:r>
      <w:r w:rsidRPr="00C8579C">
        <w:rPr>
          <w:rFonts w:ascii="Tahoma" w:hAnsi="Tahoma" w:cs="Tahoma"/>
          <w:b/>
        </w:rPr>
        <w:t xml:space="preserve"> </w:t>
      </w:r>
      <w:r w:rsidR="00CE3146">
        <w:rPr>
          <w:rFonts w:ascii="Tahoma" w:hAnsi="Tahoma" w:cs="Tahoma"/>
          <w:b/>
        </w:rPr>
        <w:t>»</w:t>
      </w:r>
      <w:r w:rsidR="00CB3770">
        <w:rPr>
          <w:rFonts w:ascii="Tahoma" w:hAnsi="Tahoma" w:cs="Tahoma"/>
          <w:b/>
        </w:rPr>
        <w:t>Izvajanje meritev vpliva na ozračje v RCERO in CČN  Ljubljana</w:t>
      </w:r>
      <w:r w:rsidRPr="00557A9A">
        <w:rPr>
          <w:rFonts w:ascii="Tahoma" w:hAnsi="Tahoma" w:cs="Tahoma"/>
          <w:b/>
        </w:rPr>
        <w:t>«</w:t>
      </w:r>
      <w:r>
        <w:rPr>
          <w:rFonts w:ascii="Tahoma" w:hAnsi="Tahoma" w:cs="Tahoma"/>
          <w:b/>
        </w:rPr>
        <w:t xml:space="preserve"> </w:t>
      </w:r>
      <w:r>
        <w:rPr>
          <w:rFonts w:ascii="Tahoma" w:hAnsi="Tahoma" w:cs="Tahoma"/>
        </w:rPr>
        <w:t>(v nadaljevanju: storitev)</w:t>
      </w:r>
      <w:r w:rsidRPr="000148DB">
        <w:rPr>
          <w:rFonts w:ascii="Tahoma" w:hAnsi="Tahoma" w:cs="Tahoma"/>
        </w:rPr>
        <w:t>, sklenjen</w:t>
      </w:r>
      <w:r w:rsidR="00C134E9">
        <w:rPr>
          <w:rFonts w:ascii="Tahoma" w:hAnsi="Tahoma" w:cs="Tahoma"/>
        </w:rPr>
        <w:t>o</w:t>
      </w:r>
      <w:r w:rsidRPr="000148DB">
        <w:rPr>
          <w:rFonts w:ascii="Tahoma" w:hAnsi="Tahoma" w:cs="Tahoma"/>
        </w:rPr>
        <w:t xml:space="preserve"> dne ___________</w:t>
      </w:r>
      <w:r>
        <w:rPr>
          <w:rFonts w:ascii="Tahoma" w:hAnsi="Tahoma" w:cs="Tahoma"/>
        </w:rPr>
        <w:t xml:space="preserve"> </w:t>
      </w:r>
      <w:r w:rsidRPr="000148DB">
        <w:rPr>
          <w:rFonts w:ascii="Tahoma" w:hAnsi="Tahoma" w:cs="Tahoma"/>
        </w:rPr>
        <w:t xml:space="preserve">, med </w:t>
      </w:r>
      <w:r>
        <w:rPr>
          <w:rFonts w:ascii="Tahoma" w:hAnsi="Tahoma" w:cs="Tahoma"/>
        </w:rPr>
        <w:t xml:space="preserve">naročnikom </w:t>
      </w:r>
      <w:r w:rsidRPr="00D75D68">
        <w:rPr>
          <w:rFonts w:ascii="Tahoma" w:hAnsi="Tahoma" w:cs="Tahoma"/>
          <w:b/>
          <w:bCs/>
        </w:rPr>
        <w:t>JAVNO PODJETJE VODOVOD KANALIZACIJA SNAGA d.o.o., Vodovodna cesta 90, 1000 Ljubljana</w:t>
      </w:r>
      <w:r w:rsidRPr="00D75D68">
        <w:rPr>
          <w:rFonts w:ascii="Tahoma" w:hAnsi="Tahoma" w:cs="Tahoma"/>
          <w:b/>
        </w:rPr>
        <w:t xml:space="preserve"> </w:t>
      </w:r>
      <w:r w:rsidRPr="000148DB">
        <w:rPr>
          <w:rFonts w:ascii="Tahoma" w:hAnsi="Tahoma" w:cs="Tahoma"/>
        </w:rPr>
        <w:t>(</w:t>
      </w:r>
      <w:r>
        <w:rPr>
          <w:rFonts w:ascii="Tahoma" w:hAnsi="Tahoma" w:cs="Tahoma"/>
        </w:rPr>
        <w:t xml:space="preserve">v nadaljevanju: </w:t>
      </w:r>
      <w:r w:rsidRPr="000148DB">
        <w:rPr>
          <w:rFonts w:ascii="Tahoma" w:hAnsi="Tahoma" w:cs="Tahoma"/>
        </w:rPr>
        <w:t xml:space="preserve">upravičenec) in </w:t>
      </w:r>
      <w:r>
        <w:rPr>
          <w:rFonts w:ascii="Tahoma" w:hAnsi="Tahoma" w:cs="Tahoma"/>
        </w:rPr>
        <w:t>izvajalcem</w:t>
      </w:r>
      <w:r w:rsidRPr="000148DB">
        <w:rPr>
          <w:rFonts w:ascii="Tahoma" w:hAnsi="Tahoma" w:cs="Tahoma"/>
        </w:rPr>
        <w:t>: ___________________________</w:t>
      </w:r>
      <w:r>
        <w:rPr>
          <w:rFonts w:ascii="Tahoma" w:hAnsi="Tahoma" w:cs="Tahoma"/>
        </w:rPr>
        <w:t xml:space="preserve"> (v nadaljevanju: zavezanec)</w:t>
      </w:r>
      <w:r w:rsidRPr="000148DB">
        <w:rPr>
          <w:rFonts w:ascii="Tahoma" w:hAnsi="Tahoma" w:cs="Tahoma"/>
        </w:rPr>
        <w:t xml:space="preserve">, je </w:t>
      </w:r>
      <w:r>
        <w:rPr>
          <w:rFonts w:ascii="Tahoma" w:hAnsi="Tahoma" w:cs="Tahoma"/>
        </w:rPr>
        <w:t xml:space="preserve">zavezanec </w:t>
      </w:r>
      <w:r w:rsidRPr="000148DB">
        <w:rPr>
          <w:rFonts w:ascii="Tahoma" w:hAnsi="Tahoma" w:cs="Tahoma"/>
        </w:rPr>
        <w:t xml:space="preserve">dolžan </w:t>
      </w:r>
      <w:r>
        <w:rPr>
          <w:rFonts w:ascii="Tahoma" w:hAnsi="Tahoma" w:cs="Tahoma"/>
        </w:rPr>
        <w:t xml:space="preserve">izvesti storitve </w:t>
      </w:r>
      <w:r w:rsidRPr="00DB123E">
        <w:rPr>
          <w:rFonts w:ascii="Tahoma" w:hAnsi="Tahoma" w:cs="Tahoma"/>
        </w:rPr>
        <w:t xml:space="preserve">v količini, </w:t>
      </w:r>
      <w:r>
        <w:rPr>
          <w:rFonts w:ascii="Tahoma" w:hAnsi="Tahoma" w:cs="Tahoma"/>
        </w:rPr>
        <w:t xml:space="preserve">po </w:t>
      </w:r>
      <w:r w:rsidRPr="00DB123E">
        <w:rPr>
          <w:rFonts w:ascii="Tahoma" w:hAnsi="Tahoma" w:cs="Tahoma"/>
        </w:rPr>
        <w:t xml:space="preserve">ceni in </w:t>
      </w:r>
      <w:r>
        <w:rPr>
          <w:rFonts w:ascii="Tahoma" w:hAnsi="Tahoma" w:cs="Tahoma"/>
        </w:rPr>
        <w:t xml:space="preserve">v </w:t>
      </w:r>
      <w:r w:rsidRPr="00DB123E">
        <w:rPr>
          <w:rFonts w:ascii="Tahoma" w:hAnsi="Tahoma" w:cs="Tahoma"/>
        </w:rPr>
        <w:t>kvaliteti kot je opredeljeno v naveden</w:t>
      </w:r>
      <w:r w:rsidR="00C134E9">
        <w:rPr>
          <w:rFonts w:ascii="Tahoma" w:hAnsi="Tahoma" w:cs="Tahoma"/>
        </w:rPr>
        <w:t>i pogodbi</w:t>
      </w:r>
      <w:r w:rsidRPr="000148DB">
        <w:rPr>
          <w:rFonts w:ascii="Tahoma" w:hAnsi="Tahoma" w:cs="Tahoma"/>
        </w:rPr>
        <w:t>.</w:t>
      </w:r>
    </w:p>
    <w:p w:rsidR="001012A5" w:rsidRPr="000148DB" w:rsidRDefault="001012A5" w:rsidP="005A04D8">
      <w:pPr>
        <w:keepNext/>
        <w:keepLines/>
        <w:jc w:val="both"/>
        <w:rPr>
          <w:rFonts w:ascii="Tahoma" w:hAnsi="Tahoma" w:cs="Tahoma"/>
        </w:rPr>
      </w:pPr>
    </w:p>
    <w:p w:rsidR="001012A5" w:rsidRDefault="001012A5" w:rsidP="005A04D8">
      <w:pPr>
        <w:keepNext/>
        <w:keepLines/>
        <w:jc w:val="both"/>
        <w:rPr>
          <w:rFonts w:ascii="Tahoma" w:hAnsi="Tahoma" w:cs="Tahoma"/>
        </w:rPr>
      </w:pPr>
      <w:r w:rsidRPr="000148DB">
        <w:rPr>
          <w:rFonts w:ascii="Tahoma" w:hAnsi="Tahoma" w:cs="Tahoma"/>
        </w:rPr>
        <w:t>Kot garancijo za dobro izvedbo</w:t>
      </w:r>
      <w:r>
        <w:rPr>
          <w:rFonts w:ascii="Tahoma" w:hAnsi="Tahoma" w:cs="Tahoma"/>
        </w:rPr>
        <w:t xml:space="preserve"> </w:t>
      </w:r>
      <w:r w:rsidR="00C134E9">
        <w:rPr>
          <w:rFonts w:ascii="Tahoma" w:hAnsi="Tahoma" w:cs="Tahoma"/>
        </w:rPr>
        <w:t xml:space="preserve">pogodbenih </w:t>
      </w:r>
      <w:r w:rsidRPr="000148DB">
        <w:rPr>
          <w:rFonts w:ascii="Tahoma" w:hAnsi="Tahoma" w:cs="Tahoma"/>
        </w:rPr>
        <w:t>obveznosti</w:t>
      </w:r>
      <w:r>
        <w:rPr>
          <w:rFonts w:ascii="Tahoma" w:hAnsi="Tahoma" w:cs="Tahoma"/>
        </w:rPr>
        <w:t xml:space="preserve"> </w:t>
      </w:r>
      <w:r w:rsidRPr="000148DB">
        <w:rPr>
          <w:rFonts w:ascii="Tahoma" w:hAnsi="Tahoma" w:cs="Tahoma"/>
        </w:rPr>
        <w:t xml:space="preserve">mi kot </w:t>
      </w:r>
      <w:r>
        <w:rPr>
          <w:rFonts w:ascii="Tahoma" w:hAnsi="Tahoma" w:cs="Tahoma"/>
        </w:rPr>
        <w:t>zavezanec</w:t>
      </w:r>
      <w:r w:rsidRPr="000148DB">
        <w:rPr>
          <w:rFonts w:ascii="Tahoma" w:hAnsi="Tahoma" w:cs="Tahoma"/>
        </w:rPr>
        <w:t xml:space="preserve"> izdajamo eno</w:t>
      </w:r>
      <w:r>
        <w:rPr>
          <w:rFonts w:ascii="Tahoma" w:hAnsi="Tahoma" w:cs="Tahoma"/>
        </w:rPr>
        <w:t xml:space="preserve"> (1)</w:t>
      </w:r>
      <w:r w:rsidRPr="000148DB">
        <w:rPr>
          <w:rFonts w:ascii="Tahoma" w:hAnsi="Tahoma" w:cs="Tahoma"/>
        </w:rPr>
        <w:t xml:space="preserve"> </w:t>
      </w:r>
      <w:r>
        <w:rPr>
          <w:rFonts w:ascii="Tahoma" w:hAnsi="Tahoma" w:cs="Tahoma"/>
        </w:rPr>
        <w:t>podpisano in žigosano</w:t>
      </w:r>
      <w:r w:rsidRPr="000148DB">
        <w:rPr>
          <w:rFonts w:ascii="Tahoma" w:hAnsi="Tahoma" w:cs="Tahoma"/>
        </w:rPr>
        <w:t xml:space="preserve"> bianko menico</w:t>
      </w:r>
      <w:r>
        <w:rPr>
          <w:rFonts w:ascii="Tahoma" w:hAnsi="Tahoma" w:cs="Tahoma"/>
        </w:rPr>
        <w:t xml:space="preserve"> v višini </w:t>
      </w:r>
      <w:r w:rsidR="007E69FC" w:rsidRPr="00DA09E6">
        <w:rPr>
          <w:rFonts w:ascii="Tahoma" w:hAnsi="Tahoma" w:cs="Tahoma"/>
        </w:rPr>
        <w:t>15.000,00</w:t>
      </w:r>
      <w:r w:rsidRPr="00DA09E6">
        <w:rPr>
          <w:rFonts w:ascii="Tahoma" w:hAnsi="Tahoma" w:cs="Tahoma"/>
        </w:rPr>
        <w:t xml:space="preserve"> EUR </w:t>
      </w:r>
      <w:r w:rsidRPr="00DA09E6">
        <w:rPr>
          <w:rFonts w:ascii="Tahoma" w:eastAsia="Calibri" w:hAnsi="Tahoma" w:cs="Tahoma"/>
        </w:rPr>
        <w:t xml:space="preserve">(z besedo: </w:t>
      </w:r>
      <w:r w:rsidR="007E69FC" w:rsidRPr="00DA09E6">
        <w:rPr>
          <w:rFonts w:ascii="Tahoma" w:eastAsia="Calibri" w:hAnsi="Tahoma" w:cs="Tahoma"/>
        </w:rPr>
        <w:t>petnajsttisoč evrov</w:t>
      </w:r>
      <w:r w:rsidRPr="00DA09E6">
        <w:rPr>
          <w:rFonts w:ascii="Tahoma" w:eastAsia="Calibri" w:hAnsi="Tahoma" w:cs="Tahoma"/>
        </w:rPr>
        <w:t xml:space="preserve"> in 00/100)</w:t>
      </w:r>
      <w:r w:rsidRPr="000148DB">
        <w:rPr>
          <w:rFonts w:ascii="Tahoma" w:hAnsi="Tahoma" w:cs="Tahoma"/>
        </w:rPr>
        <w:t xml:space="preserve"> s pooblastilom za njeno izpolnitev in unovčenje, na kateri so podpisane pooblaščene osebe za zastopanje:</w:t>
      </w:r>
    </w:p>
    <w:p w:rsidR="001012A5" w:rsidRPr="000148DB" w:rsidRDefault="001012A5" w:rsidP="005A04D8">
      <w:pPr>
        <w:keepNext/>
        <w:keepLines/>
        <w:jc w:val="both"/>
        <w:rPr>
          <w:rFonts w:ascii="Tahoma" w:hAnsi="Tahoma" w:cs="Tahoma"/>
        </w:rPr>
      </w:pPr>
      <w:r w:rsidRPr="000148DB">
        <w:rPr>
          <w:rFonts w:ascii="Tahoma" w:hAnsi="Tahoma" w:cs="Tahoma"/>
        </w:rPr>
        <w:t>___________________________________________________________________________</w:t>
      </w:r>
      <w:r>
        <w:rPr>
          <w:rFonts w:ascii="Tahoma" w:hAnsi="Tahoma" w:cs="Tahoma"/>
        </w:rPr>
        <w:t>_________</w:t>
      </w:r>
    </w:p>
    <w:p w:rsidR="001012A5" w:rsidRPr="000148DB" w:rsidRDefault="001012A5" w:rsidP="005A04D8">
      <w:pPr>
        <w:keepNext/>
        <w:keepLines/>
        <w:jc w:val="both"/>
        <w:rPr>
          <w:rFonts w:ascii="Tahoma" w:hAnsi="Tahoma" w:cs="Tahoma"/>
        </w:rPr>
      </w:pPr>
      <w:r w:rsidRPr="000148DB">
        <w:rPr>
          <w:rFonts w:ascii="Tahoma" w:hAnsi="Tahoma" w:cs="Tahoma"/>
        </w:rPr>
        <w:t xml:space="preserve">(Ime in priimek)                        (Funkcija zastopnika)                     </w:t>
      </w:r>
      <w:r w:rsidRPr="000148DB">
        <w:rPr>
          <w:rFonts w:ascii="Tahoma" w:hAnsi="Tahoma" w:cs="Tahoma"/>
        </w:rPr>
        <w:tab/>
      </w:r>
      <w:r w:rsidRPr="000148DB">
        <w:rPr>
          <w:rFonts w:ascii="Tahoma" w:hAnsi="Tahoma" w:cs="Tahoma"/>
        </w:rPr>
        <w:tab/>
        <w:t>(Podpis)</w:t>
      </w:r>
    </w:p>
    <w:p w:rsidR="001012A5" w:rsidRPr="000148DB" w:rsidRDefault="001012A5" w:rsidP="005A04D8">
      <w:pPr>
        <w:keepNext/>
        <w:keepLines/>
        <w:jc w:val="both"/>
        <w:rPr>
          <w:rFonts w:ascii="Tahoma" w:hAnsi="Tahoma" w:cs="Tahoma"/>
        </w:rPr>
      </w:pPr>
    </w:p>
    <w:p w:rsidR="001012A5" w:rsidRPr="000148DB" w:rsidRDefault="001012A5" w:rsidP="005A04D8">
      <w:pPr>
        <w:keepNext/>
        <w:keepLines/>
        <w:jc w:val="both"/>
        <w:rPr>
          <w:rFonts w:ascii="Tahoma" w:hAnsi="Tahoma" w:cs="Tahoma"/>
        </w:rPr>
      </w:pPr>
      <w:r w:rsidRPr="000148DB">
        <w:rPr>
          <w:rFonts w:ascii="Tahoma" w:hAnsi="Tahoma" w:cs="Tahoma"/>
        </w:rPr>
        <w:t xml:space="preserve">Pooblaščamo </w:t>
      </w:r>
      <w:r>
        <w:rPr>
          <w:rFonts w:ascii="Tahoma" w:hAnsi="Tahoma" w:cs="Tahoma"/>
        </w:rPr>
        <w:t>upravičenca</w:t>
      </w:r>
      <w:r w:rsidRPr="000148DB">
        <w:rPr>
          <w:rFonts w:ascii="Tahoma" w:hAnsi="Tahoma" w:cs="Tahoma"/>
        </w:rPr>
        <w:t xml:space="preserve">, da v primeru, če mi kot </w:t>
      </w:r>
      <w:r>
        <w:rPr>
          <w:rFonts w:ascii="Tahoma" w:hAnsi="Tahoma" w:cs="Tahoma"/>
        </w:rPr>
        <w:t>zavezanec</w:t>
      </w:r>
      <w:r w:rsidRPr="000148DB">
        <w:rPr>
          <w:rFonts w:ascii="Tahoma" w:hAnsi="Tahoma" w:cs="Tahoma"/>
        </w:rPr>
        <w:t xml:space="preserve"> ne bomo izpolnili </w:t>
      </w:r>
      <w:r w:rsidR="00C134E9">
        <w:rPr>
          <w:rFonts w:ascii="Tahoma" w:hAnsi="Tahoma" w:cs="Tahoma"/>
        </w:rPr>
        <w:t xml:space="preserve">pogodbenih </w:t>
      </w:r>
      <w:r w:rsidRPr="000148DB">
        <w:rPr>
          <w:rFonts w:ascii="Tahoma" w:hAnsi="Tahoma" w:cs="Tahoma"/>
        </w:rPr>
        <w:t>obveznosti</w:t>
      </w:r>
      <w:r>
        <w:rPr>
          <w:rFonts w:ascii="Tahoma" w:hAnsi="Tahoma" w:cs="Tahoma"/>
        </w:rPr>
        <w:t xml:space="preserve"> </w:t>
      </w:r>
      <w:r w:rsidRPr="000148DB">
        <w:rPr>
          <w:rFonts w:ascii="Tahoma" w:hAnsi="Tahoma" w:cs="Tahoma"/>
        </w:rPr>
        <w:t xml:space="preserve">v dogovorjeni kvaliteti, količini </w:t>
      </w:r>
      <w:r>
        <w:rPr>
          <w:rFonts w:ascii="Tahoma" w:hAnsi="Tahoma" w:cs="Tahoma"/>
        </w:rPr>
        <w:t>ali</w:t>
      </w:r>
      <w:r w:rsidRPr="000148DB">
        <w:rPr>
          <w:rFonts w:ascii="Tahoma" w:hAnsi="Tahoma" w:cs="Tahoma"/>
        </w:rPr>
        <w:t xml:space="preserve"> rokih</w:t>
      </w:r>
      <w:r>
        <w:rPr>
          <w:rFonts w:ascii="Tahoma" w:hAnsi="Tahoma" w:cs="Tahoma"/>
        </w:rPr>
        <w:t>, opredeljenih v zgoraj citiran</w:t>
      </w:r>
      <w:r w:rsidR="00C134E9">
        <w:rPr>
          <w:rFonts w:ascii="Tahoma" w:hAnsi="Tahoma" w:cs="Tahoma"/>
        </w:rPr>
        <w:t>i pogodbi</w:t>
      </w:r>
      <w:r w:rsidRPr="000148DB">
        <w:rPr>
          <w:rFonts w:ascii="Tahoma" w:hAnsi="Tahoma" w:cs="Tahoma"/>
        </w:rPr>
        <w:t>, da:</w:t>
      </w:r>
    </w:p>
    <w:p w:rsidR="001012A5" w:rsidRPr="005A04D8" w:rsidRDefault="001012A5" w:rsidP="005A04D8">
      <w:pPr>
        <w:pStyle w:val="Odstavekseznama"/>
        <w:keepNext/>
        <w:keepLines/>
        <w:numPr>
          <w:ilvl w:val="0"/>
          <w:numId w:val="19"/>
        </w:numPr>
        <w:jc w:val="both"/>
        <w:rPr>
          <w:rFonts w:ascii="Tahoma" w:hAnsi="Tahoma" w:cs="Tahoma"/>
          <w:highlight w:val="yellow"/>
        </w:rPr>
      </w:pPr>
      <w:r w:rsidRPr="005A04D8">
        <w:rPr>
          <w:rFonts w:ascii="Tahoma" w:hAnsi="Tahoma" w:cs="Tahoma"/>
        </w:rPr>
        <w:t xml:space="preserve">izpolni bianko menico v višini do </w:t>
      </w:r>
      <w:r w:rsidR="007E69FC" w:rsidRPr="005A04D8">
        <w:rPr>
          <w:rFonts w:ascii="Tahoma" w:hAnsi="Tahoma" w:cs="Tahoma"/>
        </w:rPr>
        <w:t xml:space="preserve">15.000,00 EUR </w:t>
      </w:r>
      <w:r w:rsidR="007E69FC" w:rsidRPr="005A04D8">
        <w:rPr>
          <w:rFonts w:ascii="Tahoma" w:eastAsia="Calibri" w:hAnsi="Tahoma" w:cs="Tahoma"/>
        </w:rPr>
        <w:t>(z besedo: petnajsttisoč evrov in 00/100)</w:t>
      </w:r>
      <w:r w:rsidRPr="005A04D8">
        <w:rPr>
          <w:rFonts w:ascii="Tahoma" w:hAnsi="Tahoma" w:cs="Tahoma"/>
        </w:rPr>
        <w:t>,</w:t>
      </w:r>
    </w:p>
    <w:p w:rsidR="001012A5" w:rsidRPr="000148DB" w:rsidRDefault="001012A5" w:rsidP="005A04D8">
      <w:pPr>
        <w:keepNext/>
        <w:keepLines/>
        <w:numPr>
          <w:ilvl w:val="0"/>
          <w:numId w:val="19"/>
        </w:numPr>
        <w:tabs>
          <w:tab w:val="clear" w:pos="435"/>
          <w:tab w:val="num" w:pos="284"/>
        </w:tabs>
        <w:ind w:left="0" w:firstLine="0"/>
        <w:jc w:val="both"/>
        <w:rPr>
          <w:rFonts w:ascii="Tahoma" w:hAnsi="Tahoma" w:cs="Tahoma"/>
        </w:rPr>
      </w:pPr>
      <w:r w:rsidRPr="000148DB">
        <w:rPr>
          <w:rFonts w:ascii="Tahoma" w:hAnsi="Tahoma" w:cs="Tahoma"/>
        </w:rPr>
        <w:t>da izpolni vse druge sestavne dele menic, ki niso izpolnjeni,</w:t>
      </w:r>
    </w:p>
    <w:p w:rsidR="001012A5" w:rsidRDefault="001012A5" w:rsidP="005A04D8">
      <w:pPr>
        <w:keepNext/>
        <w:keepLines/>
        <w:numPr>
          <w:ilvl w:val="0"/>
          <w:numId w:val="19"/>
        </w:numPr>
        <w:tabs>
          <w:tab w:val="clear" w:pos="435"/>
          <w:tab w:val="num" w:pos="284"/>
        </w:tabs>
        <w:ind w:left="284" w:hanging="284"/>
        <w:jc w:val="both"/>
        <w:rPr>
          <w:rFonts w:ascii="Tahoma" w:hAnsi="Tahoma" w:cs="Tahoma"/>
        </w:rPr>
      </w:pPr>
      <w:r w:rsidRPr="000148DB">
        <w:rPr>
          <w:rFonts w:ascii="Tahoma" w:hAnsi="Tahoma" w:cs="Tahoma"/>
        </w:rPr>
        <w:t>da po potrebi zapiše na menici tudi katerokoli menično klavzulo, ki sicer ni bistvena menična sestavina.</w:t>
      </w:r>
    </w:p>
    <w:p w:rsidR="001012A5" w:rsidRPr="000148DB" w:rsidRDefault="001012A5" w:rsidP="005A04D8">
      <w:pPr>
        <w:keepNext/>
        <w:keepLines/>
        <w:ind w:left="284"/>
        <w:jc w:val="both"/>
        <w:rPr>
          <w:rFonts w:ascii="Tahoma" w:hAnsi="Tahoma" w:cs="Tahoma"/>
        </w:rPr>
      </w:pPr>
    </w:p>
    <w:p w:rsidR="001012A5" w:rsidRDefault="001012A5" w:rsidP="005A04D8">
      <w:pPr>
        <w:keepNext/>
        <w:keepLines/>
        <w:jc w:val="both"/>
        <w:rPr>
          <w:rFonts w:ascii="Tahoma" w:hAnsi="Tahoma" w:cs="Tahoma"/>
        </w:rPr>
      </w:pPr>
      <w:r w:rsidRPr="000148DB">
        <w:rPr>
          <w:rFonts w:ascii="Tahoma" w:hAnsi="Tahoma" w:cs="Tahoma"/>
        </w:rPr>
        <w:t>V primeru spremembe upnika predmetnih terjatev, veljajo določbe tega pooblastila tudi v korist novih upnikov.</w:t>
      </w:r>
    </w:p>
    <w:p w:rsidR="001012A5" w:rsidRPr="000148DB" w:rsidRDefault="001012A5" w:rsidP="005A04D8">
      <w:pPr>
        <w:keepNext/>
        <w:keepLines/>
        <w:jc w:val="both"/>
        <w:rPr>
          <w:rFonts w:ascii="Tahoma" w:hAnsi="Tahoma" w:cs="Tahoma"/>
        </w:rPr>
      </w:pPr>
    </w:p>
    <w:p w:rsidR="001012A5" w:rsidRPr="000148DB" w:rsidRDefault="001012A5" w:rsidP="005A04D8">
      <w:pPr>
        <w:keepNext/>
        <w:keepLines/>
        <w:jc w:val="both"/>
        <w:rPr>
          <w:rFonts w:ascii="Tahoma" w:hAnsi="Tahoma" w:cs="Tahoma"/>
        </w:rPr>
      </w:pPr>
      <w:r w:rsidRPr="000148DB">
        <w:rPr>
          <w:rFonts w:ascii="Tahoma" w:hAnsi="Tahoma" w:cs="Tahoma"/>
        </w:rPr>
        <w:t xml:space="preserve">Pooblaščamo </w:t>
      </w:r>
      <w:r>
        <w:rPr>
          <w:rFonts w:ascii="Tahoma" w:hAnsi="Tahoma" w:cs="Tahoma"/>
        </w:rPr>
        <w:t>upravičenca</w:t>
      </w:r>
      <w:r w:rsidRPr="000148DB">
        <w:rPr>
          <w:rFonts w:ascii="Tahoma" w:hAnsi="Tahoma" w:cs="Tahoma"/>
        </w:rPr>
        <w:t>, da menico po potrebi domicilira pri katerikoli banki, pri kateri imamo odprt račun.</w:t>
      </w:r>
    </w:p>
    <w:p w:rsidR="001012A5" w:rsidRPr="000148DB" w:rsidRDefault="001012A5" w:rsidP="005A04D8">
      <w:pPr>
        <w:keepNext/>
        <w:keepLines/>
        <w:jc w:val="both"/>
        <w:rPr>
          <w:rFonts w:ascii="Tahoma" w:hAnsi="Tahoma" w:cs="Tahoma"/>
        </w:rPr>
      </w:pPr>
    </w:p>
    <w:p w:rsidR="001012A5" w:rsidRDefault="001012A5" w:rsidP="005A04D8">
      <w:pPr>
        <w:keepNext/>
        <w:keepLines/>
        <w:jc w:val="both"/>
        <w:rPr>
          <w:rFonts w:ascii="Tahoma" w:hAnsi="Tahoma" w:cs="Tahoma"/>
        </w:rPr>
      </w:pPr>
      <w:r w:rsidRPr="000148DB">
        <w:rPr>
          <w:rFonts w:ascii="Tahoma" w:hAnsi="Tahoma" w:cs="Tahoma"/>
        </w:rPr>
        <w:t>S to menično izjavo pooblaščamo ___________________ (</w:t>
      </w:r>
      <w:r w:rsidRPr="002320C2">
        <w:rPr>
          <w:rFonts w:ascii="Tahoma" w:hAnsi="Tahoma" w:cs="Tahoma"/>
          <w:i/>
        </w:rPr>
        <w:t>navedba banke</w:t>
      </w:r>
      <w:r w:rsidRPr="000148DB">
        <w:rPr>
          <w:rFonts w:ascii="Tahoma" w:hAnsi="Tahoma" w:cs="Tahoma"/>
        </w:rPr>
        <w:t>), da v breme našega</w:t>
      </w:r>
      <w:r>
        <w:rPr>
          <w:rFonts w:ascii="Tahoma" w:hAnsi="Tahoma" w:cs="Tahoma"/>
        </w:rPr>
        <w:t xml:space="preserve"> </w:t>
      </w:r>
      <w:r w:rsidRPr="000148DB">
        <w:rPr>
          <w:rFonts w:ascii="Tahoma" w:hAnsi="Tahoma" w:cs="Tahoma"/>
        </w:rPr>
        <w:t>transakcijskega računa št. SI56 __________________ unovči predloženo menico najkasneje do ____________ .</w:t>
      </w:r>
    </w:p>
    <w:p w:rsidR="001012A5" w:rsidRPr="000148DB" w:rsidRDefault="001012A5" w:rsidP="005A04D8">
      <w:pPr>
        <w:keepNext/>
        <w:keepLines/>
        <w:jc w:val="both"/>
        <w:rPr>
          <w:rFonts w:ascii="Tahoma" w:hAnsi="Tahoma" w:cs="Tahoma"/>
        </w:rPr>
      </w:pPr>
    </w:p>
    <w:p w:rsidR="001012A5" w:rsidRDefault="001012A5" w:rsidP="005A04D8">
      <w:pPr>
        <w:keepNext/>
        <w:keepLines/>
        <w:jc w:val="both"/>
        <w:rPr>
          <w:rFonts w:ascii="Tahoma" w:hAnsi="Tahoma" w:cs="Tahoma"/>
        </w:rPr>
      </w:pPr>
      <w:r w:rsidRPr="000148DB">
        <w:rPr>
          <w:rFonts w:ascii="Tahoma" w:hAnsi="Tahoma" w:cs="Tahoma"/>
        </w:rPr>
        <w:t>Pooblaščamo tudi katerokoli banko, pri kateri bi imeli odprt račun, da v breme našega transakcijskega računa unovči predloženo menico.</w:t>
      </w:r>
    </w:p>
    <w:p w:rsidR="001012A5" w:rsidRPr="000148DB" w:rsidRDefault="001012A5" w:rsidP="005A04D8">
      <w:pPr>
        <w:keepNext/>
        <w:keepLines/>
        <w:jc w:val="both"/>
        <w:rPr>
          <w:rFonts w:ascii="Tahoma" w:hAnsi="Tahoma" w:cs="Tahoma"/>
        </w:rPr>
      </w:pPr>
    </w:p>
    <w:p w:rsidR="001012A5" w:rsidRPr="000148DB" w:rsidRDefault="001012A5" w:rsidP="005A04D8">
      <w:pPr>
        <w:keepNext/>
        <w:keepLines/>
        <w:jc w:val="both"/>
        <w:rPr>
          <w:rFonts w:ascii="Tahoma" w:hAnsi="Tahoma" w:cs="Tahoma"/>
        </w:rPr>
      </w:pPr>
      <w:r w:rsidRPr="000148DB">
        <w:rPr>
          <w:rFonts w:ascii="Tahoma" w:hAnsi="Tahoma" w:cs="Tahoma"/>
        </w:rPr>
        <w:t xml:space="preserve">S podpisom tega pooblastila soglašamo, da </w:t>
      </w:r>
      <w:r>
        <w:rPr>
          <w:rFonts w:ascii="Tahoma" w:hAnsi="Tahoma" w:cs="Tahoma"/>
        </w:rPr>
        <w:t>upravičenec</w:t>
      </w:r>
      <w:r w:rsidRPr="000148DB">
        <w:rPr>
          <w:rFonts w:ascii="Tahoma" w:hAnsi="Tahoma" w:cs="Tahoma"/>
        </w:rPr>
        <w:t>, opravi poizvedbe o številkah transakcijskih računov pri katerikoli banki, finančni organizaciji ali upravljavcu baz podatkov o računih.</w:t>
      </w:r>
    </w:p>
    <w:p w:rsidR="001012A5" w:rsidRPr="000148DB" w:rsidRDefault="001012A5" w:rsidP="005A04D8">
      <w:pPr>
        <w:keepNext/>
        <w:keepLines/>
        <w:jc w:val="both"/>
        <w:rPr>
          <w:rFonts w:ascii="Tahoma" w:hAnsi="Tahoma" w:cs="Tahoma"/>
        </w:rPr>
      </w:pPr>
    </w:p>
    <w:p w:rsidR="001012A5" w:rsidRPr="000148DB" w:rsidRDefault="001012A5" w:rsidP="005A04D8">
      <w:pPr>
        <w:keepNext/>
        <w:keepLines/>
        <w:jc w:val="both"/>
        <w:rPr>
          <w:rFonts w:ascii="Tahoma" w:hAnsi="Tahoma" w:cs="Tahoma"/>
        </w:rPr>
      </w:pPr>
      <w:r w:rsidRPr="000148DB">
        <w:rPr>
          <w:rFonts w:ascii="Tahoma" w:hAnsi="Tahoma" w:cs="Tahoma"/>
        </w:rPr>
        <w:t>Zavezujemo se, da tega pooblastila ne bomo preklicali.</w:t>
      </w:r>
    </w:p>
    <w:p w:rsidR="001012A5" w:rsidRPr="000148DB" w:rsidRDefault="001012A5" w:rsidP="005A04D8">
      <w:pPr>
        <w:keepNext/>
        <w:keepLines/>
        <w:jc w:val="both"/>
        <w:rPr>
          <w:rFonts w:ascii="Tahoma" w:hAnsi="Tahoma" w:cs="Tahoma"/>
        </w:rPr>
      </w:pPr>
    </w:p>
    <w:p w:rsidR="001012A5" w:rsidRPr="000148DB" w:rsidRDefault="001012A5" w:rsidP="005A04D8">
      <w:pPr>
        <w:keepNext/>
        <w:keepLines/>
        <w:jc w:val="both"/>
        <w:rPr>
          <w:rFonts w:ascii="Tahoma" w:hAnsi="Tahoma" w:cs="Tahoma"/>
        </w:rPr>
      </w:pPr>
      <w:r w:rsidRPr="000148DB">
        <w:rPr>
          <w:rFonts w:ascii="Tahoma" w:hAnsi="Tahoma" w:cs="Tahoma"/>
        </w:rPr>
        <w:t xml:space="preserve">Priloga: </w:t>
      </w:r>
      <w:r>
        <w:rPr>
          <w:rFonts w:ascii="Tahoma" w:hAnsi="Tahoma" w:cs="Tahoma"/>
        </w:rPr>
        <w:t>ena (</w:t>
      </w:r>
      <w:r w:rsidRPr="000148DB">
        <w:rPr>
          <w:rFonts w:ascii="Tahoma" w:hAnsi="Tahoma" w:cs="Tahoma"/>
        </w:rPr>
        <w:t>1</w:t>
      </w:r>
      <w:r>
        <w:rPr>
          <w:rFonts w:ascii="Tahoma" w:hAnsi="Tahoma" w:cs="Tahoma"/>
        </w:rPr>
        <w:t>)</w:t>
      </w:r>
      <w:r w:rsidRPr="000148DB">
        <w:rPr>
          <w:rFonts w:ascii="Tahoma" w:hAnsi="Tahoma" w:cs="Tahoma"/>
        </w:rPr>
        <w:t xml:space="preserve"> bianko menica</w:t>
      </w:r>
      <w:r w:rsidRPr="000148DB">
        <w:rPr>
          <w:rFonts w:ascii="Tahoma" w:hAnsi="Tahoma" w:cs="Tahoma"/>
        </w:rPr>
        <w:tab/>
      </w:r>
      <w:r w:rsidRPr="000148DB">
        <w:rPr>
          <w:rFonts w:ascii="Tahoma" w:hAnsi="Tahoma" w:cs="Tahoma"/>
        </w:rPr>
        <w:tab/>
      </w:r>
      <w:r w:rsidRPr="000148DB">
        <w:rPr>
          <w:rFonts w:ascii="Tahoma" w:hAnsi="Tahoma" w:cs="Tahoma"/>
        </w:rPr>
        <w:tab/>
      </w:r>
      <w:r w:rsidRPr="000148DB">
        <w:rPr>
          <w:rFonts w:ascii="Tahoma" w:hAnsi="Tahoma" w:cs="Tahoma"/>
        </w:rPr>
        <w:tab/>
      </w:r>
      <w:r w:rsidRPr="000148DB">
        <w:rPr>
          <w:rFonts w:ascii="Tahoma" w:hAnsi="Tahoma" w:cs="Tahoma"/>
        </w:rPr>
        <w:tab/>
      </w:r>
      <w:r w:rsidRPr="000148DB">
        <w:rPr>
          <w:rFonts w:ascii="Tahoma" w:hAnsi="Tahoma" w:cs="Tahoma"/>
        </w:rPr>
        <w:tab/>
      </w:r>
    </w:p>
    <w:p w:rsidR="001012A5" w:rsidRPr="000148DB" w:rsidRDefault="001012A5" w:rsidP="005A04D8">
      <w:pPr>
        <w:keepNext/>
        <w:keepLines/>
        <w:jc w:val="both"/>
        <w:rPr>
          <w:rFonts w:ascii="Tahoma" w:hAnsi="Tahoma" w:cs="Tahoma"/>
        </w:rPr>
      </w:pPr>
    </w:p>
    <w:p w:rsidR="001012A5" w:rsidRDefault="001012A5" w:rsidP="005A04D8">
      <w:pPr>
        <w:keepNext/>
        <w:keepLines/>
        <w:jc w:val="both"/>
        <w:rPr>
          <w:rFonts w:ascii="Tahoma" w:hAnsi="Tahoma" w:cs="Tahoma"/>
        </w:rPr>
      </w:pPr>
    </w:p>
    <w:p w:rsidR="001012A5" w:rsidRDefault="001012A5" w:rsidP="005A04D8">
      <w:pPr>
        <w:keepNext/>
        <w:keepLines/>
        <w:jc w:val="both"/>
        <w:rPr>
          <w:rFonts w:ascii="Tahoma" w:hAnsi="Tahoma" w:cs="Tahoma"/>
          <w:u w:val="single"/>
        </w:rPr>
      </w:pPr>
      <w:r w:rsidRPr="000148DB">
        <w:rPr>
          <w:rFonts w:ascii="Tahoma" w:hAnsi="Tahoma" w:cs="Tahoma"/>
        </w:rPr>
        <w:t>Kraj, datum</w:t>
      </w:r>
      <w:r w:rsidRPr="000148DB">
        <w:rPr>
          <w:rFonts w:ascii="Tahoma" w:hAnsi="Tahoma" w:cs="Tahoma"/>
        </w:rPr>
        <w:tab/>
      </w:r>
      <w:r w:rsidRPr="000148DB">
        <w:rPr>
          <w:rFonts w:ascii="Tahoma" w:hAnsi="Tahoma" w:cs="Tahoma"/>
        </w:rPr>
        <w:tab/>
      </w:r>
      <w:r w:rsidRPr="000148DB">
        <w:rPr>
          <w:rFonts w:ascii="Tahoma" w:hAnsi="Tahoma" w:cs="Tahoma"/>
        </w:rPr>
        <w:tab/>
      </w:r>
      <w:r w:rsidRPr="000148DB">
        <w:rPr>
          <w:rFonts w:ascii="Tahoma" w:hAnsi="Tahoma" w:cs="Tahoma"/>
        </w:rPr>
        <w:tab/>
      </w:r>
      <w:r w:rsidRPr="000148DB">
        <w:rPr>
          <w:rFonts w:ascii="Tahoma" w:hAnsi="Tahoma" w:cs="Tahoma"/>
        </w:rPr>
        <w:tab/>
        <w:t>Žig</w:t>
      </w:r>
      <w:r w:rsidRPr="000148DB">
        <w:rPr>
          <w:rFonts w:ascii="Tahoma" w:hAnsi="Tahoma" w:cs="Tahoma"/>
        </w:rPr>
        <w:tab/>
      </w:r>
      <w:r w:rsidRPr="000148DB">
        <w:rPr>
          <w:rFonts w:ascii="Tahoma" w:hAnsi="Tahoma" w:cs="Tahoma"/>
        </w:rPr>
        <w:tab/>
      </w:r>
      <w:r w:rsidRPr="000148DB">
        <w:rPr>
          <w:rFonts w:ascii="Tahoma" w:hAnsi="Tahoma" w:cs="Tahoma"/>
        </w:rPr>
        <w:tab/>
      </w:r>
      <w:r w:rsidRPr="000148DB">
        <w:rPr>
          <w:rFonts w:ascii="Tahoma" w:hAnsi="Tahoma" w:cs="Tahoma"/>
          <w:u w:val="single"/>
        </w:rPr>
        <w:t xml:space="preserve">Izdajatelj menice: </w:t>
      </w:r>
    </w:p>
    <w:p w:rsidR="00C10089" w:rsidRDefault="00C10089" w:rsidP="005A04D8">
      <w:pPr>
        <w:pStyle w:val="Telobesedila"/>
        <w:keepNext/>
        <w:keepLines/>
        <w:widowControl/>
        <w:rPr>
          <w:rFonts w:ascii="Tahoma" w:hAnsi="Tahoma" w:cs="Tahoma"/>
          <w:lang w:val="sl-SI"/>
        </w:rPr>
      </w:pPr>
    </w:p>
    <w:p w:rsidR="00CE3146" w:rsidRDefault="00CE3146" w:rsidP="005A04D8">
      <w:pPr>
        <w:pStyle w:val="Telobesedila"/>
        <w:keepNext/>
        <w:keepLines/>
        <w:widowControl/>
        <w:rPr>
          <w:rFonts w:ascii="Tahoma" w:hAnsi="Tahoma" w:cs="Tahoma"/>
          <w:lang w:val="sl-SI"/>
        </w:rPr>
      </w:pPr>
    </w:p>
    <w:p w:rsidR="00CE3146" w:rsidRDefault="00CE3146" w:rsidP="005A04D8">
      <w:pPr>
        <w:pStyle w:val="Telobesedila"/>
        <w:keepNext/>
        <w:keepLines/>
        <w:widowControl/>
        <w:rPr>
          <w:rFonts w:ascii="Tahoma" w:hAnsi="Tahoma" w:cs="Tahoma"/>
          <w:lang w:val="sl-SI"/>
        </w:rPr>
      </w:pPr>
    </w:p>
    <w:p w:rsidR="00CE3146" w:rsidRDefault="00CE3146" w:rsidP="005A04D8">
      <w:pPr>
        <w:pStyle w:val="Telobesedila"/>
        <w:keepNext/>
        <w:keepLines/>
        <w:widowControl/>
        <w:rPr>
          <w:rFonts w:ascii="Tahoma" w:hAnsi="Tahoma" w:cs="Tahoma"/>
          <w:lang w:val="sl-SI"/>
        </w:rPr>
      </w:pPr>
    </w:p>
    <w:p w:rsidR="00CE3146" w:rsidRDefault="00CE3146" w:rsidP="005A04D8">
      <w:pPr>
        <w:pStyle w:val="Telobesedila"/>
        <w:keepNext/>
        <w:keepLines/>
        <w:widowControl/>
        <w:rPr>
          <w:rFonts w:ascii="Tahoma" w:hAnsi="Tahoma" w:cs="Tahoma"/>
          <w:lang w:val="sl-SI"/>
        </w:rPr>
      </w:pPr>
    </w:p>
    <w:p w:rsidR="00CE3146" w:rsidRDefault="00CE3146" w:rsidP="005A04D8">
      <w:pPr>
        <w:pStyle w:val="Telobesedila"/>
        <w:keepNext/>
        <w:keepLines/>
        <w:widowControl/>
        <w:rPr>
          <w:rFonts w:ascii="Tahoma" w:hAnsi="Tahoma" w:cs="Tahoma"/>
          <w:lang w:val="sl-SI"/>
        </w:rPr>
      </w:pPr>
    </w:p>
    <w:p w:rsidR="00CE3146" w:rsidRDefault="00CE3146" w:rsidP="005A04D8">
      <w:pPr>
        <w:pStyle w:val="Telobesedila"/>
        <w:keepNext/>
        <w:keepLines/>
        <w:widowControl/>
        <w:rPr>
          <w:rFonts w:ascii="Tahoma" w:hAnsi="Tahoma" w:cs="Tahoma"/>
          <w:lang w:val="sl-SI"/>
        </w:rPr>
      </w:pPr>
    </w:p>
    <w:p w:rsidR="00CE3146" w:rsidRDefault="00CE3146" w:rsidP="005A04D8">
      <w:pPr>
        <w:pStyle w:val="Telobesedila"/>
        <w:keepNext/>
        <w:keepLines/>
        <w:widowControl/>
        <w:rPr>
          <w:rFonts w:ascii="Tahoma" w:hAnsi="Tahoma" w:cs="Tahoma"/>
          <w:lang w:val="sl-SI"/>
        </w:rPr>
      </w:pPr>
    </w:p>
    <w:sectPr w:rsidR="00CE3146" w:rsidSect="007F36CA">
      <w:footerReference w:type="default" r:id="rId22"/>
      <w:pgSz w:w="11906" w:h="16838" w:code="9"/>
      <w:pgMar w:top="709" w:right="1276" w:bottom="1474" w:left="1276" w:header="56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527E" w:rsidRDefault="0045527E">
      <w:r>
        <w:separator/>
      </w:r>
    </w:p>
  </w:endnote>
  <w:endnote w:type="continuationSeparator" w:id="0">
    <w:p w:rsidR="0045527E" w:rsidRDefault="00455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haroni">
    <w:panose1 w:val="02010803020104030203"/>
    <w:charset w:val="B1"/>
    <w:family w:val="auto"/>
    <w:pitch w:val="variable"/>
    <w:sig w:usb0="00000801" w:usb1="00000000" w:usb2="00000000" w:usb3="00000000" w:csb0="0000002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MS Gothic"/>
    <w:charset w:val="80"/>
    <w:family w:val="auto"/>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W1)">
    <w:altName w:val="Times New Roman"/>
    <w:charset w:val="EE"/>
    <w:family w:val="roman"/>
    <w:pitch w:val="variable"/>
    <w:sig w:usb0="00000005" w:usb1="00000000" w:usb2="00000000" w:usb3="00000000" w:csb0="00000002"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Frutiger">
    <w:altName w:val="Courier New"/>
    <w:charset w:val="EE"/>
    <w:family w:val="auto"/>
    <w:pitch w:val="variable"/>
    <w:sig w:usb0="00000007"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27E" w:rsidRPr="007653AE" w:rsidRDefault="0045527E" w:rsidP="002303FA">
    <w:pPr>
      <w:pStyle w:val="Noga"/>
      <w:tabs>
        <w:tab w:val="clear" w:pos="4536"/>
        <w:tab w:val="clear" w:pos="9072"/>
      </w:tabs>
      <w:ind w:right="-1276"/>
      <w:jc w:val="right"/>
      <w:rPr>
        <w:sz w:val="16"/>
        <w:szCs w:val="16"/>
      </w:rPr>
    </w:pPr>
    <w:r>
      <w:rPr>
        <w:noProof/>
        <w:lang w:val="sl-SI"/>
      </w:rPr>
      <w:t xml:space="preserve">  </w:t>
    </w:r>
    <w:r>
      <w:rPr>
        <w:lang w:val="sl-SI"/>
      </w:rPr>
      <w:t xml:space="preserve">                                                                    </w:t>
    </w:r>
    <w:r>
      <w:rPr>
        <w:noProof/>
        <w:lang w:val="sl-SI"/>
      </w:rPr>
      <w:drawing>
        <wp:inline distT="0" distB="0" distL="0" distR="0" wp14:anchorId="0452077C" wp14:editId="59F5CB47">
          <wp:extent cx="3429000" cy="637540"/>
          <wp:effectExtent l="0" t="0" r="0" b="0"/>
          <wp:docPr id="15" name="Slika 15" descr="dopis_nog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pis_nog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0" cy="63754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27E" w:rsidRDefault="0045527E" w:rsidP="0073769E">
    <w:pPr>
      <w:pStyle w:val="Noga"/>
      <w:tabs>
        <w:tab w:val="clear" w:pos="4536"/>
        <w:tab w:val="clear" w:pos="9072"/>
      </w:tabs>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27E" w:rsidRDefault="0045527E" w:rsidP="00D92424">
    <w:pPr>
      <w:pStyle w:val="Noga"/>
      <w:tabs>
        <w:tab w:val="left" w:pos="4353"/>
      </w:tabs>
      <w:ind w:right="-1276"/>
      <w:jc w:val="right"/>
    </w:pPr>
    <w:r>
      <w:tab/>
    </w:r>
    <w:r>
      <w:rPr>
        <w:noProof/>
        <w:lang w:val="sl-SI"/>
      </w:rPr>
      <w:drawing>
        <wp:inline distT="0" distB="0" distL="0" distR="0" wp14:anchorId="59E296E9" wp14:editId="64C45E82">
          <wp:extent cx="3789045" cy="34925"/>
          <wp:effectExtent l="0" t="0" r="1905" b="3175"/>
          <wp:docPr id="2" name="Slika 2"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9045" cy="34925"/>
                  </a:xfrm>
                  <a:prstGeom prst="rect">
                    <a:avLst/>
                  </a:prstGeom>
                  <a:noFill/>
                  <a:ln>
                    <a:noFill/>
                  </a:ln>
                </pic:spPr>
              </pic:pic>
            </a:graphicData>
          </a:graphic>
        </wp:inline>
      </w:drawing>
    </w:r>
  </w:p>
  <w:p w:rsidR="0045527E" w:rsidRPr="00B1262D" w:rsidRDefault="0045527E" w:rsidP="002303FA">
    <w:pPr>
      <w:pStyle w:val="Noga"/>
      <w:tabs>
        <w:tab w:val="clear" w:pos="4536"/>
        <w:tab w:val="clear" w:pos="9072"/>
      </w:tabs>
      <w:ind w:right="-2"/>
      <w:jc w:val="right"/>
      <w:rPr>
        <w:sz w:val="16"/>
        <w:szCs w:val="16"/>
      </w:rPr>
    </w:pPr>
  </w:p>
  <w:p w:rsidR="0045527E" w:rsidRDefault="0045527E" w:rsidP="002303FA">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D42E7C">
      <w:rPr>
        <w:noProof/>
        <w:sz w:val="16"/>
        <w:szCs w:val="16"/>
      </w:rPr>
      <w:t>2</w:t>
    </w:r>
    <w:r w:rsidRPr="00394716">
      <w:rPr>
        <w:sz w:val="16"/>
        <w:szCs w:val="16"/>
      </w:rPr>
      <w:fldChar w:fldCharType="end"/>
    </w:r>
  </w:p>
  <w:p w:rsidR="0045527E" w:rsidRPr="007653AE" w:rsidRDefault="0045527E" w:rsidP="002303FA">
    <w:pPr>
      <w:pStyle w:val="Noga"/>
      <w:tabs>
        <w:tab w:val="clear" w:pos="4536"/>
        <w:tab w:val="clear" w:pos="9072"/>
      </w:tabs>
      <w:ind w:right="-1276"/>
      <w:jc w:val="right"/>
      <w:rPr>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27E" w:rsidRDefault="0045527E" w:rsidP="0073769E">
    <w:pPr>
      <w:pStyle w:val="Noga"/>
      <w:ind w:right="-1134"/>
      <w:jc w:val="right"/>
    </w:pPr>
    <w:r>
      <w:rPr>
        <w:noProof/>
        <w:lang w:val="sl-SI"/>
      </w:rPr>
      <w:drawing>
        <wp:inline distT="0" distB="0" distL="0" distR="0" wp14:anchorId="4E15904A" wp14:editId="2C4D4C43">
          <wp:extent cx="3789045" cy="34925"/>
          <wp:effectExtent l="0" t="0" r="1905" b="3175"/>
          <wp:docPr id="4" name="Slika 4"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9045" cy="34925"/>
                  </a:xfrm>
                  <a:prstGeom prst="rect">
                    <a:avLst/>
                  </a:prstGeom>
                  <a:noFill/>
                  <a:ln>
                    <a:noFill/>
                  </a:ln>
                </pic:spPr>
              </pic:pic>
            </a:graphicData>
          </a:graphic>
        </wp:inline>
      </w:drawing>
    </w:r>
  </w:p>
  <w:p w:rsidR="0045527E" w:rsidRDefault="0045527E" w:rsidP="0073769E">
    <w:pPr>
      <w:pStyle w:val="Noga"/>
      <w:jc w:val="center"/>
      <w:rPr>
        <w:sz w:val="16"/>
        <w:szCs w:val="16"/>
      </w:rPr>
    </w:pPr>
  </w:p>
  <w:p w:rsidR="0045527E" w:rsidRDefault="0045527E" w:rsidP="0073769E">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Pr>
        <w:noProof/>
        <w:sz w:val="16"/>
        <w:szCs w:val="16"/>
      </w:rPr>
      <w:t>32</w:t>
    </w:r>
    <w:r w:rsidRPr="00394716">
      <w:rPr>
        <w:sz w:val="16"/>
        <w:szCs w:val="16"/>
      </w:rPr>
      <w:fldChar w:fldCharType="end"/>
    </w:r>
  </w:p>
  <w:p w:rsidR="0045527E" w:rsidRDefault="0045527E" w:rsidP="00D50242">
    <w:pPr>
      <w:pStyle w:val="Noga"/>
      <w:tabs>
        <w:tab w:val="clear" w:pos="4536"/>
        <w:tab w:val="clear" w:pos="9072"/>
        <w:tab w:val="center" w:pos="4395"/>
      </w:tabs>
      <w:jc w:val="right"/>
      <w:rPr>
        <w:rFonts w:ascii="Tahoma" w:hAnsi="Tahoma" w:cs="Tahoma"/>
        <w:snapToGrid w:val="0"/>
        <w:sz w:val="18"/>
        <w:szCs w:val="18"/>
      </w:rPr>
    </w:pPr>
    <w:r>
      <w:rPr>
        <w:rFonts w:ascii="Tahoma" w:hAnsi="Tahoma" w:cs="Tahoma"/>
        <w:snapToGrid w:val="0"/>
        <w:sz w:val="18"/>
        <w:szCs w:val="18"/>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27E" w:rsidRDefault="0045527E" w:rsidP="00C27A1B">
    <w:pPr>
      <w:pStyle w:val="Noga"/>
      <w:tabs>
        <w:tab w:val="left" w:pos="4353"/>
      </w:tabs>
      <w:ind w:right="-1276"/>
    </w:pPr>
    <w:r>
      <w:tab/>
    </w:r>
    <w:r>
      <w:rPr>
        <w:noProof/>
        <w:lang w:val="sl-SI"/>
      </w:rPr>
      <w:drawing>
        <wp:inline distT="0" distB="0" distL="0" distR="0" wp14:anchorId="2C7376F7" wp14:editId="64A7A64A">
          <wp:extent cx="3789045" cy="34925"/>
          <wp:effectExtent l="0" t="0" r="1905" b="3175"/>
          <wp:docPr id="13" name="Slika 13"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9045" cy="34925"/>
                  </a:xfrm>
                  <a:prstGeom prst="rect">
                    <a:avLst/>
                  </a:prstGeom>
                  <a:noFill/>
                  <a:ln>
                    <a:noFill/>
                  </a:ln>
                </pic:spPr>
              </pic:pic>
            </a:graphicData>
          </a:graphic>
        </wp:inline>
      </w:drawing>
    </w:r>
  </w:p>
  <w:p w:rsidR="0045527E" w:rsidRPr="00B1262D" w:rsidRDefault="0045527E" w:rsidP="002303FA">
    <w:pPr>
      <w:pStyle w:val="Noga"/>
      <w:tabs>
        <w:tab w:val="clear" w:pos="4536"/>
        <w:tab w:val="clear" w:pos="9072"/>
      </w:tabs>
      <w:ind w:right="-2"/>
      <w:jc w:val="right"/>
      <w:rPr>
        <w:sz w:val="16"/>
        <w:szCs w:val="16"/>
      </w:rPr>
    </w:pPr>
  </w:p>
  <w:p w:rsidR="0045527E" w:rsidRDefault="0045527E" w:rsidP="002303FA">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D42E7C">
      <w:rPr>
        <w:noProof/>
        <w:sz w:val="16"/>
        <w:szCs w:val="16"/>
      </w:rPr>
      <w:t>50</w:t>
    </w:r>
    <w:r w:rsidRPr="00394716">
      <w:rPr>
        <w:sz w:val="16"/>
        <w:szCs w:val="16"/>
      </w:rPr>
      <w:fldChar w:fldCharType="end"/>
    </w:r>
  </w:p>
  <w:p w:rsidR="0045527E" w:rsidRPr="007653AE" w:rsidRDefault="0045527E" w:rsidP="002303FA">
    <w:pPr>
      <w:pStyle w:val="Noga"/>
      <w:tabs>
        <w:tab w:val="clear" w:pos="4536"/>
        <w:tab w:val="clear" w:pos="9072"/>
      </w:tabs>
      <w:ind w:right="-1276"/>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527E" w:rsidRDefault="0045527E">
      <w:r>
        <w:separator/>
      </w:r>
    </w:p>
  </w:footnote>
  <w:footnote w:type="continuationSeparator" w:id="0">
    <w:p w:rsidR="0045527E" w:rsidRDefault="0045527E">
      <w:r>
        <w:continuationSeparator/>
      </w:r>
    </w:p>
  </w:footnote>
  <w:footnote w:id="1">
    <w:p w:rsidR="0045527E" w:rsidRDefault="0045527E" w:rsidP="00B976DC">
      <w:pPr>
        <w:pStyle w:val="Sprotnaopomba-besedilo"/>
      </w:pPr>
      <w:r>
        <w:rPr>
          <w:rStyle w:val="Sprotnaopomba-sklic"/>
        </w:rPr>
        <w:footnoteRef/>
      </w:r>
      <w:r>
        <w:t xml:space="preserve"> </w:t>
      </w:r>
      <w:r w:rsidRPr="009C60FD">
        <w:rPr>
          <w:rFonts w:ascii="Tahoma" w:hAnsi="Tahoma" w:cs="Tahoma"/>
        </w:rPr>
        <w:t>Ponudnik, partner v primeru skupne ponudbe, nominirani podizvajalci.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27E" w:rsidRDefault="0045527E" w:rsidP="009670F5">
    <w:pPr>
      <w:pStyle w:val="Glava"/>
      <w:jc w:val="center"/>
    </w:pPr>
  </w:p>
  <w:p w:rsidR="0045527E" w:rsidRDefault="0045527E" w:rsidP="002303FA">
    <w:pPr>
      <w:pStyle w:val="Glava"/>
      <w:tabs>
        <w:tab w:val="clear" w:pos="4536"/>
        <w:tab w:val="clear" w:pos="9072"/>
      </w:tabs>
      <w:ind w:right="-1276"/>
      <w:jc w:val="right"/>
    </w:pPr>
    <w:r>
      <w:rPr>
        <w:noProof/>
        <w:lang w:val="sl-SI"/>
      </w:rPr>
      <w:drawing>
        <wp:inline distT="0" distB="0" distL="0" distR="0" wp14:anchorId="48302795" wp14:editId="7A6B6015">
          <wp:extent cx="4052570" cy="2016125"/>
          <wp:effectExtent l="0" t="0" r="5080" b="3175"/>
          <wp:docPr id="14" name="Slika 14" descr="dopis_glav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pis_glav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52570" cy="2016125"/>
                  </a:xfrm>
                  <a:prstGeom prst="rect">
                    <a:avLst/>
                  </a:prstGeom>
                  <a:noFill/>
                  <a:ln>
                    <a:noFill/>
                  </a:ln>
                </pic:spPr>
              </pic:pic>
            </a:graphicData>
          </a:graphic>
        </wp:inline>
      </w:drawing>
    </w:r>
  </w:p>
  <w:p w:rsidR="0045527E" w:rsidRPr="009670F5" w:rsidRDefault="0045527E" w:rsidP="009670F5">
    <w:pPr>
      <w:pStyle w:val="Glava"/>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27E" w:rsidRDefault="0045527E" w:rsidP="0000613B">
    <w:pPr>
      <w:pStyle w:val="Glava"/>
      <w:tabs>
        <w:tab w:val="clear" w:pos="4536"/>
        <w:tab w:val="clear" w:pos="9072"/>
      </w:tabs>
      <w:spacing w:after="120"/>
      <w:jc w:val="right"/>
    </w:pPr>
  </w:p>
  <w:p w:rsidR="0045527E" w:rsidRDefault="0045527E" w:rsidP="009670F5">
    <w:pPr>
      <w:pStyle w:val="Glava"/>
      <w:spacing w:after="120"/>
    </w:pPr>
  </w:p>
  <w:p w:rsidR="0045527E" w:rsidRDefault="0045527E" w:rsidP="009670F5">
    <w:pPr>
      <w:pStyle w:val="Glava"/>
      <w:spacing w:after="12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27E" w:rsidRDefault="0045527E" w:rsidP="009670F5">
    <w:pPr>
      <w:pStyle w:val="Glava"/>
      <w:jc w:val="center"/>
    </w:pPr>
    <w:r>
      <w:rPr>
        <w:noProof/>
        <w:lang w:val="sl-SI"/>
      </w:rPr>
      <w:drawing>
        <wp:inline distT="0" distB="0" distL="0" distR="0" wp14:anchorId="45845B94" wp14:editId="01BA0F1E">
          <wp:extent cx="831215" cy="609600"/>
          <wp:effectExtent l="0" t="0" r="6985" b="0"/>
          <wp:docPr id="1" name="Slika 1"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215" cy="609600"/>
                  </a:xfrm>
                  <a:prstGeom prst="rect">
                    <a:avLst/>
                  </a:prstGeom>
                  <a:noFill/>
                  <a:ln>
                    <a:noFill/>
                  </a:ln>
                </pic:spPr>
              </pic:pic>
            </a:graphicData>
          </a:graphic>
        </wp:inline>
      </w:drawing>
    </w:r>
  </w:p>
  <w:p w:rsidR="0045527E" w:rsidRPr="00667509" w:rsidRDefault="0045527E" w:rsidP="009670F5">
    <w:pPr>
      <w:pStyle w:val="Glava"/>
      <w:jc w:val="center"/>
      <w:rPr>
        <w:rFonts w:ascii="Tahoma" w:hAnsi="Tahoma" w:cs="Tahoma"/>
        <w:sz w:val="2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27E" w:rsidRDefault="0045527E" w:rsidP="000C1E30">
    <w:pPr>
      <w:pStyle w:val="Glava"/>
      <w:jc w:val="center"/>
    </w:pPr>
    <w:r>
      <w:rPr>
        <w:noProof/>
        <w:lang w:val="sl-SI"/>
      </w:rPr>
      <w:drawing>
        <wp:inline distT="0" distB="0" distL="0" distR="0" wp14:anchorId="5C6A875A" wp14:editId="7DD777A2">
          <wp:extent cx="831215" cy="609600"/>
          <wp:effectExtent l="0" t="0" r="6985" b="0"/>
          <wp:docPr id="3" name="Slika 3"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215" cy="609600"/>
                  </a:xfrm>
                  <a:prstGeom prst="rect">
                    <a:avLst/>
                  </a:prstGeom>
                  <a:noFill/>
                  <a:ln>
                    <a:noFill/>
                  </a:ln>
                </pic:spPr>
              </pic:pic>
            </a:graphicData>
          </a:graphic>
        </wp:inline>
      </w:drawing>
    </w:r>
  </w:p>
  <w:p w:rsidR="0045527E" w:rsidRDefault="0045527E" w:rsidP="009670F5">
    <w:pPr>
      <w:pStyle w:val="Glava"/>
      <w:spacing w:after="120"/>
      <w:jc w:val="center"/>
    </w:pPr>
  </w:p>
  <w:p w:rsidR="0045527E" w:rsidRPr="00001A3E" w:rsidRDefault="0045527E" w:rsidP="009670F5">
    <w:pPr>
      <w:pStyle w:val="Glava"/>
      <w:spacing w:after="12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00000008"/>
    <w:name w:val="WW8Num8"/>
    <w:lvl w:ilvl="0">
      <w:start w:val="1"/>
      <w:numFmt w:val="bullet"/>
      <w:lvlText w:val="―"/>
      <w:lvlJc w:val="left"/>
      <w:pPr>
        <w:tabs>
          <w:tab w:val="num" w:pos="0"/>
        </w:tabs>
        <w:ind w:left="0" w:firstLine="0"/>
      </w:pPr>
      <w:rPr>
        <w:rFonts w:ascii="Aharoni" w:hAnsi="Aharoni" w:cs="Times New Roman"/>
      </w:rPr>
    </w:lvl>
    <w:lvl w:ilvl="1">
      <w:start w:val="1"/>
      <w:numFmt w:val="bullet"/>
      <w:lvlText w:val=""/>
      <w:lvlJc w:val="left"/>
      <w:pPr>
        <w:tabs>
          <w:tab w:val="num" w:pos="0"/>
        </w:tabs>
        <w:ind w:left="0" w:firstLine="0"/>
      </w:pPr>
      <w:rPr>
        <w:rFonts w:ascii="Wingdings 2" w:hAnsi="Wingdings 2"/>
      </w:rPr>
    </w:lvl>
    <w:lvl w:ilvl="2">
      <w:start w:val="1"/>
      <w:numFmt w:val="bullet"/>
      <w:lvlText w:val="■"/>
      <w:lvlJc w:val="left"/>
      <w:pPr>
        <w:tabs>
          <w:tab w:val="num" w:pos="0"/>
        </w:tabs>
        <w:ind w:left="0" w:firstLine="0"/>
      </w:pPr>
      <w:rPr>
        <w:rFonts w:ascii="StarSymbol" w:hAnsi="StarSymbol"/>
      </w:rPr>
    </w:lvl>
    <w:lvl w:ilvl="3">
      <w:start w:val="1"/>
      <w:numFmt w:val="bullet"/>
      <w:lvlText w:val=""/>
      <w:lvlJc w:val="left"/>
      <w:pPr>
        <w:tabs>
          <w:tab w:val="num" w:pos="0"/>
        </w:tabs>
        <w:ind w:left="0" w:firstLine="0"/>
      </w:pPr>
      <w:rPr>
        <w:rFonts w:ascii="Wingdings" w:hAnsi="Wingdings"/>
      </w:rPr>
    </w:lvl>
    <w:lvl w:ilvl="4">
      <w:start w:val="1"/>
      <w:numFmt w:val="bullet"/>
      <w:lvlText w:val=""/>
      <w:lvlJc w:val="left"/>
      <w:pPr>
        <w:tabs>
          <w:tab w:val="num" w:pos="0"/>
        </w:tabs>
        <w:ind w:left="0" w:firstLine="0"/>
      </w:pPr>
      <w:rPr>
        <w:rFonts w:ascii="Wingdings 2" w:hAnsi="Wingdings 2"/>
      </w:rPr>
    </w:lvl>
    <w:lvl w:ilvl="5">
      <w:start w:val="1"/>
      <w:numFmt w:val="bullet"/>
      <w:lvlText w:val="■"/>
      <w:lvlJc w:val="left"/>
      <w:pPr>
        <w:tabs>
          <w:tab w:val="num" w:pos="0"/>
        </w:tabs>
        <w:ind w:left="0" w:firstLine="0"/>
      </w:pPr>
      <w:rPr>
        <w:rFonts w:ascii="StarSymbol" w:hAnsi="StarSymbol"/>
      </w:rPr>
    </w:lvl>
    <w:lvl w:ilvl="6">
      <w:start w:val="1"/>
      <w:numFmt w:val="bullet"/>
      <w:lvlText w:val=""/>
      <w:lvlJc w:val="left"/>
      <w:pPr>
        <w:tabs>
          <w:tab w:val="num" w:pos="0"/>
        </w:tabs>
        <w:ind w:left="0" w:firstLine="0"/>
      </w:pPr>
      <w:rPr>
        <w:rFonts w:ascii="Wingdings" w:hAnsi="Wingdings"/>
      </w:rPr>
    </w:lvl>
    <w:lvl w:ilvl="7">
      <w:start w:val="1"/>
      <w:numFmt w:val="bullet"/>
      <w:lvlText w:val=""/>
      <w:lvlJc w:val="left"/>
      <w:pPr>
        <w:tabs>
          <w:tab w:val="num" w:pos="0"/>
        </w:tabs>
        <w:ind w:left="0" w:firstLine="0"/>
      </w:pPr>
      <w:rPr>
        <w:rFonts w:ascii="Wingdings 2" w:hAnsi="Wingdings 2"/>
      </w:rPr>
    </w:lvl>
    <w:lvl w:ilvl="8">
      <w:start w:val="1"/>
      <w:numFmt w:val="bullet"/>
      <w:lvlText w:val="■"/>
      <w:lvlJc w:val="left"/>
      <w:pPr>
        <w:tabs>
          <w:tab w:val="num" w:pos="0"/>
        </w:tabs>
        <w:ind w:left="0" w:firstLine="0"/>
      </w:pPr>
      <w:rPr>
        <w:rFonts w:ascii="StarSymbol" w:hAnsi="StarSymbol"/>
      </w:rPr>
    </w:lvl>
  </w:abstractNum>
  <w:abstractNum w:abstractNumId="1" w15:restartNumberingAfterBreak="0">
    <w:nsid w:val="00000009"/>
    <w:multiLevelType w:val="singleLevel"/>
    <w:tmpl w:val="00000009"/>
    <w:name w:val="WW8Num10"/>
    <w:lvl w:ilvl="0">
      <w:numFmt w:val="bullet"/>
      <w:lvlText w:val="-"/>
      <w:lvlJc w:val="left"/>
      <w:pPr>
        <w:tabs>
          <w:tab w:val="num" w:pos="0"/>
        </w:tabs>
      </w:pPr>
      <w:rPr>
        <w:rFonts w:ascii="StarSymbol" w:hAnsi="StarSymbol" w:cs="Times New Roman"/>
      </w:rPr>
    </w:lvl>
  </w:abstractNum>
  <w:abstractNum w:abstractNumId="2" w15:restartNumberingAfterBreak="0">
    <w:nsid w:val="00000015"/>
    <w:multiLevelType w:val="singleLevel"/>
    <w:tmpl w:val="00000015"/>
    <w:name w:val="WW8Num21"/>
    <w:lvl w:ilvl="0">
      <w:start w:val="1000"/>
      <w:numFmt w:val="bullet"/>
      <w:lvlText w:val="-"/>
      <w:lvlJc w:val="left"/>
      <w:pPr>
        <w:tabs>
          <w:tab w:val="num" w:pos="350"/>
        </w:tabs>
      </w:pPr>
      <w:rPr>
        <w:rFonts w:ascii="Arial" w:hAnsi="Arial"/>
      </w:rPr>
    </w:lvl>
  </w:abstractNum>
  <w:abstractNum w:abstractNumId="3" w15:restartNumberingAfterBreak="0">
    <w:nsid w:val="00000037"/>
    <w:multiLevelType w:val="multilevel"/>
    <w:tmpl w:val="00000037"/>
    <w:name w:val="WW8Num64"/>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4" w15:restartNumberingAfterBreak="0">
    <w:nsid w:val="00000038"/>
    <w:multiLevelType w:val="multilevel"/>
    <w:tmpl w:val="00000038"/>
    <w:name w:val="WW8Num66"/>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5" w15:restartNumberingAfterBreak="0">
    <w:nsid w:val="038355DF"/>
    <w:multiLevelType w:val="hybridMultilevel"/>
    <w:tmpl w:val="3DCC1262"/>
    <w:lvl w:ilvl="0" w:tplc="F2FE9BD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69233F9"/>
    <w:multiLevelType w:val="hybridMultilevel"/>
    <w:tmpl w:val="2F22B3EE"/>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08D2087F"/>
    <w:multiLevelType w:val="hybridMultilevel"/>
    <w:tmpl w:val="1288641E"/>
    <w:lvl w:ilvl="0" w:tplc="4C9455F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0992523C"/>
    <w:multiLevelType w:val="hybridMultilevel"/>
    <w:tmpl w:val="DA8CA492"/>
    <w:lvl w:ilvl="0" w:tplc="04240005">
      <w:start w:val="1"/>
      <w:numFmt w:val="bullet"/>
      <w:lvlText w:val=""/>
      <w:lvlJc w:val="left"/>
      <w:pPr>
        <w:ind w:left="1146"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9" w15:restartNumberingAfterBreak="0">
    <w:nsid w:val="0A853692"/>
    <w:multiLevelType w:val="hybridMultilevel"/>
    <w:tmpl w:val="05828AD4"/>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0ADB232A"/>
    <w:multiLevelType w:val="multilevel"/>
    <w:tmpl w:val="48E87720"/>
    <w:lvl w:ilvl="0">
      <w:start w:val="1"/>
      <w:numFmt w:val="decimal"/>
      <w:pStyle w:val="DOUS1"/>
      <w:lvlText w:val="%1"/>
      <w:lvlJc w:val="left"/>
      <w:pPr>
        <w:tabs>
          <w:tab w:val="num" w:pos="432"/>
        </w:tabs>
        <w:ind w:left="432" w:hanging="432"/>
      </w:pPr>
      <w:rPr>
        <w:rFonts w:hint="default"/>
      </w:rPr>
    </w:lvl>
    <w:lvl w:ilvl="1">
      <w:start w:val="1"/>
      <w:numFmt w:val="decimal"/>
      <w:pStyle w:val="DOUS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17096489"/>
    <w:multiLevelType w:val="hybridMultilevel"/>
    <w:tmpl w:val="7D640B1A"/>
    <w:lvl w:ilvl="0" w:tplc="CBE497B0">
      <w:start w:val="1"/>
      <w:numFmt w:val="bullet"/>
      <w:lvlText w:val=""/>
      <w:lvlJc w:val="left"/>
      <w:pPr>
        <w:ind w:left="927"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2" w15:restartNumberingAfterBreak="0">
    <w:nsid w:val="189C5A44"/>
    <w:multiLevelType w:val="hybridMultilevel"/>
    <w:tmpl w:val="C1740E8E"/>
    <w:lvl w:ilvl="0" w:tplc="999A1A0C">
      <w:numFmt w:val="bullet"/>
      <w:lvlText w:val="–"/>
      <w:lvlJc w:val="left"/>
      <w:pPr>
        <w:ind w:left="720" w:hanging="360"/>
      </w:pPr>
      <w:rPr>
        <w:rFonts w:ascii="Tahoma" w:eastAsia="Times New Roman"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3" w15:restartNumberingAfterBreak="0">
    <w:nsid w:val="18CD1C14"/>
    <w:multiLevelType w:val="hybridMultilevel"/>
    <w:tmpl w:val="9F169482"/>
    <w:lvl w:ilvl="0" w:tplc="927AEA3C">
      <w:start w:val="6"/>
      <w:numFmt w:val="bullet"/>
      <w:lvlText w:val="–"/>
      <w:lvlJc w:val="left"/>
      <w:pPr>
        <w:ind w:left="720" w:hanging="360"/>
      </w:pPr>
      <w:rPr>
        <w:rFonts w:ascii="Tahoma" w:eastAsia="Times New Roman"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1B500509"/>
    <w:multiLevelType w:val="hybridMultilevel"/>
    <w:tmpl w:val="D6561FE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20116F4F"/>
    <w:multiLevelType w:val="multilevel"/>
    <w:tmpl w:val="1610DE0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16" w15:restartNumberingAfterBreak="0">
    <w:nsid w:val="20516D6A"/>
    <w:multiLevelType w:val="hybridMultilevel"/>
    <w:tmpl w:val="D96CA708"/>
    <w:lvl w:ilvl="0" w:tplc="4F607E26">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7" w15:restartNumberingAfterBreak="0">
    <w:nsid w:val="20A5122B"/>
    <w:multiLevelType w:val="hybridMultilevel"/>
    <w:tmpl w:val="B890EE38"/>
    <w:lvl w:ilvl="0" w:tplc="04240005">
      <w:start w:val="1"/>
      <w:numFmt w:val="bullet"/>
      <w:lvlText w:val=""/>
      <w:lvlJc w:val="left"/>
      <w:pPr>
        <w:ind w:left="644"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8" w15:restartNumberingAfterBreak="0">
    <w:nsid w:val="23C4596B"/>
    <w:multiLevelType w:val="hybridMultilevel"/>
    <w:tmpl w:val="30602316"/>
    <w:lvl w:ilvl="0" w:tplc="82E89830">
      <w:start w:val="1"/>
      <w:numFmt w:val="bullet"/>
      <w:lvlText w:val="⃞"/>
      <w:lvlJc w:val="left"/>
      <w:pPr>
        <w:ind w:left="720" w:hanging="360"/>
      </w:pPr>
      <w:rPr>
        <w:rFonts w:ascii="Arial Unicode MS" w:eastAsia="Arial Unicode MS" w:hAnsi="Arial Unicode MS" w:hint="eastAsia"/>
        <w:sz w:val="40"/>
        <w:szCs w:val="4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2AA82FDC"/>
    <w:multiLevelType w:val="hybridMultilevel"/>
    <w:tmpl w:val="C6E28388"/>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2B9F2C15"/>
    <w:multiLevelType w:val="hybridMultilevel"/>
    <w:tmpl w:val="63CC1E9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345F5A10"/>
    <w:multiLevelType w:val="hybridMultilevel"/>
    <w:tmpl w:val="3894ED9C"/>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37BC59C7"/>
    <w:multiLevelType w:val="hybridMultilevel"/>
    <w:tmpl w:val="6ADE20FA"/>
    <w:lvl w:ilvl="0" w:tplc="802CB8A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39274D6A"/>
    <w:multiLevelType w:val="hybridMultilevel"/>
    <w:tmpl w:val="359CEF24"/>
    <w:lvl w:ilvl="0" w:tplc="CBE497B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3D3B2FBE"/>
    <w:multiLevelType w:val="hybridMultilevel"/>
    <w:tmpl w:val="A73C1FE2"/>
    <w:lvl w:ilvl="0" w:tplc="99E2F270">
      <w:start w:val="1"/>
      <w:numFmt w:val="lowerLetter"/>
      <w:lvlText w:val="%1)"/>
      <w:lvlJc w:val="left"/>
      <w:pPr>
        <w:ind w:left="144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4047170C"/>
    <w:multiLevelType w:val="hybridMultilevel"/>
    <w:tmpl w:val="C5BC3756"/>
    <w:lvl w:ilvl="0" w:tplc="CBE497B0">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6" w15:restartNumberingAfterBreak="0">
    <w:nsid w:val="40D02F1C"/>
    <w:multiLevelType w:val="hybridMultilevel"/>
    <w:tmpl w:val="2E42DEC4"/>
    <w:lvl w:ilvl="0" w:tplc="32262180">
      <w:start w:val="1"/>
      <w:numFmt w:val="decimal"/>
      <w:pStyle w:val="Zoran2"/>
      <w:lvlText w:val="%1."/>
      <w:lvlJc w:val="left"/>
      <w:pPr>
        <w:tabs>
          <w:tab w:val="num" w:pos="340"/>
        </w:tabs>
        <w:ind w:left="340" w:hanging="340"/>
      </w:pPr>
      <w:rPr>
        <w:rFonts w:cs="Times New Roman" w:hint="default"/>
      </w:rPr>
    </w:lvl>
    <w:lvl w:ilvl="1" w:tplc="C632079C">
      <w:start w:val="1"/>
      <w:numFmt w:val="bullet"/>
      <w:lvlText w:val="-"/>
      <w:lvlJc w:val="left"/>
      <w:pPr>
        <w:tabs>
          <w:tab w:val="num" w:pos="340"/>
        </w:tabs>
        <w:ind w:left="340" w:hanging="340"/>
      </w:pPr>
      <w:rPr>
        <w:rFonts w:ascii="Times New Roman" w:eastAsia="Times New Roman" w:hAnsi="Times New Roman" w:hint="default"/>
      </w:rPr>
    </w:lvl>
    <w:lvl w:ilvl="2" w:tplc="1480BFD0">
      <w:start w:val="1"/>
      <w:numFmt w:val="bullet"/>
      <w:lvlText w:val="-"/>
      <w:lvlJc w:val="left"/>
      <w:pPr>
        <w:tabs>
          <w:tab w:val="num" w:pos="2196"/>
        </w:tabs>
        <w:ind w:left="2196" w:hanging="216"/>
      </w:pPr>
      <w:rPr>
        <w:rFonts w:ascii="Arial" w:eastAsia="Times New Roman" w:hAnsi="Arial" w:hint="default"/>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41D42123"/>
    <w:multiLevelType w:val="hybridMultilevel"/>
    <w:tmpl w:val="4D38CBD0"/>
    <w:lvl w:ilvl="0" w:tplc="26C4B866">
      <w:start w:val="1"/>
      <w:numFmt w:val="decimal"/>
      <w:lvlText w:val="%1.)"/>
      <w:lvlJc w:val="left"/>
      <w:pPr>
        <w:ind w:left="644" w:hanging="360"/>
      </w:pPr>
      <w:rPr>
        <w:rFonts w:hint="default"/>
        <w:b/>
      </w:rPr>
    </w:lvl>
    <w:lvl w:ilvl="1" w:tplc="99E2F270">
      <w:start w:val="1"/>
      <w:numFmt w:val="lowerLetter"/>
      <w:lvlText w:val="%2)"/>
      <w:lvlJc w:val="left"/>
      <w:pPr>
        <w:ind w:left="1440"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448A1583"/>
    <w:multiLevelType w:val="hybridMultilevel"/>
    <w:tmpl w:val="CA5A9282"/>
    <w:lvl w:ilvl="0" w:tplc="639E2088">
      <w:start w:val="2"/>
      <w:numFmt w:val="upperRoman"/>
      <w:lvlText w:val="%1."/>
      <w:lvlJc w:val="left"/>
      <w:pPr>
        <w:tabs>
          <w:tab w:val="num" w:pos="1440"/>
        </w:tabs>
        <w:ind w:left="1440" w:hanging="1080"/>
      </w:pPr>
      <w:rPr>
        <w:rFonts w:hint="default"/>
        <w:b/>
      </w:rPr>
    </w:lvl>
    <w:lvl w:ilvl="1" w:tplc="FD66BF4A">
      <w:start w:val="1"/>
      <w:numFmt w:val="upperLetter"/>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9" w15:restartNumberingAfterBreak="0">
    <w:nsid w:val="45452F7B"/>
    <w:multiLevelType w:val="singleLevel"/>
    <w:tmpl w:val="9D8C90FA"/>
    <w:lvl w:ilvl="0">
      <w:numFmt w:val="bullet"/>
      <w:lvlText w:val="-"/>
      <w:lvlJc w:val="left"/>
      <w:pPr>
        <w:tabs>
          <w:tab w:val="num" w:pos="360"/>
        </w:tabs>
        <w:ind w:left="360" w:hanging="360"/>
      </w:pPr>
      <w:rPr>
        <w:rFonts w:ascii="Times New Roman" w:hAnsi="Times New Roman" w:hint="default"/>
      </w:rPr>
    </w:lvl>
  </w:abstractNum>
  <w:abstractNum w:abstractNumId="30" w15:restartNumberingAfterBreak="0">
    <w:nsid w:val="4CED680D"/>
    <w:multiLevelType w:val="hybridMultilevel"/>
    <w:tmpl w:val="8152BABC"/>
    <w:lvl w:ilvl="0" w:tplc="DB9C837A">
      <w:start w:val="1"/>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4E067A63"/>
    <w:multiLevelType w:val="hybridMultilevel"/>
    <w:tmpl w:val="EF786720"/>
    <w:lvl w:ilvl="0" w:tplc="F2FE9BDC">
      <w:start w:val="1"/>
      <w:numFmt w:val="bullet"/>
      <w:lvlText w:val=""/>
      <w:lvlJc w:val="left"/>
      <w:pPr>
        <w:ind w:left="5889"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501870B8"/>
    <w:multiLevelType w:val="hybridMultilevel"/>
    <w:tmpl w:val="44A6F138"/>
    <w:lvl w:ilvl="0" w:tplc="F2FE9BD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5ABA4CFA"/>
    <w:multiLevelType w:val="hybridMultilevel"/>
    <w:tmpl w:val="14649134"/>
    <w:lvl w:ilvl="0" w:tplc="61649596">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5D2A6A5E"/>
    <w:multiLevelType w:val="hybridMultilevel"/>
    <w:tmpl w:val="DD7800A4"/>
    <w:lvl w:ilvl="0" w:tplc="FACC128A">
      <w:start w:val="1"/>
      <w:numFmt w:val="bullet"/>
      <w:lvlText w:val="⃞"/>
      <w:lvlJc w:val="left"/>
      <w:pPr>
        <w:ind w:left="720" w:hanging="360"/>
      </w:pPr>
      <w:rPr>
        <w:rFonts w:ascii="Arial Unicode MS" w:eastAsia="Arial Unicode MS" w:hAnsi="Arial Unicode MS" w:hint="eastAsia"/>
        <w:sz w:val="40"/>
        <w:szCs w:val="4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70AE0BC5"/>
    <w:multiLevelType w:val="singleLevel"/>
    <w:tmpl w:val="74DEF026"/>
    <w:lvl w:ilvl="0">
      <w:start w:val="1000"/>
      <w:numFmt w:val="bullet"/>
      <w:lvlText w:val="-"/>
      <w:lvlJc w:val="left"/>
      <w:pPr>
        <w:tabs>
          <w:tab w:val="num" w:pos="435"/>
        </w:tabs>
        <w:ind w:left="435" w:hanging="360"/>
      </w:pPr>
      <w:rPr>
        <w:rFonts w:ascii="Times New Roman" w:hAnsi="Times New Roman" w:hint="default"/>
      </w:rPr>
    </w:lvl>
  </w:abstractNum>
  <w:abstractNum w:abstractNumId="36" w15:restartNumberingAfterBreak="0">
    <w:nsid w:val="71D95AFB"/>
    <w:multiLevelType w:val="hybridMultilevel"/>
    <w:tmpl w:val="3F62E484"/>
    <w:lvl w:ilvl="0" w:tplc="00000009">
      <w:numFmt w:val="bullet"/>
      <w:lvlText w:val="-"/>
      <w:lvlJc w:val="left"/>
      <w:pPr>
        <w:ind w:left="720" w:hanging="360"/>
      </w:pPr>
      <w:rPr>
        <w:rFonts w:ascii="StarSymbol" w:hAnsi="StarSymbol" w:cs="Times New Roman"/>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71E351C7"/>
    <w:multiLevelType w:val="hybridMultilevel"/>
    <w:tmpl w:val="80C80662"/>
    <w:lvl w:ilvl="0" w:tplc="FFFFFFFF">
      <w:start w:val="3"/>
      <w:numFmt w:val="bullet"/>
      <w:lvlText w:val="-"/>
      <w:lvlJc w:val="left"/>
      <w:pPr>
        <w:tabs>
          <w:tab w:val="num" w:pos="720"/>
        </w:tabs>
        <w:ind w:left="720" w:hanging="360"/>
      </w:pPr>
      <w:rPr>
        <w:rFonts w:ascii="Arial" w:eastAsia="Times New Roman" w:hAnsi="Arial" w:cs="Arial" w:hint="default"/>
      </w:rPr>
    </w:lvl>
    <w:lvl w:ilvl="1" w:tplc="FFFFFFFF">
      <w:start w:val="1"/>
      <w:numFmt w:val="decimal"/>
      <w:lvlText w:val="%2."/>
      <w:lvlJc w:val="left"/>
      <w:pPr>
        <w:tabs>
          <w:tab w:val="num" w:pos="1440"/>
        </w:tabs>
        <w:ind w:left="1440" w:hanging="360"/>
      </w:pPr>
      <w:rPr>
        <w:rFonts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8" w15:restartNumberingAfterBreak="0">
    <w:nsid w:val="766853EA"/>
    <w:multiLevelType w:val="multilevel"/>
    <w:tmpl w:val="182A4854"/>
    <w:lvl w:ilvl="0">
      <w:start w:val="1"/>
      <w:numFmt w:val="decimal"/>
      <w:lvlText w:val="%1."/>
      <w:lvlJc w:val="left"/>
      <w:pPr>
        <w:ind w:left="480" w:hanging="48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39" w15:restartNumberingAfterBreak="0">
    <w:nsid w:val="78C32837"/>
    <w:multiLevelType w:val="hybridMultilevel"/>
    <w:tmpl w:val="6CBA7FFE"/>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7B61134A"/>
    <w:multiLevelType w:val="hybridMultilevel"/>
    <w:tmpl w:val="CD0021B2"/>
    <w:lvl w:ilvl="0" w:tplc="291445A8">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15:restartNumberingAfterBreak="0">
    <w:nsid w:val="7F443110"/>
    <w:multiLevelType w:val="multilevel"/>
    <w:tmpl w:val="182A4854"/>
    <w:lvl w:ilvl="0">
      <w:start w:val="1"/>
      <w:numFmt w:val="decimal"/>
      <w:lvlText w:val="%1."/>
      <w:lvlJc w:val="left"/>
      <w:pPr>
        <w:ind w:left="480" w:hanging="48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num w:numId="1">
    <w:abstractNumId w:val="10"/>
  </w:num>
  <w:num w:numId="2">
    <w:abstractNumId w:val="15"/>
  </w:num>
  <w:num w:numId="3">
    <w:abstractNumId w:val="29"/>
  </w:num>
  <w:num w:numId="4">
    <w:abstractNumId w:val="37"/>
  </w:num>
  <w:num w:numId="5">
    <w:abstractNumId w:val="22"/>
  </w:num>
  <w:num w:numId="6">
    <w:abstractNumId w:val="28"/>
  </w:num>
  <w:num w:numId="7">
    <w:abstractNumId w:val="26"/>
  </w:num>
  <w:num w:numId="8">
    <w:abstractNumId w:val="31"/>
  </w:num>
  <w:num w:numId="9">
    <w:abstractNumId w:val="21"/>
  </w:num>
  <w:num w:numId="10">
    <w:abstractNumId w:val="39"/>
  </w:num>
  <w:num w:numId="11">
    <w:abstractNumId w:val="13"/>
  </w:num>
  <w:num w:numId="12">
    <w:abstractNumId w:val="32"/>
  </w:num>
  <w:num w:numId="13">
    <w:abstractNumId w:val="5"/>
  </w:num>
  <w:num w:numId="14">
    <w:abstractNumId w:val="33"/>
  </w:num>
  <w:num w:numId="15">
    <w:abstractNumId w:val="6"/>
  </w:num>
  <w:num w:numId="16">
    <w:abstractNumId w:val="20"/>
  </w:num>
  <w:num w:numId="17">
    <w:abstractNumId w:val="14"/>
  </w:num>
  <w:num w:numId="18">
    <w:abstractNumId w:val="19"/>
  </w:num>
  <w:num w:numId="19">
    <w:abstractNumId w:val="35"/>
  </w:num>
  <w:num w:numId="20">
    <w:abstractNumId w:val="38"/>
  </w:num>
  <w:num w:numId="21">
    <w:abstractNumId w:val="41"/>
  </w:num>
  <w:num w:numId="22">
    <w:abstractNumId w:val="9"/>
  </w:num>
  <w:num w:numId="23">
    <w:abstractNumId w:val="17"/>
  </w:num>
  <w:num w:numId="24">
    <w:abstractNumId w:val="27"/>
  </w:num>
  <w:num w:numId="25">
    <w:abstractNumId w:val="36"/>
  </w:num>
  <w:num w:numId="26">
    <w:abstractNumId w:val="17"/>
  </w:num>
  <w:num w:numId="27">
    <w:abstractNumId w:val="40"/>
  </w:num>
  <w:num w:numId="28">
    <w:abstractNumId w:val="24"/>
  </w:num>
  <w:num w:numId="29">
    <w:abstractNumId w:val="30"/>
  </w:num>
  <w:num w:numId="30">
    <w:abstractNumId w:val="12"/>
  </w:num>
  <w:num w:numId="31">
    <w:abstractNumId w:val="25"/>
  </w:num>
  <w:num w:numId="32">
    <w:abstractNumId w:val="8"/>
  </w:num>
  <w:num w:numId="33">
    <w:abstractNumId w:val="11"/>
  </w:num>
  <w:num w:numId="34">
    <w:abstractNumId w:val="16"/>
  </w:num>
  <w:num w:numId="35">
    <w:abstractNumId w:val="23"/>
  </w:num>
  <w:num w:numId="36">
    <w:abstractNumId w:val="17"/>
  </w:num>
  <w:num w:numId="37">
    <w:abstractNumId w:val="11"/>
  </w:num>
  <w:num w:numId="38">
    <w:abstractNumId w:val="18"/>
  </w:num>
  <w:num w:numId="39">
    <w:abstractNumId w:val="34"/>
  </w:num>
  <w:num w:numId="40">
    <w:abstractNumId w:val="7"/>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0A1"/>
    <w:rsid w:val="00000A76"/>
    <w:rsid w:val="00000C09"/>
    <w:rsid w:val="00000C8A"/>
    <w:rsid w:val="00001A3E"/>
    <w:rsid w:val="00001D78"/>
    <w:rsid w:val="0000206B"/>
    <w:rsid w:val="000022D0"/>
    <w:rsid w:val="000034DE"/>
    <w:rsid w:val="00003A2B"/>
    <w:rsid w:val="00003E1B"/>
    <w:rsid w:val="0000429C"/>
    <w:rsid w:val="000042FF"/>
    <w:rsid w:val="000043F8"/>
    <w:rsid w:val="000049DE"/>
    <w:rsid w:val="0000520C"/>
    <w:rsid w:val="0000613B"/>
    <w:rsid w:val="000063E6"/>
    <w:rsid w:val="00006EC6"/>
    <w:rsid w:val="000070E9"/>
    <w:rsid w:val="000074B6"/>
    <w:rsid w:val="000075AC"/>
    <w:rsid w:val="00007700"/>
    <w:rsid w:val="00007FA9"/>
    <w:rsid w:val="00010FE1"/>
    <w:rsid w:val="00011089"/>
    <w:rsid w:val="00011993"/>
    <w:rsid w:val="00011B83"/>
    <w:rsid w:val="00012CF7"/>
    <w:rsid w:val="00012CF8"/>
    <w:rsid w:val="000132DD"/>
    <w:rsid w:val="0001373F"/>
    <w:rsid w:val="0001445A"/>
    <w:rsid w:val="000145A5"/>
    <w:rsid w:val="0001484A"/>
    <w:rsid w:val="000148D7"/>
    <w:rsid w:val="00014A6F"/>
    <w:rsid w:val="0001580C"/>
    <w:rsid w:val="00015D3D"/>
    <w:rsid w:val="00015D6E"/>
    <w:rsid w:val="0001627C"/>
    <w:rsid w:val="00016283"/>
    <w:rsid w:val="0001657E"/>
    <w:rsid w:val="00016656"/>
    <w:rsid w:val="00016B2B"/>
    <w:rsid w:val="00016C1F"/>
    <w:rsid w:val="0002040F"/>
    <w:rsid w:val="000206DA"/>
    <w:rsid w:val="00020CDF"/>
    <w:rsid w:val="0002142C"/>
    <w:rsid w:val="000218D1"/>
    <w:rsid w:val="00022618"/>
    <w:rsid w:val="0002284B"/>
    <w:rsid w:val="00022F38"/>
    <w:rsid w:val="0002309C"/>
    <w:rsid w:val="00023203"/>
    <w:rsid w:val="0002336C"/>
    <w:rsid w:val="00024685"/>
    <w:rsid w:val="00024703"/>
    <w:rsid w:val="00024BED"/>
    <w:rsid w:val="00024FEF"/>
    <w:rsid w:val="00025064"/>
    <w:rsid w:val="0002547F"/>
    <w:rsid w:val="00025B4F"/>
    <w:rsid w:val="00026931"/>
    <w:rsid w:val="00026B79"/>
    <w:rsid w:val="00026CAA"/>
    <w:rsid w:val="000302C2"/>
    <w:rsid w:val="00031DDA"/>
    <w:rsid w:val="0003225C"/>
    <w:rsid w:val="0003244D"/>
    <w:rsid w:val="00032479"/>
    <w:rsid w:val="000325BE"/>
    <w:rsid w:val="00032754"/>
    <w:rsid w:val="00032CA0"/>
    <w:rsid w:val="00033527"/>
    <w:rsid w:val="00033E39"/>
    <w:rsid w:val="00034339"/>
    <w:rsid w:val="0003548B"/>
    <w:rsid w:val="000368C5"/>
    <w:rsid w:val="00037AB0"/>
    <w:rsid w:val="00037FD1"/>
    <w:rsid w:val="000404C9"/>
    <w:rsid w:val="00040A8E"/>
    <w:rsid w:val="000414D7"/>
    <w:rsid w:val="0004259F"/>
    <w:rsid w:val="000443E4"/>
    <w:rsid w:val="0004599E"/>
    <w:rsid w:val="00045E2C"/>
    <w:rsid w:val="000478FE"/>
    <w:rsid w:val="00047A4C"/>
    <w:rsid w:val="00047F19"/>
    <w:rsid w:val="00050762"/>
    <w:rsid w:val="000514D8"/>
    <w:rsid w:val="00051714"/>
    <w:rsid w:val="00051E9C"/>
    <w:rsid w:val="00052493"/>
    <w:rsid w:val="0005290E"/>
    <w:rsid w:val="00052EFD"/>
    <w:rsid w:val="000532DB"/>
    <w:rsid w:val="000538C0"/>
    <w:rsid w:val="00053CFA"/>
    <w:rsid w:val="00054645"/>
    <w:rsid w:val="00054B23"/>
    <w:rsid w:val="000569BD"/>
    <w:rsid w:val="00056D91"/>
    <w:rsid w:val="00057CDB"/>
    <w:rsid w:val="0006027A"/>
    <w:rsid w:val="000606B6"/>
    <w:rsid w:val="00060F32"/>
    <w:rsid w:val="000611F7"/>
    <w:rsid w:val="00062896"/>
    <w:rsid w:val="0006349C"/>
    <w:rsid w:val="00063F9F"/>
    <w:rsid w:val="00064A9B"/>
    <w:rsid w:val="00064B87"/>
    <w:rsid w:val="000651CD"/>
    <w:rsid w:val="00066178"/>
    <w:rsid w:val="00067254"/>
    <w:rsid w:val="00070790"/>
    <w:rsid w:val="000710B3"/>
    <w:rsid w:val="000722C3"/>
    <w:rsid w:val="00072391"/>
    <w:rsid w:val="00072448"/>
    <w:rsid w:val="0007251E"/>
    <w:rsid w:val="00072CCA"/>
    <w:rsid w:val="000731C5"/>
    <w:rsid w:val="00073387"/>
    <w:rsid w:val="000736D6"/>
    <w:rsid w:val="000737C0"/>
    <w:rsid w:val="0007392D"/>
    <w:rsid w:val="00073B9B"/>
    <w:rsid w:val="00074A90"/>
    <w:rsid w:val="0007502E"/>
    <w:rsid w:val="0007574B"/>
    <w:rsid w:val="00075B1B"/>
    <w:rsid w:val="00075CA5"/>
    <w:rsid w:val="00076A62"/>
    <w:rsid w:val="000772E5"/>
    <w:rsid w:val="00077417"/>
    <w:rsid w:val="00077583"/>
    <w:rsid w:val="000776F9"/>
    <w:rsid w:val="000777C3"/>
    <w:rsid w:val="000778AC"/>
    <w:rsid w:val="000779FC"/>
    <w:rsid w:val="00077C6D"/>
    <w:rsid w:val="0008070A"/>
    <w:rsid w:val="000807A3"/>
    <w:rsid w:val="000808BD"/>
    <w:rsid w:val="00081916"/>
    <w:rsid w:val="000822AE"/>
    <w:rsid w:val="00083AEA"/>
    <w:rsid w:val="00085465"/>
    <w:rsid w:val="0008582C"/>
    <w:rsid w:val="00085CC2"/>
    <w:rsid w:val="00086304"/>
    <w:rsid w:val="00086971"/>
    <w:rsid w:val="00086AF1"/>
    <w:rsid w:val="000879EB"/>
    <w:rsid w:val="00087D1D"/>
    <w:rsid w:val="00087DAE"/>
    <w:rsid w:val="00090476"/>
    <w:rsid w:val="0009065C"/>
    <w:rsid w:val="00091C34"/>
    <w:rsid w:val="0009417B"/>
    <w:rsid w:val="00094564"/>
    <w:rsid w:val="00094688"/>
    <w:rsid w:val="0009474A"/>
    <w:rsid w:val="0009631F"/>
    <w:rsid w:val="00096374"/>
    <w:rsid w:val="000966A0"/>
    <w:rsid w:val="00096C88"/>
    <w:rsid w:val="000972BC"/>
    <w:rsid w:val="00097F8C"/>
    <w:rsid w:val="000A0069"/>
    <w:rsid w:val="000A0388"/>
    <w:rsid w:val="000A076D"/>
    <w:rsid w:val="000A104F"/>
    <w:rsid w:val="000A159C"/>
    <w:rsid w:val="000A18DF"/>
    <w:rsid w:val="000A1EC6"/>
    <w:rsid w:val="000A2619"/>
    <w:rsid w:val="000A2723"/>
    <w:rsid w:val="000A2AB7"/>
    <w:rsid w:val="000A38E2"/>
    <w:rsid w:val="000A3C99"/>
    <w:rsid w:val="000A3EF9"/>
    <w:rsid w:val="000A3F4C"/>
    <w:rsid w:val="000A6E22"/>
    <w:rsid w:val="000A6F22"/>
    <w:rsid w:val="000A7744"/>
    <w:rsid w:val="000A777D"/>
    <w:rsid w:val="000A77A5"/>
    <w:rsid w:val="000A7EC7"/>
    <w:rsid w:val="000B00D1"/>
    <w:rsid w:val="000B012B"/>
    <w:rsid w:val="000B03F6"/>
    <w:rsid w:val="000B11B2"/>
    <w:rsid w:val="000B23F0"/>
    <w:rsid w:val="000B5D34"/>
    <w:rsid w:val="000B5DD8"/>
    <w:rsid w:val="000B6B00"/>
    <w:rsid w:val="000C0B43"/>
    <w:rsid w:val="000C0FD2"/>
    <w:rsid w:val="000C129C"/>
    <w:rsid w:val="000C1856"/>
    <w:rsid w:val="000C1E30"/>
    <w:rsid w:val="000C2FE0"/>
    <w:rsid w:val="000C3344"/>
    <w:rsid w:val="000C36A2"/>
    <w:rsid w:val="000C36D4"/>
    <w:rsid w:val="000C424C"/>
    <w:rsid w:val="000C4BF7"/>
    <w:rsid w:val="000C5B08"/>
    <w:rsid w:val="000C6487"/>
    <w:rsid w:val="000D1988"/>
    <w:rsid w:val="000D1CA4"/>
    <w:rsid w:val="000D2BB0"/>
    <w:rsid w:val="000D3507"/>
    <w:rsid w:val="000D3E47"/>
    <w:rsid w:val="000D500C"/>
    <w:rsid w:val="000D55CA"/>
    <w:rsid w:val="000D5DDC"/>
    <w:rsid w:val="000D5FE9"/>
    <w:rsid w:val="000D62A3"/>
    <w:rsid w:val="000D6692"/>
    <w:rsid w:val="000D6F85"/>
    <w:rsid w:val="000D748B"/>
    <w:rsid w:val="000D79BC"/>
    <w:rsid w:val="000D7E09"/>
    <w:rsid w:val="000D7F61"/>
    <w:rsid w:val="000E0005"/>
    <w:rsid w:val="000E0371"/>
    <w:rsid w:val="000E08F3"/>
    <w:rsid w:val="000E0ABD"/>
    <w:rsid w:val="000E1097"/>
    <w:rsid w:val="000E1149"/>
    <w:rsid w:val="000E1C4B"/>
    <w:rsid w:val="000E2191"/>
    <w:rsid w:val="000E33A1"/>
    <w:rsid w:val="000E4A63"/>
    <w:rsid w:val="000E5D6A"/>
    <w:rsid w:val="000E7DF4"/>
    <w:rsid w:val="000F00A1"/>
    <w:rsid w:val="000F0AAB"/>
    <w:rsid w:val="000F12A7"/>
    <w:rsid w:val="000F2296"/>
    <w:rsid w:val="000F2ACA"/>
    <w:rsid w:val="000F3D6D"/>
    <w:rsid w:val="000F4DE0"/>
    <w:rsid w:val="000F5850"/>
    <w:rsid w:val="000F596A"/>
    <w:rsid w:val="000F5AE8"/>
    <w:rsid w:val="000F6570"/>
    <w:rsid w:val="000F6B53"/>
    <w:rsid w:val="000F6FD7"/>
    <w:rsid w:val="00100668"/>
    <w:rsid w:val="00100A01"/>
    <w:rsid w:val="001012A5"/>
    <w:rsid w:val="001015DC"/>
    <w:rsid w:val="00102611"/>
    <w:rsid w:val="00102BE1"/>
    <w:rsid w:val="001031FB"/>
    <w:rsid w:val="001033B9"/>
    <w:rsid w:val="00103AC3"/>
    <w:rsid w:val="00104481"/>
    <w:rsid w:val="00104E2A"/>
    <w:rsid w:val="00105220"/>
    <w:rsid w:val="00105222"/>
    <w:rsid w:val="0010562B"/>
    <w:rsid w:val="0010568C"/>
    <w:rsid w:val="00105AA6"/>
    <w:rsid w:val="0010602E"/>
    <w:rsid w:val="001060E9"/>
    <w:rsid w:val="00106233"/>
    <w:rsid w:val="0010683B"/>
    <w:rsid w:val="00106A56"/>
    <w:rsid w:val="001073E4"/>
    <w:rsid w:val="001073E7"/>
    <w:rsid w:val="00107B9C"/>
    <w:rsid w:val="00110BE2"/>
    <w:rsid w:val="00110CA3"/>
    <w:rsid w:val="00110E02"/>
    <w:rsid w:val="00111630"/>
    <w:rsid w:val="0011190E"/>
    <w:rsid w:val="00112C33"/>
    <w:rsid w:val="00112D9C"/>
    <w:rsid w:val="001142A1"/>
    <w:rsid w:val="00114FB1"/>
    <w:rsid w:val="001154E2"/>
    <w:rsid w:val="00115E9D"/>
    <w:rsid w:val="0011652A"/>
    <w:rsid w:val="00116838"/>
    <w:rsid w:val="00116A00"/>
    <w:rsid w:val="00116A7C"/>
    <w:rsid w:val="00117492"/>
    <w:rsid w:val="001175D4"/>
    <w:rsid w:val="00117A3E"/>
    <w:rsid w:val="00117AB9"/>
    <w:rsid w:val="00120B84"/>
    <w:rsid w:val="001212A2"/>
    <w:rsid w:val="00121CF3"/>
    <w:rsid w:val="001222C5"/>
    <w:rsid w:val="00122700"/>
    <w:rsid w:val="0012294E"/>
    <w:rsid w:val="00122C7F"/>
    <w:rsid w:val="00123B12"/>
    <w:rsid w:val="00125875"/>
    <w:rsid w:val="00126304"/>
    <w:rsid w:val="00127B2B"/>
    <w:rsid w:val="00127B82"/>
    <w:rsid w:val="0013034E"/>
    <w:rsid w:val="0013056B"/>
    <w:rsid w:val="00130F27"/>
    <w:rsid w:val="00131273"/>
    <w:rsid w:val="00131C69"/>
    <w:rsid w:val="001322E7"/>
    <w:rsid w:val="001326A6"/>
    <w:rsid w:val="001329E4"/>
    <w:rsid w:val="0013381C"/>
    <w:rsid w:val="0013461E"/>
    <w:rsid w:val="00135300"/>
    <w:rsid w:val="0013536A"/>
    <w:rsid w:val="001360A5"/>
    <w:rsid w:val="0013638E"/>
    <w:rsid w:val="00136A97"/>
    <w:rsid w:val="00136DA0"/>
    <w:rsid w:val="00136F5C"/>
    <w:rsid w:val="001372AD"/>
    <w:rsid w:val="00137300"/>
    <w:rsid w:val="0013754D"/>
    <w:rsid w:val="00137AF3"/>
    <w:rsid w:val="00137B63"/>
    <w:rsid w:val="00137BF1"/>
    <w:rsid w:val="001417B7"/>
    <w:rsid w:val="00141D57"/>
    <w:rsid w:val="0014292D"/>
    <w:rsid w:val="001429DD"/>
    <w:rsid w:val="00143913"/>
    <w:rsid w:val="00143AEF"/>
    <w:rsid w:val="00143F99"/>
    <w:rsid w:val="001441BA"/>
    <w:rsid w:val="0014486A"/>
    <w:rsid w:val="0014556A"/>
    <w:rsid w:val="00145AB9"/>
    <w:rsid w:val="00145DE1"/>
    <w:rsid w:val="00146312"/>
    <w:rsid w:val="001468EB"/>
    <w:rsid w:val="00146A30"/>
    <w:rsid w:val="00146A50"/>
    <w:rsid w:val="00146BBA"/>
    <w:rsid w:val="00146E76"/>
    <w:rsid w:val="00146F1B"/>
    <w:rsid w:val="00147135"/>
    <w:rsid w:val="001474AD"/>
    <w:rsid w:val="0014759E"/>
    <w:rsid w:val="0014775B"/>
    <w:rsid w:val="00147D46"/>
    <w:rsid w:val="00150141"/>
    <w:rsid w:val="001514B7"/>
    <w:rsid w:val="001521CC"/>
    <w:rsid w:val="00152755"/>
    <w:rsid w:val="00152C07"/>
    <w:rsid w:val="00152D21"/>
    <w:rsid w:val="0015365F"/>
    <w:rsid w:val="00153D7E"/>
    <w:rsid w:val="001554E4"/>
    <w:rsid w:val="00155ABF"/>
    <w:rsid w:val="001563A4"/>
    <w:rsid w:val="00156AC3"/>
    <w:rsid w:val="00156C1E"/>
    <w:rsid w:val="0015756F"/>
    <w:rsid w:val="0015781A"/>
    <w:rsid w:val="001579DE"/>
    <w:rsid w:val="00157B4C"/>
    <w:rsid w:val="00157C20"/>
    <w:rsid w:val="00162521"/>
    <w:rsid w:val="00163A1D"/>
    <w:rsid w:val="001645D2"/>
    <w:rsid w:val="00164676"/>
    <w:rsid w:val="00164B90"/>
    <w:rsid w:val="00165C5E"/>
    <w:rsid w:val="00167CDD"/>
    <w:rsid w:val="001702DC"/>
    <w:rsid w:val="0017069D"/>
    <w:rsid w:val="00171035"/>
    <w:rsid w:val="0017110D"/>
    <w:rsid w:val="00171476"/>
    <w:rsid w:val="00171BAB"/>
    <w:rsid w:val="00171DC0"/>
    <w:rsid w:val="00172229"/>
    <w:rsid w:val="00172798"/>
    <w:rsid w:val="00173006"/>
    <w:rsid w:val="00173DE8"/>
    <w:rsid w:val="00175156"/>
    <w:rsid w:val="001760EC"/>
    <w:rsid w:val="00176C8C"/>
    <w:rsid w:val="00177058"/>
    <w:rsid w:val="00180C5C"/>
    <w:rsid w:val="00181CC8"/>
    <w:rsid w:val="00181CFB"/>
    <w:rsid w:val="00182036"/>
    <w:rsid w:val="0018230B"/>
    <w:rsid w:val="00182A9D"/>
    <w:rsid w:val="0018369E"/>
    <w:rsid w:val="001846FA"/>
    <w:rsid w:val="00184726"/>
    <w:rsid w:val="00184D04"/>
    <w:rsid w:val="00185569"/>
    <w:rsid w:val="00185B2B"/>
    <w:rsid w:val="00185F8A"/>
    <w:rsid w:val="001872DC"/>
    <w:rsid w:val="00187700"/>
    <w:rsid w:val="00187759"/>
    <w:rsid w:val="00187B33"/>
    <w:rsid w:val="00190370"/>
    <w:rsid w:val="0019106C"/>
    <w:rsid w:val="001917DD"/>
    <w:rsid w:val="001929AF"/>
    <w:rsid w:val="00192A0F"/>
    <w:rsid w:val="00193548"/>
    <w:rsid w:val="00193E0E"/>
    <w:rsid w:val="001940AE"/>
    <w:rsid w:val="00194AC2"/>
    <w:rsid w:val="00194C32"/>
    <w:rsid w:val="00195B85"/>
    <w:rsid w:val="00195DEF"/>
    <w:rsid w:val="00195E67"/>
    <w:rsid w:val="00196FCE"/>
    <w:rsid w:val="001A0819"/>
    <w:rsid w:val="001A0989"/>
    <w:rsid w:val="001A1717"/>
    <w:rsid w:val="001A2465"/>
    <w:rsid w:val="001A24DE"/>
    <w:rsid w:val="001A2C12"/>
    <w:rsid w:val="001A2FD4"/>
    <w:rsid w:val="001A4340"/>
    <w:rsid w:val="001A4A80"/>
    <w:rsid w:val="001A4BF6"/>
    <w:rsid w:val="001A52A4"/>
    <w:rsid w:val="001A58AB"/>
    <w:rsid w:val="001A6015"/>
    <w:rsid w:val="001A6C1F"/>
    <w:rsid w:val="001A6F6F"/>
    <w:rsid w:val="001A7314"/>
    <w:rsid w:val="001B0125"/>
    <w:rsid w:val="001B0153"/>
    <w:rsid w:val="001B10C8"/>
    <w:rsid w:val="001B257C"/>
    <w:rsid w:val="001B486A"/>
    <w:rsid w:val="001B4909"/>
    <w:rsid w:val="001B4C04"/>
    <w:rsid w:val="001B4FF4"/>
    <w:rsid w:val="001B51BF"/>
    <w:rsid w:val="001B57D4"/>
    <w:rsid w:val="001B6586"/>
    <w:rsid w:val="001B6931"/>
    <w:rsid w:val="001B6A28"/>
    <w:rsid w:val="001B6EE4"/>
    <w:rsid w:val="001B7B78"/>
    <w:rsid w:val="001C0AA2"/>
    <w:rsid w:val="001C0FAC"/>
    <w:rsid w:val="001C1C16"/>
    <w:rsid w:val="001C22D4"/>
    <w:rsid w:val="001C24AB"/>
    <w:rsid w:val="001C2CC6"/>
    <w:rsid w:val="001C36C6"/>
    <w:rsid w:val="001C49D3"/>
    <w:rsid w:val="001C4C6D"/>
    <w:rsid w:val="001C4D5E"/>
    <w:rsid w:val="001C5BC7"/>
    <w:rsid w:val="001C5E30"/>
    <w:rsid w:val="001C6509"/>
    <w:rsid w:val="001C7160"/>
    <w:rsid w:val="001C7C6B"/>
    <w:rsid w:val="001D1121"/>
    <w:rsid w:val="001D1811"/>
    <w:rsid w:val="001D27BC"/>
    <w:rsid w:val="001D294D"/>
    <w:rsid w:val="001D3471"/>
    <w:rsid w:val="001D381E"/>
    <w:rsid w:val="001D3867"/>
    <w:rsid w:val="001D3B30"/>
    <w:rsid w:val="001D3B5B"/>
    <w:rsid w:val="001D40F7"/>
    <w:rsid w:val="001D42EF"/>
    <w:rsid w:val="001D4BF8"/>
    <w:rsid w:val="001D5681"/>
    <w:rsid w:val="001D5D59"/>
    <w:rsid w:val="001D6040"/>
    <w:rsid w:val="001D7684"/>
    <w:rsid w:val="001D7D34"/>
    <w:rsid w:val="001E0219"/>
    <w:rsid w:val="001E083D"/>
    <w:rsid w:val="001E0BE9"/>
    <w:rsid w:val="001E0C11"/>
    <w:rsid w:val="001E17B8"/>
    <w:rsid w:val="001E2613"/>
    <w:rsid w:val="001E2814"/>
    <w:rsid w:val="001E2820"/>
    <w:rsid w:val="001E2B42"/>
    <w:rsid w:val="001E2E30"/>
    <w:rsid w:val="001E47E0"/>
    <w:rsid w:val="001E51CD"/>
    <w:rsid w:val="001E5FA8"/>
    <w:rsid w:val="001E6178"/>
    <w:rsid w:val="001E6327"/>
    <w:rsid w:val="001E6A01"/>
    <w:rsid w:val="001E7EEC"/>
    <w:rsid w:val="001F1157"/>
    <w:rsid w:val="001F1194"/>
    <w:rsid w:val="001F195B"/>
    <w:rsid w:val="001F2140"/>
    <w:rsid w:val="001F2290"/>
    <w:rsid w:val="001F2382"/>
    <w:rsid w:val="001F2597"/>
    <w:rsid w:val="001F2D4D"/>
    <w:rsid w:val="001F39E8"/>
    <w:rsid w:val="001F47B5"/>
    <w:rsid w:val="001F4904"/>
    <w:rsid w:val="001F5B0F"/>
    <w:rsid w:val="001F5E2F"/>
    <w:rsid w:val="001F5FDB"/>
    <w:rsid w:val="001F6EA2"/>
    <w:rsid w:val="001F738B"/>
    <w:rsid w:val="001F7820"/>
    <w:rsid w:val="001F78EC"/>
    <w:rsid w:val="001F7D65"/>
    <w:rsid w:val="0020005E"/>
    <w:rsid w:val="00200159"/>
    <w:rsid w:val="0020046B"/>
    <w:rsid w:val="002008E0"/>
    <w:rsid w:val="00200AE0"/>
    <w:rsid w:val="00200B1B"/>
    <w:rsid w:val="00200C77"/>
    <w:rsid w:val="00200E97"/>
    <w:rsid w:val="0020162A"/>
    <w:rsid w:val="00201C6F"/>
    <w:rsid w:val="00201E07"/>
    <w:rsid w:val="00203567"/>
    <w:rsid w:val="00203C40"/>
    <w:rsid w:val="00203D01"/>
    <w:rsid w:val="00203D48"/>
    <w:rsid w:val="00204E9A"/>
    <w:rsid w:val="00205398"/>
    <w:rsid w:val="00205C2D"/>
    <w:rsid w:val="00206554"/>
    <w:rsid w:val="002073EC"/>
    <w:rsid w:val="00207F2B"/>
    <w:rsid w:val="00211345"/>
    <w:rsid w:val="0021325E"/>
    <w:rsid w:val="0021341B"/>
    <w:rsid w:val="00213A7E"/>
    <w:rsid w:val="00213E93"/>
    <w:rsid w:val="002143FC"/>
    <w:rsid w:val="00214449"/>
    <w:rsid w:val="002150F8"/>
    <w:rsid w:val="002151FC"/>
    <w:rsid w:val="0021579E"/>
    <w:rsid w:val="0021668E"/>
    <w:rsid w:val="00216802"/>
    <w:rsid w:val="00216FF9"/>
    <w:rsid w:val="0021763B"/>
    <w:rsid w:val="00217EC0"/>
    <w:rsid w:val="002202F6"/>
    <w:rsid w:val="002229A3"/>
    <w:rsid w:val="00222AE7"/>
    <w:rsid w:val="00223656"/>
    <w:rsid w:val="00224630"/>
    <w:rsid w:val="00224914"/>
    <w:rsid w:val="002249BC"/>
    <w:rsid w:val="00224B82"/>
    <w:rsid w:val="002252FB"/>
    <w:rsid w:val="00225B3A"/>
    <w:rsid w:val="00225B84"/>
    <w:rsid w:val="00225BCA"/>
    <w:rsid w:val="00226519"/>
    <w:rsid w:val="00226D80"/>
    <w:rsid w:val="002278F1"/>
    <w:rsid w:val="00227997"/>
    <w:rsid w:val="00227B41"/>
    <w:rsid w:val="00227BFB"/>
    <w:rsid w:val="00227C5C"/>
    <w:rsid w:val="00227EFF"/>
    <w:rsid w:val="002301FB"/>
    <w:rsid w:val="00230317"/>
    <w:rsid w:val="002303FA"/>
    <w:rsid w:val="002305A7"/>
    <w:rsid w:val="00230C90"/>
    <w:rsid w:val="00230EDB"/>
    <w:rsid w:val="00231638"/>
    <w:rsid w:val="00231756"/>
    <w:rsid w:val="00231C1E"/>
    <w:rsid w:val="00231E11"/>
    <w:rsid w:val="002329F1"/>
    <w:rsid w:val="00232B5A"/>
    <w:rsid w:val="002333FC"/>
    <w:rsid w:val="002334C6"/>
    <w:rsid w:val="00233E61"/>
    <w:rsid w:val="00234902"/>
    <w:rsid w:val="00234CD6"/>
    <w:rsid w:val="002353E4"/>
    <w:rsid w:val="002359A6"/>
    <w:rsid w:val="00236F69"/>
    <w:rsid w:val="002374AF"/>
    <w:rsid w:val="00237755"/>
    <w:rsid w:val="0023782F"/>
    <w:rsid w:val="00237975"/>
    <w:rsid w:val="002403E2"/>
    <w:rsid w:val="00242098"/>
    <w:rsid w:val="002420BC"/>
    <w:rsid w:val="0024288F"/>
    <w:rsid w:val="002438C8"/>
    <w:rsid w:val="00243F4E"/>
    <w:rsid w:val="00245293"/>
    <w:rsid w:val="0024548D"/>
    <w:rsid w:val="00245CB8"/>
    <w:rsid w:val="002465E8"/>
    <w:rsid w:val="0024670B"/>
    <w:rsid w:val="00246CFE"/>
    <w:rsid w:val="00246FF2"/>
    <w:rsid w:val="00247211"/>
    <w:rsid w:val="002474B7"/>
    <w:rsid w:val="002476EF"/>
    <w:rsid w:val="00247D65"/>
    <w:rsid w:val="002505DE"/>
    <w:rsid w:val="0025101D"/>
    <w:rsid w:val="00251458"/>
    <w:rsid w:val="002517B1"/>
    <w:rsid w:val="00252EB9"/>
    <w:rsid w:val="00253633"/>
    <w:rsid w:val="00253AB2"/>
    <w:rsid w:val="00255019"/>
    <w:rsid w:val="002569E2"/>
    <w:rsid w:val="00256CA6"/>
    <w:rsid w:val="00256D56"/>
    <w:rsid w:val="0026110C"/>
    <w:rsid w:val="00261B00"/>
    <w:rsid w:val="002632AE"/>
    <w:rsid w:val="002635F0"/>
    <w:rsid w:val="00264740"/>
    <w:rsid w:val="002657B7"/>
    <w:rsid w:val="00266E53"/>
    <w:rsid w:val="0026705C"/>
    <w:rsid w:val="0026716A"/>
    <w:rsid w:val="0026746C"/>
    <w:rsid w:val="002676E3"/>
    <w:rsid w:val="00267F19"/>
    <w:rsid w:val="0027040F"/>
    <w:rsid w:val="00270EA6"/>
    <w:rsid w:val="00271C81"/>
    <w:rsid w:val="00271FD1"/>
    <w:rsid w:val="00272194"/>
    <w:rsid w:val="0027226B"/>
    <w:rsid w:val="002738D0"/>
    <w:rsid w:val="00273AD8"/>
    <w:rsid w:val="00273B64"/>
    <w:rsid w:val="00273CD4"/>
    <w:rsid w:val="00273DFF"/>
    <w:rsid w:val="00275625"/>
    <w:rsid w:val="0027636D"/>
    <w:rsid w:val="002768C9"/>
    <w:rsid w:val="0027731C"/>
    <w:rsid w:val="002773BB"/>
    <w:rsid w:val="00277BDE"/>
    <w:rsid w:val="00277D7D"/>
    <w:rsid w:val="00277E1B"/>
    <w:rsid w:val="00281154"/>
    <w:rsid w:val="00281E57"/>
    <w:rsid w:val="00285590"/>
    <w:rsid w:val="00286AA3"/>
    <w:rsid w:val="00286C9E"/>
    <w:rsid w:val="00287459"/>
    <w:rsid w:val="00290554"/>
    <w:rsid w:val="0029058B"/>
    <w:rsid w:val="00290BA8"/>
    <w:rsid w:val="00291B3D"/>
    <w:rsid w:val="00291BCA"/>
    <w:rsid w:val="00292132"/>
    <w:rsid w:val="002926DD"/>
    <w:rsid w:val="00292D87"/>
    <w:rsid w:val="00292E6D"/>
    <w:rsid w:val="002933E2"/>
    <w:rsid w:val="0029348C"/>
    <w:rsid w:val="00294185"/>
    <w:rsid w:val="00295A10"/>
    <w:rsid w:val="0029692E"/>
    <w:rsid w:val="002A0B40"/>
    <w:rsid w:val="002A0BF1"/>
    <w:rsid w:val="002A0C54"/>
    <w:rsid w:val="002A1134"/>
    <w:rsid w:val="002A23A6"/>
    <w:rsid w:val="002A4426"/>
    <w:rsid w:val="002A4934"/>
    <w:rsid w:val="002A4DF3"/>
    <w:rsid w:val="002A550C"/>
    <w:rsid w:val="002A5721"/>
    <w:rsid w:val="002A5D90"/>
    <w:rsid w:val="002A6212"/>
    <w:rsid w:val="002A68E0"/>
    <w:rsid w:val="002A720D"/>
    <w:rsid w:val="002B0526"/>
    <w:rsid w:val="002B0FB8"/>
    <w:rsid w:val="002B2389"/>
    <w:rsid w:val="002B2593"/>
    <w:rsid w:val="002B2D0F"/>
    <w:rsid w:val="002B3693"/>
    <w:rsid w:val="002B3A31"/>
    <w:rsid w:val="002B3B18"/>
    <w:rsid w:val="002B3B8D"/>
    <w:rsid w:val="002B5329"/>
    <w:rsid w:val="002B54C0"/>
    <w:rsid w:val="002B561A"/>
    <w:rsid w:val="002B6DB7"/>
    <w:rsid w:val="002B70C2"/>
    <w:rsid w:val="002C07EF"/>
    <w:rsid w:val="002C1258"/>
    <w:rsid w:val="002C1AC4"/>
    <w:rsid w:val="002C21F5"/>
    <w:rsid w:val="002C2A8F"/>
    <w:rsid w:val="002C318E"/>
    <w:rsid w:val="002C3A4C"/>
    <w:rsid w:val="002C43CE"/>
    <w:rsid w:val="002C5265"/>
    <w:rsid w:val="002C56D9"/>
    <w:rsid w:val="002C5BDE"/>
    <w:rsid w:val="002C6799"/>
    <w:rsid w:val="002C6872"/>
    <w:rsid w:val="002C6A50"/>
    <w:rsid w:val="002C70CC"/>
    <w:rsid w:val="002C77F9"/>
    <w:rsid w:val="002C7D53"/>
    <w:rsid w:val="002C7FAC"/>
    <w:rsid w:val="002D05E7"/>
    <w:rsid w:val="002D19C5"/>
    <w:rsid w:val="002D1AD7"/>
    <w:rsid w:val="002D1FAE"/>
    <w:rsid w:val="002D2EF3"/>
    <w:rsid w:val="002D339A"/>
    <w:rsid w:val="002D39A7"/>
    <w:rsid w:val="002D3EC8"/>
    <w:rsid w:val="002D4194"/>
    <w:rsid w:val="002D4A3C"/>
    <w:rsid w:val="002D5817"/>
    <w:rsid w:val="002D5EE1"/>
    <w:rsid w:val="002D62E6"/>
    <w:rsid w:val="002D64E0"/>
    <w:rsid w:val="002D72E4"/>
    <w:rsid w:val="002D7813"/>
    <w:rsid w:val="002E07C4"/>
    <w:rsid w:val="002E09CC"/>
    <w:rsid w:val="002E2082"/>
    <w:rsid w:val="002E50EF"/>
    <w:rsid w:val="002E5DFC"/>
    <w:rsid w:val="002E6DA4"/>
    <w:rsid w:val="002F0256"/>
    <w:rsid w:val="002F248B"/>
    <w:rsid w:val="002F2738"/>
    <w:rsid w:val="002F3B96"/>
    <w:rsid w:val="002F3C63"/>
    <w:rsid w:val="002F4376"/>
    <w:rsid w:val="002F4DD2"/>
    <w:rsid w:val="002F52B9"/>
    <w:rsid w:val="002F5C8F"/>
    <w:rsid w:val="002F5EB2"/>
    <w:rsid w:val="00300381"/>
    <w:rsid w:val="003004BD"/>
    <w:rsid w:val="00301B53"/>
    <w:rsid w:val="003020E0"/>
    <w:rsid w:val="0030280F"/>
    <w:rsid w:val="00302FD5"/>
    <w:rsid w:val="00303280"/>
    <w:rsid w:val="0030461C"/>
    <w:rsid w:val="003048FC"/>
    <w:rsid w:val="0030498A"/>
    <w:rsid w:val="00304ABD"/>
    <w:rsid w:val="003050D7"/>
    <w:rsid w:val="00305132"/>
    <w:rsid w:val="003052C2"/>
    <w:rsid w:val="00305847"/>
    <w:rsid w:val="003062C4"/>
    <w:rsid w:val="003074FE"/>
    <w:rsid w:val="00307802"/>
    <w:rsid w:val="00307846"/>
    <w:rsid w:val="003079AB"/>
    <w:rsid w:val="00310917"/>
    <w:rsid w:val="0031150A"/>
    <w:rsid w:val="00311586"/>
    <w:rsid w:val="003121C3"/>
    <w:rsid w:val="00312FB5"/>
    <w:rsid w:val="00313C14"/>
    <w:rsid w:val="00313D65"/>
    <w:rsid w:val="0031422D"/>
    <w:rsid w:val="0031519C"/>
    <w:rsid w:val="00315B81"/>
    <w:rsid w:val="00316474"/>
    <w:rsid w:val="003164CD"/>
    <w:rsid w:val="00317F3E"/>
    <w:rsid w:val="003203D7"/>
    <w:rsid w:val="00320A1B"/>
    <w:rsid w:val="00320B3C"/>
    <w:rsid w:val="00321F02"/>
    <w:rsid w:val="0032256F"/>
    <w:rsid w:val="003227B3"/>
    <w:rsid w:val="00322BBD"/>
    <w:rsid w:val="0032334A"/>
    <w:rsid w:val="0032379D"/>
    <w:rsid w:val="00324BDA"/>
    <w:rsid w:val="0032545C"/>
    <w:rsid w:val="00325548"/>
    <w:rsid w:val="00325C29"/>
    <w:rsid w:val="003262D0"/>
    <w:rsid w:val="003268CF"/>
    <w:rsid w:val="003308EB"/>
    <w:rsid w:val="00330CC1"/>
    <w:rsid w:val="00330EED"/>
    <w:rsid w:val="003312E4"/>
    <w:rsid w:val="00332110"/>
    <w:rsid w:val="00332F62"/>
    <w:rsid w:val="00332FEE"/>
    <w:rsid w:val="0033313E"/>
    <w:rsid w:val="00333198"/>
    <w:rsid w:val="00333BF8"/>
    <w:rsid w:val="00333C26"/>
    <w:rsid w:val="00334536"/>
    <w:rsid w:val="003346CB"/>
    <w:rsid w:val="0033476A"/>
    <w:rsid w:val="00334BB3"/>
    <w:rsid w:val="0033587C"/>
    <w:rsid w:val="00335BEB"/>
    <w:rsid w:val="00335D52"/>
    <w:rsid w:val="00336BA1"/>
    <w:rsid w:val="00336F0D"/>
    <w:rsid w:val="003371B6"/>
    <w:rsid w:val="00337464"/>
    <w:rsid w:val="003375F6"/>
    <w:rsid w:val="00337D19"/>
    <w:rsid w:val="00337E4A"/>
    <w:rsid w:val="0034017D"/>
    <w:rsid w:val="0034044D"/>
    <w:rsid w:val="003408B8"/>
    <w:rsid w:val="0034095F"/>
    <w:rsid w:val="003418E8"/>
    <w:rsid w:val="00341923"/>
    <w:rsid w:val="003419FC"/>
    <w:rsid w:val="00341A94"/>
    <w:rsid w:val="00342A7D"/>
    <w:rsid w:val="00343206"/>
    <w:rsid w:val="0034451F"/>
    <w:rsid w:val="00344917"/>
    <w:rsid w:val="00344CE0"/>
    <w:rsid w:val="003462FA"/>
    <w:rsid w:val="0034637A"/>
    <w:rsid w:val="003470A3"/>
    <w:rsid w:val="0034712E"/>
    <w:rsid w:val="003504A0"/>
    <w:rsid w:val="0035149A"/>
    <w:rsid w:val="00352782"/>
    <w:rsid w:val="003527C1"/>
    <w:rsid w:val="00352EA1"/>
    <w:rsid w:val="00353D68"/>
    <w:rsid w:val="00354EDB"/>
    <w:rsid w:val="00355386"/>
    <w:rsid w:val="00355727"/>
    <w:rsid w:val="00356B57"/>
    <w:rsid w:val="00356D48"/>
    <w:rsid w:val="00357AF8"/>
    <w:rsid w:val="00357BC9"/>
    <w:rsid w:val="003603AA"/>
    <w:rsid w:val="0036127C"/>
    <w:rsid w:val="003614C5"/>
    <w:rsid w:val="00361C09"/>
    <w:rsid w:val="00361F67"/>
    <w:rsid w:val="003624D3"/>
    <w:rsid w:val="00362702"/>
    <w:rsid w:val="00362905"/>
    <w:rsid w:val="00362A98"/>
    <w:rsid w:val="00363745"/>
    <w:rsid w:val="00363E6C"/>
    <w:rsid w:val="003647C5"/>
    <w:rsid w:val="00364D42"/>
    <w:rsid w:val="00365056"/>
    <w:rsid w:val="003652CE"/>
    <w:rsid w:val="00365A83"/>
    <w:rsid w:val="0036621D"/>
    <w:rsid w:val="00366599"/>
    <w:rsid w:val="00367038"/>
    <w:rsid w:val="00370198"/>
    <w:rsid w:val="0037080C"/>
    <w:rsid w:val="003717A3"/>
    <w:rsid w:val="0037187E"/>
    <w:rsid w:val="00371A75"/>
    <w:rsid w:val="003724F1"/>
    <w:rsid w:val="003727E4"/>
    <w:rsid w:val="00373040"/>
    <w:rsid w:val="0037324E"/>
    <w:rsid w:val="0037328E"/>
    <w:rsid w:val="0037336A"/>
    <w:rsid w:val="003747EA"/>
    <w:rsid w:val="0037483D"/>
    <w:rsid w:val="0037613B"/>
    <w:rsid w:val="003765EF"/>
    <w:rsid w:val="003768FA"/>
    <w:rsid w:val="003772AA"/>
    <w:rsid w:val="0037768D"/>
    <w:rsid w:val="00377B65"/>
    <w:rsid w:val="00377F5E"/>
    <w:rsid w:val="00377F7C"/>
    <w:rsid w:val="00380EB6"/>
    <w:rsid w:val="00380ED8"/>
    <w:rsid w:val="003811D2"/>
    <w:rsid w:val="00381201"/>
    <w:rsid w:val="00381695"/>
    <w:rsid w:val="00381C52"/>
    <w:rsid w:val="00382D76"/>
    <w:rsid w:val="00383246"/>
    <w:rsid w:val="003844B0"/>
    <w:rsid w:val="00385CDF"/>
    <w:rsid w:val="00385E71"/>
    <w:rsid w:val="00386EE2"/>
    <w:rsid w:val="003875B4"/>
    <w:rsid w:val="003876B3"/>
    <w:rsid w:val="0038776E"/>
    <w:rsid w:val="00391627"/>
    <w:rsid w:val="00391D6D"/>
    <w:rsid w:val="00391E13"/>
    <w:rsid w:val="00391E61"/>
    <w:rsid w:val="00391FBD"/>
    <w:rsid w:val="0039233A"/>
    <w:rsid w:val="00392349"/>
    <w:rsid w:val="003924BA"/>
    <w:rsid w:val="00392AA0"/>
    <w:rsid w:val="00392AE2"/>
    <w:rsid w:val="00392C17"/>
    <w:rsid w:val="00392CD1"/>
    <w:rsid w:val="003932B9"/>
    <w:rsid w:val="003939D0"/>
    <w:rsid w:val="00394670"/>
    <w:rsid w:val="00394AAD"/>
    <w:rsid w:val="003956D1"/>
    <w:rsid w:val="00395702"/>
    <w:rsid w:val="00395842"/>
    <w:rsid w:val="00395BE7"/>
    <w:rsid w:val="003963C6"/>
    <w:rsid w:val="00396494"/>
    <w:rsid w:val="003A0338"/>
    <w:rsid w:val="003A0342"/>
    <w:rsid w:val="003A0B71"/>
    <w:rsid w:val="003A1C25"/>
    <w:rsid w:val="003A26CE"/>
    <w:rsid w:val="003A2E38"/>
    <w:rsid w:val="003A2EFE"/>
    <w:rsid w:val="003A3504"/>
    <w:rsid w:val="003A3B08"/>
    <w:rsid w:val="003A3D29"/>
    <w:rsid w:val="003A41EC"/>
    <w:rsid w:val="003A4913"/>
    <w:rsid w:val="003A51DB"/>
    <w:rsid w:val="003A60BF"/>
    <w:rsid w:val="003A64DB"/>
    <w:rsid w:val="003A6B00"/>
    <w:rsid w:val="003A6C89"/>
    <w:rsid w:val="003A6D8E"/>
    <w:rsid w:val="003A706B"/>
    <w:rsid w:val="003A7275"/>
    <w:rsid w:val="003A76BA"/>
    <w:rsid w:val="003A7E29"/>
    <w:rsid w:val="003B1562"/>
    <w:rsid w:val="003B176A"/>
    <w:rsid w:val="003B2B5D"/>
    <w:rsid w:val="003B3123"/>
    <w:rsid w:val="003B34D4"/>
    <w:rsid w:val="003B38A4"/>
    <w:rsid w:val="003B4866"/>
    <w:rsid w:val="003B5F1C"/>
    <w:rsid w:val="003B60C4"/>
    <w:rsid w:val="003B620D"/>
    <w:rsid w:val="003B6810"/>
    <w:rsid w:val="003B6B37"/>
    <w:rsid w:val="003B6E3A"/>
    <w:rsid w:val="003B7267"/>
    <w:rsid w:val="003B734F"/>
    <w:rsid w:val="003C01C9"/>
    <w:rsid w:val="003C054A"/>
    <w:rsid w:val="003C0563"/>
    <w:rsid w:val="003C06CE"/>
    <w:rsid w:val="003C0E5D"/>
    <w:rsid w:val="003C1EE1"/>
    <w:rsid w:val="003C2332"/>
    <w:rsid w:val="003C2483"/>
    <w:rsid w:val="003C29A4"/>
    <w:rsid w:val="003C3655"/>
    <w:rsid w:val="003C3A46"/>
    <w:rsid w:val="003C4A3D"/>
    <w:rsid w:val="003C64CC"/>
    <w:rsid w:val="003C774A"/>
    <w:rsid w:val="003C7CB3"/>
    <w:rsid w:val="003D0D38"/>
    <w:rsid w:val="003D1610"/>
    <w:rsid w:val="003D21B1"/>
    <w:rsid w:val="003D23F1"/>
    <w:rsid w:val="003D27BD"/>
    <w:rsid w:val="003D2C3D"/>
    <w:rsid w:val="003D2D57"/>
    <w:rsid w:val="003D2F99"/>
    <w:rsid w:val="003D3565"/>
    <w:rsid w:val="003D3C32"/>
    <w:rsid w:val="003D3E5D"/>
    <w:rsid w:val="003D474F"/>
    <w:rsid w:val="003D49F3"/>
    <w:rsid w:val="003D581F"/>
    <w:rsid w:val="003D6114"/>
    <w:rsid w:val="003D67F9"/>
    <w:rsid w:val="003D6D58"/>
    <w:rsid w:val="003E0360"/>
    <w:rsid w:val="003E0524"/>
    <w:rsid w:val="003E0E55"/>
    <w:rsid w:val="003E0FC5"/>
    <w:rsid w:val="003E1689"/>
    <w:rsid w:val="003E1D36"/>
    <w:rsid w:val="003E1D94"/>
    <w:rsid w:val="003E2910"/>
    <w:rsid w:val="003E32E5"/>
    <w:rsid w:val="003E3489"/>
    <w:rsid w:val="003E359E"/>
    <w:rsid w:val="003E4BAC"/>
    <w:rsid w:val="003E4FA5"/>
    <w:rsid w:val="003E514D"/>
    <w:rsid w:val="003E553B"/>
    <w:rsid w:val="003E60B8"/>
    <w:rsid w:val="003E65B5"/>
    <w:rsid w:val="003E7257"/>
    <w:rsid w:val="003F10E4"/>
    <w:rsid w:val="003F16FB"/>
    <w:rsid w:val="003F16FE"/>
    <w:rsid w:val="003F1D3C"/>
    <w:rsid w:val="003F21DD"/>
    <w:rsid w:val="003F22EF"/>
    <w:rsid w:val="003F2ADC"/>
    <w:rsid w:val="003F2E7C"/>
    <w:rsid w:val="003F3442"/>
    <w:rsid w:val="003F355F"/>
    <w:rsid w:val="003F363A"/>
    <w:rsid w:val="003F38C2"/>
    <w:rsid w:val="003F3BC5"/>
    <w:rsid w:val="003F441A"/>
    <w:rsid w:val="003F4473"/>
    <w:rsid w:val="003F460A"/>
    <w:rsid w:val="003F480B"/>
    <w:rsid w:val="003F4F12"/>
    <w:rsid w:val="003F5593"/>
    <w:rsid w:val="003F7FCC"/>
    <w:rsid w:val="004004E0"/>
    <w:rsid w:val="00400FE4"/>
    <w:rsid w:val="0040123A"/>
    <w:rsid w:val="004024B1"/>
    <w:rsid w:val="00402885"/>
    <w:rsid w:val="00402E6E"/>
    <w:rsid w:val="004033A3"/>
    <w:rsid w:val="00403B46"/>
    <w:rsid w:val="004040B5"/>
    <w:rsid w:val="00404199"/>
    <w:rsid w:val="00404661"/>
    <w:rsid w:val="00404AFE"/>
    <w:rsid w:val="0040526A"/>
    <w:rsid w:val="0040530A"/>
    <w:rsid w:val="0040574C"/>
    <w:rsid w:val="00406DA8"/>
    <w:rsid w:val="004078DB"/>
    <w:rsid w:val="00411368"/>
    <w:rsid w:val="004117CD"/>
    <w:rsid w:val="004118F5"/>
    <w:rsid w:val="00411BBF"/>
    <w:rsid w:val="00411CC5"/>
    <w:rsid w:val="00412635"/>
    <w:rsid w:val="00413199"/>
    <w:rsid w:val="00413359"/>
    <w:rsid w:val="00413434"/>
    <w:rsid w:val="0041451D"/>
    <w:rsid w:val="00414FDF"/>
    <w:rsid w:val="004154CE"/>
    <w:rsid w:val="0041574F"/>
    <w:rsid w:val="00415E4D"/>
    <w:rsid w:val="00415EE4"/>
    <w:rsid w:val="00417177"/>
    <w:rsid w:val="004200A7"/>
    <w:rsid w:val="004202CC"/>
    <w:rsid w:val="00420899"/>
    <w:rsid w:val="00420D39"/>
    <w:rsid w:val="00421DBA"/>
    <w:rsid w:val="00422341"/>
    <w:rsid w:val="00422687"/>
    <w:rsid w:val="0042338B"/>
    <w:rsid w:val="004243D5"/>
    <w:rsid w:val="004244EE"/>
    <w:rsid w:val="004244F8"/>
    <w:rsid w:val="00424B4A"/>
    <w:rsid w:val="004255AB"/>
    <w:rsid w:val="00425A6F"/>
    <w:rsid w:val="00427EF5"/>
    <w:rsid w:val="004320E0"/>
    <w:rsid w:val="00432243"/>
    <w:rsid w:val="004341E0"/>
    <w:rsid w:val="00434564"/>
    <w:rsid w:val="00435386"/>
    <w:rsid w:val="00435BD9"/>
    <w:rsid w:val="00436A36"/>
    <w:rsid w:val="00436D27"/>
    <w:rsid w:val="00437C2D"/>
    <w:rsid w:val="00440318"/>
    <w:rsid w:val="004406D2"/>
    <w:rsid w:val="00440B99"/>
    <w:rsid w:val="00440BF3"/>
    <w:rsid w:val="00442DD1"/>
    <w:rsid w:val="00442F77"/>
    <w:rsid w:val="00443232"/>
    <w:rsid w:val="00444666"/>
    <w:rsid w:val="00444E72"/>
    <w:rsid w:val="00444F7F"/>
    <w:rsid w:val="00444FCD"/>
    <w:rsid w:val="00444FFA"/>
    <w:rsid w:val="0044526C"/>
    <w:rsid w:val="00445ADD"/>
    <w:rsid w:val="00445F47"/>
    <w:rsid w:val="00445FFF"/>
    <w:rsid w:val="00447181"/>
    <w:rsid w:val="004479AA"/>
    <w:rsid w:val="004502BD"/>
    <w:rsid w:val="00450B01"/>
    <w:rsid w:val="00451CB9"/>
    <w:rsid w:val="00452176"/>
    <w:rsid w:val="0045341C"/>
    <w:rsid w:val="0045383F"/>
    <w:rsid w:val="00454346"/>
    <w:rsid w:val="0045527E"/>
    <w:rsid w:val="00455E46"/>
    <w:rsid w:val="00456385"/>
    <w:rsid w:val="00456D33"/>
    <w:rsid w:val="00456FF4"/>
    <w:rsid w:val="004573BA"/>
    <w:rsid w:val="00460372"/>
    <w:rsid w:val="00460544"/>
    <w:rsid w:val="004607A5"/>
    <w:rsid w:val="00460AEF"/>
    <w:rsid w:val="00461414"/>
    <w:rsid w:val="00461504"/>
    <w:rsid w:val="00461C7C"/>
    <w:rsid w:val="00462056"/>
    <w:rsid w:val="00462275"/>
    <w:rsid w:val="00462481"/>
    <w:rsid w:val="00462DD3"/>
    <w:rsid w:val="00463E11"/>
    <w:rsid w:val="00463E54"/>
    <w:rsid w:val="00465652"/>
    <w:rsid w:val="0046576E"/>
    <w:rsid w:val="00466250"/>
    <w:rsid w:val="00466671"/>
    <w:rsid w:val="004679FF"/>
    <w:rsid w:val="00467E39"/>
    <w:rsid w:val="00470C46"/>
    <w:rsid w:val="00471CC6"/>
    <w:rsid w:val="0047238D"/>
    <w:rsid w:val="00472446"/>
    <w:rsid w:val="004731D7"/>
    <w:rsid w:val="00473859"/>
    <w:rsid w:val="00474527"/>
    <w:rsid w:val="00474E85"/>
    <w:rsid w:val="00475828"/>
    <w:rsid w:val="00475A20"/>
    <w:rsid w:val="00475D03"/>
    <w:rsid w:val="0047610A"/>
    <w:rsid w:val="00476C22"/>
    <w:rsid w:val="00476FB1"/>
    <w:rsid w:val="00480AC6"/>
    <w:rsid w:val="00481853"/>
    <w:rsid w:val="004833C9"/>
    <w:rsid w:val="00483421"/>
    <w:rsid w:val="0048345B"/>
    <w:rsid w:val="00483D60"/>
    <w:rsid w:val="0048464E"/>
    <w:rsid w:val="00484A1F"/>
    <w:rsid w:val="00485860"/>
    <w:rsid w:val="00486232"/>
    <w:rsid w:val="00486EA4"/>
    <w:rsid w:val="00490C99"/>
    <w:rsid w:val="004914FA"/>
    <w:rsid w:val="00491E8D"/>
    <w:rsid w:val="0049306C"/>
    <w:rsid w:val="004930D6"/>
    <w:rsid w:val="00493CB8"/>
    <w:rsid w:val="004942AA"/>
    <w:rsid w:val="00495391"/>
    <w:rsid w:val="00495496"/>
    <w:rsid w:val="004958CB"/>
    <w:rsid w:val="00495EE0"/>
    <w:rsid w:val="00496A3D"/>
    <w:rsid w:val="00497684"/>
    <w:rsid w:val="00497925"/>
    <w:rsid w:val="004A17E2"/>
    <w:rsid w:val="004A1868"/>
    <w:rsid w:val="004A2430"/>
    <w:rsid w:val="004A2656"/>
    <w:rsid w:val="004A307B"/>
    <w:rsid w:val="004A32E7"/>
    <w:rsid w:val="004A4753"/>
    <w:rsid w:val="004A4A50"/>
    <w:rsid w:val="004A4F5F"/>
    <w:rsid w:val="004A5431"/>
    <w:rsid w:val="004A595E"/>
    <w:rsid w:val="004A5BEE"/>
    <w:rsid w:val="004A5D86"/>
    <w:rsid w:val="004A6156"/>
    <w:rsid w:val="004A62CA"/>
    <w:rsid w:val="004A68C5"/>
    <w:rsid w:val="004A6B70"/>
    <w:rsid w:val="004B0E70"/>
    <w:rsid w:val="004B1632"/>
    <w:rsid w:val="004B2C73"/>
    <w:rsid w:val="004B3CF2"/>
    <w:rsid w:val="004B4D9C"/>
    <w:rsid w:val="004B507E"/>
    <w:rsid w:val="004B5F72"/>
    <w:rsid w:val="004B5FBD"/>
    <w:rsid w:val="004B6D95"/>
    <w:rsid w:val="004B6EA4"/>
    <w:rsid w:val="004B6F13"/>
    <w:rsid w:val="004B7354"/>
    <w:rsid w:val="004B7452"/>
    <w:rsid w:val="004B7C74"/>
    <w:rsid w:val="004C006D"/>
    <w:rsid w:val="004C05F8"/>
    <w:rsid w:val="004C0884"/>
    <w:rsid w:val="004C0A81"/>
    <w:rsid w:val="004C0FCA"/>
    <w:rsid w:val="004C11B3"/>
    <w:rsid w:val="004C1467"/>
    <w:rsid w:val="004C15EF"/>
    <w:rsid w:val="004C1A65"/>
    <w:rsid w:val="004C1C7F"/>
    <w:rsid w:val="004C1F78"/>
    <w:rsid w:val="004C22FF"/>
    <w:rsid w:val="004C240C"/>
    <w:rsid w:val="004C2912"/>
    <w:rsid w:val="004C2FB1"/>
    <w:rsid w:val="004C352F"/>
    <w:rsid w:val="004C3D17"/>
    <w:rsid w:val="004C579A"/>
    <w:rsid w:val="004C6E2B"/>
    <w:rsid w:val="004C6EEF"/>
    <w:rsid w:val="004C743F"/>
    <w:rsid w:val="004C7FF8"/>
    <w:rsid w:val="004D091E"/>
    <w:rsid w:val="004D12EC"/>
    <w:rsid w:val="004D191E"/>
    <w:rsid w:val="004D1B09"/>
    <w:rsid w:val="004D2534"/>
    <w:rsid w:val="004D38C4"/>
    <w:rsid w:val="004D4073"/>
    <w:rsid w:val="004D4C4C"/>
    <w:rsid w:val="004D50A5"/>
    <w:rsid w:val="004D59B3"/>
    <w:rsid w:val="004D5A6C"/>
    <w:rsid w:val="004D5FB7"/>
    <w:rsid w:val="004D6D18"/>
    <w:rsid w:val="004D735C"/>
    <w:rsid w:val="004D7442"/>
    <w:rsid w:val="004D76B4"/>
    <w:rsid w:val="004D79F5"/>
    <w:rsid w:val="004D7DCB"/>
    <w:rsid w:val="004D7E63"/>
    <w:rsid w:val="004E04E8"/>
    <w:rsid w:val="004E0B8E"/>
    <w:rsid w:val="004E10F2"/>
    <w:rsid w:val="004E1566"/>
    <w:rsid w:val="004E1670"/>
    <w:rsid w:val="004E1946"/>
    <w:rsid w:val="004E1BCA"/>
    <w:rsid w:val="004E252F"/>
    <w:rsid w:val="004E2B5F"/>
    <w:rsid w:val="004E34E4"/>
    <w:rsid w:val="004E4568"/>
    <w:rsid w:val="004E57CA"/>
    <w:rsid w:val="004E644A"/>
    <w:rsid w:val="004E6511"/>
    <w:rsid w:val="004E6B5E"/>
    <w:rsid w:val="004E7686"/>
    <w:rsid w:val="004F05EC"/>
    <w:rsid w:val="004F0A28"/>
    <w:rsid w:val="004F14B1"/>
    <w:rsid w:val="004F161D"/>
    <w:rsid w:val="004F272A"/>
    <w:rsid w:val="004F2EA8"/>
    <w:rsid w:val="004F33B3"/>
    <w:rsid w:val="004F498B"/>
    <w:rsid w:val="004F5032"/>
    <w:rsid w:val="004F523A"/>
    <w:rsid w:val="004F586D"/>
    <w:rsid w:val="004F5D5A"/>
    <w:rsid w:val="004F5FEB"/>
    <w:rsid w:val="004F675D"/>
    <w:rsid w:val="004F6AB5"/>
    <w:rsid w:val="004F741F"/>
    <w:rsid w:val="004F7C9D"/>
    <w:rsid w:val="004F7D02"/>
    <w:rsid w:val="00500A39"/>
    <w:rsid w:val="0050155B"/>
    <w:rsid w:val="00501F99"/>
    <w:rsid w:val="00502008"/>
    <w:rsid w:val="0050253B"/>
    <w:rsid w:val="005029E9"/>
    <w:rsid w:val="00502E8E"/>
    <w:rsid w:val="00503A11"/>
    <w:rsid w:val="00503E7E"/>
    <w:rsid w:val="00503EAA"/>
    <w:rsid w:val="0050476B"/>
    <w:rsid w:val="00504AA6"/>
    <w:rsid w:val="00505C46"/>
    <w:rsid w:val="00505F02"/>
    <w:rsid w:val="005061EE"/>
    <w:rsid w:val="00506247"/>
    <w:rsid w:val="005074BE"/>
    <w:rsid w:val="00507E67"/>
    <w:rsid w:val="00507E89"/>
    <w:rsid w:val="00507EAE"/>
    <w:rsid w:val="005119D7"/>
    <w:rsid w:val="00511A21"/>
    <w:rsid w:val="00511A8E"/>
    <w:rsid w:val="00512008"/>
    <w:rsid w:val="00512963"/>
    <w:rsid w:val="00512B5C"/>
    <w:rsid w:val="005132B2"/>
    <w:rsid w:val="005135D4"/>
    <w:rsid w:val="005141C5"/>
    <w:rsid w:val="0051443B"/>
    <w:rsid w:val="00514460"/>
    <w:rsid w:val="0051464E"/>
    <w:rsid w:val="00514708"/>
    <w:rsid w:val="00514B94"/>
    <w:rsid w:val="00516CEE"/>
    <w:rsid w:val="0051730D"/>
    <w:rsid w:val="005179F6"/>
    <w:rsid w:val="00520623"/>
    <w:rsid w:val="0052109E"/>
    <w:rsid w:val="005223D6"/>
    <w:rsid w:val="00522C41"/>
    <w:rsid w:val="00523498"/>
    <w:rsid w:val="005237C4"/>
    <w:rsid w:val="00523C09"/>
    <w:rsid w:val="0052447C"/>
    <w:rsid w:val="005250B9"/>
    <w:rsid w:val="005251BD"/>
    <w:rsid w:val="0052563F"/>
    <w:rsid w:val="00525655"/>
    <w:rsid w:val="00525B1A"/>
    <w:rsid w:val="00526271"/>
    <w:rsid w:val="005265A3"/>
    <w:rsid w:val="00527046"/>
    <w:rsid w:val="005271CA"/>
    <w:rsid w:val="005275CD"/>
    <w:rsid w:val="00527B47"/>
    <w:rsid w:val="00527D1C"/>
    <w:rsid w:val="00527DE8"/>
    <w:rsid w:val="00527F86"/>
    <w:rsid w:val="00530115"/>
    <w:rsid w:val="005302DC"/>
    <w:rsid w:val="00531397"/>
    <w:rsid w:val="0053192F"/>
    <w:rsid w:val="0053224C"/>
    <w:rsid w:val="005325A1"/>
    <w:rsid w:val="0053285A"/>
    <w:rsid w:val="005346DF"/>
    <w:rsid w:val="00534944"/>
    <w:rsid w:val="00534E49"/>
    <w:rsid w:val="00534F99"/>
    <w:rsid w:val="005353E1"/>
    <w:rsid w:val="00535509"/>
    <w:rsid w:val="005357BA"/>
    <w:rsid w:val="005363B1"/>
    <w:rsid w:val="00536746"/>
    <w:rsid w:val="005369A2"/>
    <w:rsid w:val="00536F5D"/>
    <w:rsid w:val="0053722A"/>
    <w:rsid w:val="00537430"/>
    <w:rsid w:val="00540281"/>
    <w:rsid w:val="0054060F"/>
    <w:rsid w:val="005406C8"/>
    <w:rsid w:val="00540BFA"/>
    <w:rsid w:val="00540CB3"/>
    <w:rsid w:val="00541A3B"/>
    <w:rsid w:val="00542375"/>
    <w:rsid w:val="00542462"/>
    <w:rsid w:val="0054259A"/>
    <w:rsid w:val="00542C09"/>
    <w:rsid w:val="0054334F"/>
    <w:rsid w:val="00543A08"/>
    <w:rsid w:val="00544C84"/>
    <w:rsid w:val="005450C5"/>
    <w:rsid w:val="0054520B"/>
    <w:rsid w:val="00545802"/>
    <w:rsid w:val="00545B2D"/>
    <w:rsid w:val="00545BD7"/>
    <w:rsid w:val="005462AB"/>
    <w:rsid w:val="00546B3C"/>
    <w:rsid w:val="005510DA"/>
    <w:rsid w:val="005515EC"/>
    <w:rsid w:val="00551B3C"/>
    <w:rsid w:val="00551CF2"/>
    <w:rsid w:val="00552305"/>
    <w:rsid w:val="00553098"/>
    <w:rsid w:val="0055321F"/>
    <w:rsid w:val="005553C5"/>
    <w:rsid w:val="00555417"/>
    <w:rsid w:val="00555F2F"/>
    <w:rsid w:val="0056309F"/>
    <w:rsid w:val="0056453C"/>
    <w:rsid w:val="00564949"/>
    <w:rsid w:val="005649BD"/>
    <w:rsid w:val="00564C1F"/>
    <w:rsid w:val="00564C84"/>
    <w:rsid w:val="00565300"/>
    <w:rsid w:val="005661CC"/>
    <w:rsid w:val="0056639B"/>
    <w:rsid w:val="005664A8"/>
    <w:rsid w:val="005668F6"/>
    <w:rsid w:val="0057092C"/>
    <w:rsid w:val="00571E8E"/>
    <w:rsid w:val="00572C6A"/>
    <w:rsid w:val="00572E68"/>
    <w:rsid w:val="00573B1A"/>
    <w:rsid w:val="00573E69"/>
    <w:rsid w:val="0057455C"/>
    <w:rsid w:val="00574C47"/>
    <w:rsid w:val="00575670"/>
    <w:rsid w:val="00575A99"/>
    <w:rsid w:val="00575CCE"/>
    <w:rsid w:val="00576F4B"/>
    <w:rsid w:val="00580017"/>
    <w:rsid w:val="00580115"/>
    <w:rsid w:val="005807AD"/>
    <w:rsid w:val="00580E37"/>
    <w:rsid w:val="00581FA8"/>
    <w:rsid w:val="00582DA7"/>
    <w:rsid w:val="00582E4F"/>
    <w:rsid w:val="005836E1"/>
    <w:rsid w:val="00584F45"/>
    <w:rsid w:val="005853DD"/>
    <w:rsid w:val="00585A6B"/>
    <w:rsid w:val="00585A92"/>
    <w:rsid w:val="00585C50"/>
    <w:rsid w:val="00586216"/>
    <w:rsid w:val="00586922"/>
    <w:rsid w:val="00586A62"/>
    <w:rsid w:val="00586FCE"/>
    <w:rsid w:val="00587431"/>
    <w:rsid w:val="0058743F"/>
    <w:rsid w:val="00587512"/>
    <w:rsid w:val="00587EFB"/>
    <w:rsid w:val="00591473"/>
    <w:rsid w:val="00591A73"/>
    <w:rsid w:val="00591B2A"/>
    <w:rsid w:val="00591D89"/>
    <w:rsid w:val="0059209E"/>
    <w:rsid w:val="0059245B"/>
    <w:rsid w:val="005947E7"/>
    <w:rsid w:val="0059527E"/>
    <w:rsid w:val="00596DA5"/>
    <w:rsid w:val="0059701D"/>
    <w:rsid w:val="005A04D8"/>
    <w:rsid w:val="005A0B2E"/>
    <w:rsid w:val="005A13E4"/>
    <w:rsid w:val="005A1B2C"/>
    <w:rsid w:val="005A2020"/>
    <w:rsid w:val="005A2D76"/>
    <w:rsid w:val="005A2F76"/>
    <w:rsid w:val="005A3001"/>
    <w:rsid w:val="005A3AF8"/>
    <w:rsid w:val="005A3E39"/>
    <w:rsid w:val="005A468E"/>
    <w:rsid w:val="005A49A6"/>
    <w:rsid w:val="005A5E3D"/>
    <w:rsid w:val="005A78AA"/>
    <w:rsid w:val="005B02F8"/>
    <w:rsid w:val="005B03F8"/>
    <w:rsid w:val="005B15C8"/>
    <w:rsid w:val="005B1A6C"/>
    <w:rsid w:val="005B2B65"/>
    <w:rsid w:val="005B2E09"/>
    <w:rsid w:val="005B43F6"/>
    <w:rsid w:val="005B4BB7"/>
    <w:rsid w:val="005B5707"/>
    <w:rsid w:val="005B67DD"/>
    <w:rsid w:val="005B78FB"/>
    <w:rsid w:val="005B7DCB"/>
    <w:rsid w:val="005C0A41"/>
    <w:rsid w:val="005C1BB3"/>
    <w:rsid w:val="005C1E29"/>
    <w:rsid w:val="005C3987"/>
    <w:rsid w:val="005C3A5C"/>
    <w:rsid w:val="005C4321"/>
    <w:rsid w:val="005C476A"/>
    <w:rsid w:val="005C4F9A"/>
    <w:rsid w:val="005C5602"/>
    <w:rsid w:val="005C5680"/>
    <w:rsid w:val="005C5A5A"/>
    <w:rsid w:val="005C6107"/>
    <w:rsid w:val="005C65EF"/>
    <w:rsid w:val="005C7255"/>
    <w:rsid w:val="005D04FF"/>
    <w:rsid w:val="005D0B03"/>
    <w:rsid w:val="005D10B8"/>
    <w:rsid w:val="005D188F"/>
    <w:rsid w:val="005D1D6C"/>
    <w:rsid w:val="005D2618"/>
    <w:rsid w:val="005D3298"/>
    <w:rsid w:val="005D36BF"/>
    <w:rsid w:val="005D397B"/>
    <w:rsid w:val="005D3EF5"/>
    <w:rsid w:val="005D482B"/>
    <w:rsid w:val="005D4F74"/>
    <w:rsid w:val="005D562B"/>
    <w:rsid w:val="005D5C08"/>
    <w:rsid w:val="005D61EC"/>
    <w:rsid w:val="005D64D4"/>
    <w:rsid w:val="005E0031"/>
    <w:rsid w:val="005E048D"/>
    <w:rsid w:val="005E0EDF"/>
    <w:rsid w:val="005E1556"/>
    <w:rsid w:val="005E18AA"/>
    <w:rsid w:val="005E1F62"/>
    <w:rsid w:val="005E25C0"/>
    <w:rsid w:val="005E2F73"/>
    <w:rsid w:val="005E348D"/>
    <w:rsid w:val="005E3B2A"/>
    <w:rsid w:val="005E3D51"/>
    <w:rsid w:val="005E4125"/>
    <w:rsid w:val="005E4C0C"/>
    <w:rsid w:val="005E53D4"/>
    <w:rsid w:val="005E55AB"/>
    <w:rsid w:val="005E574D"/>
    <w:rsid w:val="005E606A"/>
    <w:rsid w:val="005E6B0F"/>
    <w:rsid w:val="005E70B9"/>
    <w:rsid w:val="005E769E"/>
    <w:rsid w:val="005F0207"/>
    <w:rsid w:val="005F043B"/>
    <w:rsid w:val="005F0D1F"/>
    <w:rsid w:val="005F0DA3"/>
    <w:rsid w:val="005F148E"/>
    <w:rsid w:val="005F1B04"/>
    <w:rsid w:val="005F28EB"/>
    <w:rsid w:val="005F2BC0"/>
    <w:rsid w:val="005F34C1"/>
    <w:rsid w:val="005F39F0"/>
    <w:rsid w:val="005F4941"/>
    <w:rsid w:val="005F4DEE"/>
    <w:rsid w:val="005F5E43"/>
    <w:rsid w:val="005F6CA7"/>
    <w:rsid w:val="005F712C"/>
    <w:rsid w:val="005F740B"/>
    <w:rsid w:val="0060010A"/>
    <w:rsid w:val="0060052E"/>
    <w:rsid w:val="00600663"/>
    <w:rsid w:val="006009C0"/>
    <w:rsid w:val="00600F77"/>
    <w:rsid w:val="006017C5"/>
    <w:rsid w:val="00601DE7"/>
    <w:rsid w:val="00601E0E"/>
    <w:rsid w:val="00602361"/>
    <w:rsid w:val="006023E7"/>
    <w:rsid w:val="006025A7"/>
    <w:rsid w:val="00602BA5"/>
    <w:rsid w:val="006036E7"/>
    <w:rsid w:val="006042A7"/>
    <w:rsid w:val="00606492"/>
    <w:rsid w:val="00606533"/>
    <w:rsid w:val="00606D23"/>
    <w:rsid w:val="00607344"/>
    <w:rsid w:val="006109AD"/>
    <w:rsid w:val="00610BE7"/>
    <w:rsid w:val="00610C6B"/>
    <w:rsid w:val="00610E3F"/>
    <w:rsid w:val="00612A96"/>
    <w:rsid w:val="00613299"/>
    <w:rsid w:val="00613CF9"/>
    <w:rsid w:val="00613E0A"/>
    <w:rsid w:val="00613FEA"/>
    <w:rsid w:val="00614DE2"/>
    <w:rsid w:val="00614F5D"/>
    <w:rsid w:val="006156E2"/>
    <w:rsid w:val="00617406"/>
    <w:rsid w:val="006175F5"/>
    <w:rsid w:val="00621688"/>
    <w:rsid w:val="00622012"/>
    <w:rsid w:val="006229C2"/>
    <w:rsid w:val="00622A16"/>
    <w:rsid w:val="006230FB"/>
    <w:rsid w:val="006233C9"/>
    <w:rsid w:val="00623689"/>
    <w:rsid w:val="00623F48"/>
    <w:rsid w:val="0062423C"/>
    <w:rsid w:val="00624B0B"/>
    <w:rsid w:val="00624FCD"/>
    <w:rsid w:val="00625963"/>
    <w:rsid w:val="00625C56"/>
    <w:rsid w:val="00625D4B"/>
    <w:rsid w:val="006266F4"/>
    <w:rsid w:val="006268B0"/>
    <w:rsid w:val="00626B08"/>
    <w:rsid w:val="00626BC8"/>
    <w:rsid w:val="00626F97"/>
    <w:rsid w:val="00627B53"/>
    <w:rsid w:val="00627BE1"/>
    <w:rsid w:val="00627F5E"/>
    <w:rsid w:val="00630109"/>
    <w:rsid w:val="006309A5"/>
    <w:rsid w:val="00630A12"/>
    <w:rsid w:val="00630B13"/>
    <w:rsid w:val="006319C9"/>
    <w:rsid w:val="00631C3B"/>
    <w:rsid w:val="0063267A"/>
    <w:rsid w:val="00632A9D"/>
    <w:rsid w:val="00632ABA"/>
    <w:rsid w:val="00632BCD"/>
    <w:rsid w:val="0063338B"/>
    <w:rsid w:val="00633A44"/>
    <w:rsid w:val="006346C1"/>
    <w:rsid w:val="00634ABD"/>
    <w:rsid w:val="006366DE"/>
    <w:rsid w:val="006369F9"/>
    <w:rsid w:val="00636A36"/>
    <w:rsid w:val="006372F5"/>
    <w:rsid w:val="006374C6"/>
    <w:rsid w:val="00637A2C"/>
    <w:rsid w:val="00640063"/>
    <w:rsid w:val="006402A9"/>
    <w:rsid w:val="00640D45"/>
    <w:rsid w:val="00640F3C"/>
    <w:rsid w:val="006413A2"/>
    <w:rsid w:val="00641D52"/>
    <w:rsid w:val="0064381A"/>
    <w:rsid w:val="00643DDD"/>
    <w:rsid w:val="00643F04"/>
    <w:rsid w:val="006447CA"/>
    <w:rsid w:val="00644812"/>
    <w:rsid w:val="00644B81"/>
    <w:rsid w:val="006452C8"/>
    <w:rsid w:val="0064544A"/>
    <w:rsid w:val="0064590F"/>
    <w:rsid w:val="00645EF5"/>
    <w:rsid w:val="00646840"/>
    <w:rsid w:val="00646E58"/>
    <w:rsid w:val="00646FC7"/>
    <w:rsid w:val="00647468"/>
    <w:rsid w:val="00647725"/>
    <w:rsid w:val="0064780E"/>
    <w:rsid w:val="00647967"/>
    <w:rsid w:val="00650419"/>
    <w:rsid w:val="00650E5C"/>
    <w:rsid w:val="00650EEB"/>
    <w:rsid w:val="00651353"/>
    <w:rsid w:val="00651714"/>
    <w:rsid w:val="00651EE1"/>
    <w:rsid w:val="00652148"/>
    <w:rsid w:val="00652570"/>
    <w:rsid w:val="00652BEC"/>
    <w:rsid w:val="00652D98"/>
    <w:rsid w:val="00653208"/>
    <w:rsid w:val="0065320F"/>
    <w:rsid w:val="0065336D"/>
    <w:rsid w:val="00654AC8"/>
    <w:rsid w:val="006552D8"/>
    <w:rsid w:val="00655513"/>
    <w:rsid w:val="00655A37"/>
    <w:rsid w:val="00656590"/>
    <w:rsid w:val="00656A2B"/>
    <w:rsid w:val="00656B17"/>
    <w:rsid w:val="0065736F"/>
    <w:rsid w:val="006602BF"/>
    <w:rsid w:val="00661254"/>
    <w:rsid w:val="0066161A"/>
    <w:rsid w:val="00662FA6"/>
    <w:rsid w:val="00666136"/>
    <w:rsid w:val="00667509"/>
    <w:rsid w:val="00670077"/>
    <w:rsid w:val="00670492"/>
    <w:rsid w:val="00670AB5"/>
    <w:rsid w:val="00670E6F"/>
    <w:rsid w:val="0067139F"/>
    <w:rsid w:val="006716FD"/>
    <w:rsid w:val="006719A1"/>
    <w:rsid w:val="00671C9A"/>
    <w:rsid w:val="0067207E"/>
    <w:rsid w:val="006725EA"/>
    <w:rsid w:val="00672611"/>
    <w:rsid w:val="00672A05"/>
    <w:rsid w:val="00673CDE"/>
    <w:rsid w:val="00673F20"/>
    <w:rsid w:val="00673F32"/>
    <w:rsid w:val="006748B9"/>
    <w:rsid w:val="00674B58"/>
    <w:rsid w:val="00674B65"/>
    <w:rsid w:val="00674EFC"/>
    <w:rsid w:val="006752BA"/>
    <w:rsid w:val="0067582A"/>
    <w:rsid w:val="00675AE5"/>
    <w:rsid w:val="00675D97"/>
    <w:rsid w:val="006767E5"/>
    <w:rsid w:val="00676FDC"/>
    <w:rsid w:val="006779EE"/>
    <w:rsid w:val="00680575"/>
    <w:rsid w:val="00681A84"/>
    <w:rsid w:val="00682247"/>
    <w:rsid w:val="00682479"/>
    <w:rsid w:val="00682F9D"/>
    <w:rsid w:val="00682FF4"/>
    <w:rsid w:val="00683911"/>
    <w:rsid w:val="00683F3A"/>
    <w:rsid w:val="00686279"/>
    <w:rsid w:val="0068683C"/>
    <w:rsid w:val="00686FD5"/>
    <w:rsid w:val="006871B2"/>
    <w:rsid w:val="00687E8E"/>
    <w:rsid w:val="00691583"/>
    <w:rsid w:val="006915BB"/>
    <w:rsid w:val="0069194B"/>
    <w:rsid w:val="006927C4"/>
    <w:rsid w:val="00692BE8"/>
    <w:rsid w:val="00692E7B"/>
    <w:rsid w:val="00693F44"/>
    <w:rsid w:val="00695813"/>
    <w:rsid w:val="0069659C"/>
    <w:rsid w:val="00696616"/>
    <w:rsid w:val="00696F1B"/>
    <w:rsid w:val="00697821"/>
    <w:rsid w:val="006A14E1"/>
    <w:rsid w:val="006A150B"/>
    <w:rsid w:val="006A15FC"/>
    <w:rsid w:val="006A1AB1"/>
    <w:rsid w:val="006A1BB3"/>
    <w:rsid w:val="006A1CBC"/>
    <w:rsid w:val="006A26FA"/>
    <w:rsid w:val="006A2891"/>
    <w:rsid w:val="006A2935"/>
    <w:rsid w:val="006A35B2"/>
    <w:rsid w:val="006A368E"/>
    <w:rsid w:val="006A3F44"/>
    <w:rsid w:val="006A3F6C"/>
    <w:rsid w:val="006A40EC"/>
    <w:rsid w:val="006A4667"/>
    <w:rsid w:val="006A49B8"/>
    <w:rsid w:val="006A4A03"/>
    <w:rsid w:val="006A5327"/>
    <w:rsid w:val="006A5482"/>
    <w:rsid w:val="006A5652"/>
    <w:rsid w:val="006A5D86"/>
    <w:rsid w:val="006A6E68"/>
    <w:rsid w:val="006A7D74"/>
    <w:rsid w:val="006B0BE7"/>
    <w:rsid w:val="006B1038"/>
    <w:rsid w:val="006B107F"/>
    <w:rsid w:val="006B1B68"/>
    <w:rsid w:val="006B1EDB"/>
    <w:rsid w:val="006B30E9"/>
    <w:rsid w:val="006B3202"/>
    <w:rsid w:val="006B3825"/>
    <w:rsid w:val="006B3A9F"/>
    <w:rsid w:val="006B4477"/>
    <w:rsid w:val="006B67C5"/>
    <w:rsid w:val="006B6E4E"/>
    <w:rsid w:val="006B73DD"/>
    <w:rsid w:val="006B757D"/>
    <w:rsid w:val="006B7626"/>
    <w:rsid w:val="006C0647"/>
    <w:rsid w:val="006C1AC9"/>
    <w:rsid w:val="006C27F4"/>
    <w:rsid w:val="006C286F"/>
    <w:rsid w:val="006C2C69"/>
    <w:rsid w:val="006C2FC7"/>
    <w:rsid w:val="006C2FDA"/>
    <w:rsid w:val="006C3D55"/>
    <w:rsid w:val="006C41EC"/>
    <w:rsid w:val="006C43F3"/>
    <w:rsid w:val="006C4C08"/>
    <w:rsid w:val="006C4F5D"/>
    <w:rsid w:val="006C6277"/>
    <w:rsid w:val="006C6470"/>
    <w:rsid w:val="006C655E"/>
    <w:rsid w:val="006C6D4C"/>
    <w:rsid w:val="006C6E58"/>
    <w:rsid w:val="006C78C2"/>
    <w:rsid w:val="006C7B04"/>
    <w:rsid w:val="006D03DC"/>
    <w:rsid w:val="006D0668"/>
    <w:rsid w:val="006D2047"/>
    <w:rsid w:val="006D20E0"/>
    <w:rsid w:val="006D2369"/>
    <w:rsid w:val="006D3CF9"/>
    <w:rsid w:val="006D4A7C"/>
    <w:rsid w:val="006D53B7"/>
    <w:rsid w:val="006D57D9"/>
    <w:rsid w:val="006E0216"/>
    <w:rsid w:val="006E0465"/>
    <w:rsid w:val="006E0A56"/>
    <w:rsid w:val="006E1B8B"/>
    <w:rsid w:val="006E3742"/>
    <w:rsid w:val="006E3F6B"/>
    <w:rsid w:val="006E3FD9"/>
    <w:rsid w:val="006E42A4"/>
    <w:rsid w:val="006E4743"/>
    <w:rsid w:val="006E49FD"/>
    <w:rsid w:val="006E5AF6"/>
    <w:rsid w:val="006E64D3"/>
    <w:rsid w:val="006E68AE"/>
    <w:rsid w:val="006E71C3"/>
    <w:rsid w:val="006E7C2D"/>
    <w:rsid w:val="006F0C7F"/>
    <w:rsid w:val="006F100D"/>
    <w:rsid w:val="006F205E"/>
    <w:rsid w:val="006F2B25"/>
    <w:rsid w:val="006F4206"/>
    <w:rsid w:val="006F4B76"/>
    <w:rsid w:val="006F4DD0"/>
    <w:rsid w:val="006F53DE"/>
    <w:rsid w:val="006F6E96"/>
    <w:rsid w:val="006F6EB0"/>
    <w:rsid w:val="0070004D"/>
    <w:rsid w:val="00700175"/>
    <w:rsid w:val="00700480"/>
    <w:rsid w:val="007007B8"/>
    <w:rsid w:val="007009BF"/>
    <w:rsid w:val="00700F83"/>
    <w:rsid w:val="00702B79"/>
    <w:rsid w:val="00702C31"/>
    <w:rsid w:val="00703B47"/>
    <w:rsid w:val="00703EC3"/>
    <w:rsid w:val="00703EF9"/>
    <w:rsid w:val="007044B3"/>
    <w:rsid w:val="00704627"/>
    <w:rsid w:val="00704807"/>
    <w:rsid w:val="007049AC"/>
    <w:rsid w:val="00704DB7"/>
    <w:rsid w:val="00704DC3"/>
    <w:rsid w:val="00705C90"/>
    <w:rsid w:val="007067C8"/>
    <w:rsid w:val="00706C97"/>
    <w:rsid w:val="00706F0F"/>
    <w:rsid w:val="0070772B"/>
    <w:rsid w:val="007079C1"/>
    <w:rsid w:val="007103F9"/>
    <w:rsid w:val="007116AE"/>
    <w:rsid w:val="007116B3"/>
    <w:rsid w:val="00712029"/>
    <w:rsid w:val="00712C35"/>
    <w:rsid w:val="00712EF3"/>
    <w:rsid w:val="0071313B"/>
    <w:rsid w:val="00713FEA"/>
    <w:rsid w:val="00715FDB"/>
    <w:rsid w:val="00716F57"/>
    <w:rsid w:val="007176E4"/>
    <w:rsid w:val="00717732"/>
    <w:rsid w:val="0071777F"/>
    <w:rsid w:val="00717955"/>
    <w:rsid w:val="00717F3A"/>
    <w:rsid w:val="007200F7"/>
    <w:rsid w:val="007209B7"/>
    <w:rsid w:val="0072252C"/>
    <w:rsid w:val="00722628"/>
    <w:rsid w:val="007226C9"/>
    <w:rsid w:val="00722D93"/>
    <w:rsid w:val="00722E68"/>
    <w:rsid w:val="00723283"/>
    <w:rsid w:val="00723B9D"/>
    <w:rsid w:val="00723D17"/>
    <w:rsid w:val="00723FBC"/>
    <w:rsid w:val="0072434B"/>
    <w:rsid w:val="00724726"/>
    <w:rsid w:val="00724E4E"/>
    <w:rsid w:val="00725277"/>
    <w:rsid w:val="007255A4"/>
    <w:rsid w:val="00726063"/>
    <w:rsid w:val="00727416"/>
    <w:rsid w:val="0072787D"/>
    <w:rsid w:val="00727A5C"/>
    <w:rsid w:val="00727E4A"/>
    <w:rsid w:val="0073074E"/>
    <w:rsid w:val="00730E71"/>
    <w:rsid w:val="00730FB2"/>
    <w:rsid w:val="007318F1"/>
    <w:rsid w:val="00732720"/>
    <w:rsid w:val="0073278E"/>
    <w:rsid w:val="007327C8"/>
    <w:rsid w:val="00733011"/>
    <w:rsid w:val="007334DD"/>
    <w:rsid w:val="00733C52"/>
    <w:rsid w:val="00734BA6"/>
    <w:rsid w:val="00734DC1"/>
    <w:rsid w:val="0073512E"/>
    <w:rsid w:val="00735578"/>
    <w:rsid w:val="007359CC"/>
    <w:rsid w:val="00735A38"/>
    <w:rsid w:val="00736BB3"/>
    <w:rsid w:val="0073769E"/>
    <w:rsid w:val="00737BE3"/>
    <w:rsid w:val="00740329"/>
    <w:rsid w:val="00740929"/>
    <w:rsid w:val="00741F43"/>
    <w:rsid w:val="0074265B"/>
    <w:rsid w:val="007428C4"/>
    <w:rsid w:val="007428F1"/>
    <w:rsid w:val="007430C4"/>
    <w:rsid w:val="0074332C"/>
    <w:rsid w:val="00744808"/>
    <w:rsid w:val="00745A83"/>
    <w:rsid w:val="00745DAC"/>
    <w:rsid w:val="007464D7"/>
    <w:rsid w:val="00746757"/>
    <w:rsid w:val="00746D5E"/>
    <w:rsid w:val="00746DA9"/>
    <w:rsid w:val="00746FCD"/>
    <w:rsid w:val="00747A4D"/>
    <w:rsid w:val="00750063"/>
    <w:rsid w:val="0075012A"/>
    <w:rsid w:val="00750AE3"/>
    <w:rsid w:val="00750EE0"/>
    <w:rsid w:val="00750F4A"/>
    <w:rsid w:val="00750F5A"/>
    <w:rsid w:val="0075146C"/>
    <w:rsid w:val="0075155A"/>
    <w:rsid w:val="007519D7"/>
    <w:rsid w:val="00752166"/>
    <w:rsid w:val="0075228B"/>
    <w:rsid w:val="0075292D"/>
    <w:rsid w:val="00752E51"/>
    <w:rsid w:val="0075379C"/>
    <w:rsid w:val="007539E9"/>
    <w:rsid w:val="00753A50"/>
    <w:rsid w:val="00753BB4"/>
    <w:rsid w:val="00754508"/>
    <w:rsid w:val="00754A9D"/>
    <w:rsid w:val="00754CCC"/>
    <w:rsid w:val="00755132"/>
    <w:rsid w:val="007557BD"/>
    <w:rsid w:val="00756D23"/>
    <w:rsid w:val="00756E28"/>
    <w:rsid w:val="0075744A"/>
    <w:rsid w:val="007576D4"/>
    <w:rsid w:val="00757C03"/>
    <w:rsid w:val="00757F84"/>
    <w:rsid w:val="00760070"/>
    <w:rsid w:val="007603C9"/>
    <w:rsid w:val="0076076B"/>
    <w:rsid w:val="00762692"/>
    <w:rsid w:val="00762B2D"/>
    <w:rsid w:val="007647B4"/>
    <w:rsid w:val="00764AEC"/>
    <w:rsid w:val="00764D21"/>
    <w:rsid w:val="0076501E"/>
    <w:rsid w:val="007653AE"/>
    <w:rsid w:val="00766310"/>
    <w:rsid w:val="00766C6B"/>
    <w:rsid w:val="00767080"/>
    <w:rsid w:val="0076719B"/>
    <w:rsid w:val="00767842"/>
    <w:rsid w:val="00767C9D"/>
    <w:rsid w:val="00770BA7"/>
    <w:rsid w:val="00770FAF"/>
    <w:rsid w:val="007712DD"/>
    <w:rsid w:val="007714A3"/>
    <w:rsid w:val="007717F3"/>
    <w:rsid w:val="007721B3"/>
    <w:rsid w:val="00772523"/>
    <w:rsid w:val="00772553"/>
    <w:rsid w:val="00772773"/>
    <w:rsid w:val="007727F8"/>
    <w:rsid w:val="00772D87"/>
    <w:rsid w:val="007742F3"/>
    <w:rsid w:val="0077454C"/>
    <w:rsid w:val="007762AD"/>
    <w:rsid w:val="007764EF"/>
    <w:rsid w:val="00776728"/>
    <w:rsid w:val="00777852"/>
    <w:rsid w:val="0078076A"/>
    <w:rsid w:val="00781967"/>
    <w:rsid w:val="00781F55"/>
    <w:rsid w:val="007824BD"/>
    <w:rsid w:val="007825AD"/>
    <w:rsid w:val="007827C9"/>
    <w:rsid w:val="00783304"/>
    <w:rsid w:val="007847C0"/>
    <w:rsid w:val="00784992"/>
    <w:rsid w:val="00784D6F"/>
    <w:rsid w:val="0078503D"/>
    <w:rsid w:val="00786DE1"/>
    <w:rsid w:val="00787220"/>
    <w:rsid w:val="007879DA"/>
    <w:rsid w:val="00787A19"/>
    <w:rsid w:val="00787EE4"/>
    <w:rsid w:val="007902CA"/>
    <w:rsid w:val="00792B66"/>
    <w:rsid w:val="00792CED"/>
    <w:rsid w:val="00793D49"/>
    <w:rsid w:val="00793F21"/>
    <w:rsid w:val="007946A6"/>
    <w:rsid w:val="007952C6"/>
    <w:rsid w:val="00796176"/>
    <w:rsid w:val="0079624A"/>
    <w:rsid w:val="007973F4"/>
    <w:rsid w:val="00797B65"/>
    <w:rsid w:val="00797FA7"/>
    <w:rsid w:val="007A0ACE"/>
    <w:rsid w:val="007A0F7D"/>
    <w:rsid w:val="007A1247"/>
    <w:rsid w:val="007A196E"/>
    <w:rsid w:val="007A2D6A"/>
    <w:rsid w:val="007A2F91"/>
    <w:rsid w:val="007A31A4"/>
    <w:rsid w:val="007A3F06"/>
    <w:rsid w:val="007A3F13"/>
    <w:rsid w:val="007A407F"/>
    <w:rsid w:val="007A4125"/>
    <w:rsid w:val="007A52D0"/>
    <w:rsid w:val="007A61EF"/>
    <w:rsid w:val="007A6500"/>
    <w:rsid w:val="007A75C1"/>
    <w:rsid w:val="007A7D40"/>
    <w:rsid w:val="007A7E23"/>
    <w:rsid w:val="007A7F20"/>
    <w:rsid w:val="007B0F40"/>
    <w:rsid w:val="007B2E9A"/>
    <w:rsid w:val="007B3CF9"/>
    <w:rsid w:val="007B47A3"/>
    <w:rsid w:val="007B607B"/>
    <w:rsid w:val="007B6BD0"/>
    <w:rsid w:val="007B6ED8"/>
    <w:rsid w:val="007B6F8E"/>
    <w:rsid w:val="007B792F"/>
    <w:rsid w:val="007C1A68"/>
    <w:rsid w:val="007C1F65"/>
    <w:rsid w:val="007C2635"/>
    <w:rsid w:val="007C2A43"/>
    <w:rsid w:val="007C2C5D"/>
    <w:rsid w:val="007C30FC"/>
    <w:rsid w:val="007C4447"/>
    <w:rsid w:val="007C4D6C"/>
    <w:rsid w:val="007C4F91"/>
    <w:rsid w:val="007C59B0"/>
    <w:rsid w:val="007C5A57"/>
    <w:rsid w:val="007C5BD5"/>
    <w:rsid w:val="007C5C74"/>
    <w:rsid w:val="007C699A"/>
    <w:rsid w:val="007C70A1"/>
    <w:rsid w:val="007C75FA"/>
    <w:rsid w:val="007C76E1"/>
    <w:rsid w:val="007C7DE5"/>
    <w:rsid w:val="007C7F02"/>
    <w:rsid w:val="007D1052"/>
    <w:rsid w:val="007D1510"/>
    <w:rsid w:val="007D153D"/>
    <w:rsid w:val="007D15FF"/>
    <w:rsid w:val="007D1E14"/>
    <w:rsid w:val="007D24BF"/>
    <w:rsid w:val="007D2737"/>
    <w:rsid w:val="007D2E84"/>
    <w:rsid w:val="007D2F28"/>
    <w:rsid w:val="007D2FE8"/>
    <w:rsid w:val="007D4995"/>
    <w:rsid w:val="007D4F1A"/>
    <w:rsid w:val="007D57A1"/>
    <w:rsid w:val="007D5C7C"/>
    <w:rsid w:val="007D6772"/>
    <w:rsid w:val="007D7412"/>
    <w:rsid w:val="007D7739"/>
    <w:rsid w:val="007E02BF"/>
    <w:rsid w:val="007E075E"/>
    <w:rsid w:val="007E089B"/>
    <w:rsid w:val="007E0D26"/>
    <w:rsid w:val="007E0FDD"/>
    <w:rsid w:val="007E0FF9"/>
    <w:rsid w:val="007E1365"/>
    <w:rsid w:val="007E14B2"/>
    <w:rsid w:val="007E1752"/>
    <w:rsid w:val="007E2F15"/>
    <w:rsid w:val="007E5354"/>
    <w:rsid w:val="007E56A2"/>
    <w:rsid w:val="007E59A6"/>
    <w:rsid w:val="007E59D7"/>
    <w:rsid w:val="007E5B51"/>
    <w:rsid w:val="007E5FCB"/>
    <w:rsid w:val="007E68A4"/>
    <w:rsid w:val="007E692C"/>
    <w:rsid w:val="007E69FC"/>
    <w:rsid w:val="007E7302"/>
    <w:rsid w:val="007E74DF"/>
    <w:rsid w:val="007E7738"/>
    <w:rsid w:val="007F0673"/>
    <w:rsid w:val="007F1692"/>
    <w:rsid w:val="007F1A87"/>
    <w:rsid w:val="007F200A"/>
    <w:rsid w:val="007F2BB2"/>
    <w:rsid w:val="007F2DA2"/>
    <w:rsid w:val="007F3093"/>
    <w:rsid w:val="007F3594"/>
    <w:rsid w:val="007F367B"/>
    <w:rsid w:val="007F36CA"/>
    <w:rsid w:val="007F3A0A"/>
    <w:rsid w:val="007F439D"/>
    <w:rsid w:val="007F60DA"/>
    <w:rsid w:val="007F6B21"/>
    <w:rsid w:val="007F7344"/>
    <w:rsid w:val="007F7560"/>
    <w:rsid w:val="007F7568"/>
    <w:rsid w:val="007F76FD"/>
    <w:rsid w:val="007F79BD"/>
    <w:rsid w:val="007F7D6E"/>
    <w:rsid w:val="00800EDD"/>
    <w:rsid w:val="00802508"/>
    <w:rsid w:val="008025EB"/>
    <w:rsid w:val="008026F5"/>
    <w:rsid w:val="00804576"/>
    <w:rsid w:val="008046B2"/>
    <w:rsid w:val="00804B15"/>
    <w:rsid w:val="0080547E"/>
    <w:rsid w:val="008057DF"/>
    <w:rsid w:val="00805B6C"/>
    <w:rsid w:val="00806CF6"/>
    <w:rsid w:val="0080784D"/>
    <w:rsid w:val="00807C43"/>
    <w:rsid w:val="008108EE"/>
    <w:rsid w:val="00810C71"/>
    <w:rsid w:val="00811161"/>
    <w:rsid w:val="008113B6"/>
    <w:rsid w:val="00811555"/>
    <w:rsid w:val="008117E5"/>
    <w:rsid w:val="008123FF"/>
    <w:rsid w:val="00812E2E"/>
    <w:rsid w:val="00813A49"/>
    <w:rsid w:val="00813A8B"/>
    <w:rsid w:val="008142C7"/>
    <w:rsid w:val="0081434D"/>
    <w:rsid w:val="00814DF3"/>
    <w:rsid w:val="0081552F"/>
    <w:rsid w:val="00815E58"/>
    <w:rsid w:val="008167D8"/>
    <w:rsid w:val="00816BF5"/>
    <w:rsid w:val="00817024"/>
    <w:rsid w:val="0081713A"/>
    <w:rsid w:val="00817F13"/>
    <w:rsid w:val="00820F09"/>
    <w:rsid w:val="00821498"/>
    <w:rsid w:val="00821BE2"/>
    <w:rsid w:val="00821CE8"/>
    <w:rsid w:val="0082215F"/>
    <w:rsid w:val="008229D9"/>
    <w:rsid w:val="00822A63"/>
    <w:rsid w:val="0082421D"/>
    <w:rsid w:val="00826302"/>
    <w:rsid w:val="008279EB"/>
    <w:rsid w:val="00827A7C"/>
    <w:rsid w:val="00827BA4"/>
    <w:rsid w:val="00830807"/>
    <w:rsid w:val="00830818"/>
    <w:rsid w:val="00830931"/>
    <w:rsid w:val="00830BBC"/>
    <w:rsid w:val="00830E0B"/>
    <w:rsid w:val="008310C8"/>
    <w:rsid w:val="008312D7"/>
    <w:rsid w:val="0083167E"/>
    <w:rsid w:val="008317D6"/>
    <w:rsid w:val="008317EC"/>
    <w:rsid w:val="0083196D"/>
    <w:rsid w:val="008335A8"/>
    <w:rsid w:val="00834551"/>
    <w:rsid w:val="00834F58"/>
    <w:rsid w:val="0083566E"/>
    <w:rsid w:val="00835B1A"/>
    <w:rsid w:val="00835E31"/>
    <w:rsid w:val="0083700F"/>
    <w:rsid w:val="00837427"/>
    <w:rsid w:val="00837C77"/>
    <w:rsid w:val="00840476"/>
    <w:rsid w:val="00841111"/>
    <w:rsid w:val="00841121"/>
    <w:rsid w:val="008415C5"/>
    <w:rsid w:val="008415F9"/>
    <w:rsid w:val="00841BCD"/>
    <w:rsid w:val="00841D04"/>
    <w:rsid w:val="00841F32"/>
    <w:rsid w:val="0084247C"/>
    <w:rsid w:val="008435B3"/>
    <w:rsid w:val="0084389E"/>
    <w:rsid w:val="00845C52"/>
    <w:rsid w:val="00847A5D"/>
    <w:rsid w:val="00847B22"/>
    <w:rsid w:val="00847FC6"/>
    <w:rsid w:val="00850484"/>
    <w:rsid w:val="008507AA"/>
    <w:rsid w:val="0085097F"/>
    <w:rsid w:val="0085166A"/>
    <w:rsid w:val="00851899"/>
    <w:rsid w:val="008519DE"/>
    <w:rsid w:val="00851DE3"/>
    <w:rsid w:val="00852A31"/>
    <w:rsid w:val="00852AC7"/>
    <w:rsid w:val="00852BA7"/>
    <w:rsid w:val="00852E15"/>
    <w:rsid w:val="00852E9E"/>
    <w:rsid w:val="00854AA5"/>
    <w:rsid w:val="008550B0"/>
    <w:rsid w:val="008553FB"/>
    <w:rsid w:val="008560B9"/>
    <w:rsid w:val="00856B2F"/>
    <w:rsid w:val="00856F7B"/>
    <w:rsid w:val="008575CC"/>
    <w:rsid w:val="008578A4"/>
    <w:rsid w:val="00857969"/>
    <w:rsid w:val="00857B7F"/>
    <w:rsid w:val="008600DB"/>
    <w:rsid w:val="00860D04"/>
    <w:rsid w:val="00860E46"/>
    <w:rsid w:val="0086179B"/>
    <w:rsid w:val="008619FC"/>
    <w:rsid w:val="008645A4"/>
    <w:rsid w:val="008649E9"/>
    <w:rsid w:val="008653ED"/>
    <w:rsid w:val="00866041"/>
    <w:rsid w:val="0086655C"/>
    <w:rsid w:val="0086757F"/>
    <w:rsid w:val="00867760"/>
    <w:rsid w:val="00870775"/>
    <w:rsid w:val="008713E7"/>
    <w:rsid w:val="008720E4"/>
    <w:rsid w:val="00873008"/>
    <w:rsid w:val="008732AA"/>
    <w:rsid w:val="008740AF"/>
    <w:rsid w:val="008740EB"/>
    <w:rsid w:val="0087477C"/>
    <w:rsid w:val="00876572"/>
    <w:rsid w:val="00876B59"/>
    <w:rsid w:val="00880986"/>
    <w:rsid w:val="00880BD9"/>
    <w:rsid w:val="008818EB"/>
    <w:rsid w:val="008819FA"/>
    <w:rsid w:val="0088204C"/>
    <w:rsid w:val="008823DE"/>
    <w:rsid w:val="008827E0"/>
    <w:rsid w:val="00882832"/>
    <w:rsid w:val="0088353E"/>
    <w:rsid w:val="0088378D"/>
    <w:rsid w:val="0088391D"/>
    <w:rsid w:val="00883B5B"/>
    <w:rsid w:val="00883E91"/>
    <w:rsid w:val="00885345"/>
    <w:rsid w:val="00885B80"/>
    <w:rsid w:val="00886163"/>
    <w:rsid w:val="00886456"/>
    <w:rsid w:val="008873D9"/>
    <w:rsid w:val="0088741F"/>
    <w:rsid w:val="008876D8"/>
    <w:rsid w:val="0089020B"/>
    <w:rsid w:val="00890395"/>
    <w:rsid w:val="0089097A"/>
    <w:rsid w:val="00890C57"/>
    <w:rsid w:val="00890FA5"/>
    <w:rsid w:val="008910EA"/>
    <w:rsid w:val="00891501"/>
    <w:rsid w:val="00891A49"/>
    <w:rsid w:val="00891B39"/>
    <w:rsid w:val="00891B75"/>
    <w:rsid w:val="0089334C"/>
    <w:rsid w:val="0089420A"/>
    <w:rsid w:val="00894ABA"/>
    <w:rsid w:val="00894CA2"/>
    <w:rsid w:val="00895276"/>
    <w:rsid w:val="00895645"/>
    <w:rsid w:val="008968DF"/>
    <w:rsid w:val="00896C02"/>
    <w:rsid w:val="00896CE9"/>
    <w:rsid w:val="00896CF6"/>
    <w:rsid w:val="008971F6"/>
    <w:rsid w:val="0089759E"/>
    <w:rsid w:val="00897660"/>
    <w:rsid w:val="00897D48"/>
    <w:rsid w:val="008A0D6E"/>
    <w:rsid w:val="008A2081"/>
    <w:rsid w:val="008A2986"/>
    <w:rsid w:val="008A3CC8"/>
    <w:rsid w:val="008A4198"/>
    <w:rsid w:val="008A47C2"/>
    <w:rsid w:val="008A4CC5"/>
    <w:rsid w:val="008A50F7"/>
    <w:rsid w:val="008A561E"/>
    <w:rsid w:val="008A5627"/>
    <w:rsid w:val="008A56EB"/>
    <w:rsid w:val="008A5A2F"/>
    <w:rsid w:val="008A5CBC"/>
    <w:rsid w:val="008A5E83"/>
    <w:rsid w:val="008A5FA6"/>
    <w:rsid w:val="008A61AC"/>
    <w:rsid w:val="008A66B1"/>
    <w:rsid w:val="008A6804"/>
    <w:rsid w:val="008A690E"/>
    <w:rsid w:val="008A7FE3"/>
    <w:rsid w:val="008B04F9"/>
    <w:rsid w:val="008B15BA"/>
    <w:rsid w:val="008B15FE"/>
    <w:rsid w:val="008B18D0"/>
    <w:rsid w:val="008B1B10"/>
    <w:rsid w:val="008B238F"/>
    <w:rsid w:val="008B258B"/>
    <w:rsid w:val="008B2E05"/>
    <w:rsid w:val="008B313F"/>
    <w:rsid w:val="008B325E"/>
    <w:rsid w:val="008B4F5F"/>
    <w:rsid w:val="008B4F8D"/>
    <w:rsid w:val="008B517D"/>
    <w:rsid w:val="008B5A05"/>
    <w:rsid w:val="008B5B3A"/>
    <w:rsid w:val="008B6912"/>
    <w:rsid w:val="008B71CB"/>
    <w:rsid w:val="008B756B"/>
    <w:rsid w:val="008B7D08"/>
    <w:rsid w:val="008C067D"/>
    <w:rsid w:val="008C2F86"/>
    <w:rsid w:val="008C2FE1"/>
    <w:rsid w:val="008C40AE"/>
    <w:rsid w:val="008C4CE6"/>
    <w:rsid w:val="008C6000"/>
    <w:rsid w:val="008C6118"/>
    <w:rsid w:val="008C613B"/>
    <w:rsid w:val="008C6F1A"/>
    <w:rsid w:val="008C7494"/>
    <w:rsid w:val="008C77E8"/>
    <w:rsid w:val="008C7A21"/>
    <w:rsid w:val="008C7CF5"/>
    <w:rsid w:val="008D1188"/>
    <w:rsid w:val="008D1812"/>
    <w:rsid w:val="008D1A04"/>
    <w:rsid w:val="008D27F8"/>
    <w:rsid w:val="008D2A1A"/>
    <w:rsid w:val="008D2C80"/>
    <w:rsid w:val="008D31FA"/>
    <w:rsid w:val="008D329E"/>
    <w:rsid w:val="008D34A8"/>
    <w:rsid w:val="008D35FA"/>
    <w:rsid w:val="008D4357"/>
    <w:rsid w:val="008D501F"/>
    <w:rsid w:val="008D5E31"/>
    <w:rsid w:val="008D5E74"/>
    <w:rsid w:val="008D6776"/>
    <w:rsid w:val="008D6CC6"/>
    <w:rsid w:val="008D6DBE"/>
    <w:rsid w:val="008D7DE7"/>
    <w:rsid w:val="008D7E55"/>
    <w:rsid w:val="008E03EA"/>
    <w:rsid w:val="008E0D9A"/>
    <w:rsid w:val="008E0EFE"/>
    <w:rsid w:val="008E15B2"/>
    <w:rsid w:val="008E192F"/>
    <w:rsid w:val="008E3804"/>
    <w:rsid w:val="008E4095"/>
    <w:rsid w:val="008E414A"/>
    <w:rsid w:val="008E5149"/>
    <w:rsid w:val="008E5296"/>
    <w:rsid w:val="008E5D30"/>
    <w:rsid w:val="008F13CA"/>
    <w:rsid w:val="008F2323"/>
    <w:rsid w:val="008F244B"/>
    <w:rsid w:val="008F342F"/>
    <w:rsid w:val="008F4A49"/>
    <w:rsid w:val="008F6099"/>
    <w:rsid w:val="008F6689"/>
    <w:rsid w:val="008F674C"/>
    <w:rsid w:val="008F6EBC"/>
    <w:rsid w:val="008F7F81"/>
    <w:rsid w:val="009000F9"/>
    <w:rsid w:val="00900EA7"/>
    <w:rsid w:val="009015C1"/>
    <w:rsid w:val="009015D8"/>
    <w:rsid w:val="00902354"/>
    <w:rsid w:val="009024DB"/>
    <w:rsid w:val="0090331F"/>
    <w:rsid w:val="0090351C"/>
    <w:rsid w:val="00904741"/>
    <w:rsid w:val="009054E5"/>
    <w:rsid w:val="009058D3"/>
    <w:rsid w:val="00905A92"/>
    <w:rsid w:val="0090613F"/>
    <w:rsid w:val="00906711"/>
    <w:rsid w:val="009071B3"/>
    <w:rsid w:val="00907B69"/>
    <w:rsid w:val="00910A88"/>
    <w:rsid w:val="00910E0F"/>
    <w:rsid w:val="00912130"/>
    <w:rsid w:val="00912570"/>
    <w:rsid w:val="00912DA9"/>
    <w:rsid w:val="00913139"/>
    <w:rsid w:val="00913222"/>
    <w:rsid w:val="0091466D"/>
    <w:rsid w:val="009147A2"/>
    <w:rsid w:val="009159B4"/>
    <w:rsid w:val="009163DE"/>
    <w:rsid w:val="009166B4"/>
    <w:rsid w:val="00917DB7"/>
    <w:rsid w:val="00920638"/>
    <w:rsid w:val="0092288B"/>
    <w:rsid w:val="009229D0"/>
    <w:rsid w:val="009230E2"/>
    <w:rsid w:val="009235C7"/>
    <w:rsid w:val="00923A51"/>
    <w:rsid w:val="00924275"/>
    <w:rsid w:val="00924B33"/>
    <w:rsid w:val="0092548A"/>
    <w:rsid w:val="00925C34"/>
    <w:rsid w:val="00925CA9"/>
    <w:rsid w:val="00925D65"/>
    <w:rsid w:val="009263D1"/>
    <w:rsid w:val="009265E0"/>
    <w:rsid w:val="00926CE6"/>
    <w:rsid w:val="00927387"/>
    <w:rsid w:val="00931F2A"/>
    <w:rsid w:val="009325C4"/>
    <w:rsid w:val="00932798"/>
    <w:rsid w:val="00932A0D"/>
    <w:rsid w:val="00932F2E"/>
    <w:rsid w:val="00933A20"/>
    <w:rsid w:val="00933EF4"/>
    <w:rsid w:val="0093417C"/>
    <w:rsid w:val="00934562"/>
    <w:rsid w:val="00934635"/>
    <w:rsid w:val="00934719"/>
    <w:rsid w:val="009350B9"/>
    <w:rsid w:val="00935CFC"/>
    <w:rsid w:val="00935E5D"/>
    <w:rsid w:val="00936304"/>
    <w:rsid w:val="00936EE4"/>
    <w:rsid w:val="009372A4"/>
    <w:rsid w:val="00940008"/>
    <w:rsid w:val="0094187F"/>
    <w:rsid w:val="00942528"/>
    <w:rsid w:val="0094393B"/>
    <w:rsid w:val="00943DA6"/>
    <w:rsid w:val="0094415D"/>
    <w:rsid w:val="00944612"/>
    <w:rsid w:val="00945D8F"/>
    <w:rsid w:val="009460F3"/>
    <w:rsid w:val="0094613F"/>
    <w:rsid w:val="00946949"/>
    <w:rsid w:val="00946AE0"/>
    <w:rsid w:val="009472A8"/>
    <w:rsid w:val="009503D5"/>
    <w:rsid w:val="00950699"/>
    <w:rsid w:val="0095151F"/>
    <w:rsid w:val="009518A5"/>
    <w:rsid w:val="00954EA6"/>
    <w:rsid w:val="009568AB"/>
    <w:rsid w:val="009575F4"/>
    <w:rsid w:val="00957AEB"/>
    <w:rsid w:val="00957F65"/>
    <w:rsid w:val="00960F90"/>
    <w:rsid w:val="00960FDA"/>
    <w:rsid w:val="00961335"/>
    <w:rsid w:val="0096286C"/>
    <w:rsid w:val="00963287"/>
    <w:rsid w:val="009635FB"/>
    <w:rsid w:val="00963821"/>
    <w:rsid w:val="00963A48"/>
    <w:rsid w:val="00963C37"/>
    <w:rsid w:val="00964270"/>
    <w:rsid w:val="00964320"/>
    <w:rsid w:val="00965025"/>
    <w:rsid w:val="009654EB"/>
    <w:rsid w:val="009655FB"/>
    <w:rsid w:val="00966D0C"/>
    <w:rsid w:val="009670F5"/>
    <w:rsid w:val="009679CA"/>
    <w:rsid w:val="00970589"/>
    <w:rsid w:val="00970D2B"/>
    <w:rsid w:val="00971071"/>
    <w:rsid w:val="00971487"/>
    <w:rsid w:val="00971550"/>
    <w:rsid w:val="009718B7"/>
    <w:rsid w:val="00971BAC"/>
    <w:rsid w:val="00971DC6"/>
    <w:rsid w:val="00972129"/>
    <w:rsid w:val="0097226F"/>
    <w:rsid w:val="009729B6"/>
    <w:rsid w:val="00972A47"/>
    <w:rsid w:val="009733A0"/>
    <w:rsid w:val="00973B5F"/>
    <w:rsid w:val="0097425B"/>
    <w:rsid w:val="009745F9"/>
    <w:rsid w:val="00974E08"/>
    <w:rsid w:val="00974EA3"/>
    <w:rsid w:val="00975D54"/>
    <w:rsid w:val="00976F1E"/>
    <w:rsid w:val="0097721A"/>
    <w:rsid w:val="00977247"/>
    <w:rsid w:val="00977549"/>
    <w:rsid w:val="00980018"/>
    <w:rsid w:val="009804F9"/>
    <w:rsid w:val="009806CD"/>
    <w:rsid w:val="0098131B"/>
    <w:rsid w:val="0098148C"/>
    <w:rsid w:val="00981555"/>
    <w:rsid w:val="0098162A"/>
    <w:rsid w:val="009828C4"/>
    <w:rsid w:val="00983806"/>
    <w:rsid w:val="00985708"/>
    <w:rsid w:val="00985C29"/>
    <w:rsid w:val="009876E3"/>
    <w:rsid w:val="00987C8A"/>
    <w:rsid w:val="009902DC"/>
    <w:rsid w:val="009908BF"/>
    <w:rsid w:val="00990A7C"/>
    <w:rsid w:val="00992318"/>
    <w:rsid w:val="00992809"/>
    <w:rsid w:val="0099281C"/>
    <w:rsid w:val="00993161"/>
    <w:rsid w:val="009938CB"/>
    <w:rsid w:val="00993FEA"/>
    <w:rsid w:val="00994581"/>
    <w:rsid w:val="00994647"/>
    <w:rsid w:val="0099466C"/>
    <w:rsid w:val="00994FC1"/>
    <w:rsid w:val="0099508C"/>
    <w:rsid w:val="00995A41"/>
    <w:rsid w:val="009963ED"/>
    <w:rsid w:val="009969B4"/>
    <w:rsid w:val="00997488"/>
    <w:rsid w:val="009A016D"/>
    <w:rsid w:val="009A05FC"/>
    <w:rsid w:val="009A0D9B"/>
    <w:rsid w:val="009A1975"/>
    <w:rsid w:val="009A1F22"/>
    <w:rsid w:val="009A1F55"/>
    <w:rsid w:val="009A3997"/>
    <w:rsid w:val="009A3DC9"/>
    <w:rsid w:val="009A4082"/>
    <w:rsid w:val="009A4131"/>
    <w:rsid w:val="009A4516"/>
    <w:rsid w:val="009A5802"/>
    <w:rsid w:val="009A5BFB"/>
    <w:rsid w:val="009A5CF0"/>
    <w:rsid w:val="009A5E57"/>
    <w:rsid w:val="009A5F76"/>
    <w:rsid w:val="009A6755"/>
    <w:rsid w:val="009A7367"/>
    <w:rsid w:val="009A7747"/>
    <w:rsid w:val="009A7FCB"/>
    <w:rsid w:val="009B0CF3"/>
    <w:rsid w:val="009B2B6D"/>
    <w:rsid w:val="009B33CA"/>
    <w:rsid w:val="009B39D4"/>
    <w:rsid w:val="009B43CD"/>
    <w:rsid w:val="009B4580"/>
    <w:rsid w:val="009B49D7"/>
    <w:rsid w:val="009B4F4C"/>
    <w:rsid w:val="009B5D96"/>
    <w:rsid w:val="009B5DB9"/>
    <w:rsid w:val="009B6560"/>
    <w:rsid w:val="009B6C3F"/>
    <w:rsid w:val="009C01E2"/>
    <w:rsid w:val="009C0D7F"/>
    <w:rsid w:val="009C0FB0"/>
    <w:rsid w:val="009C2BE1"/>
    <w:rsid w:val="009C32C3"/>
    <w:rsid w:val="009C4764"/>
    <w:rsid w:val="009C4A77"/>
    <w:rsid w:val="009C525B"/>
    <w:rsid w:val="009C5278"/>
    <w:rsid w:val="009C5A07"/>
    <w:rsid w:val="009C60FD"/>
    <w:rsid w:val="009C631F"/>
    <w:rsid w:val="009C6F69"/>
    <w:rsid w:val="009D0A0F"/>
    <w:rsid w:val="009D0AA7"/>
    <w:rsid w:val="009D1DC5"/>
    <w:rsid w:val="009D31A1"/>
    <w:rsid w:val="009D3D5B"/>
    <w:rsid w:val="009D3DA5"/>
    <w:rsid w:val="009D61F2"/>
    <w:rsid w:val="009D6655"/>
    <w:rsid w:val="009D6990"/>
    <w:rsid w:val="009D7F31"/>
    <w:rsid w:val="009E0299"/>
    <w:rsid w:val="009E0428"/>
    <w:rsid w:val="009E05FD"/>
    <w:rsid w:val="009E0D1C"/>
    <w:rsid w:val="009E0DC3"/>
    <w:rsid w:val="009E1058"/>
    <w:rsid w:val="009E11F3"/>
    <w:rsid w:val="009E12E4"/>
    <w:rsid w:val="009E1AED"/>
    <w:rsid w:val="009E2ED3"/>
    <w:rsid w:val="009E3482"/>
    <w:rsid w:val="009E40ED"/>
    <w:rsid w:val="009E573B"/>
    <w:rsid w:val="009E5CA9"/>
    <w:rsid w:val="009E72F6"/>
    <w:rsid w:val="009E7D2A"/>
    <w:rsid w:val="009E7F41"/>
    <w:rsid w:val="009F000B"/>
    <w:rsid w:val="009F004D"/>
    <w:rsid w:val="009F23F9"/>
    <w:rsid w:val="009F2A5D"/>
    <w:rsid w:val="009F35FE"/>
    <w:rsid w:val="009F3F22"/>
    <w:rsid w:val="009F4E76"/>
    <w:rsid w:val="009F5226"/>
    <w:rsid w:val="009F5AC0"/>
    <w:rsid w:val="009F5C6D"/>
    <w:rsid w:val="009F60FD"/>
    <w:rsid w:val="009F6C2B"/>
    <w:rsid w:val="009F77A3"/>
    <w:rsid w:val="009F7836"/>
    <w:rsid w:val="00A00541"/>
    <w:rsid w:val="00A0078B"/>
    <w:rsid w:val="00A01538"/>
    <w:rsid w:val="00A0219C"/>
    <w:rsid w:val="00A0222F"/>
    <w:rsid w:val="00A03540"/>
    <w:rsid w:val="00A04160"/>
    <w:rsid w:val="00A04EF0"/>
    <w:rsid w:val="00A0500E"/>
    <w:rsid w:val="00A05F2A"/>
    <w:rsid w:val="00A06DBD"/>
    <w:rsid w:val="00A06F62"/>
    <w:rsid w:val="00A07C63"/>
    <w:rsid w:val="00A10A27"/>
    <w:rsid w:val="00A10B9A"/>
    <w:rsid w:val="00A10EAC"/>
    <w:rsid w:val="00A114D9"/>
    <w:rsid w:val="00A1220B"/>
    <w:rsid w:val="00A13412"/>
    <w:rsid w:val="00A138B4"/>
    <w:rsid w:val="00A1493D"/>
    <w:rsid w:val="00A14AF0"/>
    <w:rsid w:val="00A15CD5"/>
    <w:rsid w:val="00A16263"/>
    <w:rsid w:val="00A16DD0"/>
    <w:rsid w:val="00A1784D"/>
    <w:rsid w:val="00A17A92"/>
    <w:rsid w:val="00A20447"/>
    <w:rsid w:val="00A20F3F"/>
    <w:rsid w:val="00A210A0"/>
    <w:rsid w:val="00A213B5"/>
    <w:rsid w:val="00A21445"/>
    <w:rsid w:val="00A22EA3"/>
    <w:rsid w:val="00A2369F"/>
    <w:rsid w:val="00A238FA"/>
    <w:rsid w:val="00A247EA"/>
    <w:rsid w:val="00A24E9D"/>
    <w:rsid w:val="00A25059"/>
    <w:rsid w:val="00A253A7"/>
    <w:rsid w:val="00A25CE2"/>
    <w:rsid w:val="00A25DD3"/>
    <w:rsid w:val="00A26565"/>
    <w:rsid w:val="00A2667F"/>
    <w:rsid w:val="00A26BA9"/>
    <w:rsid w:val="00A270D9"/>
    <w:rsid w:val="00A2756B"/>
    <w:rsid w:val="00A27AEF"/>
    <w:rsid w:val="00A3096A"/>
    <w:rsid w:val="00A30E13"/>
    <w:rsid w:val="00A31628"/>
    <w:rsid w:val="00A33F02"/>
    <w:rsid w:val="00A34807"/>
    <w:rsid w:val="00A35688"/>
    <w:rsid w:val="00A35B1E"/>
    <w:rsid w:val="00A362B2"/>
    <w:rsid w:val="00A3688B"/>
    <w:rsid w:val="00A3736E"/>
    <w:rsid w:val="00A37ABC"/>
    <w:rsid w:val="00A40730"/>
    <w:rsid w:val="00A41B1C"/>
    <w:rsid w:val="00A41D60"/>
    <w:rsid w:val="00A41E48"/>
    <w:rsid w:val="00A41E90"/>
    <w:rsid w:val="00A42535"/>
    <w:rsid w:val="00A433F6"/>
    <w:rsid w:val="00A4377D"/>
    <w:rsid w:val="00A43BA5"/>
    <w:rsid w:val="00A43FB3"/>
    <w:rsid w:val="00A443E1"/>
    <w:rsid w:val="00A44836"/>
    <w:rsid w:val="00A45060"/>
    <w:rsid w:val="00A45302"/>
    <w:rsid w:val="00A460F0"/>
    <w:rsid w:val="00A4632E"/>
    <w:rsid w:val="00A46D15"/>
    <w:rsid w:val="00A47809"/>
    <w:rsid w:val="00A47C0D"/>
    <w:rsid w:val="00A5202E"/>
    <w:rsid w:val="00A532A3"/>
    <w:rsid w:val="00A5370E"/>
    <w:rsid w:val="00A539F0"/>
    <w:rsid w:val="00A54316"/>
    <w:rsid w:val="00A54D5D"/>
    <w:rsid w:val="00A54D88"/>
    <w:rsid w:val="00A55A05"/>
    <w:rsid w:val="00A5657A"/>
    <w:rsid w:val="00A56875"/>
    <w:rsid w:val="00A57699"/>
    <w:rsid w:val="00A5788F"/>
    <w:rsid w:val="00A57E4F"/>
    <w:rsid w:val="00A602C3"/>
    <w:rsid w:val="00A62057"/>
    <w:rsid w:val="00A621A7"/>
    <w:rsid w:val="00A63AD7"/>
    <w:rsid w:val="00A644B2"/>
    <w:rsid w:val="00A65DE9"/>
    <w:rsid w:val="00A65EBB"/>
    <w:rsid w:val="00A65F5C"/>
    <w:rsid w:val="00A6658E"/>
    <w:rsid w:val="00A66A17"/>
    <w:rsid w:val="00A66FFD"/>
    <w:rsid w:val="00A67231"/>
    <w:rsid w:val="00A676F9"/>
    <w:rsid w:val="00A67960"/>
    <w:rsid w:val="00A67B9E"/>
    <w:rsid w:val="00A7164C"/>
    <w:rsid w:val="00A71A86"/>
    <w:rsid w:val="00A71BA9"/>
    <w:rsid w:val="00A71E03"/>
    <w:rsid w:val="00A71E2C"/>
    <w:rsid w:val="00A71E57"/>
    <w:rsid w:val="00A71EF4"/>
    <w:rsid w:val="00A7249C"/>
    <w:rsid w:val="00A72ADB"/>
    <w:rsid w:val="00A73018"/>
    <w:rsid w:val="00A7327B"/>
    <w:rsid w:val="00A73BBF"/>
    <w:rsid w:val="00A73DDE"/>
    <w:rsid w:val="00A74128"/>
    <w:rsid w:val="00A743C9"/>
    <w:rsid w:val="00A74594"/>
    <w:rsid w:val="00A74679"/>
    <w:rsid w:val="00A747BF"/>
    <w:rsid w:val="00A7504F"/>
    <w:rsid w:val="00A758F2"/>
    <w:rsid w:val="00A75A93"/>
    <w:rsid w:val="00A75D3A"/>
    <w:rsid w:val="00A76806"/>
    <w:rsid w:val="00A768DC"/>
    <w:rsid w:val="00A76D16"/>
    <w:rsid w:val="00A76F35"/>
    <w:rsid w:val="00A7715A"/>
    <w:rsid w:val="00A771EF"/>
    <w:rsid w:val="00A778C9"/>
    <w:rsid w:val="00A77A2B"/>
    <w:rsid w:val="00A77F00"/>
    <w:rsid w:val="00A80208"/>
    <w:rsid w:val="00A8094E"/>
    <w:rsid w:val="00A809DB"/>
    <w:rsid w:val="00A80B7B"/>
    <w:rsid w:val="00A80DD1"/>
    <w:rsid w:val="00A8181C"/>
    <w:rsid w:val="00A82260"/>
    <w:rsid w:val="00A82B01"/>
    <w:rsid w:val="00A82C59"/>
    <w:rsid w:val="00A83D14"/>
    <w:rsid w:val="00A85532"/>
    <w:rsid w:val="00A85940"/>
    <w:rsid w:val="00A85E4E"/>
    <w:rsid w:val="00A86453"/>
    <w:rsid w:val="00A866FD"/>
    <w:rsid w:val="00A8679C"/>
    <w:rsid w:val="00A86C20"/>
    <w:rsid w:val="00A86C41"/>
    <w:rsid w:val="00A87352"/>
    <w:rsid w:val="00A90FB7"/>
    <w:rsid w:val="00A91333"/>
    <w:rsid w:val="00A91AA1"/>
    <w:rsid w:val="00A91AA3"/>
    <w:rsid w:val="00A91D7E"/>
    <w:rsid w:val="00A91E5E"/>
    <w:rsid w:val="00A92512"/>
    <w:rsid w:val="00A9293E"/>
    <w:rsid w:val="00A92E0F"/>
    <w:rsid w:val="00A92F55"/>
    <w:rsid w:val="00A9342D"/>
    <w:rsid w:val="00A93463"/>
    <w:rsid w:val="00A9359D"/>
    <w:rsid w:val="00A9387B"/>
    <w:rsid w:val="00A948F1"/>
    <w:rsid w:val="00A9533C"/>
    <w:rsid w:val="00A95B0C"/>
    <w:rsid w:val="00A95F97"/>
    <w:rsid w:val="00A96998"/>
    <w:rsid w:val="00A96FA6"/>
    <w:rsid w:val="00AA024E"/>
    <w:rsid w:val="00AA0A25"/>
    <w:rsid w:val="00AA184C"/>
    <w:rsid w:val="00AA190E"/>
    <w:rsid w:val="00AA2710"/>
    <w:rsid w:val="00AA2A0A"/>
    <w:rsid w:val="00AA2D9E"/>
    <w:rsid w:val="00AA2F8C"/>
    <w:rsid w:val="00AA367E"/>
    <w:rsid w:val="00AA39DE"/>
    <w:rsid w:val="00AA3AD6"/>
    <w:rsid w:val="00AA4585"/>
    <w:rsid w:val="00AA539F"/>
    <w:rsid w:val="00AA589C"/>
    <w:rsid w:val="00AA5FC0"/>
    <w:rsid w:val="00AA6EF5"/>
    <w:rsid w:val="00AA7323"/>
    <w:rsid w:val="00AA74B7"/>
    <w:rsid w:val="00AA7D89"/>
    <w:rsid w:val="00AB0A97"/>
    <w:rsid w:val="00AB0EDA"/>
    <w:rsid w:val="00AB153D"/>
    <w:rsid w:val="00AB2040"/>
    <w:rsid w:val="00AB27BB"/>
    <w:rsid w:val="00AB333E"/>
    <w:rsid w:val="00AB335B"/>
    <w:rsid w:val="00AB33EE"/>
    <w:rsid w:val="00AB4A60"/>
    <w:rsid w:val="00AB4F30"/>
    <w:rsid w:val="00AB4F4A"/>
    <w:rsid w:val="00AB574A"/>
    <w:rsid w:val="00AB5E1B"/>
    <w:rsid w:val="00AB5EB8"/>
    <w:rsid w:val="00AB6FD9"/>
    <w:rsid w:val="00AC0417"/>
    <w:rsid w:val="00AC123B"/>
    <w:rsid w:val="00AC1D05"/>
    <w:rsid w:val="00AC205A"/>
    <w:rsid w:val="00AC2635"/>
    <w:rsid w:val="00AC2E77"/>
    <w:rsid w:val="00AC30C9"/>
    <w:rsid w:val="00AC4259"/>
    <w:rsid w:val="00AC48C7"/>
    <w:rsid w:val="00AC49AC"/>
    <w:rsid w:val="00AC4EC2"/>
    <w:rsid w:val="00AC4F9E"/>
    <w:rsid w:val="00AC56BE"/>
    <w:rsid w:val="00AC724F"/>
    <w:rsid w:val="00AC7843"/>
    <w:rsid w:val="00AC7A85"/>
    <w:rsid w:val="00AC7B78"/>
    <w:rsid w:val="00AD0351"/>
    <w:rsid w:val="00AD053B"/>
    <w:rsid w:val="00AD0AAB"/>
    <w:rsid w:val="00AD0AEF"/>
    <w:rsid w:val="00AD0B4B"/>
    <w:rsid w:val="00AD17BB"/>
    <w:rsid w:val="00AD1BBC"/>
    <w:rsid w:val="00AD2110"/>
    <w:rsid w:val="00AD2455"/>
    <w:rsid w:val="00AD2C56"/>
    <w:rsid w:val="00AD2E94"/>
    <w:rsid w:val="00AD36F7"/>
    <w:rsid w:val="00AD3E81"/>
    <w:rsid w:val="00AD3FB0"/>
    <w:rsid w:val="00AD42DB"/>
    <w:rsid w:val="00AD5412"/>
    <w:rsid w:val="00AD6180"/>
    <w:rsid w:val="00AD6544"/>
    <w:rsid w:val="00AD6596"/>
    <w:rsid w:val="00AD7483"/>
    <w:rsid w:val="00AE0704"/>
    <w:rsid w:val="00AE0D16"/>
    <w:rsid w:val="00AE1709"/>
    <w:rsid w:val="00AE2096"/>
    <w:rsid w:val="00AE30A5"/>
    <w:rsid w:val="00AE3131"/>
    <w:rsid w:val="00AE34D9"/>
    <w:rsid w:val="00AE3610"/>
    <w:rsid w:val="00AE3738"/>
    <w:rsid w:val="00AE3A45"/>
    <w:rsid w:val="00AE453C"/>
    <w:rsid w:val="00AE4BEB"/>
    <w:rsid w:val="00AE5C4E"/>
    <w:rsid w:val="00AE655B"/>
    <w:rsid w:val="00AE6594"/>
    <w:rsid w:val="00AE67F6"/>
    <w:rsid w:val="00AE691A"/>
    <w:rsid w:val="00AE766E"/>
    <w:rsid w:val="00AE7CCF"/>
    <w:rsid w:val="00AF188A"/>
    <w:rsid w:val="00AF22EC"/>
    <w:rsid w:val="00AF2BCA"/>
    <w:rsid w:val="00AF3083"/>
    <w:rsid w:val="00AF3B72"/>
    <w:rsid w:val="00AF443F"/>
    <w:rsid w:val="00AF4DD1"/>
    <w:rsid w:val="00AF5910"/>
    <w:rsid w:val="00AF5B17"/>
    <w:rsid w:val="00AF6136"/>
    <w:rsid w:val="00AF7EF7"/>
    <w:rsid w:val="00B004C0"/>
    <w:rsid w:val="00B00630"/>
    <w:rsid w:val="00B0100E"/>
    <w:rsid w:val="00B01B2D"/>
    <w:rsid w:val="00B01CB4"/>
    <w:rsid w:val="00B02E33"/>
    <w:rsid w:val="00B02E9C"/>
    <w:rsid w:val="00B0413D"/>
    <w:rsid w:val="00B05972"/>
    <w:rsid w:val="00B06651"/>
    <w:rsid w:val="00B06797"/>
    <w:rsid w:val="00B07597"/>
    <w:rsid w:val="00B0776D"/>
    <w:rsid w:val="00B1072E"/>
    <w:rsid w:val="00B10762"/>
    <w:rsid w:val="00B11EF8"/>
    <w:rsid w:val="00B125EF"/>
    <w:rsid w:val="00B1262D"/>
    <w:rsid w:val="00B129F5"/>
    <w:rsid w:val="00B12D96"/>
    <w:rsid w:val="00B12DD5"/>
    <w:rsid w:val="00B131AB"/>
    <w:rsid w:val="00B1440A"/>
    <w:rsid w:val="00B146E4"/>
    <w:rsid w:val="00B14766"/>
    <w:rsid w:val="00B163BC"/>
    <w:rsid w:val="00B1666A"/>
    <w:rsid w:val="00B1674C"/>
    <w:rsid w:val="00B16D02"/>
    <w:rsid w:val="00B16D24"/>
    <w:rsid w:val="00B175F8"/>
    <w:rsid w:val="00B2025B"/>
    <w:rsid w:val="00B20716"/>
    <w:rsid w:val="00B20769"/>
    <w:rsid w:val="00B209EE"/>
    <w:rsid w:val="00B20B6B"/>
    <w:rsid w:val="00B20DE9"/>
    <w:rsid w:val="00B2124F"/>
    <w:rsid w:val="00B2178F"/>
    <w:rsid w:val="00B2326E"/>
    <w:rsid w:val="00B2427A"/>
    <w:rsid w:val="00B25896"/>
    <w:rsid w:val="00B25DEB"/>
    <w:rsid w:val="00B264FF"/>
    <w:rsid w:val="00B2663F"/>
    <w:rsid w:val="00B31625"/>
    <w:rsid w:val="00B318EA"/>
    <w:rsid w:val="00B319C3"/>
    <w:rsid w:val="00B32D37"/>
    <w:rsid w:val="00B33676"/>
    <w:rsid w:val="00B3436F"/>
    <w:rsid w:val="00B3482B"/>
    <w:rsid w:val="00B34CB2"/>
    <w:rsid w:val="00B34D39"/>
    <w:rsid w:val="00B35E1F"/>
    <w:rsid w:val="00B36918"/>
    <w:rsid w:val="00B36B11"/>
    <w:rsid w:val="00B36C79"/>
    <w:rsid w:val="00B37873"/>
    <w:rsid w:val="00B40BE7"/>
    <w:rsid w:val="00B40E69"/>
    <w:rsid w:val="00B41261"/>
    <w:rsid w:val="00B41545"/>
    <w:rsid w:val="00B41CA5"/>
    <w:rsid w:val="00B41D01"/>
    <w:rsid w:val="00B41EBC"/>
    <w:rsid w:val="00B42A59"/>
    <w:rsid w:val="00B42B48"/>
    <w:rsid w:val="00B430F3"/>
    <w:rsid w:val="00B43307"/>
    <w:rsid w:val="00B43D05"/>
    <w:rsid w:val="00B445A2"/>
    <w:rsid w:val="00B4482E"/>
    <w:rsid w:val="00B44B7A"/>
    <w:rsid w:val="00B44D87"/>
    <w:rsid w:val="00B46BCD"/>
    <w:rsid w:val="00B46DE4"/>
    <w:rsid w:val="00B46F41"/>
    <w:rsid w:val="00B47A65"/>
    <w:rsid w:val="00B47F9F"/>
    <w:rsid w:val="00B50DDA"/>
    <w:rsid w:val="00B5221D"/>
    <w:rsid w:val="00B525A5"/>
    <w:rsid w:val="00B5305C"/>
    <w:rsid w:val="00B532E5"/>
    <w:rsid w:val="00B537C7"/>
    <w:rsid w:val="00B53A63"/>
    <w:rsid w:val="00B5432F"/>
    <w:rsid w:val="00B549CF"/>
    <w:rsid w:val="00B55E6A"/>
    <w:rsid w:val="00B5661E"/>
    <w:rsid w:val="00B56E90"/>
    <w:rsid w:val="00B578F7"/>
    <w:rsid w:val="00B5795A"/>
    <w:rsid w:val="00B57C4E"/>
    <w:rsid w:val="00B61252"/>
    <w:rsid w:val="00B614A9"/>
    <w:rsid w:val="00B618B1"/>
    <w:rsid w:val="00B62851"/>
    <w:rsid w:val="00B62DCA"/>
    <w:rsid w:val="00B630AD"/>
    <w:rsid w:val="00B638BE"/>
    <w:rsid w:val="00B63C65"/>
    <w:rsid w:val="00B64057"/>
    <w:rsid w:val="00B64147"/>
    <w:rsid w:val="00B642B5"/>
    <w:rsid w:val="00B64ABA"/>
    <w:rsid w:val="00B65167"/>
    <w:rsid w:val="00B6588E"/>
    <w:rsid w:val="00B65AF5"/>
    <w:rsid w:val="00B66418"/>
    <w:rsid w:val="00B66C94"/>
    <w:rsid w:val="00B66D90"/>
    <w:rsid w:val="00B7045E"/>
    <w:rsid w:val="00B70769"/>
    <w:rsid w:val="00B70F8E"/>
    <w:rsid w:val="00B7101C"/>
    <w:rsid w:val="00B719B5"/>
    <w:rsid w:val="00B71C9E"/>
    <w:rsid w:val="00B72089"/>
    <w:rsid w:val="00B72BEB"/>
    <w:rsid w:val="00B72C1D"/>
    <w:rsid w:val="00B72F3B"/>
    <w:rsid w:val="00B73391"/>
    <w:rsid w:val="00B7340B"/>
    <w:rsid w:val="00B73E56"/>
    <w:rsid w:val="00B75443"/>
    <w:rsid w:val="00B75C76"/>
    <w:rsid w:val="00B75E4B"/>
    <w:rsid w:val="00B760FB"/>
    <w:rsid w:val="00B765F1"/>
    <w:rsid w:val="00B77584"/>
    <w:rsid w:val="00B779B2"/>
    <w:rsid w:val="00B8029E"/>
    <w:rsid w:val="00B802D7"/>
    <w:rsid w:val="00B8119C"/>
    <w:rsid w:val="00B8135C"/>
    <w:rsid w:val="00B821E8"/>
    <w:rsid w:val="00B82A47"/>
    <w:rsid w:val="00B82BDF"/>
    <w:rsid w:val="00B8344F"/>
    <w:rsid w:val="00B83EB9"/>
    <w:rsid w:val="00B845D2"/>
    <w:rsid w:val="00B84CC3"/>
    <w:rsid w:val="00B8723D"/>
    <w:rsid w:val="00B8731B"/>
    <w:rsid w:val="00B876E4"/>
    <w:rsid w:val="00B87942"/>
    <w:rsid w:val="00B90117"/>
    <w:rsid w:val="00B904E4"/>
    <w:rsid w:val="00B90B84"/>
    <w:rsid w:val="00B91BE7"/>
    <w:rsid w:val="00B91C69"/>
    <w:rsid w:val="00B91D13"/>
    <w:rsid w:val="00B96115"/>
    <w:rsid w:val="00B9693B"/>
    <w:rsid w:val="00B975C5"/>
    <w:rsid w:val="00B976DC"/>
    <w:rsid w:val="00BA0533"/>
    <w:rsid w:val="00BA0E79"/>
    <w:rsid w:val="00BA0EF9"/>
    <w:rsid w:val="00BA12F1"/>
    <w:rsid w:val="00BA195C"/>
    <w:rsid w:val="00BA1BB6"/>
    <w:rsid w:val="00BA1CF3"/>
    <w:rsid w:val="00BA1F6D"/>
    <w:rsid w:val="00BA27E6"/>
    <w:rsid w:val="00BA2B00"/>
    <w:rsid w:val="00BA3233"/>
    <w:rsid w:val="00BA420D"/>
    <w:rsid w:val="00BA44FE"/>
    <w:rsid w:val="00BA4AD5"/>
    <w:rsid w:val="00BA54E1"/>
    <w:rsid w:val="00BA54F2"/>
    <w:rsid w:val="00BA580C"/>
    <w:rsid w:val="00BA6100"/>
    <w:rsid w:val="00BA63A9"/>
    <w:rsid w:val="00BA6432"/>
    <w:rsid w:val="00BA77D9"/>
    <w:rsid w:val="00BA7B79"/>
    <w:rsid w:val="00BA7D40"/>
    <w:rsid w:val="00BB0090"/>
    <w:rsid w:val="00BB0CE6"/>
    <w:rsid w:val="00BB142D"/>
    <w:rsid w:val="00BB1FC8"/>
    <w:rsid w:val="00BB2334"/>
    <w:rsid w:val="00BB2F9F"/>
    <w:rsid w:val="00BB34B2"/>
    <w:rsid w:val="00BB34EB"/>
    <w:rsid w:val="00BB4C88"/>
    <w:rsid w:val="00BB4CB1"/>
    <w:rsid w:val="00BB4F43"/>
    <w:rsid w:val="00BB5299"/>
    <w:rsid w:val="00BB5339"/>
    <w:rsid w:val="00BB547D"/>
    <w:rsid w:val="00BB550C"/>
    <w:rsid w:val="00BB593C"/>
    <w:rsid w:val="00BB5997"/>
    <w:rsid w:val="00BB67DE"/>
    <w:rsid w:val="00BB6EC5"/>
    <w:rsid w:val="00BB70C5"/>
    <w:rsid w:val="00BB74B1"/>
    <w:rsid w:val="00BB7B07"/>
    <w:rsid w:val="00BB7C3A"/>
    <w:rsid w:val="00BB7C41"/>
    <w:rsid w:val="00BC0188"/>
    <w:rsid w:val="00BC1135"/>
    <w:rsid w:val="00BC126A"/>
    <w:rsid w:val="00BC15E2"/>
    <w:rsid w:val="00BC1EEA"/>
    <w:rsid w:val="00BC2169"/>
    <w:rsid w:val="00BC2556"/>
    <w:rsid w:val="00BC25AA"/>
    <w:rsid w:val="00BC4960"/>
    <w:rsid w:val="00BC5CB2"/>
    <w:rsid w:val="00BC63F1"/>
    <w:rsid w:val="00BC6855"/>
    <w:rsid w:val="00BD0A12"/>
    <w:rsid w:val="00BD0CA8"/>
    <w:rsid w:val="00BD1154"/>
    <w:rsid w:val="00BD13A4"/>
    <w:rsid w:val="00BD13B6"/>
    <w:rsid w:val="00BD148A"/>
    <w:rsid w:val="00BD189A"/>
    <w:rsid w:val="00BD2322"/>
    <w:rsid w:val="00BD2AAD"/>
    <w:rsid w:val="00BD2AE8"/>
    <w:rsid w:val="00BD2F69"/>
    <w:rsid w:val="00BD3347"/>
    <w:rsid w:val="00BD3750"/>
    <w:rsid w:val="00BD3DD5"/>
    <w:rsid w:val="00BD3FC1"/>
    <w:rsid w:val="00BD4E06"/>
    <w:rsid w:val="00BD6962"/>
    <w:rsid w:val="00BD7B57"/>
    <w:rsid w:val="00BE049C"/>
    <w:rsid w:val="00BE07DB"/>
    <w:rsid w:val="00BE08B4"/>
    <w:rsid w:val="00BE1040"/>
    <w:rsid w:val="00BE1363"/>
    <w:rsid w:val="00BE33A4"/>
    <w:rsid w:val="00BE3506"/>
    <w:rsid w:val="00BE3580"/>
    <w:rsid w:val="00BE35D4"/>
    <w:rsid w:val="00BE3600"/>
    <w:rsid w:val="00BE3798"/>
    <w:rsid w:val="00BE39B4"/>
    <w:rsid w:val="00BE496B"/>
    <w:rsid w:val="00BE609F"/>
    <w:rsid w:val="00BE6304"/>
    <w:rsid w:val="00BE6A19"/>
    <w:rsid w:val="00BE6CC4"/>
    <w:rsid w:val="00BE6FD3"/>
    <w:rsid w:val="00BE71B1"/>
    <w:rsid w:val="00BE7947"/>
    <w:rsid w:val="00BF094F"/>
    <w:rsid w:val="00BF0F54"/>
    <w:rsid w:val="00BF1530"/>
    <w:rsid w:val="00BF1947"/>
    <w:rsid w:val="00BF1EEB"/>
    <w:rsid w:val="00BF280C"/>
    <w:rsid w:val="00BF4CF9"/>
    <w:rsid w:val="00BF4D55"/>
    <w:rsid w:val="00BF6700"/>
    <w:rsid w:val="00BF68FA"/>
    <w:rsid w:val="00C01F76"/>
    <w:rsid w:val="00C023AB"/>
    <w:rsid w:val="00C031FE"/>
    <w:rsid w:val="00C03208"/>
    <w:rsid w:val="00C0328F"/>
    <w:rsid w:val="00C03DC3"/>
    <w:rsid w:val="00C04477"/>
    <w:rsid w:val="00C04869"/>
    <w:rsid w:val="00C05191"/>
    <w:rsid w:val="00C051EB"/>
    <w:rsid w:val="00C0643C"/>
    <w:rsid w:val="00C07621"/>
    <w:rsid w:val="00C07709"/>
    <w:rsid w:val="00C10089"/>
    <w:rsid w:val="00C107FE"/>
    <w:rsid w:val="00C10973"/>
    <w:rsid w:val="00C112B8"/>
    <w:rsid w:val="00C11FE0"/>
    <w:rsid w:val="00C12979"/>
    <w:rsid w:val="00C12A0B"/>
    <w:rsid w:val="00C132C4"/>
    <w:rsid w:val="00C134E9"/>
    <w:rsid w:val="00C140BF"/>
    <w:rsid w:val="00C15DDF"/>
    <w:rsid w:val="00C16868"/>
    <w:rsid w:val="00C16E49"/>
    <w:rsid w:val="00C16E73"/>
    <w:rsid w:val="00C175D0"/>
    <w:rsid w:val="00C20707"/>
    <w:rsid w:val="00C2080A"/>
    <w:rsid w:val="00C20873"/>
    <w:rsid w:val="00C21C1E"/>
    <w:rsid w:val="00C222B0"/>
    <w:rsid w:val="00C2309E"/>
    <w:rsid w:val="00C2334D"/>
    <w:rsid w:val="00C23AD1"/>
    <w:rsid w:val="00C24835"/>
    <w:rsid w:val="00C24D6D"/>
    <w:rsid w:val="00C24F59"/>
    <w:rsid w:val="00C25236"/>
    <w:rsid w:val="00C254CA"/>
    <w:rsid w:val="00C25753"/>
    <w:rsid w:val="00C271B6"/>
    <w:rsid w:val="00C272FC"/>
    <w:rsid w:val="00C27A1B"/>
    <w:rsid w:val="00C3177F"/>
    <w:rsid w:val="00C31CF6"/>
    <w:rsid w:val="00C31FDE"/>
    <w:rsid w:val="00C32264"/>
    <w:rsid w:val="00C33056"/>
    <w:rsid w:val="00C34503"/>
    <w:rsid w:val="00C34823"/>
    <w:rsid w:val="00C3484D"/>
    <w:rsid w:val="00C34C2C"/>
    <w:rsid w:val="00C3548F"/>
    <w:rsid w:val="00C365F7"/>
    <w:rsid w:val="00C36BD8"/>
    <w:rsid w:val="00C3730A"/>
    <w:rsid w:val="00C37CFA"/>
    <w:rsid w:val="00C40E04"/>
    <w:rsid w:val="00C412CD"/>
    <w:rsid w:val="00C4198A"/>
    <w:rsid w:val="00C42A9F"/>
    <w:rsid w:val="00C431BE"/>
    <w:rsid w:val="00C445B4"/>
    <w:rsid w:val="00C4470B"/>
    <w:rsid w:val="00C4512C"/>
    <w:rsid w:val="00C45FFF"/>
    <w:rsid w:val="00C46220"/>
    <w:rsid w:val="00C466BB"/>
    <w:rsid w:val="00C466F7"/>
    <w:rsid w:val="00C471A9"/>
    <w:rsid w:val="00C511A8"/>
    <w:rsid w:val="00C52C57"/>
    <w:rsid w:val="00C5351C"/>
    <w:rsid w:val="00C53A34"/>
    <w:rsid w:val="00C54875"/>
    <w:rsid w:val="00C54FC4"/>
    <w:rsid w:val="00C552DA"/>
    <w:rsid w:val="00C55946"/>
    <w:rsid w:val="00C55996"/>
    <w:rsid w:val="00C5622F"/>
    <w:rsid w:val="00C563B3"/>
    <w:rsid w:val="00C56429"/>
    <w:rsid w:val="00C607DE"/>
    <w:rsid w:val="00C609F8"/>
    <w:rsid w:val="00C61153"/>
    <w:rsid w:val="00C61994"/>
    <w:rsid w:val="00C61ED2"/>
    <w:rsid w:val="00C621BA"/>
    <w:rsid w:val="00C6232C"/>
    <w:rsid w:val="00C6266C"/>
    <w:rsid w:val="00C63177"/>
    <w:rsid w:val="00C6422D"/>
    <w:rsid w:val="00C64426"/>
    <w:rsid w:val="00C64AF9"/>
    <w:rsid w:val="00C658DA"/>
    <w:rsid w:val="00C66B05"/>
    <w:rsid w:val="00C6747B"/>
    <w:rsid w:val="00C70C86"/>
    <w:rsid w:val="00C73CDC"/>
    <w:rsid w:val="00C73ED8"/>
    <w:rsid w:val="00C742A2"/>
    <w:rsid w:val="00C74881"/>
    <w:rsid w:val="00C7533B"/>
    <w:rsid w:val="00C755BB"/>
    <w:rsid w:val="00C7565F"/>
    <w:rsid w:val="00C75CAF"/>
    <w:rsid w:val="00C765A2"/>
    <w:rsid w:val="00C76792"/>
    <w:rsid w:val="00C770D0"/>
    <w:rsid w:val="00C805E5"/>
    <w:rsid w:val="00C806DC"/>
    <w:rsid w:val="00C81654"/>
    <w:rsid w:val="00C82067"/>
    <w:rsid w:val="00C82366"/>
    <w:rsid w:val="00C8241A"/>
    <w:rsid w:val="00C826DB"/>
    <w:rsid w:val="00C82B33"/>
    <w:rsid w:val="00C82FE4"/>
    <w:rsid w:val="00C83659"/>
    <w:rsid w:val="00C83DFF"/>
    <w:rsid w:val="00C849A3"/>
    <w:rsid w:val="00C84BE5"/>
    <w:rsid w:val="00C851F0"/>
    <w:rsid w:val="00C8579C"/>
    <w:rsid w:val="00C862AB"/>
    <w:rsid w:val="00C87047"/>
    <w:rsid w:val="00C87792"/>
    <w:rsid w:val="00C87794"/>
    <w:rsid w:val="00C87EE0"/>
    <w:rsid w:val="00C900EE"/>
    <w:rsid w:val="00C9011D"/>
    <w:rsid w:val="00C9095B"/>
    <w:rsid w:val="00C90BCB"/>
    <w:rsid w:val="00C91864"/>
    <w:rsid w:val="00C91A76"/>
    <w:rsid w:val="00C91DB1"/>
    <w:rsid w:val="00C921A4"/>
    <w:rsid w:val="00C92C25"/>
    <w:rsid w:val="00C9314E"/>
    <w:rsid w:val="00C93ACE"/>
    <w:rsid w:val="00C94553"/>
    <w:rsid w:val="00C953B7"/>
    <w:rsid w:val="00C9592D"/>
    <w:rsid w:val="00C95CCC"/>
    <w:rsid w:val="00C95F59"/>
    <w:rsid w:val="00C969A6"/>
    <w:rsid w:val="00C97CDE"/>
    <w:rsid w:val="00CA05C8"/>
    <w:rsid w:val="00CA1265"/>
    <w:rsid w:val="00CA14A2"/>
    <w:rsid w:val="00CA19B2"/>
    <w:rsid w:val="00CA2554"/>
    <w:rsid w:val="00CA2AEA"/>
    <w:rsid w:val="00CA2C4B"/>
    <w:rsid w:val="00CA36CC"/>
    <w:rsid w:val="00CA39CE"/>
    <w:rsid w:val="00CA43A6"/>
    <w:rsid w:val="00CA4E8B"/>
    <w:rsid w:val="00CA5455"/>
    <w:rsid w:val="00CA5CB5"/>
    <w:rsid w:val="00CA68A8"/>
    <w:rsid w:val="00CA77E0"/>
    <w:rsid w:val="00CA78BB"/>
    <w:rsid w:val="00CA7A3B"/>
    <w:rsid w:val="00CB0547"/>
    <w:rsid w:val="00CB08D8"/>
    <w:rsid w:val="00CB0AA4"/>
    <w:rsid w:val="00CB112D"/>
    <w:rsid w:val="00CB17BC"/>
    <w:rsid w:val="00CB35B4"/>
    <w:rsid w:val="00CB3770"/>
    <w:rsid w:val="00CB3A6A"/>
    <w:rsid w:val="00CB3FCE"/>
    <w:rsid w:val="00CB600F"/>
    <w:rsid w:val="00CB678B"/>
    <w:rsid w:val="00CB688C"/>
    <w:rsid w:val="00CB6E14"/>
    <w:rsid w:val="00CB7787"/>
    <w:rsid w:val="00CB7BE0"/>
    <w:rsid w:val="00CB7E2D"/>
    <w:rsid w:val="00CC0147"/>
    <w:rsid w:val="00CC0160"/>
    <w:rsid w:val="00CC0B2D"/>
    <w:rsid w:val="00CC0D45"/>
    <w:rsid w:val="00CC0D48"/>
    <w:rsid w:val="00CC0D7B"/>
    <w:rsid w:val="00CC0FBE"/>
    <w:rsid w:val="00CC11AB"/>
    <w:rsid w:val="00CC21D3"/>
    <w:rsid w:val="00CC2B59"/>
    <w:rsid w:val="00CC2FB1"/>
    <w:rsid w:val="00CC340D"/>
    <w:rsid w:val="00CC358F"/>
    <w:rsid w:val="00CC45C9"/>
    <w:rsid w:val="00CC501E"/>
    <w:rsid w:val="00CC5B08"/>
    <w:rsid w:val="00CC6023"/>
    <w:rsid w:val="00CC618C"/>
    <w:rsid w:val="00CC65A4"/>
    <w:rsid w:val="00CC6AF2"/>
    <w:rsid w:val="00CC6C5E"/>
    <w:rsid w:val="00CC6EF6"/>
    <w:rsid w:val="00CC70D9"/>
    <w:rsid w:val="00CC714A"/>
    <w:rsid w:val="00CC720B"/>
    <w:rsid w:val="00CC7A58"/>
    <w:rsid w:val="00CC7C3C"/>
    <w:rsid w:val="00CC7EE9"/>
    <w:rsid w:val="00CD0288"/>
    <w:rsid w:val="00CD06D8"/>
    <w:rsid w:val="00CD0938"/>
    <w:rsid w:val="00CD1BD6"/>
    <w:rsid w:val="00CD2658"/>
    <w:rsid w:val="00CD2E32"/>
    <w:rsid w:val="00CD38F2"/>
    <w:rsid w:val="00CD3B04"/>
    <w:rsid w:val="00CD3CCA"/>
    <w:rsid w:val="00CD3F12"/>
    <w:rsid w:val="00CD53CE"/>
    <w:rsid w:val="00CD5446"/>
    <w:rsid w:val="00CD58BF"/>
    <w:rsid w:val="00CD5A2B"/>
    <w:rsid w:val="00CD5B24"/>
    <w:rsid w:val="00CD626D"/>
    <w:rsid w:val="00CD68D0"/>
    <w:rsid w:val="00CD6F4D"/>
    <w:rsid w:val="00CE0240"/>
    <w:rsid w:val="00CE040C"/>
    <w:rsid w:val="00CE0D74"/>
    <w:rsid w:val="00CE0FB5"/>
    <w:rsid w:val="00CE1340"/>
    <w:rsid w:val="00CE2F8A"/>
    <w:rsid w:val="00CE3146"/>
    <w:rsid w:val="00CE35B9"/>
    <w:rsid w:val="00CE4063"/>
    <w:rsid w:val="00CE5216"/>
    <w:rsid w:val="00CE53A8"/>
    <w:rsid w:val="00CE5566"/>
    <w:rsid w:val="00CE606B"/>
    <w:rsid w:val="00CE6623"/>
    <w:rsid w:val="00CE761D"/>
    <w:rsid w:val="00CE7ACC"/>
    <w:rsid w:val="00CE7DCD"/>
    <w:rsid w:val="00CF0343"/>
    <w:rsid w:val="00CF0C40"/>
    <w:rsid w:val="00CF17DB"/>
    <w:rsid w:val="00CF2131"/>
    <w:rsid w:val="00CF2513"/>
    <w:rsid w:val="00CF3823"/>
    <w:rsid w:val="00CF3CF4"/>
    <w:rsid w:val="00CF3F0E"/>
    <w:rsid w:val="00CF4459"/>
    <w:rsid w:val="00CF4EBF"/>
    <w:rsid w:val="00CF5561"/>
    <w:rsid w:val="00CF5C20"/>
    <w:rsid w:val="00CF5DA4"/>
    <w:rsid w:val="00CF60EA"/>
    <w:rsid w:val="00CF64FC"/>
    <w:rsid w:val="00CF75EC"/>
    <w:rsid w:val="00CF792C"/>
    <w:rsid w:val="00D00604"/>
    <w:rsid w:val="00D00C16"/>
    <w:rsid w:val="00D0127C"/>
    <w:rsid w:val="00D01331"/>
    <w:rsid w:val="00D0137C"/>
    <w:rsid w:val="00D01473"/>
    <w:rsid w:val="00D01712"/>
    <w:rsid w:val="00D01BAC"/>
    <w:rsid w:val="00D01E16"/>
    <w:rsid w:val="00D01E95"/>
    <w:rsid w:val="00D02ACC"/>
    <w:rsid w:val="00D030E2"/>
    <w:rsid w:val="00D0321F"/>
    <w:rsid w:val="00D039F8"/>
    <w:rsid w:val="00D03D8B"/>
    <w:rsid w:val="00D04873"/>
    <w:rsid w:val="00D058EE"/>
    <w:rsid w:val="00D06180"/>
    <w:rsid w:val="00D063A5"/>
    <w:rsid w:val="00D066B7"/>
    <w:rsid w:val="00D06B02"/>
    <w:rsid w:val="00D06E1E"/>
    <w:rsid w:val="00D07E16"/>
    <w:rsid w:val="00D111A1"/>
    <w:rsid w:val="00D112A4"/>
    <w:rsid w:val="00D125B0"/>
    <w:rsid w:val="00D12955"/>
    <w:rsid w:val="00D12B57"/>
    <w:rsid w:val="00D132C7"/>
    <w:rsid w:val="00D13836"/>
    <w:rsid w:val="00D14BD3"/>
    <w:rsid w:val="00D1583A"/>
    <w:rsid w:val="00D16393"/>
    <w:rsid w:val="00D1688F"/>
    <w:rsid w:val="00D169DF"/>
    <w:rsid w:val="00D17829"/>
    <w:rsid w:val="00D20B17"/>
    <w:rsid w:val="00D21094"/>
    <w:rsid w:val="00D210AF"/>
    <w:rsid w:val="00D21B6E"/>
    <w:rsid w:val="00D239BA"/>
    <w:rsid w:val="00D24759"/>
    <w:rsid w:val="00D24A54"/>
    <w:rsid w:val="00D24C50"/>
    <w:rsid w:val="00D25402"/>
    <w:rsid w:val="00D254CB"/>
    <w:rsid w:val="00D2589D"/>
    <w:rsid w:val="00D2626D"/>
    <w:rsid w:val="00D27256"/>
    <w:rsid w:val="00D27466"/>
    <w:rsid w:val="00D27B46"/>
    <w:rsid w:val="00D27D20"/>
    <w:rsid w:val="00D30194"/>
    <w:rsid w:val="00D30BA0"/>
    <w:rsid w:val="00D31536"/>
    <w:rsid w:val="00D31594"/>
    <w:rsid w:val="00D3199C"/>
    <w:rsid w:val="00D329B9"/>
    <w:rsid w:val="00D32EE7"/>
    <w:rsid w:val="00D33A5A"/>
    <w:rsid w:val="00D33ED9"/>
    <w:rsid w:val="00D34A3E"/>
    <w:rsid w:val="00D34D93"/>
    <w:rsid w:val="00D35182"/>
    <w:rsid w:val="00D3564C"/>
    <w:rsid w:val="00D35A38"/>
    <w:rsid w:val="00D35F02"/>
    <w:rsid w:val="00D36952"/>
    <w:rsid w:val="00D36AA6"/>
    <w:rsid w:val="00D36B07"/>
    <w:rsid w:val="00D37058"/>
    <w:rsid w:val="00D377B2"/>
    <w:rsid w:val="00D379B9"/>
    <w:rsid w:val="00D37C2D"/>
    <w:rsid w:val="00D40067"/>
    <w:rsid w:val="00D40586"/>
    <w:rsid w:val="00D40BE6"/>
    <w:rsid w:val="00D41176"/>
    <w:rsid w:val="00D41917"/>
    <w:rsid w:val="00D424FF"/>
    <w:rsid w:val="00D42CE4"/>
    <w:rsid w:val="00D42E7C"/>
    <w:rsid w:val="00D4446B"/>
    <w:rsid w:val="00D4472E"/>
    <w:rsid w:val="00D44C2C"/>
    <w:rsid w:val="00D4530B"/>
    <w:rsid w:val="00D45351"/>
    <w:rsid w:val="00D45BB4"/>
    <w:rsid w:val="00D45EC6"/>
    <w:rsid w:val="00D45FC0"/>
    <w:rsid w:val="00D46335"/>
    <w:rsid w:val="00D47207"/>
    <w:rsid w:val="00D47B93"/>
    <w:rsid w:val="00D47C7A"/>
    <w:rsid w:val="00D50242"/>
    <w:rsid w:val="00D504E5"/>
    <w:rsid w:val="00D50F82"/>
    <w:rsid w:val="00D51156"/>
    <w:rsid w:val="00D5152D"/>
    <w:rsid w:val="00D51909"/>
    <w:rsid w:val="00D51B26"/>
    <w:rsid w:val="00D5270E"/>
    <w:rsid w:val="00D52B24"/>
    <w:rsid w:val="00D52FA3"/>
    <w:rsid w:val="00D530C3"/>
    <w:rsid w:val="00D538E9"/>
    <w:rsid w:val="00D541E6"/>
    <w:rsid w:val="00D543C5"/>
    <w:rsid w:val="00D5568D"/>
    <w:rsid w:val="00D55F4C"/>
    <w:rsid w:val="00D56551"/>
    <w:rsid w:val="00D5659F"/>
    <w:rsid w:val="00D56D6D"/>
    <w:rsid w:val="00D607C8"/>
    <w:rsid w:val="00D60F31"/>
    <w:rsid w:val="00D6175E"/>
    <w:rsid w:val="00D6227E"/>
    <w:rsid w:val="00D6299A"/>
    <w:rsid w:val="00D634A3"/>
    <w:rsid w:val="00D63582"/>
    <w:rsid w:val="00D642BB"/>
    <w:rsid w:val="00D66761"/>
    <w:rsid w:val="00D66A81"/>
    <w:rsid w:val="00D67677"/>
    <w:rsid w:val="00D67D85"/>
    <w:rsid w:val="00D703B1"/>
    <w:rsid w:val="00D70957"/>
    <w:rsid w:val="00D717C7"/>
    <w:rsid w:val="00D721D2"/>
    <w:rsid w:val="00D727C0"/>
    <w:rsid w:val="00D7292F"/>
    <w:rsid w:val="00D73CAA"/>
    <w:rsid w:val="00D740F9"/>
    <w:rsid w:val="00D764F3"/>
    <w:rsid w:val="00D76612"/>
    <w:rsid w:val="00D7763A"/>
    <w:rsid w:val="00D77EA5"/>
    <w:rsid w:val="00D80BAE"/>
    <w:rsid w:val="00D80C88"/>
    <w:rsid w:val="00D80F51"/>
    <w:rsid w:val="00D817A8"/>
    <w:rsid w:val="00D81876"/>
    <w:rsid w:val="00D81A2A"/>
    <w:rsid w:val="00D81E2C"/>
    <w:rsid w:val="00D820DE"/>
    <w:rsid w:val="00D825D3"/>
    <w:rsid w:val="00D82CAB"/>
    <w:rsid w:val="00D83045"/>
    <w:rsid w:val="00D83BC6"/>
    <w:rsid w:val="00D83FEE"/>
    <w:rsid w:val="00D84B54"/>
    <w:rsid w:val="00D85382"/>
    <w:rsid w:val="00D8565C"/>
    <w:rsid w:val="00D8579F"/>
    <w:rsid w:val="00D858E3"/>
    <w:rsid w:val="00D8642C"/>
    <w:rsid w:val="00D86430"/>
    <w:rsid w:val="00D868BC"/>
    <w:rsid w:val="00D86F49"/>
    <w:rsid w:val="00D86FB6"/>
    <w:rsid w:val="00D87002"/>
    <w:rsid w:val="00D902FE"/>
    <w:rsid w:val="00D90562"/>
    <w:rsid w:val="00D90A8F"/>
    <w:rsid w:val="00D90F1D"/>
    <w:rsid w:val="00D91F45"/>
    <w:rsid w:val="00D9227D"/>
    <w:rsid w:val="00D92424"/>
    <w:rsid w:val="00D92922"/>
    <w:rsid w:val="00D92984"/>
    <w:rsid w:val="00D92EA6"/>
    <w:rsid w:val="00D93F5A"/>
    <w:rsid w:val="00D94021"/>
    <w:rsid w:val="00D94671"/>
    <w:rsid w:val="00D94DBB"/>
    <w:rsid w:val="00D961DD"/>
    <w:rsid w:val="00D9672B"/>
    <w:rsid w:val="00D967A8"/>
    <w:rsid w:val="00D974F2"/>
    <w:rsid w:val="00D97576"/>
    <w:rsid w:val="00D97937"/>
    <w:rsid w:val="00D97A92"/>
    <w:rsid w:val="00DA032D"/>
    <w:rsid w:val="00DA09E6"/>
    <w:rsid w:val="00DA0A51"/>
    <w:rsid w:val="00DA0B3F"/>
    <w:rsid w:val="00DA0D31"/>
    <w:rsid w:val="00DA1456"/>
    <w:rsid w:val="00DA15B1"/>
    <w:rsid w:val="00DA295B"/>
    <w:rsid w:val="00DA2A60"/>
    <w:rsid w:val="00DA2B4C"/>
    <w:rsid w:val="00DA2C67"/>
    <w:rsid w:val="00DA33A6"/>
    <w:rsid w:val="00DA4150"/>
    <w:rsid w:val="00DA4231"/>
    <w:rsid w:val="00DA5557"/>
    <w:rsid w:val="00DA55E7"/>
    <w:rsid w:val="00DA5B29"/>
    <w:rsid w:val="00DA5B47"/>
    <w:rsid w:val="00DA64DA"/>
    <w:rsid w:val="00DA675D"/>
    <w:rsid w:val="00DA68C2"/>
    <w:rsid w:val="00DA6B7A"/>
    <w:rsid w:val="00DA788E"/>
    <w:rsid w:val="00DB005D"/>
    <w:rsid w:val="00DB01FF"/>
    <w:rsid w:val="00DB0AA3"/>
    <w:rsid w:val="00DB2359"/>
    <w:rsid w:val="00DB23E7"/>
    <w:rsid w:val="00DB30A9"/>
    <w:rsid w:val="00DB36E7"/>
    <w:rsid w:val="00DB38DD"/>
    <w:rsid w:val="00DB3D5D"/>
    <w:rsid w:val="00DB4DA6"/>
    <w:rsid w:val="00DB53A6"/>
    <w:rsid w:val="00DB5BB9"/>
    <w:rsid w:val="00DB6301"/>
    <w:rsid w:val="00DB745E"/>
    <w:rsid w:val="00DB77BC"/>
    <w:rsid w:val="00DB7ED8"/>
    <w:rsid w:val="00DC0CA7"/>
    <w:rsid w:val="00DC3424"/>
    <w:rsid w:val="00DC48D2"/>
    <w:rsid w:val="00DC5F07"/>
    <w:rsid w:val="00DC638D"/>
    <w:rsid w:val="00DC693C"/>
    <w:rsid w:val="00DC6BFB"/>
    <w:rsid w:val="00DC6C02"/>
    <w:rsid w:val="00DC7136"/>
    <w:rsid w:val="00DC7304"/>
    <w:rsid w:val="00DC78E7"/>
    <w:rsid w:val="00DC7BB2"/>
    <w:rsid w:val="00DD0308"/>
    <w:rsid w:val="00DD2A22"/>
    <w:rsid w:val="00DD2AF1"/>
    <w:rsid w:val="00DD3ED7"/>
    <w:rsid w:val="00DD4043"/>
    <w:rsid w:val="00DD48E0"/>
    <w:rsid w:val="00DD493B"/>
    <w:rsid w:val="00DD5AD1"/>
    <w:rsid w:val="00DD5BD9"/>
    <w:rsid w:val="00DD5BF8"/>
    <w:rsid w:val="00DD64BB"/>
    <w:rsid w:val="00DD64D5"/>
    <w:rsid w:val="00DD6681"/>
    <w:rsid w:val="00DD679C"/>
    <w:rsid w:val="00DD73DB"/>
    <w:rsid w:val="00DD7431"/>
    <w:rsid w:val="00DD74FE"/>
    <w:rsid w:val="00DD7A9F"/>
    <w:rsid w:val="00DD7E9C"/>
    <w:rsid w:val="00DE02A1"/>
    <w:rsid w:val="00DE098B"/>
    <w:rsid w:val="00DE0EF6"/>
    <w:rsid w:val="00DE161C"/>
    <w:rsid w:val="00DE214F"/>
    <w:rsid w:val="00DE3254"/>
    <w:rsid w:val="00DE3D63"/>
    <w:rsid w:val="00DE49AF"/>
    <w:rsid w:val="00DE5216"/>
    <w:rsid w:val="00DE5970"/>
    <w:rsid w:val="00DE76C0"/>
    <w:rsid w:val="00DF0D34"/>
    <w:rsid w:val="00DF15A5"/>
    <w:rsid w:val="00DF1FDB"/>
    <w:rsid w:val="00DF26A4"/>
    <w:rsid w:val="00DF2D3F"/>
    <w:rsid w:val="00DF2FD6"/>
    <w:rsid w:val="00DF382A"/>
    <w:rsid w:val="00DF3A28"/>
    <w:rsid w:val="00DF3CAE"/>
    <w:rsid w:val="00DF5DA5"/>
    <w:rsid w:val="00DF61CB"/>
    <w:rsid w:val="00DF62CA"/>
    <w:rsid w:val="00DF649B"/>
    <w:rsid w:val="00DF67D4"/>
    <w:rsid w:val="00E00A5F"/>
    <w:rsid w:val="00E01147"/>
    <w:rsid w:val="00E01739"/>
    <w:rsid w:val="00E018DF"/>
    <w:rsid w:val="00E01B9F"/>
    <w:rsid w:val="00E01E04"/>
    <w:rsid w:val="00E0250A"/>
    <w:rsid w:val="00E0302E"/>
    <w:rsid w:val="00E03312"/>
    <w:rsid w:val="00E037D3"/>
    <w:rsid w:val="00E03C64"/>
    <w:rsid w:val="00E03CA7"/>
    <w:rsid w:val="00E03EA3"/>
    <w:rsid w:val="00E03FCA"/>
    <w:rsid w:val="00E0426E"/>
    <w:rsid w:val="00E0435E"/>
    <w:rsid w:val="00E0445D"/>
    <w:rsid w:val="00E04953"/>
    <w:rsid w:val="00E04958"/>
    <w:rsid w:val="00E052CA"/>
    <w:rsid w:val="00E05507"/>
    <w:rsid w:val="00E057A2"/>
    <w:rsid w:val="00E059DA"/>
    <w:rsid w:val="00E07FE5"/>
    <w:rsid w:val="00E100F4"/>
    <w:rsid w:val="00E11261"/>
    <w:rsid w:val="00E11ADF"/>
    <w:rsid w:val="00E11E2C"/>
    <w:rsid w:val="00E1252A"/>
    <w:rsid w:val="00E125C3"/>
    <w:rsid w:val="00E12755"/>
    <w:rsid w:val="00E13247"/>
    <w:rsid w:val="00E13285"/>
    <w:rsid w:val="00E13416"/>
    <w:rsid w:val="00E1425D"/>
    <w:rsid w:val="00E1506A"/>
    <w:rsid w:val="00E150DF"/>
    <w:rsid w:val="00E15F3D"/>
    <w:rsid w:val="00E16B65"/>
    <w:rsid w:val="00E171B6"/>
    <w:rsid w:val="00E200B0"/>
    <w:rsid w:val="00E22DF1"/>
    <w:rsid w:val="00E241F5"/>
    <w:rsid w:val="00E2485A"/>
    <w:rsid w:val="00E25102"/>
    <w:rsid w:val="00E257B2"/>
    <w:rsid w:val="00E25CDA"/>
    <w:rsid w:val="00E2613D"/>
    <w:rsid w:val="00E264B7"/>
    <w:rsid w:val="00E26521"/>
    <w:rsid w:val="00E26FE8"/>
    <w:rsid w:val="00E27801"/>
    <w:rsid w:val="00E27B63"/>
    <w:rsid w:val="00E27C01"/>
    <w:rsid w:val="00E300B3"/>
    <w:rsid w:val="00E3018F"/>
    <w:rsid w:val="00E30FB9"/>
    <w:rsid w:val="00E31996"/>
    <w:rsid w:val="00E31AFB"/>
    <w:rsid w:val="00E32AAD"/>
    <w:rsid w:val="00E35048"/>
    <w:rsid w:val="00E35438"/>
    <w:rsid w:val="00E35470"/>
    <w:rsid w:val="00E3549C"/>
    <w:rsid w:val="00E35C8A"/>
    <w:rsid w:val="00E35DDA"/>
    <w:rsid w:val="00E366E5"/>
    <w:rsid w:val="00E3754F"/>
    <w:rsid w:val="00E379EF"/>
    <w:rsid w:val="00E40345"/>
    <w:rsid w:val="00E41319"/>
    <w:rsid w:val="00E4131F"/>
    <w:rsid w:val="00E415E0"/>
    <w:rsid w:val="00E4192C"/>
    <w:rsid w:val="00E419F4"/>
    <w:rsid w:val="00E42796"/>
    <w:rsid w:val="00E435B0"/>
    <w:rsid w:val="00E4376B"/>
    <w:rsid w:val="00E4434C"/>
    <w:rsid w:val="00E44BB9"/>
    <w:rsid w:val="00E45251"/>
    <w:rsid w:val="00E466B7"/>
    <w:rsid w:val="00E4688C"/>
    <w:rsid w:val="00E47488"/>
    <w:rsid w:val="00E478E9"/>
    <w:rsid w:val="00E47BB0"/>
    <w:rsid w:val="00E47C4C"/>
    <w:rsid w:val="00E47E00"/>
    <w:rsid w:val="00E50301"/>
    <w:rsid w:val="00E505F0"/>
    <w:rsid w:val="00E51BA3"/>
    <w:rsid w:val="00E51E22"/>
    <w:rsid w:val="00E52CAA"/>
    <w:rsid w:val="00E531DA"/>
    <w:rsid w:val="00E533B8"/>
    <w:rsid w:val="00E53959"/>
    <w:rsid w:val="00E54073"/>
    <w:rsid w:val="00E5444F"/>
    <w:rsid w:val="00E5448F"/>
    <w:rsid w:val="00E55350"/>
    <w:rsid w:val="00E5588F"/>
    <w:rsid w:val="00E55D19"/>
    <w:rsid w:val="00E56C2B"/>
    <w:rsid w:val="00E5746A"/>
    <w:rsid w:val="00E60B66"/>
    <w:rsid w:val="00E60C22"/>
    <w:rsid w:val="00E61C45"/>
    <w:rsid w:val="00E62510"/>
    <w:rsid w:val="00E63065"/>
    <w:rsid w:val="00E640D1"/>
    <w:rsid w:val="00E6492B"/>
    <w:rsid w:val="00E650FF"/>
    <w:rsid w:val="00E65851"/>
    <w:rsid w:val="00E659FD"/>
    <w:rsid w:val="00E662D6"/>
    <w:rsid w:val="00E6680E"/>
    <w:rsid w:val="00E67177"/>
    <w:rsid w:val="00E673AB"/>
    <w:rsid w:val="00E673C5"/>
    <w:rsid w:val="00E67AA3"/>
    <w:rsid w:val="00E70FE9"/>
    <w:rsid w:val="00E71068"/>
    <w:rsid w:val="00E71DF6"/>
    <w:rsid w:val="00E720FD"/>
    <w:rsid w:val="00E7277B"/>
    <w:rsid w:val="00E728A4"/>
    <w:rsid w:val="00E72C02"/>
    <w:rsid w:val="00E72E1D"/>
    <w:rsid w:val="00E731D0"/>
    <w:rsid w:val="00E744CD"/>
    <w:rsid w:val="00E75C3E"/>
    <w:rsid w:val="00E75F66"/>
    <w:rsid w:val="00E77739"/>
    <w:rsid w:val="00E77B96"/>
    <w:rsid w:val="00E8009A"/>
    <w:rsid w:val="00E80593"/>
    <w:rsid w:val="00E80906"/>
    <w:rsid w:val="00E80E64"/>
    <w:rsid w:val="00E81090"/>
    <w:rsid w:val="00E8191E"/>
    <w:rsid w:val="00E81E01"/>
    <w:rsid w:val="00E81E9A"/>
    <w:rsid w:val="00E82130"/>
    <w:rsid w:val="00E83035"/>
    <w:rsid w:val="00E8312E"/>
    <w:rsid w:val="00E832EA"/>
    <w:rsid w:val="00E84472"/>
    <w:rsid w:val="00E84B8B"/>
    <w:rsid w:val="00E8546B"/>
    <w:rsid w:val="00E911CA"/>
    <w:rsid w:val="00E9188F"/>
    <w:rsid w:val="00E920C1"/>
    <w:rsid w:val="00E927DD"/>
    <w:rsid w:val="00E92A06"/>
    <w:rsid w:val="00E937B2"/>
    <w:rsid w:val="00E93E07"/>
    <w:rsid w:val="00E940CF"/>
    <w:rsid w:val="00E9413B"/>
    <w:rsid w:val="00E9418C"/>
    <w:rsid w:val="00E947B2"/>
    <w:rsid w:val="00E948DE"/>
    <w:rsid w:val="00E94B0E"/>
    <w:rsid w:val="00E95090"/>
    <w:rsid w:val="00E96E52"/>
    <w:rsid w:val="00E97186"/>
    <w:rsid w:val="00E973A0"/>
    <w:rsid w:val="00E97F9C"/>
    <w:rsid w:val="00EA1260"/>
    <w:rsid w:val="00EA126C"/>
    <w:rsid w:val="00EA376F"/>
    <w:rsid w:val="00EA4729"/>
    <w:rsid w:val="00EA4905"/>
    <w:rsid w:val="00EA570F"/>
    <w:rsid w:val="00EA593F"/>
    <w:rsid w:val="00EA629F"/>
    <w:rsid w:val="00EA7016"/>
    <w:rsid w:val="00EB08DB"/>
    <w:rsid w:val="00EB0FBB"/>
    <w:rsid w:val="00EB12F6"/>
    <w:rsid w:val="00EB1E1C"/>
    <w:rsid w:val="00EB1E46"/>
    <w:rsid w:val="00EB2355"/>
    <w:rsid w:val="00EB2A76"/>
    <w:rsid w:val="00EB30C9"/>
    <w:rsid w:val="00EB33CC"/>
    <w:rsid w:val="00EB3A27"/>
    <w:rsid w:val="00EB4869"/>
    <w:rsid w:val="00EB542A"/>
    <w:rsid w:val="00EB5DF0"/>
    <w:rsid w:val="00EB607A"/>
    <w:rsid w:val="00EB69B5"/>
    <w:rsid w:val="00EB6C62"/>
    <w:rsid w:val="00EB6DDC"/>
    <w:rsid w:val="00EB7351"/>
    <w:rsid w:val="00EB74EB"/>
    <w:rsid w:val="00EB79F6"/>
    <w:rsid w:val="00EC0ED3"/>
    <w:rsid w:val="00EC2CAC"/>
    <w:rsid w:val="00EC3448"/>
    <w:rsid w:val="00EC3F30"/>
    <w:rsid w:val="00EC406B"/>
    <w:rsid w:val="00EC4215"/>
    <w:rsid w:val="00EC464A"/>
    <w:rsid w:val="00EC69BB"/>
    <w:rsid w:val="00ED050C"/>
    <w:rsid w:val="00ED16A2"/>
    <w:rsid w:val="00ED2023"/>
    <w:rsid w:val="00ED3113"/>
    <w:rsid w:val="00ED3FD8"/>
    <w:rsid w:val="00ED43EA"/>
    <w:rsid w:val="00ED45C5"/>
    <w:rsid w:val="00ED545E"/>
    <w:rsid w:val="00ED5D9F"/>
    <w:rsid w:val="00ED6E90"/>
    <w:rsid w:val="00ED7321"/>
    <w:rsid w:val="00ED767D"/>
    <w:rsid w:val="00EE172A"/>
    <w:rsid w:val="00EE22F4"/>
    <w:rsid w:val="00EE2BBE"/>
    <w:rsid w:val="00EE3FB0"/>
    <w:rsid w:val="00EE4091"/>
    <w:rsid w:val="00EE5829"/>
    <w:rsid w:val="00EE5EA3"/>
    <w:rsid w:val="00EE6877"/>
    <w:rsid w:val="00EE6D81"/>
    <w:rsid w:val="00EE7089"/>
    <w:rsid w:val="00EE7553"/>
    <w:rsid w:val="00EF0B04"/>
    <w:rsid w:val="00EF15E7"/>
    <w:rsid w:val="00EF1F4D"/>
    <w:rsid w:val="00EF2841"/>
    <w:rsid w:val="00EF2A6A"/>
    <w:rsid w:val="00EF2D6D"/>
    <w:rsid w:val="00EF2FD9"/>
    <w:rsid w:val="00EF304B"/>
    <w:rsid w:val="00EF3BE3"/>
    <w:rsid w:val="00EF4C76"/>
    <w:rsid w:val="00EF53F7"/>
    <w:rsid w:val="00EF617B"/>
    <w:rsid w:val="00EF6A6B"/>
    <w:rsid w:val="00EF6AC9"/>
    <w:rsid w:val="00EF7303"/>
    <w:rsid w:val="00EF7EDA"/>
    <w:rsid w:val="00F002F3"/>
    <w:rsid w:val="00F00E5C"/>
    <w:rsid w:val="00F016D1"/>
    <w:rsid w:val="00F0234D"/>
    <w:rsid w:val="00F02E91"/>
    <w:rsid w:val="00F03BBE"/>
    <w:rsid w:val="00F04689"/>
    <w:rsid w:val="00F047D9"/>
    <w:rsid w:val="00F04D2A"/>
    <w:rsid w:val="00F051C3"/>
    <w:rsid w:val="00F05341"/>
    <w:rsid w:val="00F061FA"/>
    <w:rsid w:val="00F07459"/>
    <w:rsid w:val="00F07760"/>
    <w:rsid w:val="00F07F90"/>
    <w:rsid w:val="00F1030C"/>
    <w:rsid w:val="00F103F8"/>
    <w:rsid w:val="00F109BC"/>
    <w:rsid w:val="00F10D73"/>
    <w:rsid w:val="00F11071"/>
    <w:rsid w:val="00F117C5"/>
    <w:rsid w:val="00F119C1"/>
    <w:rsid w:val="00F11B4F"/>
    <w:rsid w:val="00F11F17"/>
    <w:rsid w:val="00F13558"/>
    <w:rsid w:val="00F1423B"/>
    <w:rsid w:val="00F14F4B"/>
    <w:rsid w:val="00F150E5"/>
    <w:rsid w:val="00F15CDC"/>
    <w:rsid w:val="00F15E80"/>
    <w:rsid w:val="00F1698B"/>
    <w:rsid w:val="00F16BB3"/>
    <w:rsid w:val="00F17679"/>
    <w:rsid w:val="00F20C0B"/>
    <w:rsid w:val="00F20DB5"/>
    <w:rsid w:val="00F21317"/>
    <w:rsid w:val="00F21E23"/>
    <w:rsid w:val="00F2230B"/>
    <w:rsid w:val="00F229CA"/>
    <w:rsid w:val="00F229F8"/>
    <w:rsid w:val="00F2349A"/>
    <w:rsid w:val="00F23CA8"/>
    <w:rsid w:val="00F23CC5"/>
    <w:rsid w:val="00F23E90"/>
    <w:rsid w:val="00F25185"/>
    <w:rsid w:val="00F2546A"/>
    <w:rsid w:val="00F254FF"/>
    <w:rsid w:val="00F25778"/>
    <w:rsid w:val="00F26741"/>
    <w:rsid w:val="00F27BFF"/>
    <w:rsid w:val="00F27C1E"/>
    <w:rsid w:val="00F3019D"/>
    <w:rsid w:val="00F30773"/>
    <w:rsid w:val="00F30D3B"/>
    <w:rsid w:val="00F30DAF"/>
    <w:rsid w:val="00F30F04"/>
    <w:rsid w:val="00F31B97"/>
    <w:rsid w:val="00F31C81"/>
    <w:rsid w:val="00F32B52"/>
    <w:rsid w:val="00F33322"/>
    <w:rsid w:val="00F33614"/>
    <w:rsid w:val="00F4025B"/>
    <w:rsid w:val="00F4053C"/>
    <w:rsid w:val="00F406FB"/>
    <w:rsid w:val="00F40C59"/>
    <w:rsid w:val="00F40F3C"/>
    <w:rsid w:val="00F40FDC"/>
    <w:rsid w:val="00F41316"/>
    <w:rsid w:val="00F41CC8"/>
    <w:rsid w:val="00F42522"/>
    <w:rsid w:val="00F425C9"/>
    <w:rsid w:val="00F43F46"/>
    <w:rsid w:val="00F4409F"/>
    <w:rsid w:val="00F447CD"/>
    <w:rsid w:val="00F4568C"/>
    <w:rsid w:val="00F4598D"/>
    <w:rsid w:val="00F46917"/>
    <w:rsid w:val="00F46918"/>
    <w:rsid w:val="00F46CA6"/>
    <w:rsid w:val="00F47B04"/>
    <w:rsid w:val="00F47D73"/>
    <w:rsid w:val="00F501E4"/>
    <w:rsid w:val="00F50AAA"/>
    <w:rsid w:val="00F50AB4"/>
    <w:rsid w:val="00F50D6A"/>
    <w:rsid w:val="00F523D0"/>
    <w:rsid w:val="00F52410"/>
    <w:rsid w:val="00F525BE"/>
    <w:rsid w:val="00F52B10"/>
    <w:rsid w:val="00F539C7"/>
    <w:rsid w:val="00F54E06"/>
    <w:rsid w:val="00F5512D"/>
    <w:rsid w:val="00F554C0"/>
    <w:rsid w:val="00F565BB"/>
    <w:rsid w:val="00F56A51"/>
    <w:rsid w:val="00F576DE"/>
    <w:rsid w:val="00F57971"/>
    <w:rsid w:val="00F57F3D"/>
    <w:rsid w:val="00F60520"/>
    <w:rsid w:val="00F6094D"/>
    <w:rsid w:val="00F61524"/>
    <w:rsid w:val="00F619E1"/>
    <w:rsid w:val="00F620B1"/>
    <w:rsid w:val="00F62116"/>
    <w:rsid w:val="00F62E78"/>
    <w:rsid w:val="00F63AFA"/>
    <w:rsid w:val="00F640CE"/>
    <w:rsid w:val="00F6534A"/>
    <w:rsid w:val="00F65AB4"/>
    <w:rsid w:val="00F66D86"/>
    <w:rsid w:val="00F67E06"/>
    <w:rsid w:val="00F67E99"/>
    <w:rsid w:val="00F70B98"/>
    <w:rsid w:val="00F70EBB"/>
    <w:rsid w:val="00F714BD"/>
    <w:rsid w:val="00F71A83"/>
    <w:rsid w:val="00F71D71"/>
    <w:rsid w:val="00F71E02"/>
    <w:rsid w:val="00F72A8F"/>
    <w:rsid w:val="00F72A9E"/>
    <w:rsid w:val="00F72B0A"/>
    <w:rsid w:val="00F72C15"/>
    <w:rsid w:val="00F73080"/>
    <w:rsid w:val="00F730D9"/>
    <w:rsid w:val="00F73AED"/>
    <w:rsid w:val="00F73BC8"/>
    <w:rsid w:val="00F7409E"/>
    <w:rsid w:val="00F7427E"/>
    <w:rsid w:val="00F74751"/>
    <w:rsid w:val="00F772A5"/>
    <w:rsid w:val="00F81A6F"/>
    <w:rsid w:val="00F820CA"/>
    <w:rsid w:val="00F82282"/>
    <w:rsid w:val="00F83E52"/>
    <w:rsid w:val="00F83F69"/>
    <w:rsid w:val="00F846EA"/>
    <w:rsid w:val="00F8603A"/>
    <w:rsid w:val="00F86979"/>
    <w:rsid w:val="00F86EE2"/>
    <w:rsid w:val="00F87B67"/>
    <w:rsid w:val="00F903B9"/>
    <w:rsid w:val="00F90404"/>
    <w:rsid w:val="00F905C0"/>
    <w:rsid w:val="00F90E15"/>
    <w:rsid w:val="00F90FE3"/>
    <w:rsid w:val="00F91692"/>
    <w:rsid w:val="00F91B02"/>
    <w:rsid w:val="00F91CF0"/>
    <w:rsid w:val="00F92384"/>
    <w:rsid w:val="00F929FD"/>
    <w:rsid w:val="00F92BF6"/>
    <w:rsid w:val="00F93F9E"/>
    <w:rsid w:val="00F95249"/>
    <w:rsid w:val="00F95D8D"/>
    <w:rsid w:val="00F96CBB"/>
    <w:rsid w:val="00F96DAE"/>
    <w:rsid w:val="00F97867"/>
    <w:rsid w:val="00FA01F5"/>
    <w:rsid w:val="00FA09BD"/>
    <w:rsid w:val="00FA0B76"/>
    <w:rsid w:val="00FA288E"/>
    <w:rsid w:val="00FA32F4"/>
    <w:rsid w:val="00FA3426"/>
    <w:rsid w:val="00FA3C03"/>
    <w:rsid w:val="00FA3E14"/>
    <w:rsid w:val="00FA506B"/>
    <w:rsid w:val="00FA522C"/>
    <w:rsid w:val="00FA5CD2"/>
    <w:rsid w:val="00FA6ED8"/>
    <w:rsid w:val="00FA7266"/>
    <w:rsid w:val="00FA7E00"/>
    <w:rsid w:val="00FB0027"/>
    <w:rsid w:val="00FB010A"/>
    <w:rsid w:val="00FB0FF6"/>
    <w:rsid w:val="00FB1141"/>
    <w:rsid w:val="00FB27CC"/>
    <w:rsid w:val="00FB2DD4"/>
    <w:rsid w:val="00FB3781"/>
    <w:rsid w:val="00FB5085"/>
    <w:rsid w:val="00FB50D5"/>
    <w:rsid w:val="00FB5592"/>
    <w:rsid w:val="00FB5EE4"/>
    <w:rsid w:val="00FB600A"/>
    <w:rsid w:val="00FB640C"/>
    <w:rsid w:val="00FB73E6"/>
    <w:rsid w:val="00FC15A9"/>
    <w:rsid w:val="00FC1A82"/>
    <w:rsid w:val="00FC2E27"/>
    <w:rsid w:val="00FC307B"/>
    <w:rsid w:val="00FC366F"/>
    <w:rsid w:val="00FC39BF"/>
    <w:rsid w:val="00FC4A95"/>
    <w:rsid w:val="00FC5715"/>
    <w:rsid w:val="00FC6ABC"/>
    <w:rsid w:val="00FC6F55"/>
    <w:rsid w:val="00FC70D9"/>
    <w:rsid w:val="00FC7F49"/>
    <w:rsid w:val="00FD09B2"/>
    <w:rsid w:val="00FD0A80"/>
    <w:rsid w:val="00FD1EFF"/>
    <w:rsid w:val="00FD25E3"/>
    <w:rsid w:val="00FD2FAF"/>
    <w:rsid w:val="00FD3715"/>
    <w:rsid w:val="00FD3ECE"/>
    <w:rsid w:val="00FD42F5"/>
    <w:rsid w:val="00FD443D"/>
    <w:rsid w:val="00FD4ABD"/>
    <w:rsid w:val="00FD4D2F"/>
    <w:rsid w:val="00FD4FA0"/>
    <w:rsid w:val="00FD54D2"/>
    <w:rsid w:val="00FD54E2"/>
    <w:rsid w:val="00FD5D41"/>
    <w:rsid w:val="00FD6FC9"/>
    <w:rsid w:val="00FD6FD8"/>
    <w:rsid w:val="00FD7584"/>
    <w:rsid w:val="00FD7979"/>
    <w:rsid w:val="00FE0126"/>
    <w:rsid w:val="00FE0298"/>
    <w:rsid w:val="00FE02A4"/>
    <w:rsid w:val="00FE0591"/>
    <w:rsid w:val="00FE0632"/>
    <w:rsid w:val="00FE09B7"/>
    <w:rsid w:val="00FE0BE8"/>
    <w:rsid w:val="00FE165F"/>
    <w:rsid w:val="00FE1A01"/>
    <w:rsid w:val="00FE1F81"/>
    <w:rsid w:val="00FE1FA4"/>
    <w:rsid w:val="00FE2339"/>
    <w:rsid w:val="00FE2915"/>
    <w:rsid w:val="00FE3436"/>
    <w:rsid w:val="00FE3DED"/>
    <w:rsid w:val="00FE41C3"/>
    <w:rsid w:val="00FE4546"/>
    <w:rsid w:val="00FE4E73"/>
    <w:rsid w:val="00FE6C10"/>
    <w:rsid w:val="00FE7938"/>
    <w:rsid w:val="00FF01FE"/>
    <w:rsid w:val="00FF068C"/>
    <w:rsid w:val="00FF0BBB"/>
    <w:rsid w:val="00FF0BDE"/>
    <w:rsid w:val="00FF0D18"/>
    <w:rsid w:val="00FF12A4"/>
    <w:rsid w:val="00FF1898"/>
    <w:rsid w:val="00FF2FF5"/>
    <w:rsid w:val="00FF4766"/>
    <w:rsid w:val="00FF4CE5"/>
    <w:rsid w:val="00FF521F"/>
    <w:rsid w:val="00FF56BB"/>
    <w:rsid w:val="00FF5AB1"/>
    <w:rsid w:val="00FF69E9"/>
    <w:rsid w:val="00FF72CC"/>
    <w:rsid w:val="00FF798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C3F6EE2"/>
  <w15:docId w15:val="{40044605-E90D-4656-A8F2-402D0DA03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F34C1"/>
    <w:rPr>
      <w:rFonts w:ascii="Times New Roman" w:eastAsia="Times New Roman" w:hAnsi="Times New Roman"/>
    </w:rPr>
  </w:style>
  <w:style w:type="paragraph" w:styleId="Naslov1">
    <w:name w:val="heading 1"/>
    <w:basedOn w:val="Navaden"/>
    <w:next w:val="Navaden"/>
    <w:link w:val="Naslov1Znak"/>
    <w:qFormat/>
    <w:rsid w:val="007C70A1"/>
    <w:pPr>
      <w:keepNext/>
      <w:jc w:val="both"/>
      <w:outlineLvl w:val="0"/>
    </w:pPr>
    <w:rPr>
      <w:b/>
      <w:lang w:val="x-none"/>
    </w:rPr>
  </w:style>
  <w:style w:type="paragraph" w:styleId="Naslov2">
    <w:name w:val="heading 2"/>
    <w:basedOn w:val="Navaden"/>
    <w:next w:val="Navaden"/>
    <w:link w:val="Naslov2Znak"/>
    <w:autoRedefine/>
    <w:qFormat/>
    <w:rsid w:val="003B6810"/>
    <w:pPr>
      <w:keepNext/>
      <w:tabs>
        <w:tab w:val="left" w:pos="567"/>
        <w:tab w:val="left" w:pos="1134"/>
        <w:tab w:val="left" w:pos="8080"/>
      </w:tabs>
      <w:jc w:val="both"/>
      <w:outlineLvl w:val="1"/>
    </w:pPr>
    <w:rPr>
      <w:rFonts w:ascii="Tahoma" w:eastAsia="Calibri" w:hAnsi="Tahoma" w:cs="Tahoma"/>
      <w:b/>
    </w:rPr>
  </w:style>
  <w:style w:type="paragraph" w:styleId="Naslov3">
    <w:name w:val="heading 3"/>
    <w:basedOn w:val="Navaden"/>
    <w:next w:val="Navaden"/>
    <w:link w:val="Naslov3Znak"/>
    <w:qFormat/>
    <w:rsid w:val="007C70A1"/>
    <w:pPr>
      <w:keepNext/>
      <w:jc w:val="center"/>
      <w:outlineLvl w:val="2"/>
    </w:pPr>
    <w:rPr>
      <w:rFonts w:ascii="Arial" w:hAnsi="Arial"/>
      <w:b/>
      <w:sz w:val="28"/>
      <w:lang w:val="x-none"/>
    </w:rPr>
  </w:style>
  <w:style w:type="paragraph" w:styleId="Naslov4">
    <w:name w:val="heading 4"/>
    <w:basedOn w:val="Navaden"/>
    <w:next w:val="Navaden"/>
    <w:link w:val="Naslov4Znak"/>
    <w:qFormat/>
    <w:rsid w:val="007C70A1"/>
    <w:pPr>
      <w:keepNext/>
      <w:jc w:val="center"/>
      <w:outlineLvl w:val="3"/>
    </w:pPr>
    <w:rPr>
      <w:rFonts w:ascii="Arial" w:hAnsi="Arial"/>
      <w:b/>
      <w:sz w:val="32"/>
      <w:lang w:val="x-none"/>
    </w:rPr>
  </w:style>
  <w:style w:type="paragraph" w:styleId="Naslov5">
    <w:name w:val="heading 5"/>
    <w:basedOn w:val="Navaden"/>
    <w:next w:val="Navaden"/>
    <w:link w:val="Naslov5Znak"/>
    <w:qFormat/>
    <w:rsid w:val="007C70A1"/>
    <w:pPr>
      <w:keepNext/>
      <w:tabs>
        <w:tab w:val="left" w:pos="567"/>
        <w:tab w:val="num" w:pos="851"/>
        <w:tab w:val="left" w:pos="993"/>
      </w:tabs>
      <w:outlineLvl w:val="4"/>
    </w:pPr>
    <w:rPr>
      <w:b/>
      <w:lang w:val="x-none"/>
    </w:rPr>
  </w:style>
  <w:style w:type="paragraph" w:styleId="Naslov6">
    <w:name w:val="heading 6"/>
    <w:basedOn w:val="Navaden"/>
    <w:next w:val="Navaden"/>
    <w:link w:val="Naslov6Znak"/>
    <w:qFormat/>
    <w:rsid w:val="007C70A1"/>
    <w:pPr>
      <w:keepNext/>
      <w:jc w:val="center"/>
      <w:outlineLvl w:val="5"/>
    </w:pPr>
    <w:rPr>
      <w:b/>
      <w:sz w:val="24"/>
      <w:lang w:val="x-none"/>
    </w:rPr>
  </w:style>
  <w:style w:type="paragraph" w:styleId="Naslov7">
    <w:name w:val="heading 7"/>
    <w:basedOn w:val="Navaden"/>
    <w:next w:val="Navaden"/>
    <w:link w:val="Naslov7Znak"/>
    <w:qFormat/>
    <w:rsid w:val="007C70A1"/>
    <w:pPr>
      <w:keepNext/>
      <w:tabs>
        <w:tab w:val="left" w:pos="567"/>
      </w:tabs>
      <w:ind w:left="1224" w:firstLine="142"/>
      <w:outlineLvl w:val="6"/>
    </w:pPr>
    <w:rPr>
      <w:b/>
      <w:sz w:val="24"/>
      <w:lang w:val="x-none"/>
    </w:rPr>
  </w:style>
  <w:style w:type="paragraph" w:styleId="Naslov8">
    <w:name w:val="heading 8"/>
    <w:basedOn w:val="Navaden"/>
    <w:next w:val="Navaden"/>
    <w:link w:val="Naslov8Znak"/>
    <w:uiPriority w:val="99"/>
    <w:qFormat/>
    <w:rsid w:val="007C70A1"/>
    <w:pPr>
      <w:keepNext/>
      <w:tabs>
        <w:tab w:val="left" w:pos="567"/>
      </w:tabs>
      <w:ind w:left="1145" w:hanging="425"/>
      <w:outlineLvl w:val="7"/>
    </w:pPr>
    <w:rPr>
      <w:b/>
      <w:sz w:val="24"/>
      <w:lang w:val="x-none"/>
    </w:rPr>
  </w:style>
  <w:style w:type="paragraph" w:styleId="Naslov9">
    <w:name w:val="heading 9"/>
    <w:basedOn w:val="Navaden"/>
    <w:next w:val="Navaden"/>
    <w:link w:val="Naslov9Znak"/>
    <w:qFormat/>
    <w:rsid w:val="007C70A1"/>
    <w:pPr>
      <w:keepNext/>
      <w:tabs>
        <w:tab w:val="left" w:pos="567"/>
      </w:tabs>
      <w:ind w:left="1133" w:hanging="425"/>
      <w:outlineLvl w:val="8"/>
    </w:pPr>
    <w:rPr>
      <w:b/>
      <w:sz w:val="24"/>
      <w:lang w:val="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7C70A1"/>
    <w:rPr>
      <w:rFonts w:ascii="Times New Roman" w:eastAsia="Times New Roman" w:hAnsi="Times New Roman" w:cs="Times New Roman"/>
      <w:b/>
      <w:szCs w:val="20"/>
      <w:lang w:eastAsia="sl-SI"/>
    </w:rPr>
  </w:style>
  <w:style w:type="character" w:customStyle="1" w:styleId="Naslov2Znak">
    <w:name w:val="Naslov 2 Znak"/>
    <w:link w:val="Naslov2"/>
    <w:rsid w:val="003B6810"/>
    <w:rPr>
      <w:rFonts w:ascii="Tahoma" w:hAnsi="Tahoma" w:cs="Tahoma"/>
      <w:b/>
      <w:lang w:val="sl-SI" w:eastAsia="sl-SI" w:bidi="ar-SA"/>
    </w:rPr>
  </w:style>
  <w:style w:type="character" w:customStyle="1" w:styleId="Naslov3Znak">
    <w:name w:val="Naslov 3 Znak"/>
    <w:link w:val="Naslov3"/>
    <w:rsid w:val="007C70A1"/>
    <w:rPr>
      <w:rFonts w:ascii="Arial" w:eastAsia="Times New Roman" w:hAnsi="Arial" w:cs="Times New Roman"/>
      <w:b/>
      <w:sz w:val="28"/>
      <w:szCs w:val="20"/>
      <w:lang w:eastAsia="sl-SI"/>
    </w:rPr>
  </w:style>
  <w:style w:type="character" w:customStyle="1" w:styleId="Naslov4Znak">
    <w:name w:val="Naslov 4 Znak"/>
    <w:link w:val="Naslov4"/>
    <w:rsid w:val="007C70A1"/>
    <w:rPr>
      <w:rFonts w:ascii="Arial" w:eastAsia="Times New Roman" w:hAnsi="Arial" w:cs="Times New Roman"/>
      <w:b/>
      <w:sz w:val="32"/>
      <w:szCs w:val="20"/>
      <w:lang w:eastAsia="sl-SI"/>
    </w:rPr>
  </w:style>
  <w:style w:type="character" w:customStyle="1" w:styleId="Naslov5Znak">
    <w:name w:val="Naslov 5 Znak"/>
    <w:link w:val="Naslov5"/>
    <w:rsid w:val="007C70A1"/>
    <w:rPr>
      <w:rFonts w:ascii="Times New Roman" w:eastAsia="Times New Roman" w:hAnsi="Times New Roman" w:cs="Times New Roman"/>
      <w:b/>
      <w:szCs w:val="20"/>
      <w:lang w:eastAsia="sl-SI"/>
    </w:rPr>
  </w:style>
  <w:style w:type="character" w:customStyle="1" w:styleId="Naslov6Znak">
    <w:name w:val="Naslov 6 Znak"/>
    <w:link w:val="Naslov6"/>
    <w:rsid w:val="007C70A1"/>
    <w:rPr>
      <w:rFonts w:ascii="Times New Roman" w:eastAsia="Times New Roman" w:hAnsi="Times New Roman" w:cs="Times New Roman"/>
      <w:b/>
      <w:sz w:val="24"/>
      <w:szCs w:val="20"/>
      <w:lang w:eastAsia="sl-SI"/>
    </w:rPr>
  </w:style>
  <w:style w:type="character" w:customStyle="1" w:styleId="Naslov7Znak">
    <w:name w:val="Naslov 7 Znak"/>
    <w:link w:val="Naslov7"/>
    <w:rsid w:val="007C70A1"/>
    <w:rPr>
      <w:rFonts w:ascii="Times New Roman" w:eastAsia="Times New Roman" w:hAnsi="Times New Roman" w:cs="Times New Roman"/>
      <w:b/>
      <w:sz w:val="24"/>
      <w:szCs w:val="20"/>
      <w:lang w:eastAsia="sl-SI"/>
    </w:rPr>
  </w:style>
  <w:style w:type="character" w:customStyle="1" w:styleId="Naslov8Znak">
    <w:name w:val="Naslov 8 Znak"/>
    <w:link w:val="Naslov8"/>
    <w:uiPriority w:val="99"/>
    <w:rsid w:val="007C70A1"/>
    <w:rPr>
      <w:rFonts w:ascii="Times New Roman" w:eastAsia="Times New Roman" w:hAnsi="Times New Roman" w:cs="Times New Roman"/>
      <w:b/>
      <w:sz w:val="24"/>
      <w:szCs w:val="20"/>
      <w:lang w:eastAsia="sl-SI"/>
    </w:rPr>
  </w:style>
  <w:style w:type="character" w:customStyle="1" w:styleId="Naslov9Znak">
    <w:name w:val="Naslov 9 Znak"/>
    <w:link w:val="Naslov9"/>
    <w:rsid w:val="007C70A1"/>
    <w:rPr>
      <w:rFonts w:ascii="Times New Roman" w:eastAsia="Times New Roman" w:hAnsi="Times New Roman" w:cs="Times New Roman"/>
      <w:b/>
      <w:sz w:val="24"/>
      <w:szCs w:val="20"/>
      <w:lang w:eastAsia="sl-SI"/>
    </w:rPr>
  </w:style>
  <w:style w:type="paragraph" w:styleId="Glava">
    <w:name w:val="header"/>
    <w:basedOn w:val="Navaden"/>
    <w:link w:val="GlavaZnak"/>
    <w:uiPriority w:val="99"/>
    <w:rsid w:val="007C70A1"/>
    <w:pPr>
      <w:tabs>
        <w:tab w:val="center" w:pos="4536"/>
        <w:tab w:val="right" w:pos="9072"/>
      </w:tabs>
    </w:pPr>
    <w:rPr>
      <w:sz w:val="24"/>
      <w:lang w:val="x-none"/>
    </w:rPr>
  </w:style>
  <w:style w:type="character" w:customStyle="1" w:styleId="GlavaZnak">
    <w:name w:val="Glava Znak"/>
    <w:link w:val="Glava"/>
    <w:uiPriority w:val="99"/>
    <w:rsid w:val="007C70A1"/>
    <w:rPr>
      <w:rFonts w:ascii="Times New Roman" w:eastAsia="Times New Roman" w:hAnsi="Times New Roman" w:cs="Times New Roman"/>
      <w:sz w:val="24"/>
      <w:szCs w:val="20"/>
      <w:lang w:eastAsia="sl-SI"/>
    </w:rPr>
  </w:style>
  <w:style w:type="paragraph" w:styleId="Noga">
    <w:name w:val="footer"/>
    <w:basedOn w:val="Navaden"/>
    <w:link w:val="NogaZnak"/>
    <w:rsid w:val="007C70A1"/>
    <w:pPr>
      <w:tabs>
        <w:tab w:val="center" w:pos="4536"/>
        <w:tab w:val="right" w:pos="9072"/>
      </w:tabs>
    </w:pPr>
    <w:rPr>
      <w:sz w:val="24"/>
      <w:lang w:val="x-none"/>
    </w:rPr>
  </w:style>
  <w:style w:type="character" w:customStyle="1" w:styleId="NogaZnak">
    <w:name w:val="Noga Znak"/>
    <w:link w:val="Noga"/>
    <w:rsid w:val="007C70A1"/>
    <w:rPr>
      <w:rFonts w:ascii="Times New Roman" w:eastAsia="Times New Roman" w:hAnsi="Times New Roman" w:cs="Times New Roman"/>
      <w:sz w:val="24"/>
      <w:szCs w:val="20"/>
      <w:lang w:eastAsia="sl-SI"/>
    </w:rPr>
  </w:style>
  <w:style w:type="character" w:styleId="tevilkastrani">
    <w:name w:val="page number"/>
    <w:basedOn w:val="Privzetapisavaodstavka"/>
    <w:rsid w:val="007C70A1"/>
  </w:style>
  <w:style w:type="paragraph" w:styleId="Naslov">
    <w:name w:val="Title"/>
    <w:basedOn w:val="Navaden"/>
    <w:link w:val="NaslovZnak"/>
    <w:qFormat/>
    <w:rsid w:val="007C70A1"/>
    <w:pPr>
      <w:jc w:val="center"/>
    </w:pPr>
    <w:rPr>
      <w:b/>
      <w:sz w:val="24"/>
      <w:lang w:val="x-none"/>
    </w:rPr>
  </w:style>
  <w:style w:type="character" w:customStyle="1" w:styleId="NaslovZnak">
    <w:name w:val="Naslov Znak"/>
    <w:link w:val="Naslov"/>
    <w:rsid w:val="007C70A1"/>
    <w:rPr>
      <w:rFonts w:ascii="Times New Roman" w:eastAsia="Times New Roman" w:hAnsi="Times New Roman" w:cs="Times New Roman"/>
      <w:b/>
      <w:sz w:val="24"/>
      <w:szCs w:val="20"/>
      <w:lang w:eastAsia="sl-SI"/>
    </w:rPr>
  </w:style>
  <w:style w:type="paragraph" w:styleId="Blokbesedila">
    <w:name w:val="Block Text"/>
    <w:basedOn w:val="Navaden"/>
    <w:rsid w:val="007C70A1"/>
    <w:pPr>
      <w:tabs>
        <w:tab w:val="left" w:pos="8647"/>
      </w:tabs>
      <w:ind w:left="2694" w:right="2266"/>
    </w:pPr>
    <w:rPr>
      <w:rFonts w:ascii="Arial" w:hAnsi="Arial"/>
      <w:sz w:val="24"/>
    </w:rPr>
  </w:style>
  <w:style w:type="paragraph" w:styleId="Telobesedila-zamik">
    <w:name w:val="Body Text Indent"/>
    <w:basedOn w:val="Navaden"/>
    <w:link w:val="Telobesedila-zamikZnak"/>
    <w:rsid w:val="007C70A1"/>
    <w:pPr>
      <w:ind w:left="1418"/>
      <w:jc w:val="both"/>
    </w:pPr>
    <w:rPr>
      <w:sz w:val="24"/>
      <w:lang w:val="x-none"/>
    </w:rPr>
  </w:style>
  <w:style w:type="character" w:customStyle="1" w:styleId="Telobesedila-zamikZnak">
    <w:name w:val="Telo besedila - zamik Znak"/>
    <w:link w:val="Telobesedila-zamik"/>
    <w:rsid w:val="007C70A1"/>
    <w:rPr>
      <w:rFonts w:ascii="Times New Roman" w:eastAsia="Times New Roman" w:hAnsi="Times New Roman" w:cs="Times New Roman"/>
      <w:sz w:val="24"/>
      <w:szCs w:val="20"/>
      <w:lang w:eastAsia="sl-SI"/>
    </w:rPr>
  </w:style>
  <w:style w:type="paragraph" w:customStyle="1" w:styleId="Telobesedila-zamik21">
    <w:name w:val="Telo besedila - zamik 21"/>
    <w:basedOn w:val="Navaden"/>
    <w:rsid w:val="007C70A1"/>
    <w:pPr>
      <w:widowControl w:val="0"/>
      <w:ind w:left="1134" w:hanging="708"/>
      <w:jc w:val="both"/>
    </w:pPr>
    <w:rPr>
      <w:sz w:val="24"/>
    </w:rPr>
  </w:style>
  <w:style w:type="paragraph" w:styleId="Telobesedila-zamik2">
    <w:name w:val="Body Text Indent 2"/>
    <w:basedOn w:val="Navaden"/>
    <w:link w:val="Telobesedila-zamik2Znak"/>
    <w:rsid w:val="007C70A1"/>
    <w:pPr>
      <w:tabs>
        <w:tab w:val="left" w:pos="567"/>
      </w:tabs>
      <w:ind w:left="720"/>
      <w:jc w:val="both"/>
    </w:pPr>
    <w:rPr>
      <w:sz w:val="24"/>
      <w:lang w:val="x-none"/>
    </w:rPr>
  </w:style>
  <w:style w:type="character" w:customStyle="1" w:styleId="Telobesedila-zamik2Znak">
    <w:name w:val="Telo besedila - zamik 2 Znak"/>
    <w:link w:val="Telobesedila-zamik2"/>
    <w:rsid w:val="007C70A1"/>
    <w:rPr>
      <w:rFonts w:ascii="Times New Roman" w:eastAsia="Times New Roman" w:hAnsi="Times New Roman" w:cs="Times New Roman"/>
      <w:sz w:val="24"/>
      <w:szCs w:val="20"/>
      <w:lang w:eastAsia="sl-SI"/>
    </w:rPr>
  </w:style>
  <w:style w:type="paragraph" w:styleId="Telobesedila-zamik3">
    <w:name w:val="Body Text Indent 3"/>
    <w:basedOn w:val="Navaden"/>
    <w:link w:val="Telobesedila-zamik3Znak"/>
    <w:rsid w:val="007C70A1"/>
    <w:pPr>
      <w:tabs>
        <w:tab w:val="left" w:pos="567"/>
      </w:tabs>
      <w:ind w:left="1416"/>
      <w:jc w:val="both"/>
    </w:pPr>
    <w:rPr>
      <w:sz w:val="24"/>
      <w:lang w:val="x-none"/>
    </w:rPr>
  </w:style>
  <w:style w:type="character" w:customStyle="1" w:styleId="Telobesedila-zamik3Znak">
    <w:name w:val="Telo besedila - zamik 3 Znak"/>
    <w:link w:val="Telobesedila-zamik3"/>
    <w:rsid w:val="007C70A1"/>
    <w:rPr>
      <w:rFonts w:ascii="Times New Roman" w:eastAsia="Times New Roman" w:hAnsi="Times New Roman" w:cs="Times New Roman"/>
      <w:sz w:val="24"/>
      <w:szCs w:val="20"/>
      <w:lang w:eastAsia="sl-SI"/>
    </w:rPr>
  </w:style>
  <w:style w:type="paragraph" w:customStyle="1" w:styleId="BodyText21">
    <w:name w:val="Body Text 21"/>
    <w:basedOn w:val="Navaden"/>
    <w:rsid w:val="007C70A1"/>
    <w:pPr>
      <w:widowControl w:val="0"/>
      <w:tabs>
        <w:tab w:val="center" w:pos="-1440"/>
      </w:tabs>
      <w:ind w:right="406"/>
      <w:jc w:val="both"/>
    </w:pPr>
    <w:rPr>
      <w:rFonts w:ascii="Arial" w:hAnsi="Arial"/>
      <w:sz w:val="24"/>
    </w:rPr>
  </w:style>
  <w:style w:type="paragraph" w:customStyle="1" w:styleId="Telobesedila-zamik31">
    <w:name w:val="Telo besedila - zamik 31"/>
    <w:basedOn w:val="Navaden"/>
    <w:rsid w:val="007C70A1"/>
    <w:pPr>
      <w:widowControl w:val="0"/>
      <w:tabs>
        <w:tab w:val="left" w:pos="1701"/>
      </w:tabs>
      <w:ind w:left="425"/>
      <w:jc w:val="center"/>
    </w:pPr>
    <w:rPr>
      <w:b/>
      <w:sz w:val="24"/>
    </w:rPr>
  </w:style>
  <w:style w:type="paragraph" w:styleId="Telobesedila">
    <w:name w:val="Body Text"/>
    <w:basedOn w:val="Navaden"/>
    <w:link w:val="TelobesedilaZnak"/>
    <w:rsid w:val="007C70A1"/>
    <w:pPr>
      <w:widowControl w:val="0"/>
      <w:jc w:val="both"/>
    </w:pPr>
    <w:rPr>
      <w:rFonts w:ascii="Arial" w:hAnsi="Arial"/>
      <w:b/>
      <w:lang w:val="x-none"/>
    </w:rPr>
  </w:style>
  <w:style w:type="character" w:customStyle="1" w:styleId="TelobesedilaZnak">
    <w:name w:val="Telo besedila Znak"/>
    <w:link w:val="Telobesedila"/>
    <w:rsid w:val="007C70A1"/>
    <w:rPr>
      <w:rFonts w:ascii="Arial" w:eastAsia="Times New Roman" w:hAnsi="Arial" w:cs="Times New Roman"/>
      <w:b/>
      <w:sz w:val="20"/>
      <w:szCs w:val="20"/>
      <w:lang w:eastAsia="sl-SI"/>
    </w:rPr>
  </w:style>
  <w:style w:type="paragraph" w:styleId="Telobesedila2">
    <w:name w:val="Body Text 2"/>
    <w:basedOn w:val="Navaden"/>
    <w:link w:val="Telobesedila2Znak"/>
    <w:rsid w:val="007C70A1"/>
    <w:pPr>
      <w:ind w:right="-2"/>
      <w:jc w:val="both"/>
    </w:pPr>
    <w:rPr>
      <w:b/>
      <w:lang w:val="x-none"/>
    </w:rPr>
  </w:style>
  <w:style w:type="character" w:customStyle="1" w:styleId="Telobesedila2Znak">
    <w:name w:val="Telo besedila 2 Znak"/>
    <w:link w:val="Telobesedila2"/>
    <w:rsid w:val="007C70A1"/>
    <w:rPr>
      <w:rFonts w:ascii="Times New Roman" w:eastAsia="Times New Roman" w:hAnsi="Times New Roman" w:cs="Times New Roman"/>
      <w:b/>
      <w:szCs w:val="20"/>
      <w:lang w:eastAsia="sl-SI"/>
    </w:rPr>
  </w:style>
  <w:style w:type="paragraph" w:styleId="Telobesedila3">
    <w:name w:val="Body Text 3"/>
    <w:basedOn w:val="Navaden"/>
    <w:link w:val="Telobesedila3Znak"/>
    <w:rsid w:val="007C70A1"/>
    <w:pPr>
      <w:tabs>
        <w:tab w:val="left" w:pos="142"/>
      </w:tabs>
      <w:jc w:val="both"/>
    </w:pPr>
    <w:rPr>
      <w:lang w:val="x-none"/>
    </w:rPr>
  </w:style>
  <w:style w:type="character" w:customStyle="1" w:styleId="Telobesedila3Znak">
    <w:name w:val="Telo besedila 3 Znak"/>
    <w:link w:val="Telobesedila3"/>
    <w:rsid w:val="007C70A1"/>
    <w:rPr>
      <w:rFonts w:ascii="Times New Roman" w:eastAsia="Times New Roman" w:hAnsi="Times New Roman" w:cs="Times New Roman"/>
      <w:szCs w:val="20"/>
      <w:lang w:eastAsia="sl-SI"/>
    </w:rPr>
  </w:style>
  <w:style w:type="paragraph" w:styleId="Napis">
    <w:name w:val="caption"/>
    <w:basedOn w:val="Navaden"/>
    <w:next w:val="Navaden"/>
    <w:qFormat/>
    <w:rsid w:val="007C70A1"/>
    <w:pPr>
      <w:tabs>
        <w:tab w:val="left" w:pos="567"/>
        <w:tab w:val="num" w:pos="851"/>
        <w:tab w:val="left" w:pos="993"/>
      </w:tabs>
      <w:jc w:val="right"/>
    </w:pPr>
    <w:rPr>
      <w:b/>
      <w:sz w:val="22"/>
    </w:rPr>
  </w:style>
  <w:style w:type="paragraph" w:customStyle="1" w:styleId="Telobesedila21">
    <w:name w:val="Telo besedila 21"/>
    <w:basedOn w:val="Navaden"/>
    <w:rsid w:val="007C70A1"/>
    <w:pPr>
      <w:widowControl w:val="0"/>
      <w:ind w:left="284" w:hanging="284"/>
      <w:jc w:val="both"/>
    </w:pPr>
    <w:rPr>
      <w:sz w:val="24"/>
    </w:rPr>
  </w:style>
  <w:style w:type="paragraph" w:styleId="Kazalovsebine2">
    <w:name w:val="toc 2"/>
    <w:basedOn w:val="Navaden"/>
    <w:next w:val="Navaden"/>
    <w:autoRedefine/>
    <w:semiHidden/>
    <w:rsid w:val="007C70A1"/>
    <w:pPr>
      <w:tabs>
        <w:tab w:val="left" w:pos="600"/>
        <w:tab w:val="right" w:leader="dot" w:pos="9060"/>
      </w:tabs>
      <w:spacing w:before="240" w:line="120" w:lineRule="auto"/>
    </w:pPr>
    <w:rPr>
      <w:b/>
      <w:noProof/>
    </w:rPr>
  </w:style>
  <w:style w:type="paragraph" w:styleId="Kazalovsebine3">
    <w:name w:val="toc 3"/>
    <w:basedOn w:val="Navaden"/>
    <w:next w:val="Navaden"/>
    <w:autoRedefine/>
    <w:semiHidden/>
    <w:rsid w:val="007C70A1"/>
    <w:pPr>
      <w:tabs>
        <w:tab w:val="left" w:pos="1000"/>
        <w:tab w:val="right" w:leader="dot" w:pos="9060"/>
      </w:tabs>
      <w:ind w:left="198"/>
    </w:pPr>
    <w:rPr>
      <w:noProof/>
    </w:rPr>
  </w:style>
  <w:style w:type="paragraph" w:styleId="Podnaslov">
    <w:name w:val="Subtitle"/>
    <w:basedOn w:val="Navaden"/>
    <w:link w:val="PodnaslovZnak"/>
    <w:qFormat/>
    <w:rsid w:val="007C70A1"/>
    <w:rPr>
      <w:b/>
      <w:lang w:val="x-none"/>
    </w:rPr>
  </w:style>
  <w:style w:type="character" w:customStyle="1" w:styleId="PodnaslovZnak">
    <w:name w:val="Podnaslov Znak"/>
    <w:link w:val="Podnaslov"/>
    <w:rsid w:val="007C70A1"/>
    <w:rPr>
      <w:rFonts w:ascii="Times New Roman" w:eastAsia="Times New Roman" w:hAnsi="Times New Roman" w:cs="Times New Roman"/>
      <w:b/>
      <w:szCs w:val="20"/>
      <w:lang w:eastAsia="sl-SI"/>
    </w:rPr>
  </w:style>
  <w:style w:type="paragraph" w:styleId="Oznaenseznam">
    <w:name w:val="List Bullet"/>
    <w:basedOn w:val="Navaden"/>
    <w:autoRedefine/>
    <w:rsid w:val="007C70A1"/>
    <w:pPr>
      <w:tabs>
        <w:tab w:val="num" w:pos="360"/>
      </w:tabs>
      <w:ind w:left="360" w:hanging="360"/>
    </w:pPr>
  </w:style>
  <w:style w:type="paragraph" w:styleId="Oznaenseznam2">
    <w:name w:val="List Bullet 2"/>
    <w:basedOn w:val="Navaden"/>
    <w:autoRedefine/>
    <w:rsid w:val="007C70A1"/>
    <w:pPr>
      <w:tabs>
        <w:tab w:val="num" w:pos="643"/>
      </w:tabs>
      <w:ind w:left="643" w:hanging="360"/>
    </w:pPr>
  </w:style>
  <w:style w:type="paragraph" w:styleId="Oznaenseznam3">
    <w:name w:val="List Bullet 3"/>
    <w:basedOn w:val="Navaden"/>
    <w:autoRedefine/>
    <w:rsid w:val="007C70A1"/>
    <w:pPr>
      <w:tabs>
        <w:tab w:val="num" w:pos="926"/>
      </w:tabs>
      <w:ind w:left="926" w:hanging="360"/>
    </w:pPr>
  </w:style>
  <w:style w:type="paragraph" w:customStyle="1" w:styleId="DOUS1">
    <w:name w:val="DOUS1"/>
    <w:basedOn w:val="Navaden"/>
    <w:rsid w:val="007C70A1"/>
    <w:pPr>
      <w:numPr>
        <w:numId w:val="1"/>
      </w:numPr>
      <w:jc w:val="both"/>
    </w:pPr>
    <w:rPr>
      <w:b/>
      <w:sz w:val="24"/>
    </w:rPr>
  </w:style>
  <w:style w:type="paragraph" w:customStyle="1" w:styleId="DOUS2">
    <w:name w:val="DOUS2"/>
    <w:basedOn w:val="Navaden"/>
    <w:rsid w:val="007C70A1"/>
    <w:pPr>
      <w:numPr>
        <w:ilvl w:val="1"/>
        <w:numId w:val="1"/>
      </w:numPr>
      <w:jc w:val="both"/>
    </w:pPr>
    <w:rPr>
      <w:sz w:val="24"/>
    </w:rPr>
  </w:style>
  <w:style w:type="paragraph" w:styleId="Golobesedilo">
    <w:name w:val="Plain Text"/>
    <w:basedOn w:val="Navaden"/>
    <w:link w:val="GolobesediloZnak"/>
    <w:rsid w:val="007C70A1"/>
    <w:pPr>
      <w:jc w:val="both"/>
    </w:pPr>
    <w:rPr>
      <w:sz w:val="24"/>
      <w:lang w:val="x-none"/>
    </w:rPr>
  </w:style>
  <w:style w:type="character" w:customStyle="1" w:styleId="GolobesediloZnak">
    <w:name w:val="Golo besedilo Znak"/>
    <w:link w:val="Golobesedilo"/>
    <w:rsid w:val="007C70A1"/>
    <w:rPr>
      <w:rFonts w:ascii="Times New Roman" w:eastAsia="Times New Roman" w:hAnsi="Times New Roman" w:cs="Times New Roman"/>
      <w:sz w:val="24"/>
      <w:szCs w:val="20"/>
      <w:lang w:eastAsia="sl-SI"/>
    </w:rPr>
  </w:style>
  <w:style w:type="paragraph" w:customStyle="1" w:styleId="BESEDILO">
    <w:name w:val="BESEDILO"/>
    <w:rsid w:val="007C70A1"/>
    <w:pPr>
      <w:keepLines/>
      <w:widowControl w:val="0"/>
      <w:tabs>
        <w:tab w:val="left" w:pos="2155"/>
      </w:tabs>
      <w:jc w:val="both"/>
    </w:pPr>
    <w:rPr>
      <w:rFonts w:ascii="Arial" w:eastAsia="Times New Roman" w:hAnsi="Arial"/>
      <w:kern w:val="16"/>
    </w:rPr>
  </w:style>
  <w:style w:type="paragraph" w:customStyle="1" w:styleId="Default">
    <w:name w:val="Default"/>
    <w:rsid w:val="007C70A1"/>
    <w:rPr>
      <w:rFonts w:ascii="Arial" w:eastAsia="Times New Roman" w:hAnsi="Arial"/>
      <w:color w:val="000000"/>
      <w:sz w:val="24"/>
    </w:rPr>
  </w:style>
  <w:style w:type="paragraph" w:customStyle="1" w:styleId="tekst1">
    <w:name w:val="tekst1"/>
    <w:basedOn w:val="Navaden"/>
    <w:rsid w:val="007C70A1"/>
    <w:pPr>
      <w:spacing w:before="120" w:line="264" w:lineRule="atLeast"/>
      <w:jc w:val="both"/>
    </w:pPr>
    <w:rPr>
      <w:rFonts w:ascii="Arial" w:hAnsi="Arial"/>
      <w:sz w:val="22"/>
    </w:rPr>
  </w:style>
  <w:style w:type="character" w:styleId="Hiperpovezava">
    <w:name w:val="Hyperlink"/>
    <w:uiPriority w:val="99"/>
    <w:rsid w:val="007C70A1"/>
    <w:rPr>
      <w:color w:val="0000FF"/>
      <w:u w:val="single"/>
    </w:rPr>
  </w:style>
  <w:style w:type="character" w:styleId="Krepko">
    <w:name w:val="Strong"/>
    <w:uiPriority w:val="22"/>
    <w:qFormat/>
    <w:rsid w:val="007C70A1"/>
    <w:rPr>
      <w:b/>
      <w:bCs/>
    </w:rPr>
  </w:style>
  <w:style w:type="paragraph" w:styleId="HTML-oblikovano">
    <w:name w:val="HTML Preformatted"/>
    <w:basedOn w:val="Navaden"/>
    <w:link w:val="HTML-oblikovanoZnak"/>
    <w:uiPriority w:val="99"/>
    <w:rsid w:val="007C7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x-none"/>
    </w:rPr>
  </w:style>
  <w:style w:type="character" w:customStyle="1" w:styleId="HTML-oblikovanoZnak">
    <w:name w:val="HTML-oblikovano Znak"/>
    <w:link w:val="HTML-oblikovano"/>
    <w:uiPriority w:val="99"/>
    <w:rsid w:val="007C70A1"/>
    <w:rPr>
      <w:rFonts w:ascii="Courier New" w:eastAsia="Times New Roman" w:hAnsi="Courier New" w:cs="Courier New"/>
      <w:color w:val="000000"/>
      <w:sz w:val="18"/>
      <w:szCs w:val="18"/>
      <w:lang w:eastAsia="sl-SI"/>
    </w:rPr>
  </w:style>
  <w:style w:type="table" w:styleId="Tabelamrea">
    <w:name w:val="Table Grid"/>
    <w:basedOn w:val="Navadnatabela"/>
    <w:uiPriority w:val="59"/>
    <w:rsid w:val="007C70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semiHidden/>
    <w:rsid w:val="007C70A1"/>
    <w:rPr>
      <w:rFonts w:ascii="Tahoma" w:eastAsia="Times New Roman" w:hAnsi="Tahoma" w:cs="Tahoma"/>
      <w:sz w:val="16"/>
      <w:szCs w:val="16"/>
      <w:lang w:eastAsia="sl-SI"/>
    </w:rPr>
  </w:style>
  <w:style w:type="paragraph" w:styleId="Besedilooblaka">
    <w:name w:val="Balloon Text"/>
    <w:basedOn w:val="Navaden"/>
    <w:link w:val="BesedilooblakaZnak"/>
    <w:semiHidden/>
    <w:rsid w:val="007C70A1"/>
    <w:rPr>
      <w:rFonts w:ascii="Tahoma" w:hAnsi="Tahoma"/>
      <w:sz w:val="16"/>
      <w:szCs w:val="16"/>
      <w:lang w:val="x-none"/>
    </w:rPr>
  </w:style>
  <w:style w:type="paragraph" w:customStyle="1" w:styleId="NavadenTimesNewRoman">
    <w:name w:val="Navaden Times New Roman"/>
    <w:basedOn w:val="Navaden"/>
    <w:rsid w:val="007C70A1"/>
    <w:pPr>
      <w:widowControl w:val="0"/>
    </w:pPr>
    <w:rPr>
      <w:rFonts w:ascii="Arial" w:hAnsi="Arial"/>
      <w:sz w:val="22"/>
    </w:rPr>
  </w:style>
  <w:style w:type="character" w:customStyle="1" w:styleId="PripombabesediloZnak">
    <w:name w:val="Pripomba – besedilo Znak"/>
    <w:link w:val="Pripombabesedilo"/>
    <w:uiPriority w:val="99"/>
    <w:semiHidden/>
    <w:rsid w:val="007C70A1"/>
    <w:rPr>
      <w:rFonts w:ascii="Times New Roman" w:eastAsia="Times New Roman" w:hAnsi="Times New Roman" w:cs="Times New Roman"/>
      <w:sz w:val="20"/>
      <w:szCs w:val="20"/>
      <w:lang w:eastAsia="sl-SI"/>
    </w:rPr>
  </w:style>
  <w:style w:type="paragraph" w:styleId="Pripombabesedilo">
    <w:name w:val="annotation text"/>
    <w:basedOn w:val="Navaden"/>
    <w:link w:val="PripombabesediloZnak"/>
    <w:uiPriority w:val="99"/>
    <w:semiHidden/>
    <w:rsid w:val="007C70A1"/>
    <w:rPr>
      <w:lang w:val="x-none"/>
    </w:rPr>
  </w:style>
  <w:style w:type="character" w:customStyle="1" w:styleId="ZadevapripombeZnak">
    <w:name w:val="Zadeva pripombe Znak"/>
    <w:link w:val="Zadevapripombe"/>
    <w:semiHidden/>
    <w:rsid w:val="007C70A1"/>
    <w:rPr>
      <w:rFonts w:ascii="Times New Roman" w:eastAsia="Times New Roman" w:hAnsi="Times New Roman" w:cs="Times New Roman"/>
      <w:b/>
      <w:bCs/>
      <w:sz w:val="20"/>
      <w:szCs w:val="20"/>
      <w:lang w:eastAsia="sl-SI"/>
    </w:rPr>
  </w:style>
  <w:style w:type="paragraph" w:styleId="Zadevapripombe">
    <w:name w:val="annotation subject"/>
    <w:basedOn w:val="Pripombabesedilo"/>
    <w:next w:val="Pripombabesedilo"/>
    <w:link w:val="ZadevapripombeZnak"/>
    <w:semiHidden/>
    <w:rsid w:val="007C70A1"/>
    <w:rPr>
      <w:b/>
      <w:bCs/>
    </w:rPr>
  </w:style>
  <w:style w:type="paragraph" w:customStyle="1" w:styleId="Odstavekseznama1">
    <w:name w:val="Odstavek seznama1"/>
    <w:basedOn w:val="Navaden"/>
    <w:uiPriority w:val="34"/>
    <w:qFormat/>
    <w:rsid w:val="00BA2B00"/>
    <w:pPr>
      <w:ind w:left="708"/>
    </w:pPr>
    <w:rPr>
      <w:sz w:val="24"/>
      <w:szCs w:val="24"/>
    </w:rPr>
  </w:style>
  <w:style w:type="paragraph" w:customStyle="1" w:styleId="Slog">
    <w:name w:val="Slog"/>
    <w:rsid w:val="00856F7B"/>
    <w:rPr>
      <w:rFonts w:ascii="Arial" w:eastAsia="Times New Roman" w:hAnsi="Arial"/>
      <w:sz w:val="22"/>
      <w:lang w:val="en-GB"/>
    </w:rPr>
  </w:style>
  <w:style w:type="paragraph" w:styleId="Odstavekseznama">
    <w:name w:val="List Paragraph"/>
    <w:basedOn w:val="Navaden"/>
    <w:link w:val="OdstavekseznamaZnak"/>
    <w:uiPriority w:val="34"/>
    <w:qFormat/>
    <w:rsid w:val="006F53DE"/>
    <w:pPr>
      <w:ind w:left="708"/>
    </w:pPr>
  </w:style>
  <w:style w:type="paragraph" w:customStyle="1" w:styleId="Telobesedila211">
    <w:name w:val="Telo besedila 211"/>
    <w:basedOn w:val="Navaden"/>
    <w:rsid w:val="00D32EE7"/>
    <w:pPr>
      <w:suppressAutoHyphens/>
      <w:jc w:val="both"/>
    </w:pPr>
    <w:rPr>
      <w:sz w:val="24"/>
      <w:szCs w:val="24"/>
      <w:lang w:eastAsia="ar-SA"/>
    </w:rPr>
  </w:style>
  <w:style w:type="character" w:styleId="SledenaHiperpovezava">
    <w:name w:val="FollowedHyperlink"/>
    <w:rsid w:val="0046576E"/>
    <w:rPr>
      <w:color w:val="800080"/>
      <w:u w:val="single"/>
    </w:rPr>
  </w:style>
  <w:style w:type="paragraph" w:styleId="Revizija">
    <w:name w:val="Revision"/>
    <w:hidden/>
    <w:uiPriority w:val="99"/>
    <w:semiHidden/>
    <w:rsid w:val="00EB607A"/>
    <w:rPr>
      <w:rFonts w:ascii="Times New Roman" w:eastAsia="Times New Roman" w:hAnsi="Times New Roman"/>
    </w:rPr>
  </w:style>
  <w:style w:type="paragraph" w:styleId="Navadensplet">
    <w:name w:val="Normal (Web)"/>
    <w:basedOn w:val="Navaden"/>
    <w:rsid w:val="004502BD"/>
    <w:pPr>
      <w:spacing w:before="100" w:beforeAutospacing="1" w:after="100" w:afterAutospacing="1"/>
    </w:pPr>
    <w:rPr>
      <w:sz w:val="24"/>
      <w:szCs w:val="24"/>
    </w:rPr>
  </w:style>
  <w:style w:type="paragraph" w:customStyle="1" w:styleId="Odstavekseznama11">
    <w:name w:val="Odstavek seznama11"/>
    <w:basedOn w:val="Navaden"/>
    <w:uiPriority w:val="34"/>
    <w:qFormat/>
    <w:rsid w:val="00324BDA"/>
    <w:pPr>
      <w:ind w:left="720"/>
      <w:contextualSpacing/>
    </w:pPr>
    <w:rPr>
      <w:sz w:val="24"/>
      <w:szCs w:val="24"/>
    </w:rPr>
  </w:style>
  <w:style w:type="paragraph" w:customStyle="1" w:styleId="ListParagraph1">
    <w:name w:val="List Paragraph1"/>
    <w:basedOn w:val="Navaden"/>
    <w:qFormat/>
    <w:rsid w:val="009C01E2"/>
    <w:pPr>
      <w:ind w:left="720"/>
      <w:contextualSpacing/>
    </w:pPr>
    <w:rPr>
      <w:sz w:val="24"/>
      <w:szCs w:val="24"/>
    </w:rPr>
  </w:style>
  <w:style w:type="paragraph" w:customStyle="1" w:styleId="Telobesedila33">
    <w:name w:val="Telo besedila 33"/>
    <w:basedOn w:val="Navaden"/>
    <w:rsid w:val="00DA33A6"/>
    <w:pPr>
      <w:tabs>
        <w:tab w:val="left" w:pos="142"/>
      </w:tabs>
      <w:suppressAutoHyphens/>
      <w:jc w:val="both"/>
    </w:pPr>
    <w:rPr>
      <w:sz w:val="22"/>
      <w:lang w:eastAsia="ar-SA"/>
    </w:rPr>
  </w:style>
  <w:style w:type="paragraph" w:customStyle="1" w:styleId="Zoran2">
    <w:name w:val="Zoran 2"/>
    <w:basedOn w:val="Naslov2"/>
    <w:rsid w:val="00152C07"/>
    <w:pPr>
      <w:numPr>
        <w:numId w:val="7"/>
      </w:numPr>
      <w:tabs>
        <w:tab w:val="clear" w:pos="567"/>
        <w:tab w:val="clear" w:pos="1134"/>
        <w:tab w:val="clear" w:pos="8080"/>
      </w:tabs>
    </w:pPr>
    <w:rPr>
      <w:rFonts w:ascii="Arial" w:hAnsi="Arial" w:cs="Arial"/>
      <w:bCs/>
      <w:iCs/>
      <w:sz w:val="22"/>
      <w:szCs w:val="22"/>
    </w:rPr>
  </w:style>
  <w:style w:type="paragraph" w:customStyle="1" w:styleId="western">
    <w:name w:val="western"/>
    <w:basedOn w:val="Navaden"/>
    <w:rsid w:val="00A9533C"/>
    <w:pPr>
      <w:spacing w:before="100" w:beforeAutospacing="1"/>
      <w:ind w:right="57"/>
      <w:jc w:val="both"/>
    </w:pPr>
    <w:rPr>
      <w:rFonts w:ascii="Arial" w:hAnsi="Arial" w:cs="Arial"/>
      <w:sz w:val="24"/>
      <w:szCs w:val="24"/>
    </w:rPr>
  </w:style>
  <w:style w:type="character" w:styleId="Pripombasklic">
    <w:name w:val="annotation reference"/>
    <w:uiPriority w:val="99"/>
    <w:semiHidden/>
    <w:unhideWhenUsed/>
    <w:rsid w:val="002A4934"/>
    <w:rPr>
      <w:sz w:val="16"/>
      <w:szCs w:val="16"/>
    </w:rPr>
  </w:style>
  <w:style w:type="paragraph" w:styleId="Sprotnaopomba-besedilo">
    <w:name w:val="footnote text"/>
    <w:basedOn w:val="Navaden"/>
    <w:link w:val="Sprotnaopomba-besediloZnak"/>
    <w:unhideWhenUsed/>
    <w:rsid w:val="009C5278"/>
  </w:style>
  <w:style w:type="character" w:customStyle="1" w:styleId="Sprotnaopomba-besediloZnak">
    <w:name w:val="Sprotna opomba - besedilo Znak"/>
    <w:link w:val="Sprotnaopomba-besedilo"/>
    <w:rsid w:val="009C5278"/>
    <w:rPr>
      <w:rFonts w:ascii="Times New Roman" w:eastAsia="Times New Roman" w:hAnsi="Times New Roman"/>
    </w:rPr>
  </w:style>
  <w:style w:type="character" w:styleId="Sprotnaopomba-sklic">
    <w:name w:val="footnote reference"/>
    <w:uiPriority w:val="99"/>
    <w:semiHidden/>
    <w:unhideWhenUsed/>
    <w:rsid w:val="009C5278"/>
    <w:rPr>
      <w:vertAlign w:val="superscript"/>
    </w:rPr>
  </w:style>
  <w:style w:type="character" w:customStyle="1" w:styleId="OdstavekseznamaZnak">
    <w:name w:val="Odstavek seznama Znak"/>
    <w:link w:val="Odstavekseznama"/>
    <w:uiPriority w:val="34"/>
    <w:rsid w:val="00C53A34"/>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1063">
      <w:bodyDiv w:val="1"/>
      <w:marLeft w:val="0"/>
      <w:marRight w:val="0"/>
      <w:marTop w:val="0"/>
      <w:marBottom w:val="0"/>
      <w:divBdr>
        <w:top w:val="none" w:sz="0" w:space="0" w:color="auto"/>
        <w:left w:val="none" w:sz="0" w:space="0" w:color="auto"/>
        <w:bottom w:val="none" w:sz="0" w:space="0" w:color="auto"/>
        <w:right w:val="none" w:sz="0" w:space="0" w:color="auto"/>
      </w:divBdr>
      <w:divsChild>
        <w:div w:id="1623418033">
          <w:marLeft w:val="0"/>
          <w:marRight w:val="0"/>
          <w:marTop w:val="0"/>
          <w:marBottom w:val="0"/>
          <w:divBdr>
            <w:top w:val="none" w:sz="0" w:space="0" w:color="auto"/>
            <w:left w:val="none" w:sz="0" w:space="0" w:color="auto"/>
            <w:bottom w:val="none" w:sz="0" w:space="0" w:color="auto"/>
            <w:right w:val="none" w:sz="0" w:space="0" w:color="auto"/>
          </w:divBdr>
          <w:divsChild>
            <w:div w:id="2129885535">
              <w:marLeft w:val="0"/>
              <w:marRight w:val="60"/>
              <w:marTop w:val="0"/>
              <w:marBottom w:val="0"/>
              <w:divBdr>
                <w:top w:val="none" w:sz="0" w:space="0" w:color="auto"/>
                <w:left w:val="none" w:sz="0" w:space="0" w:color="auto"/>
                <w:bottom w:val="none" w:sz="0" w:space="0" w:color="auto"/>
                <w:right w:val="none" w:sz="0" w:space="0" w:color="auto"/>
              </w:divBdr>
              <w:divsChild>
                <w:div w:id="1680546007">
                  <w:marLeft w:val="0"/>
                  <w:marRight w:val="0"/>
                  <w:marTop w:val="0"/>
                  <w:marBottom w:val="150"/>
                  <w:divBdr>
                    <w:top w:val="none" w:sz="0" w:space="0" w:color="auto"/>
                    <w:left w:val="none" w:sz="0" w:space="0" w:color="auto"/>
                    <w:bottom w:val="none" w:sz="0" w:space="0" w:color="auto"/>
                    <w:right w:val="none" w:sz="0" w:space="0" w:color="auto"/>
                  </w:divBdr>
                  <w:divsChild>
                    <w:div w:id="2036341241">
                      <w:marLeft w:val="0"/>
                      <w:marRight w:val="0"/>
                      <w:marTop w:val="0"/>
                      <w:marBottom w:val="0"/>
                      <w:divBdr>
                        <w:top w:val="none" w:sz="0" w:space="0" w:color="auto"/>
                        <w:left w:val="none" w:sz="0" w:space="0" w:color="auto"/>
                        <w:bottom w:val="none" w:sz="0" w:space="0" w:color="auto"/>
                        <w:right w:val="none" w:sz="0" w:space="0" w:color="auto"/>
                      </w:divBdr>
                      <w:divsChild>
                        <w:div w:id="1918438591">
                          <w:marLeft w:val="0"/>
                          <w:marRight w:val="0"/>
                          <w:marTop w:val="0"/>
                          <w:marBottom w:val="0"/>
                          <w:divBdr>
                            <w:top w:val="none" w:sz="0" w:space="0" w:color="auto"/>
                            <w:left w:val="none" w:sz="0" w:space="0" w:color="auto"/>
                            <w:bottom w:val="none" w:sz="0" w:space="0" w:color="auto"/>
                            <w:right w:val="none" w:sz="0" w:space="0" w:color="auto"/>
                          </w:divBdr>
                          <w:divsChild>
                            <w:div w:id="727462050">
                              <w:marLeft w:val="0"/>
                              <w:marRight w:val="0"/>
                              <w:marTop w:val="240"/>
                              <w:marBottom w:val="120"/>
                              <w:divBdr>
                                <w:top w:val="none" w:sz="0" w:space="0" w:color="auto"/>
                                <w:left w:val="none" w:sz="0" w:space="0" w:color="auto"/>
                                <w:bottom w:val="none" w:sz="0" w:space="0" w:color="auto"/>
                                <w:right w:val="none" w:sz="0" w:space="0" w:color="auto"/>
                              </w:divBdr>
                            </w:div>
                            <w:div w:id="774982072">
                              <w:marLeft w:val="0"/>
                              <w:marRight w:val="0"/>
                              <w:marTop w:val="240"/>
                              <w:marBottom w:val="120"/>
                              <w:divBdr>
                                <w:top w:val="none" w:sz="0" w:space="0" w:color="auto"/>
                                <w:left w:val="none" w:sz="0" w:space="0" w:color="auto"/>
                                <w:bottom w:val="none" w:sz="0" w:space="0" w:color="auto"/>
                                <w:right w:val="none" w:sz="0" w:space="0" w:color="auto"/>
                              </w:divBdr>
                            </w:div>
                            <w:div w:id="782386403">
                              <w:marLeft w:val="0"/>
                              <w:marRight w:val="0"/>
                              <w:marTop w:val="240"/>
                              <w:marBottom w:val="120"/>
                              <w:divBdr>
                                <w:top w:val="none" w:sz="0" w:space="0" w:color="auto"/>
                                <w:left w:val="none" w:sz="0" w:space="0" w:color="auto"/>
                                <w:bottom w:val="none" w:sz="0" w:space="0" w:color="auto"/>
                                <w:right w:val="none" w:sz="0" w:space="0" w:color="auto"/>
                              </w:divBdr>
                            </w:div>
                            <w:div w:id="988632124">
                              <w:marLeft w:val="0"/>
                              <w:marRight w:val="0"/>
                              <w:marTop w:val="240"/>
                              <w:marBottom w:val="120"/>
                              <w:divBdr>
                                <w:top w:val="none" w:sz="0" w:space="0" w:color="auto"/>
                                <w:left w:val="none" w:sz="0" w:space="0" w:color="auto"/>
                                <w:bottom w:val="none" w:sz="0" w:space="0" w:color="auto"/>
                                <w:right w:val="none" w:sz="0" w:space="0" w:color="auto"/>
                              </w:divBdr>
                            </w:div>
                            <w:div w:id="1405834656">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09402">
      <w:bodyDiv w:val="1"/>
      <w:marLeft w:val="0"/>
      <w:marRight w:val="0"/>
      <w:marTop w:val="0"/>
      <w:marBottom w:val="0"/>
      <w:divBdr>
        <w:top w:val="none" w:sz="0" w:space="0" w:color="auto"/>
        <w:left w:val="none" w:sz="0" w:space="0" w:color="auto"/>
        <w:bottom w:val="none" w:sz="0" w:space="0" w:color="auto"/>
        <w:right w:val="none" w:sz="0" w:space="0" w:color="auto"/>
      </w:divBdr>
    </w:div>
    <w:div w:id="27144256">
      <w:bodyDiv w:val="1"/>
      <w:marLeft w:val="0"/>
      <w:marRight w:val="0"/>
      <w:marTop w:val="0"/>
      <w:marBottom w:val="0"/>
      <w:divBdr>
        <w:top w:val="none" w:sz="0" w:space="0" w:color="auto"/>
        <w:left w:val="none" w:sz="0" w:space="0" w:color="auto"/>
        <w:bottom w:val="none" w:sz="0" w:space="0" w:color="auto"/>
        <w:right w:val="none" w:sz="0" w:space="0" w:color="auto"/>
      </w:divBdr>
    </w:div>
    <w:div w:id="101801175">
      <w:bodyDiv w:val="1"/>
      <w:marLeft w:val="0"/>
      <w:marRight w:val="0"/>
      <w:marTop w:val="0"/>
      <w:marBottom w:val="0"/>
      <w:divBdr>
        <w:top w:val="none" w:sz="0" w:space="0" w:color="auto"/>
        <w:left w:val="none" w:sz="0" w:space="0" w:color="auto"/>
        <w:bottom w:val="none" w:sz="0" w:space="0" w:color="auto"/>
        <w:right w:val="none" w:sz="0" w:space="0" w:color="auto"/>
      </w:divBdr>
    </w:div>
    <w:div w:id="116681190">
      <w:bodyDiv w:val="1"/>
      <w:marLeft w:val="0"/>
      <w:marRight w:val="0"/>
      <w:marTop w:val="0"/>
      <w:marBottom w:val="0"/>
      <w:divBdr>
        <w:top w:val="none" w:sz="0" w:space="0" w:color="auto"/>
        <w:left w:val="none" w:sz="0" w:space="0" w:color="auto"/>
        <w:bottom w:val="none" w:sz="0" w:space="0" w:color="auto"/>
        <w:right w:val="none" w:sz="0" w:space="0" w:color="auto"/>
      </w:divBdr>
    </w:div>
    <w:div w:id="158547190">
      <w:bodyDiv w:val="1"/>
      <w:marLeft w:val="0"/>
      <w:marRight w:val="0"/>
      <w:marTop w:val="0"/>
      <w:marBottom w:val="0"/>
      <w:divBdr>
        <w:top w:val="none" w:sz="0" w:space="0" w:color="auto"/>
        <w:left w:val="none" w:sz="0" w:space="0" w:color="auto"/>
        <w:bottom w:val="none" w:sz="0" w:space="0" w:color="auto"/>
        <w:right w:val="none" w:sz="0" w:space="0" w:color="auto"/>
      </w:divBdr>
    </w:div>
    <w:div w:id="249967511">
      <w:bodyDiv w:val="1"/>
      <w:marLeft w:val="0"/>
      <w:marRight w:val="0"/>
      <w:marTop w:val="0"/>
      <w:marBottom w:val="0"/>
      <w:divBdr>
        <w:top w:val="none" w:sz="0" w:space="0" w:color="auto"/>
        <w:left w:val="none" w:sz="0" w:space="0" w:color="auto"/>
        <w:bottom w:val="none" w:sz="0" w:space="0" w:color="auto"/>
        <w:right w:val="none" w:sz="0" w:space="0" w:color="auto"/>
      </w:divBdr>
      <w:divsChild>
        <w:div w:id="693463241">
          <w:marLeft w:val="0"/>
          <w:marRight w:val="0"/>
          <w:marTop w:val="0"/>
          <w:marBottom w:val="0"/>
          <w:divBdr>
            <w:top w:val="none" w:sz="0" w:space="0" w:color="auto"/>
            <w:left w:val="none" w:sz="0" w:space="0" w:color="auto"/>
            <w:bottom w:val="none" w:sz="0" w:space="0" w:color="auto"/>
            <w:right w:val="none" w:sz="0" w:space="0" w:color="auto"/>
          </w:divBdr>
          <w:divsChild>
            <w:div w:id="792820879">
              <w:marLeft w:val="0"/>
              <w:marRight w:val="60"/>
              <w:marTop w:val="0"/>
              <w:marBottom w:val="0"/>
              <w:divBdr>
                <w:top w:val="none" w:sz="0" w:space="0" w:color="auto"/>
                <w:left w:val="none" w:sz="0" w:space="0" w:color="auto"/>
                <w:bottom w:val="none" w:sz="0" w:space="0" w:color="auto"/>
                <w:right w:val="none" w:sz="0" w:space="0" w:color="auto"/>
              </w:divBdr>
              <w:divsChild>
                <w:div w:id="181748982">
                  <w:marLeft w:val="0"/>
                  <w:marRight w:val="0"/>
                  <w:marTop w:val="0"/>
                  <w:marBottom w:val="150"/>
                  <w:divBdr>
                    <w:top w:val="none" w:sz="0" w:space="0" w:color="auto"/>
                    <w:left w:val="none" w:sz="0" w:space="0" w:color="auto"/>
                    <w:bottom w:val="none" w:sz="0" w:space="0" w:color="auto"/>
                    <w:right w:val="none" w:sz="0" w:space="0" w:color="auto"/>
                  </w:divBdr>
                  <w:divsChild>
                    <w:div w:id="858349852">
                      <w:marLeft w:val="0"/>
                      <w:marRight w:val="0"/>
                      <w:marTop w:val="0"/>
                      <w:marBottom w:val="0"/>
                      <w:divBdr>
                        <w:top w:val="none" w:sz="0" w:space="0" w:color="auto"/>
                        <w:left w:val="none" w:sz="0" w:space="0" w:color="auto"/>
                        <w:bottom w:val="none" w:sz="0" w:space="0" w:color="auto"/>
                        <w:right w:val="none" w:sz="0" w:space="0" w:color="auto"/>
                      </w:divBdr>
                      <w:divsChild>
                        <w:div w:id="1876233782">
                          <w:marLeft w:val="0"/>
                          <w:marRight w:val="0"/>
                          <w:marTop w:val="0"/>
                          <w:marBottom w:val="0"/>
                          <w:divBdr>
                            <w:top w:val="none" w:sz="0" w:space="0" w:color="auto"/>
                            <w:left w:val="none" w:sz="0" w:space="0" w:color="auto"/>
                            <w:bottom w:val="none" w:sz="0" w:space="0" w:color="auto"/>
                            <w:right w:val="none" w:sz="0" w:space="0" w:color="auto"/>
                          </w:divBdr>
                          <w:divsChild>
                            <w:div w:id="235091709">
                              <w:marLeft w:val="0"/>
                              <w:marRight w:val="0"/>
                              <w:marTop w:val="240"/>
                              <w:marBottom w:val="120"/>
                              <w:divBdr>
                                <w:top w:val="none" w:sz="0" w:space="0" w:color="auto"/>
                                <w:left w:val="none" w:sz="0" w:space="0" w:color="auto"/>
                                <w:bottom w:val="none" w:sz="0" w:space="0" w:color="auto"/>
                                <w:right w:val="none" w:sz="0" w:space="0" w:color="auto"/>
                              </w:divBdr>
                            </w:div>
                            <w:div w:id="239556939">
                              <w:marLeft w:val="0"/>
                              <w:marRight w:val="0"/>
                              <w:marTop w:val="240"/>
                              <w:marBottom w:val="120"/>
                              <w:divBdr>
                                <w:top w:val="none" w:sz="0" w:space="0" w:color="auto"/>
                                <w:left w:val="none" w:sz="0" w:space="0" w:color="auto"/>
                                <w:bottom w:val="none" w:sz="0" w:space="0" w:color="auto"/>
                                <w:right w:val="none" w:sz="0" w:space="0" w:color="auto"/>
                              </w:divBdr>
                            </w:div>
                            <w:div w:id="1199390520">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9145797">
      <w:bodyDiv w:val="1"/>
      <w:marLeft w:val="0"/>
      <w:marRight w:val="0"/>
      <w:marTop w:val="0"/>
      <w:marBottom w:val="0"/>
      <w:divBdr>
        <w:top w:val="none" w:sz="0" w:space="0" w:color="auto"/>
        <w:left w:val="none" w:sz="0" w:space="0" w:color="auto"/>
        <w:bottom w:val="none" w:sz="0" w:space="0" w:color="auto"/>
        <w:right w:val="none" w:sz="0" w:space="0" w:color="auto"/>
      </w:divBdr>
    </w:div>
    <w:div w:id="310713685">
      <w:bodyDiv w:val="1"/>
      <w:marLeft w:val="0"/>
      <w:marRight w:val="0"/>
      <w:marTop w:val="0"/>
      <w:marBottom w:val="0"/>
      <w:divBdr>
        <w:top w:val="none" w:sz="0" w:space="0" w:color="auto"/>
        <w:left w:val="none" w:sz="0" w:space="0" w:color="auto"/>
        <w:bottom w:val="none" w:sz="0" w:space="0" w:color="auto"/>
        <w:right w:val="none" w:sz="0" w:space="0" w:color="auto"/>
      </w:divBdr>
      <w:divsChild>
        <w:div w:id="1203400068">
          <w:marLeft w:val="0"/>
          <w:marRight w:val="0"/>
          <w:marTop w:val="0"/>
          <w:marBottom w:val="0"/>
          <w:divBdr>
            <w:top w:val="none" w:sz="0" w:space="0" w:color="auto"/>
            <w:left w:val="none" w:sz="0" w:space="0" w:color="auto"/>
            <w:bottom w:val="none" w:sz="0" w:space="0" w:color="auto"/>
            <w:right w:val="none" w:sz="0" w:space="0" w:color="auto"/>
          </w:divBdr>
        </w:div>
      </w:divsChild>
    </w:div>
    <w:div w:id="325133123">
      <w:bodyDiv w:val="1"/>
      <w:marLeft w:val="0"/>
      <w:marRight w:val="0"/>
      <w:marTop w:val="0"/>
      <w:marBottom w:val="0"/>
      <w:divBdr>
        <w:top w:val="none" w:sz="0" w:space="0" w:color="auto"/>
        <w:left w:val="none" w:sz="0" w:space="0" w:color="auto"/>
        <w:bottom w:val="none" w:sz="0" w:space="0" w:color="auto"/>
        <w:right w:val="none" w:sz="0" w:space="0" w:color="auto"/>
      </w:divBdr>
    </w:div>
    <w:div w:id="342975172">
      <w:bodyDiv w:val="1"/>
      <w:marLeft w:val="0"/>
      <w:marRight w:val="0"/>
      <w:marTop w:val="0"/>
      <w:marBottom w:val="0"/>
      <w:divBdr>
        <w:top w:val="none" w:sz="0" w:space="0" w:color="auto"/>
        <w:left w:val="none" w:sz="0" w:space="0" w:color="auto"/>
        <w:bottom w:val="none" w:sz="0" w:space="0" w:color="auto"/>
        <w:right w:val="none" w:sz="0" w:space="0" w:color="auto"/>
      </w:divBdr>
    </w:div>
    <w:div w:id="390156587">
      <w:bodyDiv w:val="1"/>
      <w:marLeft w:val="0"/>
      <w:marRight w:val="0"/>
      <w:marTop w:val="0"/>
      <w:marBottom w:val="0"/>
      <w:divBdr>
        <w:top w:val="none" w:sz="0" w:space="0" w:color="auto"/>
        <w:left w:val="none" w:sz="0" w:space="0" w:color="auto"/>
        <w:bottom w:val="none" w:sz="0" w:space="0" w:color="auto"/>
        <w:right w:val="none" w:sz="0" w:space="0" w:color="auto"/>
      </w:divBdr>
      <w:divsChild>
        <w:div w:id="676462926">
          <w:marLeft w:val="0"/>
          <w:marRight w:val="0"/>
          <w:marTop w:val="0"/>
          <w:marBottom w:val="0"/>
          <w:divBdr>
            <w:top w:val="none" w:sz="0" w:space="0" w:color="auto"/>
            <w:left w:val="none" w:sz="0" w:space="0" w:color="auto"/>
            <w:bottom w:val="none" w:sz="0" w:space="0" w:color="auto"/>
            <w:right w:val="none" w:sz="0" w:space="0" w:color="auto"/>
          </w:divBdr>
          <w:divsChild>
            <w:div w:id="632097934">
              <w:marLeft w:val="0"/>
              <w:marRight w:val="60"/>
              <w:marTop w:val="0"/>
              <w:marBottom w:val="0"/>
              <w:divBdr>
                <w:top w:val="none" w:sz="0" w:space="0" w:color="auto"/>
                <w:left w:val="none" w:sz="0" w:space="0" w:color="auto"/>
                <w:bottom w:val="none" w:sz="0" w:space="0" w:color="auto"/>
                <w:right w:val="none" w:sz="0" w:space="0" w:color="auto"/>
              </w:divBdr>
              <w:divsChild>
                <w:div w:id="1859655075">
                  <w:marLeft w:val="0"/>
                  <w:marRight w:val="0"/>
                  <w:marTop w:val="0"/>
                  <w:marBottom w:val="150"/>
                  <w:divBdr>
                    <w:top w:val="none" w:sz="0" w:space="0" w:color="auto"/>
                    <w:left w:val="none" w:sz="0" w:space="0" w:color="auto"/>
                    <w:bottom w:val="none" w:sz="0" w:space="0" w:color="auto"/>
                    <w:right w:val="none" w:sz="0" w:space="0" w:color="auto"/>
                  </w:divBdr>
                  <w:divsChild>
                    <w:div w:id="341666823">
                      <w:marLeft w:val="0"/>
                      <w:marRight w:val="0"/>
                      <w:marTop w:val="0"/>
                      <w:marBottom w:val="0"/>
                      <w:divBdr>
                        <w:top w:val="none" w:sz="0" w:space="0" w:color="auto"/>
                        <w:left w:val="none" w:sz="0" w:space="0" w:color="auto"/>
                        <w:bottom w:val="none" w:sz="0" w:space="0" w:color="auto"/>
                        <w:right w:val="none" w:sz="0" w:space="0" w:color="auto"/>
                      </w:divBdr>
                      <w:divsChild>
                        <w:div w:id="1539901928">
                          <w:marLeft w:val="0"/>
                          <w:marRight w:val="0"/>
                          <w:marTop w:val="0"/>
                          <w:marBottom w:val="0"/>
                          <w:divBdr>
                            <w:top w:val="none" w:sz="0" w:space="0" w:color="auto"/>
                            <w:left w:val="none" w:sz="0" w:space="0" w:color="auto"/>
                            <w:bottom w:val="none" w:sz="0" w:space="0" w:color="auto"/>
                            <w:right w:val="none" w:sz="0" w:space="0" w:color="auto"/>
                          </w:divBdr>
                          <w:divsChild>
                            <w:div w:id="1063211186">
                              <w:marLeft w:val="0"/>
                              <w:marRight w:val="0"/>
                              <w:marTop w:val="240"/>
                              <w:marBottom w:val="120"/>
                              <w:divBdr>
                                <w:top w:val="none" w:sz="0" w:space="0" w:color="auto"/>
                                <w:left w:val="none" w:sz="0" w:space="0" w:color="auto"/>
                                <w:bottom w:val="none" w:sz="0" w:space="0" w:color="auto"/>
                                <w:right w:val="none" w:sz="0" w:space="0" w:color="auto"/>
                              </w:divBdr>
                            </w:div>
                            <w:div w:id="157393174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0734025">
      <w:bodyDiv w:val="1"/>
      <w:marLeft w:val="0"/>
      <w:marRight w:val="0"/>
      <w:marTop w:val="0"/>
      <w:marBottom w:val="0"/>
      <w:divBdr>
        <w:top w:val="none" w:sz="0" w:space="0" w:color="auto"/>
        <w:left w:val="none" w:sz="0" w:space="0" w:color="auto"/>
        <w:bottom w:val="none" w:sz="0" w:space="0" w:color="auto"/>
        <w:right w:val="none" w:sz="0" w:space="0" w:color="auto"/>
      </w:divBdr>
      <w:divsChild>
        <w:div w:id="1482119341">
          <w:marLeft w:val="0"/>
          <w:marRight w:val="0"/>
          <w:marTop w:val="0"/>
          <w:marBottom w:val="0"/>
          <w:divBdr>
            <w:top w:val="none" w:sz="0" w:space="0" w:color="auto"/>
            <w:left w:val="none" w:sz="0" w:space="0" w:color="auto"/>
            <w:bottom w:val="none" w:sz="0" w:space="0" w:color="auto"/>
            <w:right w:val="none" w:sz="0" w:space="0" w:color="auto"/>
          </w:divBdr>
          <w:divsChild>
            <w:div w:id="244996982">
              <w:marLeft w:val="0"/>
              <w:marRight w:val="60"/>
              <w:marTop w:val="0"/>
              <w:marBottom w:val="0"/>
              <w:divBdr>
                <w:top w:val="none" w:sz="0" w:space="0" w:color="auto"/>
                <w:left w:val="none" w:sz="0" w:space="0" w:color="auto"/>
                <w:bottom w:val="none" w:sz="0" w:space="0" w:color="auto"/>
                <w:right w:val="none" w:sz="0" w:space="0" w:color="auto"/>
              </w:divBdr>
              <w:divsChild>
                <w:div w:id="1911696210">
                  <w:marLeft w:val="0"/>
                  <w:marRight w:val="0"/>
                  <w:marTop w:val="0"/>
                  <w:marBottom w:val="150"/>
                  <w:divBdr>
                    <w:top w:val="none" w:sz="0" w:space="0" w:color="auto"/>
                    <w:left w:val="none" w:sz="0" w:space="0" w:color="auto"/>
                    <w:bottom w:val="none" w:sz="0" w:space="0" w:color="auto"/>
                    <w:right w:val="none" w:sz="0" w:space="0" w:color="auto"/>
                  </w:divBdr>
                  <w:divsChild>
                    <w:div w:id="949240446">
                      <w:marLeft w:val="0"/>
                      <w:marRight w:val="0"/>
                      <w:marTop w:val="0"/>
                      <w:marBottom w:val="0"/>
                      <w:divBdr>
                        <w:top w:val="none" w:sz="0" w:space="0" w:color="auto"/>
                        <w:left w:val="none" w:sz="0" w:space="0" w:color="auto"/>
                        <w:bottom w:val="none" w:sz="0" w:space="0" w:color="auto"/>
                        <w:right w:val="none" w:sz="0" w:space="0" w:color="auto"/>
                      </w:divBdr>
                      <w:divsChild>
                        <w:div w:id="335815387">
                          <w:marLeft w:val="0"/>
                          <w:marRight w:val="0"/>
                          <w:marTop w:val="0"/>
                          <w:marBottom w:val="0"/>
                          <w:divBdr>
                            <w:top w:val="none" w:sz="0" w:space="0" w:color="auto"/>
                            <w:left w:val="none" w:sz="0" w:space="0" w:color="auto"/>
                            <w:bottom w:val="none" w:sz="0" w:space="0" w:color="auto"/>
                            <w:right w:val="none" w:sz="0" w:space="0" w:color="auto"/>
                          </w:divBdr>
                          <w:divsChild>
                            <w:div w:id="356589063">
                              <w:marLeft w:val="0"/>
                              <w:marRight w:val="0"/>
                              <w:marTop w:val="240"/>
                              <w:marBottom w:val="120"/>
                              <w:divBdr>
                                <w:top w:val="none" w:sz="0" w:space="0" w:color="auto"/>
                                <w:left w:val="none" w:sz="0" w:space="0" w:color="auto"/>
                                <w:bottom w:val="none" w:sz="0" w:space="0" w:color="auto"/>
                                <w:right w:val="none" w:sz="0" w:space="0" w:color="auto"/>
                              </w:divBdr>
                            </w:div>
                            <w:div w:id="610092353">
                              <w:marLeft w:val="0"/>
                              <w:marRight w:val="0"/>
                              <w:marTop w:val="240"/>
                              <w:marBottom w:val="120"/>
                              <w:divBdr>
                                <w:top w:val="none" w:sz="0" w:space="0" w:color="auto"/>
                                <w:left w:val="none" w:sz="0" w:space="0" w:color="auto"/>
                                <w:bottom w:val="none" w:sz="0" w:space="0" w:color="auto"/>
                                <w:right w:val="none" w:sz="0" w:space="0" w:color="auto"/>
                              </w:divBdr>
                            </w:div>
                            <w:div w:id="1902017155">
                              <w:marLeft w:val="0"/>
                              <w:marRight w:val="0"/>
                              <w:marTop w:val="240"/>
                              <w:marBottom w:val="120"/>
                              <w:divBdr>
                                <w:top w:val="none" w:sz="0" w:space="0" w:color="auto"/>
                                <w:left w:val="none" w:sz="0" w:space="0" w:color="auto"/>
                                <w:bottom w:val="none" w:sz="0" w:space="0" w:color="auto"/>
                                <w:right w:val="none" w:sz="0" w:space="0" w:color="auto"/>
                              </w:divBdr>
                            </w:div>
                            <w:div w:id="1968197474">
                              <w:marLeft w:val="0"/>
                              <w:marRight w:val="0"/>
                              <w:marTop w:val="240"/>
                              <w:marBottom w:val="120"/>
                              <w:divBdr>
                                <w:top w:val="none" w:sz="0" w:space="0" w:color="auto"/>
                                <w:left w:val="none" w:sz="0" w:space="0" w:color="auto"/>
                                <w:bottom w:val="none" w:sz="0" w:space="0" w:color="auto"/>
                                <w:right w:val="none" w:sz="0" w:space="0" w:color="auto"/>
                              </w:divBdr>
                            </w:div>
                            <w:div w:id="2117827716">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5881959">
      <w:bodyDiv w:val="1"/>
      <w:marLeft w:val="0"/>
      <w:marRight w:val="0"/>
      <w:marTop w:val="0"/>
      <w:marBottom w:val="0"/>
      <w:divBdr>
        <w:top w:val="none" w:sz="0" w:space="0" w:color="auto"/>
        <w:left w:val="none" w:sz="0" w:space="0" w:color="auto"/>
        <w:bottom w:val="none" w:sz="0" w:space="0" w:color="auto"/>
        <w:right w:val="none" w:sz="0" w:space="0" w:color="auto"/>
      </w:divBdr>
    </w:div>
    <w:div w:id="410663352">
      <w:bodyDiv w:val="1"/>
      <w:marLeft w:val="0"/>
      <w:marRight w:val="0"/>
      <w:marTop w:val="0"/>
      <w:marBottom w:val="0"/>
      <w:divBdr>
        <w:top w:val="none" w:sz="0" w:space="0" w:color="auto"/>
        <w:left w:val="none" w:sz="0" w:space="0" w:color="auto"/>
        <w:bottom w:val="none" w:sz="0" w:space="0" w:color="auto"/>
        <w:right w:val="none" w:sz="0" w:space="0" w:color="auto"/>
      </w:divBdr>
    </w:div>
    <w:div w:id="416682082">
      <w:bodyDiv w:val="1"/>
      <w:marLeft w:val="0"/>
      <w:marRight w:val="0"/>
      <w:marTop w:val="0"/>
      <w:marBottom w:val="0"/>
      <w:divBdr>
        <w:top w:val="none" w:sz="0" w:space="0" w:color="auto"/>
        <w:left w:val="none" w:sz="0" w:space="0" w:color="auto"/>
        <w:bottom w:val="none" w:sz="0" w:space="0" w:color="auto"/>
        <w:right w:val="none" w:sz="0" w:space="0" w:color="auto"/>
      </w:divBdr>
    </w:div>
    <w:div w:id="418912069">
      <w:bodyDiv w:val="1"/>
      <w:marLeft w:val="0"/>
      <w:marRight w:val="0"/>
      <w:marTop w:val="0"/>
      <w:marBottom w:val="0"/>
      <w:divBdr>
        <w:top w:val="none" w:sz="0" w:space="0" w:color="auto"/>
        <w:left w:val="none" w:sz="0" w:space="0" w:color="auto"/>
        <w:bottom w:val="none" w:sz="0" w:space="0" w:color="auto"/>
        <w:right w:val="none" w:sz="0" w:space="0" w:color="auto"/>
      </w:divBdr>
    </w:div>
    <w:div w:id="508058566">
      <w:bodyDiv w:val="1"/>
      <w:marLeft w:val="0"/>
      <w:marRight w:val="0"/>
      <w:marTop w:val="0"/>
      <w:marBottom w:val="0"/>
      <w:divBdr>
        <w:top w:val="none" w:sz="0" w:space="0" w:color="auto"/>
        <w:left w:val="none" w:sz="0" w:space="0" w:color="auto"/>
        <w:bottom w:val="none" w:sz="0" w:space="0" w:color="auto"/>
        <w:right w:val="none" w:sz="0" w:space="0" w:color="auto"/>
      </w:divBdr>
    </w:div>
    <w:div w:id="557975273">
      <w:bodyDiv w:val="1"/>
      <w:marLeft w:val="0"/>
      <w:marRight w:val="0"/>
      <w:marTop w:val="0"/>
      <w:marBottom w:val="0"/>
      <w:divBdr>
        <w:top w:val="none" w:sz="0" w:space="0" w:color="auto"/>
        <w:left w:val="none" w:sz="0" w:space="0" w:color="auto"/>
        <w:bottom w:val="none" w:sz="0" w:space="0" w:color="auto"/>
        <w:right w:val="none" w:sz="0" w:space="0" w:color="auto"/>
      </w:divBdr>
    </w:div>
    <w:div w:id="564266361">
      <w:bodyDiv w:val="1"/>
      <w:marLeft w:val="0"/>
      <w:marRight w:val="0"/>
      <w:marTop w:val="0"/>
      <w:marBottom w:val="0"/>
      <w:divBdr>
        <w:top w:val="none" w:sz="0" w:space="0" w:color="auto"/>
        <w:left w:val="none" w:sz="0" w:space="0" w:color="auto"/>
        <w:bottom w:val="none" w:sz="0" w:space="0" w:color="auto"/>
        <w:right w:val="none" w:sz="0" w:space="0" w:color="auto"/>
      </w:divBdr>
    </w:div>
    <w:div w:id="619459209">
      <w:bodyDiv w:val="1"/>
      <w:marLeft w:val="0"/>
      <w:marRight w:val="0"/>
      <w:marTop w:val="0"/>
      <w:marBottom w:val="0"/>
      <w:divBdr>
        <w:top w:val="none" w:sz="0" w:space="0" w:color="auto"/>
        <w:left w:val="none" w:sz="0" w:space="0" w:color="auto"/>
        <w:bottom w:val="none" w:sz="0" w:space="0" w:color="auto"/>
        <w:right w:val="none" w:sz="0" w:space="0" w:color="auto"/>
      </w:divBdr>
    </w:div>
    <w:div w:id="713231691">
      <w:bodyDiv w:val="1"/>
      <w:marLeft w:val="0"/>
      <w:marRight w:val="0"/>
      <w:marTop w:val="0"/>
      <w:marBottom w:val="0"/>
      <w:divBdr>
        <w:top w:val="none" w:sz="0" w:space="0" w:color="auto"/>
        <w:left w:val="none" w:sz="0" w:space="0" w:color="auto"/>
        <w:bottom w:val="none" w:sz="0" w:space="0" w:color="auto"/>
        <w:right w:val="none" w:sz="0" w:space="0" w:color="auto"/>
      </w:divBdr>
    </w:div>
    <w:div w:id="723452174">
      <w:bodyDiv w:val="1"/>
      <w:marLeft w:val="0"/>
      <w:marRight w:val="0"/>
      <w:marTop w:val="0"/>
      <w:marBottom w:val="0"/>
      <w:divBdr>
        <w:top w:val="none" w:sz="0" w:space="0" w:color="auto"/>
        <w:left w:val="none" w:sz="0" w:space="0" w:color="auto"/>
        <w:bottom w:val="none" w:sz="0" w:space="0" w:color="auto"/>
        <w:right w:val="none" w:sz="0" w:space="0" w:color="auto"/>
      </w:divBdr>
    </w:div>
    <w:div w:id="724521864">
      <w:bodyDiv w:val="1"/>
      <w:marLeft w:val="0"/>
      <w:marRight w:val="0"/>
      <w:marTop w:val="0"/>
      <w:marBottom w:val="0"/>
      <w:divBdr>
        <w:top w:val="none" w:sz="0" w:space="0" w:color="auto"/>
        <w:left w:val="none" w:sz="0" w:space="0" w:color="auto"/>
        <w:bottom w:val="none" w:sz="0" w:space="0" w:color="auto"/>
        <w:right w:val="none" w:sz="0" w:space="0" w:color="auto"/>
      </w:divBdr>
    </w:div>
    <w:div w:id="743113593">
      <w:bodyDiv w:val="1"/>
      <w:marLeft w:val="0"/>
      <w:marRight w:val="0"/>
      <w:marTop w:val="0"/>
      <w:marBottom w:val="0"/>
      <w:divBdr>
        <w:top w:val="none" w:sz="0" w:space="0" w:color="auto"/>
        <w:left w:val="none" w:sz="0" w:space="0" w:color="auto"/>
        <w:bottom w:val="none" w:sz="0" w:space="0" w:color="auto"/>
        <w:right w:val="none" w:sz="0" w:space="0" w:color="auto"/>
      </w:divBdr>
    </w:div>
    <w:div w:id="828595283">
      <w:bodyDiv w:val="1"/>
      <w:marLeft w:val="0"/>
      <w:marRight w:val="0"/>
      <w:marTop w:val="0"/>
      <w:marBottom w:val="0"/>
      <w:divBdr>
        <w:top w:val="none" w:sz="0" w:space="0" w:color="auto"/>
        <w:left w:val="none" w:sz="0" w:space="0" w:color="auto"/>
        <w:bottom w:val="none" w:sz="0" w:space="0" w:color="auto"/>
        <w:right w:val="none" w:sz="0" w:space="0" w:color="auto"/>
      </w:divBdr>
    </w:div>
    <w:div w:id="889148048">
      <w:bodyDiv w:val="1"/>
      <w:marLeft w:val="0"/>
      <w:marRight w:val="0"/>
      <w:marTop w:val="0"/>
      <w:marBottom w:val="0"/>
      <w:divBdr>
        <w:top w:val="none" w:sz="0" w:space="0" w:color="auto"/>
        <w:left w:val="none" w:sz="0" w:space="0" w:color="auto"/>
        <w:bottom w:val="none" w:sz="0" w:space="0" w:color="auto"/>
        <w:right w:val="none" w:sz="0" w:space="0" w:color="auto"/>
      </w:divBdr>
    </w:div>
    <w:div w:id="889652322">
      <w:bodyDiv w:val="1"/>
      <w:marLeft w:val="0"/>
      <w:marRight w:val="0"/>
      <w:marTop w:val="0"/>
      <w:marBottom w:val="0"/>
      <w:divBdr>
        <w:top w:val="none" w:sz="0" w:space="0" w:color="auto"/>
        <w:left w:val="none" w:sz="0" w:space="0" w:color="auto"/>
        <w:bottom w:val="none" w:sz="0" w:space="0" w:color="auto"/>
        <w:right w:val="none" w:sz="0" w:space="0" w:color="auto"/>
      </w:divBdr>
    </w:div>
    <w:div w:id="911814120">
      <w:bodyDiv w:val="1"/>
      <w:marLeft w:val="0"/>
      <w:marRight w:val="0"/>
      <w:marTop w:val="0"/>
      <w:marBottom w:val="0"/>
      <w:divBdr>
        <w:top w:val="none" w:sz="0" w:space="0" w:color="auto"/>
        <w:left w:val="none" w:sz="0" w:space="0" w:color="auto"/>
        <w:bottom w:val="none" w:sz="0" w:space="0" w:color="auto"/>
        <w:right w:val="none" w:sz="0" w:space="0" w:color="auto"/>
      </w:divBdr>
    </w:div>
    <w:div w:id="923804247">
      <w:bodyDiv w:val="1"/>
      <w:marLeft w:val="0"/>
      <w:marRight w:val="0"/>
      <w:marTop w:val="0"/>
      <w:marBottom w:val="0"/>
      <w:divBdr>
        <w:top w:val="none" w:sz="0" w:space="0" w:color="auto"/>
        <w:left w:val="none" w:sz="0" w:space="0" w:color="auto"/>
        <w:bottom w:val="none" w:sz="0" w:space="0" w:color="auto"/>
        <w:right w:val="none" w:sz="0" w:space="0" w:color="auto"/>
      </w:divBdr>
    </w:div>
    <w:div w:id="939096953">
      <w:bodyDiv w:val="1"/>
      <w:marLeft w:val="0"/>
      <w:marRight w:val="0"/>
      <w:marTop w:val="0"/>
      <w:marBottom w:val="0"/>
      <w:divBdr>
        <w:top w:val="none" w:sz="0" w:space="0" w:color="auto"/>
        <w:left w:val="none" w:sz="0" w:space="0" w:color="auto"/>
        <w:bottom w:val="none" w:sz="0" w:space="0" w:color="auto"/>
        <w:right w:val="none" w:sz="0" w:space="0" w:color="auto"/>
      </w:divBdr>
    </w:div>
    <w:div w:id="940573617">
      <w:bodyDiv w:val="1"/>
      <w:marLeft w:val="0"/>
      <w:marRight w:val="0"/>
      <w:marTop w:val="0"/>
      <w:marBottom w:val="0"/>
      <w:divBdr>
        <w:top w:val="none" w:sz="0" w:space="0" w:color="auto"/>
        <w:left w:val="none" w:sz="0" w:space="0" w:color="auto"/>
        <w:bottom w:val="none" w:sz="0" w:space="0" w:color="auto"/>
        <w:right w:val="none" w:sz="0" w:space="0" w:color="auto"/>
      </w:divBdr>
      <w:divsChild>
        <w:div w:id="1427771274">
          <w:marLeft w:val="0"/>
          <w:marRight w:val="0"/>
          <w:marTop w:val="0"/>
          <w:marBottom w:val="0"/>
          <w:divBdr>
            <w:top w:val="none" w:sz="0" w:space="0" w:color="auto"/>
            <w:left w:val="none" w:sz="0" w:space="0" w:color="auto"/>
            <w:bottom w:val="none" w:sz="0" w:space="0" w:color="auto"/>
            <w:right w:val="none" w:sz="0" w:space="0" w:color="auto"/>
          </w:divBdr>
          <w:divsChild>
            <w:div w:id="1878471245">
              <w:marLeft w:val="0"/>
              <w:marRight w:val="60"/>
              <w:marTop w:val="0"/>
              <w:marBottom w:val="0"/>
              <w:divBdr>
                <w:top w:val="none" w:sz="0" w:space="0" w:color="auto"/>
                <w:left w:val="none" w:sz="0" w:space="0" w:color="auto"/>
                <w:bottom w:val="none" w:sz="0" w:space="0" w:color="auto"/>
                <w:right w:val="none" w:sz="0" w:space="0" w:color="auto"/>
              </w:divBdr>
              <w:divsChild>
                <w:div w:id="1843086754">
                  <w:marLeft w:val="0"/>
                  <w:marRight w:val="0"/>
                  <w:marTop w:val="0"/>
                  <w:marBottom w:val="150"/>
                  <w:divBdr>
                    <w:top w:val="none" w:sz="0" w:space="0" w:color="auto"/>
                    <w:left w:val="none" w:sz="0" w:space="0" w:color="auto"/>
                    <w:bottom w:val="none" w:sz="0" w:space="0" w:color="auto"/>
                    <w:right w:val="none" w:sz="0" w:space="0" w:color="auto"/>
                  </w:divBdr>
                  <w:divsChild>
                    <w:div w:id="264730028">
                      <w:marLeft w:val="0"/>
                      <w:marRight w:val="0"/>
                      <w:marTop w:val="0"/>
                      <w:marBottom w:val="0"/>
                      <w:divBdr>
                        <w:top w:val="none" w:sz="0" w:space="0" w:color="auto"/>
                        <w:left w:val="none" w:sz="0" w:space="0" w:color="auto"/>
                        <w:bottom w:val="none" w:sz="0" w:space="0" w:color="auto"/>
                        <w:right w:val="none" w:sz="0" w:space="0" w:color="auto"/>
                      </w:divBdr>
                      <w:divsChild>
                        <w:div w:id="110326168">
                          <w:marLeft w:val="0"/>
                          <w:marRight w:val="0"/>
                          <w:marTop w:val="0"/>
                          <w:marBottom w:val="0"/>
                          <w:divBdr>
                            <w:top w:val="none" w:sz="0" w:space="0" w:color="auto"/>
                            <w:left w:val="none" w:sz="0" w:space="0" w:color="auto"/>
                            <w:bottom w:val="none" w:sz="0" w:space="0" w:color="auto"/>
                            <w:right w:val="none" w:sz="0" w:space="0" w:color="auto"/>
                          </w:divBdr>
                          <w:divsChild>
                            <w:div w:id="82799515">
                              <w:marLeft w:val="0"/>
                              <w:marRight w:val="0"/>
                              <w:marTop w:val="240"/>
                              <w:marBottom w:val="120"/>
                              <w:divBdr>
                                <w:top w:val="none" w:sz="0" w:space="0" w:color="auto"/>
                                <w:left w:val="none" w:sz="0" w:space="0" w:color="auto"/>
                                <w:bottom w:val="none" w:sz="0" w:space="0" w:color="auto"/>
                                <w:right w:val="none" w:sz="0" w:space="0" w:color="auto"/>
                              </w:divBdr>
                            </w:div>
                            <w:div w:id="885334916">
                              <w:marLeft w:val="0"/>
                              <w:marRight w:val="0"/>
                              <w:marTop w:val="240"/>
                              <w:marBottom w:val="120"/>
                              <w:divBdr>
                                <w:top w:val="none" w:sz="0" w:space="0" w:color="auto"/>
                                <w:left w:val="none" w:sz="0" w:space="0" w:color="auto"/>
                                <w:bottom w:val="none" w:sz="0" w:space="0" w:color="auto"/>
                                <w:right w:val="none" w:sz="0" w:space="0" w:color="auto"/>
                              </w:divBdr>
                            </w:div>
                            <w:div w:id="1413896598">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084459">
      <w:bodyDiv w:val="1"/>
      <w:marLeft w:val="0"/>
      <w:marRight w:val="0"/>
      <w:marTop w:val="0"/>
      <w:marBottom w:val="0"/>
      <w:divBdr>
        <w:top w:val="none" w:sz="0" w:space="0" w:color="auto"/>
        <w:left w:val="none" w:sz="0" w:space="0" w:color="auto"/>
        <w:bottom w:val="none" w:sz="0" w:space="0" w:color="auto"/>
        <w:right w:val="none" w:sz="0" w:space="0" w:color="auto"/>
      </w:divBdr>
    </w:div>
    <w:div w:id="946160641">
      <w:bodyDiv w:val="1"/>
      <w:marLeft w:val="0"/>
      <w:marRight w:val="0"/>
      <w:marTop w:val="0"/>
      <w:marBottom w:val="0"/>
      <w:divBdr>
        <w:top w:val="none" w:sz="0" w:space="0" w:color="auto"/>
        <w:left w:val="none" w:sz="0" w:space="0" w:color="auto"/>
        <w:bottom w:val="none" w:sz="0" w:space="0" w:color="auto"/>
        <w:right w:val="none" w:sz="0" w:space="0" w:color="auto"/>
      </w:divBdr>
    </w:div>
    <w:div w:id="959149270">
      <w:bodyDiv w:val="1"/>
      <w:marLeft w:val="0"/>
      <w:marRight w:val="0"/>
      <w:marTop w:val="0"/>
      <w:marBottom w:val="0"/>
      <w:divBdr>
        <w:top w:val="none" w:sz="0" w:space="0" w:color="auto"/>
        <w:left w:val="none" w:sz="0" w:space="0" w:color="auto"/>
        <w:bottom w:val="none" w:sz="0" w:space="0" w:color="auto"/>
        <w:right w:val="none" w:sz="0" w:space="0" w:color="auto"/>
      </w:divBdr>
    </w:div>
    <w:div w:id="1005740693">
      <w:bodyDiv w:val="1"/>
      <w:marLeft w:val="0"/>
      <w:marRight w:val="0"/>
      <w:marTop w:val="0"/>
      <w:marBottom w:val="0"/>
      <w:divBdr>
        <w:top w:val="none" w:sz="0" w:space="0" w:color="auto"/>
        <w:left w:val="none" w:sz="0" w:space="0" w:color="auto"/>
        <w:bottom w:val="none" w:sz="0" w:space="0" w:color="auto"/>
        <w:right w:val="none" w:sz="0" w:space="0" w:color="auto"/>
      </w:divBdr>
    </w:div>
    <w:div w:id="1008826372">
      <w:bodyDiv w:val="1"/>
      <w:marLeft w:val="0"/>
      <w:marRight w:val="0"/>
      <w:marTop w:val="0"/>
      <w:marBottom w:val="0"/>
      <w:divBdr>
        <w:top w:val="none" w:sz="0" w:space="0" w:color="auto"/>
        <w:left w:val="none" w:sz="0" w:space="0" w:color="auto"/>
        <w:bottom w:val="none" w:sz="0" w:space="0" w:color="auto"/>
        <w:right w:val="none" w:sz="0" w:space="0" w:color="auto"/>
      </w:divBdr>
    </w:div>
    <w:div w:id="1037464508">
      <w:bodyDiv w:val="1"/>
      <w:marLeft w:val="0"/>
      <w:marRight w:val="0"/>
      <w:marTop w:val="0"/>
      <w:marBottom w:val="0"/>
      <w:divBdr>
        <w:top w:val="none" w:sz="0" w:space="0" w:color="auto"/>
        <w:left w:val="none" w:sz="0" w:space="0" w:color="auto"/>
        <w:bottom w:val="none" w:sz="0" w:space="0" w:color="auto"/>
        <w:right w:val="none" w:sz="0" w:space="0" w:color="auto"/>
      </w:divBdr>
    </w:div>
    <w:div w:id="1038775148">
      <w:bodyDiv w:val="1"/>
      <w:marLeft w:val="0"/>
      <w:marRight w:val="0"/>
      <w:marTop w:val="0"/>
      <w:marBottom w:val="0"/>
      <w:divBdr>
        <w:top w:val="none" w:sz="0" w:space="0" w:color="auto"/>
        <w:left w:val="none" w:sz="0" w:space="0" w:color="auto"/>
        <w:bottom w:val="none" w:sz="0" w:space="0" w:color="auto"/>
        <w:right w:val="none" w:sz="0" w:space="0" w:color="auto"/>
      </w:divBdr>
      <w:divsChild>
        <w:div w:id="485247573">
          <w:marLeft w:val="0"/>
          <w:marRight w:val="0"/>
          <w:marTop w:val="0"/>
          <w:marBottom w:val="0"/>
          <w:divBdr>
            <w:top w:val="none" w:sz="0" w:space="0" w:color="auto"/>
            <w:left w:val="none" w:sz="0" w:space="0" w:color="auto"/>
            <w:bottom w:val="none" w:sz="0" w:space="0" w:color="auto"/>
            <w:right w:val="none" w:sz="0" w:space="0" w:color="auto"/>
          </w:divBdr>
          <w:divsChild>
            <w:div w:id="486288671">
              <w:marLeft w:val="0"/>
              <w:marRight w:val="60"/>
              <w:marTop w:val="0"/>
              <w:marBottom w:val="0"/>
              <w:divBdr>
                <w:top w:val="none" w:sz="0" w:space="0" w:color="auto"/>
                <w:left w:val="none" w:sz="0" w:space="0" w:color="auto"/>
                <w:bottom w:val="none" w:sz="0" w:space="0" w:color="auto"/>
                <w:right w:val="none" w:sz="0" w:space="0" w:color="auto"/>
              </w:divBdr>
              <w:divsChild>
                <w:div w:id="1986355728">
                  <w:marLeft w:val="0"/>
                  <w:marRight w:val="0"/>
                  <w:marTop w:val="0"/>
                  <w:marBottom w:val="150"/>
                  <w:divBdr>
                    <w:top w:val="none" w:sz="0" w:space="0" w:color="auto"/>
                    <w:left w:val="none" w:sz="0" w:space="0" w:color="auto"/>
                    <w:bottom w:val="none" w:sz="0" w:space="0" w:color="auto"/>
                    <w:right w:val="none" w:sz="0" w:space="0" w:color="auto"/>
                  </w:divBdr>
                  <w:divsChild>
                    <w:div w:id="1707294641">
                      <w:marLeft w:val="0"/>
                      <w:marRight w:val="0"/>
                      <w:marTop w:val="0"/>
                      <w:marBottom w:val="0"/>
                      <w:divBdr>
                        <w:top w:val="none" w:sz="0" w:space="0" w:color="auto"/>
                        <w:left w:val="none" w:sz="0" w:space="0" w:color="auto"/>
                        <w:bottom w:val="none" w:sz="0" w:space="0" w:color="auto"/>
                        <w:right w:val="none" w:sz="0" w:space="0" w:color="auto"/>
                      </w:divBdr>
                      <w:divsChild>
                        <w:div w:id="1245188557">
                          <w:marLeft w:val="0"/>
                          <w:marRight w:val="0"/>
                          <w:marTop w:val="0"/>
                          <w:marBottom w:val="0"/>
                          <w:divBdr>
                            <w:top w:val="none" w:sz="0" w:space="0" w:color="auto"/>
                            <w:left w:val="none" w:sz="0" w:space="0" w:color="auto"/>
                            <w:bottom w:val="none" w:sz="0" w:space="0" w:color="auto"/>
                            <w:right w:val="none" w:sz="0" w:space="0" w:color="auto"/>
                          </w:divBdr>
                          <w:divsChild>
                            <w:div w:id="2359648">
                              <w:marLeft w:val="0"/>
                              <w:marRight w:val="0"/>
                              <w:marTop w:val="240"/>
                              <w:marBottom w:val="120"/>
                              <w:divBdr>
                                <w:top w:val="none" w:sz="0" w:space="0" w:color="auto"/>
                                <w:left w:val="none" w:sz="0" w:space="0" w:color="auto"/>
                                <w:bottom w:val="none" w:sz="0" w:space="0" w:color="auto"/>
                                <w:right w:val="none" w:sz="0" w:space="0" w:color="auto"/>
                              </w:divBdr>
                            </w:div>
                            <w:div w:id="78793680">
                              <w:marLeft w:val="0"/>
                              <w:marRight w:val="0"/>
                              <w:marTop w:val="240"/>
                              <w:marBottom w:val="120"/>
                              <w:divBdr>
                                <w:top w:val="none" w:sz="0" w:space="0" w:color="auto"/>
                                <w:left w:val="none" w:sz="0" w:space="0" w:color="auto"/>
                                <w:bottom w:val="none" w:sz="0" w:space="0" w:color="auto"/>
                                <w:right w:val="none" w:sz="0" w:space="0" w:color="auto"/>
                              </w:divBdr>
                            </w:div>
                            <w:div w:id="812215320">
                              <w:marLeft w:val="0"/>
                              <w:marRight w:val="0"/>
                              <w:marTop w:val="240"/>
                              <w:marBottom w:val="120"/>
                              <w:divBdr>
                                <w:top w:val="none" w:sz="0" w:space="0" w:color="auto"/>
                                <w:left w:val="none" w:sz="0" w:space="0" w:color="auto"/>
                                <w:bottom w:val="none" w:sz="0" w:space="0" w:color="auto"/>
                                <w:right w:val="none" w:sz="0" w:space="0" w:color="auto"/>
                              </w:divBdr>
                            </w:div>
                            <w:div w:id="1075783107">
                              <w:marLeft w:val="0"/>
                              <w:marRight w:val="0"/>
                              <w:marTop w:val="240"/>
                              <w:marBottom w:val="120"/>
                              <w:divBdr>
                                <w:top w:val="none" w:sz="0" w:space="0" w:color="auto"/>
                                <w:left w:val="none" w:sz="0" w:space="0" w:color="auto"/>
                                <w:bottom w:val="none" w:sz="0" w:space="0" w:color="auto"/>
                                <w:right w:val="none" w:sz="0" w:space="0" w:color="auto"/>
                              </w:divBdr>
                            </w:div>
                            <w:div w:id="174136942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4453651">
      <w:bodyDiv w:val="1"/>
      <w:marLeft w:val="0"/>
      <w:marRight w:val="0"/>
      <w:marTop w:val="0"/>
      <w:marBottom w:val="0"/>
      <w:divBdr>
        <w:top w:val="none" w:sz="0" w:space="0" w:color="auto"/>
        <w:left w:val="none" w:sz="0" w:space="0" w:color="auto"/>
        <w:bottom w:val="none" w:sz="0" w:space="0" w:color="auto"/>
        <w:right w:val="none" w:sz="0" w:space="0" w:color="auto"/>
      </w:divBdr>
    </w:div>
    <w:div w:id="1180385921">
      <w:bodyDiv w:val="1"/>
      <w:marLeft w:val="0"/>
      <w:marRight w:val="0"/>
      <w:marTop w:val="0"/>
      <w:marBottom w:val="0"/>
      <w:divBdr>
        <w:top w:val="none" w:sz="0" w:space="0" w:color="auto"/>
        <w:left w:val="none" w:sz="0" w:space="0" w:color="auto"/>
        <w:bottom w:val="none" w:sz="0" w:space="0" w:color="auto"/>
        <w:right w:val="none" w:sz="0" w:space="0" w:color="auto"/>
      </w:divBdr>
    </w:div>
    <w:div w:id="1181580573">
      <w:bodyDiv w:val="1"/>
      <w:marLeft w:val="0"/>
      <w:marRight w:val="0"/>
      <w:marTop w:val="0"/>
      <w:marBottom w:val="0"/>
      <w:divBdr>
        <w:top w:val="none" w:sz="0" w:space="0" w:color="auto"/>
        <w:left w:val="none" w:sz="0" w:space="0" w:color="auto"/>
        <w:bottom w:val="none" w:sz="0" w:space="0" w:color="auto"/>
        <w:right w:val="none" w:sz="0" w:space="0" w:color="auto"/>
      </w:divBdr>
    </w:div>
    <w:div w:id="1187208035">
      <w:bodyDiv w:val="1"/>
      <w:marLeft w:val="0"/>
      <w:marRight w:val="0"/>
      <w:marTop w:val="0"/>
      <w:marBottom w:val="0"/>
      <w:divBdr>
        <w:top w:val="none" w:sz="0" w:space="0" w:color="auto"/>
        <w:left w:val="none" w:sz="0" w:space="0" w:color="auto"/>
        <w:bottom w:val="none" w:sz="0" w:space="0" w:color="auto"/>
        <w:right w:val="none" w:sz="0" w:space="0" w:color="auto"/>
      </w:divBdr>
    </w:div>
    <w:div w:id="1224488023">
      <w:bodyDiv w:val="1"/>
      <w:marLeft w:val="0"/>
      <w:marRight w:val="0"/>
      <w:marTop w:val="0"/>
      <w:marBottom w:val="0"/>
      <w:divBdr>
        <w:top w:val="none" w:sz="0" w:space="0" w:color="auto"/>
        <w:left w:val="none" w:sz="0" w:space="0" w:color="auto"/>
        <w:bottom w:val="none" w:sz="0" w:space="0" w:color="auto"/>
        <w:right w:val="none" w:sz="0" w:space="0" w:color="auto"/>
      </w:divBdr>
      <w:divsChild>
        <w:div w:id="1838109146">
          <w:marLeft w:val="0"/>
          <w:marRight w:val="0"/>
          <w:marTop w:val="0"/>
          <w:marBottom w:val="0"/>
          <w:divBdr>
            <w:top w:val="none" w:sz="0" w:space="0" w:color="auto"/>
            <w:left w:val="none" w:sz="0" w:space="0" w:color="auto"/>
            <w:bottom w:val="none" w:sz="0" w:space="0" w:color="auto"/>
            <w:right w:val="none" w:sz="0" w:space="0" w:color="auto"/>
          </w:divBdr>
          <w:divsChild>
            <w:div w:id="1354188821">
              <w:marLeft w:val="0"/>
              <w:marRight w:val="60"/>
              <w:marTop w:val="0"/>
              <w:marBottom w:val="0"/>
              <w:divBdr>
                <w:top w:val="none" w:sz="0" w:space="0" w:color="auto"/>
                <w:left w:val="none" w:sz="0" w:space="0" w:color="auto"/>
                <w:bottom w:val="none" w:sz="0" w:space="0" w:color="auto"/>
                <w:right w:val="none" w:sz="0" w:space="0" w:color="auto"/>
              </w:divBdr>
              <w:divsChild>
                <w:div w:id="1492985017">
                  <w:marLeft w:val="0"/>
                  <w:marRight w:val="0"/>
                  <w:marTop w:val="0"/>
                  <w:marBottom w:val="150"/>
                  <w:divBdr>
                    <w:top w:val="none" w:sz="0" w:space="0" w:color="auto"/>
                    <w:left w:val="none" w:sz="0" w:space="0" w:color="auto"/>
                    <w:bottom w:val="none" w:sz="0" w:space="0" w:color="auto"/>
                    <w:right w:val="none" w:sz="0" w:space="0" w:color="auto"/>
                  </w:divBdr>
                  <w:divsChild>
                    <w:div w:id="1832746792">
                      <w:marLeft w:val="0"/>
                      <w:marRight w:val="0"/>
                      <w:marTop w:val="0"/>
                      <w:marBottom w:val="0"/>
                      <w:divBdr>
                        <w:top w:val="none" w:sz="0" w:space="0" w:color="auto"/>
                        <w:left w:val="none" w:sz="0" w:space="0" w:color="auto"/>
                        <w:bottom w:val="none" w:sz="0" w:space="0" w:color="auto"/>
                        <w:right w:val="none" w:sz="0" w:space="0" w:color="auto"/>
                      </w:divBdr>
                      <w:divsChild>
                        <w:div w:id="2121340078">
                          <w:marLeft w:val="0"/>
                          <w:marRight w:val="0"/>
                          <w:marTop w:val="0"/>
                          <w:marBottom w:val="0"/>
                          <w:divBdr>
                            <w:top w:val="none" w:sz="0" w:space="0" w:color="auto"/>
                            <w:left w:val="none" w:sz="0" w:space="0" w:color="auto"/>
                            <w:bottom w:val="none" w:sz="0" w:space="0" w:color="auto"/>
                            <w:right w:val="none" w:sz="0" w:space="0" w:color="auto"/>
                          </w:divBdr>
                          <w:divsChild>
                            <w:div w:id="874542721">
                              <w:marLeft w:val="0"/>
                              <w:marRight w:val="0"/>
                              <w:marTop w:val="240"/>
                              <w:marBottom w:val="120"/>
                              <w:divBdr>
                                <w:top w:val="none" w:sz="0" w:space="0" w:color="auto"/>
                                <w:left w:val="none" w:sz="0" w:space="0" w:color="auto"/>
                                <w:bottom w:val="none" w:sz="0" w:space="0" w:color="auto"/>
                                <w:right w:val="none" w:sz="0" w:space="0" w:color="auto"/>
                              </w:divBdr>
                            </w:div>
                            <w:div w:id="133117905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5189912">
      <w:bodyDiv w:val="1"/>
      <w:marLeft w:val="0"/>
      <w:marRight w:val="0"/>
      <w:marTop w:val="0"/>
      <w:marBottom w:val="0"/>
      <w:divBdr>
        <w:top w:val="none" w:sz="0" w:space="0" w:color="auto"/>
        <w:left w:val="none" w:sz="0" w:space="0" w:color="auto"/>
        <w:bottom w:val="none" w:sz="0" w:space="0" w:color="auto"/>
        <w:right w:val="none" w:sz="0" w:space="0" w:color="auto"/>
      </w:divBdr>
    </w:div>
    <w:div w:id="1278682595">
      <w:bodyDiv w:val="1"/>
      <w:marLeft w:val="0"/>
      <w:marRight w:val="0"/>
      <w:marTop w:val="0"/>
      <w:marBottom w:val="0"/>
      <w:divBdr>
        <w:top w:val="none" w:sz="0" w:space="0" w:color="auto"/>
        <w:left w:val="none" w:sz="0" w:space="0" w:color="auto"/>
        <w:bottom w:val="none" w:sz="0" w:space="0" w:color="auto"/>
        <w:right w:val="none" w:sz="0" w:space="0" w:color="auto"/>
      </w:divBdr>
      <w:divsChild>
        <w:div w:id="1148977884">
          <w:marLeft w:val="0"/>
          <w:marRight w:val="0"/>
          <w:marTop w:val="0"/>
          <w:marBottom w:val="0"/>
          <w:divBdr>
            <w:top w:val="none" w:sz="0" w:space="0" w:color="auto"/>
            <w:left w:val="none" w:sz="0" w:space="0" w:color="auto"/>
            <w:bottom w:val="none" w:sz="0" w:space="0" w:color="auto"/>
            <w:right w:val="none" w:sz="0" w:space="0" w:color="auto"/>
          </w:divBdr>
          <w:divsChild>
            <w:div w:id="1328481048">
              <w:marLeft w:val="0"/>
              <w:marRight w:val="60"/>
              <w:marTop w:val="0"/>
              <w:marBottom w:val="0"/>
              <w:divBdr>
                <w:top w:val="none" w:sz="0" w:space="0" w:color="auto"/>
                <w:left w:val="none" w:sz="0" w:space="0" w:color="auto"/>
                <w:bottom w:val="none" w:sz="0" w:space="0" w:color="auto"/>
                <w:right w:val="none" w:sz="0" w:space="0" w:color="auto"/>
              </w:divBdr>
              <w:divsChild>
                <w:div w:id="1233349888">
                  <w:marLeft w:val="0"/>
                  <w:marRight w:val="0"/>
                  <w:marTop w:val="0"/>
                  <w:marBottom w:val="150"/>
                  <w:divBdr>
                    <w:top w:val="none" w:sz="0" w:space="0" w:color="auto"/>
                    <w:left w:val="none" w:sz="0" w:space="0" w:color="auto"/>
                    <w:bottom w:val="none" w:sz="0" w:space="0" w:color="auto"/>
                    <w:right w:val="none" w:sz="0" w:space="0" w:color="auto"/>
                  </w:divBdr>
                  <w:divsChild>
                    <w:div w:id="729116935">
                      <w:marLeft w:val="0"/>
                      <w:marRight w:val="0"/>
                      <w:marTop w:val="0"/>
                      <w:marBottom w:val="0"/>
                      <w:divBdr>
                        <w:top w:val="none" w:sz="0" w:space="0" w:color="auto"/>
                        <w:left w:val="none" w:sz="0" w:space="0" w:color="auto"/>
                        <w:bottom w:val="none" w:sz="0" w:space="0" w:color="auto"/>
                        <w:right w:val="none" w:sz="0" w:space="0" w:color="auto"/>
                      </w:divBdr>
                      <w:divsChild>
                        <w:div w:id="1957834826">
                          <w:marLeft w:val="0"/>
                          <w:marRight w:val="0"/>
                          <w:marTop w:val="0"/>
                          <w:marBottom w:val="0"/>
                          <w:divBdr>
                            <w:top w:val="none" w:sz="0" w:space="0" w:color="auto"/>
                            <w:left w:val="none" w:sz="0" w:space="0" w:color="auto"/>
                            <w:bottom w:val="none" w:sz="0" w:space="0" w:color="auto"/>
                            <w:right w:val="none" w:sz="0" w:space="0" w:color="auto"/>
                          </w:divBdr>
                          <w:divsChild>
                            <w:div w:id="223681894">
                              <w:marLeft w:val="0"/>
                              <w:marRight w:val="0"/>
                              <w:marTop w:val="240"/>
                              <w:marBottom w:val="120"/>
                              <w:divBdr>
                                <w:top w:val="none" w:sz="0" w:space="0" w:color="auto"/>
                                <w:left w:val="none" w:sz="0" w:space="0" w:color="auto"/>
                                <w:bottom w:val="none" w:sz="0" w:space="0" w:color="auto"/>
                                <w:right w:val="none" w:sz="0" w:space="0" w:color="auto"/>
                              </w:divBdr>
                            </w:div>
                            <w:div w:id="181352061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9896867">
      <w:bodyDiv w:val="1"/>
      <w:marLeft w:val="0"/>
      <w:marRight w:val="0"/>
      <w:marTop w:val="0"/>
      <w:marBottom w:val="0"/>
      <w:divBdr>
        <w:top w:val="none" w:sz="0" w:space="0" w:color="auto"/>
        <w:left w:val="none" w:sz="0" w:space="0" w:color="auto"/>
        <w:bottom w:val="none" w:sz="0" w:space="0" w:color="auto"/>
        <w:right w:val="none" w:sz="0" w:space="0" w:color="auto"/>
      </w:divBdr>
      <w:divsChild>
        <w:div w:id="81922594">
          <w:marLeft w:val="0"/>
          <w:marRight w:val="0"/>
          <w:marTop w:val="0"/>
          <w:marBottom w:val="0"/>
          <w:divBdr>
            <w:top w:val="none" w:sz="0" w:space="0" w:color="auto"/>
            <w:left w:val="none" w:sz="0" w:space="0" w:color="auto"/>
            <w:bottom w:val="none" w:sz="0" w:space="0" w:color="auto"/>
            <w:right w:val="none" w:sz="0" w:space="0" w:color="auto"/>
          </w:divBdr>
          <w:divsChild>
            <w:div w:id="2086536249">
              <w:marLeft w:val="0"/>
              <w:marRight w:val="60"/>
              <w:marTop w:val="0"/>
              <w:marBottom w:val="0"/>
              <w:divBdr>
                <w:top w:val="none" w:sz="0" w:space="0" w:color="auto"/>
                <w:left w:val="none" w:sz="0" w:space="0" w:color="auto"/>
                <w:bottom w:val="none" w:sz="0" w:space="0" w:color="auto"/>
                <w:right w:val="none" w:sz="0" w:space="0" w:color="auto"/>
              </w:divBdr>
              <w:divsChild>
                <w:div w:id="926380130">
                  <w:marLeft w:val="0"/>
                  <w:marRight w:val="0"/>
                  <w:marTop w:val="0"/>
                  <w:marBottom w:val="150"/>
                  <w:divBdr>
                    <w:top w:val="none" w:sz="0" w:space="0" w:color="auto"/>
                    <w:left w:val="none" w:sz="0" w:space="0" w:color="auto"/>
                    <w:bottom w:val="none" w:sz="0" w:space="0" w:color="auto"/>
                    <w:right w:val="none" w:sz="0" w:space="0" w:color="auto"/>
                  </w:divBdr>
                  <w:divsChild>
                    <w:div w:id="964166424">
                      <w:marLeft w:val="0"/>
                      <w:marRight w:val="0"/>
                      <w:marTop w:val="0"/>
                      <w:marBottom w:val="0"/>
                      <w:divBdr>
                        <w:top w:val="none" w:sz="0" w:space="0" w:color="auto"/>
                        <w:left w:val="none" w:sz="0" w:space="0" w:color="auto"/>
                        <w:bottom w:val="none" w:sz="0" w:space="0" w:color="auto"/>
                        <w:right w:val="none" w:sz="0" w:space="0" w:color="auto"/>
                      </w:divBdr>
                      <w:divsChild>
                        <w:div w:id="1629430101">
                          <w:marLeft w:val="0"/>
                          <w:marRight w:val="0"/>
                          <w:marTop w:val="0"/>
                          <w:marBottom w:val="0"/>
                          <w:divBdr>
                            <w:top w:val="none" w:sz="0" w:space="0" w:color="auto"/>
                            <w:left w:val="none" w:sz="0" w:space="0" w:color="auto"/>
                            <w:bottom w:val="none" w:sz="0" w:space="0" w:color="auto"/>
                            <w:right w:val="none" w:sz="0" w:space="0" w:color="auto"/>
                          </w:divBdr>
                          <w:divsChild>
                            <w:div w:id="1568568144">
                              <w:marLeft w:val="0"/>
                              <w:marRight w:val="0"/>
                              <w:marTop w:val="240"/>
                              <w:marBottom w:val="120"/>
                              <w:divBdr>
                                <w:top w:val="none" w:sz="0" w:space="0" w:color="auto"/>
                                <w:left w:val="none" w:sz="0" w:space="0" w:color="auto"/>
                                <w:bottom w:val="none" w:sz="0" w:space="0" w:color="auto"/>
                                <w:right w:val="none" w:sz="0" w:space="0" w:color="auto"/>
                              </w:divBdr>
                            </w:div>
                            <w:div w:id="1915581320">
                              <w:marLeft w:val="0"/>
                              <w:marRight w:val="0"/>
                              <w:marTop w:val="240"/>
                              <w:marBottom w:val="120"/>
                              <w:divBdr>
                                <w:top w:val="none" w:sz="0" w:space="0" w:color="auto"/>
                                <w:left w:val="none" w:sz="0" w:space="0" w:color="auto"/>
                                <w:bottom w:val="none" w:sz="0" w:space="0" w:color="auto"/>
                                <w:right w:val="none" w:sz="0" w:space="0" w:color="auto"/>
                              </w:divBdr>
                            </w:div>
                            <w:div w:id="2091196918">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6494032">
      <w:bodyDiv w:val="1"/>
      <w:marLeft w:val="0"/>
      <w:marRight w:val="0"/>
      <w:marTop w:val="0"/>
      <w:marBottom w:val="0"/>
      <w:divBdr>
        <w:top w:val="none" w:sz="0" w:space="0" w:color="auto"/>
        <w:left w:val="none" w:sz="0" w:space="0" w:color="auto"/>
        <w:bottom w:val="none" w:sz="0" w:space="0" w:color="auto"/>
        <w:right w:val="none" w:sz="0" w:space="0" w:color="auto"/>
      </w:divBdr>
    </w:div>
    <w:div w:id="1343698404">
      <w:bodyDiv w:val="1"/>
      <w:marLeft w:val="0"/>
      <w:marRight w:val="0"/>
      <w:marTop w:val="0"/>
      <w:marBottom w:val="0"/>
      <w:divBdr>
        <w:top w:val="none" w:sz="0" w:space="0" w:color="auto"/>
        <w:left w:val="none" w:sz="0" w:space="0" w:color="auto"/>
        <w:bottom w:val="none" w:sz="0" w:space="0" w:color="auto"/>
        <w:right w:val="none" w:sz="0" w:space="0" w:color="auto"/>
      </w:divBdr>
      <w:divsChild>
        <w:div w:id="1750885221">
          <w:marLeft w:val="0"/>
          <w:marRight w:val="0"/>
          <w:marTop w:val="0"/>
          <w:marBottom w:val="0"/>
          <w:divBdr>
            <w:top w:val="none" w:sz="0" w:space="0" w:color="auto"/>
            <w:left w:val="none" w:sz="0" w:space="0" w:color="auto"/>
            <w:bottom w:val="none" w:sz="0" w:space="0" w:color="auto"/>
            <w:right w:val="none" w:sz="0" w:space="0" w:color="auto"/>
          </w:divBdr>
          <w:divsChild>
            <w:div w:id="347175010">
              <w:marLeft w:val="0"/>
              <w:marRight w:val="0"/>
              <w:marTop w:val="0"/>
              <w:marBottom w:val="0"/>
              <w:divBdr>
                <w:top w:val="none" w:sz="0" w:space="0" w:color="auto"/>
                <w:left w:val="none" w:sz="0" w:space="0" w:color="auto"/>
                <w:bottom w:val="none" w:sz="0" w:space="0" w:color="auto"/>
                <w:right w:val="none" w:sz="0" w:space="0" w:color="auto"/>
              </w:divBdr>
              <w:divsChild>
                <w:div w:id="208490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596645">
      <w:bodyDiv w:val="1"/>
      <w:marLeft w:val="0"/>
      <w:marRight w:val="0"/>
      <w:marTop w:val="0"/>
      <w:marBottom w:val="0"/>
      <w:divBdr>
        <w:top w:val="none" w:sz="0" w:space="0" w:color="auto"/>
        <w:left w:val="none" w:sz="0" w:space="0" w:color="auto"/>
        <w:bottom w:val="none" w:sz="0" w:space="0" w:color="auto"/>
        <w:right w:val="none" w:sz="0" w:space="0" w:color="auto"/>
      </w:divBdr>
    </w:div>
    <w:div w:id="1388844815">
      <w:bodyDiv w:val="1"/>
      <w:marLeft w:val="0"/>
      <w:marRight w:val="0"/>
      <w:marTop w:val="0"/>
      <w:marBottom w:val="0"/>
      <w:divBdr>
        <w:top w:val="none" w:sz="0" w:space="0" w:color="auto"/>
        <w:left w:val="none" w:sz="0" w:space="0" w:color="auto"/>
        <w:bottom w:val="none" w:sz="0" w:space="0" w:color="auto"/>
        <w:right w:val="none" w:sz="0" w:space="0" w:color="auto"/>
      </w:divBdr>
    </w:div>
    <w:div w:id="1419983260">
      <w:bodyDiv w:val="1"/>
      <w:marLeft w:val="0"/>
      <w:marRight w:val="0"/>
      <w:marTop w:val="0"/>
      <w:marBottom w:val="0"/>
      <w:divBdr>
        <w:top w:val="none" w:sz="0" w:space="0" w:color="auto"/>
        <w:left w:val="none" w:sz="0" w:space="0" w:color="auto"/>
        <w:bottom w:val="none" w:sz="0" w:space="0" w:color="auto"/>
        <w:right w:val="none" w:sz="0" w:space="0" w:color="auto"/>
      </w:divBdr>
      <w:divsChild>
        <w:div w:id="1369599770">
          <w:marLeft w:val="0"/>
          <w:marRight w:val="0"/>
          <w:marTop w:val="0"/>
          <w:marBottom w:val="0"/>
          <w:divBdr>
            <w:top w:val="none" w:sz="0" w:space="0" w:color="auto"/>
            <w:left w:val="none" w:sz="0" w:space="0" w:color="auto"/>
            <w:bottom w:val="none" w:sz="0" w:space="0" w:color="auto"/>
            <w:right w:val="none" w:sz="0" w:space="0" w:color="auto"/>
          </w:divBdr>
          <w:divsChild>
            <w:div w:id="1254586458">
              <w:marLeft w:val="0"/>
              <w:marRight w:val="60"/>
              <w:marTop w:val="0"/>
              <w:marBottom w:val="0"/>
              <w:divBdr>
                <w:top w:val="none" w:sz="0" w:space="0" w:color="auto"/>
                <w:left w:val="none" w:sz="0" w:space="0" w:color="auto"/>
                <w:bottom w:val="none" w:sz="0" w:space="0" w:color="auto"/>
                <w:right w:val="none" w:sz="0" w:space="0" w:color="auto"/>
              </w:divBdr>
              <w:divsChild>
                <w:div w:id="379524860">
                  <w:marLeft w:val="0"/>
                  <w:marRight w:val="0"/>
                  <w:marTop w:val="0"/>
                  <w:marBottom w:val="150"/>
                  <w:divBdr>
                    <w:top w:val="none" w:sz="0" w:space="0" w:color="auto"/>
                    <w:left w:val="none" w:sz="0" w:space="0" w:color="auto"/>
                    <w:bottom w:val="none" w:sz="0" w:space="0" w:color="auto"/>
                    <w:right w:val="none" w:sz="0" w:space="0" w:color="auto"/>
                  </w:divBdr>
                  <w:divsChild>
                    <w:div w:id="1060010477">
                      <w:marLeft w:val="0"/>
                      <w:marRight w:val="0"/>
                      <w:marTop w:val="0"/>
                      <w:marBottom w:val="0"/>
                      <w:divBdr>
                        <w:top w:val="none" w:sz="0" w:space="0" w:color="auto"/>
                        <w:left w:val="none" w:sz="0" w:space="0" w:color="auto"/>
                        <w:bottom w:val="none" w:sz="0" w:space="0" w:color="auto"/>
                        <w:right w:val="none" w:sz="0" w:space="0" w:color="auto"/>
                      </w:divBdr>
                      <w:divsChild>
                        <w:div w:id="197158347">
                          <w:marLeft w:val="0"/>
                          <w:marRight w:val="0"/>
                          <w:marTop w:val="0"/>
                          <w:marBottom w:val="0"/>
                          <w:divBdr>
                            <w:top w:val="none" w:sz="0" w:space="0" w:color="auto"/>
                            <w:left w:val="none" w:sz="0" w:space="0" w:color="auto"/>
                            <w:bottom w:val="none" w:sz="0" w:space="0" w:color="auto"/>
                            <w:right w:val="none" w:sz="0" w:space="0" w:color="auto"/>
                          </w:divBdr>
                          <w:divsChild>
                            <w:div w:id="83694361">
                              <w:marLeft w:val="0"/>
                              <w:marRight w:val="0"/>
                              <w:marTop w:val="240"/>
                              <w:marBottom w:val="120"/>
                              <w:divBdr>
                                <w:top w:val="none" w:sz="0" w:space="0" w:color="auto"/>
                                <w:left w:val="none" w:sz="0" w:space="0" w:color="auto"/>
                                <w:bottom w:val="none" w:sz="0" w:space="0" w:color="auto"/>
                                <w:right w:val="none" w:sz="0" w:space="0" w:color="auto"/>
                              </w:divBdr>
                            </w:div>
                            <w:div w:id="734164319">
                              <w:marLeft w:val="0"/>
                              <w:marRight w:val="0"/>
                              <w:marTop w:val="240"/>
                              <w:marBottom w:val="120"/>
                              <w:divBdr>
                                <w:top w:val="none" w:sz="0" w:space="0" w:color="auto"/>
                                <w:left w:val="none" w:sz="0" w:space="0" w:color="auto"/>
                                <w:bottom w:val="none" w:sz="0" w:space="0" w:color="auto"/>
                                <w:right w:val="none" w:sz="0" w:space="0" w:color="auto"/>
                              </w:divBdr>
                            </w:div>
                            <w:div w:id="816067117">
                              <w:marLeft w:val="0"/>
                              <w:marRight w:val="0"/>
                              <w:marTop w:val="240"/>
                              <w:marBottom w:val="120"/>
                              <w:divBdr>
                                <w:top w:val="none" w:sz="0" w:space="0" w:color="auto"/>
                                <w:left w:val="none" w:sz="0" w:space="0" w:color="auto"/>
                                <w:bottom w:val="none" w:sz="0" w:space="0" w:color="auto"/>
                                <w:right w:val="none" w:sz="0" w:space="0" w:color="auto"/>
                              </w:divBdr>
                            </w:div>
                            <w:div w:id="1618364490">
                              <w:marLeft w:val="0"/>
                              <w:marRight w:val="0"/>
                              <w:marTop w:val="240"/>
                              <w:marBottom w:val="120"/>
                              <w:divBdr>
                                <w:top w:val="none" w:sz="0" w:space="0" w:color="auto"/>
                                <w:left w:val="none" w:sz="0" w:space="0" w:color="auto"/>
                                <w:bottom w:val="none" w:sz="0" w:space="0" w:color="auto"/>
                                <w:right w:val="none" w:sz="0" w:space="0" w:color="auto"/>
                              </w:divBdr>
                            </w:div>
                            <w:div w:id="1669602035">
                              <w:marLeft w:val="0"/>
                              <w:marRight w:val="0"/>
                              <w:marTop w:val="240"/>
                              <w:marBottom w:val="120"/>
                              <w:divBdr>
                                <w:top w:val="none" w:sz="0" w:space="0" w:color="auto"/>
                                <w:left w:val="none" w:sz="0" w:space="0" w:color="auto"/>
                                <w:bottom w:val="none" w:sz="0" w:space="0" w:color="auto"/>
                                <w:right w:val="none" w:sz="0" w:space="0" w:color="auto"/>
                              </w:divBdr>
                            </w:div>
                            <w:div w:id="1812946200">
                              <w:marLeft w:val="0"/>
                              <w:marRight w:val="0"/>
                              <w:marTop w:val="240"/>
                              <w:marBottom w:val="120"/>
                              <w:divBdr>
                                <w:top w:val="none" w:sz="0" w:space="0" w:color="auto"/>
                                <w:left w:val="none" w:sz="0" w:space="0" w:color="auto"/>
                                <w:bottom w:val="none" w:sz="0" w:space="0" w:color="auto"/>
                                <w:right w:val="none" w:sz="0" w:space="0" w:color="auto"/>
                              </w:divBdr>
                            </w:div>
                            <w:div w:id="1822306273">
                              <w:marLeft w:val="0"/>
                              <w:marRight w:val="0"/>
                              <w:marTop w:val="240"/>
                              <w:marBottom w:val="120"/>
                              <w:divBdr>
                                <w:top w:val="none" w:sz="0" w:space="0" w:color="auto"/>
                                <w:left w:val="none" w:sz="0" w:space="0" w:color="auto"/>
                                <w:bottom w:val="none" w:sz="0" w:space="0" w:color="auto"/>
                                <w:right w:val="none" w:sz="0" w:space="0" w:color="auto"/>
                              </w:divBdr>
                            </w:div>
                            <w:div w:id="1917976973">
                              <w:marLeft w:val="0"/>
                              <w:marRight w:val="0"/>
                              <w:marTop w:val="240"/>
                              <w:marBottom w:val="120"/>
                              <w:divBdr>
                                <w:top w:val="none" w:sz="0" w:space="0" w:color="auto"/>
                                <w:left w:val="none" w:sz="0" w:space="0" w:color="auto"/>
                                <w:bottom w:val="none" w:sz="0" w:space="0" w:color="auto"/>
                                <w:right w:val="none" w:sz="0" w:space="0" w:color="auto"/>
                              </w:divBdr>
                            </w:div>
                            <w:div w:id="2004165170">
                              <w:marLeft w:val="0"/>
                              <w:marRight w:val="0"/>
                              <w:marTop w:val="240"/>
                              <w:marBottom w:val="120"/>
                              <w:divBdr>
                                <w:top w:val="none" w:sz="0" w:space="0" w:color="auto"/>
                                <w:left w:val="none" w:sz="0" w:space="0" w:color="auto"/>
                                <w:bottom w:val="none" w:sz="0" w:space="0" w:color="auto"/>
                                <w:right w:val="none" w:sz="0" w:space="0" w:color="auto"/>
                              </w:divBdr>
                            </w:div>
                            <w:div w:id="2049865380">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8190859">
      <w:bodyDiv w:val="1"/>
      <w:marLeft w:val="0"/>
      <w:marRight w:val="0"/>
      <w:marTop w:val="0"/>
      <w:marBottom w:val="0"/>
      <w:divBdr>
        <w:top w:val="none" w:sz="0" w:space="0" w:color="auto"/>
        <w:left w:val="none" w:sz="0" w:space="0" w:color="auto"/>
        <w:bottom w:val="none" w:sz="0" w:space="0" w:color="auto"/>
        <w:right w:val="none" w:sz="0" w:space="0" w:color="auto"/>
      </w:divBdr>
      <w:divsChild>
        <w:div w:id="1004941848">
          <w:marLeft w:val="0"/>
          <w:marRight w:val="0"/>
          <w:marTop w:val="0"/>
          <w:marBottom w:val="0"/>
          <w:divBdr>
            <w:top w:val="none" w:sz="0" w:space="0" w:color="auto"/>
            <w:left w:val="none" w:sz="0" w:space="0" w:color="auto"/>
            <w:bottom w:val="none" w:sz="0" w:space="0" w:color="auto"/>
            <w:right w:val="none" w:sz="0" w:space="0" w:color="auto"/>
          </w:divBdr>
          <w:divsChild>
            <w:div w:id="255749429">
              <w:marLeft w:val="0"/>
              <w:marRight w:val="60"/>
              <w:marTop w:val="0"/>
              <w:marBottom w:val="0"/>
              <w:divBdr>
                <w:top w:val="none" w:sz="0" w:space="0" w:color="auto"/>
                <w:left w:val="none" w:sz="0" w:space="0" w:color="auto"/>
                <w:bottom w:val="none" w:sz="0" w:space="0" w:color="auto"/>
                <w:right w:val="none" w:sz="0" w:space="0" w:color="auto"/>
              </w:divBdr>
              <w:divsChild>
                <w:div w:id="457846107">
                  <w:marLeft w:val="0"/>
                  <w:marRight w:val="0"/>
                  <w:marTop w:val="0"/>
                  <w:marBottom w:val="150"/>
                  <w:divBdr>
                    <w:top w:val="none" w:sz="0" w:space="0" w:color="auto"/>
                    <w:left w:val="none" w:sz="0" w:space="0" w:color="auto"/>
                    <w:bottom w:val="none" w:sz="0" w:space="0" w:color="auto"/>
                    <w:right w:val="none" w:sz="0" w:space="0" w:color="auto"/>
                  </w:divBdr>
                  <w:divsChild>
                    <w:div w:id="1615135251">
                      <w:marLeft w:val="0"/>
                      <w:marRight w:val="0"/>
                      <w:marTop w:val="0"/>
                      <w:marBottom w:val="0"/>
                      <w:divBdr>
                        <w:top w:val="none" w:sz="0" w:space="0" w:color="auto"/>
                        <w:left w:val="none" w:sz="0" w:space="0" w:color="auto"/>
                        <w:bottom w:val="none" w:sz="0" w:space="0" w:color="auto"/>
                        <w:right w:val="none" w:sz="0" w:space="0" w:color="auto"/>
                      </w:divBdr>
                      <w:divsChild>
                        <w:div w:id="1790314502">
                          <w:marLeft w:val="0"/>
                          <w:marRight w:val="0"/>
                          <w:marTop w:val="0"/>
                          <w:marBottom w:val="0"/>
                          <w:divBdr>
                            <w:top w:val="none" w:sz="0" w:space="0" w:color="auto"/>
                            <w:left w:val="none" w:sz="0" w:space="0" w:color="auto"/>
                            <w:bottom w:val="none" w:sz="0" w:space="0" w:color="auto"/>
                            <w:right w:val="none" w:sz="0" w:space="0" w:color="auto"/>
                          </w:divBdr>
                          <w:divsChild>
                            <w:div w:id="481166785">
                              <w:marLeft w:val="0"/>
                              <w:marRight w:val="0"/>
                              <w:marTop w:val="240"/>
                              <w:marBottom w:val="120"/>
                              <w:divBdr>
                                <w:top w:val="none" w:sz="0" w:space="0" w:color="auto"/>
                                <w:left w:val="none" w:sz="0" w:space="0" w:color="auto"/>
                                <w:bottom w:val="none" w:sz="0" w:space="0" w:color="auto"/>
                                <w:right w:val="none" w:sz="0" w:space="0" w:color="auto"/>
                              </w:divBdr>
                            </w:div>
                            <w:div w:id="646125205">
                              <w:marLeft w:val="0"/>
                              <w:marRight w:val="0"/>
                              <w:marTop w:val="240"/>
                              <w:marBottom w:val="120"/>
                              <w:divBdr>
                                <w:top w:val="none" w:sz="0" w:space="0" w:color="auto"/>
                                <w:left w:val="none" w:sz="0" w:space="0" w:color="auto"/>
                                <w:bottom w:val="none" w:sz="0" w:space="0" w:color="auto"/>
                                <w:right w:val="none" w:sz="0" w:space="0" w:color="auto"/>
                              </w:divBdr>
                            </w:div>
                            <w:div w:id="1096943004">
                              <w:marLeft w:val="0"/>
                              <w:marRight w:val="0"/>
                              <w:marTop w:val="240"/>
                              <w:marBottom w:val="120"/>
                              <w:divBdr>
                                <w:top w:val="none" w:sz="0" w:space="0" w:color="auto"/>
                                <w:left w:val="none" w:sz="0" w:space="0" w:color="auto"/>
                                <w:bottom w:val="none" w:sz="0" w:space="0" w:color="auto"/>
                                <w:right w:val="none" w:sz="0" w:space="0" w:color="auto"/>
                              </w:divBdr>
                            </w:div>
                            <w:div w:id="1138962223">
                              <w:marLeft w:val="0"/>
                              <w:marRight w:val="0"/>
                              <w:marTop w:val="240"/>
                              <w:marBottom w:val="120"/>
                              <w:divBdr>
                                <w:top w:val="none" w:sz="0" w:space="0" w:color="auto"/>
                                <w:left w:val="none" w:sz="0" w:space="0" w:color="auto"/>
                                <w:bottom w:val="none" w:sz="0" w:space="0" w:color="auto"/>
                                <w:right w:val="none" w:sz="0" w:space="0" w:color="auto"/>
                              </w:divBdr>
                            </w:div>
                            <w:div w:id="1473475732">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4401252">
      <w:bodyDiv w:val="1"/>
      <w:marLeft w:val="0"/>
      <w:marRight w:val="0"/>
      <w:marTop w:val="0"/>
      <w:marBottom w:val="0"/>
      <w:divBdr>
        <w:top w:val="none" w:sz="0" w:space="0" w:color="auto"/>
        <w:left w:val="none" w:sz="0" w:space="0" w:color="auto"/>
        <w:bottom w:val="none" w:sz="0" w:space="0" w:color="auto"/>
        <w:right w:val="none" w:sz="0" w:space="0" w:color="auto"/>
      </w:divBdr>
    </w:div>
    <w:div w:id="1488008194">
      <w:bodyDiv w:val="1"/>
      <w:marLeft w:val="0"/>
      <w:marRight w:val="0"/>
      <w:marTop w:val="0"/>
      <w:marBottom w:val="0"/>
      <w:divBdr>
        <w:top w:val="none" w:sz="0" w:space="0" w:color="auto"/>
        <w:left w:val="none" w:sz="0" w:space="0" w:color="auto"/>
        <w:bottom w:val="none" w:sz="0" w:space="0" w:color="auto"/>
        <w:right w:val="none" w:sz="0" w:space="0" w:color="auto"/>
      </w:divBdr>
    </w:div>
    <w:div w:id="1491941874">
      <w:bodyDiv w:val="1"/>
      <w:marLeft w:val="0"/>
      <w:marRight w:val="0"/>
      <w:marTop w:val="0"/>
      <w:marBottom w:val="0"/>
      <w:divBdr>
        <w:top w:val="none" w:sz="0" w:space="0" w:color="auto"/>
        <w:left w:val="none" w:sz="0" w:space="0" w:color="auto"/>
        <w:bottom w:val="none" w:sz="0" w:space="0" w:color="auto"/>
        <w:right w:val="none" w:sz="0" w:space="0" w:color="auto"/>
      </w:divBdr>
    </w:div>
    <w:div w:id="1547718163">
      <w:bodyDiv w:val="1"/>
      <w:marLeft w:val="0"/>
      <w:marRight w:val="0"/>
      <w:marTop w:val="0"/>
      <w:marBottom w:val="0"/>
      <w:divBdr>
        <w:top w:val="none" w:sz="0" w:space="0" w:color="auto"/>
        <w:left w:val="none" w:sz="0" w:space="0" w:color="auto"/>
        <w:bottom w:val="none" w:sz="0" w:space="0" w:color="auto"/>
        <w:right w:val="none" w:sz="0" w:space="0" w:color="auto"/>
      </w:divBdr>
      <w:divsChild>
        <w:div w:id="1743138922">
          <w:marLeft w:val="0"/>
          <w:marRight w:val="0"/>
          <w:marTop w:val="0"/>
          <w:marBottom w:val="0"/>
          <w:divBdr>
            <w:top w:val="none" w:sz="0" w:space="0" w:color="auto"/>
            <w:left w:val="none" w:sz="0" w:space="0" w:color="auto"/>
            <w:bottom w:val="none" w:sz="0" w:space="0" w:color="auto"/>
            <w:right w:val="none" w:sz="0" w:space="0" w:color="auto"/>
          </w:divBdr>
          <w:divsChild>
            <w:div w:id="984894662">
              <w:marLeft w:val="0"/>
              <w:marRight w:val="0"/>
              <w:marTop w:val="0"/>
              <w:marBottom w:val="0"/>
              <w:divBdr>
                <w:top w:val="none" w:sz="0" w:space="0" w:color="auto"/>
                <w:left w:val="none" w:sz="0" w:space="0" w:color="auto"/>
                <w:bottom w:val="none" w:sz="0" w:space="0" w:color="auto"/>
                <w:right w:val="none" w:sz="0" w:space="0" w:color="auto"/>
              </w:divBdr>
              <w:divsChild>
                <w:div w:id="3069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744922">
      <w:bodyDiv w:val="1"/>
      <w:marLeft w:val="0"/>
      <w:marRight w:val="0"/>
      <w:marTop w:val="0"/>
      <w:marBottom w:val="0"/>
      <w:divBdr>
        <w:top w:val="none" w:sz="0" w:space="0" w:color="auto"/>
        <w:left w:val="none" w:sz="0" w:space="0" w:color="auto"/>
        <w:bottom w:val="none" w:sz="0" w:space="0" w:color="auto"/>
        <w:right w:val="none" w:sz="0" w:space="0" w:color="auto"/>
      </w:divBdr>
    </w:div>
    <w:div w:id="1612318974">
      <w:bodyDiv w:val="1"/>
      <w:marLeft w:val="0"/>
      <w:marRight w:val="0"/>
      <w:marTop w:val="0"/>
      <w:marBottom w:val="0"/>
      <w:divBdr>
        <w:top w:val="none" w:sz="0" w:space="0" w:color="auto"/>
        <w:left w:val="none" w:sz="0" w:space="0" w:color="auto"/>
        <w:bottom w:val="none" w:sz="0" w:space="0" w:color="auto"/>
        <w:right w:val="none" w:sz="0" w:space="0" w:color="auto"/>
      </w:divBdr>
    </w:div>
    <w:div w:id="1623919083">
      <w:bodyDiv w:val="1"/>
      <w:marLeft w:val="0"/>
      <w:marRight w:val="0"/>
      <w:marTop w:val="0"/>
      <w:marBottom w:val="0"/>
      <w:divBdr>
        <w:top w:val="none" w:sz="0" w:space="0" w:color="auto"/>
        <w:left w:val="none" w:sz="0" w:space="0" w:color="auto"/>
        <w:bottom w:val="none" w:sz="0" w:space="0" w:color="auto"/>
        <w:right w:val="none" w:sz="0" w:space="0" w:color="auto"/>
      </w:divBdr>
    </w:div>
    <w:div w:id="1646155805">
      <w:bodyDiv w:val="1"/>
      <w:marLeft w:val="0"/>
      <w:marRight w:val="0"/>
      <w:marTop w:val="0"/>
      <w:marBottom w:val="0"/>
      <w:divBdr>
        <w:top w:val="none" w:sz="0" w:space="0" w:color="auto"/>
        <w:left w:val="none" w:sz="0" w:space="0" w:color="auto"/>
        <w:bottom w:val="none" w:sz="0" w:space="0" w:color="auto"/>
        <w:right w:val="none" w:sz="0" w:space="0" w:color="auto"/>
      </w:divBdr>
    </w:div>
    <w:div w:id="1698892220">
      <w:bodyDiv w:val="1"/>
      <w:marLeft w:val="0"/>
      <w:marRight w:val="0"/>
      <w:marTop w:val="0"/>
      <w:marBottom w:val="0"/>
      <w:divBdr>
        <w:top w:val="none" w:sz="0" w:space="0" w:color="auto"/>
        <w:left w:val="none" w:sz="0" w:space="0" w:color="auto"/>
        <w:bottom w:val="none" w:sz="0" w:space="0" w:color="auto"/>
        <w:right w:val="none" w:sz="0" w:space="0" w:color="auto"/>
      </w:divBdr>
    </w:div>
    <w:div w:id="1699237590">
      <w:bodyDiv w:val="1"/>
      <w:marLeft w:val="0"/>
      <w:marRight w:val="0"/>
      <w:marTop w:val="0"/>
      <w:marBottom w:val="0"/>
      <w:divBdr>
        <w:top w:val="none" w:sz="0" w:space="0" w:color="auto"/>
        <w:left w:val="none" w:sz="0" w:space="0" w:color="auto"/>
        <w:bottom w:val="none" w:sz="0" w:space="0" w:color="auto"/>
        <w:right w:val="none" w:sz="0" w:space="0" w:color="auto"/>
      </w:divBdr>
    </w:div>
    <w:div w:id="1719284536">
      <w:bodyDiv w:val="1"/>
      <w:marLeft w:val="0"/>
      <w:marRight w:val="0"/>
      <w:marTop w:val="0"/>
      <w:marBottom w:val="0"/>
      <w:divBdr>
        <w:top w:val="none" w:sz="0" w:space="0" w:color="auto"/>
        <w:left w:val="none" w:sz="0" w:space="0" w:color="auto"/>
        <w:bottom w:val="none" w:sz="0" w:space="0" w:color="auto"/>
        <w:right w:val="none" w:sz="0" w:space="0" w:color="auto"/>
      </w:divBdr>
    </w:div>
    <w:div w:id="1723359526">
      <w:bodyDiv w:val="1"/>
      <w:marLeft w:val="0"/>
      <w:marRight w:val="0"/>
      <w:marTop w:val="0"/>
      <w:marBottom w:val="0"/>
      <w:divBdr>
        <w:top w:val="none" w:sz="0" w:space="0" w:color="auto"/>
        <w:left w:val="none" w:sz="0" w:space="0" w:color="auto"/>
        <w:bottom w:val="none" w:sz="0" w:space="0" w:color="auto"/>
        <w:right w:val="none" w:sz="0" w:space="0" w:color="auto"/>
      </w:divBdr>
      <w:divsChild>
        <w:div w:id="1032270320">
          <w:marLeft w:val="0"/>
          <w:marRight w:val="0"/>
          <w:marTop w:val="0"/>
          <w:marBottom w:val="0"/>
          <w:divBdr>
            <w:top w:val="none" w:sz="0" w:space="0" w:color="auto"/>
            <w:left w:val="none" w:sz="0" w:space="0" w:color="auto"/>
            <w:bottom w:val="none" w:sz="0" w:space="0" w:color="auto"/>
            <w:right w:val="none" w:sz="0" w:space="0" w:color="auto"/>
          </w:divBdr>
          <w:divsChild>
            <w:div w:id="1745300298">
              <w:marLeft w:val="0"/>
              <w:marRight w:val="60"/>
              <w:marTop w:val="0"/>
              <w:marBottom w:val="0"/>
              <w:divBdr>
                <w:top w:val="none" w:sz="0" w:space="0" w:color="auto"/>
                <w:left w:val="none" w:sz="0" w:space="0" w:color="auto"/>
                <w:bottom w:val="none" w:sz="0" w:space="0" w:color="auto"/>
                <w:right w:val="none" w:sz="0" w:space="0" w:color="auto"/>
              </w:divBdr>
              <w:divsChild>
                <w:div w:id="1613130805">
                  <w:marLeft w:val="0"/>
                  <w:marRight w:val="0"/>
                  <w:marTop w:val="0"/>
                  <w:marBottom w:val="150"/>
                  <w:divBdr>
                    <w:top w:val="none" w:sz="0" w:space="0" w:color="auto"/>
                    <w:left w:val="none" w:sz="0" w:space="0" w:color="auto"/>
                    <w:bottom w:val="none" w:sz="0" w:space="0" w:color="auto"/>
                    <w:right w:val="none" w:sz="0" w:space="0" w:color="auto"/>
                  </w:divBdr>
                  <w:divsChild>
                    <w:div w:id="15086144">
                      <w:marLeft w:val="0"/>
                      <w:marRight w:val="0"/>
                      <w:marTop w:val="0"/>
                      <w:marBottom w:val="0"/>
                      <w:divBdr>
                        <w:top w:val="none" w:sz="0" w:space="0" w:color="auto"/>
                        <w:left w:val="none" w:sz="0" w:space="0" w:color="auto"/>
                        <w:bottom w:val="none" w:sz="0" w:space="0" w:color="auto"/>
                        <w:right w:val="none" w:sz="0" w:space="0" w:color="auto"/>
                      </w:divBdr>
                      <w:divsChild>
                        <w:div w:id="1427732321">
                          <w:marLeft w:val="0"/>
                          <w:marRight w:val="0"/>
                          <w:marTop w:val="0"/>
                          <w:marBottom w:val="0"/>
                          <w:divBdr>
                            <w:top w:val="none" w:sz="0" w:space="0" w:color="auto"/>
                            <w:left w:val="none" w:sz="0" w:space="0" w:color="auto"/>
                            <w:bottom w:val="none" w:sz="0" w:space="0" w:color="auto"/>
                            <w:right w:val="none" w:sz="0" w:space="0" w:color="auto"/>
                          </w:divBdr>
                          <w:divsChild>
                            <w:div w:id="721102847">
                              <w:marLeft w:val="0"/>
                              <w:marRight w:val="0"/>
                              <w:marTop w:val="240"/>
                              <w:marBottom w:val="120"/>
                              <w:divBdr>
                                <w:top w:val="none" w:sz="0" w:space="0" w:color="auto"/>
                                <w:left w:val="none" w:sz="0" w:space="0" w:color="auto"/>
                                <w:bottom w:val="none" w:sz="0" w:space="0" w:color="auto"/>
                                <w:right w:val="none" w:sz="0" w:space="0" w:color="auto"/>
                              </w:divBdr>
                            </w:div>
                            <w:div w:id="1564681414">
                              <w:marLeft w:val="0"/>
                              <w:marRight w:val="0"/>
                              <w:marTop w:val="240"/>
                              <w:marBottom w:val="120"/>
                              <w:divBdr>
                                <w:top w:val="none" w:sz="0" w:space="0" w:color="auto"/>
                                <w:left w:val="none" w:sz="0" w:space="0" w:color="auto"/>
                                <w:bottom w:val="none" w:sz="0" w:space="0" w:color="auto"/>
                                <w:right w:val="none" w:sz="0" w:space="0" w:color="auto"/>
                              </w:divBdr>
                            </w:div>
                            <w:div w:id="1661692948">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2138081">
      <w:bodyDiv w:val="1"/>
      <w:marLeft w:val="0"/>
      <w:marRight w:val="0"/>
      <w:marTop w:val="0"/>
      <w:marBottom w:val="0"/>
      <w:divBdr>
        <w:top w:val="none" w:sz="0" w:space="0" w:color="auto"/>
        <w:left w:val="none" w:sz="0" w:space="0" w:color="auto"/>
        <w:bottom w:val="none" w:sz="0" w:space="0" w:color="auto"/>
        <w:right w:val="none" w:sz="0" w:space="0" w:color="auto"/>
      </w:divBdr>
    </w:div>
    <w:div w:id="1831024916">
      <w:bodyDiv w:val="1"/>
      <w:marLeft w:val="0"/>
      <w:marRight w:val="0"/>
      <w:marTop w:val="0"/>
      <w:marBottom w:val="0"/>
      <w:divBdr>
        <w:top w:val="none" w:sz="0" w:space="0" w:color="auto"/>
        <w:left w:val="none" w:sz="0" w:space="0" w:color="auto"/>
        <w:bottom w:val="none" w:sz="0" w:space="0" w:color="auto"/>
        <w:right w:val="none" w:sz="0" w:space="0" w:color="auto"/>
      </w:divBdr>
    </w:div>
    <w:div w:id="1851943857">
      <w:bodyDiv w:val="1"/>
      <w:marLeft w:val="0"/>
      <w:marRight w:val="0"/>
      <w:marTop w:val="0"/>
      <w:marBottom w:val="0"/>
      <w:divBdr>
        <w:top w:val="none" w:sz="0" w:space="0" w:color="auto"/>
        <w:left w:val="none" w:sz="0" w:space="0" w:color="auto"/>
        <w:bottom w:val="none" w:sz="0" w:space="0" w:color="auto"/>
        <w:right w:val="none" w:sz="0" w:space="0" w:color="auto"/>
      </w:divBdr>
    </w:div>
    <w:div w:id="1886529442">
      <w:bodyDiv w:val="1"/>
      <w:marLeft w:val="0"/>
      <w:marRight w:val="0"/>
      <w:marTop w:val="0"/>
      <w:marBottom w:val="0"/>
      <w:divBdr>
        <w:top w:val="none" w:sz="0" w:space="0" w:color="auto"/>
        <w:left w:val="none" w:sz="0" w:space="0" w:color="auto"/>
        <w:bottom w:val="none" w:sz="0" w:space="0" w:color="auto"/>
        <w:right w:val="none" w:sz="0" w:space="0" w:color="auto"/>
      </w:divBdr>
    </w:div>
    <w:div w:id="1890871624">
      <w:bodyDiv w:val="1"/>
      <w:marLeft w:val="0"/>
      <w:marRight w:val="0"/>
      <w:marTop w:val="0"/>
      <w:marBottom w:val="0"/>
      <w:divBdr>
        <w:top w:val="none" w:sz="0" w:space="0" w:color="auto"/>
        <w:left w:val="none" w:sz="0" w:space="0" w:color="auto"/>
        <w:bottom w:val="none" w:sz="0" w:space="0" w:color="auto"/>
        <w:right w:val="none" w:sz="0" w:space="0" w:color="auto"/>
      </w:divBdr>
    </w:div>
    <w:div w:id="1936401537">
      <w:bodyDiv w:val="1"/>
      <w:marLeft w:val="0"/>
      <w:marRight w:val="0"/>
      <w:marTop w:val="0"/>
      <w:marBottom w:val="0"/>
      <w:divBdr>
        <w:top w:val="none" w:sz="0" w:space="0" w:color="auto"/>
        <w:left w:val="none" w:sz="0" w:space="0" w:color="auto"/>
        <w:bottom w:val="none" w:sz="0" w:space="0" w:color="auto"/>
        <w:right w:val="none" w:sz="0" w:space="0" w:color="auto"/>
      </w:divBdr>
      <w:divsChild>
        <w:div w:id="1503543660">
          <w:marLeft w:val="0"/>
          <w:marRight w:val="0"/>
          <w:marTop w:val="0"/>
          <w:marBottom w:val="0"/>
          <w:divBdr>
            <w:top w:val="none" w:sz="0" w:space="0" w:color="auto"/>
            <w:left w:val="none" w:sz="0" w:space="0" w:color="auto"/>
            <w:bottom w:val="none" w:sz="0" w:space="0" w:color="auto"/>
            <w:right w:val="none" w:sz="0" w:space="0" w:color="auto"/>
          </w:divBdr>
          <w:divsChild>
            <w:div w:id="1795640561">
              <w:marLeft w:val="0"/>
              <w:marRight w:val="0"/>
              <w:marTop w:val="0"/>
              <w:marBottom w:val="0"/>
              <w:divBdr>
                <w:top w:val="none" w:sz="0" w:space="0" w:color="auto"/>
                <w:left w:val="none" w:sz="0" w:space="0" w:color="auto"/>
                <w:bottom w:val="none" w:sz="0" w:space="0" w:color="auto"/>
                <w:right w:val="none" w:sz="0" w:space="0" w:color="auto"/>
              </w:divBdr>
              <w:divsChild>
                <w:div w:id="910652644">
                  <w:marLeft w:val="-225"/>
                  <w:marRight w:val="-225"/>
                  <w:marTop w:val="0"/>
                  <w:marBottom w:val="0"/>
                  <w:divBdr>
                    <w:top w:val="none" w:sz="0" w:space="0" w:color="auto"/>
                    <w:left w:val="none" w:sz="0" w:space="0" w:color="auto"/>
                    <w:bottom w:val="none" w:sz="0" w:space="0" w:color="auto"/>
                    <w:right w:val="none" w:sz="0" w:space="0" w:color="auto"/>
                  </w:divBdr>
                  <w:divsChild>
                    <w:div w:id="1426919440">
                      <w:marLeft w:val="0"/>
                      <w:marRight w:val="0"/>
                      <w:marTop w:val="0"/>
                      <w:marBottom w:val="0"/>
                      <w:divBdr>
                        <w:top w:val="none" w:sz="0" w:space="0" w:color="auto"/>
                        <w:left w:val="none" w:sz="0" w:space="0" w:color="auto"/>
                        <w:bottom w:val="none" w:sz="0" w:space="0" w:color="auto"/>
                        <w:right w:val="none" w:sz="0" w:space="0" w:color="auto"/>
                      </w:divBdr>
                      <w:divsChild>
                        <w:div w:id="632712552">
                          <w:marLeft w:val="0"/>
                          <w:marRight w:val="0"/>
                          <w:marTop w:val="0"/>
                          <w:marBottom w:val="0"/>
                          <w:divBdr>
                            <w:top w:val="none" w:sz="0" w:space="0" w:color="auto"/>
                            <w:left w:val="none" w:sz="0" w:space="0" w:color="auto"/>
                            <w:bottom w:val="none" w:sz="0" w:space="0" w:color="auto"/>
                            <w:right w:val="none" w:sz="0" w:space="0" w:color="auto"/>
                          </w:divBdr>
                          <w:divsChild>
                            <w:div w:id="849291354">
                              <w:marLeft w:val="-225"/>
                              <w:marRight w:val="-225"/>
                              <w:marTop w:val="0"/>
                              <w:marBottom w:val="0"/>
                              <w:divBdr>
                                <w:top w:val="none" w:sz="0" w:space="0" w:color="auto"/>
                                <w:left w:val="none" w:sz="0" w:space="0" w:color="auto"/>
                                <w:bottom w:val="none" w:sz="0" w:space="0" w:color="auto"/>
                                <w:right w:val="none" w:sz="0" w:space="0" w:color="auto"/>
                              </w:divBdr>
                              <w:divsChild>
                                <w:div w:id="723800278">
                                  <w:marLeft w:val="0"/>
                                  <w:marRight w:val="0"/>
                                  <w:marTop w:val="0"/>
                                  <w:marBottom w:val="0"/>
                                  <w:divBdr>
                                    <w:top w:val="none" w:sz="0" w:space="0" w:color="auto"/>
                                    <w:left w:val="none" w:sz="0" w:space="0" w:color="auto"/>
                                    <w:bottom w:val="none" w:sz="0" w:space="0" w:color="auto"/>
                                    <w:right w:val="none" w:sz="0" w:space="0" w:color="auto"/>
                                  </w:divBdr>
                                  <w:divsChild>
                                    <w:div w:id="1041326475">
                                      <w:marLeft w:val="0"/>
                                      <w:marRight w:val="0"/>
                                      <w:marTop w:val="0"/>
                                      <w:marBottom w:val="0"/>
                                      <w:divBdr>
                                        <w:top w:val="none" w:sz="0" w:space="0" w:color="auto"/>
                                        <w:left w:val="none" w:sz="0" w:space="0" w:color="auto"/>
                                        <w:bottom w:val="none" w:sz="0" w:space="0" w:color="auto"/>
                                        <w:right w:val="none" w:sz="0" w:space="0" w:color="auto"/>
                                      </w:divBdr>
                                      <w:divsChild>
                                        <w:div w:id="371731114">
                                          <w:marLeft w:val="0"/>
                                          <w:marRight w:val="0"/>
                                          <w:marTop w:val="240"/>
                                          <w:marBottom w:val="120"/>
                                          <w:divBdr>
                                            <w:top w:val="none" w:sz="0" w:space="0" w:color="auto"/>
                                            <w:left w:val="none" w:sz="0" w:space="0" w:color="auto"/>
                                            <w:bottom w:val="none" w:sz="0" w:space="0" w:color="auto"/>
                                            <w:right w:val="none" w:sz="0" w:space="0" w:color="auto"/>
                                          </w:divBdr>
                                        </w:div>
                                        <w:div w:id="685055832">
                                          <w:marLeft w:val="0"/>
                                          <w:marRight w:val="0"/>
                                          <w:marTop w:val="240"/>
                                          <w:marBottom w:val="120"/>
                                          <w:divBdr>
                                            <w:top w:val="none" w:sz="0" w:space="0" w:color="auto"/>
                                            <w:left w:val="none" w:sz="0" w:space="0" w:color="auto"/>
                                            <w:bottom w:val="none" w:sz="0" w:space="0" w:color="auto"/>
                                            <w:right w:val="none" w:sz="0" w:space="0" w:color="auto"/>
                                          </w:divBdr>
                                        </w:div>
                                        <w:div w:id="2067870637">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8657753">
      <w:bodyDiv w:val="1"/>
      <w:marLeft w:val="0"/>
      <w:marRight w:val="0"/>
      <w:marTop w:val="0"/>
      <w:marBottom w:val="0"/>
      <w:divBdr>
        <w:top w:val="none" w:sz="0" w:space="0" w:color="auto"/>
        <w:left w:val="none" w:sz="0" w:space="0" w:color="auto"/>
        <w:bottom w:val="none" w:sz="0" w:space="0" w:color="auto"/>
        <w:right w:val="none" w:sz="0" w:space="0" w:color="auto"/>
      </w:divBdr>
    </w:div>
    <w:div w:id="1954482732">
      <w:bodyDiv w:val="1"/>
      <w:marLeft w:val="0"/>
      <w:marRight w:val="0"/>
      <w:marTop w:val="0"/>
      <w:marBottom w:val="0"/>
      <w:divBdr>
        <w:top w:val="none" w:sz="0" w:space="0" w:color="auto"/>
        <w:left w:val="none" w:sz="0" w:space="0" w:color="auto"/>
        <w:bottom w:val="none" w:sz="0" w:space="0" w:color="auto"/>
        <w:right w:val="none" w:sz="0" w:space="0" w:color="auto"/>
      </w:divBdr>
    </w:div>
    <w:div w:id="1970478998">
      <w:bodyDiv w:val="1"/>
      <w:marLeft w:val="0"/>
      <w:marRight w:val="0"/>
      <w:marTop w:val="0"/>
      <w:marBottom w:val="0"/>
      <w:divBdr>
        <w:top w:val="none" w:sz="0" w:space="0" w:color="auto"/>
        <w:left w:val="none" w:sz="0" w:space="0" w:color="auto"/>
        <w:bottom w:val="none" w:sz="0" w:space="0" w:color="auto"/>
        <w:right w:val="none" w:sz="0" w:space="0" w:color="auto"/>
      </w:divBdr>
    </w:div>
    <w:div w:id="2009748763">
      <w:bodyDiv w:val="1"/>
      <w:marLeft w:val="0"/>
      <w:marRight w:val="0"/>
      <w:marTop w:val="0"/>
      <w:marBottom w:val="0"/>
      <w:divBdr>
        <w:top w:val="none" w:sz="0" w:space="0" w:color="auto"/>
        <w:left w:val="none" w:sz="0" w:space="0" w:color="auto"/>
        <w:bottom w:val="none" w:sz="0" w:space="0" w:color="auto"/>
        <w:right w:val="none" w:sz="0" w:space="0" w:color="auto"/>
      </w:divBdr>
    </w:div>
    <w:div w:id="2095201104">
      <w:bodyDiv w:val="1"/>
      <w:marLeft w:val="0"/>
      <w:marRight w:val="0"/>
      <w:marTop w:val="0"/>
      <w:marBottom w:val="0"/>
      <w:divBdr>
        <w:top w:val="none" w:sz="0" w:space="0" w:color="auto"/>
        <w:left w:val="none" w:sz="0" w:space="0" w:color="auto"/>
        <w:bottom w:val="none" w:sz="0" w:space="0" w:color="auto"/>
        <w:right w:val="none" w:sz="0" w:space="0" w:color="auto"/>
      </w:divBdr>
    </w:div>
    <w:div w:id="2096700880">
      <w:bodyDiv w:val="1"/>
      <w:marLeft w:val="0"/>
      <w:marRight w:val="0"/>
      <w:marTop w:val="0"/>
      <w:marBottom w:val="0"/>
      <w:divBdr>
        <w:top w:val="none" w:sz="0" w:space="0" w:color="auto"/>
        <w:left w:val="none" w:sz="0" w:space="0" w:color="auto"/>
        <w:bottom w:val="none" w:sz="0" w:space="0" w:color="auto"/>
        <w:right w:val="none" w:sz="0" w:space="0" w:color="auto"/>
      </w:divBdr>
      <w:divsChild>
        <w:div w:id="1199777387">
          <w:marLeft w:val="0"/>
          <w:marRight w:val="0"/>
          <w:marTop w:val="0"/>
          <w:marBottom w:val="0"/>
          <w:divBdr>
            <w:top w:val="none" w:sz="0" w:space="0" w:color="auto"/>
            <w:left w:val="none" w:sz="0" w:space="0" w:color="auto"/>
            <w:bottom w:val="none" w:sz="0" w:space="0" w:color="auto"/>
            <w:right w:val="none" w:sz="0" w:space="0" w:color="auto"/>
          </w:divBdr>
          <w:divsChild>
            <w:div w:id="1150907882">
              <w:marLeft w:val="0"/>
              <w:marRight w:val="0"/>
              <w:marTop w:val="0"/>
              <w:marBottom w:val="0"/>
              <w:divBdr>
                <w:top w:val="none" w:sz="0" w:space="0" w:color="auto"/>
                <w:left w:val="none" w:sz="0" w:space="0" w:color="auto"/>
                <w:bottom w:val="none" w:sz="0" w:space="0" w:color="auto"/>
                <w:right w:val="none" w:sz="0" w:space="0" w:color="auto"/>
              </w:divBdr>
              <w:divsChild>
                <w:div w:id="746076212">
                  <w:marLeft w:val="-225"/>
                  <w:marRight w:val="-225"/>
                  <w:marTop w:val="0"/>
                  <w:marBottom w:val="0"/>
                  <w:divBdr>
                    <w:top w:val="none" w:sz="0" w:space="0" w:color="auto"/>
                    <w:left w:val="none" w:sz="0" w:space="0" w:color="auto"/>
                    <w:bottom w:val="none" w:sz="0" w:space="0" w:color="auto"/>
                    <w:right w:val="none" w:sz="0" w:space="0" w:color="auto"/>
                  </w:divBdr>
                  <w:divsChild>
                    <w:div w:id="884213858">
                      <w:marLeft w:val="0"/>
                      <w:marRight w:val="0"/>
                      <w:marTop w:val="0"/>
                      <w:marBottom w:val="0"/>
                      <w:divBdr>
                        <w:top w:val="none" w:sz="0" w:space="0" w:color="auto"/>
                        <w:left w:val="none" w:sz="0" w:space="0" w:color="auto"/>
                        <w:bottom w:val="none" w:sz="0" w:space="0" w:color="auto"/>
                        <w:right w:val="none" w:sz="0" w:space="0" w:color="auto"/>
                      </w:divBdr>
                      <w:divsChild>
                        <w:div w:id="270285055">
                          <w:marLeft w:val="0"/>
                          <w:marRight w:val="0"/>
                          <w:marTop w:val="0"/>
                          <w:marBottom w:val="0"/>
                          <w:divBdr>
                            <w:top w:val="none" w:sz="0" w:space="0" w:color="auto"/>
                            <w:left w:val="none" w:sz="0" w:space="0" w:color="auto"/>
                            <w:bottom w:val="none" w:sz="0" w:space="0" w:color="auto"/>
                            <w:right w:val="none" w:sz="0" w:space="0" w:color="auto"/>
                          </w:divBdr>
                          <w:divsChild>
                            <w:div w:id="2128157902">
                              <w:marLeft w:val="-225"/>
                              <w:marRight w:val="-225"/>
                              <w:marTop w:val="0"/>
                              <w:marBottom w:val="0"/>
                              <w:divBdr>
                                <w:top w:val="none" w:sz="0" w:space="0" w:color="auto"/>
                                <w:left w:val="none" w:sz="0" w:space="0" w:color="auto"/>
                                <w:bottom w:val="none" w:sz="0" w:space="0" w:color="auto"/>
                                <w:right w:val="none" w:sz="0" w:space="0" w:color="auto"/>
                              </w:divBdr>
                              <w:divsChild>
                                <w:div w:id="1987975273">
                                  <w:marLeft w:val="0"/>
                                  <w:marRight w:val="0"/>
                                  <w:marTop w:val="0"/>
                                  <w:marBottom w:val="0"/>
                                  <w:divBdr>
                                    <w:top w:val="none" w:sz="0" w:space="0" w:color="auto"/>
                                    <w:left w:val="none" w:sz="0" w:space="0" w:color="auto"/>
                                    <w:bottom w:val="none" w:sz="0" w:space="0" w:color="auto"/>
                                    <w:right w:val="none" w:sz="0" w:space="0" w:color="auto"/>
                                  </w:divBdr>
                                  <w:divsChild>
                                    <w:div w:id="584649725">
                                      <w:marLeft w:val="0"/>
                                      <w:marRight w:val="0"/>
                                      <w:marTop w:val="0"/>
                                      <w:marBottom w:val="0"/>
                                      <w:divBdr>
                                        <w:top w:val="none" w:sz="0" w:space="0" w:color="auto"/>
                                        <w:left w:val="none" w:sz="0" w:space="0" w:color="auto"/>
                                        <w:bottom w:val="none" w:sz="0" w:space="0" w:color="auto"/>
                                        <w:right w:val="none" w:sz="0" w:space="0" w:color="auto"/>
                                      </w:divBdr>
                                      <w:divsChild>
                                        <w:div w:id="224730277">
                                          <w:marLeft w:val="0"/>
                                          <w:marRight w:val="0"/>
                                          <w:marTop w:val="240"/>
                                          <w:marBottom w:val="120"/>
                                          <w:divBdr>
                                            <w:top w:val="none" w:sz="0" w:space="0" w:color="auto"/>
                                            <w:left w:val="none" w:sz="0" w:space="0" w:color="auto"/>
                                            <w:bottom w:val="none" w:sz="0" w:space="0" w:color="auto"/>
                                            <w:right w:val="none" w:sz="0" w:space="0" w:color="auto"/>
                                          </w:divBdr>
                                        </w:div>
                                        <w:div w:id="1627003633">
                                          <w:marLeft w:val="0"/>
                                          <w:marRight w:val="0"/>
                                          <w:marTop w:val="240"/>
                                          <w:marBottom w:val="120"/>
                                          <w:divBdr>
                                            <w:top w:val="none" w:sz="0" w:space="0" w:color="auto"/>
                                            <w:left w:val="none" w:sz="0" w:space="0" w:color="auto"/>
                                            <w:bottom w:val="none" w:sz="0" w:space="0" w:color="auto"/>
                                            <w:right w:val="none" w:sz="0" w:space="0" w:color="auto"/>
                                          </w:divBdr>
                                        </w:div>
                                        <w:div w:id="1919631414">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5128312">
      <w:bodyDiv w:val="1"/>
      <w:marLeft w:val="0"/>
      <w:marRight w:val="0"/>
      <w:marTop w:val="0"/>
      <w:marBottom w:val="0"/>
      <w:divBdr>
        <w:top w:val="none" w:sz="0" w:space="0" w:color="auto"/>
        <w:left w:val="none" w:sz="0" w:space="0" w:color="auto"/>
        <w:bottom w:val="none" w:sz="0" w:space="0" w:color="auto"/>
        <w:right w:val="none" w:sz="0" w:space="0" w:color="auto"/>
      </w:divBdr>
      <w:divsChild>
        <w:div w:id="2104454805">
          <w:marLeft w:val="0"/>
          <w:marRight w:val="0"/>
          <w:marTop w:val="0"/>
          <w:marBottom w:val="0"/>
          <w:divBdr>
            <w:top w:val="none" w:sz="0" w:space="0" w:color="auto"/>
            <w:left w:val="none" w:sz="0" w:space="0" w:color="auto"/>
            <w:bottom w:val="none" w:sz="0" w:space="0" w:color="auto"/>
            <w:right w:val="none" w:sz="0" w:space="0" w:color="auto"/>
          </w:divBdr>
          <w:divsChild>
            <w:div w:id="1517159431">
              <w:marLeft w:val="0"/>
              <w:marRight w:val="60"/>
              <w:marTop w:val="0"/>
              <w:marBottom w:val="0"/>
              <w:divBdr>
                <w:top w:val="none" w:sz="0" w:space="0" w:color="auto"/>
                <w:left w:val="none" w:sz="0" w:space="0" w:color="auto"/>
                <w:bottom w:val="none" w:sz="0" w:space="0" w:color="auto"/>
                <w:right w:val="none" w:sz="0" w:space="0" w:color="auto"/>
              </w:divBdr>
              <w:divsChild>
                <w:div w:id="1285192998">
                  <w:marLeft w:val="0"/>
                  <w:marRight w:val="0"/>
                  <w:marTop w:val="0"/>
                  <w:marBottom w:val="150"/>
                  <w:divBdr>
                    <w:top w:val="none" w:sz="0" w:space="0" w:color="auto"/>
                    <w:left w:val="none" w:sz="0" w:space="0" w:color="auto"/>
                    <w:bottom w:val="none" w:sz="0" w:space="0" w:color="auto"/>
                    <w:right w:val="none" w:sz="0" w:space="0" w:color="auto"/>
                  </w:divBdr>
                  <w:divsChild>
                    <w:div w:id="314071849">
                      <w:marLeft w:val="0"/>
                      <w:marRight w:val="0"/>
                      <w:marTop w:val="0"/>
                      <w:marBottom w:val="0"/>
                      <w:divBdr>
                        <w:top w:val="none" w:sz="0" w:space="0" w:color="auto"/>
                        <w:left w:val="none" w:sz="0" w:space="0" w:color="auto"/>
                        <w:bottom w:val="none" w:sz="0" w:space="0" w:color="auto"/>
                        <w:right w:val="none" w:sz="0" w:space="0" w:color="auto"/>
                      </w:divBdr>
                      <w:divsChild>
                        <w:div w:id="1519387839">
                          <w:marLeft w:val="0"/>
                          <w:marRight w:val="0"/>
                          <w:marTop w:val="0"/>
                          <w:marBottom w:val="0"/>
                          <w:divBdr>
                            <w:top w:val="none" w:sz="0" w:space="0" w:color="auto"/>
                            <w:left w:val="none" w:sz="0" w:space="0" w:color="auto"/>
                            <w:bottom w:val="none" w:sz="0" w:space="0" w:color="auto"/>
                            <w:right w:val="none" w:sz="0" w:space="0" w:color="auto"/>
                          </w:divBdr>
                          <w:divsChild>
                            <w:div w:id="66080439">
                              <w:marLeft w:val="0"/>
                              <w:marRight w:val="0"/>
                              <w:marTop w:val="240"/>
                              <w:marBottom w:val="120"/>
                              <w:divBdr>
                                <w:top w:val="none" w:sz="0" w:space="0" w:color="auto"/>
                                <w:left w:val="none" w:sz="0" w:space="0" w:color="auto"/>
                                <w:bottom w:val="none" w:sz="0" w:space="0" w:color="auto"/>
                                <w:right w:val="none" w:sz="0" w:space="0" w:color="auto"/>
                              </w:divBdr>
                            </w:div>
                            <w:div w:id="689795383">
                              <w:marLeft w:val="0"/>
                              <w:marRight w:val="0"/>
                              <w:marTop w:val="240"/>
                              <w:marBottom w:val="120"/>
                              <w:divBdr>
                                <w:top w:val="none" w:sz="0" w:space="0" w:color="auto"/>
                                <w:left w:val="none" w:sz="0" w:space="0" w:color="auto"/>
                                <w:bottom w:val="none" w:sz="0" w:space="0" w:color="auto"/>
                                <w:right w:val="none" w:sz="0" w:space="0" w:color="auto"/>
                              </w:divBdr>
                            </w:div>
                            <w:div w:id="1852720383">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6245989">
      <w:bodyDiv w:val="1"/>
      <w:marLeft w:val="0"/>
      <w:marRight w:val="0"/>
      <w:marTop w:val="0"/>
      <w:marBottom w:val="0"/>
      <w:divBdr>
        <w:top w:val="none" w:sz="0" w:space="0" w:color="auto"/>
        <w:left w:val="none" w:sz="0" w:space="0" w:color="auto"/>
        <w:bottom w:val="none" w:sz="0" w:space="0" w:color="auto"/>
        <w:right w:val="none" w:sz="0" w:space="0" w:color="auto"/>
      </w:divBdr>
      <w:divsChild>
        <w:div w:id="385229599">
          <w:marLeft w:val="0"/>
          <w:marRight w:val="0"/>
          <w:marTop w:val="0"/>
          <w:marBottom w:val="0"/>
          <w:divBdr>
            <w:top w:val="none" w:sz="0" w:space="0" w:color="auto"/>
            <w:left w:val="none" w:sz="0" w:space="0" w:color="auto"/>
            <w:bottom w:val="none" w:sz="0" w:space="0" w:color="auto"/>
            <w:right w:val="none" w:sz="0" w:space="0" w:color="auto"/>
          </w:divBdr>
          <w:divsChild>
            <w:div w:id="1333409316">
              <w:marLeft w:val="0"/>
              <w:marRight w:val="60"/>
              <w:marTop w:val="0"/>
              <w:marBottom w:val="0"/>
              <w:divBdr>
                <w:top w:val="none" w:sz="0" w:space="0" w:color="auto"/>
                <w:left w:val="none" w:sz="0" w:space="0" w:color="auto"/>
                <w:bottom w:val="none" w:sz="0" w:space="0" w:color="auto"/>
                <w:right w:val="none" w:sz="0" w:space="0" w:color="auto"/>
              </w:divBdr>
              <w:divsChild>
                <w:div w:id="1340620873">
                  <w:marLeft w:val="0"/>
                  <w:marRight w:val="0"/>
                  <w:marTop w:val="0"/>
                  <w:marBottom w:val="150"/>
                  <w:divBdr>
                    <w:top w:val="none" w:sz="0" w:space="0" w:color="auto"/>
                    <w:left w:val="none" w:sz="0" w:space="0" w:color="auto"/>
                    <w:bottom w:val="none" w:sz="0" w:space="0" w:color="auto"/>
                    <w:right w:val="none" w:sz="0" w:space="0" w:color="auto"/>
                  </w:divBdr>
                  <w:divsChild>
                    <w:div w:id="1492408652">
                      <w:marLeft w:val="0"/>
                      <w:marRight w:val="0"/>
                      <w:marTop w:val="0"/>
                      <w:marBottom w:val="0"/>
                      <w:divBdr>
                        <w:top w:val="none" w:sz="0" w:space="0" w:color="auto"/>
                        <w:left w:val="none" w:sz="0" w:space="0" w:color="auto"/>
                        <w:bottom w:val="none" w:sz="0" w:space="0" w:color="auto"/>
                        <w:right w:val="none" w:sz="0" w:space="0" w:color="auto"/>
                      </w:divBdr>
                      <w:divsChild>
                        <w:div w:id="1348367400">
                          <w:marLeft w:val="0"/>
                          <w:marRight w:val="0"/>
                          <w:marTop w:val="0"/>
                          <w:marBottom w:val="0"/>
                          <w:divBdr>
                            <w:top w:val="none" w:sz="0" w:space="0" w:color="auto"/>
                            <w:left w:val="none" w:sz="0" w:space="0" w:color="auto"/>
                            <w:bottom w:val="none" w:sz="0" w:space="0" w:color="auto"/>
                            <w:right w:val="none" w:sz="0" w:space="0" w:color="auto"/>
                          </w:divBdr>
                          <w:divsChild>
                            <w:div w:id="790124559">
                              <w:marLeft w:val="0"/>
                              <w:marRight w:val="0"/>
                              <w:marTop w:val="240"/>
                              <w:marBottom w:val="120"/>
                              <w:divBdr>
                                <w:top w:val="none" w:sz="0" w:space="0" w:color="auto"/>
                                <w:left w:val="none" w:sz="0" w:space="0" w:color="auto"/>
                                <w:bottom w:val="none" w:sz="0" w:space="0" w:color="auto"/>
                                <w:right w:val="none" w:sz="0" w:space="0" w:color="auto"/>
                              </w:divBdr>
                            </w:div>
                            <w:div w:id="837497794">
                              <w:marLeft w:val="0"/>
                              <w:marRight w:val="0"/>
                              <w:marTop w:val="240"/>
                              <w:marBottom w:val="120"/>
                              <w:divBdr>
                                <w:top w:val="none" w:sz="0" w:space="0" w:color="auto"/>
                                <w:left w:val="none" w:sz="0" w:space="0" w:color="auto"/>
                                <w:bottom w:val="none" w:sz="0" w:space="0" w:color="auto"/>
                                <w:right w:val="none" w:sz="0" w:space="0" w:color="auto"/>
                              </w:divBdr>
                            </w:div>
                            <w:div w:id="2011563493">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8720595">
      <w:bodyDiv w:val="1"/>
      <w:marLeft w:val="0"/>
      <w:marRight w:val="0"/>
      <w:marTop w:val="0"/>
      <w:marBottom w:val="0"/>
      <w:divBdr>
        <w:top w:val="none" w:sz="0" w:space="0" w:color="auto"/>
        <w:left w:val="none" w:sz="0" w:space="0" w:color="auto"/>
        <w:bottom w:val="none" w:sz="0" w:space="0" w:color="auto"/>
        <w:right w:val="none" w:sz="0" w:space="0" w:color="auto"/>
      </w:divBdr>
      <w:divsChild>
        <w:div w:id="741409709">
          <w:marLeft w:val="0"/>
          <w:marRight w:val="0"/>
          <w:marTop w:val="0"/>
          <w:marBottom w:val="0"/>
          <w:divBdr>
            <w:top w:val="none" w:sz="0" w:space="0" w:color="auto"/>
            <w:left w:val="none" w:sz="0" w:space="0" w:color="auto"/>
            <w:bottom w:val="none" w:sz="0" w:space="0" w:color="auto"/>
            <w:right w:val="none" w:sz="0" w:space="0" w:color="auto"/>
          </w:divBdr>
          <w:divsChild>
            <w:div w:id="1772779116">
              <w:marLeft w:val="0"/>
              <w:marRight w:val="60"/>
              <w:marTop w:val="0"/>
              <w:marBottom w:val="0"/>
              <w:divBdr>
                <w:top w:val="none" w:sz="0" w:space="0" w:color="auto"/>
                <w:left w:val="none" w:sz="0" w:space="0" w:color="auto"/>
                <w:bottom w:val="none" w:sz="0" w:space="0" w:color="auto"/>
                <w:right w:val="none" w:sz="0" w:space="0" w:color="auto"/>
              </w:divBdr>
              <w:divsChild>
                <w:div w:id="1628197039">
                  <w:marLeft w:val="0"/>
                  <w:marRight w:val="0"/>
                  <w:marTop w:val="0"/>
                  <w:marBottom w:val="150"/>
                  <w:divBdr>
                    <w:top w:val="none" w:sz="0" w:space="0" w:color="auto"/>
                    <w:left w:val="none" w:sz="0" w:space="0" w:color="auto"/>
                    <w:bottom w:val="none" w:sz="0" w:space="0" w:color="auto"/>
                    <w:right w:val="none" w:sz="0" w:space="0" w:color="auto"/>
                  </w:divBdr>
                  <w:divsChild>
                    <w:div w:id="1608075672">
                      <w:marLeft w:val="0"/>
                      <w:marRight w:val="0"/>
                      <w:marTop w:val="0"/>
                      <w:marBottom w:val="0"/>
                      <w:divBdr>
                        <w:top w:val="none" w:sz="0" w:space="0" w:color="auto"/>
                        <w:left w:val="none" w:sz="0" w:space="0" w:color="auto"/>
                        <w:bottom w:val="none" w:sz="0" w:space="0" w:color="auto"/>
                        <w:right w:val="none" w:sz="0" w:space="0" w:color="auto"/>
                      </w:divBdr>
                      <w:divsChild>
                        <w:div w:id="130176432">
                          <w:marLeft w:val="0"/>
                          <w:marRight w:val="0"/>
                          <w:marTop w:val="0"/>
                          <w:marBottom w:val="0"/>
                          <w:divBdr>
                            <w:top w:val="none" w:sz="0" w:space="0" w:color="auto"/>
                            <w:left w:val="none" w:sz="0" w:space="0" w:color="auto"/>
                            <w:bottom w:val="none" w:sz="0" w:space="0" w:color="auto"/>
                            <w:right w:val="none" w:sz="0" w:space="0" w:color="auto"/>
                          </w:divBdr>
                          <w:divsChild>
                            <w:div w:id="869489829">
                              <w:marLeft w:val="0"/>
                              <w:marRight w:val="0"/>
                              <w:marTop w:val="240"/>
                              <w:marBottom w:val="120"/>
                              <w:divBdr>
                                <w:top w:val="none" w:sz="0" w:space="0" w:color="auto"/>
                                <w:left w:val="none" w:sz="0" w:space="0" w:color="auto"/>
                                <w:bottom w:val="none" w:sz="0" w:space="0" w:color="auto"/>
                                <w:right w:val="none" w:sz="0" w:space="0" w:color="auto"/>
                              </w:divBdr>
                            </w:div>
                            <w:div w:id="1433820090">
                              <w:marLeft w:val="0"/>
                              <w:marRight w:val="0"/>
                              <w:marTop w:val="240"/>
                              <w:marBottom w:val="120"/>
                              <w:divBdr>
                                <w:top w:val="none" w:sz="0" w:space="0" w:color="auto"/>
                                <w:left w:val="none" w:sz="0" w:space="0" w:color="auto"/>
                                <w:bottom w:val="none" w:sz="0" w:space="0" w:color="auto"/>
                                <w:right w:val="none" w:sz="0" w:space="0" w:color="auto"/>
                              </w:divBdr>
                            </w:div>
                            <w:div w:id="1839225136">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ejn.gov.si/mojejn"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s://ejn.gov.si/mojejn" TargetMode="External"/><Relationship Id="rId17" Type="http://schemas.openxmlformats.org/officeDocument/2006/relationships/hyperlink" Target="https://www.kpk-rs.si/sl/pogosta-vprasanja" TargetMode="External"/><Relationship Id="rId2" Type="http://schemas.openxmlformats.org/officeDocument/2006/relationships/numbering" Target="numbering.xml"/><Relationship Id="rId16" Type="http://schemas.openxmlformats.org/officeDocument/2006/relationships/hyperlink" Target="https://ejn.gov.si/mojejn"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jn.gov.si/ponudba/pages/aktualno/vec_informacij_ponudniki.xhtml" TargetMode="Externa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ejn.gov.si/mojejn" TargetMode="External"/><Relationship Id="rId22" Type="http://schemas.openxmlformats.org/officeDocument/2006/relationships/footer" Target="footer5.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3.xml.rels><?xml version="1.0" encoding="UTF-8" standalone="yes"?>
<Relationships xmlns="http://schemas.openxmlformats.org/package/2006/relationships"><Relationship Id="rId1" Type="http://schemas.openxmlformats.org/officeDocument/2006/relationships/image" Target="media/image4.wmf"/></Relationships>
</file>

<file path=word/_rels/footer4.xml.rels><?xml version="1.0" encoding="UTF-8" standalone="yes"?>
<Relationships xmlns="http://schemas.openxmlformats.org/package/2006/relationships"><Relationship Id="rId1" Type="http://schemas.openxmlformats.org/officeDocument/2006/relationships/image" Target="media/image4.wmf"/></Relationships>
</file>

<file path=word/_rels/footer5.xml.rels><?xml version="1.0" encoding="UTF-8" standalone="yes"?>
<Relationships xmlns="http://schemas.openxmlformats.org/package/2006/relationships"><Relationship Id="rId1" Type="http://schemas.openxmlformats.org/officeDocument/2006/relationships/image" Target="media/image4.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3.wmf"/></Relationships>
</file>

<file path=word/_rels/header4.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28ACF0-256E-414F-9268-F139C536E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50</Pages>
  <Words>16519</Words>
  <Characters>94160</Characters>
  <Application>Microsoft Office Word</Application>
  <DocSecurity>0</DocSecurity>
  <Lines>784</Lines>
  <Paragraphs>220</Paragraphs>
  <ScaleCrop>false</ScaleCrop>
  <HeadingPairs>
    <vt:vector size="2" baseType="variant">
      <vt:variant>
        <vt:lpstr>Naslov</vt:lpstr>
      </vt:variant>
      <vt:variant>
        <vt:i4>1</vt:i4>
      </vt:variant>
    </vt:vector>
  </HeadingPairs>
  <TitlesOfParts>
    <vt:vector size="1" baseType="lpstr">
      <vt:lpstr>JHL</vt:lpstr>
    </vt:vector>
  </TitlesOfParts>
  <Company>JHL</Company>
  <LinksUpToDate>false</LinksUpToDate>
  <CharactersWithSpaces>110459</CharactersWithSpaces>
  <SharedDoc>false</SharedDoc>
  <HLinks>
    <vt:vector size="30" baseType="variant">
      <vt:variant>
        <vt:i4>2818154</vt:i4>
      </vt:variant>
      <vt:variant>
        <vt:i4>12</vt:i4>
      </vt:variant>
      <vt:variant>
        <vt:i4>0</vt:i4>
      </vt:variant>
      <vt:variant>
        <vt:i4>5</vt:i4>
      </vt:variant>
      <vt:variant>
        <vt:lpwstr>https://www.kpk-rs.si/sl/pogosta-vprasanja</vt:lpwstr>
      </vt:variant>
      <vt:variant>
        <vt:lpwstr/>
      </vt:variant>
      <vt:variant>
        <vt:i4>655454</vt:i4>
      </vt:variant>
      <vt:variant>
        <vt:i4>9</vt:i4>
      </vt:variant>
      <vt:variant>
        <vt:i4>0</vt:i4>
      </vt:variant>
      <vt:variant>
        <vt:i4>5</vt:i4>
      </vt:variant>
      <vt:variant>
        <vt:lpwstr>http://www.jhl.si/javna-narocila-iz-podjetij</vt:lpwstr>
      </vt:variant>
      <vt:variant>
        <vt:lpwstr/>
      </vt:variant>
      <vt:variant>
        <vt:i4>4456557</vt:i4>
      </vt:variant>
      <vt:variant>
        <vt:i4>6</vt:i4>
      </vt:variant>
      <vt:variant>
        <vt:i4>0</vt:i4>
      </vt:variant>
      <vt:variant>
        <vt:i4>5</vt:i4>
      </vt:variant>
      <vt:variant>
        <vt:lpwstr>http://www.enarocanje.si/_ESPD/</vt:lpwstr>
      </vt:variant>
      <vt:variant>
        <vt:lpwstr/>
      </vt:variant>
      <vt:variant>
        <vt:i4>917624</vt:i4>
      </vt:variant>
      <vt:variant>
        <vt:i4>3</vt:i4>
      </vt:variant>
      <vt:variant>
        <vt:i4>0</vt:i4>
      </vt:variant>
      <vt:variant>
        <vt:i4>5</vt:i4>
      </vt:variant>
      <vt:variant>
        <vt:lpwstr>mailto:dejan.virscek@snaga.si</vt:lpwstr>
      </vt:variant>
      <vt:variant>
        <vt:lpwstr/>
      </vt:variant>
      <vt:variant>
        <vt:i4>655454</vt:i4>
      </vt:variant>
      <vt:variant>
        <vt:i4>0</vt:i4>
      </vt:variant>
      <vt:variant>
        <vt:i4>0</vt:i4>
      </vt:variant>
      <vt:variant>
        <vt:i4>5</vt:i4>
      </vt:variant>
      <vt:variant>
        <vt:lpwstr>http://www.jhl.si/javna-narocila-iz-podjetij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JHL</dc:title>
  <dc:subject/>
  <dc:creator>Darko Pintarič;marjeta.peterlin@snaga.si</dc:creator>
  <cp:keywords/>
  <dc:description/>
  <cp:lastModifiedBy>Tina Bregar</cp:lastModifiedBy>
  <cp:revision>5</cp:revision>
  <cp:lastPrinted>2019-11-15T11:49:00Z</cp:lastPrinted>
  <dcterms:created xsi:type="dcterms:W3CDTF">2020-12-13T15:53:00Z</dcterms:created>
  <dcterms:modified xsi:type="dcterms:W3CDTF">2020-12-14T07:26:00Z</dcterms:modified>
</cp:coreProperties>
</file>