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D559" w14:textId="77777777" w:rsidR="0059209E" w:rsidRPr="00C8579C" w:rsidRDefault="0059209E" w:rsidP="0063302D">
      <w:pPr>
        <w:keepNext/>
        <w:keepLines/>
        <w:ind w:right="1274"/>
      </w:pPr>
    </w:p>
    <w:p w14:paraId="2166924C" w14:textId="77777777" w:rsidR="007C70A1" w:rsidRPr="00C8579C" w:rsidRDefault="007C70A1" w:rsidP="0063302D">
      <w:pPr>
        <w:keepNext/>
        <w:keepLines/>
        <w:ind w:right="1274"/>
        <w:rPr>
          <w:rFonts w:ascii="Tahoma" w:hAnsi="Tahoma" w:cs="Tahoma"/>
          <w:b/>
        </w:rPr>
      </w:pPr>
      <w:r w:rsidRPr="00C8579C">
        <w:rPr>
          <w:rFonts w:ascii="Tahoma" w:hAnsi="Tahoma" w:cs="Tahoma"/>
          <w:b/>
        </w:rPr>
        <w:t>Naročnik:</w:t>
      </w:r>
    </w:p>
    <w:p w14:paraId="770734B7" w14:textId="77777777" w:rsidR="007C70A1" w:rsidRPr="00C8579C" w:rsidRDefault="007C70A1" w:rsidP="0063302D">
      <w:pPr>
        <w:keepNext/>
        <w:keepLines/>
        <w:rPr>
          <w:rFonts w:ascii="Tahoma" w:hAnsi="Tahoma" w:cs="Tahoma"/>
          <w:b/>
        </w:rPr>
      </w:pPr>
    </w:p>
    <w:p w14:paraId="6A7E38C7" w14:textId="77777777" w:rsidR="0094613F" w:rsidRPr="00C8579C" w:rsidRDefault="0094613F" w:rsidP="0063302D">
      <w:pPr>
        <w:keepNext/>
        <w:keepLines/>
        <w:rPr>
          <w:rFonts w:ascii="Tahoma" w:hAnsi="Tahoma" w:cs="Tahoma"/>
          <w:b/>
          <w:bCs/>
        </w:rPr>
      </w:pPr>
      <w:r w:rsidRPr="00C8579C">
        <w:rPr>
          <w:rFonts w:ascii="Tahoma" w:hAnsi="Tahoma" w:cs="Tahoma"/>
          <w:b/>
          <w:bCs/>
        </w:rPr>
        <w:t>JAVNO PODJETJE VODOVOD KANALIZACIJA SNAGA d.o.o.</w:t>
      </w:r>
    </w:p>
    <w:p w14:paraId="07552481" w14:textId="77777777" w:rsidR="0094613F" w:rsidRPr="00C8579C" w:rsidRDefault="0094613F" w:rsidP="0063302D">
      <w:pPr>
        <w:keepNext/>
        <w:keepLines/>
        <w:rPr>
          <w:rFonts w:ascii="Tahoma" w:hAnsi="Tahoma" w:cs="Tahoma"/>
        </w:rPr>
      </w:pPr>
      <w:r w:rsidRPr="00C8579C">
        <w:rPr>
          <w:rFonts w:ascii="Tahoma" w:hAnsi="Tahoma" w:cs="Tahoma"/>
        </w:rPr>
        <w:t>Vodovodna cesta 90</w:t>
      </w:r>
    </w:p>
    <w:p w14:paraId="68662627" w14:textId="77777777" w:rsidR="0094613F" w:rsidRPr="00C8579C" w:rsidRDefault="0094613F" w:rsidP="0063302D">
      <w:pPr>
        <w:keepNext/>
        <w:keepLines/>
        <w:rPr>
          <w:rFonts w:ascii="Tahoma" w:hAnsi="Tahoma" w:cs="Tahoma"/>
        </w:rPr>
      </w:pPr>
      <w:r w:rsidRPr="00C8579C">
        <w:rPr>
          <w:rFonts w:ascii="Tahoma" w:hAnsi="Tahoma" w:cs="Tahoma"/>
        </w:rPr>
        <w:t>1000 Ljubljana</w:t>
      </w:r>
    </w:p>
    <w:p w14:paraId="31D29656" w14:textId="77777777" w:rsidR="007C70A1" w:rsidRPr="00C8579C" w:rsidRDefault="007C70A1" w:rsidP="0063302D">
      <w:pPr>
        <w:keepNext/>
        <w:keepLines/>
        <w:rPr>
          <w:rFonts w:ascii="Tahoma" w:hAnsi="Tahoma" w:cs="Tahoma"/>
        </w:rPr>
      </w:pPr>
    </w:p>
    <w:p w14:paraId="76DE37DB" w14:textId="77777777" w:rsidR="007C70A1" w:rsidRPr="00C8579C" w:rsidRDefault="007C70A1" w:rsidP="0063302D">
      <w:pPr>
        <w:keepNext/>
        <w:keepLines/>
        <w:rPr>
          <w:rFonts w:ascii="Tahoma" w:hAnsi="Tahoma" w:cs="Tahoma"/>
          <w:b/>
        </w:rPr>
      </w:pPr>
      <w:r w:rsidRPr="00C8579C">
        <w:rPr>
          <w:rFonts w:ascii="Tahoma" w:hAnsi="Tahoma" w:cs="Tahoma"/>
          <w:b/>
        </w:rPr>
        <w:t>Po pooblastilu javno naročilo vodi:</w:t>
      </w:r>
    </w:p>
    <w:p w14:paraId="4611CBDD" w14:textId="77777777" w:rsidR="007C70A1" w:rsidRPr="00C8579C" w:rsidRDefault="007C70A1" w:rsidP="0063302D">
      <w:pPr>
        <w:keepNext/>
        <w:keepLines/>
        <w:rPr>
          <w:rFonts w:ascii="Tahoma" w:hAnsi="Tahoma" w:cs="Tahoma"/>
        </w:rPr>
      </w:pPr>
    </w:p>
    <w:p w14:paraId="33C6A824" w14:textId="77777777" w:rsidR="00A04160" w:rsidRPr="00C8579C" w:rsidRDefault="00A04160" w:rsidP="0063302D">
      <w:pPr>
        <w:keepNext/>
        <w:keepLines/>
        <w:rPr>
          <w:rFonts w:ascii="Tahoma" w:hAnsi="Tahoma" w:cs="Tahoma"/>
          <w:b/>
          <w:bCs/>
        </w:rPr>
      </w:pPr>
      <w:r w:rsidRPr="00C8579C">
        <w:rPr>
          <w:rFonts w:ascii="Tahoma" w:hAnsi="Tahoma" w:cs="Tahoma"/>
          <w:b/>
          <w:bCs/>
        </w:rPr>
        <w:t xml:space="preserve">JAVNI HOLDING Ljubljana, d.o.o. </w:t>
      </w:r>
    </w:p>
    <w:p w14:paraId="672D3229" w14:textId="77777777" w:rsidR="007C70A1" w:rsidRPr="00C8579C" w:rsidRDefault="00AA024E" w:rsidP="0063302D">
      <w:pPr>
        <w:keepNext/>
        <w:keepLines/>
        <w:rPr>
          <w:rFonts w:ascii="Tahoma" w:hAnsi="Tahoma" w:cs="Tahoma"/>
        </w:rPr>
      </w:pPr>
      <w:r w:rsidRPr="00C8579C">
        <w:rPr>
          <w:rFonts w:ascii="Tahoma" w:hAnsi="Tahoma" w:cs="Tahoma"/>
        </w:rPr>
        <w:t>Verovškova ulica 70</w:t>
      </w:r>
    </w:p>
    <w:p w14:paraId="4BEA3ADE" w14:textId="77777777" w:rsidR="00A04160" w:rsidRPr="00C8579C" w:rsidRDefault="00A04160" w:rsidP="0063302D">
      <w:pPr>
        <w:keepNext/>
        <w:keepLines/>
        <w:rPr>
          <w:rFonts w:ascii="Tahoma" w:hAnsi="Tahoma" w:cs="Tahoma"/>
        </w:rPr>
      </w:pPr>
      <w:r w:rsidRPr="00C8579C">
        <w:rPr>
          <w:rFonts w:ascii="Tahoma" w:hAnsi="Tahoma" w:cs="Tahoma"/>
        </w:rPr>
        <w:t>1000 Ljubljana</w:t>
      </w:r>
    </w:p>
    <w:p w14:paraId="73E126AB" w14:textId="77777777" w:rsidR="007C70A1" w:rsidRPr="00C8579C" w:rsidRDefault="007C70A1" w:rsidP="0063302D">
      <w:pPr>
        <w:keepNext/>
        <w:keepLines/>
        <w:rPr>
          <w:rFonts w:ascii="Tahoma" w:hAnsi="Tahoma" w:cs="Tahoma"/>
          <w:b/>
        </w:rPr>
      </w:pPr>
    </w:p>
    <w:p w14:paraId="1F956E07" w14:textId="77777777" w:rsidR="007C70A1" w:rsidRPr="00C8579C" w:rsidRDefault="007C70A1" w:rsidP="0063302D">
      <w:pPr>
        <w:keepNext/>
        <w:keepLines/>
        <w:jc w:val="center"/>
        <w:rPr>
          <w:rFonts w:ascii="Tahoma" w:hAnsi="Tahoma" w:cs="Tahoma"/>
        </w:rPr>
      </w:pPr>
    </w:p>
    <w:p w14:paraId="42AAB86B" w14:textId="77777777" w:rsidR="004958CB" w:rsidRPr="00C8579C" w:rsidRDefault="007C70A1" w:rsidP="0063302D">
      <w:pPr>
        <w:keepNext/>
        <w:keepLines/>
        <w:rPr>
          <w:rFonts w:ascii="Tahoma" w:hAnsi="Tahoma" w:cs="Tahoma"/>
          <w:b/>
        </w:rPr>
      </w:pPr>
      <w:r w:rsidRPr="00C5623D">
        <w:rPr>
          <w:rFonts w:ascii="Tahoma" w:hAnsi="Tahoma" w:cs="Tahoma"/>
        </w:rPr>
        <w:t xml:space="preserve">Številka: </w:t>
      </w:r>
      <w:r w:rsidR="004C1CDA" w:rsidRPr="00C5623D">
        <w:rPr>
          <w:rFonts w:ascii="Tahoma" w:hAnsi="Tahoma" w:cs="Tahoma"/>
          <w:b/>
        </w:rPr>
        <w:t>VKS-2</w:t>
      </w:r>
      <w:r w:rsidR="00C5623D" w:rsidRPr="00C5623D">
        <w:rPr>
          <w:rFonts w:ascii="Tahoma" w:hAnsi="Tahoma" w:cs="Tahoma"/>
          <w:b/>
        </w:rPr>
        <w:t>0/21</w:t>
      </w:r>
    </w:p>
    <w:p w14:paraId="2A71AB5A" w14:textId="77777777" w:rsidR="007C70A1" w:rsidRPr="00C8579C" w:rsidRDefault="00DD73DB" w:rsidP="0063302D">
      <w:pPr>
        <w:keepNext/>
        <w:keepLines/>
        <w:rPr>
          <w:rFonts w:ascii="Tahoma" w:hAnsi="Tahoma" w:cs="Tahoma"/>
        </w:rPr>
      </w:pPr>
      <w:r w:rsidRPr="00C8579C">
        <w:rPr>
          <w:rFonts w:ascii="Tahoma" w:hAnsi="Tahoma" w:cs="Tahoma"/>
        </w:rPr>
        <w:t xml:space="preserve">Zadeva: </w:t>
      </w:r>
      <w:r w:rsidR="006152CB" w:rsidRPr="006152CB">
        <w:rPr>
          <w:rFonts w:ascii="Tahoma" w:hAnsi="Tahoma" w:cs="Tahoma"/>
        </w:rPr>
        <w:t>JHL-214-002/2021</w:t>
      </w:r>
    </w:p>
    <w:p w14:paraId="65C7644D" w14:textId="77777777" w:rsidR="004958CB" w:rsidRPr="00C8579C" w:rsidRDefault="004958CB" w:rsidP="0063302D">
      <w:pPr>
        <w:keepNext/>
        <w:keepLines/>
        <w:rPr>
          <w:rFonts w:ascii="Tahoma" w:hAnsi="Tahoma" w:cs="Tahoma"/>
        </w:rPr>
      </w:pPr>
    </w:p>
    <w:p w14:paraId="2D5FB830" w14:textId="77777777" w:rsidR="00171035" w:rsidRPr="00C8579C" w:rsidRDefault="00171035" w:rsidP="0063302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C4080A3" w14:textId="77777777">
        <w:trPr>
          <w:trHeight w:val="851"/>
        </w:trPr>
        <w:tc>
          <w:tcPr>
            <w:tcW w:w="7094" w:type="dxa"/>
            <w:shd w:val="pct12" w:color="auto" w:fill="FFFFFF"/>
            <w:vAlign w:val="center"/>
          </w:tcPr>
          <w:p w14:paraId="4C29D796" w14:textId="77777777" w:rsidR="007C70A1" w:rsidRPr="00C8579C" w:rsidRDefault="006A1CBC" w:rsidP="0063302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5193E3AD" w14:textId="77777777" w:rsidR="0047238D" w:rsidRPr="00C8579C" w:rsidRDefault="0047238D" w:rsidP="0063302D">
      <w:pPr>
        <w:keepNext/>
        <w:keepLines/>
        <w:ind w:right="424"/>
        <w:jc w:val="center"/>
        <w:rPr>
          <w:rFonts w:ascii="Tahoma" w:hAnsi="Tahoma" w:cs="Tahoma"/>
          <w:b/>
        </w:rPr>
      </w:pPr>
    </w:p>
    <w:p w14:paraId="3192446E" w14:textId="77777777" w:rsidR="004958CB" w:rsidRPr="00C8579C" w:rsidRDefault="00654AC8" w:rsidP="0063302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53580EF8" w14:textId="77777777" w:rsidR="004958CB" w:rsidRPr="00C8579C" w:rsidRDefault="004958CB" w:rsidP="0063302D">
      <w:pPr>
        <w:keepNext/>
        <w:keepLines/>
        <w:ind w:right="424"/>
        <w:jc w:val="center"/>
        <w:rPr>
          <w:rFonts w:ascii="Tahoma" w:hAnsi="Tahoma" w:cs="Tahoma"/>
        </w:rPr>
      </w:pPr>
    </w:p>
    <w:p w14:paraId="74432638" w14:textId="77777777" w:rsidR="00444E72" w:rsidRPr="00C8579C" w:rsidRDefault="00444E72" w:rsidP="0063302D">
      <w:pPr>
        <w:keepNext/>
        <w:keepLines/>
        <w:ind w:right="424"/>
        <w:jc w:val="center"/>
        <w:rPr>
          <w:rFonts w:ascii="Tahoma" w:hAnsi="Tahoma" w:cs="Tahoma"/>
        </w:rPr>
      </w:pPr>
    </w:p>
    <w:p w14:paraId="4F1E2249" w14:textId="77777777" w:rsidR="004958CB" w:rsidRPr="00C8579C" w:rsidRDefault="004C1CDA" w:rsidP="0063302D">
      <w:pPr>
        <w:keepNext/>
        <w:keepLines/>
        <w:ind w:right="424"/>
        <w:jc w:val="center"/>
        <w:rPr>
          <w:rFonts w:ascii="Tahoma" w:hAnsi="Tahoma" w:cs="Tahoma"/>
          <w:b/>
        </w:rPr>
      </w:pPr>
      <w:r>
        <w:rPr>
          <w:rFonts w:ascii="Tahoma" w:hAnsi="Tahoma" w:cs="Tahoma"/>
          <w:b/>
          <w:bCs/>
          <w:color w:val="000000"/>
          <w:sz w:val="28"/>
          <w:szCs w:val="28"/>
        </w:rPr>
        <w:t xml:space="preserve">Prevzem </w:t>
      </w:r>
      <w:r w:rsidR="00627EE8">
        <w:rPr>
          <w:rFonts w:ascii="Tahoma" w:hAnsi="Tahoma" w:cs="Tahoma"/>
          <w:b/>
          <w:bCs/>
          <w:color w:val="000000"/>
          <w:sz w:val="28"/>
          <w:szCs w:val="28"/>
        </w:rPr>
        <w:t>digestata</w:t>
      </w:r>
      <w:r w:rsidR="00AC3420">
        <w:rPr>
          <w:rFonts w:ascii="Tahoma" w:hAnsi="Tahoma" w:cs="Tahoma"/>
          <w:b/>
          <w:bCs/>
          <w:color w:val="000000"/>
          <w:sz w:val="28"/>
          <w:szCs w:val="28"/>
        </w:rPr>
        <w:t xml:space="preserve"> </w:t>
      </w:r>
      <w:r w:rsidR="00AC3420" w:rsidRPr="00AC3420">
        <w:rPr>
          <w:rFonts w:ascii="Tahoma" w:hAnsi="Tahoma" w:cs="Tahoma"/>
          <w:b/>
          <w:bCs/>
          <w:color w:val="000000"/>
          <w:sz w:val="28"/>
          <w:szCs w:val="28"/>
        </w:rPr>
        <w:t>kot produkta</w:t>
      </w:r>
      <w:r>
        <w:rPr>
          <w:rFonts w:ascii="Tahoma" w:hAnsi="Tahoma" w:cs="Tahoma"/>
          <w:b/>
          <w:bCs/>
          <w:color w:val="000000"/>
          <w:sz w:val="28"/>
          <w:szCs w:val="28"/>
        </w:rPr>
        <w:t xml:space="preserve"> iz obdelave komunalnih odpadkov v RCERO Ljubljana</w:t>
      </w:r>
    </w:p>
    <w:p w14:paraId="521632BE" w14:textId="77777777" w:rsidR="004958CB" w:rsidRPr="00C8579C" w:rsidRDefault="004958CB" w:rsidP="0063302D">
      <w:pPr>
        <w:keepNext/>
        <w:keepLines/>
        <w:ind w:right="424"/>
        <w:jc w:val="center"/>
        <w:rPr>
          <w:rFonts w:ascii="Tahoma" w:hAnsi="Tahoma" w:cs="Tahoma"/>
          <w:b/>
        </w:rPr>
      </w:pPr>
    </w:p>
    <w:p w14:paraId="38A59644" w14:textId="77777777" w:rsidR="004958CB" w:rsidRPr="00C8579C" w:rsidRDefault="004958CB" w:rsidP="0063302D">
      <w:pPr>
        <w:keepNext/>
        <w:keepLines/>
        <w:ind w:right="424"/>
        <w:jc w:val="center"/>
        <w:rPr>
          <w:rFonts w:ascii="Tahoma" w:hAnsi="Tahoma" w:cs="Tahoma"/>
          <w:b/>
        </w:rPr>
      </w:pPr>
    </w:p>
    <w:p w14:paraId="4382701E" w14:textId="77777777" w:rsidR="004958CB" w:rsidRPr="00C8579C" w:rsidRDefault="004958CB" w:rsidP="0063302D">
      <w:pPr>
        <w:keepNext/>
        <w:keepLines/>
        <w:ind w:right="424"/>
        <w:jc w:val="center"/>
        <w:rPr>
          <w:rFonts w:ascii="Tahoma" w:hAnsi="Tahoma" w:cs="Tahoma"/>
          <w:b/>
        </w:rPr>
      </w:pPr>
    </w:p>
    <w:p w14:paraId="7E13F853" w14:textId="77777777" w:rsidR="007C70A1" w:rsidRPr="00C8579C" w:rsidRDefault="007C70A1" w:rsidP="0063302D">
      <w:pPr>
        <w:keepNext/>
        <w:keepLines/>
        <w:ind w:right="424"/>
        <w:jc w:val="center"/>
        <w:rPr>
          <w:rFonts w:ascii="Tahoma" w:hAnsi="Tahoma" w:cs="Tahoma"/>
        </w:rPr>
      </w:pPr>
    </w:p>
    <w:p w14:paraId="5F2A88A7" w14:textId="77777777" w:rsidR="00F46CA6" w:rsidRPr="00C8579C" w:rsidRDefault="00F46CA6" w:rsidP="0063302D">
      <w:pPr>
        <w:keepNext/>
        <w:keepLines/>
        <w:ind w:right="424"/>
        <w:jc w:val="center"/>
        <w:rPr>
          <w:rFonts w:ascii="Tahoma" w:hAnsi="Tahoma" w:cs="Tahoma"/>
          <w:noProof/>
        </w:rPr>
      </w:pPr>
    </w:p>
    <w:p w14:paraId="7DC95C49" w14:textId="77777777" w:rsidR="00650419" w:rsidRPr="00C8579C" w:rsidRDefault="00650419" w:rsidP="0063302D">
      <w:pPr>
        <w:keepNext/>
        <w:keepLines/>
        <w:ind w:right="424"/>
        <w:jc w:val="center"/>
        <w:rPr>
          <w:rFonts w:ascii="Tahoma" w:hAnsi="Tahoma" w:cs="Tahoma"/>
          <w:noProof/>
        </w:rPr>
      </w:pPr>
    </w:p>
    <w:p w14:paraId="30E652C2" w14:textId="77777777" w:rsidR="00F46CA6" w:rsidRPr="00C8579C" w:rsidRDefault="00F46CA6" w:rsidP="0063302D">
      <w:pPr>
        <w:keepNext/>
        <w:keepLines/>
        <w:ind w:right="424"/>
        <w:jc w:val="center"/>
        <w:rPr>
          <w:rFonts w:ascii="Tahoma" w:hAnsi="Tahoma" w:cs="Tahoma"/>
          <w:noProof/>
        </w:rPr>
      </w:pPr>
    </w:p>
    <w:p w14:paraId="0F01A83B" w14:textId="77777777" w:rsidR="00413199" w:rsidRPr="00C8579C" w:rsidRDefault="000D748B" w:rsidP="0063302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3124D0">
        <w:rPr>
          <w:rFonts w:ascii="Tahoma" w:hAnsi="Tahoma" w:cs="Tahoma"/>
          <w:noProof/>
        </w:rPr>
        <w:t>februar</w:t>
      </w:r>
      <w:r w:rsidR="00627EE8">
        <w:rPr>
          <w:rFonts w:ascii="Tahoma" w:hAnsi="Tahoma" w:cs="Tahoma"/>
          <w:noProof/>
        </w:rPr>
        <w:t xml:space="preserve"> 2021</w:t>
      </w:r>
    </w:p>
    <w:p w14:paraId="4D9FAB69" w14:textId="77777777" w:rsidR="007C70A1" w:rsidRPr="00C8579C" w:rsidRDefault="007C70A1" w:rsidP="0063302D">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017FBC08" w14:textId="77777777" w:rsidR="007C70A1" w:rsidRPr="00C8579C" w:rsidRDefault="007C70A1" w:rsidP="0063302D">
      <w:pPr>
        <w:keepNext/>
        <w:keepLines/>
        <w:tabs>
          <w:tab w:val="left" w:pos="2895"/>
        </w:tabs>
        <w:rPr>
          <w:rFonts w:ascii="Tahoma" w:hAnsi="Tahoma" w:cs="Tahoma"/>
        </w:rPr>
      </w:pPr>
      <w:r w:rsidRPr="00C8579C">
        <w:rPr>
          <w:rFonts w:ascii="Tahoma" w:hAnsi="Tahoma" w:cs="Tahoma"/>
        </w:rPr>
        <w:tab/>
      </w:r>
    </w:p>
    <w:p w14:paraId="1C5D2D11" w14:textId="77777777" w:rsidR="007C70A1" w:rsidRPr="00C8579C" w:rsidRDefault="007C70A1" w:rsidP="0063302D">
      <w:pPr>
        <w:keepNext/>
        <w:keepLines/>
        <w:rPr>
          <w:rFonts w:ascii="Tahoma" w:hAnsi="Tahoma" w:cs="Tahoma"/>
        </w:rPr>
      </w:pPr>
    </w:p>
    <w:p w14:paraId="3D969475" w14:textId="77777777" w:rsidR="007C70A1" w:rsidRPr="00C8579C" w:rsidRDefault="007C70A1" w:rsidP="0063302D">
      <w:pPr>
        <w:keepNext/>
        <w:keepLines/>
        <w:rPr>
          <w:rFonts w:ascii="Tahoma" w:hAnsi="Tahoma" w:cs="Tahoma"/>
        </w:rPr>
      </w:pPr>
    </w:p>
    <w:p w14:paraId="54CA2315" w14:textId="77777777" w:rsidR="007C70A1" w:rsidRPr="00C8579C" w:rsidRDefault="007C70A1" w:rsidP="0063302D">
      <w:pPr>
        <w:keepNext/>
        <w:keepLines/>
        <w:rPr>
          <w:rFonts w:ascii="Tahoma" w:hAnsi="Tahoma" w:cs="Tahoma"/>
        </w:rPr>
      </w:pPr>
    </w:p>
    <w:p w14:paraId="69B0C53A" w14:textId="77777777" w:rsidR="007C70A1" w:rsidRPr="00C8579C" w:rsidRDefault="00A04160" w:rsidP="0063302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3D8B31CA" w14:textId="77777777" w:rsidR="007C70A1" w:rsidRPr="00C8579C" w:rsidRDefault="007C70A1" w:rsidP="0063302D">
      <w:pPr>
        <w:keepNext/>
        <w:keepLines/>
        <w:rPr>
          <w:rFonts w:ascii="Tahoma" w:hAnsi="Tahoma" w:cs="Tahoma"/>
        </w:rPr>
      </w:pPr>
    </w:p>
    <w:p w14:paraId="2001E58E" w14:textId="77777777" w:rsidR="007C70A1" w:rsidRPr="00C8579C" w:rsidRDefault="007C70A1" w:rsidP="0063302D">
      <w:pPr>
        <w:keepNext/>
        <w:keepLines/>
        <w:jc w:val="center"/>
        <w:rPr>
          <w:rFonts w:ascii="Tahoma" w:hAnsi="Tahoma" w:cs="Tahoma"/>
        </w:rPr>
      </w:pPr>
    </w:p>
    <w:p w14:paraId="03D043E5" w14:textId="77777777" w:rsidR="007C70A1" w:rsidRPr="00C8579C" w:rsidRDefault="007C70A1" w:rsidP="0063302D">
      <w:pPr>
        <w:keepNext/>
        <w:keepLines/>
        <w:rPr>
          <w:rFonts w:ascii="Tahoma" w:hAnsi="Tahoma" w:cs="Tahoma"/>
          <w:b/>
        </w:rPr>
      </w:pPr>
      <w:r w:rsidRPr="00C8579C">
        <w:rPr>
          <w:rFonts w:ascii="Tahoma" w:hAnsi="Tahoma" w:cs="Tahoma"/>
          <w:b/>
        </w:rPr>
        <w:t xml:space="preserve"> vabi </w:t>
      </w:r>
    </w:p>
    <w:p w14:paraId="67C94A5B" w14:textId="77777777" w:rsidR="007C70A1" w:rsidRPr="00C8579C" w:rsidRDefault="007C70A1" w:rsidP="0063302D">
      <w:pPr>
        <w:keepNext/>
        <w:keepLines/>
        <w:jc w:val="center"/>
        <w:rPr>
          <w:rFonts w:ascii="Tahoma" w:hAnsi="Tahoma" w:cs="Tahoma"/>
        </w:rPr>
      </w:pPr>
    </w:p>
    <w:p w14:paraId="30367EAB" w14:textId="77777777" w:rsidR="007C70A1" w:rsidRPr="00C8579C" w:rsidRDefault="007C70A1" w:rsidP="0063302D">
      <w:pPr>
        <w:keepNext/>
        <w:keepLines/>
        <w:jc w:val="center"/>
        <w:rPr>
          <w:rFonts w:ascii="Tahoma" w:hAnsi="Tahoma" w:cs="Tahoma"/>
        </w:rPr>
      </w:pPr>
    </w:p>
    <w:p w14:paraId="35A63865" w14:textId="77777777" w:rsidR="00D9227D" w:rsidRPr="00C8579C" w:rsidRDefault="00D9227D" w:rsidP="0063302D">
      <w:pPr>
        <w:keepNext/>
        <w:keepLines/>
        <w:jc w:val="center"/>
        <w:rPr>
          <w:rFonts w:ascii="Tahoma" w:hAnsi="Tahoma" w:cs="Tahoma"/>
        </w:rPr>
      </w:pPr>
    </w:p>
    <w:p w14:paraId="44CE3F1A" w14:textId="77777777" w:rsidR="007C70A1" w:rsidRPr="00C8579C" w:rsidRDefault="007C70A1" w:rsidP="0063302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37579C11" w14:textId="77777777" w:rsidR="007C70A1" w:rsidRPr="00C8579C" w:rsidRDefault="007C70A1" w:rsidP="0063302D">
      <w:pPr>
        <w:keepNext/>
        <w:keepLines/>
        <w:rPr>
          <w:rFonts w:ascii="Tahoma" w:hAnsi="Tahoma" w:cs="Tahoma"/>
        </w:rPr>
      </w:pPr>
    </w:p>
    <w:p w14:paraId="370B06ED" w14:textId="77777777" w:rsidR="001B10C8" w:rsidRPr="00C8579C" w:rsidRDefault="001B10C8" w:rsidP="0063302D">
      <w:pPr>
        <w:keepNext/>
        <w:keepLines/>
        <w:rPr>
          <w:rFonts w:ascii="Tahoma" w:hAnsi="Tahoma" w:cs="Tahoma"/>
        </w:rPr>
      </w:pPr>
    </w:p>
    <w:p w14:paraId="3D158844" w14:textId="77777777" w:rsidR="009A5F76" w:rsidRPr="00C8579C" w:rsidRDefault="00FF0BBB" w:rsidP="0063302D">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4C1CDA">
        <w:rPr>
          <w:rFonts w:ascii="Tahoma" w:hAnsi="Tahoma" w:cs="Tahoma"/>
          <w:b/>
          <w:bCs/>
          <w:color w:val="000000"/>
          <w:sz w:val="28"/>
          <w:szCs w:val="28"/>
        </w:rPr>
        <w:t xml:space="preserve">Prevzem </w:t>
      </w:r>
      <w:r w:rsidR="00627EE8">
        <w:rPr>
          <w:rFonts w:ascii="Tahoma" w:hAnsi="Tahoma" w:cs="Tahoma"/>
          <w:b/>
          <w:bCs/>
          <w:color w:val="000000"/>
          <w:sz w:val="28"/>
          <w:szCs w:val="28"/>
        </w:rPr>
        <w:t>digestata</w:t>
      </w:r>
      <w:r w:rsidR="00AC3420">
        <w:rPr>
          <w:rFonts w:ascii="Tahoma" w:hAnsi="Tahoma" w:cs="Tahoma"/>
          <w:b/>
          <w:bCs/>
          <w:color w:val="000000"/>
          <w:sz w:val="28"/>
          <w:szCs w:val="28"/>
        </w:rPr>
        <w:t xml:space="preserve"> </w:t>
      </w:r>
      <w:r w:rsidR="00AC3420" w:rsidRPr="00AC3420">
        <w:rPr>
          <w:rFonts w:ascii="Tahoma" w:hAnsi="Tahoma" w:cs="Tahoma"/>
          <w:b/>
          <w:bCs/>
          <w:color w:val="000000"/>
          <w:sz w:val="28"/>
          <w:szCs w:val="28"/>
        </w:rPr>
        <w:t>kot produkta</w:t>
      </w:r>
      <w:r w:rsidR="004C1CDA">
        <w:rPr>
          <w:rFonts w:ascii="Tahoma" w:hAnsi="Tahoma" w:cs="Tahoma"/>
          <w:b/>
          <w:bCs/>
          <w:color w:val="000000"/>
          <w:sz w:val="28"/>
          <w:szCs w:val="28"/>
        </w:rPr>
        <w:t xml:space="preserve"> iz obdelave komunalnih odpadkov v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7E196E31" w14:textId="77777777" w:rsidR="007C70A1" w:rsidRPr="00C8579C" w:rsidRDefault="007C70A1" w:rsidP="0063302D">
      <w:pPr>
        <w:keepNext/>
        <w:keepLines/>
        <w:jc w:val="center"/>
        <w:rPr>
          <w:rFonts w:ascii="Tahoma" w:hAnsi="Tahoma" w:cs="Tahoma"/>
        </w:rPr>
      </w:pPr>
    </w:p>
    <w:p w14:paraId="30A557AC" w14:textId="77777777" w:rsidR="007D7739" w:rsidRPr="00C8579C" w:rsidRDefault="007D7739" w:rsidP="0063302D">
      <w:pPr>
        <w:keepNext/>
        <w:keepLines/>
        <w:jc w:val="center"/>
        <w:rPr>
          <w:rFonts w:ascii="Tahoma" w:hAnsi="Tahoma" w:cs="Tahoma"/>
        </w:rPr>
      </w:pPr>
    </w:p>
    <w:p w14:paraId="52211D5A" w14:textId="77777777" w:rsidR="007F3A0A" w:rsidRPr="00C8579C" w:rsidRDefault="007F3A0A" w:rsidP="0063302D">
      <w:pPr>
        <w:keepNext/>
        <w:keepLines/>
        <w:jc w:val="both"/>
        <w:rPr>
          <w:rFonts w:ascii="Tahoma" w:hAnsi="Tahoma" w:cs="Tahoma"/>
        </w:rPr>
      </w:pPr>
    </w:p>
    <w:p w14:paraId="5B6FE48E" w14:textId="77777777" w:rsidR="00D9227D" w:rsidRPr="00C8579C" w:rsidRDefault="00D9227D" w:rsidP="0063302D">
      <w:pPr>
        <w:keepNext/>
        <w:keepLines/>
        <w:rPr>
          <w:rFonts w:ascii="Tahoma" w:hAnsi="Tahoma" w:cs="Tahoma"/>
        </w:rPr>
      </w:pPr>
    </w:p>
    <w:p w14:paraId="6E9FF3C6" w14:textId="77777777" w:rsidR="007C70A1" w:rsidRPr="00C8579C" w:rsidRDefault="006A1CBC" w:rsidP="0063302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0957EB1E" w14:textId="77777777" w:rsidR="007C70A1" w:rsidRPr="00C8579C" w:rsidRDefault="007C70A1" w:rsidP="0063302D">
      <w:pPr>
        <w:keepNext/>
        <w:keepLines/>
        <w:rPr>
          <w:rFonts w:ascii="Tahoma" w:hAnsi="Tahoma" w:cs="Tahoma"/>
          <w:color w:val="FF0000"/>
        </w:rPr>
      </w:pPr>
    </w:p>
    <w:p w14:paraId="0CE39EDD" w14:textId="77777777" w:rsidR="007C70A1" w:rsidRPr="00C8579C" w:rsidRDefault="007C70A1" w:rsidP="0063302D">
      <w:pPr>
        <w:keepNext/>
        <w:keepLines/>
        <w:rPr>
          <w:rFonts w:ascii="Tahoma" w:hAnsi="Tahoma" w:cs="Tahoma"/>
          <w:color w:val="FF0000"/>
        </w:rPr>
      </w:pPr>
    </w:p>
    <w:p w14:paraId="13524A45" w14:textId="77777777" w:rsidR="007C70A1" w:rsidRPr="00C8579C" w:rsidRDefault="007C70A1" w:rsidP="0063302D">
      <w:pPr>
        <w:keepNext/>
        <w:keepLines/>
        <w:rPr>
          <w:rFonts w:ascii="Tahoma" w:hAnsi="Tahoma" w:cs="Tahoma"/>
          <w:color w:val="FF0000"/>
        </w:rPr>
      </w:pPr>
    </w:p>
    <w:p w14:paraId="56F80591" w14:textId="77777777" w:rsidR="007C70A1" w:rsidRPr="00C8579C" w:rsidRDefault="007C70A1" w:rsidP="0063302D">
      <w:pPr>
        <w:keepNext/>
        <w:keepLines/>
        <w:rPr>
          <w:rFonts w:ascii="Tahoma" w:hAnsi="Tahoma" w:cs="Tahoma"/>
          <w:color w:val="000000"/>
        </w:rPr>
      </w:pPr>
      <w:r w:rsidRPr="00C8579C">
        <w:rPr>
          <w:rFonts w:ascii="Tahoma" w:hAnsi="Tahoma" w:cs="Tahoma"/>
          <w:color w:val="000000"/>
        </w:rPr>
        <w:t>S spoštovanjem!</w:t>
      </w:r>
    </w:p>
    <w:p w14:paraId="03FA76FA" w14:textId="77777777" w:rsidR="00325548" w:rsidRPr="00C8579C" w:rsidRDefault="00325548" w:rsidP="0063302D">
      <w:pPr>
        <w:keepNext/>
        <w:keepLines/>
        <w:autoSpaceDE w:val="0"/>
        <w:autoSpaceDN w:val="0"/>
        <w:adjustRightInd w:val="0"/>
        <w:rPr>
          <w:rFonts w:ascii="Tahoma" w:hAnsi="Tahoma" w:cs="Tahoma"/>
        </w:rPr>
      </w:pPr>
    </w:p>
    <w:p w14:paraId="3AB30C7E" w14:textId="77777777" w:rsidR="00D9227D" w:rsidRPr="00C8579C" w:rsidRDefault="00D9227D" w:rsidP="0063302D">
      <w:pPr>
        <w:keepNext/>
        <w:keepLines/>
        <w:autoSpaceDE w:val="0"/>
        <w:autoSpaceDN w:val="0"/>
        <w:adjustRightInd w:val="0"/>
        <w:jc w:val="right"/>
        <w:rPr>
          <w:rFonts w:ascii="Tahoma" w:hAnsi="Tahoma" w:cs="Tahoma"/>
          <w:bCs/>
        </w:rPr>
      </w:pPr>
    </w:p>
    <w:p w14:paraId="01F3160B" w14:textId="77777777" w:rsidR="00325548" w:rsidRPr="00C8579C" w:rsidRDefault="00325548" w:rsidP="0063302D">
      <w:pPr>
        <w:keepNext/>
        <w:keepLines/>
        <w:autoSpaceDE w:val="0"/>
        <w:autoSpaceDN w:val="0"/>
        <w:adjustRightInd w:val="0"/>
        <w:jc w:val="right"/>
        <w:rPr>
          <w:rFonts w:ascii="Tahoma" w:hAnsi="Tahoma" w:cs="Tahoma"/>
          <w:bCs/>
        </w:rPr>
      </w:pPr>
    </w:p>
    <w:p w14:paraId="65A1566C" w14:textId="77777777" w:rsidR="00325548" w:rsidRPr="00C8579C" w:rsidRDefault="00325548" w:rsidP="0063302D">
      <w:pPr>
        <w:keepNext/>
        <w:keepLines/>
        <w:autoSpaceDE w:val="0"/>
        <w:autoSpaceDN w:val="0"/>
        <w:adjustRightInd w:val="0"/>
        <w:jc w:val="right"/>
        <w:rPr>
          <w:rFonts w:ascii="Tahoma" w:hAnsi="Tahoma" w:cs="Tahoma"/>
          <w:bCs/>
        </w:rPr>
      </w:pPr>
    </w:p>
    <w:p w14:paraId="797D5070" w14:textId="77777777" w:rsidR="00325548" w:rsidRPr="00C8579C" w:rsidRDefault="00325548" w:rsidP="0063302D">
      <w:pPr>
        <w:keepNext/>
        <w:keepLines/>
        <w:autoSpaceDE w:val="0"/>
        <w:autoSpaceDN w:val="0"/>
        <w:adjustRightInd w:val="0"/>
        <w:jc w:val="right"/>
        <w:rPr>
          <w:rFonts w:ascii="Tahoma" w:hAnsi="Tahoma" w:cs="Tahoma"/>
          <w:bCs/>
        </w:rPr>
      </w:pPr>
    </w:p>
    <w:p w14:paraId="5783DC69" w14:textId="77777777" w:rsidR="00325548" w:rsidRPr="00C8579C" w:rsidRDefault="001F195B" w:rsidP="0063302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78AB8E92" w14:textId="77777777" w:rsidR="007C70A1" w:rsidRPr="00C8579C" w:rsidRDefault="00BA6432" w:rsidP="0063302D">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68895C7D" w14:textId="77777777" w:rsidR="007C70A1" w:rsidRPr="00C8579C" w:rsidRDefault="007C70A1" w:rsidP="0063302D">
      <w:pPr>
        <w:keepNext/>
        <w:keepLines/>
        <w:rPr>
          <w:rFonts w:ascii="Tahoma" w:hAnsi="Tahoma" w:cs="Tahoma"/>
        </w:rPr>
      </w:pPr>
    </w:p>
    <w:p w14:paraId="78AE2583" w14:textId="77777777" w:rsidR="00325548" w:rsidRPr="00C8579C" w:rsidRDefault="00325548" w:rsidP="0063302D">
      <w:pPr>
        <w:keepNext/>
        <w:keepLines/>
        <w:rPr>
          <w:rFonts w:ascii="Tahoma" w:hAnsi="Tahoma" w:cs="Tahoma"/>
        </w:rPr>
      </w:pPr>
    </w:p>
    <w:p w14:paraId="4BE20754" w14:textId="77777777" w:rsidR="00325548" w:rsidRPr="00C8579C" w:rsidRDefault="00325548" w:rsidP="0063302D">
      <w:pPr>
        <w:keepNext/>
        <w:keepLines/>
        <w:rPr>
          <w:rFonts w:ascii="Tahoma" w:hAnsi="Tahoma" w:cs="Tahoma"/>
        </w:rPr>
      </w:pPr>
    </w:p>
    <w:p w14:paraId="393FFB5B" w14:textId="77777777" w:rsidR="00325548" w:rsidRPr="00C8579C" w:rsidRDefault="00325548" w:rsidP="0063302D">
      <w:pPr>
        <w:keepNext/>
        <w:keepLines/>
        <w:rPr>
          <w:rFonts w:ascii="Tahoma" w:hAnsi="Tahoma" w:cs="Tahoma"/>
        </w:rPr>
      </w:pPr>
    </w:p>
    <w:p w14:paraId="669AA3BA" w14:textId="77777777" w:rsidR="00325548" w:rsidRPr="00C8579C" w:rsidRDefault="00325548" w:rsidP="0063302D">
      <w:pPr>
        <w:keepNext/>
        <w:keepLines/>
        <w:rPr>
          <w:rFonts w:ascii="Tahoma" w:hAnsi="Tahoma" w:cs="Tahoma"/>
        </w:rPr>
      </w:pPr>
    </w:p>
    <w:p w14:paraId="55881652" w14:textId="77777777" w:rsidR="00325548" w:rsidRPr="00C8579C" w:rsidRDefault="00325548" w:rsidP="0063302D">
      <w:pPr>
        <w:keepNext/>
        <w:keepLines/>
        <w:rPr>
          <w:rFonts w:ascii="Tahoma" w:hAnsi="Tahoma" w:cs="Tahoma"/>
        </w:rPr>
      </w:pPr>
    </w:p>
    <w:p w14:paraId="60CD3C60" w14:textId="77777777" w:rsidR="00542462" w:rsidRPr="00C8579C" w:rsidRDefault="00890FA5" w:rsidP="0063302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3C9220FE" w14:textId="77777777" w:rsidR="007C70A1" w:rsidRPr="00C8579C" w:rsidRDefault="007C70A1" w:rsidP="0063302D">
      <w:pPr>
        <w:keepNext/>
        <w:keepLines/>
        <w:jc w:val="both"/>
        <w:rPr>
          <w:rFonts w:ascii="Tahoma" w:hAnsi="Tahoma" w:cs="Tahoma"/>
          <w:b/>
          <w:sz w:val="16"/>
          <w:szCs w:val="16"/>
        </w:rPr>
      </w:pPr>
    </w:p>
    <w:p w14:paraId="4D087C40"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59938422" w14:textId="77777777" w:rsidR="007C70A1" w:rsidRPr="00F2349A" w:rsidRDefault="007C70A1" w:rsidP="0063302D">
      <w:pPr>
        <w:keepNext/>
        <w:keepLines/>
        <w:jc w:val="both"/>
        <w:rPr>
          <w:rFonts w:ascii="Tahoma" w:hAnsi="Tahoma" w:cs="Tahoma"/>
          <w:color w:val="000000"/>
        </w:rPr>
      </w:pPr>
    </w:p>
    <w:p w14:paraId="0B40E0E0" w14:textId="77777777" w:rsidR="00FE3DED" w:rsidRPr="00F2349A" w:rsidRDefault="00FE3DED" w:rsidP="0063302D">
      <w:pPr>
        <w:keepNext/>
        <w:keepLines/>
        <w:jc w:val="both"/>
        <w:rPr>
          <w:rFonts w:ascii="Tahoma" w:hAnsi="Tahoma" w:cs="Tahoma"/>
          <w:color w:val="000000"/>
        </w:rPr>
      </w:pPr>
      <w:r w:rsidRPr="00F2349A">
        <w:rPr>
          <w:rFonts w:ascii="Tahoma" w:hAnsi="Tahoma" w:cs="Tahoma"/>
          <w:color w:val="000000"/>
        </w:rPr>
        <w:t xml:space="preserve">Predmet javnega naročila </w:t>
      </w:r>
      <w:r w:rsidR="00E20210" w:rsidRPr="002058BA">
        <w:rPr>
          <w:rFonts w:ascii="Tahoma" w:hAnsi="Tahoma"/>
          <w:b/>
          <w:color w:val="000000"/>
        </w:rPr>
        <w:t xml:space="preserve">prevzem </w:t>
      </w:r>
      <w:r w:rsidR="00E20210" w:rsidRPr="00C8579C">
        <w:rPr>
          <w:rFonts w:ascii="Tahoma" w:hAnsi="Tahoma" w:cs="Tahoma"/>
          <w:b/>
        </w:rPr>
        <w:t>produkta digestat</w:t>
      </w:r>
      <w:r w:rsidR="00E20210">
        <w:rPr>
          <w:rFonts w:ascii="Tahoma" w:hAnsi="Tahoma" w:cs="Tahoma"/>
          <w:b/>
        </w:rPr>
        <w:t xml:space="preserve"> </w:t>
      </w:r>
      <w:r w:rsidR="00E20210" w:rsidRPr="001D3471">
        <w:rPr>
          <w:rFonts w:ascii="Tahoma" w:hAnsi="Tahoma" w:cs="Tahoma"/>
          <w:b/>
        </w:rPr>
        <w:t>z EWC oznako 19 06 04</w:t>
      </w:r>
      <w:r w:rsidR="00E20210" w:rsidRPr="002058BA">
        <w:rPr>
          <w:rFonts w:ascii="Tahoma" w:hAnsi="Tahoma"/>
          <w:b/>
        </w:rPr>
        <w:t xml:space="preserve"> </w:t>
      </w:r>
      <w:r w:rsidR="00E20210" w:rsidRPr="002058BA">
        <w:rPr>
          <w:rFonts w:ascii="Tahoma" w:hAnsi="Tahoma"/>
          <w:color w:val="000000"/>
        </w:rPr>
        <w:t>(v nadaljevanju tudi: produkt</w:t>
      </w:r>
      <w:r w:rsidR="00E20210">
        <w:rPr>
          <w:rFonts w:ascii="Tahoma" w:hAnsi="Tahoma" w:cs="Tahoma"/>
        </w:rPr>
        <w:t xml:space="preserve"> ali digestat</w:t>
      </w:r>
      <w:r w:rsidR="00E20210" w:rsidRPr="002058BA">
        <w:rPr>
          <w:rFonts w:ascii="Tahoma" w:hAnsi="Tahoma"/>
          <w:color w:val="000000"/>
        </w:rPr>
        <w:t>)</w:t>
      </w:r>
      <w:r w:rsidRPr="00F2349A">
        <w:rPr>
          <w:rFonts w:ascii="Tahoma" w:hAnsi="Tahoma" w:cs="Tahoma"/>
          <w:color w:val="000000"/>
        </w:rPr>
        <w:t xml:space="preserve"> </w:t>
      </w:r>
      <w:r w:rsidRPr="00F2349A">
        <w:rPr>
          <w:rFonts w:ascii="Tahoma" w:hAnsi="Tahoma" w:cs="Tahoma"/>
          <w:b/>
          <w:color w:val="000000"/>
        </w:rPr>
        <w:t>iz obdelave mešanih komunalnih odpadkov</w:t>
      </w:r>
      <w:r w:rsidRPr="00F2349A">
        <w:rPr>
          <w:rFonts w:ascii="Tahoma" w:hAnsi="Tahoma" w:cs="Tahoma"/>
          <w:color w:val="000000"/>
        </w:rPr>
        <w:t xml:space="preserve"> (v nadaljevanju MKO), ki nastajajo v procesu obdelave odpadkov v obratu za mehansko-biološko obdelavo (v nadaljevanju: MBO) Regijskega centra za ravnanje z odpadki Ljubljana, Cesta dveh cesarjev 101, 1000 Ljubljana (v </w:t>
      </w:r>
      <w:r w:rsidR="006B7626" w:rsidRPr="00F2349A">
        <w:rPr>
          <w:rFonts w:ascii="Tahoma" w:hAnsi="Tahoma" w:cs="Tahoma"/>
          <w:color w:val="000000"/>
        </w:rPr>
        <w:t>nadaljevanju: RCERO Ljubljana).</w:t>
      </w:r>
    </w:p>
    <w:p w14:paraId="52FFA0A7" w14:textId="77777777" w:rsidR="00FE3DED" w:rsidRPr="00FE3DED" w:rsidRDefault="00FE3DED" w:rsidP="0063302D">
      <w:pPr>
        <w:keepNext/>
        <w:keepLines/>
        <w:jc w:val="both"/>
        <w:rPr>
          <w:rFonts w:ascii="Tahoma" w:hAnsi="Tahoma" w:cs="Tahoma"/>
        </w:rPr>
      </w:pPr>
    </w:p>
    <w:p w14:paraId="33C3181C" w14:textId="77777777" w:rsidR="00E20210" w:rsidRPr="00C8579C" w:rsidRDefault="00E20210" w:rsidP="0063302D">
      <w:pPr>
        <w:keepNext/>
        <w:keepLines/>
        <w:jc w:val="both"/>
        <w:rPr>
          <w:rFonts w:ascii="Tahoma" w:hAnsi="Tahoma" w:cs="Tahoma"/>
        </w:rPr>
      </w:pPr>
      <w:r w:rsidRPr="00C8579C">
        <w:rPr>
          <w:rFonts w:ascii="Tahoma" w:hAnsi="Tahoma" w:cs="Tahoma"/>
        </w:rPr>
        <w:t>Predviden je prevzem, odvoz in nadaljnja obdelava nastale količine produkta digestat.</w:t>
      </w:r>
    </w:p>
    <w:p w14:paraId="5E80C429" w14:textId="77777777" w:rsidR="003124D0" w:rsidRDefault="003124D0" w:rsidP="0063302D">
      <w:pPr>
        <w:keepNext/>
        <w:keepLines/>
        <w:jc w:val="both"/>
        <w:rPr>
          <w:rFonts w:ascii="Tahoma" w:hAnsi="Tahoma" w:cs="Tahoma"/>
        </w:rPr>
      </w:pPr>
    </w:p>
    <w:p w14:paraId="0CF23882" w14:textId="77777777" w:rsidR="00E20210" w:rsidRPr="003124D0" w:rsidRDefault="00E20210" w:rsidP="0063302D">
      <w:pPr>
        <w:keepNext/>
        <w:keepLines/>
        <w:jc w:val="both"/>
        <w:rPr>
          <w:rFonts w:ascii="Tahoma" w:hAnsi="Tahoma" w:cs="Tahoma"/>
          <w:b/>
        </w:rPr>
      </w:pPr>
      <w:r w:rsidRPr="003124D0">
        <w:rPr>
          <w:rFonts w:ascii="Tahoma" w:hAnsi="Tahoma" w:cs="Tahoma"/>
          <w:color w:val="000000"/>
        </w:rPr>
        <w:t>Okvirni</w:t>
      </w:r>
      <w:r w:rsidRPr="003124D0">
        <w:rPr>
          <w:rFonts w:ascii="Tahoma" w:hAnsi="Tahoma"/>
          <w:color w:val="000000" w:themeColor="text1"/>
        </w:rPr>
        <w:t xml:space="preserve"> sporazum </w:t>
      </w:r>
      <w:r w:rsidRPr="003124D0">
        <w:rPr>
          <w:rFonts w:ascii="Tahoma" w:hAnsi="Tahoma" w:cs="Tahoma"/>
          <w:color w:val="000000"/>
        </w:rPr>
        <w:t xml:space="preserve">se sklepa </w:t>
      </w:r>
      <w:r w:rsidRPr="003124D0">
        <w:rPr>
          <w:rFonts w:ascii="Tahoma" w:hAnsi="Tahoma"/>
          <w:color w:val="000000" w:themeColor="text1"/>
        </w:rPr>
        <w:t xml:space="preserve">za obdobje </w:t>
      </w:r>
      <w:r w:rsidR="00C5623D" w:rsidRPr="003124D0">
        <w:rPr>
          <w:rFonts w:ascii="Tahoma" w:hAnsi="Tahoma" w:cs="Tahoma"/>
          <w:color w:val="000000" w:themeColor="text1"/>
        </w:rPr>
        <w:t>24</w:t>
      </w:r>
      <w:r w:rsidRPr="003124D0">
        <w:rPr>
          <w:rFonts w:ascii="Tahoma" w:hAnsi="Tahoma"/>
          <w:color w:val="000000" w:themeColor="text1"/>
        </w:rPr>
        <w:t xml:space="preserve"> mesecev od datuma sklenitve okvirnega sporazuma s strani obeh strank okvirnega sporazuma oziroma do izčrpanja vrednosti okvirnega sporazuma, kar nastopi prej.</w:t>
      </w:r>
      <w:r w:rsidRPr="003124D0">
        <w:rPr>
          <w:rFonts w:ascii="Tahoma" w:hAnsi="Tahoma" w:cs="Tahoma"/>
        </w:rPr>
        <w:t xml:space="preserve"> </w:t>
      </w:r>
    </w:p>
    <w:p w14:paraId="436E7E03" w14:textId="77777777" w:rsidR="003124D0" w:rsidRDefault="003124D0" w:rsidP="0063302D">
      <w:pPr>
        <w:keepNext/>
        <w:keepLines/>
        <w:jc w:val="both"/>
        <w:rPr>
          <w:rFonts w:ascii="Tahoma" w:hAnsi="Tahoma" w:cs="Tahoma"/>
        </w:rPr>
      </w:pPr>
    </w:p>
    <w:p w14:paraId="00E50812" w14:textId="77777777" w:rsidR="000A474F" w:rsidRDefault="00E20210" w:rsidP="0063302D">
      <w:pPr>
        <w:keepNext/>
        <w:keepLines/>
        <w:jc w:val="both"/>
        <w:rPr>
          <w:rFonts w:ascii="Tahoma" w:hAnsi="Tahoma" w:cs="Tahoma"/>
        </w:rPr>
      </w:pPr>
      <w:r w:rsidRPr="00C8579C">
        <w:rPr>
          <w:rFonts w:ascii="Tahoma" w:hAnsi="Tahoma" w:cs="Tahoma"/>
        </w:rPr>
        <w:t xml:space="preserve">Okvirna skupna količina produkta, ki je predmet tega javnega naročila, znaša </w:t>
      </w:r>
      <w:r w:rsidR="00C5623D">
        <w:rPr>
          <w:rFonts w:ascii="Tahoma" w:hAnsi="Tahoma" w:cs="Tahoma"/>
        </w:rPr>
        <w:t>8</w:t>
      </w:r>
      <w:r>
        <w:rPr>
          <w:rFonts w:ascii="Tahoma" w:hAnsi="Tahoma" w:cs="Tahoma"/>
        </w:rPr>
        <w:t>.000</w:t>
      </w:r>
      <w:r w:rsidRPr="00C8579C">
        <w:rPr>
          <w:rFonts w:ascii="Tahoma" w:hAnsi="Tahoma" w:cs="Tahoma"/>
        </w:rPr>
        <w:t xml:space="preserve"> ton digestata v razsutem stanju iz obdelave komunalnih odpadkov v RCERO Ljubljana. Navedene količine so okvirne in niso obvezujoče za naročnika</w:t>
      </w:r>
      <w:r w:rsidR="0021205A">
        <w:rPr>
          <w:rFonts w:ascii="Tahoma" w:hAnsi="Tahoma" w:cs="Tahoma"/>
        </w:rPr>
        <w:t>.</w:t>
      </w:r>
    </w:p>
    <w:p w14:paraId="6D7338E2" w14:textId="77777777" w:rsidR="00AD6596" w:rsidRPr="00C8579C" w:rsidRDefault="00AD6596" w:rsidP="0063302D">
      <w:pPr>
        <w:keepNext/>
        <w:keepLines/>
        <w:tabs>
          <w:tab w:val="left" w:pos="4958"/>
          <w:tab w:val="left" w:pos="7064"/>
        </w:tabs>
        <w:jc w:val="both"/>
        <w:rPr>
          <w:rFonts w:ascii="Tahoma" w:hAnsi="Tahoma" w:cs="Tahoma"/>
        </w:rPr>
      </w:pPr>
    </w:p>
    <w:p w14:paraId="785A2598" w14:textId="77777777" w:rsidR="008D27F8" w:rsidRPr="00C8579C" w:rsidRDefault="00DE5970" w:rsidP="0063302D">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35612863" w14:textId="77777777" w:rsidR="00777852" w:rsidRPr="00C8579C" w:rsidRDefault="00777852" w:rsidP="0063302D">
      <w:pPr>
        <w:keepNext/>
        <w:keepLines/>
        <w:jc w:val="both"/>
        <w:rPr>
          <w:rFonts w:ascii="Tahoma" w:hAnsi="Tahoma" w:cs="Tahoma"/>
          <w:highlight w:val="yellow"/>
        </w:rPr>
      </w:pPr>
    </w:p>
    <w:p w14:paraId="6B5734A8"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Podatki o naročniku</w:t>
      </w:r>
    </w:p>
    <w:p w14:paraId="0B8BF0F1" w14:textId="77777777" w:rsidR="007C70A1" w:rsidRPr="00C8579C" w:rsidRDefault="007C70A1" w:rsidP="0063302D">
      <w:pPr>
        <w:keepNext/>
        <w:keepLines/>
        <w:jc w:val="both"/>
        <w:rPr>
          <w:rFonts w:ascii="Tahoma" w:hAnsi="Tahoma" w:cs="Tahoma"/>
        </w:rPr>
      </w:pPr>
    </w:p>
    <w:p w14:paraId="12A71436" w14:textId="77777777" w:rsidR="007C70A1" w:rsidRPr="00C8579C" w:rsidRDefault="007C70A1" w:rsidP="0063302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9468A">
        <w:rPr>
          <w:rFonts w:ascii="Tahoma" w:hAnsi="Tahoma" w:cs="Tahoma"/>
          <w:bCs/>
          <w:noProof/>
        </w:rPr>
        <w:t xml:space="preserve"> (krajše: JP VOKA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4C1CDA">
        <w:rPr>
          <w:rFonts w:ascii="Tahoma" w:hAnsi="Tahoma" w:cs="Tahoma"/>
          <w:b/>
          <w:bCs/>
        </w:rPr>
        <w:t xml:space="preserve">Prevzem </w:t>
      </w:r>
      <w:r w:rsidR="00BD1B78">
        <w:rPr>
          <w:rFonts w:ascii="Tahoma" w:hAnsi="Tahoma" w:cs="Tahoma"/>
          <w:b/>
          <w:bCs/>
        </w:rPr>
        <w:t xml:space="preserve">digestata kot </w:t>
      </w:r>
      <w:r w:rsidR="004C1CDA">
        <w:rPr>
          <w:rFonts w:ascii="Tahoma" w:hAnsi="Tahoma" w:cs="Tahoma"/>
          <w:b/>
          <w:bCs/>
        </w:rPr>
        <w:t>produkta iz obdelave komunalnih odpadkov v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EBF1A1C" w14:textId="77777777" w:rsidR="00E9188F" w:rsidRPr="00C8579C" w:rsidRDefault="00E9188F" w:rsidP="0063302D">
      <w:pPr>
        <w:keepNext/>
        <w:keepLines/>
        <w:ind w:left="708"/>
        <w:jc w:val="both"/>
        <w:rPr>
          <w:rFonts w:ascii="Tahoma" w:hAnsi="Tahoma" w:cs="Tahoma"/>
          <w:b/>
        </w:rPr>
      </w:pPr>
    </w:p>
    <w:p w14:paraId="74596A60" w14:textId="77777777" w:rsidR="007C70A1" w:rsidRPr="00C8579C" w:rsidRDefault="007C70A1" w:rsidP="0063302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2552ECA6" w14:textId="77777777" w:rsidR="007C70A1" w:rsidRPr="00C8579C" w:rsidRDefault="007C70A1" w:rsidP="0063302D">
      <w:pPr>
        <w:keepNext/>
        <w:keepLines/>
        <w:jc w:val="both"/>
      </w:pPr>
    </w:p>
    <w:p w14:paraId="794D54DF" w14:textId="77777777" w:rsidR="007C70A1" w:rsidRPr="00C8579C" w:rsidRDefault="007C70A1" w:rsidP="0063302D">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26BDF489" w14:textId="77777777" w:rsidR="00F1423B" w:rsidRPr="0012180C" w:rsidRDefault="00F1423B" w:rsidP="0063302D">
      <w:pPr>
        <w:keepNext/>
        <w:keepLines/>
        <w:numPr>
          <w:ilvl w:val="0"/>
          <w:numId w:val="27"/>
        </w:numPr>
        <w:jc w:val="both"/>
        <w:rPr>
          <w:rFonts w:ascii="Tahoma" w:hAnsi="Tahoma" w:cs="Tahoma"/>
          <w:kern w:val="16"/>
        </w:rPr>
      </w:pPr>
      <w:r w:rsidRPr="0012180C">
        <w:rPr>
          <w:rFonts w:ascii="Tahoma" w:hAnsi="Tahoma" w:cs="Tahoma"/>
          <w:kern w:val="16"/>
        </w:rPr>
        <w:t xml:space="preserve">Zakona o javnem naročanju (Ur. l. RS, </w:t>
      </w:r>
      <w:r w:rsidR="00CD2E32" w:rsidRPr="0012180C">
        <w:rPr>
          <w:rFonts w:ascii="Tahoma" w:hAnsi="Tahoma" w:cs="Tahoma"/>
          <w:kern w:val="16"/>
        </w:rPr>
        <w:t xml:space="preserve">št. </w:t>
      </w:r>
      <w:r w:rsidR="005C1BB3" w:rsidRPr="0012180C">
        <w:rPr>
          <w:rFonts w:ascii="Tahoma" w:hAnsi="Tahoma" w:cs="Tahoma"/>
          <w:kern w:val="16"/>
        </w:rPr>
        <w:t>91/15</w:t>
      </w:r>
      <w:r w:rsidR="00C87EE0" w:rsidRPr="0012180C">
        <w:rPr>
          <w:rFonts w:ascii="Tahoma" w:hAnsi="Tahoma" w:cs="Tahoma"/>
          <w:kern w:val="16"/>
        </w:rPr>
        <w:t xml:space="preserve"> </w:t>
      </w:r>
      <w:r w:rsidR="0045383F" w:rsidRPr="0012180C">
        <w:rPr>
          <w:rFonts w:ascii="Tahoma" w:hAnsi="Tahoma" w:cs="Tahoma"/>
          <w:kern w:val="16"/>
        </w:rPr>
        <w:t>s spremembami</w:t>
      </w:r>
      <w:r w:rsidR="00137300" w:rsidRPr="0012180C">
        <w:rPr>
          <w:rFonts w:ascii="Tahoma" w:hAnsi="Tahoma" w:cs="Tahoma"/>
          <w:kern w:val="16"/>
        </w:rPr>
        <w:t>; v nadaljevanju: ZJN-</w:t>
      </w:r>
      <w:r w:rsidR="005C1BB3" w:rsidRPr="0012180C">
        <w:rPr>
          <w:rFonts w:ascii="Tahoma" w:hAnsi="Tahoma" w:cs="Tahoma"/>
          <w:kern w:val="16"/>
        </w:rPr>
        <w:t>3</w:t>
      </w:r>
      <w:r w:rsidRPr="0012180C">
        <w:rPr>
          <w:rFonts w:ascii="Tahoma" w:hAnsi="Tahoma" w:cs="Tahoma"/>
          <w:kern w:val="16"/>
        </w:rPr>
        <w:t>),</w:t>
      </w:r>
    </w:p>
    <w:p w14:paraId="605AF99E" w14:textId="77777777" w:rsidR="00F1423B" w:rsidRPr="0012180C" w:rsidRDefault="00F1423B" w:rsidP="0063302D">
      <w:pPr>
        <w:keepNext/>
        <w:keepLines/>
        <w:numPr>
          <w:ilvl w:val="0"/>
          <w:numId w:val="27"/>
        </w:numPr>
        <w:jc w:val="both"/>
        <w:rPr>
          <w:rFonts w:ascii="Tahoma" w:hAnsi="Tahoma" w:cs="Tahoma"/>
          <w:kern w:val="16"/>
        </w:rPr>
      </w:pPr>
      <w:r w:rsidRPr="0012180C">
        <w:rPr>
          <w:rFonts w:ascii="Tahoma" w:hAnsi="Tahoma" w:cs="Tahoma"/>
          <w:kern w:val="16"/>
        </w:rPr>
        <w:t xml:space="preserve">Zakona o pravnem varstvu v postopkih javnega naročanja (Ur. l. RS, št. </w:t>
      </w:r>
      <w:r w:rsidR="00C7533B" w:rsidRPr="0012180C">
        <w:rPr>
          <w:rFonts w:ascii="Tahoma" w:hAnsi="Tahoma" w:cs="Tahoma"/>
          <w:kern w:val="16"/>
        </w:rPr>
        <w:t>43/11, 60/11-ZTP-D</w:t>
      </w:r>
      <w:r w:rsidR="00C87EE0" w:rsidRPr="0012180C">
        <w:rPr>
          <w:rFonts w:ascii="Tahoma" w:hAnsi="Tahoma" w:cs="Tahoma"/>
          <w:kern w:val="16"/>
        </w:rPr>
        <w:t xml:space="preserve">, </w:t>
      </w:r>
      <w:r w:rsidR="00C7533B" w:rsidRPr="0012180C">
        <w:rPr>
          <w:rFonts w:ascii="Tahoma" w:hAnsi="Tahoma" w:cs="Tahoma"/>
          <w:kern w:val="16"/>
        </w:rPr>
        <w:t>63/13</w:t>
      </w:r>
      <w:r w:rsidR="00C87EE0" w:rsidRPr="0012180C">
        <w:rPr>
          <w:rFonts w:ascii="Tahoma" w:hAnsi="Tahoma" w:cs="Tahoma"/>
          <w:kern w:val="16"/>
        </w:rPr>
        <w:t>, 90/14 in 60/17</w:t>
      </w:r>
      <w:r w:rsidR="00137300" w:rsidRPr="0012180C">
        <w:rPr>
          <w:rFonts w:ascii="Tahoma" w:hAnsi="Tahoma" w:cs="Tahoma"/>
          <w:kern w:val="16"/>
        </w:rPr>
        <w:t>; v nadaljevanju: ZPVPJN</w:t>
      </w:r>
      <w:r w:rsidRPr="0012180C">
        <w:rPr>
          <w:rFonts w:ascii="Tahoma" w:hAnsi="Tahoma" w:cs="Tahoma"/>
          <w:kern w:val="16"/>
        </w:rPr>
        <w:t>),</w:t>
      </w:r>
    </w:p>
    <w:p w14:paraId="1D27180A" w14:textId="77777777" w:rsidR="00FE3DED" w:rsidRPr="0012180C" w:rsidRDefault="00FE3DED" w:rsidP="0063302D">
      <w:pPr>
        <w:keepNext/>
        <w:keepLines/>
        <w:numPr>
          <w:ilvl w:val="0"/>
          <w:numId w:val="27"/>
        </w:numPr>
        <w:jc w:val="both"/>
        <w:rPr>
          <w:rFonts w:ascii="Tahoma" w:hAnsi="Tahoma" w:cs="Tahoma"/>
          <w:kern w:val="16"/>
        </w:rPr>
      </w:pPr>
      <w:r w:rsidRPr="0012180C">
        <w:rPr>
          <w:rFonts w:ascii="Tahoma" w:hAnsi="Tahoma" w:cs="Tahoma"/>
          <w:kern w:val="16"/>
        </w:rPr>
        <w:t>Uredbe o odlagališčih odpadkov (Ur. l. RS, št. 10/14, 54/15, 36/16 in 37/18),</w:t>
      </w:r>
    </w:p>
    <w:p w14:paraId="7FD1F1D9" w14:textId="77777777" w:rsidR="00FE3DED" w:rsidRPr="0012180C" w:rsidRDefault="00FE3DED" w:rsidP="0063302D">
      <w:pPr>
        <w:keepNext/>
        <w:keepLines/>
        <w:numPr>
          <w:ilvl w:val="0"/>
          <w:numId w:val="27"/>
        </w:numPr>
        <w:jc w:val="both"/>
        <w:rPr>
          <w:rFonts w:ascii="Tahoma" w:hAnsi="Tahoma" w:cs="Tahoma"/>
          <w:kern w:val="16"/>
        </w:rPr>
      </w:pPr>
      <w:r w:rsidRPr="0012180C">
        <w:rPr>
          <w:rFonts w:ascii="Tahoma" w:hAnsi="Tahoma" w:cs="Tahoma"/>
          <w:kern w:val="16"/>
        </w:rPr>
        <w:t>Uredbe o odpadkih (Ur. l. RS, št. 37/15 in 69/15),</w:t>
      </w:r>
    </w:p>
    <w:p w14:paraId="34381735" w14:textId="77777777" w:rsidR="00FD6FC9" w:rsidRPr="0012180C" w:rsidRDefault="00706C97" w:rsidP="0063302D">
      <w:pPr>
        <w:keepNext/>
        <w:keepLines/>
        <w:numPr>
          <w:ilvl w:val="0"/>
          <w:numId w:val="27"/>
        </w:numPr>
        <w:jc w:val="both"/>
        <w:rPr>
          <w:rFonts w:ascii="Tahoma" w:hAnsi="Tahoma" w:cs="Tahoma"/>
          <w:kern w:val="16"/>
        </w:rPr>
      </w:pPr>
      <w:r w:rsidRPr="0012180C">
        <w:rPr>
          <w:rFonts w:ascii="Tahoma" w:hAnsi="Tahoma" w:cs="Tahoma"/>
          <w:kern w:val="16"/>
        </w:rPr>
        <w:t xml:space="preserve">ostalih predpisov, ki temeljijo na zgoraj navedenih zakonih ter </w:t>
      </w:r>
      <w:r w:rsidR="00FD6FC9" w:rsidRPr="0012180C">
        <w:rPr>
          <w:rFonts w:ascii="Tahoma" w:hAnsi="Tahoma" w:cs="Tahoma"/>
          <w:kern w:val="16"/>
        </w:rPr>
        <w:t>veljavno zakonodajo, ki se nanaš</w:t>
      </w:r>
      <w:r w:rsidR="00177058" w:rsidRPr="0012180C">
        <w:rPr>
          <w:rFonts w:ascii="Tahoma" w:hAnsi="Tahoma" w:cs="Tahoma"/>
          <w:kern w:val="16"/>
        </w:rPr>
        <w:t>a</w:t>
      </w:r>
      <w:r w:rsidRPr="0012180C">
        <w:rPr>
          <w:rFonts w:ascii="Tahoma" w:hAnsi="Tahoma" w:cs="Tahoma"/>
          <w:kern w:val="16"/>
        </w:rPr>
        <w:t xml:space="preserve"> na predmet</w:t>
      </w:r>
      <w:r w:rsidR="00FD6FC9" w:rsidRPr="0012180C">
        <w:rPr>
          <w:rFonts w:ascii="Tahoma" w:hAnsi="Tahoma" w:cs="Tahoma"/>
          <w:kern w:val="16"/>
        </w:rPr>
        <w:t xml:space="preserve"> javnega</w:t>
      </w:r>
      <w:r w:rsidRPr="0012180C">
        <w:rPr>
          <w:rFonts w:ascii="Tahoma" w:hAnsi="Tahoma" w:cs="Tahoma"/>
          <w:kern w:val="16"/>
        </w:rPr>
        <w:t xml:space="preserve"> naročila.</w:t>
      </w:r>
    </w:p>
    <w:p w14:paraId="66DF0C04" w14:textId="77777777" w:rsidR="00E53959" w:rsidRPr="0012180C" w:rsidRDefault="00E53959" w:rsidP="0063302D">
      <w:pPr>
        <w:keepNext/>
        <w:keepLines/>
        <w:ind w:left="720"/>
        <w:jc w:val="both"/>
        <w:rPr>
          <w:rFonts w:ascii="Tahoma" w:hAnsi="Tahoma" w:cs="Tahoma"/>
          <w:kern w:val="16"/>
        </w:rPr>
      </w:pPr>
    </w:p>
    <w:p w14:paraId="15DCE566" w14:textId="77777777" w:rsidR="00AA0A25" w:rsidRDefault="00606533" w:rsidP="0063302D">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56593BC4" w14:textId="77777777" w:rsidR="001D5D59" w:rsidRPr="001D5D59" w:rsidRDefault="001D5D59" w:rsidP="0063302D">
      <w:pPr>
        <w:keepNext/>
        <w:keepLines/>
        <w:jc w:val="both"/>
        <w:rPr>
          <w:rFonts w:ascii="Tahoma" w:hAnsi="Tahoma" w:cs="Tahoma"/>
        </w:rPr>
      </w:pPr>
    </w:p>
    <w:p w14:paraId="3856B382"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Jezik in denarna enota</w:t>
      </w:r>
    </w:p>
    <w:p w14:paraId="71314BE1" w14:textId="77777777" w:rsidR="007C70A1" w:rsidRPr="00C8579C" w:rsidRDefault="007C70A1" w:rsidP="0063302D">
      <w:pPr>
        <w:keepNext/>
        <w:keepLines/>
        <w:jc w:val="both"/>
        <w:rPr>
          <w:rFonts w:ascii="Tahoma" w:hAnsi="Tahoma" w:cs="Tahoma"/>
          <w:b/>
        </w:rPr>
      </w:pPr>
    </w:p>
    <w:p w14:paraId="0B38E5C9" w14:textId="77777777" w:rsidR="00137300" w:rsidRPr="00C8579C" w:rsidRDefault="004C1CDA" w:rsidP="0063302D">
      <w:pPr>
        <w:keepNext/>
        <w:keepLines/>
        <w:jc w:val="both"/>
        <w:rPr>
          <w:rFonts w:ascii="Tahoma" w:hAnsi="Tahoma" w:cs="Tahoma"/>
          <w:color w:val="000000"/>
        </w:rPr>
      </w:pPr>
      <w:r>
        <w:rPr>
          <w:rFonts w:ascii="Tahoma" w:hAnsi="Tahoma" w:cs="Tahoma"/>
        </w:rPr>
        <w:t xml:space="preserve">Postopek javnega naročanja poteka v slovenskem jeziku. </w:t>
      </w:r>
      <w:r w:rsidR="002A23A6"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0D40AFE" w14:textId="77777777" w:rsidR="0094613F" w:rsidRPr="00C8579C" w:rsidRDefault="0094613F" w:rsidP="0063302D">
      <w:pPr>
        <w:keepNext/>
        <w:keepLines/>
        <w:jc w:val="both"/>
        <w:rPr>
          <w:rFonts w:ascii="Tahoma" w:hAnsi="Tahoma" w:cs="Tahoma"/>
        </w:rPr>
      </w:pPr>
    </w:p>
    <w:p w14:paraId="01B663E1" w14:textId="77777777" w:rsidR="002A23A6" w:rsidRDefault="002A23A6" w:rsidP="0063302D">
      <w:pPr>
        <w:keepNext/>
        <w:keepLines/>
        <w:jc w:val="both"/>
        <w:rPr>
          <w:rFonts w:ascii="Tahoma" w:hAnsi="Tahoma" w:cs="Tahoma"/>
        </w:rPr>
      </w:pPr>
      <w:r w:rsidRPr="00C8579C">
        <w:rPr>
          <w:rFonts w:ascii="Tahoma" w:hAnsi="Tahoma" w:cs="Tahoma"/>
        </w:rPr>
        <w:t>Finančni podatki morajo biti podani v evrih, na do dve (2) decimalni mesti natančno.</w:t>
      </w:r>
    </w:p>
    <w:p w14:paraId="4D226BA8" w14:textId="77777777" w:rsidR="004C1CDA" w:rsidRDefault="004C1CDA" w:rsidP="0063302D">
      <w:pPr>
        <w:keepNext/>
        <w:keepLines/>
        <w:jc w:val="both"/>
        <w:rPr>
          <w:rFonts w:ascii="Tahoma" w:hAnsi="Tahoma" w:cs="Tahoma"/>
        </w:rPr>
      </w:pPr>
    </w:p>
    <w:p w14:paraId="3C88D95C" w14:textId="77777777" w:rsidR="004C1CDA" w:rsidRDefault="004C1CDA" w:rsidP="0063302D">
      <w:pPr>
        <w:keepNext/>
        <w:keepLines/>
        <w:jc w:val="both"/>
        <w:rPr>
          <w:rFonts w:ascii="Tahoma" w:hAnsi="Tahoma" w:cs="Tahoma"/>
        </w:rPr>
      </w:pPr>
    </w:p>
    <w:p w14:paraId="69077A48"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lastRenderedPageBreak/>
        <w:t>Dodatna pojasnila ponudnikom</w:t>
      </w:r>
      <w:bookmarkEnd w:id="1"/>
      <w:bookmarkEnd w:id="2"/>
      <w:bookmarkEnd w:id="3"/>
      <w:bookmarkEnd w:id="4"/>
      <w:bookmarkEnd w:id="5"/>
    </w:p>
    <w:p w14:paraId="5EEB1085" w14:textId="77777777" w:rsidR="007C70A1" w:rsidRPr="00C8579C" w:rsidRDefault="007C70A1" w:rsidP="0063302D">
      <w:pPr>
        <w:keepNext/>
        <w:keepLines/>
        <w:jc w:val="both"/>
        <w:rPr>
          <w:rFonts w:ascii="Tahoma" w:hAnsi="Tahoma" w:cs="Tahoma"/>
        </w:rPr>
      </w:pPr>
    </w:p>
    <w:p w14:paraId="7AE59B86" w14:textId="2D742BC3" w:rsidR="0094613F" w:rsidRPr="00C8579C" w:rsidRDefault="0094613F" w:rsidP="0063302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FE2718" w:rsidRPr="00FE2718">
        <w:rPr>
          <w:rFonts w:ascii="Tahoma" w:hAnsi="Tahoma"/>
          <w:b/>
        </w:rPr>
        <w:t>4</w:t>
      </w:r>
      <w:r w:rsidRPr="00FE2718">
        <w:rPr>
          <w:rFonts w:ascii="Tahoma" w:hAnsi="Tahoma"/>
          <w:b/>
        </w:rPr>
        <w:t xml:space="preserve">. </w:t>
      </w:r>
      <w:r w:rsidR="00FE2718" w:rsidRPr="00FE2718">
        <w:rPr>
          <w:rFonts w:ascii="Tahoma" w:hAnsi="Tahoma"/>
          <w:b/>
        </w:rPr>
        <w:t>3</w:t>
      </w:r>
      <w:r w:rsidRPr="00FE2718">
        <w:rPr>
          <w:rFonts w:ascii="Tahoma" w:hAnsi="Tahoma"/>
          <w:b/>
        </w:rPr>
        <w:t>. 20</w:t>
      </w:r>
      <w:r w:rsidR="003D2F99" w:rsidRPr="00FE2718">
        <w:rPr>
          <w:rFonts w:ascii="Tahoma" w:hAnsi="Tahoma"/>
          <w:b/>
        </w:rPr>
        <w:t>2</w:t>
      </w:r>
      <w:r w:rsidR="00E20210" w:rsidRPr="00FE2718">
        <w:rPr>
          <w:rFonts w:ascii="Tahoma" w:hAnsi="Tahoma"/>
          <w:b/>
        </w:rPr>
        <w:t>1</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FE2718" w:rsidRPr="00FE2718">
        <w:rPr>
          <w:rFonts w:ascii="Tahoma" w:hAnsi="Tahoma"/>
        </w:rPr>
        <w:t>8</w:t>
      </w:r>
      <w:r w:rsidR="00FE3DED" w:rsidRPr="00FE2718">
        <w:rPr>
          <w:rFonts w:ascii="Tahoma" w:hAnsi="Tahoma"/>
        </w:rPr>
        <w:t xml:space="preserve">. </w:t>
      </w:r>
      <w:r w:rsidR="00FE2718" w:rsidRPr="00FE2718">
        <w:rPr>
          <w:rFonts w:ascii="Tahoma" w:hAnsi="Tahoma"/>
        </w:rPr>
        <w:t>3</w:t>
      </w:r>
      <w:r w:rsidR="00FE3DED" w:rsidRPr="00FE2718">
        <w:rPr>
          <w:rFonts w:ascii="Tahoma" w:hAnsi="Tahoma"/>
        </w:rPr>
        <w:t>. 202</w:t>
      </w:r>
      <w:r w:rsidR="00E20210" w:rsidRPr="00FE2718">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558C6262" w14:textId="77777777" w:rsidR="00AC3420" w:rsidRPr="00C8579C" w:rsidRDefault="00AC3420" w:rsidP="0063302D">
      <w:pPr>
        <w:keepNext/>
        <w:keepLines/>
        <w:jc w:val="both"/>
        <w:rPr>
          <w:rFonts w:ascii="Tahoma" w:hAnsi="Tahoma"/>
        </w:rPr>
      </w:pPr>
    </w:p>
    <w:p w14:paraId="05A72970"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Variantna ponudba</w:t>
      </w:r>
    </w:p>
    <w:p w14:paraId="78ED6D60" w14:textId="77777777" w:rsidR="007C70A1" w:rsidRPr="00C8579C" w:rsidRDefault="007C70A1" w:rsidP="0063302D">
      <w:pPr>
        <w:pStyle w:val="BESEDILO"/>
        <w:keepNext/>
        <w:widowControl/>
        <w:tabs>
          <w:tab w:val="clear" w:pos="2155"/>
        </w:tabs>
        <w:rPr>
          <w:rFonts w:ascii="Tahoma" w:hAnsi="Tahoma" w:cs="Tahoma"/>
          <w:kern w:val="0"/>
        </w:rPr>
      </w:pPr>
    </w:p>
    <w:p w14:paraId="4789E4D9" w14:textId="77777777" w:rsidR="00606533" w:rsidRPr="00C8579C" w:rsidRDefault="00606533" w:rsidP="0063302D">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01D451B" w14:textId="77777777" w:rsidR="004F2EA8" w:rsidRPr="00C8579C" w:rsidRDefault="004F2EA8" w:rsidP="0063302D">
      <w:pPr>
        <w:keepNext/>
        <w:keepLines/>
        <w:jc w:val="both"/>
        <w:rPr>
          <w:rFonts w:ascii="Tahoma" w:hAnsi="Tahoma" w:cs="Tahoma"/>
        </w:rPr>
      </w:pPr>
    </w:p>
    <w:p w14:paraId="4DF0E257" w14:textId="77777777" w:rsidR="004F2EA8" w:rsidRPr="00C8579C" w:rsidRDefault="004F2EA8" w:rsidP="0063302D">
      <w:pPr>
        <w:keepNext/>
        <w:keepLines/>
        <w:numPr>
          <w:ilvl w:val="1"/>
          <w:numId w:val="2"/>
        </w:numPr>
        <w:jc w:val="both"/>
        <w:rPr>
          <w:rFonts w:ascii="Tahoma" w:hAnsi="Tahoma" w:cs="Tahoma"/>
          <w:b/>
        </w:rPr>
      </w:pPr>
      <w:r w:rsidRPr="00C8579C">
        <w:rPr>
          <w:rFonts w:ascii="Tahoma" w:hAnsi="Tahoma" w:cs="Tahoma"/>
          <w:b/>
        </w:rPr>
        <w:t>Pregled in ocenjevanje ponudb</w:t>
      </w:r>
    </w:p>
    <w:p w14:paraId="2D281306" w14:textId="77777777" w:rsidR="004F2EA8" w:rsidRPr="00C8579C" w:rsidRDefault="004F2EA8" w:rsidP="0063302D">
      <w:pPr>
        <w:keepNext/>
        <w:keepLines/>
        <w:rPr>
          <w:rFonts w:ascii="Tahoma" w:hAnsi="Tahoma" w:cs="Tahoma"/>
        </w:rPr>
      </w:pPr>
    </w:p>
    <w:p w14:paraId="756EAAD6" w14:textId="77777777" w:rsidR="00DF3A28" w:rsidRDefault="004F2EA8" w:rsidP="0063302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319CD5E5" w14:textId="77777777" w:rsidR="00EB78EB" w:rsidRPr="00C8579C" w:rsidRDefault="00EB78EB" w:rsidP="0063302D">
      <w:pPr>
        <w:keepNext/>
        <w:keepLines/>
        <w:jc w:val="both"/>
        <w:rPr>
          <w:rFonts w:ascii="Tahoma" w:hAnsi="Tahoma" w:cs="Tahoma"/>
        </w:rPr>
      </w:pPr>
    </w:p>
    <w:p w14:paraId="68C6794C" w14:textId="77777777" w:rsidR="00AE4BEB" w:rsidRPr="00C8579C" w:rsidRDefault="00C74881" w:rsidP="0063302D">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C8579C">
        <w:rPr>
          <w:rFonts w:ascii="Tahoma" w:hAnsi="Tahoma" w:cs="Tahoma"/>
          <w:b/>
        </w:rPr>
        <w:t>Okvirni sporazum</w:t>
      </w:r>
    </w:p>
    <w:p w14:paraId="212840E9" w14:textId="77777777" w:rsidR="00F1423B" w:rsidRPr="00C8579C" w:rsidRDefault="00F1423B" w:rsidP="0063302D">
      <w:pPr>
        <w:keepNext/>
        <w:keepLines/>
        <w:ind w:hanging="360"/>
        <w:jc w:val="both"/>
        <w:rPr>
          <w:rFonts w:ascii="Tahoma" w:hAnsi="Tahoma" w:cs="Tahoma"/>
        </w:rPr>
      </w:pPr>
    </w:p>
    <w:p w14:paraId="204EFE7E" w14:textId="77777777" w:rsidR="00194AC2" w:rsidRPr="00C8579C" w:rsidRDefault="00194AC2" w:rsidP="0063302D">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 bo podpisal zakoniti zastopnik naročnika.</w:t>
      </w:r>
    </w:p>
    <w:p w14:paraId="1185E511" w14:textId="77777777" w:rsidR="00194AC2" w:rsidRPr="00C8579C" w:rsidRDefault="00194AC2" w:rsidP="0063302D">
      <w:pPr>
        <w:keepNext/>
        <w:keepLines/>
        <w:jc w:val="both"/>
        <w:rPr>
          <w:rFonts w:ascii="Tahoma" w:hAnsi="Tahoma" w:cs="Tahoma"/>
        </w:rPr>
      </w:pPr>
    </w:p>
    <w:p w14:paraId="58B186FB" w14:textId="77777777" w:rsidR="009A7FCB" w:rsidRPr="00C8579C" w:rsidRDefault="00194AC2" w:rsidP="0063302D">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p>
    <w:p w14:paraId="2D9421CD" w14:textId="77777777" w:rsidR="00AE4BEB" w:rsidRPr="00C8579C" w:rsidRDefault="00AE4BEB" w:rsidP="0063302D">
      <w:pPr>
        <w:keepNext/>
        <w:keepLines/>
        <w:jc w:val="both"/>
        <w:rPr>
          <w:rFonts w:ascii="Tahoma" w:hAnsi="Tahoma" w:cs="Tahoma"/>
        </w:rPr>
      </w:pPr>
    </w:p>
    <w:p w14:paraId="26E18E6A" w14:textId="77777777" w:rsidR="00AE4BEB" w:rsidRPr="00C8579C" w:rsidRDefault="00AE4BEB" w:rsidP="0063302D">
      <w:pPr>
        <w:keepNext/>
        <w:keepLines/>
        <w:jc w:val="both"/>
        <w:rPr>
          <w:rFonts w:ascii="Tahoma" w:hAnsi="Tahoma" w:cs="Tahoma"/>
        </w:rPr>
      </w:pPr>
      <w:r w:rsidRPr="00C8579C">
        <w:rPr>
          <w:rFonts w:ascii="Tahoma" w:hAnsi="Tahoma" w:cs="Tahoma"/>
        </w:rPr>
        <w:t>V skladu s šestim odstavkom 14. člena Zakona o integriteti in preprečevanju korupcije (Ur</w:t>
      </w:r>
      <w:r w:rsidR="004C1CDA">
        <w:rPr>
          <w:rFonts w:ascii="Tahoma" w:hAnsi="Tahoma" w:cs="Tahoma"/>
        </w:rPr>
        <w:t>.</w:t>
      </w:r>
      <w:r w:rsidRPr="00C8579C">
        <w:rPr>
          <w:rFonts w:ascii="Tahoma" w:hAnsi="Tahoma" w:cs="Tahoma"/>
        </w:rPr>
        <w:t xml:space="preserve"> l</w:t>
      </w:r>
      <w:r w:rsidR="004C1CDA">
        <w:rPr>
          <w:rFonts w:ascii="Tahoma" w:hAnsi="Tahoma" w:cs="Tahoma"/>
        </w:rPr>
        <w:t>.</w:t>
      </w:r>
      <w:r w:rsidRPr="00C8579C">
        <w:rPr>
          <w:rFonts w:ascii="Tahoma" w:hAnsi="Tahoma" w:cs="Tahoma"/>
        </w:rPr>
        <w:t xml:space="preserve"> RS, št. 69/11-UPB2</w:t>
      </w:r>
      <w:r w:rsidR="004C1CDA">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3621434A" w14:textId="77777777" w:rsidR="002B0FB8" w:rsidRDefault="002B0FB8" w:rsidP="0063302D">
      <w:pPr>
        <w:keepNext/>
        <w:keepLines/>
        <w:jc w:val="both"/>
        <w:rPr>
          <w:rFonts w:ascii="Tahoma" w:hAnsi="Tahoma" w:cs="Tahoma"/>
        </w:rPr>
      </w:pPr>
    </w:p>
    <w:p w14:paraId="351F2C00" w14:textId="77777777" w:rsidR="005F1B04" w:rsidRPr="00B106CF" w:rsidRDefault="005F1B04" w:rsidP="0063302D">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07E7C5BC" w14:textId="77777777" w:rsidR="005F1B04" w:rsidRDefault="005F1B04" w:rsidP="0063302D">
      <w:pPr>
        <w:keepNext/>
        <w:keepLines/>
        <w:jc w:val="both"/>
        <w:rPr>
          <w:rFonts w:ascii="Tahoma" w:hAnsi="Tahoma" w:cs="Tahoma"/>
        </w:rPr>
      </w:pPr>
    </w:p>
    <w:p w14:paraId="61996695" w14:textId="77777777" w:rsidR="004A5D86" w:rsidRPr="004A5D86" w:rsidRDefault="004A5D86" w:rsidP="0063302D">
      <w:pPr>
        <w:keepNext/>
        <w:keepLines/>
        <w:jc w:val="both"/>
        <w:rPr>
          <w:rFonts w:ascii="Tahoma" w:hAnsi="Tahoma" w:cs="Tahoma"/>
          <w:b/>
        </w:rPr>
      </w:pPr>
      <w:r w:rsidRPr="004A5D86">
        <w:rPr>
          <w:rFonts w:ascii="Tahoma" w:hAnsi="Tahoma" w:cs="Tahoma"/>
        </w:rPr>
        <w:t xml:space="preserve">Naročnik oddaja javno naročilo po </w:t>
      </w:r>
      <w:r>
        <w:rPr>
          <w:rFonts w:ascii="Tahoma" w:hAnsi="Tahoma" w:cs="Tahoma"/>
        </w:rPr>
        <w:t xml:space="preserve">odprtem </w:t>
      </w:r>
      <w:r w:rsidRPr="004A5D86">
        <w:rPr>
          <w:rFonts w:ascii="Tahoma" w:hAnsi="Tahoma" w:cs="Tahoma"/>
        </w:rPr>
        <w:t xml:space="preserve">postopku in bo po izvedenem postopku na podlagi a. točke sedmega odstavka 48. člena ZJN-3, sklenil okvirni sporazum </w:t>
      </w:r>
      <w:r w:rsidR="008448D8">
        <w:rPr>
          <w:rFonts w:ascii="Tahoma" w:hAnsi="Tahoma" w:cs="Tahoma"/>
          <w:b/>
          <w:u w:val="single"/>
        </w:rPr>
        <w:t xml:space="preserve">z </w:t>
      </w:r>
      <w:r w:rsidRPr="004A5D86">
        <w:rPr>
          <w:rFonts w:ascii="Tahoma" w:hAnsi="Tahoma" w:cs="Tahoma"/>
          <w:b/>
          <w:u w:val="single"/>
        </w:rPr>
        <w:t>ekonomsko najugodnejšim ponudnik</w:t>
      </w:r>
      <w:r>
        <w:rPr>
          <w:rFonts w:ascii="Tahoma" w:hAnsi="Tahoma" w:cs="Tahoma"/>
          <w:b/>
          <w:u w:val="single"/>
        </w:rPr>
        <w:t>om</w:t>
      </w:r>
      <w:r w:rsidR="00E20E27" w:rsidRPr="00E20E27">
        <w:rPr>
          <w:rFonts w:ascii="Tahoma" w:hAnsi="Tahoma" w:cs="Tahoma"/>
          <w:b/>
        </w:rPr>
        <w:t xml:space="preserve">, </w:t>
      </w:r>
      <w:r w:rsidRPr="00E20E27">
        <w:rPr>
          <w:rFonts w:ascii="Tahoma" w:hAnsi="Tahoma" w:cs="Tahoma"/>
          <w:b/>
        </w:rPr>
        <w:t xml:space="preserve"> </w:t>
      </w:r>
      <w:r w:rsidRPr="004A5D86">
        <w:rPr>
          <w:rFonts w:ascii="Tahoma" w:hAnsi="Tahoma" w:cs="Tahoma"/>
        </w:rPr>
        <w:t>ki bo izpolnjeval pogoje in zahteve naročnika navedene v razpisni dokumentaciji.</w:t>
      </w:r>
    </w:p>
    <w:p w14:paraId="55013F30" w14:textId="77777777" w:rsidR="004A5D86" w:rsidRPr="00C8579C" w:rsidRDefault="004A5D86" w:rsidP="0063302D">
      <w:pPr>
        <w:keepNext/>
        <w:keepLines/>
        <w:jc w:val="both"/>
        <w:rPr>
          <w:rFonts w:ascii="Tahoma" w:hAnsi="Tahoma" w:cs="Tahoma"/>
        </w:rPr>
      </w:pPr>
    </w:p>
    <w:p w14:paraId="2BE20535" w14:textId="77777777" w:rsidR="00AE4BEB" w:rsidRPr="00C8579C" w:rsidRDefault="00AE4BEB" w:rsidP="0063302D">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D27B46" w:rsidRPr="00C8579C">
        <w:rPr>
          <w:rFonts w:ascii="Tahoma" w:hAnsi="Tahoma" w:cs="Tahoma"/>
        </w:rPr>
        <w:t xml:space="preserve">8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18EE83E5" w14:textId="77777777" w:rsidR="00AD7483" w:rsidRDefault="00AD7483" w:rsidP="0063302D">
      <w:pPr>
        <w:keepNext/>
        <w:keepLines/>
        <w:jc w:val="both"/>
        <w:rPr>
          <w:rFonts w:ascii="Tahoma" w:hAnsi="Tahoma" w:cs="Tahoma"/>
        </w:rPr>
      </w:pPr>
    </w:p>
    <w:p w14:paraId="1146A02B"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5D7B3908" w14:textId="77777777" w:rsidR="007C70A1" w:rsidRPr="00C8579C" w:rsidRDefault="007C70A1" w:rsidP="0063302D">
      <w:pPr>
        <w:keepNext/>
        <w:keepLines/>
        <w:jc w:val="both"/>
        <w:rPr>
          <w:rFonts w:ascii="Tahoma" w:hAnsi="Tahoma" w:cs="Tahoma"/>
          <w:b/>
        </w:rPr>
      </w:pPr>
    </w:p>
    <w:p w14:paraId="5B47D693" w14:textId="77777777" w:rsidR="005E0EDF" w:rsidRDefault="005E0EDF" w:rsidP="0063302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6DFFAA1A" w14:textId="77777777" w:rsidR="003124D0" w:rsidRDefault="003124D0" w:rsidP="0063302D">
      <w:pPr>
        <w:keepNext/>
        <w:keepLines/>
        <w:autoSpaceDE w:val="0"/>
        <w:autoSpaceDN w:val="0"/>
        <w:adjustRightInd w:val="0"/>
        <w:jc w:val="both"/>
        <w:rPr>
          <w:rFonts w:ascii="Tahoma" w:hAnsi="Tahoma" w:cs="Tahoma"/>
        </w:rPr>
      </w:pPr>
    </w:p>
    <w:p w14:paraId="042DAC72" w14:textId="77777777" w:rsidR="003124D0" w:rsidRDefault="003124D0" w:rsidP="0063302D">
      <w:pPr>
        <w:keepNext/>
        <w:keepLines/>
        <w:autoSpaceDE w:val="0"/>
        <w:autoSpaceDN w:val="0"/>
        <w:adjustRightInd w:val="0"/>
        <w:jc w:val="both"/>
        <w:rPr>
          <w:rFonts w:ascii="Tahoma" w:hAnsi="Tahoma" w:cs="Tahoma"/>
        </w:rPr>
      </w:pPr>
    </w:p>
    <w:p w14:paraId="673D54C6" w14:textId="77777777" w:rsidR="007C70A1" w:rsidRDefault="007C70A1" w:rsidP="0063302D">
      <w:pPr>
        <w:keepNext/>
        <w:keepLines/>
        <w:numPr>
          <w:ilvl w:val="1"/>
          <w:numId w:val="2"/>
        </w:numPr>
        <w:jc w:val="both"/>
        <w:rPr>
          <w:rFonts w:ascii="Tahoma" w:hAnsi="Tahoma" w:cs="Tahoma"/>
          <w:b/>
        </w:rPr>
      </w:pPr>
      <w:bookmarkStart w:id="11" w:name="_Toc163615935"/>
      <w:r w:rsidRPr="00C8579C">
        <w:rPr>
          <w:rFonts w:ascii="Tahoma" w:hAnsi="Tahoma" w:cs="Tahoma"/>
          <w:b/>
        </w:rPr>
        <w:lastRenderedPageBreak/>
        <w:t>Zaupnost po</w:t>
      </w:r>
      <w:bookmarkEnd w:id="11"/>
      <w:r w:rsidR="00502E8E" w:rsidRPr="00C8579C">
        <w:rPr>
          <w:rFonts w:ascii="Tahoma" w:hAnsi="Tahoma" w:cs="Tahoma"/>
          <w:b/>
        </w:rPr>
        <w:t>datkov</w:t>
      </w:r>
      <w:r w:rsidR="004E252F">
        <w:rPr>
          <w:rFonts w:ascii="Tahoma" w:hAnsi="Tahoma" w:cs="Tahoma"/>
          <w:b/>
        </w:rPr>
        <w:t xml:space="preserve"> in vpogled</w:t>
      </w:r>
    </w:p>
    <w:p w14:paraId="36EA1515" w14:textId="77777777" w:rsidR="00896CF6" w:rsidRPr="00C8579C" w:rsidRDefault="00896CF6" w:rsidP="0063302D">
      <w:pPr>
        <w:keepNext/>
        <w:keepLines/>
        <w:ind w:left="720"/>
        <w:jc w:val="both"/>
        <w:rPr>
          <w:rFonts w:ascii="Tahoma" w:hAnsi="Tahoma" w:cs="Tahoma"/>
          <w:b/>
        </w:rPr>
      </w:pPr>
    </w:p>
    <w:p w14:paraId="4D37A8B6" w14:textId="77777777" w:rsidR="00025B4F" w:rsidRDefault="00025B4F" w:rsidP="0063302D">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6B501F0A" w14:textId="77777777" w:rsidR="00896CF6" w:rsidRPr="00C8579C" w:rsidRDefault="00896CF6" w:rsidP="0063302D">
      <w:pPr>
        <w:keepNext/>
        <w:keepLines/>
        <w:jc w:val="both"/>
        <w:rPr>
          <w:rFonts w:ascii="Tahoma" w:hAnsi="Tahoma" w:cs="Tahoma"/>
        </w:rPr>
      </w:pPr>
    </w:p>
    <w:p w14:paraId="7BC3A310" w14:textId="77777777" w:rsidR="00025B4F" w:rsidRDefault="00025B4F" w:rsidP="0063302D">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1B539453" w14:textId="77777777" w:rsidR="00EB78EB" w:rsidRDefault="00EB78EB" w:rsidP="0063302D">
      <w:pPr>
        <w:keepNext/>
        <w:keepLines/>
        <w:jc w:val="both"/>
        <w:rPr>
          <w:rFonts w:ascii="Tahoma" w:hAnsi="Tahoma" w:cs="Tahoma"/>
        </w:rPr>
      </w:pPr>
    </w:p>
    <w:p w14:paraId="706E0333" w14:textId="77777777" w:rsidR="004E252F" w:rsidRPr="008C53AF" w:rsidRDefault="004E252F" w:rsidP="0063302D">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477DAD91" w14:textId="77777777" w:rsidR="004E252F" w:rsidRPr="00C8579C" w:rsidRDefault="004E252F" w:rsidP="0063302D">
      <w:pPr>
        <w:keepNext/>
        <w:keepLines/>
        <w:jc w:val="both"/>
        <w:rPr>
          <w:rFonts w:ascii="Tahoma" w:hAnsi="Tahoma" w:cs="Tahoma"/>
        </w:rPr>
      </w:pPr>
    </w:p>
    <w:p w14:paraId="3B787F33" w14:textId="77777777" w:rsidR="007C70A1" w:rsidRPr="00C8579C" w:rsidRDefault="007C70A1" w:rsidP="0063302D">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18B4941B" w14:textId="77777777" w:rsidR="00777852" w:rsidRPr="00C8579C" w:rsidRDefault="00777852" w:rsidP="0063302D">
      <w:pPr>
        <w:keepNext/>
        <w:keepLines/>
        <w:ind w:left="720"/>
        <w:jc w:val="both"/>
        <w:rPr>
          <w:rFonts w:ascii="Tahoma" w:hAnsi="Tahoma" w:cs="Tahoma"/>
          <w:b/>
        </w:rPr>
      </w:pPr>
    </w:p>
    <w:p w14:paraId="62A29BB6" w14:textId="77777777" w:rsidR="007C70A1" w:rsidRPr="00C8579C" w:rsidRDefault="00787A19" w:rsidP="0063302D">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33C6F09" w14:textId="77777777" w:rsidR="002B3B8D" w:rsidRPr="00C8579C" w:rsidRDefault="002B3B8D" w:rsidP="0063302D">
      <w:pPr>
        <w:keepNext/>
        <w:keepLines/>
        <w:jc w:val="both"/>
        <w:rPr>
          <w:rFonts w:ascii="Tahoma" w:hAnsi="Tahoma" w:cs="Tahoma"/>
        </w:rPr>
      </w:pPr>
    </w:p>
    <w:p w14:paraId="107C5E8D" w14:textId="77777777" w:rsidR="005D1D6C" w:rsidRPr="00C8579C" w:rsidRDefault="00837427" w:rsidP="0063302D">
      <w:pPr>
        <w:keepNext/>
        <w:keepLines/>
        <w:numPr>
          <w:ilvl w:val="1"/>
          <w:numId w:val="2"/>
        </w:numPr>
        <w:jc w:val="both"/>
        <w:rPr>
          <w:rFonts w:ascii="Tahoma" w:hAnsi="Tahoma" w:cs="Tahoma"/>
          <w:b/>
        </w:rPr>
      </w:pPr>
      <w:r w:rsidRPr="00C8579C">
        <w:rPr>
          <w:rFonts w:ascii="Tahoma" w:hAnsi="Tahoma" w:cs="Tahoma"/>
          <w:b/>
        </w:rPr>
        <w:t>Celovitost ponudbe</w:t>
      </w:r>
    </w:p>
    <w:p w14:paraId="0E43F622" w14:textId="77777777" w:rsidR="00C74881" w:rsidRDefault="00C74881" w:rsidP="0063302D">
      <w:pPr>
        <w:keepNext/>
        <w:keepLines/>
        <w:jc w:val="both"/>
        <w:rPr>
          <w:rFonts w:ascii="Tahoma" w:hAnsi="Tahoma" w:cs="Tahoma"/>
        </w:rPr>
      </w:pPr>
    </w:p>
    <w:p w14:paraId="60461E96" w14:textId="77777777" w:rsidR="00AC3420" w:rsidRDefault="00AC3420" w:rsidP="0063302D">
      <w:pPr>
        <w:keepNext/>
        <w:keepLines/>
        <w:jc w:val="both"/>
        <w:rPr>
          <w:rFonts w:ascii="Tahoma" w:hAnsi="Tahoma" w:cs="Tahoma"/>
        </w:rPr>
      </w:pPr>
      <w:r w:rsidRPr="00AC3420">
        <w:rPr>
          <w:rFonts w:ascii="Tahoma" w:hAnsi="Tahoma" w:cs="Tahoma"/>
          <w:b/>
        </w:rPr>
        <w:t xml:space="preserve">Ponudnik mora ponuditi celoten predmet javnega naročila </w:t>
      </w:r>
      <w:r w:rsidRPr="00AC3420">
        <w:rPr>
          <w:rFonts w:ascii="Tahoma" w:hAnsi="Tahoma" w:cs="Tahoma"/>
        </w:rPr>
        <w:t>(vse razpisane storitve), pri čemer mora predmet ponudbe ustrezati tehničnim in ostalim zahtevam, navedenim v predmetni razpisni dokumentaciji naročnika.</w:t>
      </w:r>
    </w:p>
    <w:p w14:paraId="7D104F15" w14:textId="77777777" w:rsidR="004C1CDA" w:rsidRDefault="004C1CDA" w:rsidP="0063302D">
      <w:pPr>
        <w:keepNext/>
        <w:keepLines/>
        <w:jc w:val="both"/>
        <w:rPr>
          <w:rFonts w:ascii="Tahoma" w:hAnsi="Tahoma" w:cs="Tahoma"/>
        </w:rPr>
      </w:pPr>
    </w:p>
    <w:p w14:paraId="75B6DCB9" w14:textId="77777777" w:rsidR="00085465" w:rsidRPr="00085465" w:rsidRDefault="00085465" w:rsidP="0063302D">
      <w:pPr>
        <w:keepNext/>
        <w:keepLines/>
        <w:jc w:val="both"/>
        <w:rPr>
          <w:rFonts w:ascii="Tahoma" w:hAnsi="Tahoma" w:cs="Tahoma"/>
        </w:rPr>
      </w:pPr>
      <w:r w:rsidRPr="00085465">
        <w:rPr>
          <w:rFonts w:ascii="Tahoma" w:hAnsi="Tahoma" w:cs="Tahoma"/>
        </w:rPr>
        <w:t>Ponudnik se s podpisom ponudbe in okvirnega sporazuma, v primeru izbora, zavezuje, da bo prevzel, odpeljal in obdelal celotno, s strani naročnika naročeno okvirno količino. Predmet ponudbe mora ustrezati zahtevam in pogojem, navedenim v predmetni dokumentaciji naročnika.</w:t>
      </w:r>
    </w:p>
    <w:p w14:paraId="033EAE68" w14:textId="77777777" w:rsidR="00085465" w:rsidRPr="00085465" w:rsidRDefault="00085465" w:rsidP="0063302D">
      <w:pPr>
        <w:keepNext/>
        <w:keepLines/>
        <w:jc w:val="both"/>
        <w:rPr>
          <w:rFonts w:ascii="Tahoma" w:hAnsi="Tahoma" w:cs="Tahoma"/>
        </w:rPr>
      </w:pPr>
    </w:p>
    <w:p w14:paraId="16B56F60" w14:textId="77777777" w:rsidR="00085465" w:rsidRPr="00085465" w:rsidRDefault="00085465" w:rsidP="0063302D">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497E7411" w14:textId="77777777" w:rsidR="00382D76" w:rsidRPr="00C8579C" w:rsidRDefault="00382D76" w:rsidP="0063302D">
      <w:pPr>
        <w:keepNext/>
        <w:keepLines/>
        <w:jc w:val="both"/>
        <w:rPr>
          <w:rFonts w:ascii="Tahoma" w:hAnsi="Tahoma" w:cs="Tahoma"/>
        </w:rPr>
      </w:pPr>
    </w:p>
    <w:p w14:paraId="133797E1" w14:textId="77777777" w:rsidR="00AE4BEB" w:rsidRPr="00C8579C" w:rsidRDefault="00AE4BEB" w:rsidP="0063302D">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56CA5533" w14:textId="77777777" w:rsidR="00AE4BEB" w:rsidRPr="00C8579C" w:rsidRDefault="00AE4BEB" w:rsidP="0063302D">
      <w:pPr>
        <w:keepNext/>
        <w:keepLines/>
        <w:autoSpaceDE w:val="0"/>
        <w:autoSpaceDN w:val="0"/>
        <w:adjustRightInd w:val="0"/>
        <w:ind w:left="720"/>
        <w:jc w:val="both"/>
        <w:rPr>
          <w:rFonts w:ascii="Tahoma" w:eastAsia="Calibri" w:hAnsi="Tahoma" w:cs="Tahoma"/>
        </w:rPr>
      </w:pPr>
    </w:p>
    <w:p w14:paraId="2B3363CA" w14:textId="77777777" w:rsidR="00E51BA3" w:rsidRDefault="00E51BA3" w:rsidP="0063302D">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6D880330" w14:textId="77777777" w:rsidR="00E51BA3" w:rsidRPr="00C8579C" w:rsidRDefault="00E51BA3" w:rsidP="0063302D">
      <w:pPr>
        <w:keepNext/>
        <w:keepLines/>
        <w:autoSpaceDE w:val="0"/>
        <w:autoSpaceDN w:val="0"/>
        <w:adjustRightInd w:val="0"/>
        <w:jc w:val="both"/>
        <w:rPr>
          <w:rFonts w:ascii="Tahoma" w:hAnsi="Tahoma" w:cs="Tahoma"/>
        </w:rPr>
      </w:pPr>
    </w:p>
    <w:p w14:paraId="15EF3B3B" w14:textId="77777777" w:rsidR="00E51BA3" w:rsidRDefault="00E51BA3" w:rsidP="0063302D">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15C00467" w14:textId="77777777" w:rsidR="004B3EFC" w:rsidRPr="0072622B" w:rsidRDefault="004B3EFC" w:rsidP="0063302D">
      <w:pPr>
        <w:keepNext/>
        <w:keepLines/>
        <w:autoSpaceDE w:val="0"/>
        <w:autoSpaceDN w:val="0"/>
        <w:adjustRightInd w:val="0"/>
        <w:jc w:val="both"/>
        <w:rPr>
          <w:rFonts w:ascii="Tahoma" w:hAnsi="Tahoma" w:cs="Tahoma"/>
        </w:rPr>
      </w:pPr>
    </w:p>
    <w:p w14:paraId="02759F37" w14:textId="77777777" w:rsidR="00B0702A" w:rsidRDefault="00B0702A" w:rsidP="0063302D">
      <w:pPr>
        <w:keepNext/>
        <w:keepLines/>
        <w:numPr>
          <w:ilvl w:val="1"/>
          <w:numId w:val="2"/>
        </w:numPr>
        <w:jc w:val="both"/>
        <w:rPr>
          <w:rFonts w:ascii="Tahoma" w:hAnsi="Tahoma" w:cs="Tahoma"/>
          <w:b/>
        </w:rPr>
      </w:pPr>
      <w:r>
        <w:rPr>
          <w:rFonts w:ascii="Tahoma" w:hAnsi="Tahoma" w:cs="Tahoma"/>
          <w:b/>
        </w:rPr>
        <w:t>Samostojna ponudba</w:t>
      </w:r>
    </w:p>
    <w:p w14:paraId="7569B281" w14:textId="77777777" w:rsidR="00B0702A" w:rsidRPr="00B0702A" w:rsidRDefault="00B0702A" w:rsidP="0063302D">
      <w:pPr>
        <w:keepNext/>
        <w:keepLines/>
        <w:jc w:val="both"/>
        <w:rPr>
          <w:rFonts w:ascii="Tahoma" w:hAnsi="Tahoma" w:cs="Tahoma"/>
        </w:rPr>
      </w:pPr>
    </w:p>
    <w:p w14:paraId="72F2018A" w14:textId="77777777" w:rsidR="00B0702A" w:rsidRPr="00B0702A" w:rsidRDefault="00B0702A" w:rsidP="0063302D">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931F3A8" w14:textId="77777777" w:rsidR="00B0702A" w:rsidRDefault="00B0702A" w:rsidP="0063302D">
      <w:pPr>
        <w:keepNext/>
        <w:keepLines/>
        <w:jc w:val="both"/>
        <w:rPr>
          <w:rFonts w:ascii="Tahoma" w:hAnsi="Tahoma" w:cs="Tahoma"/>
          <w:b/>
        </w:rPr>
      </w:pPr>
    </w:p>
    <w:p w14:paraId="1C5D5CDC" w14:textId="77777777" w:rsidR="003418E8" w:rsidRPr="00C8579C" w:rsidRDefault="003418E8" w:rsidP="0063302D">
      <w:pPr>
        <w:keepNext/>
        <w:keepLines/>
        <w:numPr>
          <w:ilvl w:val="1"/>
          <w:numId w:val="2"/>
        </w:numPr>
        <w:jc w:val="both"/>
        <w:rPr>
          <w:rFonts w:ascii="Tahoma" w:hAnsi="Tahoma" w:cs="Tahoma"/>
          <w:b/>
        </w:rPr>
      </w:pPr>
      <w:r w:rsidRPr="00C8579C">
        <w:rPr>
          <w:rFonts w:ascii="Tahoma" w:hAnsi="Tahoma" w:cs="Tahoma"/>
          <w:b/>
        </w:rPr>
        <w:t>Skupna ponudba</w:t>
      </w:r>
    </w:p>
    <w:p w14:paraId="44C01BD2" w14:textId="77777777" w:rsidR="00147135" w:rsidRPr="00C8579C" w:rsidRDefault="00147135" w:rsidP="0063302D">
      <w:pPr>
        <w:pStyle w:val="tekst1"/>
        <w:keepNext/>
        <w:keepLines/>
        <w:spacing w:before="0" w:line="240" w:lineRule="auto"/>
        <w:rPr>
          <w:rFonts w:ascii="Tahoma" w:hAnsi="Tahoma" w:cs="Tahoma"/>
          <w:sz w:val="20"/>
        </w:rPr>
      </w:pPr>
    </w:p>
    <w:p w14:paraId="18F80E19" w14:textId="77777777" w:rsidR="003418E8" w:rsidRPr="00C8579C" w:rsidRDefault="003418E8" w:rsidP="0063302D">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7F41A181"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medsebojno odgovornost posameznih članov skupine za izvedbo naročila znotraj skupine,</w:t>
      </w:r>
    </w:p>
    <w:p w14:paraId="13DDDC8F"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neomejeno solidarno odgovornost članov skupine do naročnika glede vseh obveznosti,</w:t>
      </w:r>
    </w:p>
    <w:p w14:paraId="416315D1"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glavnega nosilca izvedbe obveznosti, s katerim bo naročnik komuniciral,</w:t>
      </w:r>
    </w:p>
    <w:p w14:paraId="1148D1CA"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lastRenderedPageBreak/>
        <w:t>nosilca finančnih obračunov in transakcij z navedbo transakcijskega računa, preko katerega se bo izvajalo plačevanje izvedenih obveznosti,</w:t>
      </w:r>
    </w:p>
    <w:p w14:paraId="31A4E436"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nosilca zavarovanja obveznost</w:t>
      </w:r>
      <w:r w:rsidR="008A47C2" w:rsidRPr="00EB78EB">
        <w:rPr>
          <w:rFonts w:ascii="Tahoma" w:hAnsi="Tahoma" w:cs="Tahoma"/>
          <w:kern w:val="16"/>
        </w:rPr>
        <w:t>i</w:t>
      </w:r>
      <w:r w:rsidRPr="00EB78EB">
        <w:rPr>
          <w:rFonts w:ascii="Tahoma" w:hAnsi="Tahoma" w:cs="Tahoma"/>
          <w:kern w:val="16"/>
        </w:rPr>
        <w:t xml:space="preserve"> iz naslova dobre izvedbe del, </w:t>
      </w:r>
    </w:p>
    <w:p w14:paraId="1DD3BD71"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določila v primeru izstopa partnerja,</w:t>
      </w:r>
    </w:p>
    <w:p w14:paraId="5F175903"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pooblastilo vodilnemu partnerju,</w:t>
      </w:r>
    </w:p>
    <w:p w14:paraId="1DBEB470" w14:textId="77777777" w:rsidR="003418E8" w:rsidRPr="00EB78EB" w:rsidRDefault="003418E8" w:rsidP="0063302D">
      <w:pPr>
        <w:keepNext/>
        <w:keepLines/>
        <w:numPr>
          <w:ilvl w:val="0"/>
          <w:numId w:val="27"/>
        </w:numPr>
        <w:jc w:val="both"/>
        <w:rPr>
          <w:rFonts w:ascii="Tahoma" w:hAnsi="Tahoma" w:cs="Tahoma"/>
          <w:kern w:val="16"/>
        </w:rPr>
      </w:pPr>
      <w:r w:rsidRPr="00EB78EB">
        <w:rPr>
          <w:rFonts w:ascii="Tahoma" w:hAnsi="Tahoma" w:cs="Tahoma"/>
          <w:kern w:val="16"/>
        </w:rPr>
        <w:t>opredelitev deležev in področje dela.</w:t>
      </w:r>
    </w:p>
    <w:p w14:paraId="381CF931" w14:textId="77777777" w:rsidR="00B0702A" w:rsidRDefault="00B0702A" w:rsidP="0063302D">
      <w:pPr>
        <w:pStyle w:val="tekst1"/>
        <w:keepNext/>
        <w:keepLines/>
        <w:tabs>
          <w:tab w:val="left" w:pos="180"/>
        </w:tabs>
        <w:spacing w:before="0" w:line="240" w:lineRule="auto"/>
        <w:rPr>
          <w:rFonts w:ascii="Tahoma" w:hAnsi="Tahoma" w:cs="Tahoma"/>
          <w:sz w:val="20"/>
        </w:rPr>
      </w:pPr>
    </w:p>
    <w:p w14:paraId="4A9091BC" w14:textId="77777777" w:rsidR="004607A5" w:rsidRDefault="003418E8" w:rsidP="0063302D">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2733B755" w14:textId="77777777" w:rsidR="00750F5A" w:rsidRPr="00C8579C" w:rsidRDefault="00750F5A" w:rsidP="0063302D">
      <w:pPr>
        <w:pStyle w:val="tekst1"/>
        <w:keepNext/>
        <w:keepLines/>
        <w:tabs>
          <w:tab w:val="left" w:pos="180"/>
        </w:tabs>
        <w:spacing w:before="0" w:line="240" w:lineRule="auto"/>
        <w:rPr>
          <w:rFonts w:ascii="Tahoma" w:hAnsi="Tahoma" w:cs="Tahoma"/>
          <w:sz w:val="20"/>
        </w:rPr>
      </w:pPr>
    </w:p>
    <w:p w14:paraId="060D1026" w14:textId="77777777" w:rsidR="00B0702A" w:rsidRDefault="00C53A34" w:rsidP="0063302D">
      <w:pPr>
        <w:keepNext/>
        <w:keepLines/>
        <w:jc w:val="both"/>
        <w:rPr>
          <w:rFonts w:ascii="Tahoma" w:hAnsi="Tahoma" w:cs="Tahoma"/>
          <w:kern w:val="16"/>
        </w:rPr>
      </w:pPr>
      <w:r w:rsidRPr="00C8579C">
        <w:rPr>
          <w:rFonts w:ascii="Tahoma" w:hAnsi="Tahoma" w:cs="Tahoma"/>
        </w:rPr>
        <w:t>V primeru skupne ponudbe mora glavni</w:t>
      </w:r>
      <w:r w:rsidR="00B0702A">
        <w:rPr>
          <w:rFonts w:ascii="Tahoma" w:hAnsi="Tahoma" w:cs="Tahoma"/>
        </w:rPr>
        <w:t xml:space="preserve"> (vodilni) ponudnik</w:t>
      </w:r>
      <w:r w:rsidRPr="00C8579C">
        <w:rPr>
          <w:rFonts w:ascii="Tahoma" w:hAnsi="Tahoma" w:cs="Tahoma"/>
        </w:rPr>
        <w:t xml:space="preserve"> za vse partnerje v skupni ponudbi k ponudbi v razdelek »ESPD – ostali sodelujoči« priložiti </w:t>
      </w:r>
      <w:r w:rsidR="002B0FB8" w:rsidRPr="00C8579C">
        <w:rPr>
          <w:rFonts w:ascii="Tahoma" w:hAnsi="Tahoma" w:cs="Tahoma"/>
        </w:rPr>
        <w:t xml:space="preserve">izpolnjen </w:t>
      </w:r>
      <w:r w:rsidRPr="00C8579C">
        <w:rPr>
          <w:rFonts w:ascii="Tahoma" w:hAnsi="Tahoma" w:cs="Tahoma"/>
        </w:rPr>
        <w:t>ESPD v .pdf formatu</w:t>
      </w:r>
      <w:r w:rsidRPr="00C8579C">
        <w:rPr>
          <w:rFonts w:ascii="Tahoma" w:hAnsi="Tahoma" w:cs="Tahoma"/>
          <w:kern w:val="16"/>
        </w:rPr>
        <w:t xml:space="preserve">, ter v razdelek »Druge priloge« </w:t>
      </w:r>
      <w:r w:rsidRPr="00C8579C">
        <w:rPr>
          <w:rFonts w:ascii="Tahoma" w:hAnsi="Tahoma" w:cs="Tahoma"/>
          <w:bCs/>
        </w:rPr>
        <w:t>v .pdf formatu</w:t>
      </w:r>
      <w:r w:rsidR="00B0702A">
        <w:rPr>
          <w:rFonts w:ascii="Tahoma" w:hAnsi="Tahoma" w:cs="Tahoma"/>
          <w:kern w:val="16"/>
        </w:rPr>
        <w:t>:</w:t>
      </w:r>
    </w:p>
    <w:p w14:paraId="3E31343B" w14:textId="77777777" w:rsidR="00B0702A"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0AD9EA5" w14:textId="77777777" w:rsidR="00B0702A" w:rsidRPr="001B4647"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1FABBFF0" w14:textId="77777777" w:rsidR="00B0702A"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1AEF232C" w14:textId="77777777" w:rsidR="00B0702A"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63250AD0" w14:textId="77777777" w:rsidR="00B0702A" w:rsidRPr="001B4647" w:rsidRDefault="00B0702A" w:rsidP="0063302D">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14:paraId="1F1CBC1F" w14:textId="77777777" w:rsidR="00B0702A" w:rsidRPr="001B4647" w:rsidRDefault="00B0702A" w:rsidP="0063302D">
      <w:pPr>
        <w:keepNext/>
        <w:keepLines/>
        <w:numPr>
          <w:ilvl w:val="0"/>
          <w:numId w:val="2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C69B84C" w14:textId="77777777" w:rsidR="00613FEA" w:rsidRDefault="00613FEA" w:rsidP="0063302D">
      <w:pPr>
        <w:keepNext/>
        <w:keepLines/>
        <w:jc w:val="both"/>
        <w:rPr>
          <w:rFonts w:ascii="Tahoma" w:hAnsi="Tahoma" w:cs="Tahoma"/>
          <w:kern w:val="16"/>
        </w:rPr>
      </w:pPr>
    </w:p>
    <w:p w14:paraId="6ECFF693" w14:textId="77777777" w:rsidR="003418E8" w:rsidRPr="00C8579C" w:rsidRDefault="003418E8" w:rsidP="0063302D">
      <w:pPr>
        <w:keepNext/>
        <w:keepLines/>
        <w:numPr>
          <w:ilvl w:val="1"/>
          <w:numId w:val="2"/>
        </w:numPr>
        <w:jc w:val="both"/>
        <w:rPr>
          <w:rFonts w:ascii="Tahoma" w:hAnsi="Tahoma" w:cs="Tahoma"/>
          <w:b/>
        </w:rPr>
      </w:pPr>
      <w:r w:rsidRPr="00C8579C">
        <w:rPr>
          <w:rFonts w:ascii="Tahoma" w:hAnsi="Tahoma" w:cs="Tahoma"/>
          <w:b/>
        </w:rPr>
        <w:t>Ponudba s podizvajalci</w:t>
      </w:r>
    </w:p>
    <w:p w14:paraId="3B3363BB" w14:textId="77777777" w:rsidR="003418E8" w:rsidRPr="00C8579C" w:rsidRDefault="003418E8" w:rsidP="0063302D">
      <w:pPr>
        <w:keepNext/>
        <w:keepLines/>
        <w:ind w:left="720"/>
        <w:jc w:val="both"/>
        <w:rPr>
          <w:rFonts w:ascii="Tahoma" w:hAnsi="Tahoma" w:cs="Tahoma"/>
        </w:rPr>
      </w:pPr>
    </w:p>
    <w:p w14:paraId="3D85E05D" w14:textId="77777777" w:rsidR="00C53A34" w:rsidRPr="00C8579C" w:rsidRDefault="00C53A34" w:rsidP="0063302D">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53FD2B0C"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 obrazec ESPD s strani podizvajalca/</w:t>
      </w:r>
      <w:proofErr w:type="spellStart"/>
      <w:r w:rsidRPr="00EB78EB">
        <w:rPr>
          <w:rFonts w:ascii="Tahoma" w:hAnsi="Tahoma" w:cs="Tahoma"/>
          <w:kern w:val="16"/>
        </w:rPr>
        <w:t>ev</w:t>
      </w:r>
      <w:proofErr w:type="spellEnd"/>
      <w:r w:rsidRPr="00EB78EB">
        <w:rPr>
          <w:rFonts w:ascii="Tahoma" w:hAnsi="Tahoma" w:cs="Tahoma"/>
          <w:kern w:val="16"/>
        </w:rPr>
        <w:t xml:space="preserve"> (Priloga 3),</w:t>
      </w:r>
    </w:p>
    <w:p w14:paraId="32694E57"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3/1</w:t>
      </w:r>
      <w:r w:rsidR="002B0FB8" w:rsidRPr="00EB78EB">
        <w:rPr>
          <w:rFonts w:ascii="Tahoma" w:hAnsi="Tahoma" w:cs="Tahoma"/>
          <w:kern w:val="16"/>
        </w:rPr>
        <w:t xml:space="preserve"> POOBLASTILO ZA PRIDOBITEV POTRDILA IZ KAZENSKE EVIDENCE – ZA PRAVNE OSEBE</w:t>
      </w:r>
      <w:r w:rsidRPr="00EB78EB">
        <w:rPr>
          <w:rFonts w:ascii="Tahoma" w:hAnsi="Tahoma" w:cs="Tahoma"/>
          <w:kern w:val="16"/>
        </w:rPr>
        <w:t xml:space="preserve"> in</w:t>
      </w:r>
      <w:r w:rsidR="00486EA4" w:rsidRPr="00EB78EB">
        <w:rPr>
          <w:rFonts w:ascii="Tahoma" w:hAnsi="Tahoma" w:cs="Tahoma"/>
          <w:kern w:val="16"/>
        </w:rPr>
        <w:t xml:space="preserve"> </w:t>
      </w:r>
      <w:r w:rsidRPr="00EB78EB">
        <w:rPr>
          <w:rFonts w:ascii="Tahoma" w:hAnsi="Tahoma" w:cs="Tahoma"/>
          <w:kern w:val="16"/>
        </w:rPr>
        <w:t>Prilogo 3/2</w:t>
      </w:r>
      <w:r w:rsidR="002B0FB8" w:rsidRPr="00EB78EB">
        <w:rPr>
          <w:rFonts w:ascii="Tahoma" w:hAnsi="Tahoma" w:cs="Tahoma"/>
          <w:kern w:val="16"/>
        </w:rPr>
        <w:t xml:space="preserve"> POOBLASTILO ZA PRIDOBITEV POTRDILA IZ KAZENSKE EVIDENCE – ZA FIZIČNO OSEBE</w:t>
      </w:r>
      <w:r w:rsidRPr="00EB78EB">
        <w:rPr>
          <w:rFonts w:ascii="Tahoma" w:hAnsi="Tahoma" w:cs="Tahoma"/>
          <w:kern w:val="16"/>
        </w:rPr>
        <w:t>,</w:t>
      </w:r>
    </w:p>
    <w:p w14:paraId="0CEF376D"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 in podpisano Prilogo 4/1 UDELEŽBA PODIZVAJALCA,</w:t>
      </w:r>
    </w:p>
    <w:p w14:paraId="502DFF94" w14:textId="77777777" w:rsidR="006642B0" w:rsidRPr="00EB78EB" w:rsidRDefault="006642B0"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4/2 POOBLASTILO PONUDNIKA,</w:t>
      </w:r>
    </w:p>
    <w:p w14:paraId="0FB2A656" w14:textId="77777777" w:rsidR="00C53A34"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4/</w:t>
      </w:r>
      <w:r w:rsidR="006642B0" w:rsidRPr="00EB78EB">
        <w:rPr>
          <w:rFonts w:ascii="Tahoma" w:hAnsi="Tahoma" w:cs="Tahoma"/>
          <w:kern w:val="16"/>
        </w:rPr>
        <w:t>3</w:t>
      </w:r>
      <w:r w:rsidRPr="00EB78EB">
        <w:rPr>
          <w:rFonts w:ascii="Tahoma" w:hAnsi="Tahoma" w:cs="Tahoma"/>
          <w:kern w:val="16"/>
        </w:rPr>
        <w:t xml:space="preserve"> </w:t>
      </w:r>
      <w:r w:rsidR="00D5152D" w:rsidRPr="00EB78EB">
        <w:rPr>
          <w:rFonts w:ascii="Tahoma" w:hAnsi="Tahoma" w:cs="Tahoma"/>
          <w:kern w:val="16"/>
        </w:rPr>
        <w:t>SOGLASJE</w:t>
      </w:r>
      <w:r w:rsidRPr="00EB78EB">
        <w:rPr>
          <w:rFonts w:ascii="Tahoma" w:hAnsi="Tahoma" w:cs="Tahoma"/>
          <w:kern w:val="16"/>
        </w:rPr>
        <w:t xml:space="preserve"> PODIZVAJALCA ZA NEPOSREDNA PLAČILA, če podizvajalec neposredna plačila zahteva,</w:t>
      </w:r>
    </w:p>
    <w:p w14:paraId="53A3F55A" w14:textId="77777777" w:rsidR="002B0FB8" w:rsidRPr="00EB78EB" w:rsidRDefault="00C53A34" w:rsidP="0063302D">
      <w:pPr>
        <w:keepNext/>
        <w:keepLines/>
        <w:numPr>
          <w:ilvl w:val="0"/>
          <w:numId w:val="27"/>
        </w:numPr>
        <w:jc w:val="both"/>
        <w:rPr>
          <w:rFonts w:ascii="Tahoma" w:hAnsi="Tahoma" w:cs="Tahoma"/>
          <w:kern w:val="16"/>
        </w:rPr>
      </w:pPr>
      <w:r w:rsidRPr="00EB78EB">
        <w:rPr>
          <w:rFonts w:ascii="Tahoma" w:hAnsi="Tahoma" w:cs="Tahoma"/>
          <w:kern w:val="16"/>
        </w:rPr>
        <w:t>izpolnjeno in podpisano Prilogo 3/3 IZJAVA O UDELEŽBI FIZIČNIH IN PRAVNIH OSEB V LASTNIŠTVU GOSPODARSKEGA SUBJEKTA</w:t>
      </w:r>
      <w:r w:rsidR="002B0FB8" w:rsidRPr="00EB78EB">
        <w:rPr>
          <w:rFonts w:ascii="Tahoma" w:hAnsi="Tahoma" w:cs="Tahoma"/>
          <w:kern w:val="16"/>
        </w:rPr>
        <w:t>,</w:t>
      </w:r>
    </w:p>
    <w:p w14:paraId="54085BCE" w14:textId="77777777" w:rsidR="00C53A34" w:rsidRPr="00EB78EB" w:rsidRDefault="002B0FB8" w:rsidP="0063302D">
      <w:pPr>
        <w:keepNext/>
        <w:keepLines/>
        <w:numPr>
          <w:ilvl w:val="0"/>
          <w:numId w:val="27"/>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r w:rsidR="00C53A34" w:rsidRPr="00EB78EB">
        <w:rPr>
          <w:rFonts w:ascii="Tahoma" w:hAnsi="Tahoma" w:cs="Tahoma"/>
          <w:kern w:val="16"/>
        </w:rPr>
        <w:t>.</w:t>
      </w:r>
    </w:p>
    <w:p w14:paraId="5FB6CD11" w14:textId="77777777" w:rsidR="00C53A34" w:rsidRPr="00C8579C" w:rsidRDefault="00C53A34" w:rsidP="0063302D">
      <w:pPr>
        <w:pStyle w:val="Odstavekseznama"/>
        <w:keepNext/>
        <w:keepLines/>
        <w:ind w:left="720"/>
        <w:jc w:val="both"/>
        <w:rPr>
          <w:rFonts w:ascii="Tahoma" w:hAnsi="Tahoma" w:cs="Tahoma"/>
        </w:rPr>
      </w:pPr>
    </w:p>
    <w:p w14:paraId="02E60036" w14:textId="77777777" w:rsidR="002B0FB8" w:rsidRPr="00C8579C" w:rsidRDefault="00C53A34" w:rsidP="0063302D">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4CA2D4D5" w14:textId="77777777" w:rsidR="002B0FB8" w:rsidRPr="00C8579C" w:rsidRDefault="002B0FB8" w:rsidP="0063302D">
      <w:pPr>
        <w:keepNext/>
        <w:keepLines/>
        <w:jc w:val="both"/>
        <w:rPr>
          <w:rFonts w:ascii="Tahoma" w:hAnsi="Tahoma" w:cs="Tahoma"/>
        </w:rPr>
      </w:pPr>
    </w:p>
    <w:p w14:paraId="1DCBD895" w14:textId="77777777" w:rsidR="00514460" w:rsidRPr="00C8579C" w:rsidRDefault="00514460" w:rsidP="0063302D">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30409782" w14:textId="77777777" w:rsidR="00C53A34" w:rsidRPr="00C8579C" w:rsidRDefault="00C53A34" w:rsidP="0063302D">
      <w:pPr>
        <w:keepNext/>
        <w:keepLines/>
        <w:jc w:val="both"/>
        <w:rPr>
          <w:rFonts w:ascii="Tahoma" w:hAnsi="Tahoma" w:cs="Tahoma"/>
        </w:rPr>
      </w:pPr>
    </w:p>
    <w:p w14:paraId="390125BA" w14:textId="77777777" w:rsidR="00C53A34" w:rsidRPr="00C8579C" w:rsidRDefault="00C53A34" w:rsidP="0063302D">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7C111FB1" w14:textId="77777777" w:rsidR="00C53A34" w:rsidRPr="00C8579C" w:rsidRDefault="00C53A34" w:rsidP="0063302D">
      <w:pPr>
        <w:keepNext/>
        <w:keepLines/>
        <w:jc w:val="both"/>
        <w:rPr>
          <w:rFonts w:ascii="Tahoma" w:hAnsi="Tahoma" w:cs="Tahoma"/>
        </w:rPr>
      </w:pPr>
    </w:p>
    <w:p w14:paraId="37F9C250" w14:textId="77777777" w:rsidR="00C53A34" w:rsidRPr="00C8579C" w:rsidRDefault="00C53A34" w:rsidP="0063302D">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03A03808" w14:textId="77777777" w:rsidR="00C53A34" w:rsidRPr="00C8579C" w:rsidRDefault="00C53A34" w:rsidP="0063302D">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34922A87" w14:textId="77777777" w:rsidR="00C53A34" w:rsidRPr="00C8579C" w:rsidRDefault="00C53A34" w:rsidP="0063302D">
      <w:pPr>
        <w:keepNext/>
        <w:keepLines/>
        <w:jc w:val="both"/>
        <w:rPr>
          <w:rFonts w:ascii="Tahoma" w:hAnsi="Tahoma" w:cs="Tahoma"/>
          <w:i/>
        </w:rPr>
      </w:pPr>
      <w:r w:rsidRPr="00C8579C">
        <w:rPr>
          <w:rFonts w:ascii="Tahoma" w:hAnsi="Tahoma" w:cs="Tahoma"/>
        </w:rPr>
        <w:lastRenderedPageBreak/>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6676498B" w14:textId="77777777" w:rsidR="006F0C7F" w:rsidRPr="00C8579C" w:rsidRDefault="006F0C7F" w:rsidP="0063302D">
      <w:pPr>
        <w:keepNext/>
        <w:keepLines/>
        <w:jc w:val="both"/>
        <w:rPr>
          <w:rFonts w:ascii="Tahoma" w:hAnsi="Tahoma" w:cs="Tahoma"/>
        </w:rPr>
      </w:pPr>
    </w:p>
    <w:p w14:paraId="62F044CB" w14:textId="77777777" w:rsidR="0074332C" w:rsidRPr="00C8579C" w:rsidRDefault="0074332C" w:rsidP="0063302D">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368BFDC8" w14:textId="77777777" w:rsidR="00E51BA3" w:rsidRDefault="00E51BA3" w:rsidP="0063302D">
      <w:pPr>
        <w:keepNext/>
        <w:keepLines/>
        <w:jc w:val="both"/>
        <w:rPr>
          <w:rFonts w:ascii="Tahoma" w:hAnsi="Tahoma" w:cs="Tahoma"/>
        </w:rPr>
      </w:pPr>
    </w:p>
    <w:p w14:paraId="3393B9EC" w14:textId="77777777" w:rsidR="008A7FE3" w:rsidRPr="00C8579C" w:rsidRDefault="008A7FE3" w:rsidP="0063302D">
      <w:pPr>
        <w:keepNext/>
        <w:keepLines/>
        <w:numPr>
          <w:ilvl w:val="1"/>
          <w:numId w:val="2"/>
        </w:numPr>
        <w:jc w:val="both"/>
        <w:rPr>
          <w:rFonts w:ascii="Tahoma" w:hAnsi="Tahoma" w:cs="Tahoma"/>
          <w:b/>
        </w:rPr>
      </w:pPr>
      <w:r w:rsidRPr="00C8579C">
        <w:rPr>
          <w:rFonts w:ascii="Tahoma" w:hAnsi="Tahoma" w:cs="Tahoma"/>
          <w:b/>
        </w:rPr>
        <w:t>Uporaba zmogljivosti drugih subjektov</w:t>
      </w:r>
    </w:p>
    <w:p w14:paraId="45506B86" w14:textId="77777777" w:rsidR="008A7FE3" w:rsidRPr="00C8579C" w:rsidRDefault="008A7FE3" w:rsidP="0063302D">
      <w:pPr>
        <w:keepNext/>
        <w:keepLines/>
        <w:jc w:val="both"/>
        <w:rPr>
          <w:rFonts w:ascii="Tahoma" w:hAnsi="Tahoma" w:cs="Tahoma"/>
        </w:rPr>
      </w:pPr>
    </w:p>
    <w:p w14:paraId="3939D6E3" w14:textId="77777777" w:rsidR="00DE5970" w:rsidRPr="00C8579C" w:rsidRDefault="00DE5970" w:rsidP="0063302D">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AF588D2" w14:textId="77777777" w:rsidR="00DE5970" w:rsidRPr="00C8579C" w:rsidRDefault="00DE5970" w:rsidP="0063302D">
      <w:pPr>
        <w:keepNext/>
        <w:keepLines/>
        <w:jc w:val="both"/>
        <w:rPr>
          <w:rFonts w:ascii="Tahoma" w:hAnsi="Tahoma" w:cs="Tahoma"/>
        </w:rPr>
      </w:pPr>
    </w:p>
    <w:p w14:paraId="388ECFA2" w14:textId="77777777" w:rsidR="00DE5970" w:rsidRDefault="00DE5970" w:rsidP="0063302D">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9C050B1" w14:textId="77777777" w:rsidR="00E51BA3" w:rsidRDefault="00E51BA3" w:rsidP="0063302D">
      <w:pPr>
        <w:pStyle w:val="Telobesedila2"/>
        <w:keepNext/>
        <w:keepLines/>
        <w:rPr>
          <w:rFonts w:ascii="Tahoma" w:hAnsi="Tahoma" w:cs="Tahoma"/>
          <w:b w:val="0"/>
          <w:lang w:val="sl-SI"/>
        </w:rPr>
      </w:pPr>
    </w:p>
    <w:p w14:paraId="41E48425" w14:textId="77777777" w:rsidR="00E51BA3" w:rsidRPr="0072622B" w:rsidRDefault="00E51BA3" w:rsidP="0063302D">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76AE6438" w14:textId="77777777" w:rsidR="00E51BA3" w:rsidRPr="00C8579C" w:rsidRDefault="00E51BA3" w:rsidP="0063302D">
      <w:pPr>
        <w:pStyle w:val="Telobesedila2"/>
        <w:keepNext/>
        <w:keepLines/>
        <w:rPr>
          <w:rFonts w:ascii="Tahoma" w:hAnsi="Tahoma" w:cs="Tahoma"/>
          <w:b w:val="0"/>
          <w:lang w:val="sl-SI"/>
        </w:rPr>
      </w:pPr>
    </w:p>
    <w:p w14:paraId="1B479DF3" w14:textId="77777777" w:rsidR="00DE5970" w:rsidRPr="00C8579C" w:rsidRDefault="00DE5970" w:rsidP="0063302D">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5833272" w14:textId="77777777" w:rsidR="00DE5970" w:rsidRPr="0012180C" w:rsidRDefault="00DE5970" w:rsidP="0063302D">
      <w:pPr>
        <w:pStyle w:val="Odstavekseznama"/>
        <w:keepNext/>
        <w:keepLines/>
        <w:numPr>
          <w:ilvl w:val="0"/>
          <w:numId w:val="36"/>
        </w:numPr>
        <w:jc w:val="both"/>
        <w:rPr>
          <w:rFonts w:ascii="Tahoma" w:hAnsi="Tahoma" w:cs="Tahoma"/>
        </w:rPr>
      </w:pPr>
      <w:r w:rsidRPr="0012180C">
        <w:rPr>
          <w:rFonts w:ascii="Tahoma" w:hAnsi="Tahoma" w:cs="Tahoma"/>
        </w:rPr>
        <w:t>izpolnjen in podpisan ESPD s strani subjekta, katerega zmogljivost uporablja ponudnik,</w:t>
      </w:r>
    </w:p>
    <w:p w14:paraId="3532F79C" w14:textId="77777777" w:rsidR="00DE5970" w:rsidRPr="0012180C" w:rsidRDefault="00DE5970" w:rsidP="0063302D">
      <w:pPr>
        <w:pStyle w:val="Odstavekseznama"/>
        <w:keepNext/>
        <w:keepLines/>
        <w:numPr>
          <w:ilvl w:val="0"/>
          <w:numId w:val="36"/>
        </w:numPr>
        <w:jc w:val="both"/>
        <w:rPr>
          <w:rFonts w:ascii="Tahoma" w:hAnsi="Tahoma" w:cs="Tahoma"/>
        </w:rPr>
      </w:pPr>
      <w:r w:rsidRPr="0012180C">
        <w:rPr>
          <w:rFonts w:ascii="Tahoma" w:hAnsi="Tahoma" w:cs="Tahoma"/>
        </w:rPr>
        <w:t xml:space="preserve">izpolnjeno in podpisano Prilogo 3/1 </w:t>
      </w:r>
      <w:r w:rsidR="002B0FB8" w:rsidRPr="0012180C">
        <w:rPr>
          <w:rFonts w:ascii="Tahoma" w:hAnsi="Tahoma" w:cs="Tahoma"/>
        </w:rPr>
        <w:t>POOBLASTILO ZA PRIDOBITEV POTRDILA IZ KAZENSKE EVIDENCE – ZA PRAVNE OSEBE in</w:t>
      </w:r>
      <w:r w:rsidR="00486EA4" w:rsidRPr="0012180C">
        <w:rPr>
          <w:rFonts w:ascii="Tahoma" w:hAnsi="Tahoma" w:cs="Tahoma"/>
        </w:rPr>
        <w:t xml:space="preserve"> </w:t>
      </w:r>
      <w:r w:rsidR="002B0FB8" w:rsidRPr="0012180C">
        <w:rPr>
          <w:rFonts w:ascii="Tahoma" w:hAnsi="Tahoma" w:cs="Tahoma"/>
        </w:rPr>
        <w:t>Prilogo 3/2 POOBLASTILO ZA PRIDOBITEV POTRDILA IZ KAZENSKE EVIDENCE – ZA FIZIČN</w:t>
      </w:r>
      <w:r w:rsidR="00514460" w:rsidRPr="0012180C">
        <w:rPr>
          <w:rFonts w:ascii="Tahoma" w:hAnsi="Tahoma" w:cs="Tahoma"/>
        </w:rPr>
        <w:t>E</w:t>
      </w:r>
      <w:r w:rsidR="002B0FB8" w:rsidRPr="0012180C">
        <w:rPr>
          <w:rFonts w:ascii="Tahoma" w:hAnsi="Tahoma" w:cs="Tahoma"/>
        </w:rPr>
        <w:t xml:space="preserve"> OSEBE</w:t>
      </w:r>
      <w:r w:rsidRPr="0012180C">
        <w:rPr>
          <w:rFonts w:ascii="Tahoma" w:hAnsi="Tahoma" w:cs="Tahoma"/>
        </w:rPr>
        <w:t>,</w:t>
      </w:r>
    </w:p>
    <w:p w14:paraId="7F51FE59" w14:textId="77777777" w:rsidR="00DE5970" w:rsidRPr="0012180C" w:rsidRDefault="00DE5970" w:rsidP="0063302D">
      <w:pPr>
        <w:pStyle w:val="Odstavekseznama"/>
        <w:keepNext/>
        <w:keepLines/>
        <w:numPr>
          <w:ilvl w:val="0"/>
          <w:numId w:val="36"/>
        </w:numPr>
        <w:jc w:val="both"/>
        <w:rPr>
          <w:rFonts w:ascii="Tahoma" w:hAnsi="Tahoma" w:cs="Tahoma"/>
        </w:rPr>
      </w:pPr>
      <w:r w:rsidRPr="0012180C">
        <w:rPr>
          <w:rFonts w:ascii="Tahoma" w:hAnsi="Tahoma" w:cs="Tahoma"/>
        </w:rPr>
        <w:t>izpolnjeno in podpisano Prilogo 4/</w:t>
      </w:r>
      <w:r w:rsidR="006642B0" w:rsidRPr="0012180C">
        <w:rPr>
          <w:rFonts w:ascii="Tahoma" w:hAnsi="Tahoma" w:cs="Tahoma"/>
        </w:rPr>
        <w:t>4</w:t>
      </w:r>
      <w:r w:rsidRPr="0012180C">
        <w:rPr>
          <w:rFonts w:ascii="Tahoma" w:hAnsi="Tahoma" w:cs="Tahoma"/>
        </w:rPr>
        <w:t xml:space="preserve"> UDELEŽBA SUBJEKTA, KATEREGA ZMOGLJIVOST SE UPORABLJA.</w:t>
      </w:r>
    </w:p>
    <w:p w14:paraId="0797A501" w14:textId="77777777" w:rsidR="0094613F" w:rsidRPr="00C8579C" w:rsidRDefault="0094613F" w:rsidP="0063302D">
      <w:pPr>
        <w:keepNext/>
        <w:keepLines/>
        <w:jc w:val="both"/>
        <w:rPr>
          <w:rFonts w:ascii="Tahoma" w:hAnsi="Tahoma" w:cs="Tahoma"/>
        </w:rPr>
      </w:pPr>
    </w:p>
    <w:p w14:paraId="5FA1D6D3" w14:textId="77777777" w:rsidR="00C53A34" w:rsidRPr="00C8579C" w:rsidRDefault="00C53A34" w:rsidP="0063302D">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EBB5715" w14:textId="77777777" w:rsidR="00C53A34" w:rsidRPr="00C8579C" w:rsidRDefault="00C53A34" w:rsidP="0063302D">
      <w:pPr>
        <w:keepNext/>
        <w:keepLines/>
        <w:ind w:left="720"/>
        <w:jc w:val="both"/>
        <w:rPr>
          <w:rFonts w:ascii="Tahoma" w:hAnsi="Tahoma" w:cs="Tahoma"/>
        </w:rPr>
      </w:pPr>
    </w:p>
    <w:p w14:paraId="5408B930" w14:textId="77777777" w:rsidR="00C53A34" w:rsidRPr="00C8579C" w:rsidRDefault="00C53A34" w:rsidP="0063302D">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DB54A3D" w14:textId="77777777" w:rsidR="00C53A34" w:rsidRPr="00C8579C" w:rsidRDefault="00C53A34" w:rsidP="0063302D">
      <w:pPr>
        <w:pStyle w:val="Telobesedila2"/>
        <w:keepNext/>
        <w:keepLines/>
        <w:rPr>
          <w:rFonts w:ascii="Tahoma" w:hAnsi="Tahoma" w:cs="Tahoma"/>
          <w:b w:val="0"/>
          <w:lang w:val="sl-SI"/>
        </w:rPr>
      </w:pPr>
    </w:p>
    <w:p w14:paraId="5EEE0443" w14:textId="77777777" w:rsidR="00C53A34" w:rsidRPr="00C8579C" w:rsidRDefault="00C53A34" w:rsidP="0063302D">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6C267327" w14:textId="77777777" w:rsidR="001D7684" w:rsidRPr="00C8579C" w:rsidRDefault="001D7684" w:rsidP="0063302D">
      <w:pPr>
        <w:keepNext/>
        <w:keepLines/>
        <w:ind w:left="720"/>
        <w:jc w:val="both"/>
        <w:rPr>
          <w:rFonts w:ascii="Tahoma" w:hAnsi="Tahoma" w:cs="Tahoma"/>
        </w:rPr>
      </w:pPr>
    </w:p>
    <w:p w14:paraId="1A1C7FD4" w14:textId="77777777" w:rsidR="00C74881" w:rsidRPr="00C8579C" w:rsidRDefault="00F1423B" w:rsidP="0063302D">
      <w:pPr>
        <w:keepNext/>
        <w:keepLines/>
        <w:numPr>
          <w:ilvl w:val="1"/>
          <w:numId w:val="2"/>
        </w:numPr>
        <w:jc w:val="both"/>
        <w:rPr>
          <w:rFonts w:ascii="Tahoma" w:hAnsi="Tahoma" w:cs="Tahoma"/>
          <w:b/>
        </w:rPr>
      </w:pPr>
      <w:r w:rsidRPr="00C8579C">
        <w:rPr>
          <w:rFonts w:ascii="Tahoma" w:hAnsi="Tahoma" w:cs="Tahoma"/>
          <w:b/>
        </w:rPr>
        <w:t xml:space="preserve">Ponudbena </w:t>
      </w:r>
      <w:r w:rsidR="00BB49D2">
        <w:rPr>
          <w:rFonts w:ascii="Tahoma" w:hAnsi="Tahoma" w:cs="Tahoma"/>
          <w:b/>
        </w:rPr>
        <w:t>vrednost</w:t>
      </w:r>
    </w:p>
    <w:p w14:paraId="5260A7C7" w14:textId="77777777" w:rsidR="00C74881" w:rsidRPr="00C8579C" w:rsidRDefault="00C74881" w:rsidP="0063302D">
      <w:pPr>
        <w:keepNext/>
        <w:keepLines/>
        <w:ind w:left="720"/>
        <w:jc w:val="both"/>
        <w:rPr>
          <w:rFonts w:ascii="Tahoma" w:hAnsi="Tahoma" w:cs="Tahoma"/>
          <w:b/>
        </w:rPr>
      </w:pPr>
    </w:p>
    <w:p w14:paraId="61116D3C" w14:textId="77777777" w:rsidR="00AA0A25" w:rsidRDefault="00D817A8" w:rsidP="0063302D">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BB49D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74987EDF" w14:textId="77777777" w:rsidR="00AA0A25" w:rsidRDefault="00AA0A25" w:rsidP="0063302D">
      <w:pPr>
        <w:keepNext/>
        <w:keepLines/>
        <w:jc w:val="both"/>
        <w:rPr>
          <w:rFonts w:ascii="Tahoma" w:hAnsi="Tahoma" w:cs="Tahoma"/>
        </w:rPr>
      </w:pPr>
    </w:p>
    <w:p w14:paraId="19481651" w14:textId="77777777" w:rsidR="00085465" w:rsidRDefault="00195DEF" w:rsidP="0063302D">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w:t>
      </w:r>
    </w:p>
    <w:p w14:paraId="7D8CEB14" w14:textId="77777777" w:rsidR="00085465" w:rsidRDefault="00085465" w:rsidP="0063302D">
      <w:pPr>
        <w:keepNext/>
        <w:keepLines/>
        <w:jc w:val="both"/>
        <w:rPr>
          <w:rFonts w:ascii="Tahoma" w:hAnsi="Tahoma" w:cs="Tahoma"/>
        </w:rPr>
      </w:pPr>
    </w:p>
    <w:p w14:paraId="22234D50" w14:textId="77777777" w:rsidR="00B532E5" w:rsidRDefault="0070004D" w:rsidP="0063302D">
      <w:pPr>
        <w:keepNext/>
        <w:keepLines/>
        <w:jc w:val="both"/>
        <w:rPr>
          <w:rFonts w:ascii="Tahoma" w:hAnsi="Tahoma" w:cs="Tahoma"/>
        </w:rPr>
      </w:pPr>
      <w:r>
        <w:rPr>
          <w:rFonts w:ascii="Tahoma" w:hAnsi="Tahoma" w:cs="Tahoma"/>
        </w:rPr>
        <w:lastRenderedPageBreak/>
        <w:t>Ponudnik mora Prilogo 2</w:t>
      </w:r>
      <w:r w:rsidR="003124D0">
        <w:rPr>
          <w:rFonts w:ascii="Tahoma" w:hAnsi="Tahoma" w:cs="Tahoma"/>
        </w:rPr>
        <w:t xml:space="preserve"> </w:t>
      </w:r>
      <w:r>
        <w:rPr>
          <w:rFonts w:ascii="Tahoma" w:hAnsi="Tahoma" w:cs="Tahoma"/>
        </w:rPr>
        <w:t>PONUDBA</w:t>
      </w:r>
      <w:r w:rsidR="00085465">
        <w:rPr>
          <w:rFonts w:ascii="Tahoma" w:hAnsi="Tahoma" w:cs="Tahoma"/>
        </w:rPr>
        <w:t xml:space="preserve">  </w:t>
      </w:r>
      <w:r>
        <w:rPr>
          <w:rFonts w:ascii="Tahoma" w:hAnsi="Tahoma" w:cs="Tahoma"/>
        </w:rPr>
        <w:t xml:space="preserve">izpolniti, podpisati in žigosati ter jo v pdf. formatu priložiti k ponudbi v razdelek »Druge priloge«. </w:t>
      </w:r>
    </w:p>
    <w:p w14:paraId="3F59B108" w14:textId="77777777" w:rsidR="00D8565C" w:rsidRPr="00C8579C" w:rsidRDefault="00D8565C" w:rsidP="0063302D">
      <w:pPr>
        <w:keepNext/>
        <w:keepLines/>
        <w:jc w:val="both"/>
        <w:rPr>
          <w:rFonts w:ascii="Tahoma" w:hAnsi="Tahoma" w:cs="Tahoma"/>
        </w:rPr>
      </w:pPr>
    </w:p>
    <w:p w14:paraId="6EE957DF" w14:textId="77777777" w:rsidR="00C74881" w:rsidRDefault="0032545C" w:rsidP="0063302D">
      <w:pPr>
        <w:keepNext/>
        <w:keepLines/>
        <w:jc w:val="both"/>
        <w:rPr>
          <w:rFonts w:ascii="Tahoma" w:hAnsi="Tahoma" w:cs="Tahoma"/>
        </w:rPr>
      </w:pPr>
      <w:r w:rsidRPr="00C8579C">
        <w:rPr>
          <w:rFonts w:ascii="Tahoma" w:hAnsi="Tahoma" w:cs="Tahoma"/>
        </w:rPr>
        <w:t>Cen</w:t>
      </w:r>
      <w:r w:rsidR="0095655C">
        <w:rPr>
          <w:rFonts w:ascii="Tahoma" w:hAnsi="Tahoma" w:cs="Tahoma"/>
        </w:rPr>
        <w:t>a</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sidR="0095655C">
        <w:rPr>
          <w:rFonts w:ascii="Tahoma" w:hAnsi="Tahoma" w:cs="Tahoma"/>
        </w:rPr>
        <w:t>a</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3724F1" w:rsidRPr="00C8579C">
        <w:rPr>
          <w:rFonts w:ascii="Tahoma" w:hAnsi="Tahoma" w:cs="Tahoma"/>
        </w:rPr>
        <w:t>(</w:t>
      </w:r>
      <w:r w:rsidR="005E53D4" w:rsidRPr="005E53D4">
        <w:rPr>
          <w:rFonts w:ascii="Tahoma" w:hAnsi="Tahoma" w:cs="Tahoma"/>
        </w:rPr>
        <w:t>Prilog</w:t>
      </w:r>
      <w:r w:rsidR="005E53D4">
        <w:rPr>
          <w:rFonts w:ascii="Tahoma" w:hAnsi="Tahoma" w:cs="Tahoma"/>
        </w:rPr>
        <w:t>a</w:t>
      </w:r>
      <w:r w:rsidR="005E53D4" w:rsidRPr="005E53D4">
        <w:rPr>
          <w:rFonts w:ascii="Tahoma" w:hAnsi="Tahoma" w:cs="Tahoma"/>
        </w:rPr>
        <w:t xml:space="preserve"> 2</w:t>
      </w:r>
      <w:r w:rsidR="003124D0">
        <w:rPr>
          <w:rFonts w:ascii="Tahoma" w:hAnsi="Tahoma" w:cs="Tahoma"/>
        </w:rPr>
        <w:t xml:space="preserve"> </w:t>
      </w:r>
      <w:r w:rsidR="003B483D">
        <w:rPr>
          <w:rFonts w:ascii="Tahoma" w:hAnsi="Tahoma" w:cs="Tahoma"/>
        </w:rPr>
        <w:t xml:space="preserve">PONUDBA </w:t>
      </w:r>
      <w:r w:rsidR="003724F1" w:rsidRPr="00C8579C">
        <w:rPr>
          <w:rFonts w:ascii="Tahoma" w:hAnsi="Tahoma" w:cs="Tahoma"/>
        </w:rPr>
        <w:t>)</w:t>
      </w:r>
      <w:r w:rsidR="00C74881" w:rsidRPr="00C8579C">
        <w:rPr>
          <w:rFonts w:ascii="Tahoma" w:hAnsi="Tahoma" w:cs="Tahoma"/>
        </w:rPr>
        <w:t xml:space="preserve"> mora biti v času veljavnosti okvirnega sporazuma </w:t>
      </w:r>
      <w:r w:rsidRPr="00C8579C">
        <w:rPr>
          <w:rFonts w:ascii="Tahoma" w:hAnsi="Tahoma" w:cs="Tahoma"/>
        </w:rPr>
        <w:t>fiksn</w:t>
      </w:r>
      <w:r w:rsidR="0095655C">
        <w:rPr>
          <w:rFonts w:ascii="Tahoma" w:hAnsi="Tahoma" w:cs="Tahoma"/>
        </w:rPr>
        <w:t>a</w:t>
      </w:r>
      <w:r w:rsidR="00C74881" w:rsidRPr="00C8579C">
        <w:rPr>
          <w:rFonts w:ascii="Tahoma" w:hAnsi="Tahoma" w:cs="Tahoma"/>
        </w:rPr>
        <w:t>, razen v primeru znižanja cen.</w:t>
      </w:r>
    </w:p>
    <w:p w14:paraId="08DCE94C" w14:textId="77777777" w:rsidR="0045383F" w:rsidRDefault="0045383F" w:rsidP="0063302D">
      <w:pPr>
        <w:keepNext/>
        <w:keepLines/>
        <w:jc w:val="both"/>
        <w:rPr>
          <w:rFonts w:ascii="Tahoma" w:hAnsi="Tahoma" w:cs="Tahoma"/>
        </w:rPr>
      </w:pPr>
    </w:p>
    <w:p w14:paraId="1DEEAFA6" w14:textId="77777777" w:rsidR="0045383F" w:rsidRDefault="0045383F" w:rsidP="0063302D">
      <w:pPr>
        <w:keepNext/>
        <w:keepLines/>
        <w:jc w:val="both"/>
        <w:rPr>
          <w:rFonts w:ascii="Tahoma" w:hAnsi="Tahoma" w:cs="Tahoma"/>
        </w:rPr>
      </w:pPr>
      <w:r>
        <w:rPr>
          <w:rFonts w:ascii="Tahoma" w:hAnsi="Tahoma" w:cs="Tahoma"/>
        </w:rPr>
        <w:t>Ponudnik</w:t>
      </w:r>
      <w:r w:rsidRPr="005D654E">
        <w:rPr>
          <w:rFonts w:ascii="Tahoma" w:hAnsi="Tahoma" w:cs="Tahoma"/>
        </w:rPr>
        <w:t xml:space="preserve"> mora pri pripravi ponudbe in določanju ponudbene cene upoštevati vse materialne in nematerialne stroške, ki bodo potrebni za kvalitetno in pravočasno izvedbo predmeta javnega naročila in mora v ceno prevzema vračunati tudi:</w:t>
      </w:r>
    </w:p>
    <w:p w14:paraId="68D53F21" w14:textId="77777777" w:rsidR="0045383F" w:rsidRPr="005D654E" w:rsidRDefault="0045383F" w:rsidP="0063302D">
      <w:pPr>
        <w:keepNext/>
        <w:keepLines/>
        <w:numPr>
          <w:ilvl w:val="0"/>
          <w:numId w:val="37"/>
        </w:numPr>
        <w:jc w:val="both"/>
        <w:rPr>
          <w:rFonts w:ascii="Tahoma" w:hAnsi="Tahoma" w:cs="Tahoma"/>
        </w:rPr>
      </w:pPr>
      <w:r w:rsidRPr="005D654E">
        <w:rPr>
          <w:rFonts w:ascii="Tahoma" w:hAnsi="Tahoma" w:cs="Tahoma"/>
        </w:rPr>
        <w:t xml:space="preserve">zagotavljanje opreme za prevoz ter celotno pripravo za odvoz </w:t>
      </w:r>
      <w:r>
        <w:rPr>
          <w:rFonts w:ascii="Tahoma" w:hAnsi="Tahoma" w:cs="Tahoma"/>
        </w:rPr>
        <w:t>produkta</w:t>
      </w:r>
      <w:r w:rsidRPr="005D654E">
        <w:rPr>
          <w:rFonts w:ascii="Tahoma" w:hAnsi="Tahoma" w:cs="Tahoma"/>
        </w:rPr>
        <w:t>,</w:t>
      </w:r>
    </w:p>
    <w:p w14:paraId="57E3CE4C" w14:textId="77777777" w:rsidR="0045383F" w:rsidRPr="005D654E" w:rsidRDefault="0045383F" w:rsidP="0063302D">
      <w:pPr>
        <w:keepNext/>
        <w:keepLines/>
        <w:numPr>
          <w:ilvl w:val="0"/>
          <w:numId w:val="37"/>
        </w:numPr>
        <w:jc w:val="both"/>
        <w:rPr>
          <w:rFonts w:ascii="Tahoma" w:hAnsi="Tahoma" w:cs="Tahoma"/>
        </w:rPr>
      </w:pPr>
      <w:r>
        <w:rPr>
          <w:rFonts w:ascii="Tahoma" w:hAnsi="Tahoma" w:cs="Tahoma"/>
        </w:rPr>
        <w:t>potrjevanje elektronskih</w:t>
      </w:r>
      <w:r w:rsidRPr="005D654E">
        <w:rPr>
          <w:rFonts w:ascii="Tahoma" w:hAnsi="Tahoma" w:cs="Tahoma"/>
        </w:rPr>
        <w:t xml:space="preserve"> evidenčnih listov,</w:t>
      </w:r>
    </w:p>
    <w:p w14:paraId="596E165F" w14:textId="77777777" w:rsidR="0045383F" w:rsidRPr="005D654E" w:rsidRDefault="0045383F" w:rsidP="0063302D">
      <w:pPr>
        <w:keepNext/>
        <w:keepLines/>
        <w:numPr>
          <w:ilvl w:val="0"/>
          <w:numId w:val="37"/>
        </w:numPr>
        <w:jc w:val="both"/>
        <w:rPr>
          <w:rFonts w:ascii="Tahoma" w:hAnsi="Tahoma" w:cs="Tahoma"/>
        </w:rPr>
      </w:pPr>
      <w:r w:rsidRPr="005D654E">
        <w:rPr>
          <w:rFonts w:ascii="Tahoma" w:hAnsi="Tahoma" w:cs="Tahoma"/>
        </w:rPr>
        <w:t xml:space="preserve">vse stroške, ki nastanejo glede pridobivanja predpisanih dovoljenj pri pošiljanju odpadkov v skladu z Uredbo 1013/2006/ES (priprava dokumentacije, finančna jamstva, itd.), </w:t>
      </w:r>
    </w:p>
    <w:p w14:paraId="6F5D0F67" w14:textId="77777777" w:rsidR="0045383F" w:rsidRPr="005D654E" w:rsidRDefault="0045383F" w:rsidP="0063302D">
      <w:pPr>
        <w:keepNext/>
        <w:keepLines/>
        <w:numPr>
          <w:ilvl w:val="0"/>
          <w:numId w:val="37"/>
        </w:numPr>
        <w:jc w:val="both"/>
        <w:rPr>
          <w:rFonts w:ascii="Tahoma" w:hAnsi="Tahoma" w:cs="Tahoma"/>
        </w:rPr>
      </w:pPr>
      <w:r w:rsidRPr="005D654E">
        <w:rPr>
          <w:rFonts w:ascii="Tahoma" w:hAnsi="Tahoma" w:cs="Tahoma"/>
        </w:rPr>
        <w:t>stroške dela, materiala, prevoza, stroške izdelave ponudbene dokumentacije, popuste in dajatve.</w:t>
      </w:r>
    </w:p>
    <w:p w14:paraId="6024DAE7" w14:textId="77777777" w:rsidR="001D7684" w:rsidRDefault="001D7684" w:rsidP="0063302D">
      <w:pPr>
        <w:keepNext/>
        <w:keepLines/>
        <w:jc w:val="both"/>
        <w:rPr>
          <w:rFonts w:ascii="Tahoma" w:hAnsi="Tahoma" w:cs="Tahoma"/>
        </w:rPr>
      </w:pPr>
    </w:p>
    <w:p w14:paraId="00EEACC2" w14:textId="77777777" w:rsidR="00195DEF" w:rsidRPr="00195DEF" w:rsidRDefault="00195DEF" w:rsidP="0063302D">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sidR="005E53D4" w:rsidRPr="005E53D4">
        <w:rPr>
          <w:rFonts w:ascii="Tahoma" w:hAnsi="Tahoma" w:cs="Tahoma"/>
          <w:b/>
        </w:rPr>
        <w:t xml:space="preserve">Prilogo 2 </w:t>
      </w:r>
      <w:r w:rsidR="005E53D4">
        <w:rPr>
          <w:rFonts w:ascii="Tahoma" w:hAnsi="Tahoma" w:cs="Tahoma"/>
          <w:b/>
        </w:rPr>
        <w:t>»</w:t>
      </w:r>
      <w:r w:rsidR="005E53D4" w:rsidRPr="005E53D4">
        <w:rPr>
          <w:rFonts w:ascii="Tahoma" w:hAnsi="Tahoma" w:cs="Tahoma"/>
          <w:b/>
        </w:rPr>
        <w:t>PONUDBA</w:t>
      </w:r>
      <w:r w:rsidR="005E53D4">
        <w:rPr>
          <w:rFonts w:ascii="Tahoma" w:hAnsi="Tahoma" w:cs="Tahoma"/>
          <w:b/>
        </w:rPr>
        <w:t>«</w:t>
      </w:r>
      <w:r w:rsidR="005E53D4" w:rsidRPr="005E53D4">
        <w:rPr>
          <w:rFonts w:ascii="Tahoma" w:hAnsi="Tahoma" w:cs="Tahoma"/>
          <w:b/>
        </w:rPr>
        <w:t xml:space="preserve"> </w:t>
      </w:r>
      <w:r w:rsidRPr="00195DEF">
        <w:rPr>
          <w:rFonts w:ascii="Tahoma" w:hAnsi="Tahoma" w:cs="Tahoma"/>
          <w:b/>
        </w:rPr>
        <w:t xml:space="preserve">naloženim v razdelek »Druge priloge«, kot veljavni štejejo podatki v </w:t>
      </w:r>
      <w:r w:rsidR="005E53D4" w:rsidRPr="005E53D4">
        <w:rPr>
          <w:rFonts w:ascii="Tahoma" w:hAnsi="Tahoma" w:cs="Tahoma"/>
          <w:b/>
        </w:rPr>
        <w:t>Prilog</w:t>
      </w:r>
      <w:r w:rsidR="005E53D4">
        <w:rPr>
          <w:rFonts w:ascii="Tahoma" w:hAnsi="Tahoma" w:cs="Tahoma"/>
          <w:b/>
        </w:rPr>
        <w:t>i</w:t>
      </w:r>
      <w:r w:rsidR="005E53D4" w:rsidRPr="005E53D4">
        <w:rPr>
          <w:rFonts w:ascii="Tahoma" w:hAnsi="Tahoma" w:cs="Tahoma"/>
          <w:b/>
        </w:rPr>
        <w:t xml:space="preserve"> 2 </w:t>
      </w:r>
      <w:r w:rsidR="005E53D4">
        <w:rPr>
          <w:rFonts w:ascii="Tahoma" w:hAnsi="Tahoma" w:cs="Tahoma"/>
          <w:b/>
        </w:rPr>
        <w:t>»</w:t>
      </w:r>
      <w:r w:rsidR="005E53D4" w:rsidRPr="005E53D4">
        <w:rPr>
          <w:rFonts w:ascii="Tahoma" w:hAnsi="Tahoma" w:cs="Tahoma"/>
          <w:b/>
        </w:rPr>
        <w:t xml:space="preserve">PONUDBA </w:t>
      </w:r>
      <w:r w:rsidR="005E53D4">
        <w:rPr>
          <w:rFonts w:ascii="Tahoma" w:hAnsi="Tahoma" w:cs="Tahoma"/>
          <w:b/>
        </w:rPr>
        <w:t>«</w:t>
      </w:r>
      <w:r w:rsidRPr="00195DEF">
        <w:rPr>
          <w:rFonts w:ascii="Tahoma" w:hAnsi="Tahoma" w:cs="Tahoma"/>
          <w:b/>
        </w:rPr>
        <w:t xml:space="preserve">, naloženim v razdelku »Druge priloge«. </w:t>
      </w:r>
    </w:p>
    <w:p w14:paraId="5F6643F9" w14:textId="77777777" w:rsidR="003724F1" w:rsidRPr="00C8579C" w:rsidRDefault="003724F1" w:rsidP="0063302D">
      <w:pPr>
        <w:keepNext/>
        <w:keepLines/>
        <w:jc w:val="both"/>
        <w:rPr>
          <w:rFonts w:ascii="Tahoma" w:hAnsi="Tahoma" w:cs="Tahoma"/>
        </w:rPr>
      </w:pPr>
    </w:p>
    <w:p w14:paraId="714A9BD2" w14:textId="77777777" w:rsidR="0075292D" w:rsidRPr="00C8579C" w:rsidRDefault="00325548" w:rsidP="0063302D">
      <w:pPr>
        <w:keepNext/>
        <w:keepLines/>
        <w:numPr>
          <w:ilvl w:val="1"/>
          <w:numId w:val="2"/>
        </w:numPr>
        <w:jc w:val="both"/>
        <w:rPr>
          <w:rFonts w:ascii="Tahoma" w:hAnsi="Tahoma" w:cs="Tahoma"/>
          <w:b/>
        </w:rPr>
      </w:pPr>
      <w:r w:rsidRPr="00C8579C">
        <w:rPr>
          <w:rFonts w:ascii="Tahoma" w:hAnsi="Tahoma" w:cs="Tahoma"/>
          <w:b/>
        </w:rPr>
        <w:t>Veljavnost ponudbe</w:t>
      </w:r>
    </w:p>
    <w:p w14:paraId="5648AFF6" w14:textId="77777777" w:rsidR="00325548" w:rsidRPr="00C8579C" w:rsidRDefault="00325548" w:rsidP="0063302D">
      <w:pPr>
        <w:keepNext/>
        <w:keepLines/>
        <w:jc w:val="both"/>
        <w:rPr>
          <w:rFonts w:ascii="Tahoma" w:hAnsi="Tahoma" w:cs="Tahoma"/>
        </w:rPr>
      </w:pPr>
    </w:p>
    <w:p w14:paraId="3D936721" w14:textId="77777777" w:rsidR="00C53A34" w:rsidRPr="00C8579C" w:rsidRDefault="00C53A34" w:rsidP="0063302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5AE83301" w14:textId="77777777" w:rsidR="00102611" w:rsidRDefault="00102611" w:rsidP="0063302D">
      <w:pPr>
        <w:keepNext/>
        <w:keepLines/>
        <w:jc w:val="both"/>
        <w:rPr>
          <w:rFonts w:ascii="Tahoma" w:hAnsi="Tahoma" w:cs="Tahoma"/>
        </w:rPr>
      </w:pPr>
    </w:p>
    <w:p w14:paraId="18F99B49" w14:textId="77777777" w:rsidR="00193548" w:rsidRPr="00C8579C" w:rsidRDefault="00734DC1" w:rsidP="0063302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3AC704E7" w14:textId="77777777" w:rsidR="003C01C9" w:rsidRPr="00C8579C" w:rsidRDefault="003C01C9" w:rsidP="0063302D">
      <w:pPr>
        <w:pStyle w:val="BESEDILO"/>
        <w:keepNext/>
        <w:widowControl/>
        <w:tabs>
          <w:tab w:val="clear" w:pos="2155"/>
        </w:tabs>
        <w:rPr>
          <w:rFonts w:ascii="Tahoma" w:hAnsi="Tahoma" w:cs="Tahoma"/>
        </w:rPr>
      </w:pPr>
    </w:p>
    <w:p w14:paraId="0013F367" w14:textId="77777777" w:rsidR="003418E8" w:rsidRPr="00C8579C" w:rsidRDefault="003418E8" w:rsidP="0063302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86D75F6" w14:textId="77777777" w:rsidR="00E51E22" w:rsidRDefault="00E51E22" w:rsidP="0063302D">
      <w:pPr>
        <w:keepNext/>
        <w:keepLines/>
        <w:rPr>
          <w:rFonts w:ascii="Tahoma" w:hAnsi="Tahoma" w:cs="Tahoma"/>
          <w:kern w:val="16"/>
        </w:rPr>
      </w:pPr>
    </w:p>
    <w:p w14:paraId="3A53130B" w14:textId="77777777" w:rsidR="00203567" w:rsidRPr="00C8579C" w:rsidRDefault="005E53D4" w:rsidP="0063302D">
      <w:pPr>
        <w:keepNext/>
        <w:keepLines/>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200E68BB" w14:textId="77777777" w:rsidR="00A621A7" w:rsidRPr="00C8579C" w:rsidRDefault="00A621A7" w:rsidP="0063302D">
      <w:pPr>
        <w:keepNext/>
        <w:keepLines/>
        <w:jc w:val="both"/>
        <w:rPr>
          <w:rFonts w:ascii="Tahoma" w:hAnsi="Tahoma" w:cs="Tahoma"/>
        </w:rPr>
      </w:pPr>
    </w:p>
    <w:p w14:paraId="63D48621" w14:textId="77777777" w:rsidR="00E51BA3" w:rsidRDefault="00E51BA3" w:rsidP="0063302D">
      <w:pPr>
        <w:keepNext/>
        <w:keepLines/>
        <w:numPr>
          <w:ilvl w:val="1"/>
          <w:numId w:val="2"/>
        </w:numPr>
        <w:jc w:val="both"/>
        <w:rPr>
          <w:rFonts w:ascii="Tahoma" w:hAnsi="Tahoma" w:cs="Tahoma"/>
          <w:b/>
        </w:rPr>
      </w:pPr>
      <w:r>
        <w:rPr>
          <w:rFonts w:ascii="Tahoma" w:hAnsi="Tahoma" w:cs="Tahoma"/>
          <w:b/>
        </w:rPr>
        <w:t>Opis predmeta javnega naročila</w:t>
      </w:r>
      <w:r w:rsidR="006B3825">
        <w:rPr>
          <w:rFonts w:ascii="Tahoma" w:hAnsi="Tahoma" w:cs="Tahoma"/>
          <w:b/>
        </w:rPr>
        <w:t xml:space="preserve"> </w:t>
      </w:r>
    </w:p>
    <w:p w14:paraId="6B2A82AB" w14:textId="77777777" w:rsidR="00F73BC8" w:rsidRDefault="00F73BC8" w:rsidP="0063302D">
      <w:pPr>
        <w:keepNext/>
        <w:keepLines/>
        <w:jc w:val="both"/>
        <w:rPr>
          <w:rFonts w:ascii="Tahoma" w:hAnsi="Tahoma" w:cs="Tahoma"/>
          <w:b/>
        </w:rPr>
      </w:pPr>
    </w:p>
    <w:p w14:paraId="58E3BC6D" w14:textId="77777777" w:rsidR="00F73BC8" w:rsidRPr="005D654E" w:rsidRDefault="00F73BC8" w:rsidP="0063302D">
      <w:pPr>
        <w:keepNext/>
        <w:keepLines/>
        <w:jc w:val="both"/>
        <w:rPr>
          <w:rFonts w:ascii="Tahoma" w:hAnsi="Tahoma" w:cs="Tahoma"/>
        </w:rPr>
      </w:pPr>
      <w:r w:rsidRPr="005D654E">
        <w:rPr>
          <w:rFonts w:ascii="Tahoma" w:hAnsi="Tahoma" w:cs="Tahoma"/>
        </w:rPr>
        <w:t xml:space="preserve">Predmet javnega naročila je </w:t>
      </w:r>
      <w:r w:rsidRPr="00E533B8">
        <w:rPr>
          <w:rFonts w:ascii="Tahoma" w:hAnsi="Tahoma" w:cs="Tahoma"/>
        </w:rPr>
        <w:t>prevzem produkta</w:t>
      </w:r>
      <w:r>
        <w:rPr>
          <w:rFonts w:ascii="Tahoma" w:hAnsi="Tahoma" w:cs="Tahoma"/>
        </w:rPr>
        <w:t xml:space="preserve"> </w:t>
      </w:r>
      <w:r w:rsidR="003B483D">
        <w:rPr>
          <w:rFonts w:ascii="Tahoma" w:hAnsi="Tahoma" w:cs="Tahoma"/>
        </w:rPr>
        <w:t xml:space="preserve">digestat </w:t>
      </w:r>
      <w:r>
        <w:rPr>
          <w:rFonts w:ascii="Tahoma" w:hAnsi="Tahoma" w:cs="Tahoma"/>
          <w:b/>
        </w:rPr>
        <w:t xml:space="preserve"> </w:t>
      </w:r>
      <w:r w:rsidRPr="00E533B8">
        <w:rPr>
          <w:rFonts w:ascii="Tahoma" w:hAnsi="Tahoma" w:cs="Tahoma"/>
        </w:rPr>
        <w:t xml:space="preserve">iz obdelave </w:t>
      </w:r>
      <w:r>
        <w:rPr>
          <w:rFonts w:ascii="Tahoma" w:hAnsi="Tahoma" w:cs="Tahoma"/>
        </w:rPr>
        <w:t>MKO</w:t>
      </w:r>
      <w:r w:rsidRPr="005D654E">
        <w:rPr>
          <w:rFonts w:ascii="Tahoma" w:hAnsi="Tahoma" w:cs="Tahoma"/>
        </w:rPr>
        <w:t xml:space="preserve">, ki </w:t>
      </w:r>
      <w:r>
        <w:rPr>
          <w:rFonts w:ascii="Tahoma" w:hAnsi="Tahoma" w:cs="Tahoma"/>
        </w:rPr>
        <w:t>nastaja</w:t>
      </w:r>
      <w:r w:rsidRPr="005D654E">
        <w:rPr>
          <w:rFonts w:ascii="Tahoma" w:hAnsi="Tahoma" w:cs="Tahoma"/>
        </w:rPr>
        <w:t xml:space="preserve"> </w:t>
      </w:r>
      <w:r>
        <w:rPr>
          <w:rFonts w:ascii="Tahoma" w:hAnsi="Tahoma" w:cs="Tahoma"/>
        </w:rPr>
        <w:t>v</w:t>
      </w:r>
      <w:r w:rsidRPr="005D654E">
        <w:rPr>
          <w:rFonts w:ascii="Tahoma" w:hAnsi="Tahoma" w:cs="Tahoma"/>
        </w:rPr>
        <w:t xml:space="preserve"> procesu obdelave odpadkov v obratu </w:t>
      </w:r>
      <w:r>
        <w:rPr>
          <w:rFonts w:ascii="Tahoma" w:hAnsi="Tahoma" w:cs="Tahoma"/>
        </w:rPr>
        <w:t xml:space="preserve">MBO </w:t>
      </w:r>
      <w:r w:rsidRPr="005D654E">
        <w:rPr>
          <w:rFonts w:ascii="Tahoma" w:hAnsi="Tahoma" w:cs="Tahoma"/>
        </w:rPr>
        <w:t>RCERO Ljubljana.</w:t>
      </w:r>
    </w:p>
    <w:p w14:paraId="33C0876D" w14:textId="77777777" w:rsidR="00F73BC8" w:rsidRDefault="00F73BC8" w:rsidP="0063302D">
      <w:pPr>
        <w:keepNext/>
        <w:keepLines/>
        <w:jc w:val="both"/>
        <w:rPr>
          <w:rFonts w:ascii="Tahoma" w:hAnsi="Tahoma" w:cs="Tahoma"/>
          <w:b/>
        </w:rPr>
      </w:pPr>
    </w:p>
    <w:p w14:paraId="7C1834AA" w14:textId="77777777" w:rsidR="003B483D" w:rsidRDefault="00F73BC8" w:rsidP="0063302D">
      <w:pPr>
        <w:keepNext/>
        <w:keepLines/>
        <w:jc w:val="both"/>
        <w:rPr>
          <w:rFonts w:ascii="Tahoma" w:hAnsi="Tahoma" w:cs="Tahoma"/>
        </w:rPr>
      </w:pPr>
      <w:r w:rsidRPr="005D654E">
        <w:rPr>
          <w:rFonts w:ascii="Tahoma" w:hAnsi="Tahoma" w:cs="Tahoma"/>
        </w:rPr>
        <w:t>Produkt obdelave odpadkov</w:t>
      </w:r>
      <w:r>
        <w:rPr>
          <w:rFonts w:ascii="Tahoma" w:hAnsi="Tahoma" w:cs="Tahoma"/>
        </w:rPr>
        <w:t xml:space="preserve"> </w:t>
      </w:r>
      <w:r w:rsidR="003B483D">
        <w:rPr>
          <w:rFonts w:ascii="Tahoma" w:hAnsi="Tahoma" w:cs="Tahoma"/>
          <w:b/>
        </w:rPr>
        <w:t>digestat</w:t>
      </w:r>
      <w:r>
        <w:rPr>
          <w:rFonts w:ascii="Tahoma" w:hAnsi="Tahoma" w:cs="Tahoma"/>
          <w:b/>
        </w:rPr>
        <w:t xml:space="preserve"> </w:t>
      </w:r>
      <w:r w:rsidRPr="005D654E">
        <w:rPr>
          <w:rFonts w:ascii="Tahoma" w:hAnsi="Tahoma" w:cs="Tahoma"/>
        </w:rPr>
        <w:t xml:space="preserve">predstavlja </w:t>
      </w:r>
      <w:r w:rsidR="0095655C">
        <w:rPr>
          <w:rFonts w:ascii="Tahoma" w:hAnsi="Tahoma" w:cs="Tahoma"/>
        </w:rPr>
        <w:t>produkt</w:t>
      </w:r>
      <w:r w:rsidRPr="005D654E">
        <w:rPr>
          <w:rFonts w:ascii="Tahoma" w:hAnsi="Tahoma" w:cs="Tahoma"/>
        </w:rPr>
        <w:t xml:space="preserve">, </w:t>
      </w:r>
      <w:r w:rsidR="003B483D" w:rsidRPr="00C8579C">
        <w:rPr>
          <w:rFonts w:ascii="Tahoma" w:hAnsi="Tahoma" w:cs="Tahoma"/>
        </w:rPr>
        <w:t>ki nastane v postopku anaerobne digestije – stabilizacije težke frakcije mešanih komunalnih odpadkov in v skladu s predpisom, ki ureja predelavo nenevarnih odpadkov, ustreza odpadku s klasifikacijsko številko odpadka 19 06 04. Potrditev klasifikacijske številke EWC 19 06 04 za produkt Digestat je izvedel pooblaščeni izvajalec z oceno odpadka, ki je priloga te razpisne dokumentacije.</w:t>
      </w:r>
    </w:p>
    <w:p w14:paraId="47A95651" w14:textId="77777777" w:rsidR="0095655C" w:rsidRPr="00C8579C" w:rsidRDefault="0095655C" w:rsidP="0063302D">
      <w:pPr>
        <w:keepNext/>
        <w:keepLines/>
        <w:jc w:val="both"/>
        <w:rPr>
          <w:rFonts w:ascii="Tahoma" w:hAnsi="Tahoma" w:cs="Tahoma"/>
          <w:color w:val="000000"/>
        </w:rPr>
      </w:pPr>
    </w:p>
    <w:p w14:paraId="4661454E" w14:textId="77777777" w:rsidR="0095655C" w:rsidRPr="0095655C" w:rsidRDefault="0095655C" w:rsidP="0063302D">
      <w:pPr>
        <w:keepNext/>
        <w:keepLines/>
        <w:jc w:val="both"/>
        <w:rPr>
          <w:rFonts w:ascii="Tahoma" w:hAnsi="Tahoma" w:cs="Tahoma"/>
          <w:color w:val="000000"/>
        </w:rPr>
      </w:pPr>
      <w:r w:rsidRPr="0095655C">
        <w:rPr>
          <w:rFonts w:ascii="Tahoma" w:hAnsi="Tahoma" w:cs="Tahoma"/>
          <w:color w:val="000000"/>
        </w:rPr>
        <w:t xml:space="preserve">Naročnik bo izvajalcu predajal produkt v razsutem stanju, naložen na kamion. </w:t>
      </w:r>
    </w:p>
    <w:p w14:paraId="1CACA00C" w14:textId="77777777" w:rsidR="0095655C" w:rsidRPr="0095655C" w:rsidRDefault="0095655C" w:rsidP="0063302D">
      <w:pPr>
        <w:keepNext/>
        <w:keepLines/>
        <w:jc w:val="both"/>
        <w:rPr>
          <w:rFonts w:ascii="Tahoma" w:hAnsi="Tahoma" w:cs="Tahoma"/>
          <w:b/>
          <w:color w:val="000000"/>
        </w:rPr>
      </w:pPr>
    </w:p>
    <w:p w14:paraId="2584B69E" w14:textId="77777777" w:rsidR="0095655C" w:rsidRPr="0095655C" w:rsidRDefault="0095655C" w:rsidP="0063302D">
      <w:pPr>
        <w:keepNext/>
        <w:keepLines/>
        <w:jc w:val="both"/>
        <w:rPr>
          <w:rFonts w:ascii="Tahoma" w:hAnsi="Tahoma" w:cs="Tahoma"/>
          <w:color w:val="000000"/>
        </w:rPr>
      </w:pPr>
      <w:r w:rsidRPr="0095655C">
        <w:rPr>
          <w:rFonts w:ascii="Tahoma" w:hAnsi="Tahoma" w:cs="Tahoma"/>
          <w:b/>
          <w:color w:val="000000"/>
        </w:rPr>
        <w:t xml:space="preserve">V obdobju veljavnosti okvirnega sporazuma bo izbrani izvajalec prevzemal s sporazumom določene količine produkta, nastalega pri obdelavi odpadkov v MBO RCERO Ljubljana v navedenem obdobju, glede na dejanske potrebe naročnika in dinamiko naročil. </w:t>
      </w:r>
    </w:p>
    <w:p w14:paraId="6F5E7F19" w14:textId="77777777" w:rsidR="008A21EB" w:rsidRDefault="008A21EB" w:rsidP="0063302D">
      <w:pPr>
        <w:keepNext/>
        <w:keepLines/>
        <w:jc w:val="both"/>
        <w:rPr>
          <w:rFonts w:ascii="Tahoma" w:hAnsi="Tahoma" w:cs="Tahoma"/>
          <w:color w:val="000000"/>
        </w:rPr>
      </w:pPr>
    </w:p>
    <w:p w14:paraId="173EC8A9" w14:textId="77777777" w:rsidR="0095655C" w:rsidRDefault="0095655C" w:rsidP="0063302D">
      <w:pPr>
        <w:keepNext/>
        <w:keepLines/>
        <w:jc w:val="both"/>
        <w:rPr>
          <w:rFonts w:ascii="Tahoma" w:hAnsi="Tahoma" w:cs="Tahoma"/>
          <w:color w:val="000000"/>
        </w:rPr>
      </w:pPr>
      <w:r w:rsidRPr="0095655C">
        <w:rPr>
          <w:rFonts w:ascii="Tahoma" w:hAnsi="Tahoma" w:cs="Tahoma"/>
          <w:color w:val="000000"/>
        </w:rPr>
        <w:t xml:space="preserve">Prevzem, odvoz in nadaljnja obdelava produkta bo potekala sukcesivno na podlagi posameznih naročil naročnika. </w:t>
      </w:r>
    </w:p>
    <w:p w14:paraId="5EA4C87F" w14:textId="77777777" w:rsidR="00F928ED" w:rsidRDefault="00F928ED" w:rsidP="0063302D">
      <w:pPr>
        <w:keepNext/>
        <w:keepLines/>
        <w:jc w:val="both"/>
        <w:rPr>
          <w:rFonts w:ascii="Tahoma" w:hAnsi="Tahoma" w:cs="Tahoma"/>
          <w:color w:val="000000"/>
        </w:rPr>
      </w:pPr>
    </w:p>
    <w:p w14:paraId="72AC8674" w14:textId="77777777" w:rsidR="00F72432" w:rsidRDefault="00F72432" w:rsidP="0063302D">
      <w:pPr>
        <w:keepNext/>
        <w:keepLines/>
        <w:jc w:val="both"/>
        <w:rPr>
          <w:rFonts w:ascii="Tahoma" w:hAnsi="Tahoma" w:cs="Tahoma"/>
          <w:color w:val="000000"/>
        </w:rPr>
      </w:pPr>
      <w:r w:rsidRPr="0063302D">
        <w:rPr>
          <w:rFonts w:ascii="Tahoma" w:hAnsi="Tahoma" w:cs="Tahoma"/>
          <w:color w:val="000000"/>
        </w:rPr>
        <w:t>Naročnik v letu 2021 uvaja določene spremembe postopkov predelave mešanih komunalnih odpadkov, zaradi česar bo prišlo do zmanjšanja količin digestata za odpremo. Iz navedenega razloga je odprema večjega dela količin produkta iz tega javnega naročila pred</w:t>
      </w:r>
      <w:r w:rsidR="00C5623D" w:rsidRPr="0063302D">
        <w:rPr>
          <w:rFonts w:ascii="Tahoma" w:hAnsi="Tahoma" w:cs="Tahoma"/>
          <w:color w:val="000000"/>
        </w:rPr>
        <w:t>videna v letu 2021, v letu</w:t>
      </w:r>
      <w:r w:rsidR="00BD27BE" w:rsidRPr="0063302D">
        <w:rPr>
          <w:rFonts w:ascii="Tahoma" w:hAnsi="Tahoma" w:cs="Tahoma"/>
          <w:color w:val="000000"/>
        </w:rPr>
        <w:t xml:space="preserve"> 2022</w:t>
      </w:r>
      <w:r w:rsidRPr="0063302D">
        <w:rPr>
          <w:rFonts w:ascii="Tahoma" w:hAnsi="Tahoma" w:cs="Tahoma"/>
          <w:color w:val="000000"/>
        </w:rPr>
        <w:t xml:space="preserve"> bo naročnik manjše količine digestata odpremljal samo primeru dlje trajajočih servisnih posegov ali okvar.</w:t>
      </w:r>
    </w:p>
    <w:p w14:paraId="5FAEF392" w14:textId="77777777" w:rsidR="0095655C" w:rsidRPr="0095655C" w:rsidRDefault="0095655C" w:rsidP="0063302D">
      <w:pPr>
        <w:keepNext/>
        <w:keepLines/>
        <w:jc w:val="both"/>
        <w:rPr>
          <w:rFonts w:ascii="Tahoma" w:hAnsi="Tahoma" w:cs="Tahoma"/>
          <w:color w:val="000000"/>
        </w:rPr>
      </w:pPr>
      <w:r w:rsidRPr="0095655C">
        <w:rPr>
          <w:rFonts w:ascii="Tahoma" w:hAnsi="Tahoma" w:cs="Tahoma"/>
          <w:color w:val="000000"/>
        </w:rPr>
        <w:lastRenderedPageBreak/>
        <w:t xml:space="preserve">Naročnik si pridržuje pravico, da enostransko, brez odpovednega roka, odstopi od okvirnega sporazuma v primeru, da v sprejetem poslovnem načrtu ne bo imel predvidenih sredstev za izvedbo storitev, ki bo predmet sklenjenega okvirnega sporazuma. </w:t>
      </w:r>
    </w:p>
    <w:p w14:paraId="55C30360" w14:textId="77777777" w:rsidR="0095655C" w:rsidRPr="0095655C" w:rsidRDefault="0095655C" w:rsidP="0063302D">
      <w:pPr>
        <w:keepNext/>
        <w:keepLines/>
        <w:jc w:val="both"/>
        <w:rPr>
          <w:rFonts w:ascii="Tahoma" w:hAnsi="Tahoma" w:cs="Tahoma"/>
          <w:color w:val="000000"/>
        </w:rPr>
      </w:pPr>
    </w:p>
    <w:p w14:paraId="356563D3" w14:textId="77777777" w:rsidR="0095655C" w:rsidRPr="00BD27BE" w:rsidRDefault="0095655C" w:rsidP="0063302D">
      <w:pPr>
        <w:keepNext/>
        <w:keepLines/>
        <w:jc w:val="both"/>
        <w:rPr>
          <w:rFonts w:ascii="Tahoma" w:hAnsi="Tahoma" w:cs="Tahoma"/>
          <w:color w:val="000000"/>
        </w:rPr>
      </w:pPr>
      <w:r w:rsidRPr="00BD27BE">
        <w:rPr>
          <w:rFonts w:ascii="Tahoma" w:hAnsi="Tahoma" w:cs="Tahoma"/>
          <w:b/>
          <w:color w:val="000000"/>
        </w:rPr>
        <w:t>Naročnik na podlagi internih fizikalno kemijskih analiz posameznega produkta v letu 2020 ugotavlja naslednje lastnosti digestata:</w:t>
      </w:r>
    </w:p>
    <w:p w14:paraId="0DB3695A" w14:textId="77777777" w:rsidR="0095655C" w:rsidRPr="002F1E50" w:rsidRDefault="0095655C" w:rsidP="0063302D">
      <w:pPr>
        <w:keepNext/>
        <w:keepLines/>
        <w:jc w:val="both"/>
        <w:rPr>
          <w:rFonts w:ascii="Tahoma" w:hAnsi="Tahoma" w:cs="Tahoma"/>
          <w:color w:val="000000"/>
          <w:highlight w:val="green"/>
        </w:rPr>
      </w:pPr>
    </w:p>
    <w:tbl>
      <w:tblPr>
        <w:tblStyle w:val="Tabelamrea"/>
        <w:tblW w:w="0" w:type="auto"/>
        <w:tblInd w:w="108" w:type="dxa"/>
        <w:tblLook w:val="04A0" w:firstRow="1" w:lastRow="0" w:firstColumn="1" w:lastColumn="0" w:noHBand="0" w:noVBand="1"/>
      </w:tblPr>
      <w:tblGrid>
        <w:gridCol w:w="326"/>
        <w:gridCol w:w="4229"/>
        <w:gridCol w:w="4399"/>
      </w:tblGrid>
      <w:tr w:rsidR="003B483D" w:rsidRPr="002F1E50" w14:paraId="60E90A4E" w14:textId="77777777" w:rsidTr="0095655C">
        <w:tc>
          <w:tcPr>
            <w:tcW w:w="326" w:type="dxa"/>
          </w:tcPr>
          <w:p w14:paraId="36DD510D" w14:textId="77777777" w:rsidR="003B483D" w:rsidRPr="002F1E50" w:rsidRDefault="003B483D" w:rsidP="0063302D">
            <w:pPr>
              <w:keepNext/>
              <w:keepLines/>
              <w:jc w:val="both"/>
              <w:rPr>
                <w:rFonts w:ascii="Tahoma" w:hAnsi="Tahoma" w:cs="Tahoma"/>
                <w:b/>
                <w:highlight w:val="green"/>
              </w:rPr>
            </w:pPr>
          </w:p>
        </w:tc>
        <w:tc>
          <w:tcPr>
            <w:tcW w:w="4229" w:type="dxa"/>
          </w:tcPr>
          <w:p w14:paraId="637B31C4" w14:textId="77777777" w:rsidR="003B483D" w:rsidRPr="00BD27BE" w:rsidRDefault="003B483D" w:rsidP="0063302D">
            <w:pPr>
              <w:keepNext/>
              <w:keepLines/>
              <w:jc w:val="center"/>
              <w:rPr>
                <w:rFonts w:ascii="Tahoma" w:hAnsi="Tahoma" w:cs="Tahoma"/>
                <w:b/>
              </w:rPr>
            </w:pPr>
            <w:r w:rsidRPr="00BD27BE">
              <w:rPr>
                <w:rFonts w:ascii="Tahoma" w:hAnsi="Tahoma" w:cs="Tahoma"/>
                <w:b/>
              </w:rPr>
              <w:t>PARAMETER</w:t>
            </w:r>
          </w:p>
        </w:tc>
        <w:tc>
          <w:tcPr>
            <w:tcW w:w="4399" w:type="dxa"/>
          </w:tcPr>
          <w:p w14:paraId="08312870" w14:textId="77777777" w:rsidR="003B483D" w:rsidRPr="00BD27BE" w:rsidRDefault="003B483D" w:rsidP="0063302D">
            <w:pPr>
              <w:keepNext/>
              <w:keepLines/>
              <w:jc w:val="center"/>
              <w:rPr>
                <w:rFonts w:ascii="Tahoma" w:hAnsi="Tahoma" w:cs="Tahoma"/>
                <w:b/>
              </w:rPr>
            </w:pPr>
            <w:r w:rsidRPr="00BD27BE">
              <w:rPr>
                <w:rFonts w:ascii="Tahoma" w:hAnsi="Tahoma" w:cs="Tahoma"/>
                <w:b/>
              </w:rPr>
              <w:t>DIGESTAT</w:t>
            </w:r>
          </w:p>
        </w:tc>
      </w:tr>
      <w:tr w:rsidR="003B483D" w:rsidRPr="002F1E50" w14:paraId="2902973F" w14:textId="77777777" w:rsidTr="0095655C">
        <w:tc>
          <w:tcPr>
            <w:tcW w:w="326" w:type="dxa"/>
          </w:tcPr>
          <w:p w14:paraId="673D4653" w14:textId="77777777" w:rsidR="003B483D" w:rsidRPr="00BD27BE" w:rsidRDefault="003B483D" w:rsidP="0063302D">
            <w:pPr>
              <w:keepNext/>
              <w:keepLines/>
              <w:jc w:val="both"/>
              <w:rPr>
                <w:rFonts w:ascii="Tahoma" w:hAnsi="Tahoma" w:cs="Tahoma"/>
              </w:rPr>
            </w:pPr>
            <w:r w:rsidRPr="00BD27BE">
              <w:rPr>
                <w:rFonts w:ascii="Tahoma" w:hAnsi="Tahoma" w:cs="Tahoma"/>
              </w:rPr>
              <w:t>1</w:t>
            </w:r>
          </w:p>
        </w:tc>
        <w:tc>
          <w:tcPr>
            <w:tcW w:w="4229" w:type="dxa"/>
          </w:tcPr>
          <w:p w14:paraId="34BFBEE3" w14:textId="77777777" w:rsidR="003B483D" w:rsidRPr="00BD27BE" w:rsidRDefault="003B483D" w:rsidP="0063302D">
            <w:pPr>
              <w:keepNext/>
              <w:keepLines/>
              <w:jc w:val="both"/>
              <w:rPr>
                <w:rFonts w:ascii="Tahoma" w:hAnsi="Tahoma" w:cs="Tahoma"/>
              </w:rPr>
            </w:pPr>
            <w:r w:rsidRPr="00BD27BE">
              <w:rPr>
                <w:rFonts w:ascii="Tahoma" w:hAnsi="Tahoma" w:cs="Tahoma"/>
                <w:sz w:val="18"/>
                <w:szCs w:val="18"/>
              </w:rPr>
              <w:t xml:space="preserve">Spodnja kurilna vrednost v </w:t>
            </w:r>
            <w:r w:rsidRPr="00BD27BE">
              <w:rPr>
                <w:rFonts w:ascii="Tahoma" w:hAnsi="Tahoma" w:cs="Tahoma"/>
                <w:sz w:val="16"/>
                <w:szCs w:val="16"/>
              </w:rPr>
              <w:t>MJ/kg</w:t>
            </w:r>
          </w:p>
        </w:tc>
        <w:tc>
          <w:tcPr>
            <w:tcW w:w="4399" w:type="dxa"/>
          </w:tcPr>
          <w:p w14:paraId="3B0AD10C" w14:textId="77777777" w:rsidR="003B483D" w:rsidRPr="00BD27BE" w:rsidRDefault="00C5623D" w:rsidP="0063302D">
            <w:pPr>
              <w:keepNext/>
              <w:keepLines/>
              <w:jc w:val="center"/>
              <w:rPr>
                <w:rFonts w:ascii="Tahoma" w:hAnsi="Tahoma" w:cs="Tahoma"/>
              </w:rPr>
            </w:pPr>
            <w:r w:rsidRPr="00BD27BE">
              <w:rPr>
                <w:rFonts w:ascii="Tahoma" w:hAnsi="Tahoma" w:cs="Tahoma"/>
                <w:sz w:val="18"/>
                <w:szCs w:val="18"/>
              </w:rPr>
              <w:t>2,2-6,9</w:t>
            </w:r>
          </w:p>
        </w:tc>
      </w:tr>
      <w:tr w:rsidR="003B483D" w:rsidRPr="002F1E50" w14:paraId="52756E42" w14:textId="77777777" w:rsidTr="0095655C">
        <w:tc>
          <w:tcPr>
            <w:tcW w:w="326" w:type="dxa"/>
          </w:tcPr>
          <w:p w14:paraId="63711637" w14:textId="77777777" w:rsidR="003B483D" w:rsidRPr="00BD27BE" w:rsidRDefault="003B483D" w:rsidP="0063302D">
            <w:pPr>
              <w:keepNext/>
              <w:keepLines/>
              <w:jc w:val="both"/>
              <w:rPr>
                <w:rFonts w:ascii="Tahoma" w:hAnsi="Tahoma" w:cs="Tahoma"/>
              </w:rPr>
            </w:pPr>
            <w:r w:rsidRPr="00BD27BE">
              <w:rPr>
                <w:rFonts w:ascii="Tahoma" w:hAnsi="Tahoma" w:cs="Tahoma"/>
              </w:rPr>
              <w:t>2</w:t>
            </w:r>
          </w:p>
        </w:tc>
        <w:tc>
          <w:tcPr>
            <w:tcW w:w="4229" w:type="dxa"/>
            <w:vAlign w:val="center"/>
          </w:tcPr>
          <w:p w14:paraId="046E1D04" w14:textId="77777777" w:rsidR="003B483D" w:rsidRPr="00BD27BE" w:rsidRDefault="003B483D" w:rsidP="0063302D">
            <w:pPr>
              <w:keepNext/>
              <w:keepLines/>
              <w:rPr>
                <w:rFonts w:ascii="Tahoma" w:hAnsi="Tahoma" w:cs="Tahoma"/>
                <w:sz w:val="18"/>
                <w:szCs w:val="18"/>
              </w:rPr>
            </w:pPr>
            <w:r w:rsidRPr="00BD27BE">
              <w:rPr>
                <w:rFonts w:ascii="Tahoma" w:hAnsi="Tahoma" w:cs="Tahoma"/>
                <w:sz w:val="18"/>
                <w:szCs w:val="18"/>
              </w:rPr>
              <w:t>Vlaga v %</w:t>
            </w:r>
          </w:p>
        </w:tc>
        <w:tc>
          <w:tcPr>
            <w:tcW w:w="4399" w:type="dxa"/>
            <w:vAlign w:val="center"/>
          </w:tcPr>
          <w:p w14:paraId="0F5BDE8D" w14:textId="77777777" w:rsidR="003B483D" w:rsidRPr="00BD27BE" w:rsidRDefault="00C5623D" w:rsidP="0063302D">
            <w:pPr>
              <w:keepNext/>
              <w:keepLines/>
              <w:jc w:val="center"/>
              <w:rPr>
                <w:rFonts w:ascii="Tahoma" w:hAnsi="Tahoma" w:cs="Tahoma"/>
                <w:sz w:val="18"/>
                <w:szCs w:val="18"/>
              </w:rPr>
            </w:pPr>
            <w:r w:rsidRPr="00BD27BE">
              <w:rPr>
                <w:rFonts w:ascii="Tahoma" w:hAnsi="Tahoma" w:cs="Tahoma"/>
                <w:sz w:val="18"/>
                <w:szCs w:val="18"/>
              </w:rPr>
              <w:t>30-50</w:t>
            </w:r>
          </w:p>
        </w:tc>
      </w:tr>
      <w:tr w:rsidR="003B483D" w:rsidRPr="002F1E50" w14:paraId="6232B873" w14:textId="77777777" w:rsidTr="0095655C">
        <w:tc>
          <w:tcPr>
            <w:tcW w:w="326" w:type="dxa"/>
          </w:tcPr>
          <w:p w14:paraId="7E13CC2A" w14:textId="77777777" w:rsidR="003B483D" w:rsidRPr="00BD27BE" w:rsidRDefault="003B483D" w:rsidP="0063302D">
            <w:pPr>
              <w:keepNext/>
              <w:keepLines/>
              <w:jc w:val="both"/>
              <w:rPr>
                <w:rFonts w:ascii="Tahoma" w:hAnsi="Tahoma" w:cs="Tahoma"/>
              </w:rPr>
            </w:pPr>
            <w:r w:rsidRPr="00BD27BE">
              <w:rPr>
                <w:rFonts w:ascii="Tahoma" w:hAnsi="Tahoma" w:cs="Tahoma"/>
              </w:rPr>
              <w:t>3</w:t>
            </w:r>
          </w:p>
        </w:tc>
        <w:tc>
          <w:tcPr>
            <w:tcW w:w="4229" w:type="dxa"/>
            <w:vAlign w:val="center"/>
          </w:tcPr>
          <w:p w14:paraId="588C6091" w14:textId="77777777" w:rsidR="003B483D" w:rsidRPr="00BD27BE" w:rsidRDefault="003B483D" w:rsidP="0063302D">
            <w:pPr>
              <w:keepNext/>
              <w:keepLines/>
              <w:rPr>
                <w:rFonts w:ascii="Tahoma" w:hAnsi="Tahoma" w:cs="Tahoma"/>
                <w:sz w:val="18"/>
                <w:szCs w:val="18"/>
              </w:rPr>
            </w:pPr>
            <w:r w:rsidRPr="00BD27BE">
              <w:rPr>
                <w:rFonts w:ascii="Tahoma" w:hAnsi="Tahoma" w:cs="Tahoma"/>
                <w:sz w:val="18"/>
                <w:szCs w:val="18"/>
              </w:rPr>
              <w:t>Velikost delcev (povprečje)</w:t>
            </w:r>
          </w:p>
        </w:tc>
        <w:tc>
          <w:tcPr>
            <w:tcW w:w="4399" w:type="dxa"/>
            <w:vAlign w:val="center"/>
          </w:tcPr>
          <w:p w14:paraId="1C617784" w14:textId="77777777" w:rsidR="003B483D" w:rsidRPr="00BD27BE" w:rsidRDefault="003B483D" w:rsidP="0063302D">
            <w:pPr>
              <w:keepNext/>
              <w:keepLines/>
              <w:jc w:val="center"/>
              <w:rPr>
                <w:rFonts w:ascii="Tahoma" w:hAnsi="Tahoma" w:cs="Tahoma"/>
                <w:sz w:val="18"/>
                <w:szCs w:val="18"/>
              </w:rPr>
            </w:pPr>
            <w:r w:rsidRPr="00BD27BE">
              <w:rPr>
                <w:rFonts w:ascii="Tahoma" w:hAnsi="Tahoma" w:cs="Tahoma"/>
                <w:sz w:val="18"/>
                <w:szCs w:val="18"/>
              </w:rPr>
              <w:t>95% ≤ do 100 mm</w:t>
            </w:r>
          </w:p>
        </w:tc>
      </w:tr>
    </w:tbl>
    <w:p w14:paraId="4EDB0824" w14:textId="77777777" w:rsidR="00452792" w:rsidRPr="002F1E50" w:rsidRDefault="00452792" w:rsidP="0063302D">
      <w:pPr>
        <w:keepNext/>
        <w:keepLines/>
        <w:jc w:val="both"/>
        <w:rPr>
          <w:rFonts w:ascii="Tahoma" w:hAnsi="Tahoma" w:cs="Tahoma"/>
          <w:b/>
          <w:highlight w:val="green"/>
        </w:rPr>
      </w:pPr>
    </w:p>
    <w:p w14:paraId="43D42A4A" w14:textId="77777777" w:rsidR="0095655C" w:rsidRPr="00C8579C" w:rsidRDefault="0095655C" w:rsidP="0063302D">
      <w:pPr>
        <w:keepNext/>
        <w:keepLines/>
        <w:jc w:val="both"/>
        <w:rPr>
          <w:rFonts w:ascii="Tahoma" w:hAnsi="Tahoma" w:cs="Tahoma"/>
          <w:b/>
        </w:rPr>
      </w:pPr>
      <w:r w:rsidRPr="00BD27BE">
        <w:rPr>
          <w:rFonts w:ascii="Tahoma" w:hAnsi="Tahoma" w:cs="Tahoma"/>
          <w:b/>
        </w:rPr>
        <w:t>Podatki v zgornji tabeli so informativne narave in niso zavezujoči.</w:t>
      </w:r>
    </w:p>
    <w:p w14:paraId="3D673139" w14:textId="77777777" w:rsidR="0095655C" w:rsidRPr="00C8579C" w:rsidRDefault="0095655C" w:rsidP="0063302D">
      <w:pPr>
        <w:keepNext/>
        <w:keepLines/>
        <w:jc w:val="both"/>
        <w:rPr>
          <w:rFonts w:ascii="Tahoma" w:hAnsi="Tahoma" w:cs="Tahoma"/>
          <w:b/>
        </w:rPr>
      </w:pPr>
    </w:p>
    <w:p w14:paraId="3AD83777" w14:textId="77777777" w:rsidR="0095655C" w:rsidRPr="00C8579C" w:rsidRDefault="0095655C" w:rsidP="0063302D">
      <w:pPr>
        <w:keepNext/>
        <w:keepLines/>
        <w:jc w:val="both"/>
        <w:rPr>
          <w:rFonts w:ascii="Tahoma" w:hAnsi="Tahoma" w:cs="Tahoma"/>
        </w:rPr>
      </w:pPr>
      <w:r w:rsidRPr="00C8579C">
        <w:rPr>
          <w:rFonts w:ascii="Tahoma" w:hAnsi="Tahoma" w:cs="Tahoma"/>
        </w:rPr>
        <w:t>Naročnik razpisni dokumentaciji prilaga oceno odpadka, in sicer:</w:t>
      </w:r>
    </w:p>
    <w:p w14:paraId="13D4AF51" w14:textId="77777777" w:rsidR="0095655C" w:rsidRPr="003124D0" w:rsidRDefault="0095655C" w:rsidP="0063302D">
      <w:pPr>
        <w:pStyle w:val="Odstavekseznama"/>
        <w:keepNext/>
        <w:keepLines/>
        <w:numPr>
          <w:ilvl w:val="0"/>
          <w:numId w:val="54"/>
        </w:numPr>
        <w:jc w:val="both"/>
        <w:rPr>
          <w:rFonts w:ascii="Tahoma" w:hAnsi="Tahoma" w:cs="Tahoma"/>
          <w:b/>
        </w:rPr>
      </w:pPr>
      <w:r w:rsidRPr="003124D0">
        <w:rPr>
          <w:rFonts w:ascii="Tahoma" w:hAnsi="Tahoma" w:cs="Tahoma"/>
        </w:rPr>
        <w:t>Ocena odpadka za podjetje VOKA SNAGA d.</w:t>
      </w:r>
      <w:r w:rsidR="008A21EB" w:rsidRPr="003124D0">
        <w:rPr>
          <w:rFonts w:ascii="Tahoma" w:hAnsi="Tahoma" w:cs="Tahoma"/>
        </w:rPr>
        <w:t xml:space="preserve"> </w:t>
      </w:r>
      <w:r w:rsidRPr="003124D0">
        <w:rPr>
          <w:rFonts w:ascii="Tahoma" w:hAnsi="Tahoma" w:cs="Tahoma"/>
        </w:rPr>
        <w:t>o.</w:t>
      </w:r>
      <w:r w:rsidR="008A21EB" w:rsidRPr="003124D0">
        <w:rPr>
          <w:rFonts w:ascii="Tahoma" w:hAnsi="Tahoma" w:cs="Tahoma"/>
        </w:rPr>
        <w:t xml:space="preserve"> </w:t>
      </w:r>
      <w:r w:rsidRPr="003124D0">
        <w:rPr>
          <w:rFonts w:ascii="Tahoma" w:hAnsi="Tahoma" w:cs="Tahoma"/>
        </w:rPr>
        <w:t>o., (v slovenskem in angleškem jeziku).</w:t>
      </w:r>
    </w:p>
    <w:p w14:paraId="61567D28" w14:textId="77777777" w:rsidR="006B3825" w:rsidRDefault="006B3825" w:rsidP="0063302D">
      <w:pPr>
        <w:keepNext/>
        <w:keepLines/>
        <w:jc w:val="both"/>
        <w:rPr>
          <w:rFonts w:ascii="Tahoma" w:hAnsi="Tahoma" w:cs="Tahoma"/>
          <w:b/>
        </w:rPr>
      </w:pPr>
    </w:p>
    <w:p w14:paraId="4E0C535A" w14:textId="77777777" w:rsidR="00E51BA3" w:rsidRDefault="00E51BA3" w:rsidP="0063302D">
      <w:pPr>
        <w:keepNext/>
        <w:keepLines/>
        <w:jc w:val="both"/>
        <w:rPr>
          <w:rFonts w:ascii="Tahoma" w:hAnsi="Tahoma" w:cs="Tahoma"/>
          <w:b/>
        </w:rPr>
      </w:pPr>
    </w:p>
    <w:p w14:paraId="49E68C25" w14:textId="77777777" w:rsidR="00404AFE" w:rsidRPr="00841111" w:rsidRDefault="00BB4F43" w:rsidP="0063302D">
      <w:pPr>
        <w:keepNext/>
        <w:keepLines/>
        <w:numPr>
          <w:ilvl w:val="1"/>
          <w:numId w:val="2"/>
        </w:numPr>
        <w:jc w:val="both"/>
        <w:rPr>
          <w:rFonts w:ascii="Tahoma" w:hAnsi="Tahoma" w:cs="Tahoma"/>
          <w:b/>
        </w:rPr>
      </w:pPr>
      <w:r>
        <w:rPr>
          <w:rFonts w:ascii="Tahoma" w:hAnsi="Tahoma" w:cs="Tahoma"/>
          <w:b/>
        </w:rPr>
        <w:t>Obseg storitev</w:t>
      </w:r>
    </w:p>
    <w:p w14:paraId="2C9B4939" w14:textId="77777777" w:rsidR="00404AFE" w:rsidRPr="00C8579C" w:rsidRDefault="00404AFE" w:rsidP="0063302D">
      <w:pPr>
        <w:keepNext/>
        <w:keepLines/>
        <w:jc w:val="both"/>
        <w:rPr>
          <w:rFonts w:ascii="Tahoma" w:hAnsi="Tahoma" w:cs="Tahoma"/>
        </w:rPr>
      </w:pPr>
    </w:p>
    <w:p w14:paraId="5C54EB1E" w14:textId="77777777" w:rsidR="00BB4F43" w:rsidRDefault="00BB4F43" w:rsidP="0063302D">
      <w:pPr>
        <w:keepNext/>
        <w:keepLines/>
        <w:jc w:val="both"/>
        <w:rPr>
          <w:rFonts w:ascii="Tahoma" w:hAnsi="Tahoma" w:cs="Tahoma"/>
          <w:u w:val="single"/>
        </w:rPr>
      </w:pPr>
      <w:r>
        <w:rPr>
          <w:rFonts w:ascii="Tahoma" w:hAnsi="Tahoma" w:cs="Tahoma"/>
        </w:rPr>
        <w:t>Ponudnik (samostojno ali skupaj s partnerji in/ali s podizvajalci)</w:t>
      </w:r>
      <w:r w:rsidRPr="008A7FE3">
        <w:rPr>
          <w:rFonts w:ascii="Tahoma" w:hAnsi="Tahoma" w:cs="Tahoma"/>
          <w:lang w:val="x-none"/>
        </w:rPr>
        <w:t xml:space="preserve"> </w:t>
      </w:r>
      <w:r w:rsidRPr="005D654E">
        <w:rPr>
          <w:rFonts w:ascii="Tahoma" w:hAnsi="Tahoma" w:cs="Tahoma"/>
        </w:rPr>
        <w:t xml:space="preserve">bo moral prevzeti in nadalje obdelati produkt v strukturah, ki nastanejo </w:t>
      </w:r>
      <w:r>
        <w:rPr>
          <w:rFonts w:ascii="Tahoma" w:hAnsi="Tahoma" w:cs="Tahoma"/>
        </w:rPr>
        <w:t>kot</w:t>
      </w:r>
      <w:r w:rsidRPr="005D654E">
        <w:rPr>
          <w:rFonts w:ascii="Tahoma" w:hAnsi="Tahoma" w:cs="Tahoma"/>
        </w:rPr>
        <w:t xml:space="preserve"> </w:t>
      </w:r>
      <w:r>
        <w:rPr>
          <w:rFonts w:ascii="Tahoma" w:hAnsi="Tahoma" w:cs="Tahoma"/>
        </w:rPr>
        <w:t xml:space="preserve">rezultat </w:t>
      </w:r>
      <w:r w:rsidRPr="005D654E">
        <w:rPr>
          <w:rFonts w:ascii="Tahoma" w:hAnsi="Tahoma" w:cs="Tahoma"/>
        </w:rPr>
        <w:t>obdelav</w:t>
      </w:r>
      <w:r>
        <w:rPr>
          <w:rFonts w:ascii="Tahoma" w:hAnsi="Tahoma" w:cs="Tahoma"/>
        </w:rPr>
        <w:t>e</w:t>
      </w:r>
      <w:r w:rsidRPr="005D654E">
        <w:rPr>
          <w:rFonts w:ascii="Tahoma" w:hAnsi="Tahoma" w:cs="Tahoma"/>
        </w:rPr>
        <w:t xml:space="preserve"> MKO v obratu MBO RCERO Ljubljana.</w:t>
      </w:r>
      <w:r>
        <w:rPr>
          <w:rFonts w:ascii="Tahoma" w:hAnsi="Tahoma" w:cs="Tahoma"/>
        </w:rPr>
        <w:t xml:space="preserve"> </w:t>
      </w:r>
      <w:r w:rsidRPr="005D654E">
        <w:rPr>
          <w:rFonts w:ascii="Tahoma" w:hAnsi="Tahoma" w:cs="Tahoma"/>
          <w:u w:val="single"/>
        </w:rPr>
        <w:t>Dejanske</w:t>
      </w:r>
      <w:r>
        <w:rPr>
          <w:rFonts w:ascii="Tahoma" w:hAnsi="Tahoma" w:cs="Tahoma"/>
          <w:u w:val="single"/>
        </w:rPr>
        <w:t xml:space="preserve"> </w:t>
      </w:r>
      <w:r w:rsidRPr="005D654E">
        <w:rPr>
          <w:rFonts w:ascii="Tahoma" w:hAnsi="Tahoma" w:cs="Tahoma"/>
          <w:u w:val="single"/>
        </w:rPr>
        <w:t xml:space="preserve">količine in dinamika prevzema se bodo določale na osnovi </w:t>
      </w:r>
      <w:r>
        <w:rPr>
          <w:rFonts w:ascii="Tahoma" w:hAnsi="Tahoma" w:cs="Tahoma"/>
          <w:u w:val="single"/>
        </w:rPr>
        <w:t xml:space="preserve">sprotnih </w:t>
      </w:r>
      <w:r w:rsidRPr="005D654E">
        <w:rPr>
          <w:rFonts w:ascii="Tahoma" w:hAnsi="Tahoma" w:cs="Tahoma"/>
          <w:u w:val="single"/>
        </w:rPr>
        <w:t xml:space="preserve">potreb naročnika. </w:t>
      </w:r>
      <w:r>
        <w:rPr>
          <w:rFonts w:ascii="Tahoma" w:hAnsi="Tahoma" w:cs="Tahoma"/>
          <w:u w:val="single"/>
        </w:rPr>
        <w:t>Ponudnik</w:t>
      </w:r>
      <w:r w:rsidRPr="004607A5">
        <w:rPr>
          <w:rFonts w:ascii="Tahoma" w:hAnsi="Tahoma" w:cs="Tahoma"/>
          <w:u w:val="single"/>
        </w:rPr>
        <w:t xml:space="preserve"> </w:t>
      </w:r>
      <w:r w:rsidRPr="005D654E">
        <w:rPr>
          <w:rFonts w:ascii="Tahoma" w:hAnsi="Tahoma" w:cs="Tahoma"/>
          <w:u w:val="single"/>
        </w:rPr>
        <w:t xml:space="preserve">ne bo mogel uveljavljati odškodnine zaradi morebitnega </w:t>
      </w:r>
      <w:r>
        <w:rPr>
          <w:rFonts w:ascii="Tahoma" w:hAnsi="Tahoma" w:cs="Tahoma"/>
          <w:u w:val="single"/>
        </w:rPr>
        <w:t>odstopanja</w:t>
      </w:r>
      <w:r w:rsidRPr="005D654E">
        <w:rPr>
          <w:rFonts w:ascii="Tahoma" w:hAnsi="Tahoma" w:cs="Tahoma"/>
          <w:u w:val="single"/>
        </w:rPr>
        <w:t xml:space="preserve"> količin. </w:t>
      </w:r>
    </w:p>
    <w:p w14:paraId="40CCCED1" w14:textId="77777777" w:rsidR="000A3EF9" w:rsidRDefault="000A3EF9" w:rsidP="0063302D">
      <w:pPr>
        <w:keepNext/>
        <w:keepLines/>
        <w:jc w:val="both"/>
        <w:rPr>
          <w:rFonts w:ascii="Tahoma" w:hAnsi="Tahoma" w:cs="Tahoma"/>
          <w:u w:val="single"/>
        </w:rPr>
      </w:pPr>
    </w:p>
    <w:p w14:paraId="0C26F781" w14:textId="77777777" w:rsidR="00BB4F43" w:rsidRDefault="00BB4F43" w:rsidP="0063302D">
      <w:pPr>
        <w:keepNext/>
        <w:keepLines/>
        <w:jc w:val="both"/>
        <w:rPr>
          <w:rFonts w:ascii="Tahoma" w:hAnsi="Tahoma" w:cs="Tahoma"/>
        </w:rPr>
      </w:pPr>
      <w:r>
        <w:rPr>
          <w:rFonts w:ascii="Tahoma" w:hAnsi="Tahoma" w:cs="Tahoma"/>
        </w:rPr>
        <w:t>S</w:t>
      </w:r>
      <w:r w:rsidRPr="005D654E">
        <w:rPr>
          <w:rFonts w:ascii="Tahoma" w:hAnsi="Tahoma" w:cs="Tahoma"/>
        </w:rPr>
        <w:t>toritve je potrebno opravlj</w:t>
      </w:r>
      <w:r>
        <w:rPr>
          <w:rFonts w:ascii="Tahoma" w:hAnsi="Tahoma" w:cs="Tahoma"/>
        </w:rPr>
        <w:t>ati na način, kot ga predpisuje zakonodaja Republike Slovenije</w:t>
      </w:r>
      <w:r w:rsidRPr="005D654E">
        <w:rPr>
          <w:rFonts w:ascii="Tahoma" w:hAnsi="Tahoma" w:cs="Tahoma"/>
        </w:rPr>
        <w:t xml:space="preserve"> in v primeru </w:t>
      </w:r>
      <w:r>
        <w:rPr>
          <w:rFonts w:ascii="Tahoma" w:hAnsi="Tahoma" w:cs="Tahoma"/>
        </w:rPr>
        <w:t>čez</w:t>
      </w:r>
      <w:r w:rsidRPr="005D654E">
        <w:rPr>
          <w:rFonts w:ascii="Tahoma" w:hAnsi="Tahoma" w:cs="Tahoma"/>
        </w:rPr>
        <w:t>mejnega pošiljanja odpadkov tudi tuja zakonodaja. Ponudnik</w:t>
      </w:r>
      <w:r>
        <w:rPr>
          <w:rFonts w:ascii="Tahoma" w:hAnsi="Tahoma" w:cs="Tahoma"/>
        </w:rPr>
        <w:t xml:space="preserve"> (samostojno ali skupaj s partnerji in/ali skupaj s podizvajalci)</w:t>
      </w:r>
      <w:r w:rsidRPr="005D654E">
        <w:rPr>
          <w:rFonts w:ascii="Tahoma" w:hAnsi="Tahoma" w:cs="Tahoma"/>
        </w:rPr>
        <w:t xml:space="preserve"> mora zagotoviti vodenje potrebne dokumentacije in v mesecu odvoza </w:t>
      </w:r>
      <w:r w:rsidR="00D740F9">
        <w:rPr>
          <w:rFonts w:ascii="Tahoma" w:hAnsi="Tahoma" w:cs="Tahoma"/>
        </w:rPr>
        <w:t>produktov</w:t>
      </w:r>
      <w:r w:rsidRPr="005D654E">
        <w:rPr>
          <w:rFonts w:ascii="Tahoma" w:hAnsi="Tahoma" w:cs="Tahoma"/>
        </w:rPr>
        <w:t xml:space="preserve"> potrditi elektronske evidenčne liste oz. dostaviti naročniku potrjene </w:t>
      </w:r>
      <w:r>
        <w:rPr>
          <w:rFonts w:ascii="Tahoma" w:hAnsi="Tahoma" w:cs="Tahoma"/>
        </w:rPr>
        <w:t>t</w:t>
      </w:r>
      <w:r w:rsidRPr="005D654E">
        <w:rPr>
          <w:rFonts w:ascii="Tahoma" w:hAnsi="Tahoma" w:cs="Tahoma"/>
        </w:rPr>
        <w:t xml:space="preserve">ransportne dokumente za </w:t>
      </w:r>
      <w:r>
        <w:rPr>
          <w:rFonts w:ascii="Tahoma" w:hAnsi="Tahoma" w:cs="Tahoma"/>
        </w:rPr>
        <w:t xml:space="preserve">čezmejne </w:t>
      </w:r>
      <w:r w:rsidRPr="005D654E">
        <w:rPr>
          <w:rFonts w:ascii="Tahoma" w:hAnsi="Tahoma" w:cs="Tahoma"/>
        </w:rPr>
        <w:t xml:space="preserve">prehode pošiljk </w:t>
      </w:r>
      <w:r w:rsidR="00D740F9">
        <w:rPr>
          <w:rFonts w:ascii="Tahoma" w:hAnsi="Tahoma" w:cs="Tahoma"/>
        </w:rPr>
        <w:t>produktov</w:t>
      </w:r>
      <w:r w:rsidRPr="005D654E">
        <w:rPr>
          <w:rFonts w:ascii="Tahoma" w:hAnsi="Tahoma" w:cs="Tahoma"/>
        </w:rPr>
        <w:t xml:space="preserve"> za vsak</w:t>
      </w:r>
      <w:r>
        <w:rPr>
          <w:rFonts w:ascii="Tahoma" w:hAnsi="Tahoma" w:cs="Tahoma"/>
        </w:rPr>
        <w:t>o pošiljko</w:t>
      </w:r>
      <w:r w:rsidRPr="005D654E">
        <w:rPr>
          <w:rFonts w:ascii="Tahoma" w:hAnsi="Tahoma" w:cs="Tahoma"/>
        </w:rPr>
        <w:t xml:space="preserve"> odpadkov preko meje Republike Slovenije</w:t>
      </w:r>
      <w:r>
        <w:rPr>
          <w:rFonts w:ascii="Tahoma" w:hAnsi="Tahoma" w:cs="Tahoma"/>
        </w:rPr>
        <w:t xml:space="preserve"> posebej</w:t>
      </w:r>
      <w:r w:rsidRPr="005D654E">
        <w:rPr>
          <w:rFonts w:ascii="Tahoma" w:hAnsi="Tahoma" w:cs="Tahoma"/>
        </w:rPr>
        <w:t>.</w:t>
      </w:r>
    </w:p>
    <w:p w14:paraId="4DF1BF98" w14:textId="77777777" w:rsidR="001B6A28" w:rsidRPr="00C8579C" w:rsidRDefault="001B6A28" w:rsidP="0063302D">
      <w:pPr>
        <w:keepNext/>
        <w:keepLines/>
        <w:jc w:val="both"/>
        <w:rPr>
          <w:rFonts w:ascii="Tahoma" w:hAnsi="Tahoma" w:cs="Tahoma"/>
        </w:rPr>
      </w:pPr>
    </w:p>
    <w:p w14:paraId="4E4FF8BE" w14:textId="77777777" w:rsidR="00000C09" w:rsidRPr="00841111" w:rsidRDefault="00BB4F43" w:rsidP="0063302D">
      <w:pPr>
        <w:keepNext/>
        <w:keepLines/>
        <w:numPr>
          <w:ilvl w:val="1"/>
          <w:numId w:val="2"/>
        </w:numPr>
        <w:jc w:val="both"/>
        <w:rPr>
          <w:rFonts w:ascii="Tahoma" w:hAnsi="Tahoma" w:cs="Tahoma"/>
          <w:b/>
        </w:rPr>
      </w:pPr>
      <w:r>
        <w:rPr>
          <w:rFonts w:ascii="Tahoma" w:hAnsi="Tahoma" w:cs="Tahoma"/>
          <w:b/>
        </w:rPr>
        <w:t>Začetek odvoza produkta</w:t>
      </w:r>
    </w:p>
    <w:p w14:paraId="6D0678A6" w14:textId="77777777" w:rsidR="00000C09" w:rsidRDefault="00000C09" w:rsidP="0063302D">
      <w:pPr>
        <w:keepNext/>
        <w:keepLines/>
        <w:jc w:val="both"/>
        <w:rPr>
          <w:rFonts w:ascii="Tahoma" w:hAnsi="Tahoma" w:cs="Tahoma"/>
        </w:rPr>
      </w:pPr>
    </w:p>
    <w:p w14:paraId="2C4F5A2A" w14:textId="77777777" w:rsidR="00245293" w:rsidRPr="00245293" w:rsidRDefault="00245293" w:rsidP="0063302D">
      <w:pPr>
        <w:keepNext/>
        <w:keepLines/>
        <w:jc w:val="both"/>
        <w:rPr>
          <w:rFonts w:ascii="Tahoma" w:hAnsi="Tahoma" w:cs="Tahoma"/>
        </w:rPr>
      </w:pPr>
    </w:p>
    <w:p w14:paraId="7B42B96C" w14:textId="77777777" w:rsidR="00BB4F43" w:rsidRDefault="000022D0" w:rsidP="0063302D">
      <w:pPr>
        <w:pStyle w:val="Pripombabesedilo"/>
        <w:keepNext/>
        <w:keepLines/>
        <w:jc w:val="both"/>
        <w:rPr>
          <w:rFonts w:ascii="Tahoma" w:hAnsi="Tahoma" w:cs="Tahoma"/>
          <w:bCs/>
          <w:lang w:val="sl-SI"/>
        </w:rPr>
      </w:pPr>
      <w:r w:rsidRPr="0045383F">
        <w:rPr>
          <w:rFonts w:ascii="Tahoma" w:hAnsi="Tahoma" w:cs="Tahoma"/>
          <w:bCs/>
          <w:lang w:val="sl-SI"/>
        </w:rPr>
        <w:t>Ponudnik mora biti za prvi prevzem in nadaljnjo obdelavo produkta, ki dnevno nastaja v obratu MBO RCERO Ljubljana, pripravljen najkasneje v osmih (8) dneh od podpisa okvirnega sporazuma s strani obeh strank okvirnega sporazuma.</w:t>
      </w:r>
    </w:p>
    <w:p w14:paraId="49D05EF7" w14:textId="77777777" w:rsidR="001E0C11" w:rsidRPr="000022D0" w:rsidRDefault="001E0C11" w:rsidP="0063302D">
      <w:pPr>
        <w:pStyle w:val="Pripombabesedilo"/>
        <w:keepNext/>
        <w:keepLines/>
        <w:jc w:val="both"/>
        <w:rPr>
          <w:rFonts w:ascii="Tahoma" w:hAnsi="Tahoma" w:cs="Tahoma"/>
        </w:rPr>
      </w:pPr>
    </w:p>
    <w:p w14:paraId="59D817F3" w14:textId="77777777" w:rsidR="00BB4F43" w:rsidRDefault="00BB4F43" w:rsidP="0063302D">
      <w:pPr>
        <w:pStyle w:val="Telobesedila211"/>
        <w:keepNext/>
        <w:keepLines/>
        <w:suppressAutoHyphens w:val="0"/>
        <w:rPr>
          <w:rFonts w:ascii="Tahoma" w:hAnsi="Tahoma" w:cs="Tahoma"/>
          <w:sz w:val="20"/>
          <w:szCs w:val="20"/>
        </w:rPr>
      </w:pPr>
      <w:r w:rsidRPr="00B25896">
        <w:rPr>
          <w:rFonts w:ascii="Tahoma" w:hAnsi="Tahoma" w:cs="Tahoma"/>
          <w:sz w:val="20"/>
          <w:szCs w:val="20"/>
        </w:rPr>
        <w:t xml:space="preserve">Naročnik bo v primeru začasne zaustavitve obdelave MKO (npr. zaradi tehničnih težav, ipd.) in s tem zaustavljenega </w:t>
      </w:r>
      <w:r>
        <w:rPr>
          <w:rFonts w:ascii="Tahoma" w:hAnsi="Tahoma" w:cs="Tahoma"/>
          <w:sz w:val="20"/>
          <w:szCs w:val="20"/>
        </w:rPr>
        <w:t>prevzema</w:t>
      </w:r>
      <w:r w:rsidRPr="00B25896">
        <w:rPr>
          <w:rFonts w:ascii="Tahoma" w:hAnsi="Tahoma" w:cs="Tahoma"/>
          <w:sz w:val="20"/>
          <w:szCs w:val="20"/>
        </w:rPr>
        <w:t xml:space="preserve"> produkt</w:t>
      </w:r>
      <w:r>
        <w:rPr>
          <w:rFonts w:ascii="Tahoma" w:hAnsi="Tahoma" w:cs="Tahoma"/>
          <w:sz w:val="20"/>
          <w:szCs w:val="20"/>
        </w:rPr>
        <w:t>a</w:t>
      </w:r>
      <w:r w:rsidRPr="00B25896">
        <w:rPr>
          <w:rFonts w:ascii="Tahoma" w:hAnsi="Tahoma" w:cs="Tahoma"/>
          <w:sz w:val="20"/>
          <w:szCs w:val="20"/>
        </w:rPr>
        <w:t xml:space="preserve"> o tem izbranega ponudnika obvestil takoj, oziroma najkasneje na dan, ko bo do zaustavitve prišlo.</w:t>
      </w:r>
      <w:r>
        <w:rPr>
          <w:rFonts w:ascii="Tahoma" w:hAnsi="Tahoma" w:cs="Tahoma"/>
          <w:sz w:val="20"/>
          <w:szCs w:val="20"/>
        </w:rPr>
        <w:t xml:space="preserve"> </w:t>
      </w:r>
    </w:p>
    <w:p w14:paraId="521BA689" w14:textId="77777777" w:rsidR="00245293" w:rsidRDefault="00245293" w:rsidP="0063302D">
      <w:pPr>
        <w:keepNext/>
        <w:keepLines/>
        <w:jc w:val="both"/>
        <w:rPr>
          <w:rFonts w:ascii="Tahoma" w:hAnsi="Tahoma" w:cs="Tahoma"/>
        </w:rPr>
      </w:pPr>
    </w:p>
    <w:p w14:paraId="09D0A6C5" w14:textId="77777777" w:rsidR="00BB4F43" w:rsidRDefault="00BB4F43" w:rsidP="0063302D">
      <w:pPr>
        <w:keepNext/>
        <w:keepLines/>
        <w:numPr>
          <w:ilvl w:val="1"/>
          <w:numId w:val="2"/>
        </w:numPr>
        <w:jc w:val="both"/>
        <w:rPr>
          <w:rFonts w:ascii="Tahoma" w:hAnsi="Tahoma" w:cs="Tahoma"/>
          <w:b/>
        </w:rPr>
      </w:pPr>
      <w:r>
        <w:rPr>
          <w:rFonts w:ascii="Tahoma" w:hAnsi="Tahoma" w:cs="Tahoma"/>
          <w:b/>
        </w:rPr>
        <w:t>Način in čas prevzema</w:t>
      </w:r>
    </w:p>
    <w:p w14:paraId="249A949B" w14:textId="77777777" w:rsidR="00BB4F43" w:rsidRDefault="00BB4F43" w:rsidP="0063302D">
      <w:pPr>
        <w:keepNext/>
        <w:keepLines/>
        <w:jc w:val="both"/>
        <w:rPr>
          <w:rFonts w:ascii="Tahoma" w:hAnsi="Tahoma" w:cs="Tahoma"/>
          <w:b/>
        </w:rPr>
      </w:pPr>
    </w:p>
    <w:p w14:paraId="5943CB42" w14:textId="77777777" w:rsidR="00BB4F43" w:rsidRDefault="00BB4F43" w:rsidP="0063302D">
      <w:pPr>
        <w:keepNext/>
        <w:keepLines/>
        <w:jc w:val="both"/>
        <w:rPr>
          <w:rFonts w:ascii="Tahoma" w:hAnsi="Tahoma" w:cs="Tahoma"/>
        </w:rPr>
      </w:pPr>
      <w:r w:rsidRPr="005D654E">
        <w:rPr>
          <w:rFonts w:ascii="Tahoma" w:hAnsi="Tahoma" w:cs="Tahoma"/>
        </w:rPr>
        <w:t xml:space="preserve">Vozila, s katerimi se bo odvažal produkt, se bodo morala pred prihodom in odhodom z lokacije </w:t>
      </w:r>
      <w:r>
        <w:rPr>
          <w:rFonts w:ascii="Tahoma" w:hAnsi="Tahoma" w:cs="Tahoma"/>
        </w:rPr>
        <w:t xml:space="preserve">RCERO Ljubljana </w:t>
      </w:r>
      <w:r w:rsidRPr="005D654E">
        <w:rPr>
          <w:rFonts w:ascii="Tahoma" w:hAnsi="Tahoma" w:cs="Tahoma"/>
        </w:rPr>
        <w:t>peljati preko uradno umerjene tehtnice na lokaciji RCERO Ljubljana. Osnova za obračun in vodenje evidenc je neto masa produkt</w:t>
      </w:r>
      <w:r>
        <w:rPr>
          <w:rFonts w:ascii="Tahoma" w:hAnsi="Tahoma" w:cs="Tahoma"/>
        </w:rPr>
        <w:t>a</w:t>
      </w:r>
      <w:r w:rsidRPr="005D654E">
        <w:rPr>
          <w:rFonts w:ascii="Tahoma" w:hAnsi="Tahoma" w:cs="Tahoma"/>
        </w:rPr>
        <w:t>, stehtana na</w:t>
      </w:r>
      <w:r>
        <w:rPr>
          <w:rFonts w:ascii="Tahoma" w:hAnsi="Tahoma" w:cs="Tahoma"/>
        </w:rPr>
        <w:t xml:space="preserve"> </w:t>
      </w:r>
      <w:r w:rsidRPr="005D654E">
        <w:rPr>
          <w:rFonts w:ascii="Tahoma" w:hAnsi="Tahoma" w:cs="Tahoma"/>
        </w:rPr>
        <w:t>uradno umerjen</w:t>
      </w:r>
      <w:r>
        <w:rPr>
          <w:rFonts w:ascii="Tahoma" w:hAnsi="Tahoma" w:cs="Tahoma"/>
        </w:rPr>
        <w:t>i</w:t>
      </w:r>
      <w:r w:rsidRPr="005D654E">
        <w:rPr>
          <w:rFonts w:ascii="Tahoma" w:hAnsi="Tahoma" w:cs="Tahoma"/>
        </w:rPr>
        <w:t xml:space="preserve"> tehtnici</w:t>
      </w:r>
      <w:r>
        <w:rPr>
          <w:rFonts w:ascii="Tahoma" w:hAnsi="Tahoma" w:cs="Tahoma"/>
        </w:rPr>
        <w:t xml:space="preserve"> </w:t>
      </w:r>
      <w:r w:rsidRPr="005D654E">
        <w:rPr>
          <w:rFonts w:ascii="Tahoma" w:hAnsi="Tahoma" w:cs="Tahoma"/>
        </w:rPr>
        <w:t>na lokaciji RCERO Ljubljana.</w:t>
      </w:r>
    </w:p>
    <w:p w14:paraId="18D991B9" w14:textId="77777777" w:rsidR="00BB4F43" w:rsidRPr="005D654E" w:rsidRDefault="00BB4F43" w:rsidP="0063302D">
      <w:pPr>
        <w:keepNext/>
        <w:keepLines/>
        <w:jc w:val="both"/>
        <w:rPr>
          <w:rFonts w:ascii="Tahoma" w:hAnsi="Tahoma" w:cs="Tahoma"/>
        </w:rPr>
      </w:pPr>
    </w:p>
    <w:p w14:paraId="6DB82B83" w14:textId="77777777" w:rsidR="00BB4F43" w:rsidRPr="005D654E" w:rsidRDefault="00BB4F43" w:rsidP="0063302D">
      <w:pPr>
        <w:keepNext/>
        <w:keepLines/>
        <w:jc w:val="both"/>
        <w:rPr>
          <w:rFonts w:ascii="Tahoma" w:hAnsi="Tahoma" w:cs="Tahoma"/>
        </w:rPr>
      </w:pPr>
      <w:r w:rsidRPr="005D654E">
        <w:rPr>
          <w:rFonts w:ascii="Tahoma" w:hAnsi="Tahoma" w:cs="Tahoma"/>
        </w:rPr>
        <w:t>Za prevzem in odvoz produkt</w:t>
      </w:r>
      <w:r>
        <w:rPr>
          <w:rFonts w:ascii="Tahoma" w:hAnsi="Tahoma" w:cs="Tahoma"/>
        </w:rPr>
        <w:t>a</w:t>
      </w:r>
      <w:r w:rsidRPr="005D654E">
        <w:rPr>
          <w:rFonts w:ascii="Tahoma" w:hAnsi="Tahoma" w:cs="Tahoma"/>
        </w:rPr>
        <w:t xml:space="preserve"> bo zadolžen </w:t>
      </w:r>
      <w:r w:rsidRPr="00162521">
        <w:rPr>
          <w:rFonts w:ascii="Tahoma" w:hAnsi="Tahoma" w:cs="Tahoma"/>
        </w:rPr>
        <w:t>vsak od izbranih ponudnikov</w:t>
      </w:r>
      <w:r w:rsidRPr="005D654E">
        <w:rPr>
          <w:rFonts w:ascii="Tahoma" w:hAnsi="Tahoma" w:cs="Tahoma"/>
        </w:rPr>
        <w:t xml:space="preserve">, ki bo moral pri izvajanju storitve upoštevati veljavna navodila in pogoje na lokaciji RCERO Ljubljana, </w:t>
      </w:r>
      <w:r>
        <w:rPr>
          <w:rFonts w:ascii="Tahoma" w:hAnsi="Tahoma" w:cs="Tahoma"/>
        </w:rPr>
        <w:t xml:space="preserve">s katerimi bo naročnik seznanil izbrane ponudnike pred pričetkom izvajanja storitev po okvirnem sporazumu in po potrebi tudi tekom veljavnosti sporazuma. </w:t>
      </w:r>
    </w:p>
    <w:p w14:paraId="4D6A4177" w14:textId="77777777" w:rsidR="00BB4F43" w:rsidRPr="005D654E" w:rsidRDefault="00BB4F43" w:rsidP="0063302D">
      <w:pPr>
        <w:keepNext/>
        <w:keepLines/>
        <w:jc w:val="both"/>
        <w:rPr>
          <w:rFonts w:ascii="Tahoma" w:hAnsi="Tahoma" w:cs="Tahoma"/>
        </w:rPr>
      </w:pPr>
    </w:p>
    <w:p w14:paraId="005E5C42" w14:textId="77777777" w:rsidR="00BB4F43" w:rsidRDefault="00BB4F43" w:rsidP="0063302D">
      <w:pPr>
        <w:keepNext/>
        <w:keepLines/>
        <w:jc w:val="both"/>
        <w:rPr>
          <w:rFonts w:ascii="Tahoma" w:hAnsi="Tahoma" w:cs="Tahoma"/>
        </w:rPr>
      </w:pPr>
      <w:r w:rsidRPr="005D654E">
        <w:rPr>
          <w:rFonts w:ascii="Tahoma" w:hAnsi="Tahoma" w:cs="Tahoma"/>
        </w:rPr>
        <w:lastRenderedPageBreak/>
        <w:t>Nakladanje</w:t>
      </w:r>
      <w:r>
        <w:rPr>
          <w:rFonts w:ascii="Tahoma" w:hAnsi="Tahoma" w:cs="Tahoma"/>
        </w:rPr>
        <w:t xml:space="preserve"> produkta</w:t>
      </w:r>
      <w:r w:rsidRPr="005D654E">
        <w:rPr>
          <w:rFonts w:ascii="Tahoma" w:hAnsi="Tahoma" w:cs="Tahoma"/>
        </w:rPr>
        <w:t xml:space="preserve"> in izdajo tehtalnih listov bo zagotovil naročnik.</w:t>
      </w:r>
      <w:r>
        <w:rPr>
          <w:rFonts w:ascii="Tahoma" w:hAnsi="Tahoma" w:cs="Tahoma"/>
        </w:rPr>
        <w:t xml:space="preserve"> P</w:t>
      </w:r>
      <w:r w:rsidRPr="005D654E">
        <w:rPr>
          <w:rFonts w:ascii="Tahoma" w:hAnsi="Tahoma" w:cs="Tahoma"/>
        </w:rPr>
        <w:t>rodukt se prevzema na oddajnih mestih v obratu MBO RCERO Ljubljana, vsak delovni dan</w:t>
      </w:r>
      <w:r>
        <w:rPr>
          <w:rFonts w:ascii="Tahoma" w:hAnsi="Tahoma" w:cs="Tahoma"/>
        </w:rPr>
        <w:t>,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Pr>
          <w:rFonts w:ascii="Tahoma" w:hAnsi="Tahoma" w:cs="Tahoma"/>
        </w:rPr>
        <w:t>.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w:t>
      </w:r>
      <w:r w:rsidR="00AC4341">
        <w:rPr>
          <w:rFonts w:ascii="Tahoma" w:hAnsi="Tahoma" w:cs="Tahoma"/>
        </w:rPr>
        <w:t>17</w:t>
      </w:r>
      <w:r w:rsidRPr="005D654E">
        <w:rPr>
          <w:rFonts w:ascii="Tahoma" w:hAnsi="Tahoma" w:cs="Tahoma"/>
        </w:rPr>
        <w:t>.</w:t>
      </w:r>
      <w:r w:rsidR="00AC4341">
        <w:rPr>
          <w:rFonts w:ascii="Tahoma" w:hAnsi="Tahoma" w:cs="Tahoma"/>
        </w:rPr>
        <w:t>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3F060447" w14:textId="77777777" w:rsidR="00BB4F43" w:rsidRDefault="00BB4F43" w:rsidP="0063302D">
      <w:pPr>
        <w:keepNext/>
        <w:keepLines/>
        <w:jc w:val="both"/>
        <w:rPr>
          <w:rFonts w:ascii="Tahoma" w:hAnsi="Tahoma" w:cs="Tahoma"/>
          <w:b/>
        </w:rPr>
      </w:pPr>
    </w:p>
    <w:p w14:paraId="64DEE964" w14:textId="77777777" w:rsidR="00E937B2" w:rsidRPr="00841111" w:rsidRDefault="00E937B2" w:rsidP="0063302D">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56AC8222" w14:textId="77777777" w:rsidR="00E937B2" w:rsidRPr="00C8579C" w:rsidRDefault="00E937B2" w:rsidP="0063302D">
      <w:pPr>
        <w:keepNext/>
        <w:keepLines/>
        <w:jc w:val="both"/>
        <w:rPr>
          <w:rFonts w:ascii="Tahoma" w:hAnsi="Tahoma" w:cs="Tahoma"/>
        </w:rPr>
      </w:pPr>
    </w:p>
    <w:p w14:paraId="33094644" w14:textId="77777777" w:rsidR="00E937B2" w:rsidRDefault="00E937B2" w:rsidP="0063302D">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 </w:t>
      </w:r>
    </w:p>
    <w:p w14:paraId="05D97879" w14:textId="77777777" w:rsidR="00E937B2" w:rsidRPr="00C8579C" w:rsidRDefault="00E937B2" w:rsidP="0063302D">
      <w:pPr>
        <w:keepNext/>
        <w:keepLines/>
        <w:jc w:val="both"/>
        <w:rPr>
          <w:rFonts w:ascii="Tahoma" w:hAnsi="Tahoma" w:cs="Tahoma"/>
        </w:rPr>
      </w:pPr>
    </w:p>
    <w:p w14:paraId="02EF5E4D" w14:textId="77777777" w:rsidR="00404AFE" w:rsidRPr="00841111" w:rsidRDefault="00520933" w:rsidP="0063302D">
      <w:pPr>
        <w:keepNext/>
        <w:keepLines/>
        <w:numPr>
          <w:ilvl w:val="1"/>
          <w:numId w:val="2"/>
        </w:numPr>
        <w:jc w:val="both"/>
        <w:rPr>
          <w:rFonts w:ascii="Tahoma" w:hAnsi="Tahoma" w:cs="Tahoma"/>
          <w:b/>
        </w:rPr>
      </w:pPr>
      <w:r>
        <w:rPr>
          <w:rFonts w:ascii="Tahoma" w:hAnsi="Tahoma" w:cs="Tahoma"/>
          <w:b/>
        </w:rPr>
        <w:t xml:space="preserve">Ogled produkta na lokaciji naročnika </w:t>
      </w:r>
    </w:p>
    <w:p w14:paraId="3401671F" w14:textId="77777777" w:rsidR="001360A5" w:rsidRPr="00C8579C" w:rsidRDefault="001360A5" w:rsidP="0063302D">
      <w:pPr>
        <w:keepNext/>
        <w:keepLines/>
        <w:jc w:val="both"/>
        <w:rPr>
          <w:rFonts w:ascii="Tahoma" w:hAnsi="Tahoma" w:cs="Tahoma"/>
        </w:rPr>
      </w:pPr>
    </w:p>
    <w:p w14:paraId="34DDDE1E" w14:textId="77777777" w:rsidR="002A0B40" w:rsidRDefault="00CD5A2B" w:rsidP="0063302D">
      <w:pPr>
        <w:keepNext/>
        <w:keepLines/>
        <w:jc w:val="both"/>
        <w:rPr>
          <w:rFonts w:ascii="Tahoma" w:hAnsi="Tahoma" w:cs="Tahoma"/>
        </w:rPr>
      </w:pPr>
      <w:r w:rsidRPr="00C8579C">
        <w:rPr>
          <w:rFonts w:ascii="Tahoma" w:hAnsi="Tahoma" w:cs="Tahoma"/>
        </w:rPr>
        <w:t xml:space="preserve">Neodvisno od podatkov, ki so vsebovani v razpisni dokumentaciji, lahko </w:t>
      </w:r>
      <w:r w:rsidR="00540BFA" w:rsidRPr="00C8579C">
        <w:rPr>
          <w:rFonts w:ascii="Tahoma" w:hAnsi="Tahoma" w:cs="Tahoma"/>
        </w:rPr>
        <w:t>zainteresirani ponudniki</w:t>
      </w:r>
      <w:r w:rsidR="004607A5" w:rsidRPr="00C8579C">
        <w:rPr>
          <w:rFonts w:ascii="Tahoma" w:hAnsi="Tahoma" w:cs="Tahoma"/>
        </w:rPr>
        <w:t xml:space="preserve"> </w:t>
      </w:r>
      <w:r w:rsidRPr="00C8579C">
        <w:rPr>
          <w:rFonts w:ascii="Tahoma" w:hAnsi="Tahoma" w:cs="Tahoma"/>
        </w:rPr>
        <w:t>pred oddajo ponudbe pridobi</w:t>
      </w:r>
      <w:r w:rsidR="00540BFA" w:rsidRPr="00C8579C">
        <w:rPr>
          <w:rFonts w:ascii="Tahoma" w:hAnsi="Tahoma" w:cs="Tahoma"/>
        </w:rPr>
        <w:t>jo</w:t>
      </w:r>
      <w:r w:rsidRPr="00C8579C">
        <w:rPr>
          <w:rFonts w:ascii="Tahoma" w:hAnsi="Tahoma" w:cs="Tahoma"/>
        </w:rPr>
        <w:t xml:space="preserve"> morebitne </w:t>
      </w:r>
      <w:r w:rsidR="00205398" w:rsidRPr="00C8579C">
        <w:rPr>
          <w:rFonts w:ascii="Tahoma" w:hAnsi="Tahoma" w:cs="Tahoma"/>
        </w:rPr>
        <w:t>druge</w:t>
      </w:r>
      <w:r w:rsidRPr="00C8579C">
        <w:rPr>
          <w:rFonts w:ascii="Tahoma" w:hAnsi="Tahoma" w:cs="Tahoma"/>
        </w:rPr>
        <w:t xml:space="preserve"> podatke, ki se nanašajo na izvedbo </w:t>
      </w:r>
      <w:r w:rsidR="00540BFA" w:rsidRPr="00C8579C">
        <w:rPr>
          <w:rFonts w:ascii="Tahoma" w:hAnsi="Tahoma" w:cs="Tahoma"/>
        </w:rPr>
        <w:t xml:space="preserve">storitev </w:t>
      </w:r>
      <w:r w:rsidRPr="00C8579C">
        <w:rPr>
          <w:rFonts w:ascii="Tahoma" w:hAnsi="Tahoma" w:cs="Tahoma"/>
        </w:rPr>
        <w:t>po tej razpisni dokumentaciji in ki lahko vplivajo na ponudnikovo ceno ali ponudnikove obveznosti in izvedbene zmogljivosti ter se seznani z dejanskimi razmerami v obratu MBO RCERO Ljubljana.</w:t>
      </w:r>
    </w:p>
    <w:p w14:paraId="3E9EE4D0" w14:textId="77777777" w:rsidR="00CD5A2B" w:rsidRPr="00C8579C" w:rsidRDefault="00CD5A2B" w:rsidP="0063302D">
      <w:pPr>
        <w:keepNext/>
        <w:keepLines/>
        <w:jc w:val="both"/>
        <w:rPr>
          <w:rFonts w:ascii="Tahoma" w:hAnsi="Tahoma" w:cs="Tahoma"/>
        </w:rPr>
      </w:pPr>
      <w:r w:rsidRPr="00C8579C">
        <w:rPr>
          <w:rFonts w:ascii="Tahoma" w:hAnsi="Tahoma" w:cs="Tahoma"/>
        </w:rPr>
        <w:t xml:space="preserve"> </w:t>
      </w:r>
    </w:p>
    <w:p w14:paraId="70BCD713" w14:textId="77777777" w:rsidR="00CD5A2B" w:rsidRPr="00C8579C" w:rsidRDefault="00CD5A2B" w:rsidP="0063302D">
      <w:pPr>
        <w:keepNext/>
        <w:keepLines/>
        <w:jc w:val="both"/>
        <w:rPr>
          <w:rFonts w:ascii="Tahoma" w:hAnsi="Tahoma" w:cs="Tahoma"/>
        </w:rPr>
      </w:pPr>
      <w:r w:rsidRPr="00C8579C">
        <w:rPr>
          <w:rFonts w:ascii="Tahoma" w:hAnsi="Tahoma" w:cs="Tahoma"/>
        </w:rPr>
        <w:t xml:space="preserve">Naročnik bo v ta namen ločeno organiziral </w:t>
      </w:r>
      <w:r w:rsidR="00520933">
        <w:rPr>
          <w:rFonts w:ascii="Tahoma" w:hAnsi="Tahoma" w:cs="Tahoma"/>
        </w:rPr>
        <w:t>oglede produkta</w:t>
      </w:r>
      <w:r w:rsidR="00520933" w:rsidRPr="00C8579C">
        <w:rPr>
          <w:rFonts w:ascii="Tahoma" w:hAnsi="Tahoma" w:cs="Tahoma"/>
        </w:rPr>
        <w:t xml:space="preserve"> </w:t>
      </w:r>
      <w:r w:rsidRPr="00C8579C">
        <w:rPr>
          <w:rFonts w:ascii="Tahoma" w:hAnsi="Tahoma" w:cs="Tahoma"/>
        </w:rPr>
        <w:t xml:space="preserve">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obrata MBO RCERO Ljubljana</w:t>
      </w:r>
      <w:r w:rsidRPr="00C8579C">
        <w:rPr>
          <w:rFonts w:ascii="Tahoma" w:hAnsi="Tahoma" w:cs="Tahoma"/>
        </w:rPr>
        <w:t xml:space="preserve">. </w:t>
      </w:r>
      <w:r w:rsidR="00540BFA" w:rsidRPr="00C8579C">
        <w:rPr>
          <w:rFonts w:ascii="Tahoma" w:hAnsi="Tahoma" w:cs="Tahoma"/>
        </w:rPr>
        <w:t xml:space="preserve">Ponudniki </w:t>
      </w:r>
      <w:r w:rsidRPr="00C8579C">
        <w:rPr>
          <w:rFonts w:ascii="Tahoma" w:hAnsi="Tahoma" w:cs="Tahoma"/>
        </w:rPr>
        <w:t>lahko kontaktira</w:t>
      </w:r>
      <w:r w:rsidR="00540BFA" w:rsidRPr="00C8579C">
        <w:rPr>
          <w:rFonts w:ascii="Tahoma" w:hAnsi="Tahoma" w:cs="Tahoma"/>
        </w:rPr>
        <w:t>jo</w:t>
      </w:r>
      <w:r w:rsidRPr="00C8579C">
        <w:rPr>
          <w:rFonts w:ascii="Tahoma" w:hAnsi="Tahoma" w:cs="Tahoma"/>
        </w:rPr>
        <w:t xml:space="preserve"> predstavnika naročnika in se dogovori</w:t>
      </w:r>
      <w:r w:rsidR="00540BFA" w:rsidRPr="00C8579C">
        <w:rPr>
          <w:rFonts w:ascii="Tahoma" w:hAnsi="Tahoma" w:cs="Tahoma"/>
        </w:rPr>
        <w:t>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14:paraId="1793FA1A" w14:textId="77777777" w:rsidR="00CD5A2B" w:rsidRPr="00C8579C" w:rsidRDefault="00CD5A2B" w:rsidP="0063302D">
      <w:pPr>
        <w:keepNext/>
        <w:keepLines/>
        <w:jc w:val="both"/>
        <w:rPr>
          <w:rFonts w:ascii="Tahoma" w:hAnsi="Tahoma" w:cs="Tahoma"/>
        </w:rPr>
      </w:pPr>
    </w:p>
    <w:p w14:paraId="22EE7736" w14:textId="77777777" w:rsidR="00CD5A2B" w:rsidRDefault="00CD5A2B" w:rsidP="0063302D">
      <w:pPr>
        <w:keepNext/>
        <w:keepLines/>
        <w:jc w:val="both"/>
        <w:rPr>
          <w:rFonts w:ascii="Tahoma" w:hAnsi="Tahoma" w:cs="Tahoma"/>
        </w:rPr>
      </w:pPr>
      <w:r w:rsidRPr="00362702">
        <w:rPr>
          <w:rFonts w:ascii="Tahoma" w:hAnsi="Tahoma" w:cs="Tahoma"/>
        </w:rPr>
        <w:t xml:space="preserve">Kontaktna oseba za izvedbo sestanka in terenskega ogleda je g. </w:t>
      </w:r>
      <w:r w:rsidR="00BB4F43">
        <w:rPr>
          <w:rFonts w:ascii="Tahoma" w:hAnsi="Tahoma" w:cs="Tahoma"/>
        </w:rPr>
        <w:t>Jan Poglajen</w:t>
      </w:r>
      <w:r w:rsidRPr="00362702">
        <w:rPr>
          <w:rFonts w:ascii="Tahoma" w:hAnsi="Tahoma" w:cs="Tahoma"/>
        </w:rPr>
        <w:t xml:space="preserve">, elektronska pošta: </w:t>
      </w:r>
      <w:r w:rsidR="00BB4F43">
        <w:rPr>
          <w:rStyle w:val="Hiperpovezava"/>
          <w:rFonts w:ascii="Tahoma" w:hAnsi="Tahoma" w:cs="Tahoma"/>
        </w:rPr>
        <w:t>jan.poglajen</w:t>
      </w:r>
      <w:r w:rsidR="00362702" w:rsidRPr="00362702">
        <w:rPr>
          <w:rStyle w:val="Hiperpovezava"/>
          <w:rFonts w:ascii="Tahoma" w:hAnsi="Tahoma" w:cs="Tahoma"/>
        </w:rPr>
        <w:t>@vokasnaga.si</w:t>
      </w:r>
      <w:r w:rsidRPr="00362702">
        <w:rPr>
          <w:rFonts w:ascii="Tahoma" w:hAnsi="Tahoma" w:cs="Tahoma"/>
        </w:rPr>
        <w:t xml:space="preserve">, </w:t>
      </w:r>
      <w:r w:rsidR="00514460" w:rsidRPr="00362702">
        <w:rPr>
          <w:rFonts w:ascii="Tahoma" w:hAnsi="Tahoma" w:cs="Tahoma"/>
        </w:rPr>
        <w:t xml:space="preserve">telefon: 01 </w:t>
      </w:r>
      <w:r w:rsidR="00BB4F43">
        <w:rPr>
          <w:rFonts w:ascii="Tahoma" w:hAnsi="Tahoma" w:cs="Tahoma"/>
        </w:rPr>
        <w:t>200 35 25</w:t>
      </w:r>
      <w:r w:rsidR="00362702" w:rsidRPr="00362702">
        <w:rPr>
          <w:rFonts w:ascii="Tahoma" w:hAnsi="Tahoma" w:cs="Tahoma"/>
        </w:rPr>
        <w:t xml:space="preserve"> </w:t>
      </w:r>
      <w:r w:rsidR="00514460" w:rsidRPr="00362702">
        <w:rPr>
          <w:rFonts w:ascii="Tahoma" w:hAnsi="Tahoma" w:cs="Tahoma"/>
        </w:rPr>
        <w:t>ali</w:t>
      </w:r>
      <w:r w:rsidR="00356B57" w:rsidRPr="00362702">
        <w:rPr>
          <w:rFonts w:ascii="Tahoma" w:hAnsi="Tahoma" w:cs="Tahoma"/>
        </w:rPr>
        <w:t xml:space="preserve"> </w:t>
      </w:r>
      <w:r w:rsidR="00BB4F43">
        <w:rPr>
          <w:rFonts w:ascii="Tahoma" w:hAnsi="Tahoma" w:cs="Tahoma"/>
        </w:rPr>
        <w:t>051 224 824</w:t>
      </w:r>
      <w:r w:rsidRPr="00362702">
        <w:rPr>
          <w:rFonts w:ascii="Tahoma" w:hAnsi="Tahoma" w:cs="Tahoma"/>
        </w:rPr>
        <w:t>.</w:t>
      </w:r>
    </w:p>
    <w:p w14:paraId="31601C33" w14:textId="77777777" w:rsidR="003124D0" w:rsidRPr="00C8579C" w:rsidRDefault="003124D0" w:rsidP="0063302D">
      <w:pPr>
        <w:keepNext/>
        <w:keepLines/>
        <w:jc w:val="both"/>
        <w:rPr>
          <w:rFonts w:ascii="Tahoma" w:hAnsi="Tahoma" w:cs="Tahoma"/>
        </w:rPr>
      </w:pPr>
    </w:p>
    <w:p w14:paraId="4F26923D" w14:textId="77777777" w:rsidR="00065E94" w:rsidRDefault="00540BFA" w:rsidP="0063302D">
      <w:pPr>
        <w:keepNext/>
        <w:keepLines/>
        <w:jc w:val="both"/>
        <w:rPr>
          <w:rFonts w:ascii="Tahoma" w:hAnsi="Tahoma" w:cs="Tahoma"/>
        </w:rPr>
      </w:pPr>
      <w:r w:rsidRPr="00C8579C">
        <w:rPr>
          <w:rFonts w:ascii="Tahoma" w:hAnsi="Tahoma" w:cs="Tahoma"/>
        </w:rPr>
        <w:t>Ponudnik</w:t>
      </w:r>
      <w:r w:rsidR="003F441A" w:rsidRPr="00C8579C">
        <w:rPr>
          <w:rFonts w:ascii="Tahoma" w:hAnsi="Tahoma" w:cs="Tahoma"/>
        </w:rPr>
        <w:t xml:space="preserve"> </w:t>
      </w:r>
      <w:r w:rsidR="00CD5A2B" w:rsidRPr="00C8579C">
        <w:rPr>
          <w:rFonts w:ascii="Tahoma" w:hAnsi="Tahoma" w:cs="Tahoma"/>
        </w:rPr>
        <w:t xml:space="preserve">ne bo upravičen do povečanja cene, ki bi ga utemeljeval s tem, da ni bil polno obveščen o pogojih, ki se nanašajo na predmetne storitve. </w:t>
      </w:r>
    </w:p>
    <w:p w14:paraId="15C51377" w14:textId="77777777" w:rsidR="00065E94" w:rsidRDefault="00065E94" w:rsidP="0063302D">
      <w:pPr>
        <w:keepNext/>
        <w:keepLines/>
        <w:jc w:val="both"/>
        <w:rPr>
          <w:rFonts w:ascii="Tahoma" w:hAnsi="Tahoma" w:cs="Tahoma"/>
        </w:rPr>
      </w:pPr>
    </w:p>
    <w:p w14:paraId="448885E3" w14:textId="77777777" w:rsidR="00065E94" w:rsidRPr="00065E94" w:rsidRDefault="00065E94" w:rsidP="0063302D">
      <w:pPr>
        <w:keepNext/>
        <w:keepLines/>
        <w:jc w:val="both"/>
        <w:rPr>
          <w:rFonts w:ascii="Tahoma" w:hAnsi="Tahoma" w:cs="Tahoma"/>
        </w:rPr>
      </w:pPr>
      <w:r w:rsidRPr="00065E94">
        <w:rPr>
          <w:rFonts w:ascii="Tahoma" w:hAnsi="Tahoma" w:cs="Tahoma"/>
        </w:rPr>
        <w:t>Predstavnik ponudnika, ki bo prišel na ogled lokacije mora upoštevati priporočila za preprečevanje okužbe z virusom SARS-CoV-2 in sam poskrbeti za ustrezno zaščito. V kolikor ne bo upošteval priporočil in ne bo poskrbel za ustrezno zaščito, ogled lokacij</w:t>
      </w:r>
      <w:r>
        <w:rPr>
          <w:rFonts w:ascii="Tahoma" w:hAnsi="Tahoma" w:cs="Tahoma"/>
        </w:rPr>
        <w:t>e</w:t>
      </w:r>
      <w:r w:rsidRPr="00065E94">
        <w:rPr>
          <w:rFonts w:ascii="Tahoma" w:hAnsi="Tahoma" w:cs="Tahoma"/>
        </w:rPr>
        <w:t xml:space="preserve"> ne bo mogoč.</w:t>
      </w:r>
    </w:p>
    <w:p w14:paraId="44851E25" w14:textId="77777777" w:rsidR="001B6A28" w:rsidRDefault="001B6A28" w:rsidP="0063302D">
      <w:pPr>
        <w:keepNext/>
        <w:keepLines/>
        <w:jc w:val="both"/>
        <w:rPr>
          <w:rFonts w:ascii="Tahoma" w:hAnsi="Tahoma" w:cs="Tahoma"/>
        </w:rPr>
      </w:pPr>
    </w:p>
    <w:p w14:paraId="41E252A0" w14:textId="77777777" w:rsidR="007C70A1" w:rsidRPr="00C8579C" w:rsidRDefault="009F4E76" w:rsidP="0063302D">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22888E28" w14:textId="77777777" w:rsidR="007C70A1" w:rsidRPr="00C8579C" w:rsidRDefault="007C70A1" w:rsidP="0063302D">
      <w:pPr>
        <w:keepNext/>
        <w:keepLines/>
        <w:jc w:val="both"/>
        <w:rPr>
          <w:rFonts w:ascii="Tahoma" w:hAnsi="Tahoma" w:cs="Tahoma"/>
        </w:rPr>
      </w:pPr>
    </w:p>
    <w:p w14:paraId="6BC259B0"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t xml:space="preserve">Splošno: </w:t>
      </w:r>
    </w:p>
    <w:p w14:paraId="19F7A7E1" w14:textId="77777777" w:rsidR="00C53A34" w:rsidRPr="00C8579C" w:rsidRDefault="00C53A34" w:rsidP="0063302D">
      <w:pPr>
        <w:keepNext/>
        <w:keepLines/>
        <w:jc w:val="both"/>
        <w:rPr>
          <w:rFonts w:ascii="Tahoma" w:hAnsi="Tahoma" w:cs="Tahoma"/>
          <w:bCs/>
        </w:rPr>
      </w:pPr>
    </w:p>
    <w:p w14:paraId="4CF02ECA" w14:textId="77777777" w:rsidR="00C53A34" w:rsidRPr="00C8579C" w:rsidRDefault="00C53A34" w:rsidP="0063302D">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353FE33C" w14:textId="77777777" w:rsidR="00D93F5A" w:rsidRPr="00C8579C" w:rsidRDefault="00D93F5A" w:rsidP="0063302D">
      <w:pPr>
        <w:keepNext/>
        <w:keepLines/>
        <w:jc w:val="both"/>
        <w:rPr>
          <w:rFonts w:ascii="Tahoma" w:hAnsi="Tahoma" w:cs="Tahoma"/>
        </w:rPr>
      </w:pPr>
    </w:p>
    <w:p w14:paraId="6EFD4531" w14:textId="77777777" w:rsidR="00C53A34" w:rsidRPr="00C8579C" w:rsidRDefault="00C53A34" w:rsidP="0063302D">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05546530" w14:textId="77777777" w:rsidR="00CD3CCA" w:rsidRDefault="00CD3CCA" w:rsidP="0063302D">
      <w:pPr>
        <w:keepNext/>
        <w:keepLines/>
        <w:jc w:val="both"/>
        <w:rPr>
          <w:rFonts w:ascii="Tahoma" w:hAnsi="Tahoma" w:cs="Tahoma"/>
          <w:bCs/>
          <w:i/>
        </w:rPr>
      </w:pPr>
    </w:p>
    <w:p w14:paraId="11BA83A2" w14:textId="77777777" w:rsidR="00F25778" w:rsidRPr="00C8579C" w:rsidRDefault="00F25778" w:rsidP="0063302D">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B58A33C" w14:textId="77777777" w:rsidR="00F25778" w:rsidRDefault="00F25778" w:rsidP="0063302D">
      <w:pPr>
        <w:keepNext/>
        <w:keepLines/>
        <w:jc w:val="both"/>
        <w:rPr>
          <w:rFonts w:ascii="Tahoma" w:hAnsi="Tahoma" w:cs="Tahoma"/>
          <w:bCs/>
          <w:i/>
        </w:rPr>
      </w:pPr>
    </w:p>
    <w:p w14:paraId="527B1647" w14:textId="77777777" w:rsidR="003124D0" w:rsidRDefault="003124D0" w:rsidP="0063302D">
      <w:pPr>
        <w:keepNext/>
        <w:keepLines/>
        <w:jc w:val="both"/>
        <w:rPr>
          <w:rFonts w:ascii="Tahoma" w:hAnsi="Tahoma" w:cs="Tahoma"/>
          <w:bCs/>
          <w:i/>
        </w:rPr>
      </w:pPr>
    </w:p>
    <w:p w14:paraId="571287B2" w14:textId="77777777" w:rsidR="003124D0" w:rsidRDefault="003124D0" w:rsidP="0063302D">
      <w:pPr>
        <w:keepNext/>
        <w:keepLines/>
        <w:jc w:val="both"/>
        <w:rPr>
          <w:rFonts w:ascii="Tahoma" w:hAnsi="Tahoma" w:cs="Tahoma"/>
          <w:bCs/>
          <w:i/>
        </w:rPr>
      </w:pPr>
    </w:p>
    <w:p w14:paraId="7CEC92B3" w14:textId="77777777" w:rsidR="003124D0" w:rsidRDefault="003124D0" w:rsidP="0063302D">
      <w:pPr>
        <w:keepNext/>
        <w:keepLines/>
        <w:jc w:val="both"/>
        <w:rPr>
          <w:rFonts w:ascii="Tahoma" w:hAnsi="Tahoma" w:cs="Tahoma"/>
          <w:bCs/>
          <w:i/>
        </w:rPr>
      </w:pPr>
    </w:p>
    <w:p w14:paraId="1AC4D178"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lastRenderedPageBreak/>
        <w:t xml:space="preserve">Ponudnik: </w:t>
      </w:r>
    </w:p>
    <w:p w14:paraId="0BA4A690" w14:textId="77777777" w:rsidR="00C53A34" w:rsidRPr="00C8579C" w:rsidRDefault="00C53A34" w:rsidP="0063302D">
      <w:pPr>
        <w:keepNext/>
        <w:keepLines/>
        <w:jc w:val="both"/>
        <w:rPr>
          <w:rFonts w:ascii="Tahoma" w:hAnsi="Tahoma" w:cs="Tahoma"/>
        </w:rPr>
      </w:pPr>
    </w:p>
    <w:p w14:paraId="46969E1B" w14:textId="77777777" w:rsidR="00C53A34" w:rsidRPr="00C8579C" w:rsidRDefault="00C53A34" w:rsidP="0063302D">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1B3C49B4" w14:textId="77777777" w:rsidR="006927C4" w:rsidRPr="00C8579C" w:rsidRDefault="006927C4" w:rsidP="0063302D">
      <w:pPr>
        <w:keepNext/>
        <w:keepLines/>
        <w:jc w:val="both"/>
        <w:rPr>
          <w:rFonts w:ascii="Tahoma" w:hAnsi="Tahoma" w:cs="Tahoma"/>
        </w:rPr>
      </w:pPr>
    </w:p>
    <w:p w14:paraId="72E43456"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37B8BF0E" w14:textId="77777777" w:rsidR="006927C4" w:rsidRPr="00C8579C" w:rsidRDefault="006927C4" w:rsidP="0063302D">
      <w:pPr>
        <w:keepNext/>
        <w:keepLines/>
        <w:jc w:val="both"/>
        <w:rPr>
          <w:rFonts w:ascii="Tahoma" w:hAnsi="Tahoma" w:cs="Tahoma"/>
        </w:rPr>
      </w:pPr>
    </w:p>
    <w:p w14:paraId="458640A5" w14:textId="77777777" w:rsidR="00C53A34" w:rsidRPr="00C8579C" w:rsidRDefault="00C53A34" w:rsidP="0063302D">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4A6ADB7F" w14:textId="77777777" w:rsidR="00C53A34" w:rsidRPr="00C8579C" w:rsidRDefault="00C53A34" w:rsidP="0063302D">
      <w:pPr>
        <w:keepNext/>
        <w:keepLines/>
        <w:jc w:val="both"/>
        <w:rPr>
          <w:rFonts w:ascii="Tahoma" w:hAnsi="Tahoma" w:cs="Tahoma"/>
        </w:rPr>
      </w:pPr>
    </w:p>
    <w:p w14:paraId="00738403" w14:textId="77777777" w:rsidR="00C53A34" w:rsidRPr="00C8579C" w:rsidRDefault="00C53A34" w:rsidP="0063302D">
      <w:pPr>
        <w:keepNext/>
        <w:keepLines/>
        <w:numPr>
          <w:ilvl w:val="0"/>
          <w:numId w:val="18"/>
        </w:numPr>
        <w:jc w:val="both"/>
        <w:rPr>
          <w:rFonts w:ascii="Tahoma" w:hAnsi="Tahoma" w:cs="Tahoma"/>
          <w:b/>
        </w:rPr>
      </w:pPr>
      <w:r w:rsidRPr="00C8579C">
        <w:rPr>
          <w:rFonts w:ascii="Tahoma" w:hAnsi="Tahoma" w:cs="Tahoma"/>
          <w:b/>
        </w:rPr>
        <w:t>Navodila za ESPD obrazec:</w:t>
      </w:r>
    </w:p>
    <w:p w14:paraId="6A9C17A4" w14:textId="77777777" w:rsidR="00C53A34" w:rsidRPr="00C8579C" w:rsidRDefault="00C53A34" w:rsidP="0063302D">
      <w:pPr>
        <w:keepNext/>
        <w:keepLines/>
        <w:jc w:val="both"/>
        <w:rPr>
          <w:rFonts w:ascii="Tahoma" w:hAnsi="Tahoma" w:cs="Tahoma"/>
        </w:rPr>
      </w:pPr>
    </w:p>
    <w:p w14:paraId="0143E366" w14:textId="77777777" w:rsidR="00C53A34" w:rsidRPr="00C8579C" w:rsidRDefault="00C53A34" w:rsidP="0063302D">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24775F74" w14:textId="77777777" w:rsidR="00D239BA" w:rsidRPr="00C8579C" w:rsidRDefault="00D239BA" w:rsidP="0063302D">
      <w:pPr>
        <w:keepNext/>
        <w:keepLines/>
        <w:jc w:val="both"/>
        <w:rPr>
          <w:rFonts w:ascii="Tahoma" w:hAnsi="Tahoma" w:cs="Tahoma"/>
          <w:bCs/>
        </w:rPr>
      </w:pPr>
    </w:p>
    <w:p w14:paraId="12959CBE" w14:textId="77777777" w:rsidR="00A3096A" w:rsidRDefault="00DA0B3F" w:rsidP="0063302D">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w:t>
      </w:r>
      <w:r w:rsidR="0010602E">
        <w:rPr>
          <w:rFonts w:ascii="Tahoma" w:hAnsi="Tahoma" w:cs="Tahoma"/>
          <w:bCs/>
        </w:rPr>
        <w:t>formatu</w:t>
      </w:r>
      <w:r w:rsidRPr="00C8579C">
        <w:rPr>
          <w:rFonts w:ascii="Tahoma" w:hAnsi="Tahoma" w:cs="Tahoma"/>
          <w:bCs/>
        </w:rPr>
        <w:t xml:space="preserve"> ali nepodpisan ESPD v </w:t>
      </w:r>
      <w:proofErr w:type="spellStart"/>
      <w:r w:rsidRPr="00C8579C">
        <w:rPr>
          <w:rFonts w:ascii="Tahoma" w:hAnsi="Tahoma" w:cs="Tahoma"/>
          <w:bCs/>
        </w:rPr>
        <w:t>xml</w:t>
      </w:r>
      <w:proofErr w:type="spellEnd"/>
      <w:r w:rsidRPr="00C8579C">
        <w:rPr>
          <w:rFonts w:ascii="Tahoma" w:hAnsi="Tahoma" w:cs="Tahoma"/>
          <w:bCs/>
        </w:rPr>
        <w:t xml:space="preserve">. </w:t>
      </w:r>
      <w:r w:rsidR="0010602E">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10AADB76" w14:textId="77777777" w:rsidR="00DA0B3F" w:rsidRPr="00C8579C" w:rsidRDefault="00DA0B3F" w:rsidP="0063302D">
      <w:pPr>
        <w:keepNext/>
        <w:keepLines/>
        <w:jc w:val="both"/>
        <w:rPr>
          <w:rFonts w:ascii="Tahoma" w:hAnsi="Tahoma" w:cs="Tahoma"/>
          <w:bCs/>
        </w:rPr>
      </w:pPr>
      <w:r w:rsidRPr="00C8579C">
        <w:rPr>
          <w:rFonts w:ascii="Tahoma" w:hAnsi="Tahoma" w:cs="Tahoma"/>
          <w:bCs/>
        </w:rPr>
        <w:t xml:space="preserve"> </w:t>
      </w:r>
    </w:p>
    <w:bookmarkEnd w:id="12"/>
    <w:p w14:paraId="05B20311" w14:textId="77777777" w:rsidR="00DA0B3F" w:rsidRPr="00C8579C" w:rsidRDefault="00DA0B3F" w:rsidP="0063302D">
      <w:pPr>
        <w:keepNext/>
        <w:keepLines/>
        <w:jc w:val="both"/>
        <w:rPr>
          <w:rFonts w:ascii="Tahoma" w:hAnsi="Tahoma" w:cs="Tahoma"/>
          <w:bCs/>
        </w:rPr>
      </w:pPr>
      <w:r w:rsidRPr="00C8579C">
        <w:rPr>
          <w:rFonts w:ascii="Tahoma" w:hAnsi="Tahoma" w:cs="Tahoma"/>
          <w:bCs/>
        </w:rPr>
        <w:t xml:space="preserve">Za ostale sodelujoče ponudnik v razdelek »ESPD – ostali sodelujoči« priloži podpisane ESPD v pdf. </w:t>
      </w:r>
      <w:r w:rsidR="0010602E">
        <w:rPr>
          <w:rFonts w:ascii="Tahoma" w:hAnsi="Tahoma" w:cs="Tahoma"/>
          <w:bCs/>
        </w:rPr>
        <w:t>formatu</w:t>
      </w:r>
      <w:r w:rsidRPr="00C8579C">
        <w:rPr>
          <w:rFonts w:ascii="Tahoma" w:hAnsi="Tahoma" w:cs="Tahoma"/>
          <w:bCs/>
        </w:rPr>
        <w:t xml:space="preserve">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192C600F" w14:textId="77777777" w:rsidR="00AF7EF7" w:rsidRDefault="00AF7EF7" w:rsidP="0063302D">
      <w:pPr>
        <w:keepNext/>
        <w:keepLines/>
        <w:jc w:val="both"/>
        <w:rPr>
          <w:rFonts w:ascii="Tahoma" w:hAnsi="Tahoma" w:cs="Tahoma"/>
          <w:b/>
          <w:bCs/>
          <w:i/>
          <w:sz w:val="18"/>
        </w:rPr>
      </w:pPr>
    </w:p>
    <w:p w14:paraId="566DD61C" w14:textId="77777777" w:rsidR="00341A94" w:rsidRPr="008A3D17" w:rsidRDefault="00341A94" w:rsidP="0063302D">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4EBBCA46" w14:textId="77777777" w:rsidR="00CD3CCA" w:rsidRDefault="00CD3CCA" w:rsidP="0063302D">
      <w:pPr>
        <w:keepNext/>
        <w:keepLines/>
        <w:jc w:val="both"/>
        <w:rPr>
          <w:rFonts w:ascii="Tahoma" w:hAnsi="Tahoma" w:cs="Tahoma"/>
          <w:bCs/>
        </w:rPr>
      </w:pPr>
    </w:p>
    <w:p w14:paraId="154BB659" w14:textId="77777777" w:rsidR="00734DC1" w:rsidRPr="00C8579C" w:rsidRDefault="006B3202" w:rsidP="0063302D">
      <w:pPr>
        <w:keepNext/>
        <w:keepLines/>
        <w:numPr>
          <w:ilvl w:val="1"/>
          <w:numId w:val="2"/>
        </w:numPr>
        <w:jc w:val="both"/>
        <w:rPr>
          <w:rFonts w:ascii="Tahoma" w:hAnsi="Tahoma" w:cs="Tahoma"/>
          <w:b/>
        </w:rPr>
      </w:pPr>
      <w:r w:rsidRPr="00C8579C">
        <w:rPr>
          <w:rFonts w:ascii="Tahoma" w:hAnsi="Tahoma" w:cs="Tahoma"/>
          <w:b/>
        </w:rPr>
        <w:t>Razlogi za izključitev</w:t>
      </w:r>
    </w:p>
    <w:p w14:paraId="149F42C9" w14:textId="77777777" w:rsidR="00734DC1" w:rsidRDefault="00734DC1" w:rsidP="0063302D">
      <w:pPr>
        <w:keepNext/>
        <w:keepLines/>
        <w:jc w:val="both"/>
        <w:rPr>
          <w:rFonts w:ascii="Tahoma" w:hAnsi="Tahoma" w:cs="Tahoma"/>
        </w:rPr>
      </w:pPr>
    </w:p>
    <w:p w14:paraId="3CD1D350" w14:textId="77777777" w:rsidR="00204E9A" w:rsidRDefault="00204E9A" w:rsidP="0063302D">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58A48A0A" w14:textId="77777777" w:rsidR="00CD3CCA" w:rsidRDefault="00CD3CCA" w:rsidP="0063302D">
      <w:pPr>
        <w:keepNext/>
        <w:keepLines/>
        <w:jc w:val="both"/>
        <w:rPr>
          <w:rFonts w:ascii="Tahoma" w:hAnsi="Tahoma" w:cs="Tahoma"/>
          <w:bCs/>
        </w:rPr>
      </w:pPr>
    </w:p>
    <w:p w14:paraId="3B5083A4" w14:textId="77777777" w:rsidR="00245293" w:rsidRDefault="00245293" w:rsidP="0063302D">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AD6F489" w14:textId="77777777" w:rsidR="00245293" w:rsidRDefault="00245293" w:rsidP="0063302D">
      <w:pPr>
        <w:keepNext/>
        <w:keepLines/>
        <w:jc w:val="both"/>
        <w:rPr>
          <w:rFonts w:ascii="Tahoma" w:hAnsi="Tahoma" w:cs="Tahoma"/>
        </w:rPr>
      </w:pPr>
    </w:p>
    <w:p w14:paraId="436FE9F6" w14:textId="77777777" w:rsidR="00245293" w:rsidRPr="009C70F6" w:rsidRDefault="00245293" w:rsidP="0063302D">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376F5311" w14:textId="77777777" w:rsidR="004E252F" w:rsidRPr="008A3D17" w:rsidRDefault="004E252F" w:rsidP="0063302D">
      <w:pPr>
        <w:keepNext/>
        <w:keepLines/>
        <w:jc w:val="both"/>
        <w:rPr>
          <w:rFonts w:ascii="Tahoma" w:hAnsi="Tahoma" w:cs="Tahoma"/>
          <w:bCs/>
        </w:rPr>
      </w:pPr>
    </w:p>
    <w:p w14:paraId="44D27EB4" w14:textId="77777777" w:rsidR="00CD1BD6" w:rsidRDefault="003D2D57" w:rsidP="0063302D">
      <w:pPr>
        <w:pStyle w:val="Telobesedila2"/>
        <w:keepNext/>
        <w:keepLines/>
        <w:rPr>
          <w:rFonts w:ascii="Tahoma" w:hAnsi="Tahoma" w:cs="Tahoma"/>
          <w:b w:val="0"/>
          <w:i/>
          <w:lang w:val="sl-SI"/>
        </w:rPr>
      </w:pPr>
      <w:r w:rsidRPr="00C8579C">
        <w:rPr>
          <w:rFonts w:ascii="Tahoma" w:hAnsi="Tahoma" w:cs="Tahoma"/>
          <w:b w:val="0"/>
          <w:i/>
          <w:lang w:val="sl-SI"/>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5A539CD3" w14:textId="77777777" w:rsidR="00703EC3" w:rsidRPr="00CD1BD6" w:rsidRDefault="00703EC3" w:rsidP="0063302D">
      <w:pPr>
        <w:pStyle w:val="Telobesedila2"/>
        <w:keepNext/>
        <w:keepLines/>
        <w:rPr>
          <w:rFonts w:ascii="Tahoma" w:hAnsi="Tahoma" w:cs="Tahoma"/>
        </w:rPr>
      </w:pPr>
    </w:p>
    <w:p w14:paraId="54B437E6" w14:textId="77777777" w:rsidR="00B630AD" w:rsidRPr="00C8579C" w:rsidRDefault="00B630AD" w:rsidP="0063302D">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20D145F4" w14:textId="77777777" w:rsidR="00B630AD" w:rsidRPr="00C8579C" w:rsidRDefault="00010FE1" w:rsidP="0063302D">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7755B7D" w14:textId="77777777" w:rsidR="00A3096A" w:rsidRDefault="00A3096A" w:rsidP="0063302D">
      <w:pPr>
        <w:pStyle w:val="Telobesedila2"/>
        <w:keepNext/>
        <w:keepLines/>
        <w:rPr>
          <w:rFonts w:ascii="Tahoma" w:hAnsi="Tahoma" w:cs="Tahoma"/>
          <w:b w:val="0"/>
          <w:lang w:val="sl-SI"/>
        </w:rPr>
      </w:pPr>
    </w:p>
    <w:p w14:paraId="0C438695" w14:textId="77777777" w:rsidR="00357AF8" w:rsidRPr="00C8579C" w:rsidRDefault="00357AF8" w:rsidP="0063302D">
      <w:pPr>
        <w:pStyle w:val="Telobesedila2"/>
        <w:keepNext/>
        <w:keepLines/>
        <w:rPr>
          <w:rFonts w:ascii="Tahoma" w:hAnsi="Tahoma" w:cs="Tahoma"/>
          <w:smallCaps/>
          <w:lang w:val="sl-SI"/>
        </w:rPr>
      </w:pPr>
      <w:r w:rsidRPr="00C8579C">
        <w:rPr>
          <w:rFonts w:ascii="Tahoma" w:hAnsi="Tahoma" w:cs="Tahoma"/>
          <w:smallCaps/>
          <w:lang w:val="sl-SI"/>
        </w:rPr>
        <w:t>Dokazilo:</w:t>
      </w:r>
    </w:p>
    <w:p w14:paraId="158EB023" w14:textId="77777777" w:rsidR="00FC2E27" w:rsidRPr="00C8579C" w:rsidRDefault="00357AF8" w:rsidP="0063302D">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1E07F66C" w14:textId="77777777" w:rsidR="00AC4EC2" w:rsidRDefault="00AC4EC2" w:rsidP="0063302D">
      <w:pPr>
        <w:pStyle w:val="Odstavekseznama"/>
        <w:keepNext/>
        <w:keepLines/>
        <w:ind w:left="0"/>
        <w:jc w:val="both"/>
        <w:rPr>
          <w:rFonts w:ascii="Tahoma" w:hAnsi="Tahoma" w:cs="Tahoma"/>
          <w:szCs w:val="22"/>
        </w:rPr>
      </w:pPr>
    </w:p>
    <w:p w14:paraId="3285608E" w14:textId="77777777" w:rsidR="00EC3CA7" w:rsidRPr="00111389" w:rsidRDefault="00EC3CA7" w:rsidP="0063302D">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41D600D3" w14:textId="77777777" w:rsidR="00EC3CA7" w:rsidRPr="00111389" w:rsidRDefault="00EC3CA7" w:rsidP="0063302D">
      <w:pPr>
        <w:pStyle w:val="Odstavekseznama"/>
        <w:keepNext/>
        <w:keepLines/>
        <w:ind w:left="0"/>
        <w:jc w:val="both"/>
        <w:rPr>
          <w:rFonts w:ascii="Tahoma" w:hAnsi="Tahoma" w:cs="Tahoma"/>
          <w:szCs w:val="22"/>
          <w:highlight w:val="yellow"/>
        </w:rPr>
      </w:pPr>
    </w:p>
    <w:p w14:paraId="49EA854E" w14:textId="77777777" w:rsidR="00CF20AC" w:rsidRDefault="00EC3CA7" w:rsidP="0063302D">
      <w:pPr>
        <w:pStyle w:val="Odstavekseznama"/>
        <w:keepNext/>
        <w:keepLines/>
        <w:ind w:left="0"/>
        <w:jc w:val="both"/>
        <w:rPr>
          <w:rFonts w:ascii="Tahoma" w:hAnsi="Tahoma" w:cs="Tahoma"/>
          <w:szCs w:val="22"/>
        </w:rPr>
      </w:pPr>
      <w:r w:rsidRPr="00752313">
        <w:rPr>
          <w:rFonts w:ascii="Tahoma" w:hAnsi="Tahoma" w:cs="Tahoma"/>
          <w:szCs w:val="22"/>
        </w:rPr>
        <w:t>Če ima ponudnik sedež izven Republike Slovenije ali za osebo iz te točke ni mogoče pridobiti preveritev od pristojnega organa v Republiki Sloveniji, bo moral ponudnik, na poziv</w:t>
      </w:r>
      <w:r w:rsidR="00391E32" w:rsidRPr="00752313">
        <w:rPr>
          <w:rFonts w:ascii="Tahoma" w:hAnsi="Tahoma" w:cs="Tahoma"/>
          <w:szCs w:val="22"/>
        </w:rPr>
        <w:t>a</w:t>
      </w:r>
      <w:r w:rsidRPr="00752313">
        <w:rPr>
          <w:rFonts w:ascii="Tahoma" w:hAnsi="Tahoma" w:cs="Tahoma"/>
          <w:szCs w:val="22"/>
        </w:rPr>
        <w:t xml:space="preserve"> naročnika, namesto predmetnega pooblastila predložiti potrdilo iz kazenske evidence </w:t>
      </w:r>
      <w:r w:rsidRPr="00752313">
        <w:rPr>
          <w:rFonts w:ascii="Tahoma" w:hAnsi="Tahoma" w:cs="Tahoma"/>
        </w:rPr>
        <w:t>(tj.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Pr="00752313">
        <w:rPr>
          <w:rFonts w:ascii="Tahoma" w:hAnsi="Tahoma" w:cs="Tahoma"/>
          <w:szCs w:val="22"/>
        </w:rPr>
        <w:t xml:space="preserve">. </w:t>
      </w:r>
    </w:p>
    <w:p w14:paraId="4508D555" w14:textId="77777777" w:rsidR="003124D0" w:rsidRPr="00752313" w:rsidRDefault="003124D0" w:rsidP="0063302D">
      <w:pPr>
        <w:pStyle w:val="Odstavekseznama"/>
        <w:keepNext/>
        <w:keepLines/>
        <w:ind w:left="0"/>
        <w:jc w:val="both"/>
        <w:rPr>
          <w:rFonts w:ascii="Tahoma" w:hAnsi="Tahoma" w:cs="Tahoma"/>
          <w:szCs w:val="22"/>
        </w:rPr>
      </w:pPr>
    </w:p>
    <w:p w14:paraId="7EECE91A" w14:textId="77777777" w:rsidR="009A058B" w:rsidRPr="009A058B" w:rsidRDefault="009A058B" w:rsidP="0063302D">
      <w:pPr>
        <w:pStyle w:val="Odstavekseznama"/>
        <w:keepNext/>
        <w:keepLines/>
        <w:ind w:left="0"/>
        <w:jc w:val="both"/>
        <w:rPr>
          <w:rFonts w:ascii="Tahoma" w:hAnsi="Tahoma" w:cs="Tahoma"/>
          <w:bCs/>
          <w:szCs w:val="22"/>
        </w:rPr>
      </w:pPr>
      <w:r w:rsidRPr="00752313">
        <w:rPr>
          <w:rFonts w:ascii="Tahoma" w:hAnsi="Tahoma" w:cs="Tahoma"/>
          <w:bCs/>
          <w:szCs w:val="22"/>
        </w:rPr>
        <w:t>Naročnik bo kot ustrezna štel dokazila</w:t>
      </w:r>
      <w:r w:rsidRPr="00752313">
        <w:rPr>
          <w:rFonts w:ascii="Tahoma" w:hAnsi="Tahoma" w:cs="Tahoma"/>
          <w:szCs w:val="22"/>
        </w:rPr>
        <w:t xml:space="preserve"> </w:t>
      </w:r>
      <w:r w:rsidRPr="00752313">
        <w:rPr>
          <w:rFonts w:ascii="Tahoma" w:hAnsi="Tahoma" w:cs="Tahoma"/>
          <w:bCs/>
          <w:szCs w:val="22"/>
        </w:rPr>
        <w:t>o nekaznovanosti, ki so izdana v o</w:t>
      </w:r>
      <w:r w:rsidR="00C109D1" w:rsidRPr="00752313">
        <w:rPr>
          <w:rFonts w:ascii="Tahoma" w:hAnsi="Tahoma" w:cs="Tahoma"/>
          <w:bCs/>
          <w:szCs w:val="22"/>
        </w:rPr>
        <w:t xml:space="preserve">bdobju </w:t>
      </w:r>
      <w:r w:rsidR="00391E32" w:rsidRPr="00752313">
        <w:rPr>
          <w:rFonts w:ascii="Tahoma" w:hAnsi="Tahoma" w:cs="Tahoma"/>
          <w:bCs/>
          <w:szCs w:val="22"/>
        </w:rPr>
        <w:t>30 koledarskih dni</w:t>
      </w:r>
      <w:r w:rsidR="00C109D1" w:rsidRPr="00752313">
        <w:rPr>
          <w:rFonts w:ascii="Tahoma" w:hAnsi="Tahoma" w:cs="Tahoma"/>
          <w:bCs/>
          <w:szCs w:val="22"/>
        </w:rPr>
        <w:t xml:space="preserve"> pred dnevom, ko je potekel rok za oddajo ponudb </w:t>
      </w:r>
      <w:r w:rsidRPr="00752313">
        <w:rPr>
          <w:rFonts w:ascii="Tahoma" w:hAnsi="Tahoma" w:cs="Tahoma"/>
          <w:bCs/>
          <w:szCs w:val="22"/>
        </w:rPr>
        <w:t xml:space="preserve">ali v obdobju </w:t>
      </w:r>
      <w:r w:rsidR="00391E32" w:rsidRPr="00752313">
        <w:rPr>
          <w:rFonts w:ascii="Tahoma" w:hAnsi="Tahoma" w:cs="Tahoma"/>
          <w:bCs/>
          <w:szCs w:val="22"/>
        </w:rPr>
        <w:t>30 koledarskih dni</w:t>
      </w:r>
      <w:r w:rsidRPr="00752313">
        <w:rPr>
          <w:rFonts w:ascii="Tahoma" w:hAnsi="Tahoma" w:cs="Tahoma"/>
          <w:bCs/>
          <w:szCs w:val="22"/>
        </w:rPr>
        <w:t xml:space="preserve"> po dnevu</w:t>
      </w:r>
      <w:r w:rsidR="00C109D1" w:rsidRPr="00752313">
        <w:rPr>
          <w:rFonts w:ascii="Tahoma" w:hAnsi="Tahoma" w:cs="Tahoma"/>
          <w:bCs/>
          <w:szCs w:val="22"/>
        </w:rPr>
        <w:t>,</w:t>
      </w:r>
      <w:r w:rsidRPr="00752313">
        <w:rPr>
          <w:rFonts w:ascii="Tahoma" w:hAnsi="Tahoma" w:cs="Tahoma"/>
          <w:bCs/>
          <w:szCs w:val="22"/>
        </w:rPr>
        <w:t xml:space="preserve"> </w:t>
      </w:r>
      <w:r w:rsidR="00C109D1" w:rsidRPr="00752313">
        <w:rPr>
          <w:rFonts w:ascii="Tahoma" w:hAnsi="Tahoma" w:cs="Tahoma"/>
          <w:bCs/>
          <w:szCs w:val="22"/>
        </w:rPr>
        <w:t>ko je potekel rok za oddajo ponudb</w:t>
      </w:r>
      <w:r w:rsidRPr="00752313">
        <w:rPr>
          <w:rFonts w:ascii="Tahoma" w:hAnsi="Tahoma" w:cs="Tahoma"/>
          <w:bCs/>
          <w:szCs w:val="22"/>
        </w:rPr>
        <w:t>.</w:t>
      </w:r>
    </w:p>
    <w:p w14:paraId="61B798BB" w14:textId="77777777" w:rsidR="002C4EFE" w:rsidRDefault="002C4EFE" w:rsidP="0063302D">
      <w:pPr>
        <w:pStyle w:val="Odstavekseznama"/>
        <w:keepNext/>
        <w:keepLines/>
        <w:ind w:left="0"/>
        <w:jc w:val="both"/>
        <w:rPr>
          <w:rFonts w:ascii="Tahoma" w:hAnsi="Tahoma" w:cs="Tahoma"/>
        </w:rPr>
      </w:pPr>
    </w:p>
    <w:p w14:paraId="5B6B3BBD" w14:textId="77777777" w:rsidR="00C53A34" w:rsidRPr="00C8579C" w:rsidRDefault="00C53A34" w:rsidP="0063302D">
      <w:pPr>
        <w:pStyle w:val="Odstavekseznama"/>
        <w:keepNext/>
        <w:keepLines/>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BDF9A87" w14:textId="77777777" w:rsidR="0010602E" w:rsidRPr="00C8579C" w:rsidRDefault="0010602E" w:rsidP="0063302D">
      <w:pPr>
        <w:pStyle w:val="Odstavekseznama"/>
        <w:keepNext/>
        <w:keepLines/>
        <w:ind w:left="0"/>
        <w:jc w:val="both"/>
        <w:rPr>
          <w:rFonts w:ascii="Tahoma" w:hAnsi="Tahoma" w:cs="Tahoma"/>
          <w:szCs w:val="22"/>
        </w:rPr>
      </w:pPr>
    </w:p>
    <w:p w14:paraId="0C37F0DB" w14:textId="77777777" w:rsidR="00B630AD" w:rsidRPr="00C8579C" w:rsidRDefault="00B630AD" w:rsidP="0063302D">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591FC3CB" w14:textId="77777777" w:rsidR="00010FE1" w:rsidRDefault="00010FE1" w:rsidP="0063302D">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32A73277" w14:textId="77777777" w:rsidR="004E252F" w:rsidRDefault="004E252F" w:rsidP="0063302D">
      <w:pPr>
        <w:pStyle w:val="Telobesedila2"/>
        <w:keepNext/>
        <w:keepLines/>
        <w:ind w:right="0"/>
        <w:rPr>
          <w:rFonts w:ascii="Tahoma" w:hAnsi="Tahoma" w:cs="Tahoma"/>
          <w:b w:val="0"/>
          <w:lang w:val="sl-SI"/>
        </w:rPr>
      </w:pPr>
    </w:p>
    <w:p w14:paraId="5347D266" w14:textId="77777777" w:rsidR="003124D0" w:rsidRDefault="003124D0" w:rsidP="0063302D">
      <w:pPr>
        <w:pStyle w:val="Telobesedila2"/>
        <w:keepNext/>
        <w:keepLines/>
        <w:ind w:right="0"/>
        <w:rPr>
          <w:rFonts w:ascii="Tahoma" w:hAnsi="Tahoma" w:cs="Tahoma"/>
          <w:b w:val="0"/>
          <w:lang w:val="sl-SI"/>
        </w:rPr>
      </w:pPr>
    </w:p>
    <w:p w14:paraId="055F84BA" w14:textId="77777777" w:rsidR="003124D0" w:rsidRPr="00C8579C" w:rsidRDefault="003124D0" w:rsidP="0063302D">
      <w:pPr>
        <w:pStyle w:val="Telobesedila2"/>
        <w:keepNext/>
        <w:keepLines/>
        <w:ind w:right="0"/>
        <w:rPr>
          <w:rFonts w:ascii="Tahoma" w:hAnsi="Tahoma" w:cs="Tahoma"/>
          <w:b w:val="0"/>
          <w:lang w:val="sl-SI"/>
        </w:rPr>
      </w:pPr>
    </w:p>
    <w:p w14:paraId="3C7375BD" w14:textId="77777777" w:rsidR="00357AF8" w:rsidRPr="00C8579C" w:rsidRDefault="00357AF8" w:rsidP="0063302D">
      <w:pPr>
        <w:pStyle w:val="Telobesedila2"/>
        <w:keepNext/>
        <w:keepLines/>
        <w:rPr>
          <w:rFonts w:ascii="Tahoma" w:hAnsi="Tahoma" w:cs="Tahoma"/>
          <w:smallCaps/>
          <w:lang w:val="sl-SI"/>
        </w:rPr>
      </w:pPr>
      <w:r w:rsidRPr="00C8579C">
        <w:rPr>
          <w:rFonts w:ascii="Tahoma" w:hAnsi="Tahoma" w:cs="Tahoma"/>
          <w:smallCaps/>
          <w:lang w:val="sl-SI"/>
        </w:rPr>
        <w:lastRenderedPageBreak/>
        <w:t>Dokazilo:</w:t>
      </w:r>
    </w:p>
    <w:p w14:paraId="3478A6E8" w14:textId="77777777" w:rsidR="00357AF8" w:rsidRPr="00C8579C" w:rsidRDefault="00357AF8" w:rsidP="0063302D">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13A7E48E" w14:textId="77777777" w:rsidR="00F30DAF" w:rsidRPr="00C8579C" w:rsidRDefault="00F30DAF" w:rsidP="0063302D">
      <w:pPr>
        <w:pStyle w:val="Odstavekseznama"/>
        <w:keepNext/>
        <w:keepLines/>
        <w:ind w:left="0"/>
        <w:jc w:val="both"/>
        <w:rPr>
          <w:rFonts w:ascii="Tahoma" w:hAnsi="Tahoma" w:cs="Tahoma"/>
          <w:szCs w:val="22"/>
        </w:rPr>
      </w:pPr>
    </w:p>
    <w:p w14:paraId="2AF7DFFF" w14:textId="77777777" w:rsidR="008D7DE7" w:rsidRPr="00C8579C" w:rsidRDefault="000A159C" w:rsidP="0063302D">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sidR="00EC3CA7">
        <w:rPr>
          <w:rFonts w:ascii="Tahoma" w:hAnsi="Tahoma" w:cs="Tahoma"/>
        </w:rPr>
        <w:t xml:space="preserve"> </w:t>
      </w:r>
      <w:r w:rsidR="00EC3CA7" w:rsidRPr="00685C4E">
        <w:rPr>
          <w:rFonts w:ascii="Tahoma" w:hAnsi="Tahoma" w:cs="Tahoma"/>
          <w:bCs/>
        </w:rPr>
        <w:t>oziroma izpis iz aplikacije eDosje</w:t>
      </w:r>
      <w:r w:rsidRPr="00C8579C">
        <w:rPr>
          <w:rFonts w:ascii="Tahoma" w:hAnsi="Tahoma" w:cs="Tahoma"/>
        </w:rPr>
        <w:t xml:space="preserve">. </w:t>
      </w:r>
    </w:p>
    <w:p w14:paraId="02590D43" w14:textId="77777777" w:rsidR="000A159C" w:rsidRDefault="000A159C" w:rsidP="0063302D">
      <w:pPr>
        <w:pStyle w:val="Telobesedila2"/>
        <w:keepNext/>
        <w:keepLines/>
        <w:ind w:left="1080"/>
        <w:rPr>
          <w:rFonts w:ascii="Tahoma" w:hAnsi="Tahoma" w:cs="Tahoma"/>
          <w:b w:val="0"/>
          <w:lang w:val="sl-SI"/>
        </w:rPr>
      </w:pPr>
    </w:p>
    <w:p w14:paraId="2D5E6BBA" w14:textId="77777777" w:rsidR="0056348F" w:rsidRDefault="0056348F" w:rsidP="0063302D">
      <w:pPr>
        <w:pStyle w:val="Telobesedila2"/>
        <w:keepNext/>
        <w:keepLines/>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1A5794BE" w14:textId="77777777" w:rsidR="0056348F" w:rsidRPr="00C8579C" w:rsidRDefault="0056348F" w:rsidP="0063302D">
      <w:pPr>
        <w:pStyle w:val="Telobesedila2"/>
        <w:keepNext/>
        <w:keepLines/>
        <w:rPr>
          <w:rFonts w:ascii="Tahoma" w:hAnsi="Tahoma" w:cs="Tahoma"/>
          <w:b w:val="0"/>
          <w:lang w:val="sl-SI"/>
        </w:rPr>
      </w:pPr>
    </w:p>
    <w:p w14:paraId="2CF20328" w14:textId="77777777" w:rsidR="00C53A34" w:rsidRPr="00C8579C" w:rsidRDefault="00C53A34" w:rsidP="0063302D">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B6FEFF8" w14:textId="77777777" w:rsidR="00623F48" w:rsidRPr="00C8579C" w:rsidRDefault="00623F48" w:rsidP="0063302D">
      <w:pPr>
        <w:pStyle w:val="Odstavekseznama"/>
        <w:keepNext/>
        <w:keepLines/>
        <w:ind w:left="0"/>
        <w:jc w:val="both"/>
        <w:rPr>
          <w:rFonts w:ascii="Tahoma" w:hAnsi="Tahoma" w:cs="Tahoma"/>
          <w:szCs w:val="22"/>
        </w:rPr>
      </w:pPr>
    </w:p>
    <w:p w14:paraId="7055E025" w14:textId="77777777" w:rsidR="00B630AD" w:rsidRPr="00C8579C" w:rsidRDefault="007E74DF" w:rsidP="0063302D">
      <w:pPr>
        <w:pStyle w:val="Telobesedila2"/>
        <w:keepNext/>
        <w:keepLines/>
        <w:rPr>
          <w:rFonts w:ascii="Tahoma" w:hAnsi="Tahoma" w:cs="Tahoma"/>
          <w:lang w:val="sl-SI"/>
        </w:rPr>
      </w:pPr>
      <w:r w:rsidRPr="00C8579C">
        <w:rPr>
          <w:rFonts w:ascii="Tahoma" w:hAnsi="Tahoma" w:cs="Tahoma"/>
          <w:lang w:val="sl-SI"/>
        </w:rPr>
        <w:t>D: Nacionalni razlogi za izključitev</w:t>
      </w:r>
    </w:p>
    <w:p w14:paraId="2984F097" w14:textId="77777777" w:rsidR="00B630AD" w:rsidRPr="00C8579C" w:rsidRDefault="00B630AD" w:rsidP="0063302D">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6C0EA226" w14:textId="77777777" w:rsidR="007E74DF" w:rsidRPr="00C8579C" w:rsidRDefault="00B630AD" w:rsidP="0063302D">
      <w:pPr>
        <w:pStyle w:val="Telobesedila2"/>
        <w:keepNext/>
        <w:keepLines/>
        <w:numPr>
          <w:ilvl w:val="0"/>
          <w:numId w:val="38"/>
        </w:numPr>
        <w:ind w:left="426" w:hanging="284"/>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086F8F15" w14:textId="77777777" w:rsidR="00C53A34" w:rsidRPr="00BD27BE" w:rsidRDefault="00C53A34" w:rsidP="0063302D">
      <w:pPr>
        <w:pStyle w:val="Odstavekseznama"/>
        <w:keepNext/>
        <w:keepLines/>
        <w:numPr>
          <w:ilvl w:val="0"/>
          <w:numId w:val="38"/>
        </w:numPr>
        <w:ind w:left="426" w:hanging="284"/>
        <w:jc w:val="both"/>
        <w:rPr>
          <w:rFonts w:ascii="Tahoma" w:hAnsi="Tahoma" w:cs="Tahoma"/>
          <w:bCs/>
        </w:rPr>
      </w:pPr>
      <w:r w:rsidRPr="00BD27BE">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D0D519" w14:textId="77777777" w:rsidR="009F5C6D" w:rsidRDefault="009F5C6D" w:rsidP="0063302D">
      <w:pPr>
        <w:pStyle w:val="Telobesedila2"/>
        <w:keepNext/>
        <w:keepLines/>
        <w:ind w:left="426" w:hanging="284"/>
        <w:jc w:val="left"/>
        <w:rPr>
          <w:rFonts w:ascii="Tahoma" w:hAnsi="Tahoma" w:cs="Tahoma"/>
          <w:b w:val="0"/>
          <w:lang w:val="sl-SI"/>
        </w:rPr>
      </w:pPr>
    </w:p>
    <w:p w14:paraId="788BE9F5" w14:textId="77777777" w:rsidR="00650E5C" w:rsidRPr="00C8579C" w:rsidRDefault="00650E5C" w:rsidP="0063302D">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2A9B5FF4" w14:textId="77777777" w:rsidR="00F72C15" w:rsidRPr="00C8579C" w:rsidRDefault="00580017" w:rsidP="0063302D">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25BCE889" w14:textId="77777777" w:rsidR="00460AEF" w:rsidRPr="00C8579C" w:rsidRDefault="00460AEF" w:rsidP="0063302D">
      <w:pPr>
        <w:pStyle w:val="Odstavekseznama"/>
        <w:keepNext/>
        <w:keepLines/>
        <w:ind w:left="0"/>
        <w:jc w:val="both"/>
        <w:rPr>
          <w:rFonts w:ascii="Tahoma" w:hAnsi="Tahoma" w:cs="Tahoma"/>
          <w:szCs w:val="22"/>
        </w:rPr>
      </w:pPr>
    </w:p>
    <w:p w14:paraId="5B31A1E4" w14:textId="77777777" w:rsidR="000A159C" w:rsidRDefault="000A159C" w:rsidP="0063302D">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1A1C84AB" w14:textId="77777777" w:rsidR="0056348F" w:rsidRDefault="0056348F" w:rsidP="0063302D">
      <w:pPr>
        <w:pStyle w:val="Odstavekseznama"/>
        <w:keepNext/>
        <w:keepLines/>
        <w:ind w:left="0"/>
        <w:jc w:val="both"/>
        <w:rPr>
          <w:rFonts w:ascii="Tahoma" w:hAnsi="Tahoma" w:cs="Tahoma"/>
        </w:rPr>
      </w:pPr>
    </w:p>
    <w:p w14:paraId="531A499E" w14:textId="77777777" w:rsidR="0056348F" w:rsidRDefault="0056348F" w:rsidP="0063302D">
      <w:pPr>
        <w:pStyle w:val="Telobesedila2"/>
        <w:keepNext/>
        <w:keepLines/>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328726C3" w14:textId="77777777" w:rsidR="0056348F" w:rsidRPr="00C8579C" w:rsidRDefault="0056348F" w:rsidP="0063302D">
      <w:pPr>
        <w:pStyle w:val="Odstavekseznama"/>
        <w:keepNext/>
        <w:keepLines/>
        <w:ind w:left="0"/>
        <w:jc w:val="both"/>
        <w:rPr>
          <w:rFonts w:ascii="Tahoma" w:hAnsi="Tahoma" w:cs="Tahoma"/>
        </w:rPr>
      </w:pPr>
    </w:p>
    <w:p w14:paraId="05E6E40E" w14:textId="77777777" w:rsidR="00C53A34" w:rsidRPr="00C8579C" w:rsidRDefault="00C53A34" w:rsidP="0063302D">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5C79F11" w14:textId="77777777" w:rsidR="001E0C11" w:rsidRDefault="001E0C11" w:rsidP="0063302D">
      <w:pPr>
        <w:keepNext/>
        <w:keepLines/>
        <w:jc w:val="both"/>
        <w:rPr>
          <w:rFonts w:ascii="Tahoma" w:hAnsi="Tahoma" w:cs="Tahoma"/>
        </w:rPr>
      </w:pPr>
    </w:p>
    <w:p w14:paraId="562E0892" w14:textId="77777777" w:rsidR="00440BF3" w:rsidRPr="00C8579C" w:rsidRDefault="00440BF3" w:rsidP="0063302D">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3F0BA820" w14:textId="77777777" w:rsidR="00440BF3" w:rsidRPr="00C8579C" w:rsidRDefault="00440BF3" w:rsidP="0063302D">
      <w:pPr>
        <w:keepNext/>
        <w:keepLines/>
        <w:ind w:left="720"/>
        <w:jc w:val="both"/>
        <w:rPr>
          <w:rFonts w:ascii="Tahoma" w:hAnsi="Tahoma" w:cs="Tahoma"/>
          <w:b/>
        </w:rPr>
      </w:pPr>
    </w:p>
    <w:p w14:paraId="3D3D9A5C" w14:textId="77777777" w:rsidR="00F04689" w:rsidRPr="00C8579C" w:rsidRDefault="00702B79" w:rsidP="0063302D">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7F5780E0" w14:textId="77777777" w:rsidR="00E11ADF" w:rsidRPr="00C8579C" w:rsidRDefault="00E11ADF" w:rsidP="0063302D">
      <w:pPr>
        <w:keepNext/>
        <w:keepLines/>
        <w:jc w:val="both"/>
        <w:rPr>
          <w:rFonts w:ascii="Tahoma" w:hAnsi="Tahoma" w:cs="Tahoma"/>
        </w:rPr>
      </w:pPr>
    </w:p>
    <w:p w14:paraId="5AF82030" w14:textId="77777777" w:rsidR="00BF1947" w:rsidRPr="00C8579C" w:rsidRDefault="00702B79" w:rsidP="0063302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BF7B35E" w14:textId="77777777" w:rsidR="00F20C0B" w:rsidRPr="00C8579C" w:rsidRDefault="00F20C0B" w:rsidP="0063302D">
      <w:pPr>
        <w:keepNext/>
        <w:keepLines/>
        <w:jc w:val="both"/>
        <w:rPr>
          <w:rFonts w:ascii="Tahoma" w:hAnsi="Tahoma" w:cs="Tahoma"/>
        </w:rPr>
      </w:pPr>
    </w:p>
    <w:p w14:paraId="68A9067F" w14:textId="77777777" w:rsidR="00702B79" w:rsidRDefault="00702B79" w:rsidP="0063302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76B1EF6" w14:textId="77777777" w:rsidR="00341A94" w:rsidRPr="00C8579C" w:rsidRDefault="00341A94" w:rsidP="0063302D">
      <w:pPr>
        <w:keepNext/>
        <w:keepLines/>
        <w:jc w:val="both"/>
        <w:rPr>
          <w:rFonts w:ascii="Tahoma" w:hAnsi="Tahoma" w:cs="Tahoma"/>
        </w:rPr>
      </w:pPr>
    </w:p>
    <w:p w14:paraId="238FA1A1" w14:textId="77777777" w:rsidR="00821BE2" w:rsidRPr="00C8579C" w:rsidRDefault="00821BE2" w:rsidP="0063302D">
      <w:pPr>
        <w:keepNext/>
        <w:keepLines/>
        <w:jc w:val="both"/>
        <w:rPr>
          <w:rFonts w:ascii="Tahoma" w:eastAsia="Calibri" w:hAnsi="Tahoma" w:cs="Tahoma"/>
          <w:bCs/>
          <w:i/>
          <w:sz w:val="19"/>
          <w:szCs w:val="19"/>
        </w:rPr>
      </w:pPr>
      <w:r w:rsidRPr="00C8579C">
        <w:rPr>
          <w:rFonts w:ascii="Tahoma" w:eastAsia="Calibri" w:hAnsi="Tahoma" w:cs="Tahoma"/>
          <w:bCs/>
          <w:i/>
          <w:sz w:val="19"/>
          <w:szCs w:val="19"/>
        </w:rPr>
        <w:lastRenderedPageBreak/>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5838644B" w14:textId="77777777" w:rsidR="006A4A03" w:rsidRPr="00C8579C" w:rsidRDefault="006A4A03" w:rsidP="0063302D">
      <w:pPr>
        <w:keepNext/>
        <w:keepLines/>
        <w:jc w:val="both"/>
        <w:rPr>
          <w:rFonts w:ascii="Tahoma" w:eastAsia="Calibri" w:hAnsi="Tahoma" w:cs="Tahoma"/>
          <w:bCs/>
        </w:rPr>
      </w:pPr>
    </w:p>
    <w:p w14:paraId="066C840A" w14:textId="77777777" w:rsidR="00650E5C" w:rsidRPr="00C8579C" w:rsidRDefault="00650E5C" w:rsidP="0063302D">
      <w:pPr>
        <w:pStyle w:val="Telobesedila2"/>
        <w:keepNext/>
        <w:keepLines/>
        <w:rPr>
          <w:rFonts w:ascii="Tahoma" w:hAnsi="Tahoma" w:cs="Tahoma"/>
          <w:smallCaps/>
          <w:lang w:val="sl-SI"/>
        </w:rPr>
      </w:pPr>
      <w:r w:rsidRPr="00C8579C">
        <w:rPr>
          <w:rFonts w:ascii="Tahoma" w:hAnsi="Tahoma" w:cs="Tahoma"/>
          <w:smallCaps/>
          <w:lang w:val="sl-SI"/>
        </w:rPr>
        <w:t>Dokazila:</w:t>
      </w:r>
    </w:p>
    <w:p w14:paraId="0C12319A" w14:textId="77777777" w:rsidR="00363E6C" w:rsidRDefault="00363E6C" w:rsidP="0063302D">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31059CBD" w14:textId="77777777" w:rsidR="00D239BA" w:rsidRDefault="00D239BA" w:rsidP="0063302D">
      <w:pPr>
        <w:pStyle w:val="Odstavekseznama"/>
        <w:keepNext/>
        <w:keepLines/>
        <w:ind w:left="0"/>
        <w:jc w:val="both"/>
        <w:rPr>
          <w:rFonts w:ascii="Tahoma" w:hAnsi="Tahoma" w:cs="Tahoma"/>
          <w:szCs w:val="22"/>
        </w:rPr>
      </w:pPr>
    </w:p>
    <w:p w14:paraId="3F5AD68D" w14:textId="77777777" w:rsidR="005F1B04" w:rsidRDefault="005F1B04" w:rsidP="0063302D">
      <w:pPr>
        <w:pStyle w:val="Telobesedila2"/>
        <w:keepNext/>
        <w:keepLines/>
        <w:rPr>
          <w:rFonts w:ascii="Tahoma" w:hAnsi="Tahoma" w:cs="Tahoma"/>
          <w:b w:val="0"/>
          <w:szCs w:val="22"/>
          <w:lang w:val="sl-SI"/>
        </w:rPr>
      </w:pPr>
      <w:r>
        <w:rPr>
          <w:rFonts w:ascii="Tahoma" w:hAnsi="Tahoma" w:cs="Tahoma"/>
          <w:b w:val="0"/>
          <w:szCs w:val="22"/>
          <w:lang w:val="sl-SI"/>
        </w:rPr>
        <w:t xml:space="preserve">Naročnik bo preveril, ali je gospodarski subjekt s sedežem v </w:t>
      </w:r>
      <w:r w:rsidR="0056348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1AE5BB89" w14:textId="77777777" w:rsidR="0056348F" w:rsidRDefault="0056348F" w:rsidP="0063302D">
      <w:pPr>
        <w:pStyle w:val="Telobesedila2"/>
        <w:keepNext/>
        <w:keepLines/>
        <w:rPr>
          <w:rFonts w:ascii="Tahoma" w:hAnsi="Tahoma" w:cs="Tahoma"/>
          <w:b w:val="0"/>
          <w:szCs w:val="22"/>
          <w:lang w:val="sl-SI"/>
        </w:rPr>
      </w:pPr>
    </w:p>
    <w:p w14:paraId="7A584837" w14:textId="77777777" w:rsidR="0056348F" w:rsidRDefault="0056348F" w:rsidP="0063302D">
      <w:pPr>
        <w:pStyle w:val="Telobesedila2"/>
        <w:keepNext/>
        <w:keepLines/>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27D750D4" w14:textId="77777777" w:rsidR="005F1B04" w:rsidRPr="00C8579C" w:rsidRDefault="005F1B04" w:rsidP="0063302D">
      <w:pPr>
        <w:pStyle w:val="Odstavekseznama"/>
        <w:keepNext/>
        <w:keepLines/>
        <w:ind w:left="0"/>
        <w:jc w:val="both"/>
        <w:rPr>
          <w:rFonts w:ascii="Tahoma" w:hAnsi="Tahoma" w:cs="Tahoma"/>
          <w:szCs w:val="22"/>
        </w:rPr>
      </w:pPr>
    </w:p>
    <w:p w14:paraId="0A44AFC2" w14:textId="77777777" w:rsidR="009729B6" w:rsidRPr="00C8579C" w:rsidRDefault="00307846" w:rsidP="0063302D">
      <w:pPr>
        <w:keepNext/>
        <w:keepLines/>
        <w:numPr>
          <w:ilvl w:val="2"/>
          <w:numId w:val="2"/>
        </w:numPr>
        <w:jc w:val="both"/>
        <w:rPr>
          <w:rFonts w:ascii="Tahoma" w:hAnsi="Tahoma" w:cs="Tahoma"/>
          <w:b/>
        </w:rPr>
      </w:pPr>
      <w:r>
        <w:rPr>
          <w:rFonts w:ascii="Tahoma" w:hAnsi="Tahoma" w:cs="Tahoma"/>
          <w:b/>
        </w:rPr>
        <w:t>Tehnična sposobnost</w:t>
      </w:r>
    </w:p>
    <w:p w14:paraId="081757AF" w14:textId="77777777" w:rsidR="000A1EC6" w:rsidRPr="00C8579C" w:rsidRDefault="000A1EC6" w:rsidP="0063302D">
      <w:pPr>
        <w:keepNext/>
        <w:keepLines/>
        <w:ind w:left="1080"/>
        <w:jc w:val="both"/>
        <w:rPr>
          <w:rFonts w:ascii="Tahoma" w:hAnsi="Tahoma" w:cs="Tahoma"/>
          <w:b/>
        </w:rPr>
      </w:pPr>
    </w:p>
    <w:p w14:paraId="028B7C84" w14:textId="77777777" w:rsidR="00703EC3" w:rsidRPr="00703EC3" w:rsidRDefault="00703EC3" w:rsidP="0063302D">
      <w:pPr>
        <w:pStyle w:val="Odstavekseznama"/>
        <w:keepNext/>
        <w:keepLines/>
        <w:numPr>
          <w:ilvl w:val="3"/>
          <w:numId w:val="2"/>
        </w:numPr>
        <w:jc w:val="both"/>
        <w:rPr>
          <w:rFonts w:ascii="Tahoma" w:hAnsi="Tahoma" w:cs="Tahoma"/>
          <w:bCs/>
        </w:rPr>
      </w:pPr>
      <w:r w:rsidRPr="00703EC3">
        <w:rPr>
          <w:rFonts w:ascii="Tahoma" w:hAnsi="Tahoma" w:cs="Tahoma"/>
          <w:bCs/>
        </w:rPr>
        <w:t>Dovoljenja</w:t>
      </w:r>
    </w:p>
    <w:p w14:paraId="3C348050" w14:textId="77777777" w:rsidR="00703EC3" w:rsidRDefault="00703EC3" w:rsidP="0063302D">
      <w:pPr>
        <w:keepNext/>
        <w:keepLines/>
        <w:jc w:val="both"/>
        <w:rPr>
          <w:rFonts w:ascii="Tahoma" w:hAnsi="Tahoma" w:cs="Tahoma"/>
          <w:bCs/>
        </w:rPr>
      </w:pPr>
    </w:p>
    <w:p w14:paraId="452B44EC" w14:textId="77777777" w:rsidR="00703EC3" w:rsidRPr="005D654E" w:rsidRDefault="00703EC3" w:rsidP="0063302D">
      <w:pPr>
        <w:keepNext/>
        <w:keepLines/>
        <w:jc w:val="both"/>
        <w:rPr>
          <w:rFonts w:ascii="Tahoma" w:hAnsi="Tahoma" w:cs="Tahoma"/>
        </w:rPr>
      </w:pPr>
      <w:r>
        <w:rPr>
          <w:rFonts w:ascii="Tahoma" w:hAnsi="Tahoma" w:cs="Tahoma"/>
        </w:rPr>
        <w:t>Ponudnik</w:t>
      </w:r>
      <w:r w:rsidRPr="005D654E">
        <w:rPr>
          <w:rFonts w:ascii="Tahoma" w:hAnsi="Tahoma" w:cs="Tahoma"/>
        </w:rPr>
        <w:t xml:space="preserve"> </w:t>
      </w:r>
      <w:r>
        <w:rPr>
          <w:rFonts w:ascii="Tahoma" w:hAnsi="Tahoma" w:cs="Tahoma"/>
          <w:bCs/>
        </w:rPr>
        <w:t>mora</w:t>
      </w:r>
      <w:r w:rsidR="00D81A2A">
        <w:rPr>
          <w:rFonts w:ascii="Tahoma" w:hAnsi="Tahoma" w:cs="Tahoma"/>
          <w:bCs/>
        </w:rPr>
        <w:t xml:space="preserve"> imeti </w:t>
      </w:r>
      <w:r w:rsidR="00D81A2A" w:rsidRPr="00D81A2A">
        <w:rPr>
          <w:rFonts w:ascii="Tahoma" w:hAnsi="Tahoma" w:cs="Tahoma"/>
          <w:bCs/>
        </w:rPr>
        <w:t>na dan, ko poteče rok za oddajo ponudb</w:t>
      </w:r>
      <w:r w:rsidR="00D81A2A">
        <w:rPr>
          <w:rFonts w:ascii="Tahoma" w:hAnsi="Tahoma" w:cs="Tahoma"/>
          <w:bCs/>
        </w:rPr>
        <w:t xml:space="preserve"> </w:t>
      </w:r>
      <w:r w:rsidRPr="005D654E">
        <w:rPr>
          <w:rFonts w:ascii="Tahoma" w:hAnsi="Tahoma" w:cs="Tahoma"/>
          <w:bCs/>
        </w:rPr>
        <w:t>vsa potrebna</w:t>
      </w:r>
      <w:r w:rsidR="00D81A2A">
        <w:rPr>
          <w:rFonts w:ascii="Tahoma" w:hAnsi="Tahoma" w:cs="Tahoma"/>
          <w:bCs/>
        </w:rPr>
        <w:t xml:space="preserve"> veljavna</w:t>
      </w:r>
      <w:r w:rsidRPr="005D654E">
        <w:rPr>
          <w:rFonts w:ascii="Tahoma" w:hAnsi="Tahoma" w:cs="Tahoma"/>
          <w:bCs/>
        </w:rPr>
        <w:t xml:space="preserve"> dovoljenja pristojnih institucij za izvajanje dejavnosti ravnanja z odpadki, ki so predmet tega javnega naročila, in sicer od prevzema produkt</w:t>
      </w:r>
      <w:r>
        <w:rPr>
          <w:rFonts w:ascii="Tahoma" w:hAnsi="Tahoma" w:cs="Tahoma"/>
          <w:bCs/>
        </w:rPr>
        <w:t xml:space="preserve">a </w:t>
      </w:r>
      <w:r w:rsidRPr="005D654E">
        <w:rPr>
          <w:rFonts w:ascii="Tahoma" w:hAnsi="Tahoma" w:cs="Tahoma"/>
          <w:bCs/>
        </w:rPr>
        <w:t xml:space="preserve">do </w:t>
      </w:r>
      <w:r>
        <w:rPr>
          <w:rFonts w:ascii="Tahoma" w:hAnsi="Tahoma" w:cs="Tahoma"/>
          <w:bCs/>
        </w:rPr>
        <w:t>njegove</w:t>
      </w:r>
      <w:r w:rsidRPr="005D654E">
        <w:rPr>
          <w:rFonts w:ascii="Tahoma" w:hAnsi="Tahoma" w:cs="Tahoma"/>
          <w:bCs/>
        </w:rPr>
        <w:t xml:space="preserve"> končne obdelave.</w:t>
      </w:r>
      <w:r w:rsidR="00D81A2A">
        <w:rPr>
          <w:rFonts w:ascii="Tahoma" w:hAnsi="Tahoma" w:cs="Tahoma"/>
          <w:bCs/>
        </w:rPr>
        <w:t xml:space="preserve"> </w:t>
      </w:r>
    </w:p>
    <w:p w14:paraId="27FFE3A2" w14:textId="77777777" w:rsidR="00703EC3" w:rsidRPr="005D654E" w:rsidRDefault="00703EC3" w:rsidP="0063302D">
      <w:pPr>
        <w:keepNext/>
        <w:keepLines/>
        <w:jc w:val="both"/>
        <w:rPr>
          <w:rFonts w:ascii="Tahoma" w:hAnsi="Tahoma" w:cs="Tahoma"/>
        </w:rPr>
      </w:pPr>
    </w:p>
    <w:p w14:paraId="1ECC85C9" w14:textId="77777777" w:rsidR="00703EC3" w:rsidRDefault="00703EC3" w:rsidP="0063302D">
      <w:pPr>
        <w:keepNext/>
        <w:keepLines/>
        <w:jc w:val="both"/>
        <w:rPr>
          <w:rFonts w:ascii="Tahoma" w:hAnsi="Tahoma" w:cs="Tahoma"/>
        </w:rPr>
      </w:pPr>
      <w:r>
        <w:rPr>
          <w:rFonts w:ascii="Tahoma" w:hAnsi="Tahoma" w:cs="Tahoma"/>
        </w:rPr>
        <w:t xml:space="preserve">Ponudnik </w:t>
      </w:r>
      <w:r w:rsidR="00D81A2A">
        <w:rPr>
          <w:rFonts w:ascii="Tahoma" w:hAnsi="Tahoma" w:cs="Tahoma"/>
        </w:rPr>
        <w:t>mora</w:t>
      </w:r>
      <w:r w:rsidRPr="005D654E">
        <w:rPr>
          <w:rFonts w:ascii="Tahoma" w:hAnsi="Tahoma" w:cs="Tahoma"/>
        </w:rPr>
        <w:t xml:space="preserve"> biti</w:t>
      </w:r>
      <w:r w:rsidR="00D81A2A">
        <w:rPr>
          <w:rFonts w:ascii="Tahoma" w:hAnsi="Tahoma" w:cs="Tahoma"/>
        </w:rPr>
        <w:t xml:space="preserve"> </w:t>
      </w:r>
      <w:r w:rsidR="00D81A2A" w:rsidRPr="00D81A2A">
        <w:rPr>
          <w:rFonts w:ascii="Tahoma" w:hAnsi="Tahoma" w:cs="Tahoma"/>
        </w:rPr>
        <w:t>na dan, ko poteče rok za oddajo ponudb</w:t>
      </w:r>
      <w:r w:rsidRPr="005D654E">
        <w:rPr>
          <w:rFonts w:ascii="Tahoma" w:hAnsi="Tahoma" w:cs="Tahoma"/>
        </w:rPr>
        <w:t xml:space="preserve"> vpisani v ustrezne evidence oseb, ki ravnajo z odpadki v skladu z Uredbo o odpadkih (Ur. l</w:t>
      </w:r>
      <w:r>
        <w:rPr>
          <w:rFonts w:ascii="Tahoma" w:hAnsi="Tahoma" w:cs="Tahoma"/>
        </w:rPr>
        <w:t xml:space="preserve">. </w:t>
      </w:r>
      <w:r w:rsidRPr="005D654E">
        <w:rPr>
          <w:rFonts w:ascii="Tahoma" w:hAnsi="Tahoma" w:cs="Tahoma"/>
        </w:rPr>
        <w:t>RS št. 37/15</w:t>
      </w:r>
      <w:r>
        <w:rPr>
          <w:rFonts w:ascii="Tahoma" w:hAnsi="Tahoma" w:cs="Tahoma"/>
        </w:rPr>
        <w:t xml:space="preserve"> in 69/15</w:t>
      </w:r>
      <w:r w:rsidRPr="005D654E">
        <w:rPr>
          <w:rFonts w:ascii="Tahoma" w:hAnsi="Tahoma" w:cs="Tahoma"/>
        </w:rPr>
        <w:t>) in ostalo veljavno zakonodajo oz. v ustrezne evidence oseb, ki ravnajo z odpadki v skladu s predpisi, ki veljajo v državi, kjer ima ponudnik svoj sedež.</w:t>
      </w:r>
    </w:p>
    <w:p w14:paraId="273531E2" w14:textId="77777777" w:rsidR="00703EC3" w:rsidRPr="005D654E" w:rsidRDefault="00703EC3" w:rsidP="0063302D">
      <w:pPr>
        <w:keepNext/>
        <w:keepLines/>
        <w:jc w:val="both"/>
        <w:rPr>
          <w:rFonts w:ascii="Tahoma" w:hAnsi="Tahoma" w:cs="Tahoma"/>
        </w:rPr>
      </w:pPr>
    </w:p>
    <w:p w14:paraId="3EC777FA" w14:textId="77777777" w:rsidR="00703EC3" w:rsidRPr="005D654E" w:rsidRDefault="00703EC3" w:rsidP="0063302D">
      <w:pPr>
        <w:keepNext/>
        <w:keepLines/>
        <w:jc w:val="both"/>
        <w:rPr>
          <w:rFonts w:ascii="Tahoma" w:hAnsi="Tahoma" w:cs="Tahoma"/>
        </w:rPr>
      </w:pPr>
      <w:r>
        <w:rPr>
          <w:rFonts w:ascii="Tahoma" w:hAnsi="Tahoma" w:cs="Tahoma"/>
        </w:rPr>
        <w:t xml:space="preserve">Ponudnik </w:t>
      </w:r>
      <w:r w:rsidRPr="00C2309E">
        <w:rPr>
          <w:rFonts w:ascii="Tahoma" w:hAnsi="Tahoma" w:cs="Tahoma"/>
        </w:rPr>
        <w:t>mora biti</w:t>
      </w:r>
      <w:r w:rsidR="00D81A2A">
        <w:rPr>
          <w:rFonts w:ascii="Tahoma" w:hAnsi="Tahoma" w:cs="Tahoma"/>
        </w:rPr>
        <w:t xml:space="preserve"> </w:t>
      </w:r>
      <w:r w:rsidR="00D81A2A" w:rsidRPr="00D81A2A">
        <w:rPr>
          <w:rFonts w:ascii="Tahoma" w:hAnsi="Tahoma" w:cs="Tahoma"/>
        </w:rPr>
        <w:t>na dan, ko poteče rok za oddajo ponudb</w:t>
      </w:r>
      <w:r w:rsidRPr="00C2309E">
        <w:rPr>
          <w:rFonts w:ascii="Tahoma" w:hAnsi="Tahoma" w:cs="Tahoma"/>
        </w:rPr>
        <w:t xml:space="preserve"> pooblaščen za ravnanje z vrstami odpadkov, kar dokazuje </w:t>
      </w:r>
      <w:r>
        <w:rPr>
          <w:rFonts w:ascii="Tahoma" w:hAnsi="Tahoma" w:cs="Tahoma"/>
        </w:rPr>
        <w:t>s</w:t>
      </w:r>
      <w:r w:rsidRPr="00C2309E">
        <w:rPr>
          <w:rFonts w:ascii="Tahoma" w:hAnsi="Tahoma" w:cs="Tahoma"/>
        </w:rPr>
        <w:t xml:space="preserve"> kopij</w:t>
      </w:r>
      <w:r w:rsidR="00D81A2A">
        <w:rPr>
          <w:rFonts w:ascii="Tahoma" w:hAnsi="Tahoma" w:cs="Tahoma"/>
        </w:rPr>
        <w:t>ami</w:t>
      </w:r>
      <w:r w:rsidRPr="00C2309E">
        <w:rPr>
          <w:rFonts w:ascii="Tahoma" w:hAnsi="Tahoma" w:cs="Tahoma"/>
        </w:rPr>
        <w:t xml:space="preserve"> odločbe Agencije Republike Slovenije za okolje o vpisu v ustrezne evidence oseb, ki ravnajo z odpadki v skladu z Uredbo o odpadkih (Ur. l</w:t>
      </w:r>
      <w:r>
        <w:rPr>
          <w:rFonts w:ascii="Tahoma" w:hAnsi="Tahoma" w:cs="Tahoma"/>
        </w:rPr>
        <w:t xml:space="preserve">. </w:t>
      </w:r>
      <w:r w:rsidRPr="00C2309E">
        <w:rPr>
          <w:rFonts w:ascii="Tahoma" w:hAnsi="Tahoma" w:cs="Tahoma"/>
        </w:rPr>
        <w:t>RS št. 37/15</w:t>
      </w:r>
      <w:r>
        <w:rPr>
          <w:rFonts w:ascii="Tahoma" w:hAnsi="Tahoma" w:cs="Tahoma"/>
        </w:rPr>
        <w:t xml:space="preserve"> in 69/15</w:t>
      </w:r>
      <w:r w:rsidRPr="00C2309E">
        <w:rPr>
          <w:rFonts w:ascii="Tahoma" w:hAnsi="Tahoma" w:cs="Tahoma"/>
        </w:rPr>
        <w:t>) oziroma s primerljivimi dokazili pooblaščenega tujega organa v primeru ponudnika, ki nima sedeža v Republiki Sloveniji v skladu za zahtevami Uredbe 1013/2006/ES.</w:t>
      </w:r>
      <w:r w:rsidRPr="005D654E">
        <w:rPr>
          <w:rFonts w:ascii="Tahoma" w:hAnsi="Tahoma" w:cs="Tahoma"/>
        </w:rPr>
        <w:t xml:space="preserve"> </w:t>
      </w:r>
    </w:p>
    <w:p w14:paraId="0552999A" w14:textId="77777777" w:rsidR="00703EC3" w:rsidRPr="005D654E" w:rsidRDefault="00703EC3" w:rsidP="0063302D">
      <w:pPr>
        <w:keepNext/>
        <w:keepLines/>
        <w:jc w:val="both"/>
        <w:rPr>
          <w:rFonts w:ascii="Tahoma" w:hAnsi="Tahoma" w:cs="Tahoma"/>
        </w:rPr>
      </w:pPr>
    </w:p>
    <w:p w14:paraId="4CDB4C03" w14:textId="77777777" w:rsidR="00703EC3" w:rsidRDefault="00703EC3" w:rsidP="0063302D">
      <w:pPr>
        <w:keepNext/>
        <w:keepLines/>
        <w:jc w:val="both"/>
        <w:rPr>
          <w:rFonts w:ascii="Tahoma" w:hAnsi="Tahoma" w:cs="Tahoma"/>
        </w:rPr>
      </w:pPr>
      <w:r w:rsidRPr="00800EDD">
        <w:rPr>
          <w:rFonts w:ascii="Tahoma" w:hAnsi="Tahoma" w:cs="Tahoma"/>
        </w:rPr>
        <w:t xml:space="preserve">V skladu z določili OVD RCERO Ljubljana 35406-56/2015-11 z dne 9. 8. 2016 mora </w:t>
      </w:r>
      <w:r>
        <w:rPr>
          <w:rFonts w:ascii="Tahoma" w:hAnsi="Tahoma" w:cs="Tahoma"/>
        </w:rPr>
        <w:t>ponudnik ali skupina ponudnikov ali skupaj z nominiranimi podizvajalci</w:t>
      </w:r>
      <w:r w:rsidRPr="005D654E">
        <w:rPr>
          <w:rFonts w:ascii="Tahoma" w:hAnsi="Tahoma" w:cs="Tahoma"/>
        </w:rPr>
        <w:t xml:space="preserve"> </w:t>
      </w:r>
      <w:r w:rsidRPr="00800EDD">
        <w:rPr>
          <w:rFonts w:ascii="Tahoma" w:hAnsi="Tahoma" w:cs="Tahoma"/>
        </w:rPr>
        <w:t>zagotavljati obdelavo odpadkov po postopku R1 ali D10</w:t>
      </w:r>
      <w:r>
        <w:rPr>
          <w:rFonts w:ascii="Tahoma" w:hAnsi="Tahoma" w:cs="Tahoma"/>
        </w:rPr>
        <w:t xml:space="preserve"> ali predelavo nenevarnih odpadkov v trdo gorivo po postopku R12</w:t>
      </w:r>
      <w:r w:rsidRPr="00800EDD">
        <w:rPr>
          <w:rFonts w:ascii="Tahoma" w:hAnsi="Tahoma" w:cs="Tahoma"/>
        </w:rPr>
        <w:t>.</w:t>
      </w:r>
    </w:p>
    <w:p w14:paraId="13FFE93B" w14:textId="77777777" w:rsidR="009848EE" w:rsidRPr="000F6B53" w:rsidRDefault="009848EE" w:rsidP="0063302D">
      <w:pPr>
        <w:keepNext/>
        <w:keepLines/>
        <w:jc w:val="both"/>
        <w:rPr>
          <w:rFonts w:ascii="Tahoma" w:hAnsi="Tahoma" w:cs="Tahoma"/>
        </w:rPr>
      </w:pPr>
    </w:p>
    <w:p w14:paraId="5BA3439D" w14:textId="66894483" w:rsidR="009848EE" w:rsidRDefault="009848EE" w:rsidP="0063302D">
      <w:pPr>
        <w:keepNext/>
        <w:keepLines/>
        <w:jc w:val="both"/>
        <w:rPr>
          <w:rFonts w:ascii="Tahoma" w:hAnsi="Tahoma" w:cs="Tahoma"/>
        </w:rPr>
      </w:pPr>
      <w:r w:rsidRPr="005D654E">
        <w:rPr>
          <w:rFonts w:ascii="Tahoma" w:hAnsi="Tahoma" w:cs="Tahoma"/>
        </w:rPr>
        <w:t xml:space="preserve">V primeru </w:t>
      </w:r>
      <w:r>
        <w:rPr>
          <w:rFonts w:ascii="Tahoma" w:hAnsi="Tahoma" w:cs="Tahoma"/>
        </w:rPr>
        <w:t xml:space="preserve">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izven meja Republike Slovenije</w:t>
      </w:r>
      <w:r w:rsidRPr="005D654E" w:rsidDel="009848EE">
        <w:rPr>
          <w:rFonts w:ascii="Tahoma" w:hAnsi="Tahoma" w:cs="Tahoma"/>
        </w:rPr>
        <w:t xml:space="preserve"> </w:t>
      </w:r>
      <w:r>
        <w:rPr>
          <w:rFonts w:ascii="Tahoma" w:hAnsi="Tahoma" w:cs="Tahoma"/>
        </w:rPr>
        <w:t>mora ponudnik</w:t>
      </w:r>
      <w:r w:rsidRPr="005D654E">
        <w:rPr>
          <w:rFonts w:ascii="Tahoma" w:hAnsi="Tahoma" w:cs="Tahoma"/>
        </w:rPr>
        <w:t xml:space="preserve"> </w:t>
      </w:r>
      <w:r w:rsidR="00547BA5">
        <w:rPr>
          <w:rFonts w:ascii="Tahoma" w:hAnsi="Tahoma" w:cs="Tahoma"/>
        </w:rPr>
        <w:t xml:space="preserve"> </w:t>
      </w:r>
      <w:r w:rsidR="00200658">
        <w:rPr>
          <w:rFonts w:ascii="Tahoma" w:hAnsi="Tahoma" w:cs="Tahoma"/>
        </w:rPr>
        <w:t xml:space="preserve">v ponudbi </w:t>
      </w:r>
      <w:r w:rsidRPr="005D654E">
        <w:rPr>
          <w:rFonts w:ascii="Tahoma" w:hAnsi="Tahoma" w:cs="Tahoma"/>
        </w:rPr>
        <w:t>predložiti še:</w:t>
      </w:r>
    </w:p>
    <w:p w14:paraId="2165CD4E" w14:textId="77777777" w:rsidR="009848EE" w:rsidRPr="005D654E" w:rsidRDefault="009848EE" w:rsidP="0063302D">
      <w:pPr>
        <w:keepNext/>
        <w:keepLines/>
        <w:numPr>
          <w:ilvl w:val="0"/>
          <w:numId w:val="23"/>
        </w:numPr>
        <w:jc w:val="both"/>
        <w:rPr>
          <w:rFonts w:ascii="Tahoma" w:hAnsi="Tahoma" w:cs="Tahoma"/>
        </w:rPr>
      </w:pPr>
      <w:r>
        <w:rPr>
          <w:rFonts w:ascii="Tahoma" w:hAnsi="Tahoma" w:cs="Tahoma"/>
        </w:rPr>
        <w:t>t</w:t>
      </w:r>
      <w:r w:rsidRPr="005D654E">
        <w:rPr>
          <w:rFonts w:ascii="Tahoma" w:hAnsi="Tahoma" w:cs="Tahoma"/>
        </w:rPr>
        <w:t>ehnični opis naprave za obdelavo,</w:t>
      </w:r>
    </w:p>
    <w:p w14:paraId="5981F90F" w14:textId="77777777" w:rsidR="009848EE" w:rsidRPr="005D654E" w:rsidRDefault="009848EE" w:rsidP="0063302D">
      <w:pPr>
        <w:keepNext/>
        <w:keepLines/>
        <w:numPr>
          <w:ilvl w:val="0"/>
          <w:numId w:val="23"/>
        </w:numPr>
        <w:jc w:val="both"/>
        <w:rPr>
          <w:rFonts w:ascii="Tahoma" w:hAnsi="Tahoma" w:cs="Tahoma"/>
        </w:rPr>
      </w:pPr>
      <w:r>
        <w:rPr>
          <w:rFonts w:ascii="Tahoma" w:hAnsi="Tahoma" w:cs="Tahoma"/>
        </w:rPr>
        <w:t>k</w:t>
      </w:r>
      <w:r w:rsidRPr="005D654E">
        <w:rPr>
          <w:rFonts w:ascii="Tahoma" w:hAnsi="Tahoma" w:cs="Tahoma"/>
        </w:rPr>
        <w:t>opijo dovoljenja za napravo v skladu s 4. in 5. členom Direktive 96/61/ES (Direktiva 2008/1/ES)</w:t>
      </w:r>
      <w:r>
        <w:rPr>
          <w:rFonts w:ascii="Tahoma" w:hAnsi="Tahoma" w:cs="Tahoma"/>
        </w:rPr>
        <w:t>.</w:t>
      </w:r>
      <w:r w:rsidRPr="005D654E">
        <w:rPr>
          <w:rFonts w:ascii="Tahoma" w:hAnsi="Tahoma" w:cs="Tahoma"/>
        </w:rPr>
        <w:t xml:space="preserve"> </w:t>
      </w:r>
    </w:p>
    <w:p w14:paraId="6A3C987A" w14:textId="77777777" w:rsidR="00703EC3" w:rsidRDefault="00703EC3" w:rsidP="0063302D">
      <w:pPr>
        <w:keepNext/>
        <w:keepLines/>
        <w:jc w:val="both"/>
        <w:rPr>
          <w:rFonts w:ascii="Tahoma" w:hAnsi="Tahoma" w:cs="Tahoma"/>
        </w:rPr>
      </w:pPr>
    </w:p>
    <w:p w14:paraId="31B26CF8" w14:textId="3401DDF9" w:rsidR="00703EC3" w:rsidRPr="005D654E" w:rsidRDefault="00703EC3" w:rsidP="0063302D">
      <w:pPr>
        <w:keepNext/>
        <w:keepLines/>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izbrani ponudnik pridobiti vsa potrebna dovoljenja in listine v skladu z Uredbo (ES) št. 1013/2006 o pošiljkah odpadkov </w:t>
      </w:r>
      <w:r>
        <w:rPr>
          <w:rFonts w:ascii="Tahoma" w:hAnsi="Tahoma" w:cs="Tahoma"/>
        </w:rPr>
        <w:t xml:space="preserve">in </w:t>
      </w:r>
      <w:r w:rsidRPr="005D654E">
        <w:rPr>
          <w:rFonts w:ascii="Tahoma" w:hAnsi="Tahoma" w:cs="Tahoma"/>
        </w:rPr>
        <w:t>v skladu z določili te razpisne dokumentacije (</w:t>
      </w:r>
      <w:r w:rsidRPr="001B6A28">
        <w:rPr>
          <w:rFonts w:ascii="Tahoma" w:hAnsi="Tahoma" w:cs="Tahoma"/>
        </w:rPr>
        <w:t>točk</w:t>
      </w:r>
      <w:r w:rsidR="001B6A28" w:rsidRPr="001B6A28">
        <w:rPr>
          <w:rFonts w:ascii="Tahoma" w:hAnsi="Tahoma" w:cs="Tahoma"/>
        </w:rPr>
        <w:t>a</w:t>
      </w:r>
      <w:r w:rsidRPr="001B6A28">
        <w:rPr>
          <w:rFonts w:ascii="Tahoma" w:hAnsi="Tahoma" w:cs="Tahoma"/>
        </w:rPr>
        <w:t xml:space="preserve"> 2.3. razpisne dokumentacije (</w:t>
      </w:r>
      <w:r w:rsidR="001B6A28" w:rsidRPr="001B6A28">
        <w:rPr>
          <w:rFonts w:ascii="Tahoma" w:hAnsi="Tahoma" w:cs="Tahoma"/>
        </w:rPr>
        <w:t xml:space="preserve">2.3. </w:t>
      </w:r>
      <w:r w:rsidR="00D81A2A" w:rsidRPr="001B6A28">
        <w:rPr>
          <w:rFonts w:ascii="Tahoma" w:hAnsi="Tahoma" w:cs="Tahoma"/>
        </w:rPr>
        <w:t>Z</w:t>
      </w:r>
      <w:r w:rsidRPr="001B6A28">
        <w:rPr>
          <w:rFonts w:ascii="Tahoma" w:hAnsi="Tahoma" w:cs="Tahoma"/>
        </w:rPr>
        <w:t>ačet</w:t>
      </w:r>
      <w:r w:rsidR="00D81A2A" w:rsidRPr="001B6A28">
        <w:rPr>
          <w:rFonts w:ascii="Tahoma" w:hAnsi="Tahoma" w:cs="Tahoma"/>
        </w:rPr>
        <w:t>ek</w:t>
      </w:r>
      <w:r w:rsidRPr="001B6A28">
        <w:rPr>
          <w:rFonts w:ascii="Tahoma" w:hAnsi="Tahoma" w:cs="Tahoma"/>
        </w:rPr>
        <w:t xml:space="preserve"> odvoza produkta)</w:t>
      </w:r>
      <w:r w:rsidRPr="005D654E">
        <w:rPr>
          <w:rFonts w:ascii="Tahoma" w:hAnsi="Tahoma" w:cs="Tahoma"/>
        </w:rPr>
        <w:t>)</w:t>
      </w:r>
      <w:r w:rsidR="009848EE">
        <w:rPr>
          <w:rFonts w:ascii="Tahoma" w:hAnsi="Tahoma" w:cs="Tahoma"/>
        </w:rPr>
        <w:t xml:space="preserve"> v roku 30 dni od </w:t>
      </w:r>
      <w:r w:rsidR="00F420A4">
        <w:rPr>
          <w:rFonts w:ascii="Tahoma" w:hAnsi="Tahoma" w:cs="Tahoma"/>
        </w:rPr>
        <w:t>sklenitve okvirnega sporazuma</w:t>
      </w:r>
      <w:r w:rsidRPr="005D654E">
        <w:rPr>
          <w:rFonts w:ascii="Tahoma" w:hAnsi="Tahoma" w:cs="Tahoma"/>
        </w:rPr>
        <w:t xml:space="preserve">. </w:t>
      </w:r>
    </w:p>
    <w:p w14:paraId="06D1227B" w14:textId="77777777" w:rsidR="00703EC3" w:rsidRDefault="00703EC3" w:rsidP="0063302D">
      <w:pPr>
        <w:keepNext/>
        <w:keepLines/>
        <w:jc w:val="both"/>
        <w:rPr>
          <w:rFonts w:ascii="Tahoma" w:hAnsi="Tahoma" w:cs="Tahoma"/>
        </w:rPr>
      </w:pPr>
    </w:p>
    <w:p w14:paraId="20248D05" w14:textId="77777777" w:rsidR="00703EC3" w:rsidRDefault="00703EC3" w:rsidP="0063302D">
      <w:pPr>
        <w:keepNext/>
        <w:keepLines/>
        <w:jc w:val="both"/>
        <w:rPr>
          <w:rFonts w:ascii="Tahoma" w:hAnsi="Tahoma" w:cs="Tahoma"/>
        </w:rPr>
      </w:pPr>
      <w:r w:rsidRPr="005D654E">
        <w:rPr>
          <w:rFonts w:ascii="Tahoma" w:hAnsi="Tahoma" w:cs="Tahoma"/>
        </w:rPr>
        <w:t xml:space="preserve">V kolikor izbrani ponudnik ne bo pravočasno pridobil </w:t>
      </w:r>
      <w:r w:rsidR="00D81A2A">
        <w:rPr>
          <w:rFonts w:ascii="Tahoma" w:hAnsi="Tahoma" w:cs="Tahoma"/>
        </w:rPr>
        <w:t>ustreznih dovoljenj in listin</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 xml:space="preserve">obveznosti. </w:t>
      </w:r>
    </w:p>
    <w:p w14:paraId="3542C578" w14:textId="77777777" w:rsidR="00703EC3" w:rsidRPr="005D654E" w:rsidRDefault="00703EC3" w:rsidP="0063302D">
      <w:pPr>
        <w:keepNext/>
        <w:keepLines/>
        <w:jc w:val="both"/>
        <w:rPr>
          <w:rFonts w:ascii="Tahoma" w:hAnsi="Tahoma" w:cs="Tahoma"/>
        </w:rPr>
      </w:pPr>
    </w:p>
    <w:p w14:paraId="5D9E5F77" w14:textId="77777777" w:rsidR="00703EC3" w:rsidRPr="005D654E" w:rsidRDefault="00703EC3" w:rsidP="0063302D">
      <w:pPr>
        <w:keepNext/>
        <w:keepLines/>
        <w:jc w:val="both"/>
        <w:rPr>
          <w:rFonts w:ascii="Tahoma" w:hAnsi="Tahoma" w:cs="Tahoma"/>
        </w:rPr>
      </w:pPr>
      <w:r w:rsidRPr="005D654E">
        <w:rPr>
          <w:rFonts w:ascii="Tahoma" w:hAnsi="Tahoma" w:cs="Tahoma"/>
        </w:rPr>
        <w:lastRenderedPageBreak/>
        <w:t>Izbrani ponudnik lahko za pridobitev dovoljenj pooblasti trgovca ali posrednika. V tem primeru mora za to predhodno pridobiti pooblastilo od naročnika.</w:t>
      </w:r>
    </w:p>
    <w:p w14:paraId="1FC12E07" w14:textId="77777777" w:rsidR="00DA15B1" w:rsidRDefault="00DA15B1" w:rsidP="0063302D">
      <w:pPr>
        <w:keepNext/>
        <w:keepLines/>
        <w:jc w:val="both"/>
        <w:rPr>
          <w:rFonts w:ascii="Tahoma" w:hAnsi="Tahoma" w:cs="Tahoma"/>
        </w:rPr>
      </w:pPr>
    </w:p>
    <w:p w14:paraId="510F7532" w14:textId="77777777" w:rsidR="00D81A2A" w:rsidRPr="00307846" w:rsidRDefault="00D81A2A" w:rsidP="0063302D">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(Dovoljenja)</w:t>
      </w:r>
      <w:r w:rsidRPr="00307846">
        <w:rPr>
          <w:rFonts w:ascii="Tahoma" w:hAnsi="Tahoma" w:cs="Tahoma"/>
          <w:bCs/>
          <w:i/>
        </w:rPr>
        <w:t xml:space="preserve">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590FD0E9" w14:textId="77777777" w:rsidR="00D81A2A" w:rsidRDefault="00D81A2A" w:rsidP="0063302D">
      <w:pPr>
        <w:keepNext/>
        <w:keepLines/>
        <w:jc w:val="both"/>
        <w:rPr>
          <w:rFonts w:ascii="Tahoma" w:hAnsi="Tahoma" w:cs="Tahoma"/>
        </w:rPr>
      </w:pPr>
    </w:p>
    <w:p w14:paraId="4ECE5B00" w14:textId="77777777" w:rsidR="00703EC3" w:rsidRPr="00A1220B" w:rsidRDefault="00703EC3" w:rsidP="0063302D">
      <w:pPr>
        <w:keepNext/>
        <w:keepLines/>
        <w:ind w:left="1080" w:hanging="1080"/>
        <w:jc w:val="both"/>
        <w:rPr>
          <w:rFonts w:ascii="Tahoma" w:hAnsi="Tahoma" w:cs="Tahoma"/>
          <w:b/>
          <w:smallCaps/>
        </w:rPr>
      </w:pPr>
      <w:r w:rsidRPr="00A1220B">
        <w:rPr>
          <w:rFonts w:ascii="Tahoma" w:hAnsi="Tahoma" w:cs="Tahoma"/>
          <w:b/>
          <w:smallCaps/>
        </w:rPr>
        <w:t>Dokazila:</w:t>
      </w:r>
    </w:p>
    <w:p w14:paraId="5D85FF77" w14:textId="77777777" w:rsidR="00703EC3" w:rsidRPr="0012180C" w:rsidRDefault="00703EC3" w:rsidP="0063302D">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Izpolnjen ESPD (</w:t>
      </w:r>
      <w:r w:rsidRPr="0012180C">
        <w:rPr>
          <w:rFonts w:ascii="Tahoma" w:hAnsi="Tahoma" w:cs="Tahoma"/>
          <w:i/>
          <w:szCs w:val="22"/>
        </w:rPr>
        <w:t>v »Del IV: Pogoji za sodelovanje, ɑ: Skupna navedba za vse pogoje za sodelovanje«</w:t>
      </w:r>
      <w:r w:rsidRPr="0012180C">
        <w:rPr>
          <w:rFonts w:ascii="Tahoma" w:hAnsi="Tahoma" w:cs="Tahoma"/>
          <w:szCs w:val="22"/>
        </w:rPr>
        <w:t>) s strani vseh gospodarskih subjektov v ponudbi</w:t>
      </w:r>
      <w:r w:rsidR="008D1023" w:rsidRPr="0012180C">
        <w:rPr>
          <w:rFonts w:ascii="Tahoma" w:hAnsi="Tahoma" w:cs="Tahoma"/>
          <w:szCs w:val="22"/>
        </w:rPr>
        <w:t>;</w:t>
      </w:r>
    </w:p>
    <w:p w14:paraId="78A66AB8" w14:textId="77777777" w:rsidR="00703EC3" w:rsidRPr="0012180C" w:rsidRDefault="00D81A2A" w:rsidP="0063302D">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K</w:t>
      </w:r>
      <w:r w:rsidR="00703EC3" w:rsidRPr="0012180C">
        <w:rPr>
          <w:rFonts w:ascii="Tahoma" w:hAnsi="Tahoma" w:cs="Tahoma"/>
          <w:szCs w:val="22"/>
        </w:rPr>
        <w:t>opije odločb/dovoljenj oziroma potrdil (in ostalih dokazil) o vpisu v ustrezne evidence oseb, ki ravnajo z odpadki s klasifikacijskimi številkami odpadkov in zahtevanimi postopki obdelave odpadkov (Priloga 5)</w:t>
      </w:r>
      <w:r w:rsidR="008D1023" w:rsidRPr="0012180C">
        <w:rPr>
          <w:rFonts w:ascii="Tahoma" w:hAnsi="Tahoma" w:cs="Tahoma"/>
          <w:szCs w:val="22"/>
        </w:rPr>
        <w:t>;</w:t>
      </w:r>
    </w:p>
    <w:p w14:paraId="235903AA" w14:textId="77777777" w:rsidR="0044224D" w:rsidRPr="0012180C" w:rsidRDefault="00703EC3" w:rsidP="0063302D">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 xml:space="preserve">V primeru </w:t>
      </w:r>
      <w:r w:rsidRPr="0012180C">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 (Priloga 5).</w:t>
      </w:r>
    </w:p>
    <w:p w14:paraId="76EA53B1" w14:textId="539E6C92" w:rsidR="00452792" w:rsidRDefault="00452792" w:rsidP="0063302D">
      <w:pPr>
        <w:keepNext/>
        <w:keepLines/>
        <w:jc w:val="both"/>
        <w:rPr>
          <w:rFonts w:ascii="Tahoma" w:hAnsi="Tahoma" w:cs="Tahoma"/>
          <w:bCs/>
        </w:rPr>
      </w:pPr>
    </w:p>
    <w:p w14:paraId="438A9FB7" w14:textId="77777777" w:rsidR="00172875" w:rsidRDefault="00172875" w:rsidP="00172875">
      <w:pPr>
        <w:pStyle w:val="Odstavekseznama"/>
        <w:keepNext/>
        <w:keepLines/>
        <w:numPr>
          <w:ilvl w:val="3"/>
          <w:numId w:val="2"/>
        </w:numPr>
        <w:jc w:val="both"/>
        <w:rPr>
          <w:rFonts w:ascii="Tahoma" w:hAnsi="Tahoma" w:cs="Tahoma"/>
          <w:bCs/>
        </w:rPr>
      </w:pPr>
      <w:r w:rsidRPr="00D81A2A">
        <w:rPr>
          <w:rFonts w:ascii="Tahoma" w:hAnsi="Tahoma" w:cs="Tahoma"/>
          <w:bCs/>
        </w:rPr>
        <w:t>Postopek ravnanja z odpadki</w:t>
      </w:r>
    </w:p>
    <w:p w14:paraId="381E13CF" w14:textId="77777777" w:rsidR="00172875" w:rsidRDefault="00172875" w:rsidP="00172875">
      <w:pPr>
        <w:keepNext/>
        <w:keepLines/>
        <w:jc w:val="both"/>
        <w:rPr>
          <w:rFonts w:ascii="Tahoma" w:hAnsi="Tahoma" w:cs="Tahoma"/>
          <w:bCs/>
        </w:rPr>
      </w:pPr>
    </w:p>
    <w:p w14:paraId="74EACE5A" w14:textId="77777777" w:rsidR="00172875" w:rsidRPr="00B445A2" w:rsidRDefault="00172875" w:rsidP="00172875">
      <w:pPr>
        <w:keepNext/>
        <w:keepLines/>
        <w:tabs>
          <w:tab w:val="left" w:pos="8646"/>
        </w:tabs>
        <w:ind w:right="284"/>
        <w:jc w:val="both"/>
        <w:rPr>
          <w:rFonts w:ascii="Tahoma" w:hAnsi="Tahoma" w:cs="Tahoma"/>
          <w:color w:val="000000"/>
        </w:rPr>
      </w:pPr>
      <w:r>
        <w:rPr>
          <w:rFonts w:ascii="Tahoma" w:hAnsi="Tahoma" w:cs="Tahoma"/>
        </w:rPr>
        <w:t>Ponudnik</w:t>
      </w:r>
      <w:r w:rsidRPr="005D654E">
        <w:rPr>
          <w:rFonts w:ascii="Tahoma" w:hAnsi="Tahoma" w:cs="Tahoma"/>
        </w:rPr>
        <w:t xml:space="preserve"> </w:t>
      </w:r>
      <w:r>
        <w:rPr>
          <w:rFonts w:ascii="Tahoma" w:hAnsi="Tahoma" w:cs="Tahoma"/>
        </w:rPr>
        <w:t xml:space="preserve">mora </w:t>
      </w:r>
      <w:r>
        <w:rPr>
          <w:rFonts w:ascii="Tahoma" w:hAnsi="Tahoma" w:cs="Tahoma"/>
          <w:bCs/>
          <w:szCs w:val="22"/>
        </w:rPr>
        <w:t xml:space="preserve"> v ponudbi opisati postopek </w:t>
      </w:r>
      <w:r w:rsidRPr="00D1171A">
        <w:rPr>
          <w:rFonts w:ascii="Tahoma" w:hAnsi="Tahoma" w:cs="Tahoma"/>
        </w:rPr>
        <w:t>ravnanja z odpadki od prevzema do vključno vseh postopkov nadaljnje</w:t>
      </w:r>
      <w:r>
        <w:rPr>
          <w:rFonts w:ascii="Tahoma" w:hAnsi="Tahoma" w:cs="Tahoma"/>
        </w:rPr>
        <w:t xml:space="preserve"> </w:t>
      </w:r>
      <w:r w:rsidRPr="00D1171A">
        <w:rPr>
          <w:rFonts w:ascii="Tahoma" w:hAnsi="Tahoma" w:cs="Tahoma"/>
        </w:rPr>
        <w:t xml:space="preserve">obdelave. </w:t>
      </w: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6EFB50F2" w14:textId="77777777" w:rsidR="00172875" w:rsidRDefault="00172875" w:rsidP="00172875">
      <w:pPr>
        <w:keepNext/>
        <w:keepLines/>
        <w:jc w:val="both"/>
        <w:rPr>
          <w:rFonts w:ascii="Tahoma" w:hAnsi="Tahoma" w:cs="Tahoma"/>
        </w:rPr>
      </w:pPr>
    </w:p>
    <w:p w14:paraId="3A5D56AA" w14:textId="77777777" w:rsidR="00172875" w:rsidRDefault="00172875" w:rsidP="00172875">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D1171A">
        <w:rPr>
          <w:rFonts w:ascii="Tahoma" w:hAnsi="Tahoma" w:cs="Tahoma"/>
        </w:rPr>
        <w:t>mora za navedene zbiralce oziroma izvajalce obdelave predložiti dokazila, da so vpisani v ustrezne evidence v skladu z Uredbo o ravnanju z odpadki oz. primerljiva dokazila pooblaščenega tujega organa v primeru ponudnika iz tujine v skladu za zahtevami Uredbe 1013/2006/ES.</w:t>
      </w:r>
    </w:p>
    <w:p w14:paraId="29D29040" w14:textId="77777777" w:rsidR="00172875" w:rsidRDefault="00172875" w:rsidP="00172875">
      <w:pPr>
        <w:keepNext/>
        <w:keepLines/>
        <w:jc w:val="both"/>
        <w:rPr>
          <w:rFonts w:ascii="Tahoma" w:hAnsi="Tahoma" w:cs="Tahoma"/>
        </w:rPr>
      </w:pPr>
    </w:p>
    <w:p w14:paraId="0DF4AE96" w14:textId="4ACA0D1B" w:rsidR="00172875" w:rsidRPr="00752313" w:rsidRDefault="00172875" w:rsidP="00172875">
      <w:pPr>
        <w:keepNext/>
        <w:keepLines/>
        <w:jc w:val="both"/>
        <w:rPr>
          <w:rFonts w:ascii="Tahoma" w:hAnsi="Tahoma" w:cs="Tahoma"/>
          <w:color w:val="000000" w:themeColor="text1"/>
        </w:rPr>
      </w:pPr>
      <w:r w:rsidRPr="00752313">
        <w:rPr>
          <w:rFonts w:ascii="Tahoma" w:hAnsi="Tahoma" w:cs="Tahoma"/>
          <w:color w:val="000000" w:themeColor="text1"/>
        </w:rPr>
        <w:t xml:space="preserve">V kolikor ponudnik ni hkrati tudi izvajalec prevoza produkta ali zbiralec oziroma izvajalec obdelave, mora za v Prilogi </w:t>
      </w:r>
      <w:r>
        <w:rPr>
          <w:rFonts w:ascii="Tahoma" w:hAnsi="Tahoma" w:cs="Tahoma"/>
          <w:color w:val="000000" w:themeColor="text1"/>
        </w:rPr>
        <w:t>7</w:t>
      </w:r>
      <w:r w:rsidRPr="00752313">
        <w:rPr>
          <w:rFonts w:ascii="Tahoma" w:hAnsi="Tahoma" w:cs="Tahoma"/>
          <w:color w:val="000000" w:themeColor="text1"/>
        </w:rPr>
        <w:t xml:space="preserve"> navedene gospodarske subjekte upoštevati določila tč. 1.15 razpisne dokumentacije (skupna ponudba) ali tč. 1.16 razpisne dokumentacije (ponudba s podizvajalci).</w:t>
      </w:r>
    </w:p>
    <w:p w14:paraId="7EDA60F8" w14:textId="77777777" w:rsidR="00172875" w:rsidRDefault="00172875" w:rsidP="00172875">
      <w:pPr>
        <w:keepNext/>
        <w:keepLines/>
        <w:jc w:val="both"/>
        <w:rPr>
          <w:rFonts w:ascii="Tahoma" w:hAnsi="Tahoma" w:cs="Tahoma"/>
          <w:bCs/>
        </w:rPr>
      </w:pPr>
    </w:p>
    <w:p w14:paraId="1AC6F7F1" w14:textId="77777777" w:rsidR="00172875" w:rsidRDefault="00172875" w:rsidP="00172875">
      <w:pPr>
        <w:keepNext/>
        <w:keepLines/>
        <w:jc w:val="both"/>
        <w:rPr>
          <w:rFonts w:ascii="Tahoma" w:hAnsi="Tahoma" w:cs="Tahoma"/>
          <w:b/>
          <w:smallCaps/>
        </w:rPr>
      </w:pPr>
      <w:r w:rsidRPr="00376D98">
        <w:rPr>
          <w:rFonts w:ascii="Tahoma" w:hAnsi="Tahoma" w:cs="Tahoma"/>
          <w:b/>
          <w:smallCaps/>
        </w:rPr>
        <w:t>Dokazila:</w:t>
      </w:r>
    </w:p>
    <w:p w14:paraId="5E22971D" w14:textId="7C94C444" w:rsidR="00172875" w:rsidRPr="00110CA3" w:rsidRDefault="00172875" w:rsidP="00172875">
      <w:pPr>
        <w:pStyle w:val="Telobesedila2"/>
        <w:keepNext/>
        <w:keepLines/>
        <w:numPr>
          <w:ilvl w:val="0"/>
          <w:numId w:val="40"/>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Pr>
          <w:rFonts w:ascii="Tahoma" w:hAnsi="Tahoma" w:cs="Tahoma"/>
          <w:b w:val="0"/>
          <w:szCs w:val="22"/>
        </w:rPr>
        <w:t>,</w:t>
      </w:r>
    </w:p>
    <w:p w14:paraId="700C2712" w14:textId="0CE71741" w:rsidR="00172875" w:rsidRPr="00452792" w:rsidRDefault="00172875" w:rsidP="00172875">
      <w:pPr>
        <w:pStyle w:val="Odstavekseznama"/>
        <w:keepNext/>
        <w:keepLines/>
        <w:numPr>
          <w:ilvl w:val="0"/>
          <w:numId w:val="40"/>
        </w:numPr>
        <w:jc w:val="both"/>
        <w:rPr>
          <w:rFonts w:ascii="Tahoma" w:hAnsi="Tahoma" w:cs="Tahoma"/>
          <w:bCs/>
        </w:rPr>
      </w:pPr>
      <w:r w:rsidRPr="00452792">
        <w:rPr>
          <w:rFonts w:ascii="Tahoma" w:hAnsi="Tahoma" w:cs="Tahoma"/>
          <w:szCs w:val="22"/>
        </w:rPr>
        <w:t xml:space="preserve">Izpolnjena in podpisana Prilogo 7 POSTOPEK RAVNANJA </w:t>
      </w:r>
      <w:r>
        <w:rPr>
          <w:rFonts w:ascii="Tahoma" w:hAnsi="Tahoma" w:cs="Tahoma"/>
          <w:szCs w:val="22"/>
        </w:rPr>
        <w:t>Z ODPADKI.</w:t>
      </w:r>
    </w:p>
    <w:p w14:paraId="08254130" w14:textId="77777777" w:rsidR="00172875" w:rsidRPr="00F420A4" w:rsidRDefault="00172875" w:rsidP="0063302D">
      <w:pPr>
        <w:keepNext/>
        <w:keepLines/>
        <w:jc w:val="both"/>
        <w:rPr>
          <w:rFonts w:ascii="Tahoma" w:hAnsi="Tahoma" w:cs="Tahoma"/>
          <w:bCs/>
        </w:rPr>
      </w:pPr>
    </w:p>
    <w:p w14:paraId="1699B333" w14:textId="77777777" w:rsidR="00AF6136" w:rsidRDefault="00AF6136" w:rsidP="0063302D">
      <w:pPr>
        <w:pStyle w:val="Odstavekseznama"/>
        <w:keepNext/>
        <w:keepLines/>
        <w:numPr>
          <w:ilvl w:val="3"/>
          <w:numId w:val="2"/>
        </w:numPr>
        <w:jc w:val="both"/>
        <w:rPr>
          <w:rFonts w:ascii="Tahoma" w:hAnsi="Tahoma" w:cs="Tahoma"/>
          <w:bCs/>
        </w:rPr>
      </w:pPr>
      <w:r>
        <w:rPr>
          <w:rFonts w:ascii="Tahoma" w:hAnsi="Tahoma" w:cs="Tahoma"/>
          <w:bCs/>
        </w:rPr>
        <w:t>Reference</w:t>
      </w:r>
    </w:p>
    <w:p w14:paraId="217C75C9" w14:textId="77777777" w:rsidR="00AF6136" w:rsidRDefault="00AF6136" w:rsidP="0063302D">
      <w:pPr>
        <w:keepNext/>
        <w:keepLines/>
        <w:jc w:val="both"/>
        <w:rPr>
          <w:rFonts w:ascii="Tahoma" w:hAnsi="Tahoma" w:cs="Tahoma"/>
          <w:bCs/>
        </w:rPr>
      </w:pPr>
    </w:p>
    <w:p w14:paraId="3EBF53B8" w14:textId="77777777" w:rsidR="000A1EC6" w:rsidRPr="00C8579C" w:rsidRDefault="000A1EC6" w:rsidP="0063302D">
      <w:pPr>
        <w:keepNext/>
        <w:keepLines/>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14:paraId="4CFBA06C" w14:textId="77777777" w:rsidR="000A1EC6" w:rsidRPr="00C8579C" w:rsidRDefault="000A1EC6" w:rsidP="0063302D">
      <w:pPr>
        <w:keepNext/>
        <w:keepLines/>
        <w:jc w:val="both"/>
        <w:rPr>
          <w:rFonts w:ascii="Tahoma" w:hAnsi="Tahoma" w:cs="Tahoma"/>
          <w:b/>
        </w:rPr>
      </w:pPr>
    </w:p>
    <w:p w14:paraId="6C461C42" w14:textId="77777777" w:rsidR="003D2D57" w:rsidRDefault="003D2D57" w:rsidP="0063302D">
      <w:pPr>
        <w:keepNext/>
        <w:keepLines/>
        <w:autoSpaceDE w:val="0"/>
        <w:autoSpaceDN w:val="0"/>
        <w:adjustRightInd w:val="0"/>
        <w:jc w:val="both"/>
        <w:rPr>
          <w:rFonts w:ascii="Tahoma" w:eastAsia="Calibri" w:hAnsi="Tahoma" w:cs="Tahoma"/>
          <w:b/>
          <w:bCs/>
          <w:i/>
          <w:u w:val="single"/>
        </w:rPr>
      </w:pPr>
      <w:r w:rsidRPr="00C8579C">
        <w:rPr>
          <w:rFonts w:ascii="Tahoma" w:eastAsia="Calibri" w:hAnsi="Tahoma" w:cs="Tahoma"/>
          <w:bCs/>
          <w:i/>
        </w:rPr>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w:t>
      </w:r>
      <w:r w:rsidR="002A4426">
        <w:rPr>
          <w:rFonts w:ascii="Tahoma" w:eastAsia="Calibri" w:hAnsi="Tahoma" w:cs="Tahoma"/>
          <w:b/>
          <w:bCs/>
          <w:i/>
          <w:u w:val="single"/>
        </w:rPr>
        <w:t xml:space="preserve">gospodarski </w:t>
      </w:r>
      <w:r w:rsidRPr="00C8579C">
        <w:rPr>
          <w:rFonts w:ascii="Tahoma" w:eastAsia="Calibri" w:hAnsi="Tahoma" w:cs="Tahoma"/>
          <w:b/>
          <w:bCs/>
          <w:i/>
          <w:u w:val="single"/>
        </w:rPr>
        <w:t xml:space="preserve">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14:paraId="58B705B0" w14:textId="77777777" w:rsidR="002A4426" w:rsidRPr="00C8579C" w:rsidRDefault="002A4426" w:rsidP="0063302D">
      <w:pPr>
        <w:keepNext/>
        <w:keepLines/>
        <w:autoSpaceDE w:val="0"/>
        <w:autoSpaceDN w:val="0"/>
        <w:adjustRightInd w:val="0"/>
        <w:jc w:val="both"/>
        <w:rPr>
          <w:rFonts w:ascii="Tahoma" w:hAnsi="Tahoma" w:cs="Tahoma"/>
          <w:color w:val="000000"/>
        </w:rPr>
      </w:pPr>
    </w:p>
    <w:p w14:paraId="00621891" w14:textId="77777777" w:rsidR="000E0005" w:rsidRDefault="000E0005" w:rsidP="0063302D">
      <w:pPr>
        <w:pStyle w:val="Telobesedila"/>
        <w:keepNext/>
        <w:keepLines/>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14:paraId="4E552E2B" w14:textId="77777777" w:rsidR="0090550B" w:rsidRDefault="0090550B" w:rsidP="0063302D">
      <w:pPr>
        <w:pStyle w:val="Telobesedila"/>
        <w:keepNext/>
        <w:keepLines/>
        <w:widowControl/>
        <w:rPr>
          <w:rFonts w:ascii="Tahoma" w:hAnsi="Tahoma" w:cs="Tahoma"/>
          <w:b w:val="0"/>
          <w:u w:val="single"/>
        </w:rPr>
      </w:pPr>
    </w:p>
    <w:p w14:paraId="34D90A01" w14:textId="5381874B" w:rsidR="0090550B" w:rsidRDefault="0090550B" w:rsidP="0063302D">
      <w:pPr>
        <w:keepNext/>
        <w:keepLines/>
        <w:jc w:val="both"/>
        <w:rPr>
          <w:rFonts w:ascii="Tahoma" w:hAnsi="Tahoma" w:cs="Tahoma"/>
        </w:rPr>
      </w:pPr>
      <w:r w:rsidRPr="00C8579C">
        <w:rPr>
          <w:rFonts w:ascii="Tahoma" w:hAnsi="Tahoma" w:cs="Tahoma"/>
        </w:rPr>
        <w:lastRenderedPageBreak/>
        <w:t>Ponudnik mora predložiti vsaj 1 (eno) referenco s katero izkazuje, da je v obdobju zadnjih 3 (treh) let, šteto do datuma, določenega za oddajo ponudb, zagotovil in izvedel storitev obdelave produkta</w:t>
      </w:r>
      <w:r w:rsidR="006B4E8F">
        <w:rPr>
          <w:rFonts w:ascii="Tahoma" w:hAnsi="Tahoma" w:cs="Tahoma"/>
        </w:rPr>
        <w:t xml:space="preserve"> </w:t>
      </w:r>
      <w:r w:rsidR="006B4E8F" w:rsidRPr="006B4E8F">
        <w:rPr>
          <w:rFonts w:ascii="Tahoma" w:hAnsi="Tahoma" w:cs="Tahoma"/>
          <w:bCs/>
          <w:i/>
        </w:rPr>
        <w:t xml:space="preserve">s </w:t>
      </w:r>
      <w:r w:rsidR="006B4E8F" w:rsidRPr="00FE2718">
        <w:rPr>
          <w:rFonts w:ascii="Tahoma" w:hAnsi="Tahoma" w:cs="Tahoma"/>
        </w:rPr>
        <w:t>klasifikacijsko številko odpadka 19 06 04</w:t>
      </w:r>
      <w:r w:rsidRPr="00C8579C">
        <w:rPr>
          <w:rFonts w:ascii="Tahoma" w:hAnsi="Tahoma" w:cs="Tahoma"/>
        </w:rPr>
        <w:t xml:space="preserve">, v minimalni </w:t>
      </w:r>
      <w:r>
        <w:rPr>
          <w:rFonts w:ascii="Tahoma" w:hAnsi="Tahoma" w:cs="Tahoma"/>
        </w:rPr>
        <w:t xml:space="preserve">skupni </w:t>
      </w:r>
      <w:r w:rsidRPr="00C8579C">
        <w:rPr>
          <w:rFonts w:ascii="Tahoma" w:hAnsi="Tahoma" w:cs="Tahoma"/>
        </w:rPr>
        <w:t xml:space="preserve">količini </w:t>
      </w:r>
      <w:r w:rsidR="00452792">
        <w:rPr>
          <w:rFonts w:ascii="Tahoma" w:hAnsi="Tahoma" w:cs="Tahoma"/>
        </w:rPr>
        <w:t>5.000</w:t>
      </w:r>
      <w:r w:rsidRPr="00B845D2">
        <w:rPr>
          <w:rFonts w:ascii="Tahoma" w:hAnsi="Tahoma" w:cs="Tahoma"/>
        </w:rPr>
        <w:t xml:space="preserve"> ton</w:t>
      </w:r>
      <w:r w:rsidRPr="00C8579C">
        <w:rPr>
          <w:rFonts w:ascii="Tahoma" w:hAnsi="Tahoma" w:cs="Tahoma"/>
        </w:rPr>
        <w:t>.</w:t>
      </w:r>
    </w:p>
    <w:p w14:paraId="2B3033B2" w14:textId="77777777" w:rsidR="00FE2718" w:rsidRPr="00C8579C" w:rsidRDefault="00FE2718" w:rsidP="0063302D">
      <w:pPr>
        <w:keepNext/>
        <w:keepLines/>
        <w:jc w:val="both"/>
        <w:rPr>
          <w:rFonts w:ascii="Tahoma" w:hAnsi="Tahoma" w:cs="Tahoma"/>
        </w:rPr>
      </w:pPr>
    </w:p>
    <w:p w14:paraId="05619D30" w14:textId="77777777" w:rsidR="00AF6136" w:rsidRPr="005853DD" w:rsidRDefault="00AF6136" w:rsidP="0063302D">
      <w:pPr>
        <w:keepNext/>
        <w:keepLines/>
        <w:jc w:val="both"/>
        <w:rPr>
          <w:rFonts w:ascii="Tahoma" w:hAnsi="Tahoma" w:cs="Tahoma"/>
        </w:rPr>
      </w:pPr>
      <w:r w:rsidRPr="005853DD">
        <w:rPr>
          <w:rFonts w:ascii="Tahoma" w:hAnsi="Tahoma" w:cs="Tahoma"/>
        </w:rPr>
        <w:t>Za referenčna naročila se štejejo tista naročila, ki izkazujejo, da je izvajalec kvalitetno in v skladu s pogodbenimi določili prevzel in obdelal navedene količine produkta v objektih z enakim načinom obdelave, kot jo ponuja.</w:t>
      </w:r>
      <w:r w:rsidR="002A4426">
        <w:rPr>
          <w:rFonts w:ascii="Tahoma" w:hAnsi="Tahoma" w:cs="Tahoma"/>
        </w:rPr>
        <w:t xml:space="preserve"> Reference morajo biti potrjene s strani končnega referenčnega naročnika (investitorja).</w:t>
      </w:r>
    </w:p>
    <w:p w14:paraId="0CD7DF3B" w14:textId="77777777" w:rsidR="004E252F" w:rsidRDefault="004E252F" w:rsidP="0063302D">
      <w:pPr>
        <w:pStyle w:val="Telobesedila2"/>
        <w:keepNext/>
        <w:keepLines/>
        <w:rPr>
          <w:rFonts w:ascii="Tahoma" w:hAnsi="Tahoma" w:cs="Tahoma"/>
          <w:smallCaps/>
          <w:lang w:val="sl-SI"/>
        </w:rPr>
      </w:pPr>
    </w:p>
    <w:p w14:paraId="509B9507" w14:textId="77777777" w:rsidR="00623F48" w:rsidRPr="00C8579C" w:rsidRDefault="00623F48" w:rsidP="0063302D">
      <w:pPr>
        <w:pStyle w:val="Telobesedila2"/>
        <w:keepNext/>
        <w:keepLines/>
        <w:rPr>
          <w:rFonts w:ascii="Tahoma" w:hAnsi="Tahoma" w:cs="Tahoma"/>
          <w:smallCaps/>
          <w:lang w:val="sl-SI"/>
        </w:rPr>
      </w:pPr>
      <w:r w:rsidRPr="00C8579C">
        <w:rPr>
          <w:rFonts w:ascii="Tahoma" w:hAnsi="Tahoma" w:cs="Tahoma"/>
          <w:smallCaps/>
          <w:lang w:val="sl-SI"/>
        </w:rPr>
        <w:t>Dokazila:</w:t>
      </w:r>
    </w:p>
    <w:p w14:paraId="7BB10907" w14:textId="77777777" w:rsidR="00363E6C" w:rsidRPr="00C8579C" w:rsidRDefault="00363E6C" w:rsidP="0063302D">
      <w:pPr>
        <w:pStyle w:val="Telobesedila2"/>
        <w:keepNext/>
        <w:keepLines/>
        <w:numPr>
          <w:ilvl w:val="0"/>
          <w:numId w:val="41"/>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51B4496D" w14:textId="77777777" w:rsidR="00363E6C" w:rsidRPr="00C8579C" w:rsidRDefault="00363E6C" w:rsidP="0063302D">
      <w:pPr>
        <w:pStyle w:val="Telobesedila2"/>
        <w:keepNext/>
        <w:keepLines/>
        <w:numPr>
          <w:ilvl w:val="0"/>
          <w:numId w:val="4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/1 »SEZNAM REFERENC«</w:t>
      </w:r>
      <w:r w:rsidR="00111389">
        <w:rPr>
          <w:rFonts w:ascii="Tahoma" w:hAnsi="Tahoma" w:cs="Tahoma"/>
          <w:b w:val="0"/>
          <w:bCs/>
          <w:szCs w:val="22"/>
          <w:lang w:val="sl-SI"/>
        </w:rPr>
        <w:t>;</w:t>
      </w:r>
    </w:p>
    <w:p w14:paraId="0C71CC6B" w14:textId="77777777" w:rsidR="00363E6C" w:rsidRPr="00C8579C" w:rsidRDefault="00363E6C" w:rsidP="0063302D">
      <w:pPr>
        <w:pStyle w:val="Telobesedila2"/>
        <w:keepNext/>
        <w:keepLines/>
        <w:numPr>
          <w:ilvl w:val="0"/>
          <w:numId w:val="41"/>
        </w:numPr>
        <w:rPr>
          <w:rFonts w:ascii="Tahoma" w:hAnsi="Tahoma" w:cs="Tahoma"/>
          <w:b w:val="0"/>
          <w:bCs/>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 xml:space="preserve">/2 »POTRDITEV REFERENC S STRANI POSAMEZNIH NAROČNIKOV«. Ponudnik lahko namesto Priloge </w:t>
      </w:r>
      <w:r w:rsidR="00AF7EF7">
        <w:rPr>
          <w:rFonts w:ascii="Tahoma" w:hAnsi="Tahoma" w:cs="Tahoma"/>
          <w:b w:val="0"/>
          <w:bCs/>
          <w:szCs w:val="22"/>
          <w:lang w:val="sl-SI"/>
        </w:rPr>
        <w:t>6</w:t>
      </w:r>
      <w:r w:rsidRPr="00C8579C">
        <w:rPr>
          <w:rFonts w:ascii="Tahoma" w:hAnsi="Tahoma" w:cs="Tahoma"/>
          <w:b w:val="0"/>
          <w:bCs/>
          <w:szCs w:val="22"/>
          <w:lang w:val="sl-SI"/>
        </w:rPr>
        <w:t>/2 priloži tudi lasten obrazec, iz katerega bo razvidno izpolnjevanje zahtev.</w:t>
      </w:r>
    </w:p>
    <w:p w14:paraId="04BBD4FB" w14:textId="77777777" w:rsidR="00363E6C" w:rsidRDefault="00363E6C" w:rsidP="0063302D">
      <w:pPr>
        <w:keepNext/>
        <w:keepLines/>
        <w:tabs>
          <w:tab w:val="left" w:pos="284"/>
        </w:tabs>
        <w:jc w:val="both"/>
        <w:rPr>
          <w:rFonts w:ascii="Tahoma" w:hAnsi="Tahoma" w:cs="Tahoma"/>
        </w:rPr>
      </w:pPr>
    </w:p>
    <w:p w14:paraId="34E645D3" w14:textId="77777777" w:rsidR="00AF6136" w:rsidRPr="00C8579C" w:rsidRDefault="00AF6136" w:rsidP="0063302D">
      <w:pPr>
        <w:keepNext/>
        <w:keepLines/>
        <w:tabs>
          <w:tab w:val="left" w:pos="284"/>
        </w:tabs>
        <w:jc w:val="both"/>
        <w:rPr>
          <w:rFonts w:ascii="Tahoma" w:hAnsi="Tahoma" w:cs="Tahoma"/>
        </w:rPr>
      </w:pPr>
    </w:p>
    <w:p w14:paraId="011182AD" w14:textId="77777777" w:rsidR="00363E6C" w:rsidRPr="00C8579C" w:rsidRDefault="00363E6C" w:rsidP="0063302D">
      <w:pPr>
        <w:keepNext/>
        <w:keepLines/>
        <w:jc w:val="both"/>
        <w:rPr>
          <w:rFonts w:ascii="Tahoma" w:hAnsi="Tahoma" w:cs="Tahoma"/>
        </w:rPr>
      </w:pPr>
      <w:r w:rsidRPr="00C8579C">
        <w:rPr>
          <w:rFonts w:ascii="Tahoma" w:hAnsi="Tahoma" w:cs="Tahoma"/>
        </w:rPr>
        <w:t xml:space="preserve">Za reference, katerih referenčni naročnik je </w:t>
      </w:r>
      <w:r w:rsidR="00B845D2">
        <w:rPr>
          <w:rFonts w:ascii="Tahoma" w:hAnsi="Tahoma" w:cs="Tahoma"/>
        </w:rPr>
        <w:t>JAVNO PODJETJE VODOVOD KANALIZACIJA SNAGA d.o.o.</w:t>
      </w:r>
      <w:r w:rsidR="00D87002">
        <w:rPr>
          <w:rFonts w:ascii="Tahoma" w:hAnsi="Tahoma" w:cs="Tahoma"/>
        </w:rPr>
        <w:t xml:space="preserve"> (prej SNAGA Javno podjetje d.o.o.) </w:t>
      </w:r>
      <w:r w:rsidRPr="00C8579C">
        <w:rPr>
          <w:rFonts w:ascii="Tahoma" w:hAnsi="Tahoma" w:cs="Tahoma"/>
        </w:rPr>
        <w:t xml:space="preserve">ni potrebno predložiti </w:t>
      </w:r>
      <w:r w:rsidR="000E0005">
        <w:rPr>
          <w:rFonts w:ascii="Tahoma" w:hAnsi="Tahoma" w:cs="Tahoma"/>
        </w:rPr>
        <w:t>podpisane</w:t>
      </w:r>
      <w:r w:rsidRPr="00C8579C">
        <w:rPr>
          <w:rFonts w:ascii="Tahoma" w:hAnsi="Tahoma" w:cs="Tahoma"/>
        </w:rPr>
        <w:t xml:space="preserve"> Priloge </w:t>
      </w:r>
      <w:r w:rsidR="00AF7EF7">
        <w:rPr>
          <w:rFonts w:ascii="Tahoma" w:hAnsi="Tahoma" w:cs="Tahoma"/>
        </w:rPr>
        <w:t>6</w:t>
      </w:r>
      <w:r w:rsidRPr="00C8579C">
        <w:rPr>
          <w:rFonts w:ascii="Tahoma" w:hAnsi="Tahoma" w:cs="Tahoma"/>
        </w:rPr>
        <w:t>/2</w:t>
      </w:r>
      <w:r w:rsidR="000E0005">
        <w:rPr>
          <w:rFonts w:ascii="Tahoma" w:hAnsi="Tahoma" w:cs="Tahoma"/>
        </w:rPr>
        <w:t xml:space="preserve"> (mora pa biti priloga izpolnjena v delu, ki se nanaša na predstavitev</w:t>
      </w:r>
      <w:r w:rsidR="00146312">
        <w:rPr>
          <w:rFonts w:ascii="Tahoma" w:hAnsi="Tahoma" w:cs="Tahoma"/>
        </w:rPr>
        <w:t>/opis</w:t>
      </w:r>
      <w:r w:rsidR="000E0005">
        <w:rPr>
          <w:rFonts w:ascii="Tahoma" w:hAnsi="Tahoma" w:cs="Tahoma"/>
        </w:rPr>
        <w:t xml:space="preserve"> reference)</w:t>
      </w:r>
      <w:r w:rsidRPr="00C8579C">
        <w:rPr>
          <w:rFonts w:ascii="Tahoma" w:hAnsi="Tahoma" w:cs="Tahoma"/>
        </w:rPr>
        <w:t>.</w:t>
      </w:r>
    </w:p>
    <w:p w14:paraId="17CEE437" w14:textId="77777777" w:rsidR="00343206" w:rsidRPr="00C8579C" w:rsidRDefault="00343206" w:rsidP="0063302D">
      <w:pPr>
        <w:keepNext/>
        <w:keepLines/>
        <w:tabs>
          <w:tab w:val="left" w:pos="284"/>
        </w:tabs>
        <w:jc w:val="both"/>
        <w:rPr>
          <w:rFonts w:ascii="Tahoma" w:hAnsi="Tahoma" w:cs="Tahoma"/>
        </w:rPr>
      </w:pPr>
    </w:p>
    <w:p w14:paraId="7715E2C0" w14:textId="77777777" w:rsidR="004F741F" w:rsidRPr="00C8579C" w:rsidRDefault="004F741F" w:rsidP="0063302D">
      <w:pPr>
        <w:keepNext/>
        <w:keepLines/>
        <w:numPr>
          <w:ilvl w:val="1"/>
          <w:numId w:val="2"/>
        </w:numPr>
        <w:jc w:val="both"/>
        <w:rPr>
          <w:rFonts w:ascii="Tahoma" w:hAnsi="Tahoma" w:cs="Tahoma"/>
          <w:b/>
        </w:rPr>
      </w:pPr>
      <w:r w:rsidRPr="00C8579C">
        <w:rPr>
          <w:rFonts w:ascii="Tahoma" w:hAnsi="Tahoma" w:cs="Tahoma"/>
          <w:b/>
        </w:rPr>
        <w:t>Ostale zahteve in pogoji naročnika</w:t>
      </w:r>
    </w:p>
    <w:p w14:paraId="1DA8E41D" w14:textId="77777777" w:rsidR="004F741F" w:rsidRPr="00C8579C" w:rsidRDefault="004F741F" w:rsidP="0063302D">
      <w:pPr>
        <w:keepNext/>
        <w:keepLines/>
        <w:jc w:val="both"/>
        <w:rPr>
          <w:rFonts w:ascii="Tahoma" w:hAnsi="Tahoma" w:cs="Tahoma"/>
          <w:highlight w:val="yellow"/>
        </w:rPr>
      </w:pPr>
    </w:p>
    <w:p w14:paraId="7343EE3F" w14:textId="77777777" w:rsidR="0041574F" w:rsidRPr="00C8579C" w:rsidRDefault="00A433F6" w:rsidP="0063302D">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ZIntPK, naročniki ne smejo sodelovati.</w:t>
      </w:r>
    </w:p>
    <w:p w14:paraId="1017CC31" w14:textId="77777777" w:rsidR="00767080" w:rsidRPr="00C8579C" w:rsidRDefault="00767080" w:rsidP="0063302D">
      <w:pPr>
        <w:keepNext/>
        <w:keepLines/>
        <w:tabs>
          <w:tab w:val="left" w:pos="0"/>
        </w:tabs>
        <w:jc w:val="both"/>
        <w:rPr>
          <w:rFonts w:ascii="Tahoma" w:hAnsi="Tahoma" w:cs="Tahoma"/>
        </w:rPr>
      </w:pPr>
    </w:p>
    <w:p w14:paraId="7C013D74" w14:textId="77777777" w:rsidR="00357AF8" w:rsidRPr="00C8579C" w:rsidRDefault="00357AF8" w:rsidP="0063302D">
      <w:pPr>
        <w:pStyle w:val="Telobesedila2"/>
        <w:keepNext/>
        <w:keepLines/>
        <w:rPr>
          <w:rFonts w:ascii="Tahoma" w:hAnsi="Tahoma" w:cs="Tahoma"/>
          <w:smallCaps/>
          <w:lang w:val="sl-SI"/>
        </w:rPr>
      </w:pPr>
      <w:r w:rsidRPr="00C8579C">
        <w:rPr>
          <w:rFonts w:ascii="Tahoma" w:hAnsi="Tahoma" w:cs="Tahoma"/>
          <w:smallCaps/>
          <w:lang w:val="sl-SI"/>
        </w:rPr>
        <w:t>Dokazilo:</w:t>
      </w:r>
    </w:p>
    <w:p w14:paraId="569F7A2F" w14:textId="77777777" w:rsidR="00357AF8" w:rsidRDefault="00357AF8" w:rsidP="0063302D">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2CA9F3C0" w14:textId="77777777" w:rsidR="006B4E8F" w:rsidRDefault="006B4E8F" w:rsidP="0063302D">
      <w:pPr>
        <w:pStyle w:val="Odstavekseznama"/>
        <w:keepNext/>
        <w:keepLines/>
        <w:ind w:left="0"/>
        <w:jc w:val="both"/>
        <w:rPr>
          <w:rFonts w:ascii="Tahoma" w:hAnsi="Tahoma" w:cs="Tahoma"/>
          <w:szCs w:val="22"/>
        </w:rPr>
      </w:pPr>
    </w:p>
    <w:p w14:paraId="0EF8C9AC" w14:textId="77777777" w:rsidR="007C70A1" w:rsidRPr="00C8579C" w:rsidRDefault="008873D9" w:rsidP="0063302D">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795D7272" w14:textId="77777777" w:rsidR="00D36B07" w:rsidRPr="00C8579C" w:rsidRDefault="00D36B07" w:rsidP="0063302D">
      <w:pPr>
        <w:keepNext/>
        <w:keepLines/>
      </w:pPr>
    </w:p>
    <w:p w14:paraId="10FC6AA4" w14:textId="77777777" w:rsidR="003B60C4" w:rsidRPr="00C8579C" w:rsidRDefault="003B60C4" w:rsidP="0063302D">
      <w:pPr>
        <w:keepNext/>
        <w:keepLines/>
        <w:numPr>
          <w:ilvl w:val="1"/>
          <w:numId w:val="2"/>
        </w:numPr>
        <w:jc w:val="both"/>
        <w:rPr>
          <w:rFonts w:ascii="Tahoma" w:hAnsi="Tahoma" w:cs="Tahoma"/>
          <w:b/>
        </w:rPr>
      </w:pPr>
      <w:r w:rsidRPr="00C8579C">
        <w:rPr>
          <w:rFonts w:ascii="Tahoma" w:hAnsi="Tahoma" w:cs="Tahoma"/>
          <w:b/>
        </w:rPr>
        <w:t>Splošno</w:t>
      </w:r>
    </w:p>
    <w:p w14:paraId="3E93C65B" w14:textId="77777777" w:rsidR="00F90FE3" w:rsidRDefault="00F90FE3" w:rsidP="0063302D">
      <w:pPr>
        <w:keepNext/>
        <w:keepLines/>
        <w:jc w:val="both"/>
        <w:rPr>
          <w:rFonts w:ascii="Tahoma" w:hAnsi="Tahoma" w:cs="Tahoma"/>
        </w:rPr>
      </w:pPr>
    </w:p>
    <w:p w14:paraId="462D746A" w14:textId="77777777" w:rsidR="00F30DAF" w:rsidRPr="00C8579C" w:rsidRDefault="00F30DAF" w:rsidP="0063302D">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58D7DACD" w14:textId="77777777" w:rsidR="00F30DAF" w:rsidRPr="00C8579C" w:rsidRDefault="00F30DAF" w:rsidP="0063302D">
      <w:pPr>
        <w:keepNext/>
        <w:keepLines/>
        <w:jc w:val="both"/>
        <w:rPr>
          <w:rFonts w:ascii="Tahoma" w:hAnsi="Tahoma" w:cs="Tahoma"/>
        </w:rPr>
      </w:pPr>
    </w:p>
    <w:p w14:paraId="6BF1D192" w14:textId="77777777" w:rsidR="00F30DAF" w:rsidRPr="006A1AB1" w:rsidRDefault="00F30DAF" w:rsidP="0063302D">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6657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3701CBD8" w14:textId="77777777" w:rsidR="00F30DAF" w:rsidRPr="006A1AB1" w:rsidRDefault="00F30DAF" w:rsidP="0063302D">
      <w:pPr>
        <w:keepNext/>
        <w:keepLines/>
        <w:jc w:val="both"/>
        <w:rPr>
          <w:rFonts w:ascii="Tahoma" w:hAnsi="Tahoma" w:cs="Tahoma"/>
          <w:i/>
          <w:kern w:val="16"/>
        </w:rPr>
      </w:pPr>
    </w:p>
    <w:p w14:paraId="5AF5F668" w14:textId="77777777" w:rsidR="00F30DAF" w:rsidRPr="006A1AB1" w:rsidRDefault="00F30DAF" w:rsidP="0063302D">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bookmarkEnd w:id="13"/>
    <w:p w14:paraId="28FAE4ED" w14:textId="77777777" w:rsidR="004F7D02" w:rsidRPr="006A1AB1" w:rsidRDefault="004F7D02" w:rsidP="0063302D">
      <w:pPr>
        <w:keepNext/>
        <w:keepLines/>
        <w:jc w:val="both"/>
        <w:rPr>
          <w:rFonts w:ascii="Tahoma" w:hAnsi="Tahoma" w:cs="Tahoma"/>
        </w:rPr>
      </w:pPr>
    </w:p>
    <w:p w14:paraId="3C2D1637" w14:textId="77777777" w:rsidR="00F30DAF" w:rsidRDefault="00F30DAF" w:rsidP="0063302D">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28BA05B6" w14:textId="66183BA7" w:rsidR="00957AEB" w:rsidRDefault="00957AEB" w:rsidP="0063302D">
      <w:pPr>
        <w:keepNext/>
        <w:keepLines/>
        <w:jc w:val="both"/>
        <w:rPr>
          <w:rFonts w:ascii="Tahoma" w:hAnsi="Tahoma" w:cs="Tahoma"/>
          <w:b/>
        </w:rPr>
      </w:pPr>
    </w:p>
    <w:p w14:paraId="4AB55D25" w14:textId="669990B8" w:rsidR="00FE2718" w:rsidRDefault="00FE2718" w:rsidP="0063302D">
      <w:pPr>
        <w:keepNext/>
        <w:keepLines/>
        <w:jc w:val="both"/>
        <w:rPr>
          <w:rFonts w:ascii="Tahoma" w:hAnsi="Tahoma" w:cs="Tahoma"/>
          <w:b/>
        </w:rPr>
      </w:pPr>
    </w:p>
    <w:p w14:paraId="2C51D33D" w14:textId="77777777" w:rsidR="00FE2718" w:rsidRPr="00C8579C" w:rsidRDefault="00FE2718" w:rsidP="0063302D">
      <w:pPr>
        <w:keepNext/>
        <w:keepLines/>
        <w:jc w:val="both"/>
        <w:rPr>
          <w:rFonts w:ascii="Tahoma" w:hAnsi="Tahoma" w:cs="Tahoma"/>
          <w:b/>
        </w:rPr>
      </w:pPr>
    </w:p>
    <w:p w14:paraId="0379E6C5" w14:textId="77777777" w:rsidR="00AF6136" w:rsidRDefault="00AF6136" w:rsidP="0063302D">
      <w:pPr>
        <w:keepNext/>
        <w:keepLines/>
        <w:numPr>
          <w:ilvl w:val="1"/>
          <w:numId w:val="2"/>
        </w:numPr>
        <w:jc w:val="both"/>
        <w:rPr>
          <w:rFonts w:ascii="Tahoma" w:hAnsi="Tahoma" w:cs="Tahoma"/>
          <w:b/>
        </w:rPr>
      </w:pPr>
      <w:r>
        <w:rPr>
          <w:rFonts w:ascii="Tahoma" w:hAnsi="Tahoma" w:cs="Tahoma"/>
          <w:b/>
        </w:rPr>
        <w:lastRenderedPageBreak/>
        <w:t>Zavarovanje resnosti ponudbe</w:t>
      </w:r>
    </w:p>
    <w:p w14:paraId="7696CA43" w14:textId="77777777" w:rsidR="00AF6136" w:rsidRDefault="00AF6136" w:rsidP="0063302D">
      <w:pPr>
        <w:keepNext/>
        <w:keepLines/>
        <w:jc w:val="both"/>
        <w:rPr>
          <w:rFonts w:ascii="Tahoma" w:hAnsi="Tahoma" w:cs="Tahoma"/>
          <w:b/>
        </w:rPr>
      </w:pPr>
    </w:p>
    <w:p w14:paraId="11DA5D1C" w14:textId="77777777" w:rsidR="00AF6136" w:rsidRDefault="00AF6136" w:rsidP="0063302D">
      <w:pPr>
        <w:keepNext/>
        <w:keepLines/>
        <w:jc w:val="both"/>
        <w:rPr>
          <w:rFonts w:ascii="Tahoma" w:hAnsi="Tahoma" w:cs="Tahoma"/>
        </w:rPr>
      </w:pPr>
      <w:r w:rsidRPr="00C73DA4">
        <w:rPr>
          <w:rFonts w:ascii="Tahoma" w:hAnsi="Tahoma" w:cs="Tahoma"/>
        </w:rPr>
        <w:t xml:space="preserve">Ponudnik mora za zavarovanje resnosti ponudbe predložiti naročniku nepreklicno in brezpogojno </w:t>
      </w:r>
    </w:p>
    <w:p w14:paraId="0132BCE3" w14:textId="77777777" w:rsidR="00AF6136" w:rsidRPr="0012180C" w:rsidRDefault="00AF6136" w:rsidP="0063302D">
      <w:pPr>
        <w:pStyle w:val="Odstavekseznama"/>
        <w:keepNext/>
        <w:keepLines/>
        <w:numPr>
          <w:ilvl w:val="0"/>
          <w:numId w:val="42"/>
        </w:numPr>
        <w:jc w:val="both"/>
        <w:rPr>
          <w:rFonts w:ascii="Tahoma" w:hAnsi="Tahoma" w:cs="Tahoma"/>
        </w:rPr>
      </w:pPr>
      <w:r w:rsidRPr="0012180C">
        <w:rPr>
          <w:rFonts w:ascii="Tahoma" w:hAnsi="Tahoma" w:cs="Tahoma"/>
        </w:rPr>
        <w:t xml:space="preserve">bančno garancijo za resnost ponudbe ali </w:t>
      </w:r>
    </w:p>
    <w:p w14:paraId="12850F68" w14:textId="77777777" w:rsidR="00AA118C" w:rsidRPr="000E4408" w:rsidRDefault="00AF6136" w:rsidP="0063302D">
      <w:pPr>
        <w:pStyle w:val="Odstavekseznama"/>
        <w:keepNext/>
        <w:keepLines/>
        <w:numPr>
          <w:ilvl w:val="0"/>
          <w:numId w:val="42"/>
        </w:numPr>
        <w:jc w:val="both"/>
        <w:rPr>
          <w:rFonts w:ascii="Tahoma" w:hAnsi="Tahoma" w:cs="Tahoma"/>
          <w:b/>
          <w:u w:val="single"/>
        </w:rPr>
      </w:pPr>
      <w:r w:rsidRPr="000E4408">
        <w:rPr>
          <w:rFonts w:ascii="Tahoma" w:hAnsi="Tahoma" w:cs="Tahoma"/>
        </w:rPr>
        <w:t xml:space="preserve">kavcijsko zavarovanje </w:t>
      </w:r>
    </w:p>
    <w:p w14:paraId="15ACD271" w14:textId="77777777" w:rsidR="002A4426" w:rsidRPr="00451CB9" w:rsidRDefault="00AF6136" w:rsidP="0063302D">
      <w:pPr>
        <w:keepNext/>
        <w:keepLines/>
        <w:jc w:val="both"/>
        <w:rPr>
          <w:rFonts w:ascii="Tahoma" w:hAnsi="Tahoma" w:cs="Tahoma"/>
        </w:rPr>
      </w:pPr>
      <w:r w:rsidRPr="000E4408">
        <w:rPr>
          <w:rFonts w:ascii="Tahoma" w:hAnsi="Tahoma" w:cs="Tahoma"/>
          <w:b/>
          <w:u w:val="single"/>
        </w:rPr>
        <w:t xml:space="preserve">v višini </w:t>
      </w:r>
      <w:r w:rsidR="00B23FAA">
        <w:rPr>
          <w:rFonts w:ascii="Tahoma" w:hAnsi="Tahoma" w:cs="Tahoma"/>
          <w:b/>
          <w:u w:val="single"/>
        </w:rPr>
        <w:t>45</w:t>
      </w:r>
      <w:r w:rsidR="00845BE9" w:rsidRPr="000E4408">
        <w:rPr>
          <w:rFonts w:ascii="Tahoma" w:hAnsi="Tahoma" w:cs="Tahoma"/>
          <w:b/>
          <w:u w:val="single"/>
        </w:rPr>
        <w:t>.000</w:t>
      </w:r>
      <w:r w:rsidR="00056E74">
        <w:rPr>
          <w:rFonts w:ascii="Tahoma" w:hAnsi="Tahoma" w:cs="Tahoma"/>
          <w:b/>
          <w:u w:val="single"/>
        </w:rPr>
        <w:t>,00</w:t>
      </w:r>
      <w:r w:rsidR="00845BE9" w:rsidRPr="000E4408">
        <w:rPr>
          <w:rFonts w:ascii="Tahoma" w:hAnsi="Tahoma" w:cs="Tahoma"/>
          <w:b/>
          <w:u w:val="single"/>
        </w:rPr>
        <w:t xml:space="preserve"> EUR</w:t>
      </w:r>
      <w:r w:rsidR="00845BE9">
        <w:rPr>
          <w:rFonts w:ascii="Tahoma" w:hAnsi="Tahoma" w:cs="Tahoma"/>
        </w:rPr>
        <w:t xml:space="preserve"> </w:t>
      </w:r>
      <w:r w:rsidR="002A4426" w:rsidRPr="00451CB9">
        <w:rPr>
          <w:rFonts w:ascii="Tahoma" w:hAnsi="Tahoma" w:cs="Tahoma"/>
        </w:rPr>
        <w:t xml:space="preserve">in z dobo veljavnosti </w:t>
      </w:r>
      <w:r w:rsidR="00451CB9" w:rsidRPr="00451CB9">
        <w:rPr>
          <w:rFonts w:ascii="Tahoma" w:hAnsi="Tahoma" w:cs="Tahoma"/>
        </w:rPr>
        <w:t>ponudbe oziroma do predložitve zavarovanja za dobro izvedbo obveznosti po okvirnem sporazumu.</w:t>
      </w:r>
    </w:p>
    <w:p w14:paraId="2211E6DF" w14:textId="77777777" w:rsidR="002A4426" w:rsidRDefault="002A4426" w:rsidP="0063302D">
      <w:pPr>
        <w:keepNext/>
        <w:keepLines/>
        <w:jc w:val="both"/>
        <w:rPr>
          <w:rFonts w:ascii="Tahoma" w:hAnsi="Tahoma" w:cs="Tahoma"/>
          <w:i/>
        </w:rPr>
      </w:pPr>
    </w:p>
    <w:p w14:paraId="23D2C27B" w14:textId="77777777" w:rsidR="00AF6136" w:rsidRDefault="00AF6136" w:rsidP="0063302D">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677BB31F" w14:textId="77777777" w:rsidR="00AF6136" w:rsidRPr="00C73DA4" w:rsidRDefault="00AF6136" w:rsidP="0063302D">
      <w:pPr>
        <w:keepNext/>
        <w:keepLines/>
        <w:jc w:val="both"/>
        <w:rPr>
          <w:rFonts w:ascii="Tahoma" w:hAnsi="Tahoma" w:cs="Tahoma"/>
        </w:rPr>
      </w:pPr>
    </w:p>
    <w:p w14:paraId="0F93AAEE" w14:textId="3E31F8DF" w:rsidR="00AF6136" w:rsidRPr="00C73DA4" w:rsidRDefault="00AF6136" w:rsidP="0063302D">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Pr>
          <w:rFonts w:ascii="Tahoma" w:hAnsi="Tahoma" w:cs="Tahoma"/>
          <w:u w:val="single"/>
        </w:rPr>
        <w:t>J</w:t>
      </w:r>
      <w:r w:rsidR="00B92A42">
        <w:rPr>
          <w:rFonts w:ascii="Tahoma" w:hAnsi="Tahoma" w:cs="Tahoma"/>
          <w:u w:val="single"/>
        </w:rPr>
        <w:t xml:space="preserve">AVNO </w:t>
      </w:r>
      <w:r>
        <w:rPr>
          <w:rFonts w:ascii="Tahoma" w:hAnsi="Tahoma" w:cs="Tahoma"/>
          <w:u w:val="single"/>
        </w:rPr>
        <w:t>P</w:t>
      </w:r>
      <w:r w:rsidR="00B92A42">
        <w:rPr>
          <w:rFonts w:ascii="Tahoma" w:hAnsi="Tahoma" w:cs="Tahoma"/>
          <w:u w:val="single"/>
        </w:rPr>
        <w:t>ODJETJE</w:t>
      </w:r>
      <w:r>
        <w:rPr>
          <w:rFonts w:ascii="Tahoma" w:hAnsi="Tahoma" w:cs="Tahoma"/>
          <w:u w:val="single"/>
        </w:rPr>
        <w:t xml:space="preserve"> VO</w:t>
      </w:r>
      <w:r w:rsidR="00B92A42">
        <w:rPr>
          <w:rFonts w:ascii="Tahoma" w:hAnsi="Tahoma" w:cs="Tahoma"/>
          <w:u w:val="single"/>
        </w:rPr>
        <w:t xml:space="preserve">DOVOD </w:t>
      </w:r>
      <w:r>
        <w:rPr>
          <w:rFonts w:ascii="Tahoma" w:hAnsi="Tahoma" w:cs="Tahoma"/>
          <w:u w:val="single"/>
        </w:rPr>
        <w:t>KA</w:t>
      </w:r>
      <w:r w:rsidR="00B92A42">
        <w:rPr>
          <w:rFonts w:ascii="Tahoma" w:hAnsi="Tahoma" w:cs="Tahoma"/>
          <w:u w:val="single"/>
        </w:rPr>
        <w:t>NALIZACIJA</w:t>
      </w:r>
      <w:r>
        <w:rPr>
          <w:rFonts w:ascii="Tahoma" w:hAnsi="Tahoma" w:cs="Tahoma"/>
          <w:u w:val="single"/>
        </w:rPr>
        <w:t xml:space="preserve">  SNAGA d.o.o., Vodovodna cesta 90</w:t>
      </w:r>
      <w:r w:rsidRPr="00C73DA4">
        <w:rPr>
          <w:rFonts w:ascii="Tahoma" w:hAnsi="Tahoma" w:cs="Tahoma"/>
          <w:u w:val="single"/>
        </w:rPr>
        <w:t>, 1000 Ljubljana</w:t>
      </w:r>
      <w:r w:rsidRPr="00C73DA4">
        <w:rPr>
          <w:rFonts w:ascii="Tahoma" w:hAnsi="Tahoma" w:cs="Tahoma"/>
        </w:rPr>
        <w:t>.</w:t>
      </w:r>
    </w:p>
    <w:p w14:paraId="2F113598" w14:textId="77777777" w:rsidR="00AF6136" w:rsidRPr="00C73DA4" w:rsidRDefault="00AF6136" w:rsidP="0063302D">
      <w:pPr>
        <w:keepNext/>
        <w:keepLines/>
        <w:jc w:val="both"/>
        <w:rPr>
          <w:rFonts w:ascii="Tahoma" w:hAnsi="Tahoma" w:cs="Tahoma"/>
        </w:rPr>
      </w:pPr>
      <w:r w:rsidRPr="00C73DA4">
        <w:rPr>
          <w:rFonts w:ascii="Tahoma" w:hAnsi="Tahoma" w:cs="Tahoma"/>
        </w:rPr>
        <w:t xml:space="preserve"> </w:t>
      </w:r>
    </w:p>
    <w:p w14:paraId="4241C67C" w14:textId="77777777" w:rsidR="0001373F" w:rsidRDefault="0001373F" w:rsidP="0063302D">
      <w:pPr>
        <w:keepNext/>
        <w:keepLines/>
        <w:jc w:val="both"/>
        <w:rPr>
          <w:rFonts w:ascii="Tahoma" w:hAnsi="Tahoma" w:cs="Tahoma"/>
        </w:rPr>
      </w:pPr>
      <w:r>
        <w:rPr>
          <w:rFonts w:ascii="Tahoma" w:hAnsi="Tahoma" w:cs="Tahoma"/>
        </w:rPr>
        <w:t>Zavarovanje resnosti ponudbe se lahko unovči iz naslednjih razlogov:</w:t>
      </w:r>
    </w:p>
    <w:p w14:paraId="70685AB6" w14:textId="77777777" w:rsidR="0001373F" w:rsidRPr="00C73DA4" w:rsidRDefault="0001373F" w:rsidP="0063302D">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6E6CE5E2" w14:textId="77777777" w:rsidR="0001373F" w:rsidRPr="00C73DA4" w:rsidRDefault="0001373F" w:rsidP="0063302D">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okvirnega sporazuma</w:t>
      </w:r>
      <w:r w:rsidRPr="00C73DA4">
        <w:rPr>
          <w:rFonts w:ascii="Tahoma" w:hAnsi="Tahoma" w:cs="Tahoma"/>
          <w:lang w:eastAsia="en-US"/>
        </w:rPr>
        <w:t>; ali</w:t>
      </w:r>
    </w:p>
    <w:p w14:paraId="62BC1359" w14:textId="77777777" w:rsidR="0001373F" w:rsidRPr="00C73DA4" w:rsidRDefault="0001373F" w:rsidP="0063302D">
      <w:pPr>
        <w:keepNext/>
        <w:keepLines/>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643F2E19" w14:textId="77777777" w:rsidR="0001373F" w:rsidRDefault="0001373F" w:rsidP="0063302D">
      <w:pPr>
        <w:keepNext/>
        <w:keepLines/>
        <w:jc w:val="both"/>
        <w:rPr>
          <w:rFonts w:ascii="Tahoma" w:hAnsi="Tahoma" w:cs="Tahoma"/>
        </w:rPr>
      </w:pPr>
    </w:p>
    <w:p w14:paraId="66D85D15" w14:textId="77777777" w:rsidR="0001373F" w:rsidRDefault="0001373F" w:rsidP="0063302D">
      <w:pPr>
        <w:keepNext/>
        <w:keepLines/>
        <w:jc w:val="both"/>
        <w:rPr>
          <w:rFonts w:ascii="Tahoma" w:hAnsi="Tahoma" w:cs="Tahoma"/>
        </w:rPr>
      </w:pPr>
      <w:r>
        <w:rPr>
          <w:rFonts w:ascii="Tahoma" w:hAnsi="Tahoma" w:cs="Tahoma"/>
        </w:rPr>
        <w:t xml:space="preserve">Šteje se, da izbrani ponudnik na poziv naročnika ni podpisal okvirnega sporazuma, v kolikor izbrani ponudnik </w:t>
      </w:r>
      <w:r w:rsidRPr="00295F9E">
        <w:rPr>
          <w:rFonts w:ascii="Tahoma" w:hAnsi="Tahoma" w:cs="Tahoma"/>
        </w:rPr>
        <w:t xml:space="preserve">podpisanega </w:t>
      </w:r>
      <w:r>
        <w:rPr>
          <w:rFonts w:ascii="Tahoma" w:hAnsi="Tahoma" w:cs="Tahoma"/>
        </w:rPr>
        <w:t>okvirnega sporazuma</w:t>
      </w:r>
      <w:r w:rsidRPr="00295F9E">
        <w:rPr>
          <w:rFonts w:ascii="Tahoma" w:hAnsi="Tahoma" w:cs="Tahoma"/>
        </w:rPr>
        <w:t xml:space="preserv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okvirnega sporazuma </w:t>
      </w:r>
      <w:r w:rsidRPr="00295F9E">
        <w:rPr>
          <w:rFonts w:ascii="Tahoma" w:hAnsi="Tahoma" w:cs="Tahoma"/>
        </w:rPr>
        <w:t>v podpis.</w:t>
      </w:r>
      <w:r>
        <w:rPr>
          <w:rFonts w:ascii="Tahoma" w:hAnsi="Tahoma" w:cs="Tahoma"/>
        </w:rPr>
        <w:t xml:space="preserve"> </w:t>
      </w:r>
    </w:p>
    <w:p w14:paraId="1577CCF7" w14:textId="77777777" w:rsidR="0001373F" w:rsidRDefault="0001373F" w:rsidP="0063302D">
      <w:pPr>
        <w:keepNext/>
        <w:keepLines/>
        <w:jc w:val="both"/>
        <w:rPr>
          <w:rFonts w:ascii="Tahoma" w:hAnsi="Tahoma" w:cs="Tahoma"/>
        </w:rPr>
      </w:pPr>
    </w:p>
    <w:p w14:paraId="2FFEED82" w14:textId="77777777" w:rsidR="0001373F" w:rsidRDefault="0001373F" w:rsidP="0063302D">
      <w:pPr>
        <w:keepNext/>
        <w:keepLines/>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w:t>
      </w:r>
      <w:r w:rsidRPr="001B6A28">
        <w:rPr>
          <w:rFonts w:ascii="Tahoma" w:hAnsi="Tahoma" w:cs="Tahoma"/>
          <w:lang w:eastAsia="en-US"/>
        </w:rPr>
        <w:t>tč. 4.3 razpisne dokumentacije</w:t>
      </w:r>
      <w:r>
        <w:rPr>
          <w:rFonts w:ascii="Tahoma" w:hAnsi="Tahoma" w:cs="Tahoma"/>
          <w:lang w:eastAsia="en-US"/>
        </w:rPr>
        <w:t xml:space="preserve"> oziroma določili okvirnega sporazuma.</w:t>
      </w:r>
    </w:p>
    <w:p w14:paraId="61EA5C88" w14:textId="77777777" w:rsidR="00AF6136" w:rsidRDefault="00AF6136" w:rsidP="0063302D">
      <w:pPr>
        <w:keepNext/>
        <w:keepLines/>
        <w:jc w:val="both"/>
        <w:rPr>
          <w:rFonts w:ascii="Tahoma" w:hAnsi="Tahoma" w:cs="Tahoma"/>
        </w:rPr>
      </w:pPr>
    </w:p>
    <w:p w14:paraId="76ECB21B" w14:textId="77777777" w:rsidR="00AF6136" w:rsidRDefault="00AF6136" w:rsidP="0063302D">
      <w:pPr>
        <w:keepNext/>
        <w:keepLines/>
        <w:jc w:val="both"/>
        <w:rPr>
          <w:rFonts w:ascii="Tahoma" w:hAnsi="Tahoma" w:cs="Tahoma"/>
        </w:rPr>
      </w:pPr>
      <w:r w:rsidRPr="006A1BB3">
        <w:rPr>
          <w:rFonts w:ascii="Tahoma" w:hAnsi="Tahoma" w:cs="Tahoma"/>
        </w:rPr>
        <w:t xml:space="preserve">Vzorec bančne garancije je priložen v </w:t>
      </w:r>
      <w:r w:rsidRPr="00313C14">
        <w:rPr>
          <w:rFonts w:ascii="Tahoma" w:hAnsi="Tahoma" w:cs="Tahoma"/>
        </w:rPr>
        <w:t>Prilogi 9/1</w:t>
      </w:r>
      <w:r w:rsidRPr="006A1BB3">
        <w:rPr>
          <w:rFonts w:ascii="Tahoma" w:hAnsi="Tahoma" w:cs="Tahoma"/>
        </w:rPr>
        <w:t>.</w:t>
      </w:r>
      <w:r w:rsidR="00112C33">
        <w:rPr>
          <w:rFonts w:ascii="Tahoma" w:hAnsi="Tahoma" w:cs="Tahoma"/>
        </w:rPr>
        <w:t xml:space="preserve"> </w:t>
      </w:r>
      <w:r w:rsidR="002D1FAE">
        <w:rPr>
          <w:rFonts w:ascii="Tahoma" w:hAnsi="Tahoma" w:cs="Tahoma"/>
        </w:rPr>
        <w:t>G</w:t>
      </w:r>
      <w:r w:rsidR="002D1FAE" w:rsidRPr="005D654E">
        <w:rPr>
          <w:rFonts w:ascii="Tahoma" w:hAnsi="Tahoma" w:cs="Tahoma"/>
        </w:rPr>
        <w:t>arancija je lahko izdana tudi v obliki kavcijskega zavarovanja, izdanega s strani zavarovalnic</w:t>
      </w:r>
      <w:r w:rsidR="002D1FAE">
        <w:rPr>
          <w:rFonts w:ascii="Tahoma" w:hAnsi="Tahoma" w:cs="Tahoma"/>
        </w:rPr>
        <w:t>e</w:t>
      </w:r>
      <w:r w:rsidR="002D1FAE" w:rsidRPr="005D654E">
        <w:rPr>
          <w:rFonts w:ascii="Tahoma" w:hAnsi="Tahoma" w:cs="Tahoma"/>
        </w:rPr>
        <w:t>.</w:t>
      </w:r>
      <w:r w:rsidR="002D1FAE">
        <w:rPr>
          <w:rFonts w:ascii="Tahoma" w:hAnsi="Tahoma" w:cs="Tahoma"/>
        </w:rPr>
        <w:t xml:space="preserve"> </w:t>
      </w:r>
      <w:r w:rsidR="00112C33">
        <w:rPr>
          <w:rFonts w:ascii="Tahoma" w:hAnsi="Tahoma" w:cs="Tahoma"/>
        </w:rPr>
        <w:t>Morebitno kavcijsko zavarovanje ne sme odstopati od vzorca bančne garancije</w:t>
      </w:r>
      <w:r w:rsidR="002D1FAE">
        <w:rPr>
          <w:rFonts w:ascii="Tahoma" w:hAnsi="Tahoma" w:cs="Tahoma"/>
        </w:rPr>
        <w:t xml:space="preserve"> (po vsebini mora biti enako vzorcu bančne garancije)</w:t>
      </w:r>
      <w:r w:rsidR="00112C33">
        <w:rPr>
          <w:rFonts w:ascii="Tahoma" w:hAnsi="Tahoma" w:cs="Tahoma"/>
        </w:rPr>
        <w:t>.</w:t>
      </w:r>
    </w:p>
    <w:p w14:paraId="7179BACE" w14:textId="77777777" w:rsidR="00752313" w:rsidRDefault="00752313" w:rsidP="0063302D">
      <w:pPr>
        <w:keepNext/>
        <w:keepLines/>
        <w:jc w:val="both"/>
        <w:rPr>
          <w:rFonts w:ascii="Tahoma" w:hAnsi="Tahoma" w:cs="Tahoma"/>
        </w:rPr>
      </w:pPr>
    </w:p>
    <w:p w14:paraId="66005A8F" w14:textId="77777777" w:rsidR="00357AF8" w:rsidRPr="00C8579C" w:rsidRDefault="00357AF8" w:rsidP="0063302D">
      <w:pPr>
        <w:keepNext/>
        <w:keepLines/>
        <w:numPr>
          <w:ilvl w:val="1"/>
          <w:numId w:val="2"/>
        </w:numPr>
        <w:jc w:val="both"/>
        <w:rPr>
          <w:rFonts w:ascii="Tahoma" w:hAnsi="Tahoma" w:cs="Tahoma"/>
          <w:b/>
        </w:rPr>
      </w:pPr>
      <w:r w:rsidRPr="00C8579C">
        <w:rPr>
          <w:rFonts w:ascii="Tahoma" w:hAnsi="Tahoma" w:cs="Tahoma"/>
          <w:b/>
        </w:rPr>
        <w:t>Zavarovanje dobre izvedbe obveznosti</w:t>
      </w:r>
    </w:p>
    <w:p w14:paraId="369F052E" w14:textId="77777777" w:rsidR="00357AF8" w:rsidRPr="00C8579C" w:rsidRDefault="00357AF8" w:rsidP="0063302D">
      <w:pPr>
        <w:keepNext/>
        <w:keepLines/>
        <w:jc w:val="both"/>
        <w:rPr>
          <w:rFonts w:ascii="Tahoma" w:hAnsi="Tahoma" w:cs="Tahoma"/>
          <w:color w:val="FF0000"/>
        </w:rPr>
      </w:pPr>
    </w:p>
    <w:p w14:paraId="0D967867" w14:textId="77777777" w:rsidR="002D1FAE" w:rsidRPr="005D654E" w:rsidRDefault="002D1FAE" w:rsidP="0063302D">
      <w:pPr>
        <w:pStyle w:val="Pripombabesedilo"/>
        <w:keepNext/>
        <w:keepLines/>
        <w:jc w:val="both"/>
        <w:rPr>
          <w:rFonts w:ascii="Tahoma" w:hAnsi="Tahoma" w:cs="Tahoma"/>
          <w:strike/>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lang w:val="sl-SI"/>
        </w:rPr>
        <w:t xml:space="preserve"> koledarskih</w:t>
      </w:r>
      <w:r w:rsidRPr="005D654E">
        <w:rPr>
          <w:rFonts w:ascii="Tahoma" w:hAnsi="Tahoma" w:cs="Tahoma"/>
        </w:rPr>
        <w:t xml:space="preserve"> dni od sklenitve okvirnega sporazuma, predložiti naročniku </w:t>
      </w:r>
      <w:r>
        <w:rPr>
          <w:rFonts w:ascii="Tahoma" w:hAnsi="Tahoma" w:cs="Tahoma"/>
          <w:lang w:val="sl-SI"/>
        </w:rPr>
        <w:t xml:space="preserve">izvirnik </w:t>
      </w:r>
      <w:r w:rsidRPr="005D654E">
        <w:rPr>
          <w:rFonts w:ascii="Tahoma" w:hAnsi="Tahoma" w:cs="Tahoma"/>
        </w:rPr>
        <w:t>bančn</w:t>
      </w:r>
      <w:r>
        <w:rPr>
          <w:rFonts w:ascii="Tahoma" w:hAnsi="Tahoma" w:cs="Tahoma"/>
          <w:lang w:val="sl-SI"/>
        </w:rPr>
        <w:t>e</w:t>
      </w:r>
      <w:r w:rsidRPr="005D654E">
        <w:rPr>
          <w:rFonts w:ascii="Tahoma" w:hAnsi="Tahoma" w:cs="Tahoma"/>
        </w:rPr>
        <w:t xml:space="preserve"> garancij</w:t>
      </w:r>
      <w:r>
        <w:rPr>
          <w:rFonts w:ascii="Tahoma" w:hAnsi="Tahoma" w:cs="Tahoma"/>
          <w:lang w:val="sl-SI"/>
        </w:rPr>
        <w:t>e ali kavcijskega zavarovanja</w:t>
      </w:r>
      <w:r w:rsidRPr="005D654E">
        <w:rPr>
          <w:rFonts w:ascii="Tahoma" w:hAnsi="Tahoma" w:cs="Tahoma"/>
        </w:rPr>
        <w:t xml:space="preserve"> za zavarovanje dobre izvedbe obveznosti iz okvirnega sporazuma v </w:t>
      </w:r>
      <w:r w:rsidRPr="00110CA3">
        <w:rPr>
          <w:rFonts w:ascii="Tahoma" w:hAnsi="Tahoma" w:cs="Tahoma"/>
        </w:rPr>
        <w:t xml:space="preserve">višini </w:t>
      </w:r>
      <w:r w:rsidR="006B4E8F">
        <w:rPr>
          <w:rFonts w:ascii="Tahoma" w:hAnsi="Tahoma" w:cs="Tahoma"/>
          <w:lang w:val="sl-SI"/>
        </w:rPr>
        <w:t>10</w:t>
      </w:r>
      <w:r w:rsidR="006B4E8F" w:rsidRPr="00110CA3">
        <w:rPr>
          <w:rFonts w:ascii="Tahoma" w:hAnsi="Tahoma" w:cs="Tahoma"/>
          <w:lang w:val="sl-SI"/>
        </w:rPr>
        <w:t xml:space="preserve"> </w:t>
      </w:r>
      <w:r w:rsidRPr="00110CA3">
        <w:rPr>
          <w:rFonts w:ascii="Tahoma" w:hAnsi="Tahoma" w:cs="Tahoma"/>
          <w:lang w:val="sl-SI"/>
        </w:rPr>
        <w:t>% (</w:t>
      </w:r>
      <w:r w:rsidR="000E4408">
        <w:rPr>
          <w:rFonts w:ascii="Tahoma" w:hAnsi="Tahoma" w:cs="Tahoma"/>
          <w:lang w:val="sl-SI"/>
        </w:rPr>
        <w:t xml:space="preserve">deset </w:t>
      </w:r>
      <w:r w:rsidRPr="00110CA3">
        <w:rPr>
          <w:rFonts w:ascii="Tahoma" w:hAnsi="Tahoma" w:cs="Tahoma"/>
          <w:lang w:val="sl-SI"/>
        </w:rPr>
        <w:t>odstotkov)</w:t>
      </w:r>
      <w:r>
        <w:rPr>
          <w:rFonts w:ascii="Tahoma" w:hAnsi="Tahoma" w:cs="Tahoma"/>
          <w:lang w:val="sl-SI"/>
        </w:rPr>
        <w:t xml:space="preserve"> vrednosti okvirnega sporazuma brez DDV in </w:t>
      </w:r>
      <w:r w:rsidRPr="005D654E">
        <w:rPr>
          <w:rFonts w:ascii="Tahoma" w:hAnsi="Tahoma" w:cs="Tahoma"/>
        </w:rPr>
        <w:t>z dobo veljavnosti še najmanj 30 dni po preteku veljavnosti okvirnega sporazuma.</w:t>
      </w:r>
      <w:r>
        <w:rPr>
          <w:rFonts w:ascii="Tahoma" w:hAnsi="Tahoma" w:cs="Tahoma"/>
        </w:rPr>
        <w:t xml:space="preserve"> </w:t>
      </w:r>
    </w:p>
    <w:p w14:paraId="6095ADDB" w14:textId="77777777" w:rsidR="002D1FAE" w:rsidRPr="005D654E" w:rsidRDefault="002D1FAE" w:rsidP="0063302D">
      <w:pPr>
        <w:keepNext/>
        <w:keepLines/>
        <w:jc w:val="both"/>
        <w:rPr>
          <w:rFonts w:ascii="Tahoma" w:hAnsi="Tahoma" w:cs="Tahoma"/>
        </w:rPr>
      </w:pPr>
    </w:p>
    <w:p w14:paraId="693B8B5D" w14:textId="77777777" w:rsidR="002D1FAE" w:rsidRDefault="002D1FAE" w:rsidP="0063302D">
      <w:pPr>
        <w:keepNext/>
        <w:keepLines/>
        <w:jc w:val="both"/>
        <w:rPr>
          <w:rFonts w:ascii="Tahoma" w:hAnsi="Tahoma" w:cs="Tahoma"/>
        </w:rPr>
      </w:pPr>
      <w:r w:rsidRPr="00772523">
        <w:rPr>
          <w:rFonts w:ascii="Tahoma" w:hAnsi="Tahoma" w:cs="Tahoma"/>
        </w:rPr>
        <w:t>V kolikor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14:paraId="2C5E62B3" w14:textId="77777777" w:rsidR="001E0C11" w:rsidRDefault="001E0C11" w:rsidP="0063302D">
      <w:pPr>
        <w:keepNext/>
        <w:keepLines/>
        <w:jc w:val="both"/>
        <w:rPr>
          <w:rFonts w:ascii="Tahoma" w:hAnsi="Tahoma" w:cs="Tahoma"/>
        </w:rPr>
      </w:pPr>
    </w:p>
    <w:p w14:paraId="3BFD46CB" w14:textId="77777777" w:rsidR="002D1FAE" w:rsidRDefault="002D1FAE" w:rsidP="0063302D">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okvirnega sporazuma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obveznosti po okvirnem sporazumu v višini</w:t>
      </w:r>
      <w:r w:rsidR="000E4408">
        <w:rPr>
          <w:rFonts w:ascii="Tahoma" w:hAnsi="Tahoma" w:cs="Tahoma"/>
        </w:rPr>
        <w:t xml:space="preserve">, </w:t>
      </w:r>
      <w:r>
        <w:rPr>
          <w:rFonts w:ascii="Tahoma" w:hAnsi="Tahoma" w:cs="Tahoma"/>
        </w:rPr>
        <w:t xml:space="preserve"> </w:t>
      </w:r>
      <w:r w:rsidRPr="005C28A5">
        <w:rPr>
          <w:rFonts w:ascii="Tahoma" w:hAnsi="Tahoma" w:cs="Tahoma"/>
        </w:rPr>
        <w:t>kot je opredeljeno v zgornji tabeli</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okvirnega sporazuma in velja, da okvirni sporazum ni bil nikoli sklenjen. </w:t>
      </w:r>
      <w:r w:rsidRPr="00083AEA">
        <w:rPr>
          <w:rFonts w:ascii="Tahoma" w:hAnsi="Tahoma" w:cs="Tahoma"/>
        </w:rPr>
        <w:t>V tem primeru bo naročnik unovčil zavarovanje resnosti ponudbe, brez kakršnekoli obveznosti do izvajalca.</w:t>
      </w:r>
    </w:p>
    <w:p w14:paraId="7E91A472" w14:textId="77777777" w:rsidR="002D1FAE" w:rsidRPr="005D654E" w:rsidRDefault="002D1FAE" w:rsidP="0063302D">
      <w:pPr>
        <w:keepNext/>
        <w:keepLines/>
        <w:jc w:val="both"/>
        <w:rPr>
          <w:rFonts w:ascii="Tahoma" w:hAnsi="Tahoma" w:cs="Tahoma"/>
        </w:rPr>
      </w:pPr>
    </w:p>
    <w:p w14:paraId="345EAD4A" w14:textId="77777777" w:rsidR="002D1FAE" w:rsidRDefault="002D1FAE" w:rsidP="0063302D">
      <w:pPr>
        <w:keepNext/>
        <w:keepLines/>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15BDA493" w14:textId="77777777" w:rsidR="002D1FAE" w:rsidRPr="001679B4" w:rsidRDefault="002D1FAE" w:rsidP="0063302D">
      <w:pPr>
        <w:keepNext/>
        <w:keepLines/>
        <w:numPr>
          <w:ilvl w:val="1"/>
          <w:numId w:val="2"/>
        </w:numPr>
        <w:jc w:val="both"/>
        <w:rPr>
          <w:rFonts w:ascii="Tahoma" w:hAnsi="Tahoma" w:cs="Tahoma"/>
          <w:b/>
        </w:rPr>
      </w:pPr>
      <w:r>
        <w:rPr>
          <w:rFonts w:ascii="Tahoma" w:hAnsi="Tahoma" w:cs="Tahoma"/>
          <w:b/>
        </w:rPr>
        <w:lastRenderedPageBreak/>
        <w:t>Dodatna zavarovanja</w:t>
      </w:r>
    </w:p>
    <w:p w14:paraId="275F55A0" w14:textId="77777777" w:rsidR="002D1FAE" w:rsidRPr="001679B4" w:rsidRDefault="002D1FAE" w:rsidP="0063302D">
      <w:pPr>
        <w:keepNext/>
        <w:keepLines/>
        <w:jc w:val="both"/>
        <w:rPr>
          <w:rFonts w:ascii="Tahoma" w:hAnsi="Tahoma" w:cs="Tahoma"/>
        </w:rPr>
      </w:pPr>
    </w:p>
    <w:p w14:paraId="0F6493C6" w14:textId="77777777" w:rsidR="002D1FAE" w:rsidRDefault="002D1FAE" w:rsidP="0063302D">
      <w:pPr>
        <w:keepNext/>
        <w:keepLines/>
        <w:jc w:val="both"/>
        <w:rPr>
          <w:rFonts w:ascii="Tahoma" w:hAnsi="Tahoma" w:cs="Tahoma"/>
        </w:rPr>
      </w:pPr>
      <w:r w:rsidRPr="00645EF5">
        <w:rPr>
          <w:rFonts w:ascii="Tahoma" w:hAnsi="Tahoma" w:cs="Tahoma"/>
        </w:rPr>
        <w:t>V primeru zahteve Agencije Republike Slovenije za okolje (v nadaljevanju: ARSO)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14:paraId="2085D2B2" w14:textId="77777777" w:rsidR="004E252F" w:rsidRDefault="004E252F" w:rsidP="0063302D">
      <w:pPr>
        <w:keepNext/>
        <w:keepLines/>
        <w:jc w:val="both"/>
        <w:rPr>
          <w:rFonts w:ascii="Tahoma" w:hAnsi="Tahoma" w:cs="Tahoma"/>
        </w:rPr>
      </w:pPr>
    </w:p>
    <w:p w14:paraId="48F0C03E" w14:textId="77777777" w:rsidR="00112D9C" w:rsidRPr="00C8579C" w:rsidRDefault="00112D9C" w:rsidP="0063302D">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570BF299" w14:textId="77777777" w:rsidR="00873008" w:rsidRDefault="00873008" w:rsidP="0063302D">
      <w:pPr>
        <w:keepNext/>
        <w:keepLines/>
        <w:jc w:val="both"/>
        <w:rPr>
          <w:rFonts w:ascii="Tahoma" w:hAnsi="Tahoma" w:cs="Tahoma"/>
          <w:b/>
          <w:lang w:val="x-none"/>
        </w:rPr>
      </w:pPr>
    </w:p>
    <w:p w14:paraId="0066BCE4" w14:textId="77777777" w:rsidR="00895645" w:rsidRPr="000E4408" w:rsidRDefault="00895645" w:rsidP="0063302D">
      <w:pPr>
        <w:keepNext/>
        <w:keepLines/>
        <w:numPr>
          <w:ilvl w:val="1"/>
          <w:numId w:val="2"/>
        </w:numPr>
        <w:jc w:val="both"/>
        <w:rPr>
          <w:rFonts w:ascii="Tahoma" w:hAnsi="Tahoma" w:cs="Tahoma"/>
          <w:b/>
        </w:rPr>
      </w:pPr>
      <w:r w:rsidRPr="00845BE9">
        <w:rPr>
          <w:rFonts w:ascii="Tahoma" w:hAnsi="Tahoma" w:cs="Tahoma"/>
          <w:b/>
        </w:rPr>
        <w:t xml:space="preserve">Merilo za izbiro ponudnikov </w:t>
      </w:r>
    </w:p>
    <w:p w14:paraId="00691A20" w14:textId="77777777" w:rsidR="000E4408" w:rsidRDefault="000E4408" w:rsidP="0063302D">
      <w:pPr>
        <w:pStyle w:val="Default"/>
        <w:keepNext/>
        <w:keepLines/>
        <w:jc w:val="both"/>
        <w:rPr>
          <w:rFonts w:ascii="Tahoma" w:hAnsi="Tahoma" w:cs="Tahoma"/>
          <w:sz w:val="20"/>
        </w:rPr>
      </w:pPr>
    </w:p>
    <w:p w14:paraId="5B1BDFF1" w14:textId="77777777" w:rsidR="00895645" w:rsidRPr="00B25896" w:rsidRDefault="00895645" w:rsidP="0063302D">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najnižja ponudbena cena brez DDV, in sicer najnižja cena na enoto mere brez DDV (tj. EUR/tono)</w:t>
      </w:r>
      <w:r w:rsidR="006B4E8F">
        <w:rPr>
          <w:rFonts w:ascii="Tahoma" w:hAnsi="Tahoma" w:cs="Tahoma"/>
          <w:b/>
          <w:sz w:val="20"/>
        </w:rPr>
        <w:t>, navedena v Prilogi 2</w:t>
      </w:r>
      <w:r w:rsidR="00B23FAA">
        <w:rPr>
          <w:rFonts w:ascii="Tahoma" w:hAnsi="Tahoma" w:cs="Tahoma"/>
          <w:b/>
          <w:sz w:val="20"/>
        </w:rPr>
        <w:t>/1</w:t>
      </w:r>
      <w:r w:rsidR="006B4E8F">
        <w:rPr>
          <w:rFonts w:ascii="Tahoma" w:hAnsi="Tahoma" w:cs="Tahoma"/>
          <w:b/>
          <w:sz w:val="20"/>
        </w:rPr>
        <w:t xml:space="preserve"> </w:t>
      </w:r>
      <w:r w:rsidR="006B4E8F" w:rsidRPr="00C8579C">
        <w:rPr>
          <w:rFonts w:ascii="Tahoma" w:hAnsi="Tahoma" w:cs="Tahoma"/>
          <w:b/>
          <w:sz w:val="20"/>
        </w:rPr>
        <w:t>»PONUDBA«</w:t>
      </w:r>
      <w:r w:rsidR="006B4E8F" w:rsidRPr="00C8579C">
        <w:rPr>
          <w:rFonts w:ascii="Tahoma" w:hAnsi="Tahoma" w:cs="Tahoma"/>
          <w:sz w:val="20"/>
        </w:rPr>
        <w:t>.</w:t>
      </w:r>
      <w:r w:rsidRPr="00B25896">
        <w:rPr>
          <w:rFonts w:ascii="Tahoma" w:hAnsi="Tahoma" w:cs="Tahoma"/>
          <w:sz w:val="20"/>
        </w:rPr>
        <w:t xml:space="preserve"> </w:t>
      </w:r>
    </w:p>
    <w:p w14:paraId="576B101B" w14:textId="77777777" w:rsidR="00895645" w:rsidRDefault="00895645" w:rsidP="0063302D">
      <w:pPr>
        <w:keepNext/>
        <w:keepLines/>
        <w:jc w:val="both"/>
        <w:rPr>
          <w:rFonts w:ascii="Tahoma" w:hAnsi="Tahoma" w:cs="Tahoma"/>
        </w:rPr>
      </w:pPr>
    </w:p>
    <w:p w14:paraId="11F81E07" w14:textId="7B7281C9" w:rsidR="006B4E8F" w:rsidRDefault="006B4E8F" w:rsidP="0063302D">
      <w:pPr>
        <w:keepNext/>
        <w:keepLines/>
        <w:jc w:val="both"/>
        <w:rPr>
          <w:rFonts w:ascii="Tahoma" w:hAnsi="Tahoma" w:cs="Tahoma"/>
        </w:rPr>
      </w:pPr>
      <w:r w:rsidRPr="006B4E8F">
        <w:rPr>
          <w:rFonts w:ascii="Tahoma" w:hAnsi="Tahoma" w:cs="Tahoma"/>
        </w:rPr>
        <w:t>Ponudnik lahko odda ponudbo samo za celotno okvirno količino.</w:t>
      </w:r>
      <w:r w:rsidRPr="00172875">
        <w:rPr>
          <w:rFonts w:ascii="Tahoma" w:hAnsi="Tahoma" w:cs="Tahoma"/>
          <w:color w:val="FF0000"/>
        </w:rPr>
        <w:t xml:space="preserve"> </w:t>
      </w:r>
    </w:p>
    <w:p w14:paraId="76A4BC7F" w14:textId="77777777" w:rsidR="00056E74" w:rsidRPr="006B4E8F" w:rsidRDefault="00056E74" w:rsidP="0063302D">
      <w:pPr>
        <w:keepNext/>
        <w:keepLines/>
        <w:jc w:val="both"/>
        <w:rPr>
          <w:rFonts w:ascii="Tahoma" w:hAnsi="Tahoma" w:cs="Tahoma"/>
        </w:rPr>
      </w:pPr>
    </w:p>
    <w:p w14:paraId="28E038B1" w14:textId="77777777" w:rsidR="006B4E8F" w:rsidRPr="00B25896" w:rsidRDefault="006B4E8F" w:rsidP="0063302D">
      <w:pPr>
        <w:keepNext/>
        <w:keepLines/>
        <w:jc w:val="both"/>
        <w:rPr>
          <w:rFonts w:ascii="Tahoma" w:hAnsi="Tahoma" w:cs="Tahoma"/>
        </w:rPr>
      </w:pPr>
      <w:r w:rsidRPr="00172875">
        <w:rPr>
          <w:rFonts w:ascii="Tahoma" w:hAnsi="Tahoma" w:cs="Tahoma"/>
        </w:rPr>
        <w:t>V primeru dveh ali več enakovrednih ponudb, bo naročnik izbral ponudnika</w:t>
      </w:r>
      <w:r w:rsidR="000E4408" w:rsidRPr="00172875">
        <w:rPr>
          <w:rFonts w:ascii="Tahoma" w:hAnsi="Tahoma" w:cs="Tahoma"/>
        </w:rPr>
        <w:t>,</w:t>
      </w:r>
      <w:r w:rsidRPr="00172875">
        <w:rPr>
          <w:rFonts w:ascii="Tahoma" w:hAnsi="Tahoma" w:cs="Tahoma"/>
        </w:rPr>
        <w:t xml:space="preserve"> </w:t>
      </w:r>
      <w:r w:rsidR="000E4408" w:rsidRPr="00172875">
        <w:rPr>
          <w:rFonts w:ascii="Tahoma" w:hAnsi="Tahoma" w:cs="Tahoma"/>
        </w:rPr>
        <w:t xml:space="preserve">ki je prej oddal ponudbo preko sistema e-JN </w:t>
      </w:r>
      <w:hyperlink r:id="rId12" w:history="1">
        <w:r w:rsidR="000E4408"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3CEBAF26" w14:textId="77777777" w:rsidR="00895645" w:rsidRPr="00B25896" w:rsidRDefault="00895645" w:rsidP="0063302D">
      <w:pPr>
        <w:keepNext/>
        <w:keepLines/>
        <w:jc w:val="both"/>
        <w:rPr>
          <w:rFonts w:ascii="Tahoma" w:hAnsi="Tahoma" w:cs="Tahoma"/>
        </w:rPr>
      </w:pPr>
    </w:p>
    <w:p w14:paraId="38AB1E45" w14:textId="77777777" w:rsidR="00F90FE3" w:rsidRPr="00F90FE3" w:rsidRDefault="00F90FE3" w:rsidP="0063302D">
      <w:pPr>
        <w:keepNext/>
        <w:keepLines/>
        <w:jc w:val="both"/>
        <w:rPr>
          <w:rFonts w:ascii="Tahoma" w:hAnsi="Tahoma" w:cs="Tahoma"/>
          <w:bCs/>
        </w:rPr>
      </w:pPr>
    </w:p>
    <w:p w14:paraId="17B51243" w14:textId="77777777" w:rsidR="00363E6C" w:rsidRPr="00C8579C" w:rsidRDefault="00363E6C" w:rsidP="0063302D">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0EF72BD0"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3B58818F" w14:textId="77777777" w:rsidR="00363E6C" w:rsidRPr="00C8579C" w:rsidRDefault="00363E6C" w:rsidP="0063302D">
      <w:pPr>
        <w:keepNext/>
        <w:keepLines/>
        <w:jc w:val="both"/>
        <w:rPr>
          <w:rFonts w:ascii="Tahoma" w:hAnsi="Tahoma" w:cs="Tahoma"/>
        </w:rPr>
      </w:pPr>
    </w:p>
    <w:p w14:paraId="4D6F313A" w14:textId="29C8D258" w:rsidR="00363E6C" w:rsidRPr="00C8579C" w:rsidRDefault="00363E6C" w:rsidP="0063302D">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FE2718">
        <w:rPr>
          <w:rFonts w:ascii="Tahoma" w:hAnsi="Tahoma" w:cs="Tahoma"/>
          <w:b/>
          <w:lang w:val="sl-SI"/>
        </w:rPr>
        <w:t>15</w:t>
      </w:r>
      <w:r w:rsidRPr="00FE2718">
        <w:rPr>
          <w:rFonts w:ascii="Tahoma" w:hAnsi="Tahoma" w:cs="Tahoma"/>
          <w:b/>
          <w:lang w:val="sl-SI"/>
        </w:rPr>
        <w:t xml:space="preserve">. </w:t>
      </w:r>
      <w:r w:rsidR="00FE2718">
        <w:rPr>
          <w:rFonts w:ascii="Tahoma" w:hAnsi="Tahoma" w:cs="Tahoma"/>
          <w:b/>
          <w:lang w:val="sl-SI"/>
        </w:rPr>
        <w:t>3</w:t>
      </w:r>
      <w:r w:rsidRPr="00FE2718">
        <w:rPr>
          <w:rFonts w:ascii="Tahoma" w:hAnsi="Tahoma" w:cs="Tahoma"/>
          <w:b/>
          <w:lang w:val="sl-SI"/>
        </w:rPr>
        <w:t>. 20</w:t>
      </w:r>
      <w:r w:rsidR="00696616" w:rsidRPr="00FE2718">
        <w:rPr>
          <w:rFonts w:ascii="Tahoma" w:hAnsi="Tahoma" w:cs="Tahoma"/>
          <w:b/>
          <w:lang w:val="sl-SI"/>
        </w:rPr>
        <w:t>2</w:t>
      </w:r>
      <w:r w:rsidR="00845BE9" w:rsidRPr="00FE2718">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3DC05596" w14:textId="77777777" w:rsidR="00363E6C" w:rsidRPr="00C8579C" w:rsidRDefault="00363E6C" w:rsidP="0063302D">
      <w:pPr>
        <w:keepNext/>
        <w:keepLines/>
        <w:jc w:val="both"/>
        <w:rPr>
          <w:rFonts w:ascii="Tahoma" w:hAnsi="Tahoma" w:cs="Tahoma"/>
          <w:b/>
        </w:rPr>
      </w:pPr>
    </w:p>
    <w:p w14:paraId="16A03B54" w14:textId="77777777" w:rsidR="00363E6C" w:rsidRPr="00C8579C" w:rsidRDefault="00363E6C" w:rsidP="0063302D">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C10C535" w14:textId="77777777" w:rsidR="00363E6C" w:rsidRPr="00C8579C" w:rsidRDefault="00363E6C" w:rsidP="0063302D">
      <w:pPr>
        <w:pStyle w:val="Telobesedila3"/>
        <w:keepNext/>
        <w:keepLines/>
        <w:rPr>
          <w:rFonts w:ascii="Tahoma" w:hAnsi="Tahoma" w:cs="Tahoma"/>
          <w:lang w:val="sl-SI"/>
        </w:rPr>
      </w:pPr>
    </w:p>
    <w:p w14:paraId="4A6A44DD" w14:textId="77777777" w:rsidR="00363E6C" w:rsidRPr="00C8579C" w:rsidRDefault="00363E6C" w:rsidP="0063302D">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69E0BE7B" w14:textId="77777777" w:rsidR="00363E6C" w:rsidRPr="00C8579C" w:rsidRDefault="00363E6C" w:rsidP="0063302D">
      <w:pPr>
        <w:pStyle w:val="Telobesedila3"/>
        <w:keepNext/>
        <w:keepLines/>
        <w:rPr>
          <w:rFonts w:ascii="Tahoma" w:hAnsi="Tahoma" w:cs="Tahoma"/>
          <w:lang w:val="sl-SI"/>
        </w:rPr>
      </w:pPr>
    </w:p>
    <w:p w14:paraId="6DF8599C" w14:textId="77777777" w:rsidR="00363E6C" w:rsidRPr="00C8579C" w:rsidRDefault="00363E6C" w:rsidP="0063302D">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B92A935" w14:textId="77777777" w:rsidR="00363E6C" w:rsidRPr="00C8579C" w:rsidRDefault="00363E6C" w:rsidP="0063302D">
      <w:pPr>
        <w:keepNext/>
        <w:keepLines/>
        <w:jc w:val="both"/>
        <w:rPr>
          <w:rFonts w:ascii="Tahoma" w:hAnsi="Tahoma" w:cs="Tahoma"/>
          <w:b/>
        </w:rPr>
      </w:pPr>
    </w:p>
    <w:p w14:paraId="74725A0D" w14:textId="02491824" w:rsidR="00363E6C" w:rsidRPr="00C8579C" w:rsidRDefault="00363E6C" w:rsidP="0063302D">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FE2718">
        <w:rPr>
          <w:rFonts w:ascii="Tahoma" w:hAnsi="Tahoma" w:cs="Tahoma"/>
          <w:b/>
        </w:rPr>
        <w:t>15</w:t>
      </w:r>
      <w:r w:rsidR="00032CA0" w:rsidRPr="00FE2718">
        <w:rPr>
          <w:rFonts w:ascii="Tahoma" w:hAnsi="Tahoma" w:cs="Tahoma"/>
          <w:b/>
        </w:rPr>
        <w:t xml:space="preserve">. </w:t>
      </w:r>
      <w:r w:rsidR="00FE2718">
        <w:rPr>
          <w:rFonts w:ascii="Tahoma" w:hAnsi="Tahoma" w:cs="Tahoma"/>
          <w:b/>
        </w:rPr>
        <w:t>3</w:t>
      </w:r>
      <w:r w:rsidR="00032CA0" w:rsidRPr="00FE2718">
        <w:rPr>
          <w:rFonts w:ascii="Tahoma" w:hAnsi="Tahoma" w:cs="Tahoma"/>
          <w:b/>
        </w:rPr>
        <w:t>. 20</w:t>
      </w:r>
      <w:r w:rsidR="00696616" w:rsidRPr="00FE2718">
        <w:rPr>
          <w:rFonts w:ascii="Tahoma" w:hAnsi="Tahoma" w:cs="Tahoma"/>
          <w:b/>
        </w:rPr>
        <w:t>2</w:t>
      </w:r>
      <w:r w:rsidR="00845BE9" w:rsidRPr="00FE2718">
        <w:rPr>
          <w:rFonts w:ascii="Tahoma" w:hAnsi="Tahoma" w:cs="Tahoma"/>
          <w:b/>
        </w:rPr>
        <w:t>1</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4" w:history="1">
        <w:r w:rsidRPr="00C8579C">
          <w:rPr>
            <w:rStyle w:val="Hiperpovezava"/>
            <w:rFonts w:ascii="Tahoma" w:hAnsi="Tahoma" w:cs="Tahoma"/>
          </w:rPr>
          <w:t>https://ejn.gov.si/eJN2</w:t>
        </w:r>
      </w:hyperlink>
      <w:r w:rsidRPr="00C8579C">
        <w:rPr>
          <w:rFonts w:ascii="Tahoma" w:hAnsi="Tahoma" w:cs="Tahoma"/>
        </w:rPr>
        <w:t xml:space="preserve">. </w:t>
      </w:r>
    </w:p>
    <w:p w14:paraId="61F5920B" w14:textId="77777777" w:rsidR="00363E6C" w:rsidRPr="00C8579C" w:rsidRDefault="00363E6C" w:rsidP="0063302D">
      <w:pPr>
        <w:keepNext/>
        <w:keepLines/>
        <w:jc w:val="both"/>
        <w:rPr>
          <w:rFonts w:ascii="Tahoma" w:hAnsi="Tahoma" w:cs="Tahoma"/>
        </w:rPr>
      </w:pPr>
    </w:p>
    <w:p w14:paraId="24F08A70" w14:textId="77777777" w:rsidR="00363E6C" w:rsidRDefault="009A05FC" w:rsidP="0063302D">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AFBA761" w14:textId="3636F323" w:rsidR="00056E74" w:rsidRDefault="00056E74" w:rsidP="0063302D">
      <w:pPr>
        <w:keepNext/>
        <w:keepLines/>
        <w:jc w:val="both"/>
        <w:rPr>
          <w:rFonts w:ascii="Tahoma" w:hAnsi="Tahoma" w:cs="Tahoma"/>
        </w:rPr>
      </w:pPr>
    </w:p>
    <w:p w14:paraId="751A5450" w14:textId="483B74B8" w:rsidR="00FE2718" w:rsidRDefault="00FE2718" w:rsidP="0063302D">
      <w:pPr>
        <w:keepNext/>
        <w:keepLines/>
        <w:jc w:val="both"/>
        <w:rPr>
          <w:rFonts w:ascii="Tahoma" w:hAnsi="Tahoma" w:cs="Tahoma"/>
        </w:rPr>
      </w:pPr>
    </w:p>
    <w:p w14:paraId="2BF9855F" w14:textId="7E1B9CB1" w:rsidR="00FE2718" w:rsidRDefault="00FE2718" w:rsidP="0063302D">
      <w:pPr>
        <w:keepNext/>
        <w:keepLines/>
        <w:jc w:val="both"/>
        <w:rPr>
          <w:rFonts w:ascii="Tahoma" w:hAnsi="Tahoma" w:cs="Tahoma"/>
        </w:rPr>
      </w:pPr>
    </w:p>
    <w:p w14:paraId="04573401" w14:textId="4B0930D9" w:rsidR="00FE2718" w:rsidRDefault="00FE2718" w:rsidP="0063302D">
      <w:pPr>
        <w:keepNext/>
        <w:keepLines/>
        <w:jc w:val="both"/>
        <w:rPr>
          <w:rFonts w:ascii="Tahoma" w:hAnsi="Tahoma" w:cs="Tahoma"/>
        </w:rPr>
      </w:pPr>
    </w:p>
    <w:p w14:paraId="3AA3C1DC" w14:textId="122DE18D" w:rsidR="00FE2718" w:rsidRDefault="00FE2718" w:rsidP="0063302D">
      <w:pPr>
        <w:keepNext/>
        <w:keepLines/>
        <w:jc w:val="both"/>
        <w:rPr>
          <w:rFonts w:ascii="Tahoma" w:hAnsi="Tahoma" w:cs="Tahoma"/>
        </w:rPr>
      </w:pPr>
    </w:p>
    <w:p w14:paraId="05328869" w14:textId="5FF95134" w:rsidR="00FE2718" w:rsidRDefault="00FE2718" w:rsidP="0063302D">
      <w:pPr>
        <w:keepNext/>
        <w:keepLines/>
        <w:jc w:val="both"/>
        <w:rPr>
          <w:rFonts w:ascii="Tahoma" w:hAnsi="Tahoma" w:cs="Tahoma"/>
        </w:rPr>
      </w:pPr>
    </w:p>
    <w:p w14:paraId="7AAD1D0A" w14:textId="77777777" w:rsidR="00FE2718" w:rsidRPr="00C8579C" w:rsidRDefault="00FE2718" w:rsidP="0063302D">
      <w:pPr>
        <w:keepNext/>
        <w:keepLines/>
        <w:jc w:val="both"/>
        <w:rPr>
          <w:rFonts w:ascii="Tahoma" w:hAnsi="Tahoma" w:cs="Tahoma"/>
        </w:rPr>
      </w:pPr>
    </w:p>
    <w:p w14:paraId="63511305"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lastRenderedPageBreak/>
        <w:t>Način in navodila za predložitev ponudb</w:t>
      </w:r>
    </w:p>
    <w:p w14:paraId="38539E67" w14:textId="77777777" w:rsidR="00363E6C" w:rsidRPr="00C8579C" w:rsidRDefault="00363E6C" w:rsidP="0063302D">
      <w:pPr>
        <w:keepNext/>
        <w:keepLines/>
        <w:jc w:val="both"/>
        <w:rPr>
          <w:rFonts w:ascii="Tahoma" w:hAnsi="Tahoma" w:cs="Tahoma"/>
          <w:b/>
        </w:rPr>
      </w:pPr>
    </w:p>
    <w:p w14:paraId="7AF0AB5C" w14:textId="77777777" w:rsidR="00363E6C" w:rsidRPr="00C8579C" w:rsidRDefault="00363E6C" w:rsidP="0063302D">
      <w:pPr>
        <w:pStyle w:val="Telobesedila3"/>
        <w:keepNext/>
        <w:keepLines/>
        <w:rPr>
          <w:rStyle w:val="Hiperpovezava"/>
          <w:lang w:val="sl-SI"/>
        </w:rPr>
      </w:pPr>
      <w:r w:rsidRPr="00C8579C">
        <w:rPr>
          <w:rFonts w:ascii="Tahoma" w:hAnsi="Tahoma" w:cs="Tahoma"/>
          <w:lang w:val="sl-SI"/>
        </w:rPr>
        <w:t xml:space="preserve">Ponudniki morajo ponudbe predložiti v informacijski sistem e-JN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20D6FB92" w14:textId="77777777" w:rsidR="00172875" w:rsidRDefault="00172875" w:rsidP="0063302D">
      <w:pPr>
        <w:pStyle w:val="Telobesedila3"/>
        <w:keepNext/>
        <w:keepLines/>
        <w:rPr>
          <w:rFonts w:ascii="Tahoma" w:hAnsi="Tahoma" w:cs="Tahoma"/>
          <w:lang w:val="sl-SI"/>
        </w:rPr>
      </w:pPr>
    </w:p>
    <w:p w14:paraId="7DEACF5F" w14:textId="13723E91" w:rsidR="00363E6C" w:rsidRPr="00C8579C" w:rsidRDefault="00363E6C" w:rsidP="0063302D">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34225F88" w14:textId="77777777" w:rsidR="00363E6C" w:rsidRPr="00C8579C" w:rsidRDefault="00363E6C" w:rsidP="0063302D">
      <w:pPr>
        <w:pStyle w:val="Telobesedila3"/>
        <w:keepNext/>
        <w:keepLines/>
        <w:rPr>
          <w:rFonts w:ascii="Tahoma" w:hAnsi="Tahoma" w:cs="Tahoma"/>
          <w:lang w:val="sl-SI"/>
        </w:rPr>
      </w:pPr>
    </w:p>
    <w:p w14:paraId="25B7AD2A" w14:textId="77777777" w:rsidR="00032CA0" w:rsidRPr="00C8579C" w:rsidRDefault="00032CA0" w:rsidP="0063302D">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127AE60C" w14:textId="77777777" w:rsidR="008819FA" w:rsidRPr="00C8579C" w:rsidRDefault="008819FA" w:rsidP="0063302D">
      <w:pPr>
        <w:keepNext/>
        <w:keepLines/>
        <w:jc w:val="both"/>
        <w:rPr>
          <w:rFonts w:ascii="Tahoma" w:hAnsi="Tahoma" w:cs="Tahoma"/>
        </w:rPr>
      </w:pPr>
    </w:p>
    <w:p w14:paraId="0FD82045"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Izdelava ponudbe</w:t>
      </w:r>
    </w:p>
    <w:p w14:paraId="715ABC99" w14:textId="77777777" w:rsidR="00363E6C" w:rsidRPr="00C8579C" w:rsidRDefault="00363E6C" w:rsidP="0063302D">
      <w:pPr>
        <w:keepNext/>
        <w:keepLines/>
        <w:jc w:val="both"/>
        <w:rPr>
          <w:rFonts w:ascii="Tahoma" w:hAnsi="Tahoma" w:cs="Tahoma"/>
        </w:rPr>
      </w:pPr>
    </w:p>
    <w:p w14:paraId="41022900" w14:textId="77777777" w:rsidR="00363E6C" w:rsidRPr="00C8579C" w:rsidRDefault="00363E6C" w:rsidP="0063302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0AEBC2BD" w14:textId="77777777" w:rsidR="00363E6C" w:rsidRPr="00C8579C" w:rsidRDefault="00363E6C" w:rsidP="0063302D">
      <w:pPr>
        <w:keepNext/>
        <w:keepLines/>
        <w:jc w:val="both"/>
        <w:rPr>
          <w:rFonts w:ascii="Tahoma" w:hAnsi="Tahoma" w:cs="Tahoma"/>
          <w:b/>
        </w:rPr>
      </w:pPr>
    </w:p>
    <w:p w14:paraId="119A890E" w14:textId="77777777" w:rsidR="00363E6C" w:rsidRPr="00C8579C" w:rsidRDefault="00363E6C" w:rsidP="0063302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088A0FF" w14:textId="77777777" w:rsidR="00363E6C" w:rsidRPr="00C8579C" w:rsidRDefault="00363E6C" w:rsidP="0063302D">
      <w:pPr>
        <w:keepNext/>
        <w:keepLines/>
        <w:jc w:val="both"/>
        <w:rPr>
          <w:rFonts w:ascii="Tahoma" w:hAnsi="Tahoma" w:cs="Tahoma"/>
        </w:rPr>
      </w:pPr>
    </w:p>
    <w:p w14:paraId="44953858" w14:textId="77777777" w:rsidR="00363E6C" w:rsidRDefault="00363E6C" w:rsidP="0063302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F5C6A" w14:textId="77777777" w:rsidR="00363E6C" w:rsidRPr="00C8579C" w:rsidRDefault="00363E6C" w:rsidP="0063302D">
      <w:pPr>
        <w:keepNext/>
        <w:keepLines/>
        <w:jc w:val="both"/>
        <w:rPr>
          <w:rFonts w:ascii="Tahoma" w:hAnsi="Tahoma" w:cs="Tahoma"/>
        </w:rPr>
      </w:pPr>
    </w:p>
    <w:p w14:paraId="1BA91D2F" w14:textId="77777777" w:rsidR="00363E6C" w:rsidRPr="00C8579C" w:rsidRDefault="00363E6C" w:rsidP="0063302D">
      <w:pPr>
        <w:keepNext/>
        <w:keepLines/>
        <w:numPr>
          <w:ilvl w:val="1"/>
          <w:numId w:val="2"/>
        </w:numPr>
        <w:jc w:val="both"/>
        <w:rPr>
          <w:rFonts w:ascii="Tahoma" w:hAnsi="Tahoma" w:cs="Tahoma"/>
          <w:b/>
        </w:rPr>
      </w:pPr>
      <w:r w:rsidRPr="00C8579C">
        <w:rPr>
          <w:rFonts w:ascii="Tahoma" w:hAnsi="Tahoma" w:cs="Tahoma"/>
          <w:b/>
        </w:rPr>
        <w:t>Vsebina ponudbene dokumentacije</w:t>
      </w:r>
    </w:p>
    <w:p w14:paraId="41D16346" w14:textId="77777777" w:rsidR="00363E6C" w:rsidRPr="00C8579C" w:rsidRDefault="00363E6C" w:rsidP="0063302D">
      <w:pPr>
        <w:keepNext/>
        <w:keepLines/>
        <w:jc w:val="both"/>
        <w:rPr>
          <w:rFonts w:ascii="Tahoma" w:hAnsi="Tahoma" w:cs="Tahoma"/>
        </w:rPr>
      </w:pPr>
    </w:p>
    <w:p w14:paraId="18DA4E0C" w14:textId="77777777" w:rsidR="00363E6C" w:rsidRPr="00C8579C" w:rsidRDefault="00363E6C" w:rsidP="0063302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9F0DF21" w14:textId="77777777" w:rsidR="00363E6C" w:rsidRPr="00C8579C" w:rsidRDefault="00363E6C" w:rsidP="0063302D">
      <w:pPr>
        <w:keepNext/>
        <w:keepLines/>
        <w:jc w:val="both"/>
        <w:rPr>
          <w:rFonts w:ascii="Tahoma" w:hAnsi="Tahoma" w:cs="Tahoma"/>
        </w:rPr>
      </w:pPr>
    </w:p>
    <w:p w14:paraId="78ACB460" w14:textId="77777777" w:rsidR="00363E6C" w:rsidRDefault="00363E6C" w:rsidP="0063302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490BA58" w14:textId="77777777" w:rsidR="0037483D" w:rsidRPr="00C8579C" w:rsidRDefault="0037483D" w:rsidP="0063302D">
      <w:pPr>
        <w:keepNext/>
        <w:keepLines/>
        <w:jc w:val="both"/>
        <w:rPr>
          <w:rFonts w:ascii="Tahoma" w:hAnsi="Tahoma" w:cs="Tahoma"/>
          <w:b/>
        </w:rPr>
      </w:pPr>
    </w:p>
    <w:p w14:paraId="0F497200" w14:textId="77777777" w:rsidR="00363E6C" w:rsidRPr="006952B3" w:rsidRDefault="00363E6C" w:rsidP="0063302D">
      <w:pPr>
        <w:keepNext/>
        <w:keepLines/>
        <w:numPr>
          <w:ilvl w:val="0"/>
          <w:numId w:val="18"/>
        </w:numPr>
        <w:jc w:val="both"/>
        <w:rPr>
          <w:rFonts w:ascii="Tahoma" w:hAnsi="Tahoma" w:cs="Tahoma"/>
          <w:b/>
        </w:rPr>
      </w:pPr>
      <w:r w:rsidRPr="006952B3">
        <w:rPr>
          <w:rFonts w:ascii="Tahoma" w:hAnsi="Tahoma" w:cs="Tahoma"/>
          <w:b/>
        </w:rPr>
        <w:t>Razdelek »Predračun«</w:t>
      </w:r>
    </w:p>
    <w:p w14:paraId="0FA72E0A" w14:textId="77777777" w:rsidR="00363E6C" w:rsidRPr="00C8579C" w:rsidRDefault="00363E6C" w:rsidP="0063302D">
      <w:pPr>
        <w:keepNext/>
        <w:keepLines/>
        <w:jc w:val="both"/>
        <w:rPr>
          <w:rFonts w:ascii="Tahoma" w:hAnsi="Tahoma" w:cs="Tahoma"/>
        </w:rPr>
      </w:pPr>
    </w:p>
    <w:p w14:paraId="1B9DE66A" w14:textId="77777777" w:rsidR="00363E6C" w:rsidRPr="00C8579C" w:rsidRDefault="00363E6C" w:rsidP="0063302D">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w:t>
      </w:r>
      <w:r w:rsidRPr="002334C6">
        <w:rPr>
          <w:rFonts w:ascii="Tahoma" w:hAnsi="Tahoma" w:cs="Tahoma"/>
        </w:rPr>
        <w:t>.</w:t>
      </w:r>
      <w:r w:rsidRPr="00C8579C">
        <w:rPr>
          <w:rFonts w:ascii="Tahoma" w:hAnsi="Tahoma" w:cs="Tahoma"/>
          <w:b/>
        </w:rPr>
        <w:t xml:space="preserve">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139D2D81" w14:textId="77777777" w:rsidR="007F1A87" w:rsidRPr="00C8579C" w:rsidRDefault="007F1A87" w:rsidP="0063302D">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17EB9947" w14:textId="77777777" w:rsidTr="001142A1">
        <w:tc>
          <w:tcPr>
            <w:tcW w:w="7725" w:type="dxa"/>
          </w:tcPr>
          <w:p w14:paraId="0FE75BCC" w14:textId="77777777" w:rsidR="00E533B8" w:rsidRPr="00C8579C" w:rsidRDefault="00AF5910" w:rsidP="0063302D">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39B961D9" w14:textId="77777777" w:rsidR="00E533B8" w:rsidRPr="00C8579C" w:rsidRDefault="00E533B8" w:rsidP="0063302D">
            <w:pPr>
              <w:keepNext/>
              <w:keepLines/>
              <w:jc w:val="both"/>
              <w:rPr>
                <w:rFonts w:ascii="Tahoma" w:hAnsi="Tahoma" w:cs="Tahoma"/>
                <w:b/>
                <w:i/>
              </w:rPr>
            </w:pPr>
          </w:p>
        </w:tc>
      </w:tr>
    </w:tbl>
    <w:p w14:paraId="4463EB4B" w14:textId="77777777" w:rsidR="00AC4EC2" w:rsidRDefault="00AC4EC2" w:rsidP="0063302D">
      <w:pPr>
        <w:keepNext/>
        <w:keepLines/>
        <w:rPr>
          <w:rFonts w:ascii="Tahoma" w:hAnsi="Tahoma" w:cs="Tahoma"/>
          <w:b/>
          <w:color w:val="FF0000"/>
        </w:rPr>
      </w:pPr>
    </w:p>
    <w:p w14:paraId="4846866B" w14:textId="77777777" w:rsidR="00963C37" w:rsidRDefault="00963C37" w:rsidP="0063302D">
      <w:pPr>
        <w:keepNext/>
        <w:keepLines/>
        <w:jc w:val="both"/>
        <w:rPr>
          <w:rFonts w:ascii="Tahoma" w:hAnsi="Tahoma" w:cs="Tahoma"/>
          <w:b/>
        </w:rPr>
      </w:pPr>
      <w:r w:rsidRPr="00195DEF">
        <w:rPr>
          <w:rFonts w:ascii="Tahoma" w:hAnsi="Tahoma" w:cs="Tahoma"/>
          <w:b/>
        </w:rPr>
        <w:t xml:space="preserve">V primeru razhajanj med podatki </w:t>
      </w:r>
      <w:r w:rsidR="00F33E5B">
        <w:rPr>
          <w:rFonts w:ascii="Tahoma" w:hAnsi="Tahoma" w:cs="Tahoma"/>
          <w:b/>
        </w:rPr>
        <w:t xml:space="preserve">v Prilogi »POVZETEK PREDRAČUNA«, </w:t>
      </w:r>
      <w:r w:rsidRPr="00195DEF">
        <w:rPr>
          <w:rFonts w:ascii="Tahoma" w:hAnsi="Tahoma" w:cs="Tahoma"/>
          <w:b/>
        </w:rPr>
        <w:t>naložen</w:t>
      </w:r>
      <w:r w:rsidR="00F33E5B">
        <w:rPr>
          <w:rFonts w:ascii="Tahoma" w:hAnsi="Tahoma" w:cs="Tahoma"/>
          <w:b/>
        </w:rPr>
        <w:t>i</w:t>
      </w:r>
      <w:r w:rsidRPr="00195DEF">
        <w:rPr>
          <w:rFonts w:ascii="Tahoma" w:hAnsi="Tahoma" w:cs="Tahoma"/>
          <w:b/>
        </w:rPr>
        <w:t xml:space="preserve">m v razdelek »Predračun«, in </w:t>
      </w:r>
      <w:r w:rsidRPr="005E53D4">
        <w:rPr>
          <w:rFonts w:ascii="Tahoma" w:hAnsi="Tahoma" w:cs="Tahoma"/>
          <w:b/>
        </w:rPr>
        <w:t xml:space="preserve">Prilogo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00F33E5B">
        <w:rPr>
          <w:rFonts w:ascii="Tahoma" w:hAnsi="Tahoma" w:cs="Tahoma"/>
          <w:b/>
        </w:rPr>
        <w:t>,</w:t>
      </w:r>
      <w:r w:rsidRPr="00195DEF">
        <w:rPr>
          <w:rFonts w:ascii="Tahoma" w:hAnsi="Tahoma" w:cs="Tahoma"/>
          <w:b/>
        </w:rPr>
        <w:t xml:space="preserve"> naloženim v razdelek »Druge priloge«,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sidR="00F33E5B">
        <w:rPr>
          <w:rFonts w:ascii="Tahoma" w:hAnsi="Tahoma" w:cs="Tahoma"/>
          <w:b/>
        </w:rPr>
        <w:t>«,</w:t>
      </w:r>
      <w:r w:rsidRPr="005E53D4">
        <w:rPr>
          <w:rFonts w:ascii="Tahoma" w:hAnsi="Tahoma" w:cs="Tahoma"/>
          <w:b/>
        </w:rPr>
        <w:t xml:space="preserve"> </w:t>
      </w:r>
      <w:r w:rsidRPr="00195DEF">
        <w:rPr>
          <w:rFonts w:ascii="Tahoma" w:hAnsi="Tahoma" w:cs="Tahoma"/>
          <w:b/>
        </w:rPr>
        <w:t>naloženim v razdelku »Druge priloge«</w:t>
      </w:r>
      <w:r w:rsidRPr="007F1A87">
        <w:rPr>
          <w:rFonts w:ascii="Tahoma" w:hAnsi="Tahoma" w:cs="Tahoma"/>
        </w:rPr>
        <w:t xml:space="preserve">. </w:t>
      </w:r>
    </w:p>
    <w:p w14:paraId="549F9F78" w14:textId="7BFC7283" w:rsidR="007F1A87" w:rsidRDefault="007F1A87" w:rsidP="0063302D">
      <w:pPr>
        <w:keepNext/>
        <w:keepLines/>
        <w:jc w:val="both"/>
        <w:rPr>
          <w:rFonts w:ascii="Tahoma" w:hAnsi="Tahoma" w:cs="Tahoma"/>
          <w:b/>
        </w:rPr>
      </w:pPr>
    </w:p>
    <w:p w14:paraId="1EC2056D" w14:textId="77777777" w:rsidR="00FE2718" w:rsidRPr="00195DEF" w:rsidRDefault="00FE2718" w:rsidP="0063302D">
      <w:pPr>
        <w:keepNext/>
        <w:keepLines/>
        <w:jc w:val="both"/>
        <w:rPr>
          <w:rFonts w:ascii="Tahoma" w:hAnsi="Tahoma" w:cs="Tahoma"/>
          <w:b/>
        </w:rPr>
      </w:pPr>
    </w:p>
    <w:p w14:paraId="0AB5AE51" w14:textId="77777777" w:rsidR="00363E6C" w:rsidRPr="00FE2718" w:rsidRDefault="00363E6C" w:rsidP="0063302D">
      <w:pPr>
        <w:keepNext/>
        <w:keepLines/>
        <w:numPr>
          <w:ilvl w:val="0"/>
          <w:numId w:val="18"/>
        </w:numPr>
        <w:jc w:val="both"/>
        <w:rPr>
          <w:rFonts w:ascii="Tahoma" w:hAnsi="Tahoma" w:cs="Tahoma"/>
          <w:b/>
          <w:color w:val="C00000"/>
        </w:rPr>
      </w:pPr>
      <w:r w:rsidRPr="00FE2718">
        <w:rPr>
          <w:rFonts w:ascii="Tahoma" w:hAnsi="Tahoma" w:cs="Tahoma"/>
          <w:b/>
          <w:color w:val="C00000"/>
        </w:rPr>
        <w:lastRenderedPageBreak/>
        <w:t>Razdelek »ESPD – ponudnik«</w:t>
      </w:r>
    </w:p>
    <w:p w14:paraId="76ED063B" w14:textId="77777777" w:rsidR="00363E6C" w:rsidRPr="00C8579C" w:rsidRDefault="00363E6C" w:rsidP="0063302D">
      <w:pPr>
        <w:keepNext/>
        <w:keepLines/>
        <w:jc w:val="both"/>
        <w:rPr>
          <w:rFonts w:ascii="Tahoma" w:hAnsi="Tahoma" w:cs="Tahoma"/>
          <w:b/>
        </w:rPr>
      </w:pPr>
    </w:p>
    <w:p w14:paraId="7E14F719" w14:textId="77777777" w:rsidR="00363E6C" w:rsidRPr="00C8579C" w:rsidRDefault="00363E6C" w:rsidP="0063302D">
      <w:pPr>
        <w:keepNext/>
        <w:keepLines/>
        <w:jc w:val="both"/>
        <w:rPr>
          <w:rFonts w:ascii="Tahoma" w:hAnsi="Tahoma" w:cs="Tahoma"/>
          <w:b/>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ali nepodpisan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w:t>
      </w:r>
      <w:bookmarkStart w:id="14"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C8579C">
        <w:rPr>
          <w:rFonts w:ascii="Tahoma" w:hAnsi="Tahoma" w:cs="Tahoma"/>
        </w:rPr>
        <w:t>.</w:t>
      </w:r>
    </w:p>
    <w:p w14:paraId="0558690E" w14:textId="77777777" w:rsidR="00AF7EF7" w:rsidRPr="00C8579C" w:rsidRDefault="00AF7EF7" w:rsidP="0063302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3E520248" w14:textId="77777777" w:rsidTr="001142A1">
        <w:tc>
          <w:tcPr>
            <w:tcW w:w="7725" w:type="dxa"/>
          </w:tcPr>
          <w:p w14:paraId="2BC2F203" w14:textId="77777777" w:rsidR="00363E6C" w:rsidRPr="00C8579C" w:rsidRDefault="00363E6C" w:rsidP="0063302D">
            <w:pPr>
              <w:keepNext/>
              <w:keepLines/>
              <w:jc w:val="both"/>
              <w:rPr>
                <w:rFonts w:ascii="Tahoma" w:hAnsi="Tahoma" w:cs="Tahoma"/>
              </w:rPr>
            </w:pPr>
            <w:r w:rsidRPr="00C8579C">
              <w:rPr>
                <w:rFonts w:ascii="Tahoma" w:hAnsi="Tahoma" w:cs="Tahoma"/>
              </w:rPr>
              <w:t>ESPD – ponudnik</w:t>
            </w:r>
          </w:p>
        </w:tc>
        <w:tc>
          <w:tcPr>
            <w:tcW w:w="1417" w:type="dxa"/>
          </w:tcPr>
          <w:p w14:paraId="70CB3235" w14:textId="77777777" w:rsidR="00363E6C" w:rsidRPr="00C8579C" w:rsidRDefault="00363E6C" w:rsidP="0063302D">
            <w:pPr>
              <w:keepNext/>
              <w:keepLines/>
              <w:jc w:val="both"/>
              <w:rPr>
                <w:rFonts w:ascii="Tahoma" w:hAnsi="Tahoma" w:cs="Tahoma"/>
                <w:b/>
                <w:i/>
              </w:rPr>
            </w:pPr>
            <w:r w:rsidRPr="00C8579C">
              <w:rPr>
                <w:rFonts w:ascii="Tahoma" w:hAnsi="Tahoma" w:cs="Tahoma"/>
                <w:b/>
                <w:i/>
              </w:rPr>
              <w:t>Priloga 3</w:t>
            </w:r>
          </w:p>
        </w:tc>
      </w:tr>
    </w:tbl>
    <w:p w14:paraId="6B2E54B4" w14:textId="77777777" w:rsidR="00363E6C" w:rsidRDefault="00363E6C" w:rsidP="0063302D">
      <w:pPr>
        <w:keepNext/>
        <w:keepLines/>
        <w:jc w:val="both"/>
        <w:rPr>
          <w:rFonts w:ascii="Tahoma" w:hAnsi="Tahoma" w:cs="Tahoma"/>
          <w:b/>
        </w:rPr>
      </w:pPr>
    </w:p>
    <w:p w14:paraId="6B746158" w14:textId="77777777" w:rsidR="00363E6C" w:rsidRPr="00FE2718" w:rsidRDefault="00363E6C" w:rsidP="0063302D">
      <w:pPr>
        <w:keepNext/>
        <w:keepLines/>
        <w:numPr>
          <w:ilvl w:val="0"/>
          <w:numId w:val="18"/>
        </w:numPr>
        <w:jc w:val="both"/>
        <w:rPr>
          <w:rFonts w:ascii="Tahoma" w:hAnsi="Tahoma" w:cs="Tahoma"/>
          <w:b/>
          <w:color w:val="C00000"/>
        </w:rPr>
      </w:pPr>
      <w:r w:rsidRPr="00FE2718">
        <w:rPr>
          <w:rFonts w:ascii="Tahoma" w:hAnsi="Tahoma" w:cs="Tahoma"/>
          <w:b/>
          <w:color w:val="C00000"/>
        </w:rPr>
        <w:t>Razdelek »ESPD – ostali sodelujoči«</w:t>
      </w:r>
    </w:p>
    <w:p w14:paraId="6AC752CB" w14:textId="77777777" w:rsidR="00363E6C" w:rsidRPr="00C8579C" w:rsidRDefault="00363E6C" w:rsidP="0063302D">
      <w:pPr>
        <w:keepNext/>
        <w:keepLines/>
        <w:jc w:val="both"/>
        <w:rPr>
          <w:rFonts w:ascii="Tahoma" w:hAnsi="Tahoma" w:cs="Tahoma"/>
          <w:b/>
        </w:rPr>
      </w:pPr>
    </w:p>
    <w:p w14:paraId="7BC03040" w14:textId="77777777" w:rsidR="00363E6C" w:rsidRDefault="00363E6C" w:rsidP="0063302D">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.pdf formatu</w:t>
      </w:r>
      <w:r w:rsidR="00DA0B3F" w:rsidRPr="00C8579C">
        <w:rPr>
          <w:rFonts w:ascii="Tahoma" w:hAnsi="Tahoma" w:cs="Tahoma"/>
        </w:rPr>
        <w:t xml:space="preserve"> ali v elektronski obliki podpisan </w:t>
      </w:r>
      <w:proofErr w:type="spellStart"/>
      <w:r w:rsidR="00DA0B3F" w:rsidRPr="00C8579C">
        <w:rPr>
          <w:rFonts w:ascii="Tahoma" w:hAnsi="Tahoma" w:cs="Tahoma"/>
        </w:rPr>
        <w:t>xml</w:t>
      </w:r>
      <w:proofErr w:type="spellEnd"/>
      <w:r w:rsidRPr="00F229CA">
        <w:rPr>
          <w:rFonts w:ascii="Tahoma" w:hAnsi="Tahoma" w:cs="Tahoma"/>
        </w:rPr>
        <w:t>.</w:t>
      </w:r>
      <w:r w:rsidR="00ED545E">
        <w:rPr>
          <w:rFonts w:ascii="Tahoma" w:hAnsi="Tahoma" w:cs="Tahoma"/>
        </w:rPr>
        <w:t xml:space="preserve"> format.</w:t>
      </w:r>
      <w:r w:rsidRPr="00F229CA">
        <w:rPr>
          <w:rFonts w:ascii="Tahoma" w:hAnsi="Tahoma" w:cs="Tahoma"/>
        </w:rPr>
        <w:t xml:space="preserve"> </w:t>
      </w:r>
      <w:r w:rsidRPr="00C8579C">
        <w:rPr>
          <w:rFonts w:ascii="Tahoma" w:hAnsi="Tahoma" w:cs="Tahoma"/>
        </w:rPr>
        <w:t>V kolikor ponudnik v predmetnem naročilu ne nastopa z partnerjem, podizvajalcem ali subjektom, Priloge ni treba prilagati.</w:t>
      </w:r>
    </w:p>
    <w:p w14:paraId="170806DB" w14:textId="77777777" w:rsidR="000807A3" w:rsidRPr="00C8579C" w:rsidRDefault="000807A3"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77A7E922" w14:textId="77777777" w:rsidTr="006C1AC9">
        <w:tc>
          <w:tcPr>
            <w:tcW w:w="7725" w:type="dxa"/>
          </w:tcPr>
          <w:p w14:paraId="29FBBFEC" w14:textId="77777777" w:rsidR="001142A1" w:rsidRPr="00C8579C" w:rsidRDefault="001142A1" w:rsidP="0063302D">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39FE9BB3" w14:textId="77777777" w:rsidR="001142A1" w:rsidRPr="00C8579C" w:rsidRDefault="001142A1" w:rsidP="0063302D">
            <w:pPr>
              <w:keepNext/>
              <w:keepLines/>
              <w:jc w:val="both"/>
              <w:rPr>
                <w:rFonts w:ascii="Tahoma" w:hAnsi="Tahoma" w:cs="Tahoma"/>
                <w:b/>
              </w:rPr>
            </w:pPr>
            <w:r w:rsidRPr="00C8579C">
              <w:rPr>
                <w:rFonts w:ascii="Tahoma" w:hAnsi="Tahoma" w:cs="Tahoma"/>
                <w:b/>
                <w:i/>
              </w:rPr>
              <w:t>Priloga 3</w:t>
            </w:r>
          </w:p>
        </w:tc>
      </w:tr>
    </w:tbl>
    <w:p w14:paraId="7FA7A5A6" w14:textId="77777777" w:rsidR="004E252F" w:rsidRPr="00C8579C" w:rsidRDefault="004E252F" w:rsidP="0063302D">
      <w:pPr>
        <w:keepNext/>
        <w:keepLines/>
        <w:jc w:val="both"/>
        <w:rPr>
          <w:rFonts w:ascii="Tahoma" w:hAnsi="Tahoma" w:cs="Tahoma"/>
          <w:b/>
        </w:rPr>
      </w:pPr>
    </w:p>
    <w:p w14:paraId="5D8ACB83" w14:textId="77777777" w:rsidR="00363E6C" w:rsidRPr="00FE2718" w:rsidRDefault="00363E6C" w:rsidP="0063302D">
      <w:pPr>
        <w:keepNext/>
        <w:keepLines/>
        <w:numPr>
          <w:ilvl w:val="0"/>
          <w:numId w:val="18"/>
        </w:numPr>
        <w:jc w:val="both"/>
        <w:rPr>
          <w:rFonts w:ascii="Tahoma" w:hAnsi="Tahoma" w:cs="Tahoma"/>
          <w:b/>
          <w:color w:val="C00000"/>
        </w:rPr>
      </w:pPr>
      <w:r w:rsidRPr="00FE2718">
        <w:rPr>
          <w:rFonts w:ascii="Tahoma" w:hAnsi="Tahoma" w:cs="Tahoma"/>
          <w:b/>
          <w:color w:val="C00000"/>
        </w:rPr>
        <w:t>Razdelek »Druge priloge«</w:t>
      </w:r>
    </w:p>
    <w:p w14:paraId="30AE4452" w14:textId="77777777" w:rsidR="00363E6C" w:rsidRPr="00C8579C" w:rsidRDefault="00363E6C" w:rsidP="0063302D">
      <w:pPr>
        <w:keepNext/>
        <w:keepLines/>
        <w:jc w:val="both"/>
        <w:rPr>
          <w:rFonts w:ascii="Tahoma" w:hAnsi="Tahoma" w:cs="Tahoma"/>
          <w:b/>
        </w:rPr>
      </w:pPr>
    </w:p>
    <w:p w14:paraId="287FCE90" w14:textId="77777777" w:rsidR="00363E6C" w:rsidRPr="00C8579C" w:rsidRDefault="00363E6C" w:rsidP="0063302D">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4A243CCF" w14:textId="77777777" w:rsidR="001B0153" w:rsidRPr="00C8579C" w:rsidRDefault="001B0153" w:rsidP="0063302D">
      <w:pPr>
        <w:keepNext/>
        <w:keepLines/>
        <w:jc w:val="both"/>
        <w:rPr>
          <w:rFonts w:ascii="Tahoma" w:hAnsi="Tahoma" w:cs="Tahoma"/>
        </w:rPr>
      </w:pPr>
    </w:p>
    <w:p w14:paraId="6B3DAA83" w14:textId="77777777" w:rsidR="00363E6C" w:rsidRPr="00C8579C" w:rsidRDefault="00363E6C" w:rsidP="0063302D">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05680E80" w14:textId="5E9C46FC" w:rsidR="00172875" w:rsidRPr="00C8579C" w:rsidRDefault="00172875" w:rsidP="0063302D">
      <w:pPr>
        <w:keepNext/>
        <w:keepLines/>
        <w:jc w:val="both"/>
        <w:rPr>
          <w:rFonts w:ascii="Tahoma" w:hAnsi="Tahoma" w:cs="Tahoma"/>
        </w:rPr>
      </w:pPr>
    </w:p>
    <w:p w14:paraId="5B0F5490" w14:textId="77777777" w:rsidR="00363E6C" w:rsidRPr="00C8579C" w:rsidRDefault="00363E6C" w:rsidP="0063302D">
      <w:pPr>
        <w:keepNext/>
        <w:keepLines/>
        <w:jc w:val="both"/>
        <w:rPr>
          <w:rFonts w:ascii="Tahoma" w:hAnsi="Tahoma" w:cs="Tahoma"/>
          <w:b/>
        </w:rPr>
      </w:pPr>
      <w:r w:rsidRPr="00C8579C">
        <w:rPr>
          <w:rFonts w:ascii="Tahoma" w:hAnsi="Tahoma" w:cs="Tahoma"/>
          <w:b/>
        </w:rPr>
        <w:t>Ostala ponudbena dokumentacija je sestavljena iz naslednjih dokumentov (prilog):</w:t>
      </w:r>
    </w:p>
    <w:p w14:paraId="762C113E" w14:textId="77777777" w:rsidR="00A41E90" w:rsidRPr="00C8579C" w:rsidRDefault="00A41E90"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063D8F" w14:textId="77777777" w:rsidTr="00E533B8">
        <w:tc>
          <w:tcPr>
            <w:tcW w:w="7725" w:type="dxa"/>
          </w:tcPr>
          <w:p w14:paraId="139E7E2C" w14:textId="77777777" w:rsidR="00E533B8" w:rsidRPr="00C8579C" w:rsidRDefault="00E533B8" w:rsidP="0063302D">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425B2132" w14:textId="77777777" w:rsidR="00E533B8" w:rsidRPr="00C8579C" w:rsidRDefault="00E533B8" w:rsidP="0063302D">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3D155262" w14:textId="77777777" w:rsidR="00E533B8" w:rsidRPr="00C8579C" w:rsidRDefault="00E533B8" w:rsidP="0063302D">
            <w:pPr>
              <w:keepNext/>
              <w:keepLines/>
              <w:jc w:val="both"/>
              <w:rPr>
                <w:rFonts w:ascii="Tahoma" w:hAnsi="Tahoma" w:cs="Tahoma"/>
                <w:b/>
              </w:rPr>
            </w:pPr>
            <w:r w:rsidRPr="00C8579C">
              <w:rPr>
                <w:rFonts w:ascii="Tahoma" w:hAnsi="Tahoma" w:cs="Tahoma"/>
                <w:b/>
              </w:rPr>
              <w:t>1</w:t>
            </w:r>
          </w:p>
        </w:tc>
      </w:tr>
    </w:tbl>
    <w:p w14:paraId="68748D7C" w14:textId="77777777" w:rsidR="006D2369" w:rsidRPr="00C8579C" w:rsidRDefault="007C70A1" w:rsidP="0063302D">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5A64B5AC" w14:textId="77777777" w:rsidR="00787220" w:rsidRPr="00C8579C" w:rsidRDefault="00787220"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0408058" w14:textId="77777777" w:rsidTr="006C1AC9">
        <w:tc>
          <w:tcPr>
            <w:tcW w:w="7725" w:type="dxa"/>
          </w:tcPr>
          <w:p w14:paraId="649A6957" w14:textId="77777777" w:rsidR="00E533B8" w:rsidRPr="00C8579C" w:rsidRDefault="00895645" w:rsidP="0063302D">
            <w:pPr>
              <w:keepNext/>
              <w:keepLines/>
              <w:jc w:val="both"/>
              <w:rPr>
                <w:rFonts w:ascii="Tahoma" w:hAnsi="Tahoma" w:cs="Tahoma"/>
              </w:rPr>
            </w:pPr>
            <w:r>
              <w:rPr>
                <w:rFonts w:ascii="Tahoma" w:hAnsi="Tahoma" w:cs="Tahoma"/>
              </w:rPr>
              <w:t xml:space="preserve">PONUDBA </w:t>
            </w:r>
          </w:p>
        </w:tc>
        <w:tc>
          <w:tcPr>
            <w:tcW w:w="1417" w:type="dxa"/>
          </w:tcPr>
          <w:p w14:paraId="12C810FD" w14:textId="77777777" w:rsidR="00E533B8" w:rsidRPr="00C8579C" w:rsidRDefault="00E533B8" w:rsidP="0063302D">
            <w:pPr>
              <w:keepNext/>
              <w:keepLines/>
              <w:ind w:left="-211" w:firstLine="211"/>
              <w:jc w:val="both"/>
              <w:rPr>
                <w:rFonts w:ascii="Tahoma" w:hAnsi="Tahoma" w:cs="Tahoma"/>
                <w:b/>
                <w:i/>
              </w:rPr>
            </w:pPr>
            <w:r w:rsidRPr="00C8579C">
              <w:rPr>
                <w:rFonts w:ascii="Tahoma" w:hAnsi="Tahoma" w:cs="Tahoma"/>
                <w:b/>
                <w:i/>
              </w:rPr>
              <w:t>Priloga 2</w:t>
            </w:r>
          </w:p>
        </w:tc>
      </w:tr>
    </w:tbl>
    <w:p w14:paraId="65887FEA" w14:textId="77777777" w:rsidR="00A41E90" w:rsidRPr="00C8579C" w:rsidRDefault="00512963" w:rsidP="0063302D">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40A02CF1" w14:textId="77777777" w:rsidR="007F1A87" w:rsidRPr="00C8579C" w:rsidRDefault="007F1A87" w:rsidP="0063302D">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12B00CFD" w14:textId="77777777" w:rsidTr="002D5817">
        <w:tc>
          <w:tcPr>
            <w:tcW w:w="7289" w:type="dxa"/>
          </w:tcPr>
          <w:p w14:paraId="5BE8F9D5" w14:textId="77777777" w:rsidR="00110CA3" w:rsidRPr="00C8579C" w:rsidRDefault="00110CA3" w:rsidP="0063302D">
            <w:pPr>
              <w:keepNext/>
              <w:keepLines/>
              <w:jc w:val="both"/>
              <w:rPr>
                <w:rFonts w:ascii="Tahoma" w:hAnsi="Tahoma" w:cs="Tahoma"/>
              </w:rPr>
            </w:pPr>
            <w:r w:rsidRPr="00C8579C">
              <w:rPr>
                <w:rFonts w:ascii="Tahoma" w:hAnsi="Tahoma" w:cs="Tahoma"/>
              </w:rPr>
              <w:t>POOBLASTILA IN IZJAVA PRAVNIH IN FIZIČNIH OSEB</w:t>
            </w:r>
          </w:p>
        </w:tc>
        <w:tc>
          <w:tcPr>
            <w:tcW w:w="1848" w:type="dxa"/>
          </w:tcPr>
          <w:p w14:paraId="13C549E2" w14:textId="77777777" w:rsidR="00110CA3" w:rsidRPr="00C8579C" w:rsidRDefault="00110CA3" w:rsidP="0063302D">
            <w:pPr>
              <w:keepNext/>
              <w:keepLines/>
              <w:jc w:val="both"/>
              <w:rPr>
                <w:rFonts w:ascii="Tahoma" w:hAnsi="Tahoma" w:cs="Tahoma"/>
                <w:b/>
                <w:i/>
              </w:rPr>
            </w:pPr>
            <w:r w:rsidRPr="00C8579C">
              <w:rPr>
                <w:rFonts w:ascii="Tahoma" w:hAnsi="Tahoma" w:cs="Tahoma"/>
                <w:b/>
                <w:i/>
              </w:rPr>
              <w:t>Priloga 3/1-3/3</w:t>
            </w:r>
          </w:p>
        </w:tc>
      </w:tr>
    </w:tbl>
    <w:p w14:paraId="06EF0DFF" w14:textId="77777777" w:rsidR="00F229CA" w:rsidRPr="00C8579C" w:rsidRDefault="00110CA3" w:rsidP="0063302D">
      <w:pPr>
        <w:keepNext/>
        <w:keepLines/>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F229CA">
        <w:rPr>
          <w:rFonts w:ascii="Tahoma" w:hAnsi="Tahoma" w:cs="Tahoma"/>
        </w:rPr>
        <w:t xml:space="preserve"> Priloge se v pdf. formatu naloži v </w:t>
      </w:r>
      <w:r w:rsidR="00F229CA" w:rsidRPr="00B6068E">
        <w:rPr>
          <w:rFonts w:ascii="Tahoma" w:hAnsi="Tahoma" w:cs="Tahoma"/>
          <w:b/>
          <w:u w:val="single"/>
        </w:rPr>
        <w:t>razdelek »Druge priloge«</w:t>
      </w:r>
      <w:r w:rsidR="00F229CA" w:rsidRPr="001221AF">
        <w:rPr>
          <w:rFonts w:ascii="Tahoma" w:hAnsi="Tahoma" w:cs="Tahoma"/>
        </w:rPr>
        <w:t>.</w:t>
      </w:r>
    </w:p>
    <w:p w14:paraId="1BF89913" w14:textId="77777777" w:rsidR="00147D46" w:rsidRPr="00C8579C" w:rsidRDefault="00147D46"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46C17FF" w14:textId="77777777" w:rsidTr="006C1AC9">
        <w:tc>
          <w:tcPr>
            <w:tcW w:w="7725" w:type="dxa"/>
          </w:tcPr>
          <w:p w14:paraId="2B15328A" w14:textId="77777777" w:rsidR="00E533B8" w:rsidRPr="00C8579C" w:rsidRDefault="00E533B8" w:rsidP="0063302D">
            <w:pPr>
              <w:keepNext/>
              <w:keepLines/>
              <w:jc w:val="both"/>
              <w:rPr>
                <w:rFonts w:ascii="Tahoma" w:hAnsi="Tahoma" w:cs="Tahoma"/>
              </w:rPr>
            </w:pPr>
            <w:r w:rsidRPr="00C8579C">
              <w:rPr>
                <w:rFonts w:ascii="Tahoma" w:hAnsi="Tahoma" w:cs="Tahoma"/>
              </w:rPr>
              <w:t>UDELEŽBA PODIZVAJALCA</w:t>
            </w:r>
          </w:p>
        </w:tc>
        <w:tc>
          <w:tcPr>
            <w:tcW w:w="1417" w:type="dxa"/>
          </w:tcPr>
          <w:p w14:paraId="67409A4B" w14:textId="77777777" w:rsidR="00E533B8" w:rsidRPr="00C8579C" w:rsidRDefault="00E533B8" w:rsidP="0063302D">
            <w:pPr>
              <w:keepNext/>
              <w:keepLines/>
              <w:jc w:val="both"/>
              <w:rPr>
                <w:rFonts w:ascii="Tahoma" w:hAnsi="Tahoma" w:cs="Tahoma"/>
                <w:b/>
                <w:i/>
              </w:rPr>
            </w:pPr>
            <w:r w:rsidRPr="00C8579C">
              <w:rPr>
                <w:rFonts w:ascii="Tahoma" w:hAnsi="Tahoma" w:cs="Tahoma"/>
                <w:b/>
                <w:i/>
              </w:rPr>
              <w:t>Priloga 4/1</w:t>
            </w:r>
          </w:p>
        </w:tc>
      </w:tr>
    </w:tbl>
    <w:p w14:paraId="31E168EE" w14:textId="77777777" w:rsidR="0084389E" w:rsidRDefault="00D92424" w:rsidP="0063302D">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2F833D64" w14:textId="77777777" w:rsidR="00B25DEB" w:rsidRDefault="00B25DEB"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0C1B19" w:rsidRPr="00C8579C" w14:paraId="7F512A21" w14:textId="77777777" w:rsidTr="00627EE8">
        <w:tc>
          <w:tcPr>
            <w:tcW w:w="7583" w:type="dxa"/>
          </w:tcPr>
          <w:p w14:paraId="58D6F161" w14:textId="77777777" w:rsidR="000C1B19" w:rsidRPr="00C8579C" w:rsidRDefault="000C1B19" w:rsidP="0063302D">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912" w:type="dxa"/>
            <w:tcBorders>
              <w:right w:val="nil"/>
            </w:tcBorders>
          </w:tcPr>
          <w:p w14:paraId="48F6FE17" w14:textId="77777777" w:rsidR="000C1B19" w:rsidRPr="00C8579C" w:rsidRDefault="000C1B19" w:rsidP="0063302D">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467E88C1" w14:textId="77777777" w:rsidR="000C1B19" w:rsidRPr="00C8579C" w:rsidRDefault="000C1B19" w:rsidP="0063302D">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67CA21E8" w14:textId="77777777" w:rsidR="000C1B19" w:rsidRDefault="000C1B19" w:rsidP="0063302D">
      <w:pPr>
        <w:keepNext/>
        <w:keepLines/>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razdelek »Druge priloge«</w:t>
      </w:r>
      <w:r w:rsidRPr="001221AF">
        <w:rPr>
          <w:rFonts w:ascii="Tahoma" w:hAnsi="Tahoma" w:cs="Tahoma"/>
        </w:rPr>
        <w:t>.</w:t>
      </w:r>
    </w:p>
    <w:p w14:paraId="5083AD1A" w14:textId="77777777" w:rsidR="000C1B19" w:rsidRPr="00C8579C" w:rsidRDefault="000C1B19"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007ABDF" w14:textId="77777777" w:rsidTr="006C1AC9">
        <w:tc>
          <w:tcPr>
            <w:tcW w:w="7725" w:type="dxa"/>
          </w:tcPr>
          <w:p w14:paraId="6694A6E5" w14:textId="77777777" w:rsidR="00E533B8" w:rsidRPr="00C8579C" w:rsidRDefault="005F1B04" w:rsidP="0063302D">
            <w:pPr>
              <w:keepNext/>
              <w:keepLines/>
              <w:jc w:val="both"/>
              <w:rPr>
                <w:rFonts w:ascii="Tahoma" w:hAnsi="Tahoma" w:cs="Tahoma"/>
              </w:rPr>
            </w:pPr>
            <w:r>
              <w:rPr>
                <w:rFonts w:ascii="Tahoma" w:hAnsi="Tahoma" w:cs="Tahoma"/>
              </w:rPr>
              <w:lastRenderedPageBreak/>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6FD380F8" w14:textId="77777777" w:rsidR="00E533B8" w:rsidRPr="00C8579C" w:rsidRDefault="00E533B8" w:rsidP="0063302D">
            <w:pPr>
              <w:keepNext/>
              <w:keepLines/>
              <w:jc w:val="both"/>
              <w:rPr>
                <w:rFonts w:ascii="Tahoma" w:hAnsi="Tahoma" w:cs="Tahoma"/>
                <w:b/>
                <w:i/>
              </w:rPr>
            </w:pPr>
            <w:r w:rsidRPr="00C8579C">
              <w:rPr>
                <w:rFonts w:ascii="Tahoma" w:hAnsi="Tahoma" w:cs="Tahoma"/>
                <w:b/>
                <w:i/>
              </w:rPr>
              <w:t>Priloga 4/</w:t>
            </w:r>
            <w:r w:rsidR="000C1B19">
              <w:rPr>
                <w:rFonts w:ascii="Tahoma" w:hAnsi="Tahoma" w:cs="Tahoma"/>
                <w:b/>
                <w:i/>
              </w:rPr>
              <w:t>3</w:t>
            </w:r>
          </w:p>
        </w:tc>
      </w:tr>
    </w:tbl>
    <w:p w14:paraId="61595490" w14:textId="77777777" w:rsidR="00147D46" w:rsidRPr="00C8579C" w:rsidRDefault="00767842" w:rsidP="0063302D">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3B0E0E40" w14:textId="77777777" w:rsidR="00AF7EF7" w:rsidRPr="001E0C11" w:rsidRDefault="00AF7EF7" w:rsidP="0063302D">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14:paraId="29202CFD" w14:textId="77777777" w:rsidTr="006C1AC9">
        <w:tc>
          <w:tcPr>
            <w:tcW w:w="7725" w:type="dxa"/>
          </w:tcPr>
          <w:p w14:paraId="25458358" w14:textId="77777777" w:rsidR="00130F27" w:rsidRPr="00C8579C" w:rsidRDefault="00130F27" w:rsidP="0063302D">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76CC957E" w14:textId="77777777" w:rsidR="00130F27" w:rsidRPr="00C8579C" w:rsidRDefault="00130F27" w:rsidP="0063302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218FEA67" w14:textId="77777777" w:rsidR="00130F27" w:rsidRPr="00C8579C" w:rsidRDefault="00130F27" w:rsidP="0063302D">
            <w:pPr>
              <w:keepNext/>
              <w:keepLines/>
              <w:jc w:val="both"/>
              <w:rPr>
                <w:rFonts w:ascii="Tahoma" w:hAnsi="Tahoma" w:cs="Tahoma"/>
                <w:b/>
                <w:i/>
              </w:rPr>
            </w:pPr>
            <w:r w:rsidRPr="00C8579C">
              <w:rPr>
                <w:rFonts w:ascii="Tahoma" w:hAnsi="Tahoma" w:cs="Tahoma"/>
                <w:b/>
                <w:i/>
              </w:rPr>
              <w:t>4/</w:t>
            </w:r>
            <w:r w:rsidR="000C1B19">
              <w:rPr>
                <w:rFonts w:ascii="Tahoma" w:hAnsi="Tahoma" w:cs="Tahoma"/>
                <w:b/>
                <w:i/>
              </w:rPr>
              <w:t>4</w:t>
            </w:r>
          </w:p>
        </w:tc>
      </w:tr>
    </w:tbl>
    <w:p w14:paraId="526AA8E5" w14:textId="77777777" w:rsidR="00D92424" w:rsidRDefault="00D92424" w:rsidP="0063302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60DE41DD" w14:textId="77777777" w:rsidR="00AF7EF7" w:rsidRPr="00C8579C" w:rsidRDefault="00AF7EF7"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14:paraId="4F0082E7" w14:textId="77777777" w:rsidTr="00895645">
        <w:tc>
          <w:tcPr>
            <w:tcW w:w="7725" w:type="dxa"/>
          </w:tcPr>
          <w:p w14:paraId="4991B1F9" w14:textId="77777777" w:rsidR="00F11071" w:rsidRPr="00C8579C" w:rsidRDefault="00895645" w:rsidP="0063302D">
            <w:pPr>
              <w:keepNext/>
              <w:keepLines/>
              <w:jc w:val="both"/>
              <w:rPr>
                <w:rFonts w:ascii="Tahoma" w:hAnsi="Tahoma" w:cs="Tahoma"/>
              </w:rPr>
            </w:pPr>
            <w:r>
              <w:rPr>
                <w:rFonts w:ascii="Tahoma" w:hAnsi="Tahoma" w:cs="Tahoma"/>
              </w:rPr>
              <w:t>DOVOLJENJA</w:t>
            </w:r>
          </w:p>
        </w:tc>
        <w:tc>
          <w:tcPr>
            <w:tcW w:w="1484" w:type="dxa"/>
          </w:tcPr>
          <w:p w14:paraId="75656C81" w14:textId="77777777" w:rsidR="00F11071" w:rsidRPr="00C8579C" w:rsidRDefault="00F11071" w:rsidP="0063302D">
            <w:pPr>
              <w:keepNext/>
              <w:keepLines/>
              <w:jc w:val="both"/>
              <w:rPr>
                <w:rFonts w:ascii="Tahoma" w:hAnsi="Tahoma" w:cs="Tahoma"/>
                <w:b/>
                <w:i/>
              </w:rPr>
            </w:pPr>
            <w:r w:rsidRPr="00C8579C">
              <w:rPr>
                <w:rFonts w:ascii="Tahoma" w:hAnsi="Tahoma" w:cs="Tahoma"/>
                <w:b/>
                <w:i/>
              </w:rPr>
              <w:t>Priloga 5</w:t>
            </w:r>
          </w:p>
        </w:tc>
      </w:tr>
    </w:tbl>
    <w:p w14:paraId="61AAC370" w14:textId="77777777" w:rsidR="00895645" w:rsidRDefault="00895645" w:rsidP="0063302D">
      <w:pPr>
        <w:keepNext/>
        <w:keepLines/>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w:t>
      </w:r>
      <w:r>
        <w:rPr>
          <w:rFonts w:ascii="Tahoma" w:hAnsi="Tahoma" w:cs="Tahoma"/>
        </w:rPr>
        <w:t xml:space="preserve"> </w:t>
      </w:r>
      <w:r w:rsidRPr="000F6B53">
        <w:rPr>
          <w:rFonts w:ascii="Tahoma" w:hAnsi="Tahoma" w:cs="Tahoma"/>
        </w:rPr>
        <w:t>zahtevanimi postopki obdelave odpadkov</w:t>
      </w:r>
      <w:r>
        <w:rPr>
          <w:rFonts w:ascii="Tahoma" w:hAnsi="Tahoma" w:cs="Tahoma"/>
        </w:rPr>
        <w:t>.</w:t>
      </w:r>
      <w:r w:rsidR="00F229CA">
        <w:rPr>
          <w:rFonts w:ascii="Tahoma" w:hAnsi="Tahoma" w:cs="Tahoma"/>
        </w:rPr>
        <w:t xml:space="preserve"> Priloge se v pdf. formatu naloži v </w:t>
      </w:r>
      <w:r w:rsidR="00F229CA" w:rsidRPr="00B6068E">
        <w:rPr>
          <w:rFonts w:ascii="Tahoma" w:hAnsi="Tahoma" w:cs="Tahoma"/>
          <w:b/>
          <w:u w:val="single"/>
        </w:rPr>
        <w:t>razdelek »Druge priloge«</w:t>
      </w:r>
      <w:r w:rsidR="00F229CA" w:rsidRPr="001221AF">
        <w:rPr>
          <w:rFonts w:ascii="Tahoma" w:hAnsi="Tahoma" w:cs="Tahoma"/>
        </w:rPr>
        <w:t>.</w:t>
      </w:r>
    </w:p>
    <w:p w14:paraId="6F1892A0" w14:textId="77777777" w:rsidR="00330EED" w:rsidRDefault="00330EED"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6FBDE708" w14:textId="77777777" w:rsidTr="00FD5D41">
        <w:tc>
          <w:tcPr>
            <w:tcW w:w="7725" w:type="dxa"/>
            <w:tcBorders>
              <w:top w:val="single" w:sz="4" w:space="0" w:color="auto"/>
              <w:bottom w:val="single" w:sz="4" w:space="0" w:color="auto"/>
            </w:tcBorders>
          </w:tcPr>
          <w:p w14:paraId="1CBDF665" w14:textId="77777777" w:rsidR="00330EED" w:rsidRPr="00C8579C" w:rsidRDefault="00330EED" w:rsidP="0063302D">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p>
        </w:tc>
        <w:tc>
          <w:tcPr>
            <w:tcW w:w="1484" w:type="dxa"/>
            <w:tcBorders>
              <w:top w:val="single" w:sz="4" w:space="0" w:color="auto"/>
              <w:bottom w:val="single" w:sz="4" w:space="0" w:color="auto"/>
            </w:tcBorders>
          </w:tcPr>
          <w:p w14:paraId="3EA23451" w14:textId="77777777" w:rsidR="00330EED" w:rsidRPr="00C8579C" w:rsidRDefault="00330EED" w:rsidP="0063302D">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/1</w:t>
            </w:r>
          </w:p>
        </w:tc>
      </w:tr>
    </w:tbl>
    <w:p w14:paraId="6355156A" w14:textId="77777777" w:rsidR="00330EED" w:rsidRDefault="00330EED" w:rsidP="0063302D">
      <w:pPr>
        <w:keepNext/>
        <w:keepLines/>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r w:rsidR="00F229CA">
        <w:rPr>
          <w:rFonts w:ascii="Tahoma" w:hAnsi="Tahoma" w:cs="Tahoma"/>
        </w:rPr>
        <w:t xml:space="preserve">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522378EB" w14:textId="77777777" w:rsidR="00FD3ECE" w:rsidRPr="00C8579C" w:rsidRDefault="00FD3ECE"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6BD9E0F4" w14:textId="77777777" w:rsidTr="00FD5D41">
        <w:tc>
          <w:tcPr>
            <w:tcW w:w="7725" w:type="dxa"/>
            <w:tcBorders>
              <w:top w:val="single" w:sz="4" w:space="0" w:color="auto"/>
              <w:bottom w:val="single" w:sz="4" w:space="0" w:color="auto"/>
            </w:tcBorders>
          </w:tcPr>
          <w:p w14:paraId="35E2C16A" w14:textId="77777777" w:rsidR="00330EED" w:rsidRPr="00C8579C" w:rsidRDefault="00330EED" w:rsidP="0063302D">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5722C484" w14:textId="77777777" w:rsidR="00330EED" w:rsidRPr="00C8579C" w:rsidRDefault="00330EED" w:rsidP="0063302D">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/2</w:t>
            </w:r>
          </w:p>
        </w:tc>
      </w:tr>
    </w:tbl>
    <w:p w14:paraId="2097EB27" w14:textId="77777777" w:rsidR="00AF5910" w:rsidRDefault="00330EED" w:rsidP="0063302D">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Pr="00C8579C">
        <w:rPr>
          <w:rFonts w:ascii="Tahoma" w:hAnsi="Tahoma" w:cs="Tahoma"/>
        </w:rPr>
        <w:t>.</w:t>
      </w:r>
    </w:p>
    <w:p w14:paraId="7F24EA0A" w14:textId="77777777" w:rsidR="004E252F" w:rsidRDefault="004E252F" w:rsidP="0063302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895645" w:rsidRPr="005D654E" w14:paraId="0E865B3D" w14:textId="77777777" w:rsidTr="00895645">
        <w:tc>
          <w:tcPr>
            <w:tcW w:w="7867" w:type="dxa"/>
            <w:tcBorders>
              <w:top w:val="single" w:sz="4" w:space="0" w:color="auto"/>
              <w:bottom w:val="single" w:sz="4" w:space="0" w:color="auto"/>
            </w:tcBorders>
          </w:tcPr>
          <w:p w14:paraId="46338EA6" w14:textId="77777777" w:rsidR="00895645" w:rsidRPr="005D654E" w:rsidRDefault="00895645" w:rsidP="0063302D">
            <w:pPr>
              <w:keepNext/>
              <w:keepLines/>
              <w:rPr>
                <w:rFonts w:ascii="Tahoma" w:hAnsi="Tahoma" w:cs="Tahoma"/>
              </w:rPr>
            </w:pPr>
            <w:r w:rsidRPr="005D654E">
              <w:rPr>
                <w:rFonts w:ascii="Tahoma" w:hAnsi="Tahoma" w:cs="Tahoma"/>
              </w:rPr>
              <w:t>POSTOPEK RAVNANJA Z ODPADKI</w:t>
            </w:r>
          </w:p>
        </w:tc>
        <w:tc>
          <w:tcPr>
            <w:tcW w:w="912" w:type="dxa"/>
            <w:tcBorders>
              <w:top w:val="single" w:sz="4" w:space="0" w:color="auto"/>
              <w:bottom w:val="single" w:sz="4" w:space="0" w:color="auto"/>
              <w:right w:val="nil"/>
            </w:tcBorders>
          </w:tcPr>
          <w:p w14:paraId="42F44A73" w14:textId="77777777" w:rsidR="00895645" w:rsidRPr="005D654E" w:rsidRDefault="00895645" w:rsidP="0063302D">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14:paraId="30D8F6F1" w14:textId="77777777" w:rsidR="00895645" w:rsidRPr="005D654E" w:rsidRDefault="00895645" w:rsidP="0063302D">
            <w:pPr>
              <w:keepNext/>
              <w:keepLines/>
              <w:rPr>
                <w:rFonts w:ascii="Tahoma" w:hAnsi="Tahoma" w:cs="Tahoma"/>
                <w:b/>
                <w:i/>
              </w:rPr>
            </w:pPr>
            <w:r>
              <w:rPr>
                <w:rFonts w:ascii="Tahoma" w:hAnsi="Tahoma" w:cs="Tahoma"/>
                <w:b/>
                <w:i/>
              </w:rPr>
              <w:t>7</w:t>
            </w:r>
          </w:p>
        </w:tc>
      </w:tr>
    </w:tbl>
    <w:p w14:paraId="5366E4E9" w14:textId="77777777" w:rsidR="00895645" w:rsidRDefault="00895645" w:rsidP="0063302D">
      <w:pPr>
        <w:keepNext/>
        <w:keepLines/>
        <w:jc w:val="both"/>
        <w:rPr>
          <w:rFonts w:ascii="Tahoma" w:hAnsi="Tahoma" w:cs="Tahoma"/>
        </w:rPr>
      </w:pPr>
      <w:r w:rsidRPr="005D654E">
        <w:rPr>
          <w:rFonts w:ascii="Tahoma" w:hAnsi="Tahoma" w:cs="Tahoma"/>
        </w:rPr>
        <w:t xml:space="preserve">Ponudnik mora </w:t>
      </w:r>
      <w:r w:rsidR="00F229CA">
        <w:rPr>
          <w:rFonts w:ascii="Tahoma" w:hAnsi="Tahoma" w:cs="Tahoma"/>
        </w:rPr>
        <w:t>Prilogo</w:t>
      </w:r>
      <w:r w:rsidRPr="005D654E">
        <w:rPr>
          <w:rFonts w:ascii="Tahoma" w:hAnsi="Tahoma" w:cs="Tahoma"/>
        </w:rPr>
        <w:t xml:space="preserve"> izpolniti, podpisati in žigosati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2D68AFDD" w14:textId="77777777" w:rsidR="00895645" w:rsidRPr="00C8579C" w:rsidRDefault="00895645" w:rsidP="0063302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8579C" w14:paraId="49992B0F" w14:textId="77777777" w:rsidTr="00CD53CE">
        <w:tc>
          <w:tcPr>
            <w:tcW w:w="7867" w:type="dxa"/>
          </w:tcPr>
          <w:p w14:paraId="242F765F" w14:textId="77777777" w:rsidR="00C23AD1" w:rsidRPr="00C8579C" w:rsidRDefault="00C23AD1" w:rsidP="0063302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4BDCE01F" w14:textId="77777777" w:rsidR="00C23AD1" w:rsidRPr="00C8579C" w:rsidRDefault="00C23AD1" w:rsidP="0063302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738ED548" w14:textId="77777777" w:rsidR="00C23AD1" w:rsidRPr="00C8579C" w:rsidRDefault="00C23AD1" w:rsidP="0063302D">
            <w:pPr>
              <w:keepNext/>
              <w:keepLines/>
              <w:jc w:val="both"/>
              <w:rPr>
                <w:rFonts w:ascii="Tahoma" w:hAnsi="Tahoma" w:cs="Tahoma"/>
                <w:b/>
                <w:i/>
              </w:rPr>
            </w:pPr>
            <w:r w:rsidRPr="00C8579C">
              <w:rPr>
                <w:rFonts w:ascii="Tahoma" w:hAnsi="Tahoma" w:cs="Tahoma"/>
                <w:b/>
                <w:i/>
              </w:rPr>
              <w:t>8</w:t>
            </w:r>
          </w:p>
        </w:tc>
      </w:tr>
    </w:tbl>
    <w:p w14:paraId="1415BAB0" w14:textId="77777777" w:rsidR="00C23AD1" w:rsidRPr="00C8579C" w:rsidRDefault="00C23AD1" w:rsidP="0063302D">
      <w:pPr>
        <w:keepNext/>
        <w:keepLines/>
        <w:jc w:val="both"/>
        <w:rPr>
          <w:rFonts w:ascii="Tahoma" w:hAnsi="Tahoma" w:cs="Tahoma"/>
        </w:rPr>
      </w:pPr>
      <w:r w:rsidRPr="00C8579C">
        <w:rPr>
          <w:rFonts w:ascii="Tahoma" w:hAnsi="Tahoma" w:cs="Tahoma"/>
        </w:rPr>
        <w:t xml:space="preserve">Ponudnik s podpisom ESPD potrdi, da se strinja z njegovo vsebino. </w:t>
      </w:r>
    </w:p>
    <w:p w14:paraId="20A7BC6B" w14:textId="77777777" w:rsidR="00787220" w:rsidRDefault="00787220"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895645" w:rsidRPr="00667509" w14:paraId="359074EC" w14:textId="77777777" w:rsidTr="00FD5D41">
        <w:tc>
          <w:tcPr>
            <w:tcW w:w="7725" w:type="dxa"/>
            <w:tcBorders>
              <w:top w:val="single" w:sz="4" w:space="0" w:color="auto"/>
              <w:bottom w:val="single" w:sz="4" w:space="0" w:color="auto"/>
            </w:tcBorders>
          </w:tcPr>
          <w:p w14:paraId="5DF41D7A" w14:textId="77777777" w:rsidR="00895645" w:rsidRPr="00512963" w:rsidRDefault="00895645" w:rsidP="0063302D">
            <w:pPr>
              <w:keepNext/>
              <w:keepLines/>
              <w:rPr>
                <w:rFonts w:ascii="Tahoma" w:hAnsi="Tahoma" w:cs="Tahoma"/>
              </w:rPr>
            </w:pPr>
            <w:r>
              <w:rPr>
                <w:rFonts w:ascii="Tahoma" w:hAnsi="Tahoma" w:cs="Tahoma"/>
              </w:rPr>
              <w:t>ZAVAROVANJE RESNOSTI PONUDBE</w:t>
            </w:r>
          </w:p>
        </w:tc>
        <w:tc>
          <w:tcPr>
            <w:tcW w:w="1484" w:type="dxa"/>
            <w:tcBorders>
              <w:top w:val="single" w:sz="4" w:space="0" w:color="auto"/>
              <w:bottom w:val="single" w:sz="4" w:space="0" w:color="auto"/>
            </w:tcBorders>
          </w:tcPr>
          <w:p w14:paraId="791BAB88" w14:textId="77777777" w:rsidR="00895645" w:rsidRPr="008A2081" w:rsidRDefault="00895645" w:rsidP="0063302D">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14:paraId="01E24699" w14:textId="77777777" w:rsidR="00895645" w:rsidRDefault="00895645" w:rsidP="0063302D">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r w:rsidR="00F229CA">
        <w:rPr>
          <w:rFonts w:ascii="Tahoma" w:hAnsi="Tahoma" w:cs="Tahoma"/>
        </w:rPr>
        <w:t xml:space="preserve"> Ponudnik zavarovanje</w:t>
      </w:r>
      <w:r w:rsidR="00F229CA" w:rsidRPr="00F229CA">
        <w:rPr>
          <w:rFonts w:ascii="Tahoma" w:hAnsi="Tahoma" w:cs="Tahoma"/>
        </w:rPr>
        <w:t xml:space="preserve"> 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00F229CA" w:rsidRPr="00F229CA">
        <w:rPr>
          <w:rFonts w:ascii="Tahoma" w:hAnsi="Tahoma" w:cs="Tahoma"/>
        </w:rPr>
        <w:t>.</w:t>
      </w:r>
    </w:p>
    <w:p w14:paraId="60BB0C49" w14:textId="77777777" w:rsidR="00895645" w:rsidRPr="00C8579C" w:rsidRDefault="00895645" w:rsidP="0063302D">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512963" w:rsidRPr="00C8579C" w14:paraId="04601FB2" w14:textId="77777777" w:rsidTr="00FD5D41">
        <w:tc>
          <w:tcPr>
            <w:tcW w:w="7650" w:type="dxa"/>
            <w:tcBorders>
              <w:top w:val="single" w:sz="4" w:space="0" w:color="auto"/>
              <w:bottom w:val="single" w:sz="4" w:space="0" w:color="auto"/>
            </w:tcBorders>
          </w:tcPr>
          <w:p w14:paraId="02D328EA" w14:textId="77777777" w:rsidR="00512963" w:rsidRPr="00C8579C" w:rsidRDefault="00512963" w:rsidP="0063302D">
            <w:pPr>
              <w:keepNext/>
              <w:keepLines/>
              <w:rPr>
                <w:rFonts w:ascii="Tahoma" w:hAnsi="Tahoma" w:cs="Tahoma"/>
              </w:rPr>
            </w:pPr>
            <w:r w:rsidRPr="00C8579C">
              <w:rPr>
                <w:rFonts w:ascii="Tahoma" w:hAnsi="Tahoma" w:cs="Tahoma"/>
              </w:rPr>
              <w:t>ZAVAROVANJE DOBRE IZVEDBE OBVEZNOSTI</w:t>
            </w:r>
          </w:p>
        </w:tc>
        <w:tc>
          <w:tcPr>
            <w:tcW w:w="1559" w:type="dxa"/>
            <w:tcBorders>
              <w:top w:val="single" w:sz="4" w:space="0" w:color="auto"/>
              <w:bottom w:val="single" w:sz="4" w:space="0" w:color="auto"/>
            </w:tcBorders>
          </w:tcPr>
          <w:p w14:paraId="79D53BB2" w14:textId="77777777" w:rsidR="00512963" w:rsidRPr="00C8579C" w:rsidRDefault="00FD3ECE" w:rsidP="0063302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D5D41">
              <w:rPr>
                <w:rFonts w:ascii="Tahoma" w:hAnsi="Tahoma" w:cs="Tahoma"/>
                <w:b/>
                <w:i/>
              </w:rPr>
              <w:t>9/2</w:t>
            </w:r>
          </w:p>
        </w:tc>
      </w:tr>
    </w:tbl>
    <w:p w14:paraId="76AC95CD" w14:textId="77777777" w:rsidR="000C36D4" w:rsidRPr="00C8579C" w:rsidRDefault="00A92E0F" w:rsidP="0063302D">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55FBC4C5" w14:textId="77777777" w:rsidR="00BA4AD5" w:rsidRPr="00C8579C" w:rsidRDefault="00BA4AD5" w:rsidP="0063302D">
      <w:pPr>
        <w:keepNext/>
        <w:keepLines/>
        <w:jc w:val="both"/>
        <w:rPr>
          <w:rFonts w:ascii="Tahoma" w:hAnsi="Tahoma" w:cs="Tahoma"/>
        </w:rPr>
      </w:pPr>
    </w:p>
    <w:p w14:paraId="36B8979A" w14:textId="77777777" w:rsidR="00097F8C" w:rsidRPr="00C8579C" w:rsidRDefault="00097F8C" w:rsidP="0063302D">
      <w:pPr>
        <w:keepNext/>
        <w:keepLines/>
        <w:jc w:val="both"/>
        <w:rPr>
          <w:rFonts w:ascii="Tahoma" w:hAnsi="Tahoma" w:cs="Tahoma"/>
        </w:rPr>
      </w:pPr>
    </w:p>
    <w:p w14:paraId="629CC736" w14:textId="77777777" w:rsidR="00205398" w:rsidRDefault="00205398" w:rsidP="0063302D">
      <w:pPr>
        <w:keepNext/>
        <w:keepLines/>
        <w:jc w:val="both"/>
        <w:rPr>
          <w:rFonts w:ascii="Tahoma" w:hAnsi="Tahoma" w:cs="Tahoma"/>
        </w:rPr>
      </w:pPr>
    </w:p>
    <w:p w14:paraId="33933B69" w14:textId="77777777" w:rsidR="005F1B04" w:rsidRDefault="005F1B04" w:rsidP="0063302D">
      <w:pPr>
        <w:keepNext/>
        <w:keepLines/>
        <w:jc w:val="both"/>
        <w:rPr>
          <w:rFonts w:ascii="Tahoma" w:hAnsi="Tahoma" w:cs="Tahoma"/>
        </w:rPr>
      </w:pPr>
    </w:p>
    <w:p w14:paraId="325AE7FD" w14:textId="77777777" w:rsidR="00AD2E94" w:rsidRDefault="00AD2E94" w:rsidP="0063302D">
      <w:pPr>
        <w:keepNext/>
        <w:keepLines/>
        <w:jc w:val="both"/>
        <w:rPr>
          <w:rFonts w:ascii="Tahoma" w:hAnsi="Tahoma" w:cs="Tahoma"/>
        </w:rPr>
      </w:pPr>
    </w:p>
    <w:p w14:paraId="64829B44" w14:textId="77777777" w:rsidR="00AA118C" w:rsidRDefault="00AA118C" w:rsidP="0063302D">
      <w:pPr>
        <w:keepNext/>
        <w:keepLines/>
        <w:jc w:val="both"/>
        <w:rPr>
          <w:rFonts w:ascii="Tahoma" w:hAnsi="Tahoma" w:cs="Tahoma"/>
        </w:rPr>
      </w:pPr>
    </w:p>
    <w:p w14:paraId="018B6F0D" w14:textId="77777777" w:rsidR="00AA118C" w:rsidRDefault="00AA118C" w:rsidP="0063302D">
      <w:pPr>
        <w:keepNext/>
        <w:keepLines/>
        <w:jc w:val="both"/>
        <w:rPr>
          <w:rFonts w:ascii="Tahoma" w:hAnsi="Tahoma" w:cs="Tahoma"/>
        </w:rPr>
      </w:pPr>
    </w:p>
    <w:p w14:paraId="5D2FF60D" w14:textId="77777777" w:rsidR="00AA118C" w:rsidRDefault="00AA118C" w:rsidP="0063302D">
      <w:pPr>
        <w:keepNext/>
        <w:keepLines/>
        <w:jc w:val="both"/>
        <w:rPr>
          <w:rFonts w:ascii="Tahoma" w:hAnsi="Tahoma" w:cs="Tahoma"/>
        </w:rPr>
      </w:pPr>
    </w:p>
    <w:p w14:paraId="13FF30A3" w14:textId="77777777" w:rsidR="00AA118C" w:rsidRDefault="00AA118C" w:rsidP="0063302D">
      <w:pPr>
        <w:keepNext/>
        <w:keepLines/>
        <w:jc w:val="both"/>
        <w:rPr>
          <w:rFonts w:ascii="Tahoma" w:hAnsi="Tahoma" w:cs="Tahoma"/>
        </w:rPr>
      </w:pPr>
    </w:p>
    <w:p w14:paraId="3FF988F9" w14:textId="77777777" w:rsidR="00AA118C" w:rsidRDefault="00AA118C" w:rsidP="0063302D">
      <w:pPr>
        <w:keepNext/>
        <w:keepLines/>
        <w:jc w:val="both"/>
        <w:rPr>
          <w:rFonts w:ascii="Tahoma" w:hAnsi="Tahoma" w:cs="Tahoma"/>
        </w:rPr>
      </w:pPr>
    </w:p>
    <w:p w14:paraId="6308954B" w14:textId="77777777" w:rsidR="00AA118C" w:rsidRDefault="00AA118C" w:rsidP="0063302D">
      <w:pPr>
        <w:keepNext/>
        <w:keepLines/>
        <w:jc w:val="both"/>
        <w:rPr>
          <w:rFonts w:ascii="Tahoma" w:hAnsi="Tahoma" w:cs="Tahoma"/>
        </w:rPr>
      </w:pPr>
    </w:p>
    <w:p w14:paraId="5B543A1B" w14:textId="77777777" w:rsidR="000E7ED8" w:rsidRDefault="000E7ED8" w:rsidP="0063302D">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05D1F982" w14:textId="77777777" w:rsidTr="006C1AC9">
        <w:tc>
          <w:tcPr>
            <w:tcW w:w="7725" w:type="dxa"/>
          </w:tcPr>
          <w:p w14:paraId="4946122C" w14:textId="77777777" w:rsidR="006C1AC9" w:rsidRPr="00C8579C" w:rsidRDefault="00993FEA" w:rsidP="0063302D">
            <w:pPr>
              <w:keepNext/>
              <w:keepLines/>
              <w:jc w:val="both"/>
              <w:rPr>
                <w:rFonts w:ascii="Tahoma" w:hAnsi="Tahoma" w:cs="Tahoma"/>
              </w:rPr>
            </w:pPr>
            <w:r>
              <w:rPr>
                <w:rFonts w:ascii="Tahoma" w:hAnsi="Tahoma" w:cs="Tahoma"/>
              </w:rPr>
              <w:lastRenderedPageBreak/>
              <w:t>POVZETEK PREDRAČUNA</w:t>
            </w:r>
          </w:p>
        </w:tc>
        <w:tc>
          <w:tcPr>
            <w:tcW w:w="1417" w:type="dxa"/>
          </w:tcPr>
          <w:p w14:paraId="2033FF33" w14:textId="77777777" w:rsidR="006C1AC9" w:rsidRPr="00C8579C" w:rsidRDefault="006C1AC9" w:rsidP="0063302D">
            <w:pPr>
              <w:keepNext/>
              <w:keepLines/>
              <w:jc w:val="both"/>
              <w:rPr>
                <w:rFonts w:ascii="Tahoma" w:hAnsi="Tahoma" w:cs="Tahoma"/>
                <w:b/>
                <w:i/>
              </w:rPr>
            </w:pPr>
          </w:p>
        </w:tc>
      </w:tr>
    </w:tbl>
    <w:p w14:paraId="635DA99F" w14:textId="77777777" w:rsidR="006C1AC9" w:rsidRPr="00C8579C" w:rsidRDefault="006C1AC9" w:rsidP="0063302D">
      <w:pPr>
        <w:keepNext/>
        <w:keepLines/>
        <w:jc w:val="both"/>
        <w:rPr>
          <w:rFonts w:ascii="Tahoma" w:hAnsi="Tahoma" w:cs="Tahoma"/>
        </w:rPr>
      </w:pPr>
    </w:p>
    <w:p w14:paraId="1B4117D9" w14:textId="77777777" w:rsidR="006C1AC9" w:rsidRPr="00C8579C" w:rsidRDefault="006C1AC9" w:rsidP="0063302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2B3CA691" w14:textId="77777777" w:rsidR="006C1AC9" w:rsidRPr="00C8579C" w:rsidRDefault="006C1AC9" w:rsidP="0063302D">
      <w:pPr>
        <w:keepNext/>
        <w:keepLines/>
        <w:jc w:val="both"/>
        <w:rPr>
          <w:rFonts w:ascii="Tahoma" w:hAnsi="Tahoma" w:cs="Tahoma"/>
        </w:rPr>
      </w:pPr>
    </w:p>
    <w:p w14:paraId="50CECE22" w14:textId="77777777" w:rsidR="006C1AC9" w:rsidRPr="00C8579C" w:rsidRDefault="006C1AC9" w:rsidP="0063302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F70EBB" w:rsidRPr="00056E74">
        <w:rPr>
          <w:rFonts w:ascii="Tahoma" w:hAnsi="Tahoma" w:cs="Tahoma"/>
          <w:b/>
        </w:rPr>
        <w:t>VKS-</w:t>
      </w:r>
      <w:r w:rsidR="00B23FAA" w:rsidRPr="00056E74">
        <w:rPr>
          <w:rFonts w:ascii="Tahoma" w:hAnsi="Tahoma" w:cs="Tahoma"/>
          <w:b/>
        </w:rPr>
        <w:t xml:space="preserve">20/21 </w:t>
      </w:r>
      <w:r w:rsidR="004C1CDA" w:rsidRPr="00056E74">
        <w:rPr>
          <w:rFonts w:ascii="Tahoma" w:hAnsi="Tahoma" w:cs="Tahoma"/>
          <w:b/>
          <w:bCs/>
        </w:rPr>
        <w:t xml:space="preserve">Prevzem </w:t>
      </w:r>
      <w:r w:rsidR="00943B55" w:rsidRPr="00056E74">
        <w:rPr>
          <w:rFonts w:ascii="Tahoma" w:hAnsi="Tahoma" w:cs="Tahoma"/>
          <w:b/>
          <w:bCs/>
        </w:rPr>
        <w:t>digestata kot</w:t>
      </w:r>
      <w:r w:rsidR="00F33E5B" w:rsidRPr="00056E74">
        <w:rPr>
          <w:rFonts w:ascii="Tahoma" w:hAnsi="Tahoma" w:cs="Tahoma"/>
          <w:b/>
          <w:bCs/>
        </w:rPr>
        <w:t xml:space="preserve"> </w:t>
      </w:r>
      <w:r w:rsidR="004C1CDA" w:rsidRPr="00056E74">
        <w:rPr>
          <w:rFonts w:ascii="Tahoma" w:hAnsi="Tahoma" w:cs="Tahoma"/>
          <w:b/>
          <w:bCs/>
        </w:rPr>
        <w:t>produkta iz obdelave komunalnih odpadkov v RCERO Ljubljana</w:t>
      </w:r>
    </w:p>
    <w:p w14:paraId="28C6D6CE" w14:textId="77777777" w:rsidR="00963821" w:rsidRPr="00C8579C" w:rsidRDefault="006C1AC9" w:rsidP="0063302D">
      <w:pPr>
        <w:keepNext/>
        <w:keepLines/>
        <w:jc w:val="both"/>
        <w:rPr>
          <w:rFonts w:ascii="Tahoma" w:hAnsi="Tahoma" w:cs="Tahoma"/>
          <w:b/>
        </w:rPr>
      </w:pPr>
      <w:r w:rsidRPr="00C8579C">
        <w:rPr>
          <w:rFonts w:ascii="Tahoma" w:hAnsi="Tahoma" w:cs="Tahoma"/>
          <w:b/>
        </w:rPr>
        <w:t xml:space="preserve"> </w:t>
      </w:r>
    </w:p>
    <w:p w14:paraId="6F2B5840" w14:textId="77777777" w:rsidR="00B41635" w:rsidRDefault="006C1AC9" w:rsidP="0063302D">
      <w:pPr>
        <w:pStyle w:val="Odstavekseznama"/>
        <w:keepNext/>
        <w:keepLines/>
        <w:numPr>
          <w:ilvl w:val="0"/>
          <w:numId w:val="19"/>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6CE59106" w14:textId="77777777" w:rsidR="00B41635" w:rsidRDefault="00B41635" w:rsidP="0063302D">
      <w:pPr>
        <w:pStyle w:val="Odstavekseznama"/>
        <w:keepNext/>
        <w:keepLines/>
        <w:ind w:left="720"/>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31"/>
        <w:gridCol w:w="992"/>
        <w:gridCol w:w="1701"/>
        <w:gridCol w:w="2551"/>
      </w:tblGrid>
      <w:tr w:rsidR="00B41635" w:rsidRPr="00B41635" w14:paraId="5EB93036" w14:textId="77777777" w:rsidTr="00161B0E">
        <w:trPr>
          <w:trHeight w:val="535"/>
        </w:trPr>
        <w:tc>
          <w:tcPr>
            <w:tcW w:w="597" w:type="dxa"/>
            <w:shd w:val="clear" w:color="auto" w:fill="CCFF99"/>
            <w:vAlign w:val="center"/>
          </w:tcPr>
          <w:p w14:paraId="3DF98419"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Poz.</w:t>
            </w:r>
          </w:p>
        </w:tc>
        <w:tc>
          <w:tcPr>
            <w:tcW w:w="3231" w:type="dxa"/>
            <w:shd w:val="clear" w:color="auto" w:fill="CCFF99"/>
            <w:vAlign w:val="center"/>
          </w:tcPr>
          <w:p w14:paraId="284D82BC"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Naziv</w:t>
            </w:r>
          </w:p>
        </w:tc>
        <w:tc>
          <w:tcPr>
            <w:tcW w:w="2693" w:type="dxa"/>
            <w:gridSpan w:val="2"/>
            <w:shd w:val="clear" w:color="auto" w:fill="CCFF99"/>
            <w:vAlign w:val="center"/>
          </w:tcPr>
          <w:p w14:paraId="409D1CFF"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okvirna količina</w:t>
            </w:r>
          </w:p>
          <w:p w14:paraId="666E2D0A"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digestata </w:t>
            </w:r>
          </w:p>
          <w:p w14:paraId="2BC2C0A3" w14:textId="77777777" w:rsidR="00B41635" w:rsidRPr="00B41635" w:rsidRDefault="00B41635" w:rsidP="0063302D">
            <w:pPr>
              <w:keepNext/>
              <w:keepLines/>
              <w:ind w:left="720" w:hanging="544"/>
              <w:rPr>
                <w:rFonts w:ascii="Tahoma" w:hAnsi="Tahoma" w:cs="Tahoma"/>
                <w:b/>
                <w:sz w:val="18"/>
                <w:szCs w:val="18"/>
              </w:rPr>
            </w:pPr>
          </w:p>
        </w:tc>
        <w:tc>
          <w:tcPr>
            <w:tcW w:w="2551" w:type="dxa"/>
            <w:shd w:val="clear" w:color="auto" w:fill="CCFF99"/>
            <w:vAlign w:val="center"/>
          </w:tcPr>
          <w:p w14:paraId="6964E52F"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Cena na enoto mere (v EUR/t) brez DDV</w:t>
            </w:r>
          </w:p>
        </w:tc>
      </w:tr>
      <w:tr w:rsidR="00B41635" w:rsidRPr="00B41635" w14:paraId="0FCC5EC2" w14:textId="77777777" w:rsidTr="00161B0E">
        <w:trPr>
          <w:trHeight w:val="671"/>
        </w:trPr>
        <w:tc>
          <w:tcPr>
            <w:tcW w:w="597" w:type="dxa"/>
            <w:shd w:val="clear" w:color="auto" w:fill="auto"/>
            <w:vAlign w:val="center"/>
          </w:tcPr>
          <w:p w14:paraId="017B764A" w14:textId="77777777" w:rsidR="00B41635" w:rsidRPr="00B41635" w:rsidRDefault="00B41635" w:rsidP="0063302D">
            <w:pPr>
              <w:keepNext/>
              <w:keepLines/>
              <w:jc w:val="center"/>
              <w:rPr>
                <w:rFonts w:ascii="Tahoma" w:hAnsi="Tahoma" w:cs="Tahoma"/>
                <w:sz w:val="18"/>
                <w:szCs w:val="18"/>
              </w:rPr>
            </w:pPr>
            <w:r w:rsidRPr="00B41635">
              <w:rPr>
                <w:rFonts w:ascii="Tahoma" w:hAnsi="Tahoma" w:cs="Tahoma"/>
                <w:sz w:val="18"/>
                <w:szCs w:val="18"/>
              </w:rPr>
              <w:t>1.</w:t>
            </w:r>
          </w:p>
        </w:tc>
        <w:tc>
          <w:tcPr>
            <w:tcW w:w="3231" w:type="dxa"/>
            <w:vAlign w:val="center"/>
          </w:tcPr>
          <w:p w14:paraId="7875B338"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Prevzem in obdelava digestata</w:t>
            </w:r>
          </w:p>
        </w:tc>
        <w:tc>
          <w:tcPr>
            <w:tcW w:w="2693" w:type="dxa"/>
            <w:gridSpan w:val="2"/>
            <w:vAlign w:val="center"/>
          </w:tcPr>
          <w:p w14:paraId="56697057" w14:textId="77777777" w:rsidR="00B41635" w:rsidRPr="00B41635" w:rsidRDefault="00B23FAA" w:rsidP="0063302D">
            <w:pPr>
              <w:keepNext/>
              <w:keepLines/>
              <w:jc w:val="center"/>
              <w:rPr>
                <w:rFonts w:ascii="Tahoma" w:hAnsi="Tahoma" w:cs="Tahoma"/>
                <w:b/>
                <w:sz w:val="18"/>
                <w:szCs w:val="18"/>
              </w:rPr>
            </w:pPr>
            <w:r>
              <w:rPr>
                <w:rFonts w:ascii="Tahoma" w:hAnsi="Tahoma" w:cs="Tahoma"/>
                <w:b/>
                <w:sz w:val="18"/>
                <w:szCs w:val="18"/>
              </w:rPr>
              <w:t>8</w:t>
            </w:r>
            <w:r w:rsidR="00B41635" w:rsidRPr="00B41635">
              <w:rPr>
                <w:rFonts w:ascii="Tahoma" w:hAnsi="Tahoma" w:cs="Tahoma"/>
                <w:b/>
                <w:sz w:val="18"/>
                <w:szCs w:val="18"/>
              </w:rPr>
              <w:t>.000 ton</w:t>
            </w:r>
          </w:p>
        </w:tc>
        <w:tc>
          <w:tcPr>
            <w:tcW w:w="2551" w:type="dxa"/>
            <w:shd w:val="clear" w:color="auto" w:fill="auto"/>
            <w:vAlign w:val="center"/>
          </w:tcPr>
          <w:p w14:paraId="2607AEDF" w14:textId="77777777" w:rsidR="00B41635" w:rsidRPr="00B41635" w:rsidRDefault="00B41635" w:rsidP="0063302D">
            <w:pPr>
              <w:keepNext/>
              <w:keepLines/>
              <w:jc w:val="center"/>
              <w:rPr>
                <w:rFonts w:ascii="Tahoma" w:hAnsi="Tahoma" w:cs="Tahoma"/>
                <w:sz w:val="18"/>
                <w:szCs w:val="18"/>
              </w:rPr>
            </w:pPr>
          </w:p>
        </w:tc>
      </w:tr>
      <w:tr w:rsidR="00B41635" w:rsidRPr="00B41635" w14:paraId="7441C6E8" w14:textId="77777777" w:rsidTr="00161B0E">
        <w:trPr>
          <w:trHeight w:val="671"/>
        </w:trPr>
        <w:tc>
          <w:tcPr>
            <w:tcW w:w="597" w:type="dxa"/>
            <w:shd w:val="clear" w:color="auto" w:fill="auto"/>
            <w:vAlign w:val="center"/>
          </w:tcPr>
          <w:p w14:paraId="2E5BDF5E"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1594D70B"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Skupna ponudbena cena v EUR brez DDV </w:t>
            </w:r>
          </w:p>
          <w:p w14:paraId="0A0A75D3"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sz w:val="18"/>
                <w:szCs w:val="18"/>
              </w:rPr>
              <w:t>(skupna okvirna količina x cena na enoto mere)</w:t>
            </w:r>
          </w:p>
        </w:tc>
        <w:tc>
          <w:tcPr>
            <w:tcW w:w="2551" w:type="dxa"/>
            <w:shd w:val="clear" w:color="auto" w:fill="auto"/>
            <w:vAlign w:val="center"/>
          </w:tcPr>
          <w:p w14:paraId="4E56D54D" w14:textId="77777777" w:rsidR="00B41635" w:rsidRPr="00B41635" w:rsidRDefault="00B41635" w:rsidP="0063302D">
            <w:pPr>
              <w:keepNext/>
              <w:keepLines/>
              <w:jc w:val="center"/>
              <w:rPr>
                <w:rFonts w:ascii="Tahoma" w:hAnsi="Tahoma" w:cs="Tahoma"/>
                <w:sz w:val="18"/>
                <w:szCs w:val="18"/>
              </w:rPr>
            </w:pPr>
          </w:p>
        </w:tc>
      </w:tr>
      <w:tr w:rsidR="00B41635" w:rsidRPr="00B41635" w14:paraId="51EFDB5A" w14:textId="77777777" w:rsidTr="00161B0E">
        <w:trPr>
          <w:trHeight w:val="671"/>
        </w:trPr>
        <w:tc>
          <w:tcPr>
            <w:tcW w:w="597" w:type="dxa"/>
            <w:shd w:val="clear" w:color="auto" w:fill="auto"/>
            <w:vAlign w:val="center"/>
          </w:tcPr>
          <w:p w14:paraId="1A78AD9E" w14:textId="77777777" w:rsidR="00B41635" w:rsidRPr="00B41635" w:rsidRDefault="00B41635" w:rsidP="0063302D">
            <w:pPr>
              <w:keepNext/>
              <w:keepLines/>
              <w:jc w:val="center"/>
              <w:rPr>
                <w:rFonts w:ascii="Tahoma" w:hAnsi="Tahoma" w:cs="Tahoma"/>
                <w:sz w:val="18"/>
                <w:szCs w:val="18"/>
              </w:rPr>
            </w:pPr>
          </w:p>
        </w:tc>
        <w:tc>
          <w:tcPr>
            <w:tcW w:w="4223" w:type="dxa"/>
            <w:gridSpan w:val="2"/>
            <w:vAlign w:val="center"/>
          </w:tcPr>
          <w:p w14:paraId="22A93947" w14:textId="77777777" w:rsidR="00B41635" w:rsidRPr="00B41635" w:rsidRDefault="00B41635" w:rsidP="0063302D">
            <w:pPr>
              <w:keepNext/>
              <w:keepLines/>
              <w:jc w:val="right"/>
              <w:rPr>
                <w:rFonts w:ascii="Tahoma" w:hAnsi="Tahoma" w:cs="Tahoma"/>
                <w:b/>
                <w:sz w:val="18"/>
                <w:szCs w:val="18"/>
              </w:rPr>
            </w:pPr>
            <w:r w:rsidRPr="00B41635">
              <w:rPr>
                <w:rFonts w:ascii="Tahoma" w:hAnsi="Tahoma" w:cs="Tahoma"/>
                <w:b/>
                <w:sz w:val="18"/>
                <w:szCs w:val="18"/>
              </w:rPr>
              <w:t xml:space="preserve">Informativni izračun DDV </w:t>
            </w:r>
          </w:p>
        </w:tc>
        <w:tc>
          <w:tcPr>
            <w:tcW w:w="1701" w:type="dxa"/>
            <w:vAlign w:val="center"/>
          </w:tcPr>
          <w:p w14:paraId="51071915"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w:t>
            </w:r>
          </w:p>
        </w:tc>
        <w:tc>
          <w:tcPr>
            <w:tcW w:w="2551" w:type="dxa"/>
            <w:shd w:val="clear" w:color="auto" w:fill="auto"/>
            <w:vAlign w:val="center"/>
          </w:tcPr>
          <w:p w14:paraId="185A0EA0" w14:textId="77777777" w:rsidR="00B41635" w:rsidRPr="00B41635" w:rsidRDefault="00B41635" w:rsidP="0063302D">
            <w:pPr>
              <w:keepNext/>
              <w:keepLines/>
              <w:jc w:val="center"/>
              <w:rPr>
                <w:rFonts w:ascii="Tahoma" w:hAnsi="Tahoma" w:cs="Tahoma"/>
                <w:sz w:val="18"/>
                <w:szCs w:val="18"/>
              </w:rPr>
            </w:pPr>
          </w:p>
        </w:tc>
      </w:tr>
      <w:tr w:rsidR="00B41635" w:rsidRPr="00B41635" w14:paraId="62366523" w14:textId="77777777" w:rsidTr="00161B0E">
        <w:trPr>
          <w:trHeight w:val="671"/>
        </w:trPr>
        <w:tc>
          <w:tcPr>
            <w:tcW w:w="597" w:type="dxa"/>
            <w:shd w:val="clear" w:color="auto" w:fill="auto"/>
            <w:vAlign w:val="center"/>
          </w:tcPr>
          <w:p w14:paraId="79BEF39E"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2D94F221"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ponudbena cena v EUR z DDV</w:t>
            </w:r>
          </w:p>
        </w:tc>
        <w:tc>
          <w:tcPr>
            <w:tcW w:w="2551" w:type="dxa"/>
            <w:tcBorders>
              <w:bottom w:val="single" w:sz="4" w:space="0" w:color="auto"/>
            </w:tcBorders>
            <w:shd w:val="clear" w:color="auto" w:fill="auto"/>
            <w:vAlign w:val="center"/>
          </w:tcPr>
          <w:p w14:paraId="4619AE09" w14:textId="77777777" w:rsidR="00B41635" w:rsidRPr="00B41635" w:rsidRDefault="00B41635" w:rsidP="0063302D">
            <w:pPr>
              <w:keepNext/>
              <w:keepLines/>
              <w:jc w:val="center"/>
              <w:rPr>
                <w:rFonts w:ascii="Tahoma" w:hAnsi="Tahoma" w:cs="Tahoma"/>
                <w:sz w:val="18"/>
                <w:szCs w:val="18"/>
              </w:rPr>
            </w:pPr>
          </w:p>
        </w:tc>
      </w:tr>
    </w:tbl>
    <w:p w14:paraId="5BD2CFB2" w14:textId="77777777" w:rsidR="00B41635" w:rsidRDefault="00B41635" w:rsidP="0063302D">
      <w:pPr>
        <w:keepNext/>
        <w:keepLines/>
        <w:jc w:val="both"/>
        <w:rPr>
          <w:rFonts w:ascii="Tahoma" w:hAnsi="Tahoma" w:cs="Tahoma"/>
          <w:b/>
        </w:rPr>
      </w:pPr>
    </w:p>
    <w:p w14:paraId="4176D3A7" w14:textId="77777777" w:rsidR="00B41635" w:rsidRDefault="00B41635" w:rsidP="0063302D">
      <w:pPr>
        <w:keepNext/>
        <w:keepLines/>
        <w:jc w:val="both"/>
        <w:rPr>
          <w:rFonts w:ascii="Tahoma" w:hAnsi="Tahoma" w:cs="Tahoma"/>
          <w:b/>
        </w:rPr>
      </w:pPr>
    </w:p>
    <w:p w14:paraId="06A28E67" w14:textId="77777777" w:rsidR="00A95F97" w:rsidRDefault="00A95F97" w:rsidP="0063302D">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3297A3C8" w14:textId="77777777" w:rsidTr="00FF7983">
        <w:trPr>
          <w:trHeight w:val="235"/>
        </w:trPr>
        <w:tc>
          <w:tcPr>
            <w:tcW w:w="3402" w:type="dxa"/>
            <w:tcBorders>
              <w:bottom w:val="single" w:sz="4" w:space="0" w:color="auto"/>
            </w:tcBorders>
          </w:tcPr>
          <w:p w14:paraId="253DCC01" w14:textId="77777777" w:rsidR="00C23AD1" w:rsidRPr="00C8579C" w:rsidRDefault="00C23AD1" w:rsidP="0063302D">
            <w:pPr>
              <w:keepNext/>
              <w:keepLines/>
              <w:jc w:val="both"/>
              <w:rPr>
                <w:rFonts w:ascii="Tahoma" w:hAnsi="Tahoma" w:cs="Tahoma"/>
                <w:snapToGrid w:val="0"/>
                <w:color w:val="000000"/>
              </w:rPr>
            </w:pPr>
          </w:p>
        </w:tc>
        <w:tc>
          <w:tcPr>
            <w:tcW w:w="2127" w:type="dxa"/>
          </w:tcPr>
          <w:p w14:paraId="4EC7F9E2" w14:textId="77777777" w:rsidR="00C23AD1" w:rsidRPr="00C8579C" w:rsidRDefault="00C23AD1" w:rsidP="0063302D">
            <w:pPr>
              <w:keepNext/>
              <w:keepLines/>
              <w:jc w:val="center"/>
              <w:rPr>
                <w:rFonts w:ascii="Tahoma" w:hAnsi="Tahoma" w:cs="Tahoma"/>
                <w:snapToGrid w:val="0"/>
                <w:color w:val="000000"/>
              </w:rPr>
            </w:pPr>
          </w:p>
        </w:tc>
        <w:tc>
          <w:tcPr>
            <w:tcW w:w="3543" w:type="dxa"/>
            <w:tcBorders>
              <w:bottom w:val="single" w:sz="4" w:space="0" w:color="auto"/>
            </w:tcBorders>
          </w:tcPr>
          <w:p w14:paraId="68CA43CB"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582F2274" w14:textId="77777777" w:rsidTr="00FF7983">
        <w:trPr>
          <w:trHeight w:val="235"/>
        </w:trPr>
        <w:tc>
          <w:tcPr>
            <w:tcW w:w="3402" w:type="dxa"/>
            <w:tcBorders>
              <w:top w:val="single" w:sz="4" w:space="0" w:color="auto"/>
            </w:tcBorders>
          </w:tcPr>
          <w:p w14:paraId="7E72EBBF"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19CAF227"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9B88E13"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234994C8" w14:textId="77777777" w:rsidR="000E7ED8" w:rsidRDefault="000E7ED8" w:rsidP="0063302D">
      <w:pPr>
        <w:keepNext/>
        <w:keepLines/>
        <w:rPr>
          <w:rFonts w:ascii="Tahoma" w:hAnsi="Tahoma" w:cs="Tahoma"/>
        </w:rPr>
      </w:pPr>
    </w:p>
    <w:p w14:paraId="58DD91EC" w14:textId="77777777" w:rsidR="000E7ED8" w:rsidRDefault="000E7ED8" w:rsidP="0063302D">
      <w:pPr>
        <w:keepNext/>
        <w:keepLines/>
        <w:rPr>
          <w:rFonts w:ascii="Tahoma" w:hAnsi="Tahoma" w:cs="Tahoma"/>
        </w:rPr>
      </w:pPr>
      <w:r>
        <w:rPr>
          <w:rFonts w:ascii="Tahoma" w:hAnsi="Tahoma" w:cs="Tahoma"/>
        </w:rPr>
        <w:br w:type="page"/>
      </w:r>
    </w:p>
    <w:p w14:paraId="4733FFB3" w14:textId="77777777" w:rsidR="00032CA0" w:rsidRPr="00C8579C" w:rsidRDefault="00032CA0" w:rsidP="0063302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37D5F3E0" w14:textId="77777777" w:rsidTr="00E100F4">
        <w:tc>
          <w:tcPr>
            <w:tcW w:w="7725" w:type="dxa"/>
          </w:tcPr>
          <w:p w14:paraId="30E53E42" w14:textId="77777777" w:rsidR="000C5B08" w:rsidRPr="00C8579C" w:rsidRDefault="000C5B08" w:rsidP="0063302D">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ponudnik</w:t>
            </w:r>
          </w:p>
        </w:tc>
        <w:tc>
          <w:tcPr>
            <w:tcW w:w="1417" w:type="dxa"/>
          </w:tcPr>
          <w:p w14:paraId="659247B6" w14:textId="77777777" w:rsidR="000C5B08" w:rsidRPr="00C8579C" w:rsidRDefault="000C5B08" w:rsidP="0063302D">
            <w:pPr>
              <w:keepNext/>
              <w:keepLines/>
              <w:jc w:val="both"/>
              <w:rPr>
                <w:rFonts w:ascii="Tahoma" w:hAnsi="Tahoma" w:cs="Tahoma"/>
                <w:b/>
              </w:rPr>
            </w:pPr>
            <w:r>
              <w:rPr>
                <w:rFonts w:ascii="Tahoma" w:hAnsi="Tahoma" w:cs="Tahoma"/>
                <w:b/>
              </w:rPr>
              <w:t>Priloga 3</w:t>
            </w:r>
          </w:p>
        </w:tc>
      </w:tr>
    </w:tbl>
    <w:p w14:paraId="25F99B4A" w14:textId="77777777" w:rsidR="00056E74" w:rsidRPr="00C8579C" w:rsidRDefault="00056E74" w:rsidP="0063302D">
      <w:pPr>
        <w:keepNext/>
        <w:keepLines/>
        <w:jc w:val="both"/>
        <w:rPr>
          <w:rFonts w:ascii="Tahoma" w:hAnsi="Tahoma" w:cs="Tahoma"/>
          <w:b/>
        </w:rPr>
      </w:pPr>
      <w:r w:rsidRPr="00C8579C">
        <w:rPr>
          <w:rFonts w:ascii="Tahoma" w:hAnsi="Tahoma" w:cs="Tahoma"/>
        </w:rPr>
        <w:t xml:space="preserve">Ponudnik mora prilogo »ESPD« izpolniti ter v informacijski sistem e-JN naložiti elektronsko podpisan ESPD v </w:t>
      </w:r>
      <w:proofErr w:type="spellStart"/>
      <w:r w:rsidRPr="00C8579C">
        <w:rPr>
          <w:rFonts w:ascii="Tahoma" w:hAnsi="Tahoma" w:cs="Tahoma"/>
        </w:rPr>
        <w:t>xml</w:t>
      </w:r>
      <w:proofErr w:type="spellEnd"/>
      <w:r w:rsidRPr="00C8579C">
        <w:rPr>
          <w:rFonts w:ascii="Tahoma" w:hAnsi="Tahoma" w:cs="Tahoma"/>
        </w:rPr>
        <w:t xml:space="preserve">. obliki ali nepodpisan ESPD v </w:t>
      </w:r>
      <w:proofErr w:type="spellStart"/>
      <w:r w:rsidRPr="00C8579C">
        <w:rPr>
          <w:rFonts w:ascii="Tahoma" w:hAnsi="Tahoma" w:cs="Tahoma"/>
        </w:rPr>
        <w:t>xml</w:t>
      </w:r>
      <w:proofErr w:type="spellEnd"/>
      <w:r w:rsidRPr="00C8579C">
        <w:rPr>
          <w:rFonts w:ascii="Tahoma" w:hAnsi="Tahoma" w:cs="Tahoma"/>
        </w:rPr>
        <w:t>. obliki, pri čemer se v slednjem primeru v skladu Splošnimi pogoji uporabe informacijskega sistema e-JN šteje, da je oddan pravno zavezujoč dokument, ki ima enako veljavnost kot podpisan.</w:t>
      </w:r>
    </w:p>
    <w:p w14:paraId="73C72139" w14:textId="77777777" w:rsidR="000E7ED8" w:rsidRDefault="000E7ED8" w:rsidP="0063302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63ACF" w:rsidRPr="00C8579C" w14:paraId="36045F8F" w14:textId="77777777" w:rsidTr="0021205A">
        <w:tc>
          <w:tcPr>
            <w:tcW w:w="7725" w:type="dxa"/>
          </w:tcPr>
          <w:p w14:paraId="39528284" w14:textId="77777777" w:rsidR="00663ACF" w:rsidRPr="00C8579C" w:rsidRDefault="00663ACF" w:rsidP="0063302D">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2D65D0B4" w14:textId="77777777" w:rsidR="00663ACF" w:rsidRPr="00C8579C" w:rsidRDefault="00663ACF" w:rsidP="0063302D">
            <w:pPr>
              <w:keepNext/>
              <w:keepLines/>
              <w:jc w:val="both"/>
              <w:rPr>
                <w:rFonts w:ascii="Tahoma" w:hAnsi="Tahoma" w:cs="Tahoma"/>
                <w:b/>
              </w:rPr>
            </w:pPr>
            <w:r w:rsidRPr="00C8579C">
              <w:rPr>
                <w:rFonts w:ascii="Tahoma" w:hAnsi="Tahoma" w:cs="Tahoma"/>
                <w:b/>
                <w:i/>
              </w:rPr>
              <w:t>Priloga 3</w:t>
            </w:r>
          </w:p>
        </w:tc>
      </w:tr>
    </w:tbl>
    <w:p w14:paraId="60D2C671" w14:textId="77777777" w:rsidR="00663ACF" w:rsidRDefault="00663ACF" w:rsidP="0063302D">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.pdf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p>
    <w:p w14:paraId="1113C08F" w14:textId="77777777" w:rsidR="00663ACF" w:rsidRPr="00C8579C" w:rsidRDefault="00663ACF" w:rsidP="0063302D">
      <w:pPr>
        <w:keepNext/>
        <w:keepLines/>
        <w:jc w:val="both"/>
        <w:rPr>
          <w:rFonts w:ascii="Tahoma" w:hAnsi="Tahoma" w:cs="Tahoma"/>
        </w:rPr>
      </w:pPr>
    </w:p>
    <w:p w14:paraId="3DCEE9D1" w14:textId="77777777" w:rsidR="00C23AD1" w:rsidRPr="00C8579C" w:rsidRDefault="00C23AD1" w:rsidP="0063302D">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058EE171" w14:textId="77777777" w:rsidTr="00A20447">
        <w:tc>
          <w:tcPr>
            <w:tcW w:w="7938" w:type="dxa"/>
          </w:tcPr>
          <w:p w14:paraId="45ECD5C9" w14:textId="77777777" w:rsidR="00173006" w:rsidRPr="00C8579C" w:rsidRDefault="00173006" w:rsidP="0063302D">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29D25836" w14:textId="77777777" w:rsidR="00173006" w:rsidRPr="00C8579C" w:rsidRDefault="00173006" w:rsidP="0063302D">
            <w:pPr>
              <w:keepNext/>
              <w:keepLines/>
              <w:jc w:val="both"/>
              <w:rPr>
                <w:rFonts w:ascii="Tahoma" w:hAnsi="Tahoma" w:cs="Tahoma"/>
                <w:b/>
                <w:i/>
              </w:rPr>
            </w:pPr>
            <w:r w:rsidRPr="00C8579C">
              <w:rPr>
                <w:rFonts w:ascii="Tahoma" w:hAnsi="Tahoma" w:cs="Tahoma"/>
                <w:b/>
                <w:i/>
              </w:rPr>
              <w:t>Priloga 1</w:t>
            </w:r>
          </w:p>
        </w:tc>
      </w:tr>
    </w:tbl>
    <w:p w14:paraId="556B6D03" w14:textId="77777777" w:rsidR="000E7ED8" w:rsidRDefault="000E7ED8" w:rsidP="0063302D">
      <w:pPr>
        <w:keepNext/>
        <w:keepLines/>
        <w:ind w:left="142"/>
        <w:jc w:val="both"/>
        <w:rPr>
          <w:rFonts w:ascii="Tahoma" w:hAnsi="Tahoma" w:cs="Tahoma"/>
          <w:b/>
        </w:rPr>
      </w:pPr>
    </w:p>
    <w:p w14:paraId="1541F870" w14:textId="77777777" w:rsidR="00545BD7" w:rsidRPr="00C8579C" w:rsidRDefault="00F70EBB" w:rsidP="0063302D">
      <w:pPr>
        <w:keepNext/>
        <w:keepLines/>
        <w:ind w:left="142"/>
        <w:jc w:val="both"/>
        <w:rPr>
          <w:rFonts w:ascii="Tahoma" w:hAnsi="Tahoma" w:cs="Tahoma"/>
        </w:rPr>
      </w:pPr>
      <w:r w:rsidRPr="00663ACF">
        <w:rPr>
          <w:rFonts w:ascii="Tahoma" w:hAnsi="Tahoma" w:cs="Tahoma"/>
          <w:b/>
        </w:rPr>
        <w:t>VKS</w:t>
      </w:r>
      <w:r w:rsidR="00B23FAA" w:rsidRPr="00663ACF">
        <w:rPr>
          <w:rFonts w:ascii="Tahoma" w:hAnsi="Tahoma" w:cs="Tahoma"/>
          <w:b/>
        </w:rPr>
        <w:t>-20/21</w:t>
      </w:r>
      <w:r w:rsidR="000E7ED8" w:rsidRPr="00663ACF">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digestata kot produkta</w:t>
      </w:r>
      <w:r w:rsidR="004C1CDA" w:rsidRPr="00663ACF">
        <w:rPr>
          <w:rFonts w:ascii="Tahoma" w:hAnsi="Tahoma" w:cs="Tahoma"/>
          <w:b/>
          <w:bCs/>
        </w:rPr>
        <w:t xml:space="preserve"> iz obdelave komunalnih odpadkov v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15E40B56" w14:textId="77777777" w:rsidTr="00745A83">
        <w:tc>
          <w:tcPr>
            <w:tcW w:w="2552" w:type="dxa"/>
            <w:tcBorders>
              <w:top w:val="nil"/>
              <w:left w:val="nil"/>
              <w:bottom w:val="nil"/>
              <w:right w:val="nil"/>
            </w:tcBorders>
            <w:vAlign w:val="bottom"/>
          </w:tcPr>
          <w:p w14:paraId="1EE4AD31" w14:textId="77777777" w:rsidR="007C70A1" w:rsidRPr="00C8579C" w:rsidRDefault="007C70A1" w:rsidP="0063302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5D4F5BC"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27BF42A4" w14:textId="77777777" w:rsidTr="00745A83">
        <w:tc>
          <w:tcPr>
            <w:tcW w:w="2552" w:type="dxa"/>
            <w:tcBorders>
              <w:top w:val="nil"/>
              <w:left w:val="nil"/>
              <w:bottom w:val="nil"/>
              <w:right w:val="nil"/>
            </w:tcBorders>
          </w:tcPr>
          <w:p w14:paraId="68939424"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0A7283C"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3B005220" w14:textId="77777777" w:rsidTr="00745A83">
        <w:tc>
          <w:tcPr>
            <w:tcW w:w="2552" w:type="dxa"/>
            <w:tcBorders>
              <w:top w:val="nil"/>
              <w:left w:val="nil"/>
              <w:bottom w:val="nil"/>
              <w:right w:val="nil"/>
            </w:tcBorders>
            <w:vAlign w:val="bottom"/>
          </w:tcPr>
          <w:p w14:paraId="6F6C53EF" w14:textId="77777777" w:rsidR="004244EE" w:rsidRPr="00C8579C" w:rsidRDefault="004244EE" w:rsidP="0063302D">
            <w:pPr>
              <w:keepNext/>
              <w:keepLines/>
              <w:tabs>
                <w:tab w:val="left" w:pos="567"/>
                <w:tab w:val="num" w:pos="851"/>
                <w:tab w:val="left" w:pos="993"/>
              </w:tabs>
              <w:jc w:val="both"/>
              <w:rPr>
                <w:rFonts w:ascii="Tahoma" w:hAnsi="Tahoma" w:cs="Tahoma"/>
              </w:rPr>
            </w:pPr>
          </w:p>
          <w:p w14:paraId="29DCF2AC" w14:textId="77777777" w:rsidR="007C70A1" w:rsidRPr="00C8579C" w:rsidRDefault="007C70A1" w:rsidP="0063302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1C566F80"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0B95735D" w14:textId="77777777" w:rsidTr="00745A83">
        <w:tc>
          <w:tcPr>
            <w:tcW w:w="2552" w:type="dxa"/>
            <w:tcBorders>
              <w:top w:val="nil"/>
              <w:left w:val="nil"/>
              <w:bottom w:val="nil"/>
              <w:right w:val="nil"/>
            </w:tcBorders>
          </w:tcPr>
          <w:p w14:paraId="165B5A30"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499F9EA1"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57224EDF" w14:textId="77777777" w:rsidTr="00745A83">
        <w:tc>
          <w:tcPr>
            <w:tcW w:w="2552" w:type="dxa"/>
            <w:tcBorders>
              <w:top w:val="nil"/>
              <w:left w:val="nil"/>
              <w:bottom w:val="nil"/>
              <w:right w:val="nil"/>
            </w:tcBorders>
            <w:vAlign w:val="bottom"/>
          </w:tcPr>
          <w:p w14:paraId="7F776756" w14:textId="77777777" w:rsidR="004244EE" w:rsidRPr="00C8579C" w:rsidRDefault="004244EE" w:rsidP="0063302D">
            <w:pPr>
              <w:keepNext/>
              <w:keepLines/>
              <w:tabs>
                <w:tab w:val="left" w:pos="567"/>
                <w:tab w:val="num" w:pos="851"/>
                <w:tab w:val="left" w:pos="993"/>
              </w:tabs>
              <w:rPr>
                <w:rFonts w:ascii="Tahoma" w:hAnsi="Tahoma" w:cs="Tahoma"/>
              </w:rPr>
            </w:pPr>
          </w:p>
          <w:p w14:paraId="22C4430F" w14:textId="77777777" w:rsidR="007C70A1" w:rsidRPr="00C8579C" w:rsidRDefault="005F1B04" w:rsidP="0063302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5E4D50D1" w14:textId="77777777" w:rsidR="007C70A1" w:rsidRPr="00C8579C" w:rsidRDefault="007C70A1" w:rsidP="0063302D">
            <w:pPr>
              <w:keepNext/>
              <w:keepLines/>
              <w:tabs>
                <w:tab w:val="left" w:pos="567"/>
                <w:tab w:val="num" w:pos="851"/>
                <w:tab w:val="left" w:pos="993"/>
              </w:tabs>
              <w:jc w:val="both"/>
              <w:rPr>
                <w:rFonts w:ascii="Tahoma" w:hAnsi="Tahoma" w:cs="Tahoma"/>
                <w:sz w:val="24"/>
              </w:rPr>
            </w:pPr>
          </w:p>
        </w:tc>
      </w:tr>
      <w:tr w:rsidR="007C70A1" w:rsidRPr="00C8579C" w14:paraId="04196A23" w14:textId="77777777" w:rsidTr="00745A83">
        <w:tc>
          <w:tcPr>
            <w:tcW w:w="2552" w:type="dxa"/>
            <w:tcBorders>
              <w:top w:val="nil"/>
              <w:left w:val="nil"/>
              <w:bottom w:val="nil"/>
              <w:right w:val="nil"/>
            </w:tcBorders>
            <w:vAlign w:val="bottom"/>
          </w:tcPr>
          <w:p w14:paraId="5A389EE5" w14:textId="77777777" w:rsidR="007C70A1" w:rsidRPr="000E7ED8" w:rsidRDefault="007C70A1" w:rsidP="00875140">
            <w:pPr>
              <w:pStyle w:val="Odstavekseznama"/>
              <w:keepNext/>
              <w:keepLines/>
              <w:numPr>
                <w:ilvl w:val="0"/>
                <w:numId w:val="44"/>
              </w:numPr>
              <w:tabs>
                <w:tab w:val="left" w:pos="432"/>
                <w:tab w:val="left" w:pos="993"/>
              </w:tabs>
              <w:ind w:hanging="571"/>
              <w:jc w:val="both"/>
              <w:rPr>
                <w:rFonts w:ascii="Tahoma" w:hAnsi="Tahoma" w:cs="Tahoma"/>
              </w:rPr>
            </w:pPr>
            <w:r w:rsidRPr="000E7ED8">
              <w:rPr>
                <w:rFonts w:ascii="Tahoma" w:hAnsi="Tahoma" w:cs="Tahoma"/>
              </w:rPr>
              <w:t>funkcija</w:t>
            </w:r>
          </w:p>
        </w:tc>
        <w:tc>
          <w:tcPr>
            <w:tcW w:w="6520" w:type="dxa"/>
            <w:tcBorders>
              <w:left w:val="nil"/>
              <w:right w:val="nil"/>
            </w:tcBorders>
          </w:tcPr>
          <w:p w14:paraId="4934A7E2"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553985C6" w14:textId="77777777" w:rsidTr="00745A83">
        <w:tc>
          <w:tcPr>
            <w:tcW w:w="2552" w:type="dxa"/>
            <w:tcBorders>
              <w:top w:val="nil"/>
              <w:left w:val="nil"/>
              <w:bottom w:val="nil"/>
              <w:right w:val="nil"/>
            </w:tcBorders>
            <w:vAlign w:val="bottom"/>
          </w:tcPr>
          <w:p w14:paraId="5E097CCE" w14:textId="77777777" w:rsidR="007C70A1" w:rsidRPr="000E7ED8" w:rsidRDefault="007C70A1" w:rsidP="00875140">
            <w:pPr>
              <w:pStyle w:val="Odstavekseznama"/>
              <w:keepNext/>
              <w:keepLines/>
              <w:numPr>
                <w:ilvl w:val="0"/>
                <w:numId w:val="44"/>
              </w:numPr>
              <w:tabs>
                <w:tab w:val="left" w:pos="432"/>
                <w:tab w:val="left" w:pos="993"/>
              </w:tabs>
              <w:ind w:hanging="571"/>
              <w:jc w:val="both"/>
              <w:rPr>
                <w:rFonts w:ascii="Tahoma" w:hAnsi="Tahoma" w:cs="Tahoma"/>
              </w:rPr>
            </w:pPr>
            <w:r w:rsidRPr="000E7ED8">
              <w:rPr>
                <w:rFonts w:ascii="Tahoma" w:hAnsi="Tahoma" w:cs="Tahoma"/>
              </w:rPr>
              <w:t>telefon</w:t>
            </w:r>
          </w:p>
        </w:tc>
        <w:tc>
          <w:tcPr>
            <w:tcW w:w="6520" w:type="dxa"/>
            <w:tcBorders>
              <w:left w:val="nil"/>
              <w:right w:val="nil"/>
            </w:tcBorders>
          </w:tcPr>
          <w:p w14:paraId="2D05DE9A"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4DAE909C" w14:textId="77777777" w:rsidTr="00745A83">
        <w:tc>
          <w:tcPr>
            <w:tcW w:w="2552" w:type="dxa"/>
            <w:tcBorders>
              <w:top w:val="nil"/>
              <w:left w:val="nil"/>
              <w:bottom w:val="nil"/>
              <w:right w:val="nil"/>
            </w:tcBorders>
            <w:vAlign w:val="bottom"/>
          </w:tcPr>
          <w:p w14:paraId="1ACDCFE1" w14:textId="77777777" w:rsidR="007C70A1" w:rsidRPr="000E7ED8" w:rsidRDefault="007C70A1" w:rsidP="00875140">
            <w:pPr>
              <w:pStyle w:val="Odstavekseznama"/>
              <w:keepNext/>
              <w:keepLines/>
              <w:numPr>
                <w:ilvl w:val="0"/>
                <w:numId w:val="44"/>
              </w:numPr>
              <w:tabs>
                <w:tab w:val="left" w:pos="432"/>
                <w:tab w:val="left" w:pos="993"/>
              </w:tabs>
              <w:ind w:hanging="571"/>
              <w:jc w:val="both"/>
              <w:rPr>
                <w:rFonts w:ascii="Tahoma" w:hAnsi="Tahoma" w:cs="Tahoma"/>
              </w:rPr>
            </w:pPr>
            <w:r w:rsidRPr="000E7ED8">
              <w:rPr>
                <w:rFonts w:ascii="Tahoma" w:hAnsi="Tahoma" w:cs="Tahoma"/>
              </w:rPr>
              <w:t>e-mail</w:t>
            </w:r>
          </w:p>
        </w:tc>
        <w:tc>
          <w:tcPr>
            <w:tcW w:w="6520" w:type="dxa"/>
            <w:tcBorders>
              <w:left w:val="nil"/>
              <w:right w:val="nil"/>
            </w:tcBorders>
          </w:tcPr>
          <w:p w14:paraId="64ACA122"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bl>
    <w:p w14:paraId="3CEE82CB" w14:textId="77777777" w:rsidR="007C70A1" w:rsidRPr="00C8579C" w:rsidRDefault="007C70A1" w:rsidP="0063302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5D510346" w14:textId="77777777" w:rsidTr="00745A83">
        <w:trPr>
          <w:trHeight w:val="355"/>
        </w:trPr>
        <w:tc>
          <w:tcPr>
            <w:tcW w:w="2509" w:type="dxa"/>
            <w:tcBorders>
              <w:top w:val="nil"/>
              <w:left w:val="nil"/>
              <w:bottom w:val="nil"/>
              <w:right w:val="nil"/>
            </w:tcBorders>
            <w:vAlign w:val="bottom"/>
          </w:tcPr>
          <w:p w14:paraId="251C8296" w14:textId="77777777" w:rsidR="007C70A1" w:rsidRPr="00C8579C" w:rsidRDefault="007C70A1" w:rsidP="0063302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51CA69FD"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445EAF21" w14:textId="77777777" w:rsidTr="00745A83">
        <w:trPr>
          <w:trHeight w:val="355"/>
        </w:trPr>
        <w:tc>
          <w:tcPr>
            <w:tcW w:w="2509" w:type="dxa"/>
            <w:tcBorders>
              <w:top w:val="nil"/>
              <w:left w:val="nil"/>
              <w:bottom w:val="nil"/>
              <w:right w:val="nil"/>
            </w:tcBorders>
            <w:vAlign w:val="bottom"/>
          </w:tcPr>
          <w:p w14:paraId="07F771A5" w14:textId="77777777" w:rsidR="007C70A1" w:rsidRPr="000E7ED8" w:rsidRDefault="007C70A1" w:rsidP="00875140">
            <w:pPr>
              <w:pStyle w:val="Odstavekseznama"/>
              <w:keepNext/>
              <w:keepLines/>
              <w:numPr>
                <w:ilvl w:val="0"/>
                <w:numId w:val="43"/>
              </w:numPr>
              <w:tabs>
                <w:tab w:val="left" w:pos="567"/>
                <w:tab w:val="left" w:pos="993"/>
              </w:tabs>
              <w:ind w:left="432" w:hanging="283"/>
              <w:jc w:val="both"/>
              <w:rPr>
                <w:rFonts w:ascii="Tahoma" w:hAnsi="Tahoma" w:cs="Tahoma"/>
              </w:rPr>
            </w:pPr>
            <w:r w:rsidRPr="000E7ED8">
              <w:rPr>
                <w:rFonts w:ascii="Tahoma" w:hAnsi="Tahoma" w:cs="Tahoma"/>
              </w:rPr>
              <w:t>funkcija</w:t>
            </w:r>
          </w:p>
        </w:tc>
        <w:tc>
          <w:tcPr>
            <w:tcW w:w="6563" w:type="dxa"/>
            <w:tcBorders>
              <w:left w:val="nil"/>
              <w:right w:val="nil"/>
            </w:tcBorders>
          </w:tcPr>
          <w:p w14:paraId="3ACF78EB"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244779AD" w14:textId="77777777" w:rsidTr="00745A83">
        <w:trPr>
          <w:trHeight w:val="343"/>
        </w:trPr>
        <w:tc>
          <w:tcPr>
            <w:tcW w:w="2509" w:type="dxa"/>
            <w:tcBorders>
              <w:top w:val="nil"/>
              <w:left w:val="nil"/>
              <w:bottom w:val="nil"/>
              <w:right w:val="nil"/>
            </w:tcBorders>
            <w:vAlign w:val="bottom"/>
          </w:tcPr>
          <w:p w14:paraId="7F716412" w14:textId="77777777" w:rsidR="007C70A1" w:rsidRPr="000E7ED8" w:rsidRDefault="007C70A1" w:rsidP="00875140">
            <w:pPr>
              <w:pStyle w:val="Odstavekseznama"/>
              <w:keepNext/>
              <w:keepLines/>
              <w:numPr>
                <w:ilvl w:val="0"/>
                <w:numId w:val="43"/>
              </w:numPr>
              <w:tabs>
                <w:tab w:val="left" w:pos="567"/>
                <w:tab w:val="left" w:pos="993"/>
              </w:tabs>
              <w:ind w:left="432" w:hanging="283"/>
              <w:jc w:val="both"/>
              <w:rPr>
                <w:rFonts w:ascii="Tahoma" w:hAnsi="Tahoma" w:cs="Tahoma"/>
              </w:rPr>
            </w:pPr>
            <w:r w:rsidRPr="000E7ED8">
              <w:rPr>
                <w:rFonts w:ascii="Tahoma" w:hAnsi="Tahoma" w:cs="Tahoma"/>
              </w:rPr>
              <w:t>telefon</w:t>
            </w:r>
          </w:p>
        </w:tc>
        <w:tc>
          <w:tcPr>
            <w:tcW w:w="6563" w:type="dxa"/>
            <w:tcBorders>
              <w:left w:val="nil"/>
              <w:right w:val="nil"/>
            </w:tcBorders>
          </w:tcPr>
          <w:p w14:paraId="3C18F3A3"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2F02BAB9" w14:textId="77777777" w:rsidTr="00745A83">
        <w:trPr>
          <w:trHeight w:val="366"/>
        </w:trPr>
        <w:tc>
          <w:tcPr>
            <w:tcW w:w="2509" w:type="dxa"/>
            <w:tcBorders>
              <w:top w:val="nil"/>
              <w:left w:val="nil"/>
              <w:bottom w:val="nil"/>
              <w:right w:val="nil"/>
            </w:tcBorders>
            <w:vAlign w:val="bottom"/>
          </w:tcPr>
          <w:p w14:paraId="6513A3EF" w14:textId="77777777" w:rsidR="007C70A1" w:rsidRPr="000E7ED8" w:rsidRDefault="007C70A1" w:rsidP="00875140">
            <w:pPr>
              <w:pStyle w:val="Odstavekseznama"/>
              <w:keepNext/>
              <w:keepLines/>
              <w:numPr>
                <w:ilvl w:val="0"/>
                <w:numId w:val="43"/>
              </w:numPr>
              <w:tabs>
                <w:tab w:val="left" w:pos="567"/>
                <w:tab w:val="left" w:pos="993"/>
              </w:tabs>
              <w:ind w:left="432" w:hanging="283"/>
              <w:jc w:val="both"/>
              <w:rPr>
                <w:rFonts w:ascii="Tahoma" w:hAnsi="Tahoma" w:cs="Tahoma"/>
              </w:rPr>
            </w:pPr>
            <w:r w:rsidRPr="000E7ED8">
              <w:rPr>
                <w:rFonts w:ascii="Tahoma" w:hAnsi="Tahoma" w:cs="Tahoma"/>
              </w:rPr>
              <w:t>e-mail</w:t>
            </w:r>
          </w:p>
        </w:tc>
        <w:tc>
          <w:tcPr>
            <w:tcW w:w="6563" w:type="dxa"/>
            <w:tcBorders>
              <w:left w:val="nil"/>
              <w:right w:val="nil"/>
            </w:tcBorders>
          </w:tcPr>
          <w:p w14:paraId="3D84E99B"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bl>
    <w:p w14:paraId="16C215C3" w14:textId="77777777" w:rsidR="007C70A1" w:rsidRPr="00C8579C" w:rsidRDefault="007C70A1" w:rsidP="0063302D">
      <w:pPr>
        <w:keepNext/>
        <w:keepLines/>
        <w:tabs>
          <w:tab w:val="left" w:pos="2835"/>
        </w:tabs>
        <w:ind w:left="284" w:hanging="284"/>
        <w:jc w:val="both"/>
        <w:rPr>
          <w:rFonts w:ascii="Tahoma" w:hAnsi="Tahoma" w:cs="Tahoma"/>
        </w:rPr>
      </w:pPr>
    </w:p>
    <w:p w14:paraId="2EC9A96A" w14:textId="77777777" w:rsidR="007C70A1" w:rsidRPr="00C8579C" w:rsidRDefault="007C70A1" w:rsidP="0063302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5110C238" w14:textId="77777777" w:rsidTr="00745A83">
        <w:trPr>
          <w:trHeight w:val="346"/>
        </w:trPr>
        <w:tc>
          <w:tcPr>
            <w:tcW w:w="2503" w:type="dxa"/>
            <w:tcBorders>
              <w:top w:val="nil"/>
              <w:left w:val="nil"/>
              <w:bottom w:val="nil"/>
              <w:right w:val="nil"/>
            </w:tcBorders>
            <w:vAlign w:val="bottom"/>
          </w:tcPr>
          <w:p w14:paraId="09751D9B" w14:textId="77777777" w:rsidR="007C70A1" w:rsidRPr="00C8579C" w:rsidRDefault="007C70A1" w:rsidP="0063302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CFD6B78"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311488F8" w14:textId="77777777" w:rsidTr="00745A83">
        <w:trPr>
          <w:trHeight w:val="346"/>
        </w:trPr>
        <w:tc>
          <w:tcPr>
            <w:tcW w:w="2503" w:type="dxa"/>
            <w:tcBorders>
              <w:top w:val="nil"/>
              <w:left w:val="nil"/>
              <w:bottom w:val="nil"/>
              <w:right w:val="nil"/>
            </w:tcBorders>
            <w:vAlign w:val="bottom"/>
          </w:tcPr>
          <w:p w14:paraId="0AF7C047" w14:textId="77777777" w:rsidR="007C70A1" w:rsidRPr="00C8579C" w:rsidRDefault="007C70A1" w:rsidP="0063302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D9826C7"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1A0A367D" w14:textId="77777777" w:rsidTr="00745A83">
        <w:trPr>
          <w:trHeight w:val="346"/>
        </w:trPr>
        <w:tc>
          <w:tcPr>
            <w:tcW w:w="2503" w:type="dxa"/>
            <w:tcBorders>
              <w:top w:val="nil"/>
              <w:left w:val="nil"/>
              <w:bottom w:val="nil"/>
              <w:right w:val="nil"/>
            </w:tcBorders>
            <w:vAlign w:val="bottom"/>
          </w:tcPr>
          <w:p w14:paraId="7BD7626A" w14:textId="77777777" w:rsidR="007C70A1" w:rsidRPr="00C8579C" w:rsidRDefault="007C70A1" w:rsidP="0063302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0E771EC"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r w:rsidR="007C70A1" w:rsidRPr="00C8579C" w14:paraId="5B11845A" w14:textId="77777777" w:rsidTr="00745A83">
        <w:trPr>
          <w:trHeight w:val="346"/>
        </w:trPr>
        <w:tc>
          <w:tcPr>
            <w:tcW w:w="2503" w:type="dxa"/>
            <w:tcBorders>
              <w:top w:val="nil"/>
              <w:left w:val="nil"/>
              <w:bottom w:val="nil"/>
              <w:right w:val="nil"/>
            </w:tcBorders>
            <w:vAlign w:val="bottom"/>
          </w:tcPr>
          <w:p w14:paraId="14D92564" w14:textId="77777777" w:rsidR="007C70A1" w:rsidRPr="00C8579C" w:rsidRDefault="007C70A1" w:rsidP="0063302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697C27D8" w14:textId="77777777" w:rsidR="007C70A1" w:rsidRPr="00C8579C" w:rsidRDefault="007C70A1" w:rsidP="0063302D">
            <w:pPr>
              <w:keepNext/>
              <w:keepLines/>
              <w:tabs>
                <w:tab w:val="left" w:pos="567"/>
                <w:tab w:val="num" w:pos="851"/>
                <w:tab w:val="left" w:pos="993"/>
              </w:tabs>
              <w:jc w:val="both"/>
              <w:rPr>
                <w:rFonts w:ascii="Tahoma" w:hAnsi="Tahoma" w:cs="Tahoma"/>
                <w:sz w:val="28"/>
              </w:rPr>
            </w:pPr>
          </w:p>
        </w:tc>
      </w:tr>
    </w:tbl>
    <w:p w14:paraId="4A0F4657" w14:textId="77777777" w:rsidR="004244EE" w:rsidRPr="00C8579C" w:rsidRDefault="004244EE" w:rsidP="0063302D">
      <w:pPr>
        <w:keepNext/>
        <w:keepLines/>
        <w:jc w:val="both"/>
        <w:rPr>
          <w:rFonts w:ascii="Tahoma" w:hAnsi="Tahoma" w:cs="Tahoma"/>
        </w:rPr>
      </w:pPr>
    </w:p>
    <w:p w14:paraId="470A42AF" w14:textId="77777777" w:rsidR="004244EE" w:rsidRPr="00C8579C" w:rsidRDefault="004244EE" w:rsidP="0063302D">
      <w:pPr>
        <w:keepNext/>
        <w:keepLines/>
        <w:jc w:val="both"/>
        <w:rPr>
          <w:rFonts w:ascii="Tahoma" w:hAnsi="Tahoma" w:cs="Tahoma"/>
        </w:rPr>
      </w:pPr>
      <w:r w:rsidRPr="00C8579C">
        <w:rPr>
          <w:rFonts w:ascii="Tahoma" w:hAnsi="Tahoma" w:cs="Tahoma"/>
        </w:rPr>
        <w:t xml:space="preserve">Predstavnik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xml:space="preserve">, je </w:t>
      </w:r>
      <w:r w:rsidR="00663ACF">
        <w:rPr>
          <w:rFonts w:ascii="Tahoma" w:hAnsi="Tahoma" w:cs="Tahoma"/>
        </w:rPr>
        <w:t xml:space="preserve">g./ga. </w:t>
      </w:r>
      <w:r w:rsidRPr="00C8579C">
        <w:rPr>
          <w:rFonts w:ascii="Tahoma" w:hAnsi="Tahoma" w:cs="Tahoma"/>
        </w:rPr>
        <w:t>_________________________</w:t>
      </w:r>
      <w:r w:rsidR="00C33EC6">
        <w:rPr>
          <w:rFonts w:ascii="Tahoma" w:hAnsi="Tahoma" w:cs="Tahoma"/>
        </w:rPr>
        <w:t xml:space="preserve"> </w:t>
      </w:r>
      <w:r w:rsidRPr="00C8579C">
        <w:rPr>
          <w:rFonts w:ascii="Tahoma" w:hAnsi="Tahoma" w:cs="Tahoma"/>
        </w:rPr>
        <w:t>, telefon</w:t>
      </w:r>
      <w:r w:rsidR="00663ACF">
        <w:rPr>
          <w:rFonts w:ascii="Tahoma" w:hAnsi="Tahoma" w:cs="Tahoma"/>
        </w:rPr>
        <w:t>:</w:t>
      </w:r>
      <w:r w:rsidRPr="00C8579C">
        <w:rPr>
          <w:rFonts w:ascii="Tahoma" w:hAnsi="Tahoma" w:cs="Tahoma"/>
        </w:rPr>
        <w:t xml:space="preserve"> ___________________</w:t>
      </w:r>
      <w:r w:rsidR="00C33EC6">
        <w:rPr>
          <w:rFonts w:ascii="Tahoma" w:hAnsi="Tahoma" w:cs="Tahoma"/>
        </w:rPr>
        <w:t xml:space="preserve"> </w:t>
      </w:r>
      <w:r w:rsidRPr="00C8579C">
        <w:rPr>
          <w:rFonts w:ascii="Tahoma" w:hAnsi="Tahoma" w:cs="Tahoma"/>
        </w:rPr>
        <w:t>, e-pošta: ___________________</w:t>
      </w:r>
      <w:r w:rsidR="00C33EC6">
        <w:rPr>
          <w:rFonts w:ascii="Tahoma" w:hAnsi="Tahoma" w:cs="Tahoma"/>
        </w:rPr>
        <w:t xml:space="preserve"> </w:t>
      </w:r>
      <w:r w:rsidRPr="00C8579C">
        <w:rPr>
          <w:rFonts w:ascii="Tahoma" w:hAnsi="Tahoma" w:cs="Tahoma"/>
        </w:rPr>
        <w:t>.</w:t>
      </w:r>
    </w:p>
    <w:p w14:paraId="6FAD0D8F" w14:textId="77777777" w:rsidR="00745DAC" w:rsidRPr="00C8579C" w:rsidRDefault="00745DAC" w:rsidP="0063302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6F43BDF3" w14:textId="77777777" w:rsidTr="00FF7983">
        <w:tc>
          <w:tcPr>
            <w:tcW w:w="3348" w:type="dxa"/>
            <w:shd w:val="clear" w:color="auto" w:fill="auto"/>
          </w:tcPr>
          <w:p w14:paraId="5CEE2CEB" w14:textId="77777777" w:rsidR="004244EE" w:rsidRPr="00C8579C" w:rsidRDefault="004244EE" w:rsidP="0063302D">
            <w:pPr>
              <w:keepNext/>
              <w:keepLines/>
              <w:tabs>
                <w:tab w:val="left" w:pos="2835"/>
              </w:tabs>
              <w:jc w:val="both"/>
              <w:rPr>
                <w:rFonts w:ascii="Tahoma" w:hAnsi="Tahoma" w:cs="Tahoma"/>
                <w:sz w:val="19"/>
                <w:szCs w:val="19"/>
              </w:rPr>
            </w:pPr>
          </w:p>
          <w:p w14:paraId="383E2AE2" w14:textId="77777777" w:rsidR="004244EE" w:rsidRPr="00C8579C" w:rsidRDefault="004244EE" w:rsidP="0063302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3FFEF13" w14:textId="77777777" w:rsidR="004244EE" w:rsidRPr="00C8579C" w:rsidRDefault="004244EE" w:rsidP="0063302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4C8396F9" w14:textId="77777777" w:rsidR="004244EE" w:rsidRPr="00C8579C" w:rsidRDefault="004244EE" w:rsidP="0063302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14DAF7E9" w14:textId="77777777" w:rsidR="004244EE" w:rsidRDefault="004244EE" w:rsidP="0063302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F655706" w14:textId="77777777" w:rsidR="00FF7983" w:rsidRDefault="00FF7983" w:rsidP="0063302D">
      <w:pPr>
        <w:keepNext/>
        <w:keepLines/>
        <w:tabs>
          <w:tab w:val="left" w:pos="2835"/>
        </w:tabs>
        <w:ind w:left="284"/>
        <w:jc w:val="both"/>
        <w:rPr>
          <w:rFonts w:ascii="Tahoma" w:hAnsi="Tahoma" w:cs="Tahoma"/>
          <w:sz w:val="19"/>
          <w:szCs w:val="19"/>
        </w:rPr>
      </w:pPr>
    </w:p>
    <w:p w14:paraId="5DC84F8E" w14:textId="77777777" w:rsidR="00FF7983" w:rsidRPr="00C8579C" w:rsidRDefault="00FF7983" w:rsidP="0063302D">
      <w:pPr>
        <w:keepNext/>
        <w:keepLines/>
        <w:tabs>
          <w:tab w:val="left" w:pos="2835"/>
        </w:tabs>
        <w:ind w:left="284"/>
        <w:jc w:val="both"/>
        <w:rPr>
          <w:rFonts w:ascii="Tahoma" w:hAnsi="Tahoma" w:cs="Tahoma"/>
          <w:sz w:val="19"/>
          <w:szCs w:val="19"/>
        </w:rPr>
      </w:pPr>
    </w:p>
    <w:p w14:paraId="68A0D446" w14:textId="77777777" w:rsidR="004244EE" w:rsidRPr="00C8579C" w:rsidRDefault="004244EE" w:rsidP="0063302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2FFAC7E5" w14:textId="77777777" w:rsidTr="00745A83">
        <w:trPr>
          <w:trHeight w:val="260"/>
        </w:trPr>
        <w:tc>
          <w:tcPr>
            <w:tcW w:w="3349" w:type="dxa"/>
            <w:tcBorders>
              <w:bottom w:val="single" w:sz="4" w:space="0" w:color="auto"/>
            </w:tcBorders>
          </w:tcPr>
          <w:p w14:paraId="7CFC6B86" w14:textId="77777777" w:rsidR="00545BD7" w:rsidRPr="00C8579C" w:rsidRDefault="00545BD7" w:rsidP="0063302D">
            <w:pPr>
              <w:keepNext/>
              <w:keepLines/>
              <w:jc w:val="both"/>
              <w:rPr>
                <w:rFonts w:ascii="Tahoma" w:hAnsi="Tahoma" w:cs="Tahoma"/>
                <w:snapToGrid w:val="0"/>
                <w:color w:val="000000"/>
              </w:rPr>
            </w:pPr>
          </w:p>
        </w:tc>
        <w:tc>
          <w:tcPr>
            <w:tcW w:w="2513" w:type="dxa"/>
          </w:tcPr>
          <w:p w14:paraId="7AB5FBAC" w14:textId="77777777" w:rsidR="00545BD7" w:rsidRPr="00C8579C" w:rsidRDefault="00545BD7" w:rsidP="0063302D">
            <w:pPr>
              <w:keepNext/>
              <w:keepLines/>
              <w:jc w:val="center"/>
              <w:rPr>
                <w:rFonts w:ascii="Tahoma" w:hAnsi="Tahoma" w:cs="Tahoma"/>
                <w:snapToGrid w:val="0"/>
                <w:color w:val="000000"/>
              </w:rPr>
            </w:pPr>
          </w:p>
        </w:tc>
        <w:tc>
          <w:tcPr>
            <w:tcW w:w="3290" w:type="dxa"/>
            <w:tcBorders>
              <w:bottom w:val="single" w:sz="4" w:space="0" w:color="auto"/>
            </w:tcBorders>
          </w:tcPr>
          <w:p w14:paraId="3284E966" w14:textId="77777777" w:rsidR="00545BD7" w:rsidRPr="00C8579C" w:rsidRDefault="00545BD7" w:rsidP="0063302D">
            <w:pPr>
              <w:keepNext/>
              <w:keepLines/>
              <w:tabs>
                <w:tab w:val="left" w:pos="567"/>
                <w:tab w:val="num" w:pos="851"/>
                <w:tab w:val="left" w:pos="993"/>
              </w:tabs>
              <w:jc w:val="both"/>
              <w:rPr>
                <w:rFonts w:ascii="Tahoma" w:hAnsi="Tahoma" w:cs="Tahoma"/>
                <w:snapToGrid w:val="0"/>
                <w:color w:val="000000"/>
              </w:rPr>
            </w:pPr>
          </w:p>
        </w:tc>
      </w:tr>
      <w:tr w:rsidR="00545BD7" w:rsidRPr="00C8579C" w14:paraId="199EA3A8" w14:textId="77777777" w:rsidTr="00745A83">
        <w:trPr>
          <w:trHeight w:val="260"/>
        </w:trPr>
        <w:tc>
          <w:tcPr>
            <w:tcW w:w="3349" w:type="dxa"/>
            <w:tcBorders>
              <w:top w:val="single" w:sz="4" w:space="0" w:color="auto"/>
            </w:tcBorders>
          </w:tcPr>
          <w:p w14:paraId="42D36DDD" w14:textId="77777777" w:rsidR="00545BD7" w:rsidRPr="00C8579C" w:rsidRDefault="00545BD7"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442A90AD" w14:textId="77777777" w:rsidR="00545BD7" w:rsidRPr="00C8579C" w:rsidRDefault="00545BD7"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FFD0B13" w14:textId="77777777" w:rsidR="00545BD7" w:rsidRPr="00C8579C" w:rsidRDefault="00545BD7" w:rsidP="0063302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75F93001" w14:textId="77777777" w:rsidR="00FF7983" w:rsidRDefault="00FF7983" w:rsidP="0063302D">
      <w:pPr>
        <w:keepNext/>
        <w:keepLines/>
        <w:tabs>
          <w:tab w:val="left" w:pos="567"/>
          <w:tab w:val="num" w:pos="851"/>
          <w:tab w:val="left" w:pos="993"/>
        </w:tabs>
        <w:jc w:val="both"/>
        <w:rPr>
          <w:rFonts w:ascii="Tahoma" w:hAnsi="Tahoma" w:cs="Tahoma"/>
          <w:b/>
          <w:i/>
          <w:sz w:val="18"/>
          <w:szCs w:val="18"/>
        </w:rPr>
      </w:pPr>
    </w:p>
    <w:p w14:paraId="73B39D9B" w14:textId="77777777" w:rsidR="00FF7983" w:rsidRDefault="00FF7983" w:rsidP="0063302D">
      <w:pPr>
        <w:keepNext/>
        <w:keepLines/>
        <w:tabs>
          <w:tab w:val="left" w:pos="567"/>
          <w:tab w:val="num" w:pos="851"/>
          <w:tab w:val="left" w:pos="993"/>
        </w:tabs>
        <w:jc w:val="both"/>
        <w:rPr>
          <w:rFonts w:ascii="Tahoma" w:hAnsi="Tahoma" w:cs="Tahoma"/>
          <w:b/>
          <w:i/>
          <w:sz w:val="18"/>
          <w:szCs w:val="18"/>
        </w:rPr>
      </w:pPr>
    </w:p>
    <w:p w14:paraId="4CB23E44" w14:textId="77777777" w:rsidR="00AA184C" w:rsidRPr="00C8579C" w:rsidRDefault="00CB0547" w:rsidP="0063302D">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6D0B9363" w14:textId="77777777" w:rsidR="00FF56BB" w:rsidRDefault="00FF56BB" w:rsidP="0063302D">
      <w:pPr>
        <w:keepNext/>
        <w:keepLines/>
        <w:tabs>
          <w:tab w:val="left" w:pos="567"/>
          <w:tab w:val="num" w:pos="851"/>
          <w:tab w:val="left" w:pos="993"/>
        </w:tabs>
        <w:jc w:val="both"/>
        <w:rPr>
          <w:rFonts w:ascii="Tahoma" w:hAnsi="Tahoma" w:cs="Tahoma"/>
          <w:i/>
          <w:sz w:val="16"/>
          <w:szCs w:val="18"/>
        </w:rPr>
      </w:pPr>
    </w:p>
    <w:p w14:paraId="70223140" w14:textId="77777777" w:rsidR="00B43307" w:rsidRDefault="00B43307" w:rsidP="0063302D">
      <w:pPr>
        <w:keepNext/>
        <w:keepLines/>
        <w:tabs>
          <w:tab w:val="left" w:pos="567"/>
          <w:tab w:val="num" w:pos="851"/>
          <w:tab w:val="left" w:pos="993"/>
        </w:tabs>
        <w:jc w:val="both"/>
        <w:rPr>
          <w:rFonts w:ascii="Tahoma" w:hAnsi="Tahoma" w:cs="Tahoma"/>
          <w:i/>
          <w:sz w:val="16"/>
          <w:szCs w:val="18"/>
        </w:rPr>
      </w:pPr>
    </w:p>
    <w:p w14:paraId="6AC860DA" w14:textId="77777777" w:rsidR="00B43307" w:rsidRDefault="00B43307" w:rsidP="0063302D">
      <w:pPr>
        <w:keepNext/>
        <w:keepLines/>
        <w:tabs>
          <w:tab w:val="left" w:pos="567"/>
          <w:tab w:val="num" w:pos="851"/>
          <w:tab w:val="left" w:pos="993"/>
        </w:tabs>
        <w:jc w:val="both"/>
        <w:rPr>
          <w:rFonts w:ascii="Tahoma" w:hAnsi="Tahoma" w:cs="Tahoma"/>
          <w:i/>
          <w:sz w:val="16"/>
          <w:szCs w:val="18"/>
        </w:rPr>
      </w:pPr>
    </w:p>
    <w:p w14:paraId="24388E19" w14:textId="77777777" w:rsidR="00FF7983" w:rsidRDefault="00FF7983" w:rsidP="0063302D">
      <w:pPr>
        <w:keepNext/>
        <w:keepLines/>
        <w:tabs>
          <w:tab w:val="left" w:pos="567"/>
          <w:tab w:val="num" w:pos="851"/>
          <w:tab w:val="left" w:pos="993"/>
        </w:tabs>
        <w:jc w:val="both"/>
        <w:rPr>
          <w:rFonts w:ascii="Tahoma" w:hAnsi="Tahoma" w:cs="Tahoma"/>
          <w:i/>
          <w:sz w:val="16"/>
          <w:szCs w:val="18"/>
        </w:rPr>
      </w:pPr>
    </w:p>
    <w:p w14:paraId="28B01526" w14:textId="77777777" w:rsidR="007F1A87" w:rsidRDefault="007F1A87" w:rsidP="0063302D">
      <w:pPr>
        <w:keepNext/>
        <w:keepLines/>
        <w:tabs>
          <w:tab w:val="left" w:pos="567"/>
          <w:tab w:val="num" w:pos="851"/>
          <w:tab w:val="left" w:pos="993"/>
        </w:tabs>
        <w:jc w:val="both"/>
        <w:rPr>
          <w:rFonts w:ascii="Tahoma" w:hAnsi="Tahoma" w:cs="Tahoma"/>
          <w:i/>
          <w:sz w:val="16"/>
          <w:szCs w:val="18"/>
        </w:rPr>
      </w:pPr>
    </w:p>
    <w:p w14:paraId="062811E6" w14:textId="77777777" w:rsidR="007F1A87" w:rsidRDefault="007F1A87" w:rsidP="0063302D">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466A2A6F" w14:textId="77777777" w:rsidTr="009229D0">
        <w:tc>
          <w:tcPr>
            <w:tcW w:w="7725" w:type="dxa"/>
          </w:tcPr>
          <w:p w14:paraId="4A4355C8" w14:textId="77777777" w:rsidR="004244EE" w:rsidRPr="00C8579C" w:rsidRDefault="00993FEA" w:rsidP="0063302D">
            <w:pPr>
              <w:keepNext/>
              <w:keepLines/>
              <w:jc w:val="both"/>
              <w:rPr>
                <w:rFonts w:ascii="Tahoma" w:hAnsi="Tahoma" w:cs="Tahoma"/>
              </w:rPr>
            </w:pPr>
            <w:r>
              <w:rPr>
                <w:rFonts w:ascii="Tahoma" w:hAnsi="Tahoma" w:cs="Tahoma"/>
              </w:rPr>
              <w:lastRenderedPageBreak/>
              <w:t>PONUDB</w:t>
            </w:r>
            <w:r w:rsidR="000807A3">
              <w:rPr>
                <w:rFonts w:ascii="Tahoma" w:hAnsi="Tahoma" w:cs="Tahoma"/>
              </w:rPr>
              <w:t>A</w:t>
            </w:r>
          </w:p>
        </w:tc>
        <w:tc>
          <w:tcPr>
            <w:tcW w:w="1417" w:type="dxa"/>
          </w:tcPr>
          <w:p w14:paraId="143EC076" w14:textId="77777777" w:rsidR="004244EE" w:rsidRPr="00C8579C" w:rsidRDefault="004244EE" w:rsidP="0063302D">
            <w:pPr>
              <w:keepNext/>
              <w:keepLines/>
              <w:ind w:left="-211" w:firstLine="211"/>
              <w:jc w:val="both"/>
              <w:rPr>
                <w:rFonts w:ascii="Tahoma" w:hAnsi="Tahoma" w:cs="Tahoma"/>
                <w:b/>
                <w:i/>
              </w:rPr>
            </w:pPr>
            <w:r w:rsidRPr="00C8579C">
              <w:rPr>
                <w:rFonts w:ascii="Tahoma" w:hAnsi="Tahoma" w:cs="Tahoma"/>
                <w:b/>
                <w:i/>
              </w:rPr>
              <w:t>Priloga 2</w:t>
            </w:r>
          </w:p>
        </w:tc>
      </w:tr>
    </w:tbl>
    <w:p w14:paraId="71EACDAC" w14:textId="77777777" w:rsidR="008D7DE7" w:rsidRPr="00C8579C" w:rsidRDefault="008D7DE7" w:rsidP="0063302D">
      <w:pPr>
        <w:keepNext/>
        <w:keepLines/>
        <w:jc w:val="both"/>
        <w:rPr>
          <w:rFonts w:ascii="Tahoma" w:hAnsi="Tahoma" w:cs="Tahoma"/>
        </w:rPr>
      </w:pPr>
    </w:p>
    <w:p w14:paraId="57E12828" w14:textId="77777777" w:rsidR="00110E02" w:rsidRDefault="000807A3" w:rsidP="0063302D">
      <w:pPr>
        <w:keepNext/>
        <w:keepLines/>
        <w:jc w:val="both"/>
        <w:rPr>
          <w:rFonts w:ascii="Tahoma" w:hAnsi="Tahoma" w:cs="Tahoma"/>
          <w:b/>
        </w:rPr>
      </w:pPr>
      <w:r w:rsidRPr="00663ACF">
        <w:rPr>
          <w:rFonts w:ascii="Tahoma" w:hAnsi="Tahoma" w:cs="Tahoma"/>
          <w:b/>
        </w:rPr>
        <w:t>PONUDBA</w:t>
      </w:r>
      <w:r w:rsidR="00FF7983" w:rsidRPr="00663ACF">
        <w:rPr>
          <w:rFonts w:ascii="Tahoma" w:hAnsi="Tahoma" w:cs="Tahoma"/>
          <w:b/>
        </w:rPr>
        <w:t xml:space="preserve"> ŠT. _________________ za javno naročilo št. </w:t>
      </w:r>
      <w:r w:rsidR="00F70EBB" w:rsidRPr="00663ACF">
        <w:rPr>
          <w:rFonts w:ascii="Tahoma" w:hAnsi="Tahoma" w:cs="Tahoma"/>
          <w:b/>
        </w:rPr>
        <w:t>VKS-</w:t>
      </w:r>
      <w:r w:rsidR="00B23FAA" w:rsidRPr="00663ACF">
        <w:rPr>
          <w:rFonts w:ascii="Tahoma" w:hAnsi="Tahoma" w:cs="Tahoma"/>
          <w:b/>
        </w:rPr>
        <w:t xml:space="preserve">20/21 </w:t>
      </w:r>
      <w:r w:rsidR="004C1CDA" w:rsidRPr="00663ACF">
        <w:rPr>
          <w:rFonts w:ascii="Tahoma" w:hAnsi="Tahoma" w:cs="Tahoma"/>
          <w:b/>
          <w:bCs/>
        </w:rPr>
        <w:t xml:space="preserve">Prevzem </w:t>
      </w:r>
      <w:r w:rsidR="00943B55"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663ACF">
        <w:rPr>
          <w:rFonts w:ascii="Tahoma" w:hAnsi="Tahoma" w:cs="Tahoma"/>
          <w:b/>
        </w:rPr>
        <w:t>,</w:t>
      </w:r>
    </w:p>
    <w:p w14:paraId="73CE7D4A" w14:textId="77777777" w:rsidR="000807A3" w:rsidRDefault="000807A3" w:rsidP="0063302D">
      <w:pPr>
        <w:keepNext/>
        <w:keepLines/>
        <w:jc w:val="both"/>
        <w:rPr>
          <w:rFonts w:ascii="Tahoma" w:hAnsi="Tahoma" w:cs="Tahoma"/>
          <w:b/>
        </w:rPr>
      </w:pPr>
    </w:p>
    <w:p w14:paraId="53A97C43" w14:textId="77777777" w:rsidR="00FF7983" w:rsidRPr="00FF7983" w:rsidRDefault="00FF7983" w:rsidP="0063302D">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03EC5D26" w14:textId="77777777" w:rsidTr="001212A2">
        <w:tc>
          <w:tcPr>
            <w:tcW w:w="1688" w:type="dxa"/>
          </w:tcPr>
          <w:p w14:paraId="28110443" w14:textId="77777777" w:rsidR="00FF7983" w:rsidRPr="00FF7983" w:rsidRDefault="00FF7983" w:rsidP="0063302D">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2FDD43BA" w14:textId="77777777" w:rsidR="00FF7983" w:rsidRPr="00FF7983" w:rsidRDefault="00FF7983" w:rsidP="0063302D">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567BF1B0" w14:textId="77777777" w:rsidR="00FF7983" w:rsidRPr="00FF7983" w:rsidRDefault="00FF7983" w:rsidP="0063302D">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6BF3D2D6" w14:textId="77777777" w:rsidR="00FF7983" w:rsidRPr="00FF7983" w:rsidRDefault="00FF7983" w:rsidP="0063302D">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1DBE2298" w14:textId="77777777" w:rsidR="00FF7983" w:rsidRDefault="00FF7983" w:rsidP="0063302D">
      <w:pPr>
        <w:keepNext/>
        <w:keepLines/>
      </w:pPr>
    </w:p>
    <w:p w14:paraId="2241E601" w14:textId="77777777" w:rsidR="00110E02" w:rsidRDefault="00FF7983" w:rsidP="0063302D">
      <w:pPr>
        <w:pStyle w:val="Odstavekseznama"/>
        <w:keepNext/>
        <w:keepLines/>
        <w:numPr>
          <w:ilvl w:val="0"/>
          <w:numId w:val="20"/>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55218476" w14:textId="77777777" w:rsidR="00B41635" w:rsidRDefault="00B41635" w:rsidP="0063302D">
      <w:pPr>
        <w:pStyle w:val="Odstavekseznama"/>
        <w:keepNext/>
        <w:keepLines/>
        <w:ind w:left="720"/>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31"/>
        <w:gridCol w:w="992"/>
        <w:gridCol w:w="1701"/>
        <w:gridCol w:w="2551"/>
      </w:tblGrid>
      <w:tr w:rsidR="00B41635" w:rsidRPr="00B41635" w14:paraId="75214210" w14:textId="77777777" w:rsidTr="00161B0E">
        <w:trPr>
          <w:trHeight w:val="535"/>
        </w:trPr>
        <w:tc>
          <w:tcPr>
            <w:tcW w:w="597" w:type="dxa"/>
            <w:shd w:val="clear" w:color="auto" w:fill="CCFF99"/>
            <w:vAlign w:val="center"/>
          </w:tcPr>
          <w:p w14:paraId="01E38361"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Poz.</w:t>
            </w:r>
          </w:p>
        </w:tc>
        <w:tc>
          <w:tcPr>
            <w:tcW w:w="3231" w:type="dxa"/>
            <w:shd w:val="clear" w:color="auto" w:fill="CCFF99"/>
            <w:vAlign w:val="center"/>
          </w:tcPr>
          <w:p w14:paraId="1033D1EB"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Naziv</w:t>
            </w:r>
          </w:p>
        </w:tc>
        <w:tc>
          <w:tcPr>
            <w:tcW w:w="2693" w:type="dxa"/>
            <w:gridSpan w:val="2"/>
            <w:shd w:val="clear" w:color="auto" w:fill="CCFF99"/>
            <w:vAlign w:val="center"/>
          </w:tcPr>
          <w:p w14:paraId="2F08E843"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okvirna količina</w:t>
            </w:r>
          </w:p>
          <w:p w14:paraId="03C30C30"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digestata </w:t>
            </w:r>
          </w:p>
          <w:p w14:paraId="6CB7499A" w14:textId="77777777" w:rsidR="00B41635" w:rsidRPr="00B41635" w:rsidRDefault="00B41635" w:rsidP="0063302D">
            <w:pPr>
              <w:keepNext/>
              <w:keepLines/>
              <w:ind w:left="720" w:hanging="544"/>
              <w:rPr>
                <w:rFonts w:ascii="Tahoma" w:hAnsi="Tahoma" w:cs="Tahoma"/>
                <w:b/>
                <w:sz w:val="18"/>
                <w:szCs w:val="18"/>
              </w:rPr>
            </w:pPr>
          </w:p>
        </w:tc>
        <w:tc>
          <w:tcPr>
            <w:tcW w:w="2551" w:type="dxa"/>
            <w:shd w:val="clear" w:color="auto" w:fill="CCFF99"/>
            <w:vAlign w:val="center"/>
          </w:tcPr>
          <w:p w14:paraId="4E8F93AD"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Cena na enoto mere (v EUR/t) brez DDV</w:t>
            </w:r>
          </w:p>
        </w:tc>
      </w:tr>
      <w:tr w:rsidR="00B41635" w:rsidRPr="00B41635" w14:paraId="5B85F7B7" w14:textId="77777777" w:rsidTr="00161B0E">
        <w:trPr>
          <w:trHeight w:val="671"/>
        </w:trPr>
        <w:tc>
          <w:tcPr>
            <w:tcW w:w="597" w:type="dxa"/>
            <w:shd w:val="clear" w:color="auto" w:fill="auto"/>
            <w:vAlign w:val="center"/>
          </w:tcPr>
          <w:p w14:paraId="17F0676F" w14:textId="77777777" w:rsidR="00B41635" w:rsidRPr="00B41635" w:rsidRDefault="00B41635" w:rsidP="0063302D">
            <w:pPr>
              <w:keepNext/>
              <w:keepLines/>
              <w:jc w:val="center"/>
              <w:rPr>
                <w:rFonts w:ascii="Tahoma" w:hAnsi="Tahoma" w:cs="Tahoma"/>
                <w:sz w:val="18"/>
                <w:szCs w:val="18"/>
              </w:rPr>
            </w:pPr>
            <w:r w:rsidRPr="00B41635">
              <w:rPr>
                <w:rFonts w:ascii="Tahoma" w:hAnsi="Tahoma" w:cs="Tahoma"/>
                <w:sz w:val="18"/>
                <w:szCs w:val="18"/>
              </w:rPr>
              <w:t>1.</w:t>
            </w:r>
          </w:p>
        </w:tc>
        <w:tc>
          <w:tcPr>
            <w:tcW w:w="3231" w:type="dxa"/>
            <w:vAlign w:val="center"/>
          </w:tcPr>
          <w:p w14:paraId="7CBCDE78"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Prevzem in obdelava digestata</w:t>
            </w:r>
          </w:p>
        </w:tc>
        <w:tc>
          <w:tcPr>
            <w:tcW w:w="2693" w:type="dxa"/>
            <w:gridSpan w:val="2"/>
            <w:vAlign w:val="center"/>
          </w:tcPr>
          <w:p w14:paraId="74AF96EE" w14:textId="77777777" w:rsidR="00B41635" w:rsidRPr="00B41635" w:rsidRDefault="00B23FAA" w:rsidP="0063302D">
            <w:pPr>
              <w:keepNext/>
              <w:keepLines/>
              <w:jc w:val="center"/>
              <w:rPr>
                <w:rFonts w:ascii="Tahoma" w:hAnsi="Tahoma" w:cs="Tahoma"/>
                <w:b/>
                <w:sz w:val="18"/>
                <w:szCs w:val="18"/>
              </w:rPr>
            </w:pPr>
            <w:r>
              <w:rPr>
                <w:rFonts w:ascii="Tahoma" w:hAnsi="Tahoma" w:cs="Tahoma"/>
                <w:b/>
                <w:sz w:val="18"/>
                <w:szCs w:val="18"/>
              </w:rPr>
              <w:t>8</w:t>
            </w:r>
            <w:r w:rsidR="00B41635" w:rsidRPr="00B41635">
              <w:rPr>
                <w:rFonts w:ascii="Tahoma" w:hAnsi="Tahoma" w:cs="Tahoma"/>
                <w:b/>
                <w:sz w:val="18"/>
                <w:szCs w:val="18"/>
              </w:rPr>
              <w:t>.000 ton</w:t>
            </w:r>
          </w:p>
        </w:tc>
        <w:tc>
          <w:tcPr>
            <w:tcW w:w="2551" w:type="dxa"/>
            <w:shd w:val="clear" w:color="auto" w:fill="auto"/>
            <w:vAlign w:val="center"/>
          </w:tcPr>
          <w:p w14:paraId="0F3E13B0" w14:textId="77777777" w:rsidR="00B41635" w:rsidRPr="00B41635" w:rsidRDefault="00B41635" w:rsidP="0063302D">
            <w:pPr>
              <w:keepNext/>
              <w:keepLines/>
              <w:jc w:val="center"/>
              <w:rPr>
                <w:rFonts w:ascii="Tahoma" w:hAnsi="Tahoma" w:cs="Tahoma"/>
                <w:sz w:val="18"/>
                <w:szCs w:val="18"/>
              </w:rPr>
            </w:pPr>
          </w:p>
        </w:tc>
      </w:tr>
      <w:tr w:rsidR="00B41635" w:rsidRPr="00B41635" w14:paraId="6BF54401" w14:textId="77777777" w:rsidTr="00161B0E">
        <w:trPr>
          <w:trHeight w:val="671"/>
        </w:trPr>
        <w:tc>
          <w:tcPr>
            <w:tcW w:w="597" w:type="dxa"/>
            <w:shd w:val="clear" w:color="auto" w:fill="auto"/>
            <w:vAlign w:val="center"/>
          </w:tcPr>
          <w:p w14:paraId="3D7D0AD6"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0115880A"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xml:space="preserve">Skupna ponudbena cena v EUR brez DDV </w:t>
            </w:r>
          </w:p>
          <w:p w14:paraId="3210A85F"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sz w:val="18"/>
                <w:szCs w:val="18"/>
              </w:rPr>
              <w:t>(skupna okvirna količina x cena na enoto mere)</w:t>
            </w:r>
          </w:p>
        </w:tc>
        <w:tc>
          <w:tcPr>
            <w:tcW w:w="2551" w:type="dxa"/>
            <w:shd w:val="clear" w:color="auto" w:fill="auto"/>
            <w:vAlign w:val="center"/>
          </w:tcPr>
          <w:p w14:paraId="44181BF4" w14:textId="77777777" w:rsidR="00B41635" w:rsidRPr="00B41635" w:rsidRDefault="00B41635" w:rsidP="0063302D">
            <w:pPr>
              <w:keepNext/>
              <w:keepLines/>
              <w:jc w:val="center"/>
              <w:rPr>
                <w:rFonts w:ascii="Tahoma" w:hAnsi="Tahoma" w:cs="Tahoma"/>
                <w:sz w:val="18"/>
                <w:szCs w:val="18"/>
              </w:rPr>
            </w:pPr>
          </w:p>
        </w:tc>
      </w:tr>
      <w:tr w:rsidR="00B41635" w:rsidRPr="00B41635" w14:paraId="6B078C49" w14:textId="77777777" w:rsidTr="00161B0E">
        <w:trPr>
          <w:trHeight w:val="671"/>
        </w:trPr>
        <w:tc>
          <w:tcPr>
            <w:tcW w:w="597" w:type="dxa"/>
            <w:shd w:val="clear" w:color="auto" w:fill="auto"/>
            <w:vAlign w:val="center"/>
          </w:tcPr>
          <w:p w14:paraId="3B3ED326" w14:textId="77777777" w:rsidR="00B41635" w:rsidRPr="00B41635" w:rsidRDefault="00B41635" w:rsidP="0063302D">
            <w:pPr>
              <w:keepNext/>
              <w:keepLines/>
              <w:jc w:val="center"/>
              <w:rPr>
                <w:rFonts w:ascii="Tahoma" w:hAnsi="Tahoma" w:cs="Tahoma"/>
                <w:sz w:val="18"/>
                <w:szCs w:val="18"/>
              </w:rPr>
            </w:pPr>
          </w:p>
        </w:tc>
        <w:tc>
          <w:tcPr>
            <w:tcW w:w="4223" w:type="dxa"/>
            <w:gridSpan w:val="2"/>
            <w:vAlign w:val="center"/>
          </w:tcPr>
          <w:p w14:paraId="74372B26" w14:textId="77777777" w:rsidR="00B41635" w:rsidRPr="00B41635" w:rsidRDefault="00B41635" w:rsidP="0063302D">
            <w:pPr>
              <w:keepNext/>
              <w:keepLines/>
              <w:jc w:val="right"/>
              <w:rPr>
                <w:rFonts w:ascii="Tahoma" w:hAnsi="Tahoma" w:cs="Tahoma"/>
                <w:b/>
                <w:sz w:val="18"/>
                <w:szCs w:val="18"/>
              </w:rPr>
            </w:pPr>
            <w:r w:rsidRPr="00B41635">
              <w:rPr>
                <w:rFonts w:ascii="Tahoma" w:hAnsi="Tahoma" w:cs="Tahoma"/>
                <w:b/>
                <w:sz w:val="18"/>
                <w:szCs w:val="18"/>
              </w:rPr>
              <w:t xml:space="preserve">Informativni izračun DDV </w:t>
            </w:r>
          </w:p>
        </w:tc>
        <w:tc>
          <w:tcPr>
            <w:tcW w:w="1701" w:type="dxa"/>
            <w:vAlign w:val="center"/>
          </w:tcPr>
          <w:p w14:paraId="037F428D"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                %</w:t>
            </w:r>
          </w:p>
        </w:tc>
        <w:tc>
          <w:tcPr>
            <w:tcW w:w="2551" w:type="dxa"/>
            <w:shd w:val="clear" w:color="auto" w:fill="auto"/>
            <w:vAlign w:val="center"/>
          </w:tcPr>
          <w:p w14:paraId="4428C482" w14:textId="77777777" w:rsidR="00B41635" w:rsidRPr="00B41635" w:rsidRDefault="00B41635" w:rsidP="0063302D">
            <w:pPr>
              <w:keepNext/>
              <w:keepLines/>
              <w:jc w:val="center"/>
              <w:rPr>
                <w:rFonts w:ascii="Tahoma" w:hAnsi="Tahoma" w:cs="Tahoma"/>
                <w:sz w:val="18"/>
                <w:szCs w:val="18"/>
              </w:rPr>
            </w:pPr>
          </w:p>
        </w:tc>
      </w:tr>
      <w:tr w:rsidR="00B41635" w:rsidRPr="00B41635" w14:paraId="578BA355" w14:textId="77777777" w:rsidTr="00161B0E">
        <w:trPr>
          <w:trHeight w:val="671"/>
        </w:trPr>
        <w:tc>
          <w:tcPr>
            <w:tcW w:w="597" w:type="dxa"/>
            <w:shd w:val="clear" w:color="auto" w:fill="auto"/>
            <w:vAlign w:val="center"/>
          </w:tcPr>
          <w:p w14:paraId="1B9DBD4A" w14:textId="77777777" w:rsidR="00B41635" w:rsidRPr="00B41635" w:rsidRDefault="00B41635" w:rsidP="0063302D">
            <w:pPr>
              <w:keepNext/>
              <w:keepLines/>
              <w:jc w:val="center"/>
              <w:rPr>
                <w:rFonts w:ascii="Tahoma" w:hAnsi="Tahoma" w:cs="Tahoma"/>
                <w:sz w:val="18"/>
                <w:szCs w:val="18"/>
              </w:rPr>
            </w:pPr>
          </w:p>
        </w:tc>
        <w:tc>
          <w:tcPr>
            <w:tcW w:w="5924" w:type="dxa"/>
            <w:gridSpan w:val="3"/>
            <w:vAlign w:val="center"/>
          </w:tcPr>
          <w:p w14:paraId="0D738199" w14:textId="77777777" w:rsidR="00B41635" w:rsidRPr="00B41635" w:rsidRDefault="00B41635" w:rsidP="0063302D">
            <w:pPr>
              <w:keepNext/>
              <w:keepLines/>
              <w:jc w:val="center"/>
              <w:rPr>
                <w:rFonts w:ascii="Tahoma" w:hAnsi="Tahoma" w:cs="Tahoma"/>
                <w:b/>
                <w:sz w:val="18"/>
                <w:szCs w:val="18"/>
              </w:rPr>
            </w:pPr>
            <w:r w:rsidRPr="00B41635">
              <w:rPr>
                <w:rFonts w:ascii="Tahoma" w:hAnsi="Tahoma" w:cs="Tahoma"/>
                <w:b/>
                <w:sz w:val="18"/>
                <w:szCs w:val="18"/>
              </w:rPr>
              <w:t>Skupna ponudbena cena v EUR z DDV</w:t>
            </w:r>
          </w:p>
        </w:tc>
        <w:tc>
          <w:tcPr>
            <w:tcW w:w="2551" w:type="dxa"/>
            <w:tcBorders>
              <w:bottom w:val="single" w:sz="4" w:space="0" w:color="auto"/>
            </w:tcBorders>
            <w:shd w:val="clear" w:color="auto" w:fill="auto"/>
            <w:vAlign w:val="center"/>
          </w:tcPr>
          <w:p w14:paraId="233F8986" w14:textId="77777777" w:rsidR="00B41635" w:rsidRPr="00B41635" w:rsidRDefault="00B41635" w:rsidP="0063302D">
            <w:pPr>
              <w:keepNext/>
              <w:keepLines/>
              <w:jc w:val="center"/>
              <w:rPr>
                <w:rFonts w:ascii="Tahoma" w:hAnsi="Tahoma" w:cs="Tahoma"/>
                <w:sz w:val="18"/>
                <w:szCs w:val="18"/>
              </w:rPr>
            </w:pPr>
          </w:p>
        </w:tc>
      </w:tr>
    </w:tbl>
    <w:p w14:paraId="2305E2ED" w14:textId="77777777" w:rsidR="00B41635" w:rsidRDefault="00B41635" w:rsidP="0063302D">
      <w:pPr>
        <w:pStyle w:val="Odstavekseznama"/>
        <w:keepNext/>
        <w:keepLines/>
        <w:ind w:left="720"/>
        <w:jc w:val="both"/>
        <w:rPr>
          <w:rFonts w:ascii="Tahoma" w:hAnsi="Tahoma" w:cs="Tahoma"/>
          <w:b/>
        </w:rPr>
      </w:pPr>
    </w:p>
    <w:p w14:paraId="33DF58EB" w14:textId="77777777" w:rsidR="0070004D" w:rsidRDefault="0070004D" w:rsidP="0063302D">
      <w:pPr>
        <w:keepNext/>
        <w:keepLines/>
        <w:jc w:val="both"/>
        <w:rPr>
          <w:rFonts w:ascii="Tahoma" w:hAnsi="Tahoma" w:cs="Tahoma"/>
          <w:b/>
        </w:rPr>
      </w:pPr>
    </w:p>
    <w:p w14:paraId="1A62F967" w14:textId="77777777" w:rsidR="00110E02" w:rsidRPr="00C8579C" w:rsidRDefault="00110E02" w:rsidP="0063302D">
      <w:pPr>
        <w:keepNext/>
        <w:keepLines/>
        <w:ind w:firstLine="142"/>
        <w:jc w:val="both"/>
        <w:rPr>
          <w:rFonts w:ascii="Tahoma" w:hAnsi="Tahoma" w:cs="Tahoma"/>
          <w:b/>
        </w:rPr>
      </w:pPr>
    </w:p>
    <w:p w14:paraId="6206A993" w14:textId="77777777" w:rsidR="00FF7983" w:rsidRPr="00C8579C" w:rsidRDefault="00FF7983" w:rsidP="0063302D">
      <w:pPr>
        <w:pStyle w:val="Odstavekseznama"/>
        <w:keepNext/>
        <w:keepLines/>
        <w:numPr>
          <w:ilvl w:val="0"/>
          <w:numId w:val="20"/>
        </w:numPr>
        <w:ind w:hanging="578"/>
        <w:jc w:val="both"/>
        <w:rPr>
          <w:rFonts w:ascii="Tahoma" w:hAnsi="Tahoma" w:cs="Tahoma"/>
          <w:b/>
        </w:rPr>
      </w:pPr>
      <w:r w:rsidRPr="00C8579C">
        <w:rPr>
          <w:rFonts w:ascii="Tahoma" w:hAnsi="Tahoma" w:cs="Tahoma"/>
          <w:b/>
        </w:rPr>
        <w:t>VELJAVNOST PONUDBE</w:t>
      </w:r>
    </w:p>
    <w:p w14:paraId="34A45F58" w14:textId="77777777" w:rsidR="00FF7983" w:rsidRPr="00C8579C" w:rsidRDefault="00FF7983" w:rsidP="0063302D">
      <w:pPr>
        <w:keepNext/>
        <w:keepLines/>
        <w:jc w:val="both"/>
        <w:rPr>
          <w:rFonts w:ascii="Tahoma" w:hAnsi="Tahoma" w:cs="Tahoma"/>
          <w:highlight w:val="yellow"/>
        </w:rPr>
      </w:pPr>
    </w:p>
    <w:p w14:paraId="20EA7EE0" w14:textId="77777777" w:rsidR="00FF7983" w:rsidRDefault="00FF7983" w:rsidP="0063302D">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5F120AED" w14:textId="77777777" w:rsidR="00663ACF" w:rsidRDefault="00663ACF" w:rsidP="0063302D">
      <w:pPr>
        <w:keepNext/>
        <w:keepLines/>
        <w:jc w:val="both"/>
        <w:rPr>
          <w:rFonts w:ascii="Tahoma" w:hAnsi="Tahoma" w:cs="Tahoma"/>
        </w:rPr>
      </w:pPr>
    </w:p>
    <w:p w14:paraId="5239FEBD" w14:textId="77777777" w:rsidR="00663ACF" w:rsidRDefault="00663ACF" w:rsidP="0063302D">
      <w:pPr>
        <w:keepNext/>
        <w:keepLines/>
        <w:jc w:val="both"/>
        <w:rPr>
          <w:rFonts w:ascii="Tahoma" w:hAnsi="Tahoma" w:cs="Tahoma"/>
        </w:rPr>
      </w:pPr>
    </w:p>
    <w:p w14:paraId="15EE6DEE" w14:textId="77777777" w:rsidR="001E2613" w:rsidRPr="00C8579C" w:rsidRDefault="001E2613" w:rsidP="0063302D">
      <w:pPr>
        <w:keepNext/>
        <w:keepLines/>
        <w:jc w:val="both"/>
        <w:rPr>
          <w:rFonts w:ascii="Tahoma" w:hAnsi="Tahoma" w:cs="Tahoma"/>
        </w:rPr>
      </w:pPr>
    </w:p>
    <w:p w14:paraId="76FC120F" w14:textId="77777777" w:rsidR="00C23AD1" w:rsidRPr="00C8579C" w:rsidRDefault="00C23AD1" w:rsidP="0063302D">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59D40436" w14:textId="77777777" w:rsidTr="00CD53CE">
        <w:trPr>
          <w:trHeight w:val="235"/>
        </w:trPr>
        <w:tc>
          <w:tcPr>
            <w:tcW w:w="3430" w:type="dxa"/>
            <w:tcBorders>
              <w:bottom w:val="single" w:sz="4" w:space="0" w:color="auto"/>
            </w:tcBorders>
          </w:tcPr>
          <w:p w14:paraId="3F4DB80B" w14:textId="77777777" w:rsidR="00C23AD1" w:rsidRPr="00C8579C" w:rsidRDefault="00C23AD1" w:rsidP="0063302D">
            <w:pPr>
              <w:keepNext/>
              <w:keepLines/>
              <w:jc w:val="both"/>
              <w:rPr>
                <w:rFonts w:ascii="Tahoma" w:hAnsi="Tahoma" w:cs="Tahoma"/>
                <w:snapToGrid w:val="0"/>
                <w:color w:val="000000"/>
              </w:rPr>
            </w:pPr>
          </w:p>
        </w:tc>
        <w:tc>
          <w:tcPr>
            <w:tcW w:w="2320" w:type="dxa"/>
          </w:tcPr>
          <w:p w14:paraId="239A5BBC" w14:textId="77777777" w:rsidR="00C23AD1" w:rsidRPr="00C8579C" w:rsidRDefault="00C23AD1" w:rsidP="0063302D">
            <w:pPr>
              <w:keepNext/>
              <w:keepLines/>
              <w:jc w:val="center"/>
              <w:rPr>
                <w:rFonts w:ascii="Tahoma" w:hAnsi="Tahoma" w:cs="Tahoma"/>
                <w:snapToGrid w:val="0"/>
                <w:color w:val="000000"/>
              </w:rPr>
            </w:pPr>
          </w:p>
        </w:tc>
        <w:tc>
          <w:tcPr>
            <w:tcW w:w="3290" w:type="dxa"/>
            <w:tcBorders>
              <w:bottom w:val="single" w:sz="4" w:space="0" w:color="auto"/>
            </w:tcBorders>
          </w:tcPr>
          <w:p w14:paraId="73BDF7B0"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rPr>
            </w:pPr>
          </w:p>
        </w:tc>
      </w:tr>
      <w:tr w:rsidR="00C23AD1" w:rsidRPr="00C8579C" w14:paraId="3AF4D461" w14:textId="77777777" w:rsidTr="00CD53CE">
        <w:trPr>
          <w:trHeight w:val="235"/>
        </w:trPr>
        <w:tc>
          <w:tcPr>
            <w:tcW w:w="3430" w:type="dxa"/>
            <w:tcBorders>
              <w:top w:val="single" w:sz="4" w:space="0" w:color="auto"/>
            </w:tcBorders>
          </w:tcPr>
          <w:p w14:paraId="35B26D66"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191BBD78"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8406F25" w14:textId="77777777" w:rsidR="00C23AD1" w:rsidRPr="00C8579C" w:rsidRDefault="00C23AD1" w:rsidP="0063302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5D846354" w14:textId="77777777" w:rsidR="00C23AD1" w:rsidRPr="00C8579C" w:rsidRDefault="00C23AD1" w:rsidP="0063302D">
      <w:pPr>
        <w:keepNext/>
        <w:keepLines/>
        <w:jc w:val="both"/>
        <w:rPr>
          <w:rFonts w:ascii="Tahoma" w:hAnsi="Tahoma" w:cs="Tahoma"/>
        </w:rPr>
      </w:pPr>
    </w:p>
    <w:p w14:paraId="3AE38268" w14:textId="77777777" w:rsidR="00110E02" w:rsidRPr="00C8579C" w:rsidRDefault="00110E02" w:rsidP="0063302D">
      <w:pPr>
        <w:keepNext/>
        <w:keepLines/>
      </w:pPr>
    </w:p>
    <w:p w14:paraId="450E910B" w14:textId="77777777" w:rsidR="00D33ED9" w:rsidRDefault="00D33ED9" w:rsidP="0063302D">
      <w:pPr>
        <w:keepNext/>
        <w:keepLines/>
        <w:jc w:val="both"/>
        <w:rPr>
          <w:rFonts w:ascii="Tahoma" w:hAnsi="Tahoma" w:cs="Tahoma"/>
          <w:b/>
        </w:rPr>
      </w:pPr>
    </w:p>
    <w:p w14:paraId="5ADF34DA" w14:textId="77777777" w:rsidR="00F33E5B" w:rsidRDefault="00F33E5B" w:rsidP="0063302D">
      <w:pPr>
        <w:keepNext/>
        <w:keepLines/>
        <w:rPr>
          <w:rFonts w:ascii="Tahoma" w:hAnsi="Tahoma" w:cs="Tahoma"/>
          <w:b/>
        </w:rPr>
      </w:pPr>
      <w:r>
        <w:rPr>
          <w:rFonts w:ascii="Tahoma" w:hAnsi="Tahoma" w:cs="Tahoma"/>
          <w: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54D7D17A" w14:textId="77777777" w:rsidTr="009015D8">
        <w:tc>
          <w:tcPr>
            <w:tcW w:w="7660" w:type="dxa"/>
          </w:tcPr>
          <w:p w14:paraId="3FFB7194" w14:textId="77777777" w:rsidR="004244EE" w:rsidRPr="00C8579C" w:rsidRDefault="004244EE" w:rsidP="0063302D">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2C410133" w14:textId="77777777" w:rsidR="004244EE" w:rsidRPr="00C8579C" w:rsidRDefault="004244EE" w:rsidP="0063302D">
            <w:pPr>
              <w:keepNext/>
              <w:keepLines/>
              <w:jc w:val="both"/>
              <w:rPr>
                <w:rFonts w:ascii="Tahoma" w:hAnsi="Tahoma" w:cs="Tahoma"/>
                <w:b/>
              </w:rPr>
            </w:pPr>
            <w:r w:rsidRPr="00C8579C">
              <w:rPr>
                <w:rFonts w:ascii="Tahoma" w:hAnsi="Tahoma" w:cs="Tahoma"/>
                <w:b/>
              </w:rPr>
              <w:t>Priloga 3/1</w:t>
            </w:r>
          </w:p>
        </w:tc>
      </w:tr>
    </w:tbl>
    <w:p w14:paraId="768C07E3" w14:textId="77777777" w:rsidR="00D92424" w:rsidRPr="00C8579C" w:rsidRDefault="00D92424" w:rsidP="0063302D">
      <w:pPr>
        <w:keepNext/>
        <w:keepLines/>
        <w:jc w:val="both"/>
        <w:rPr>
          <w:rFonts w:ascii="Tahoma" w:hAnsi="Tahoma" w:cs="Tahoma"/>
        </w:rPr>
      </w:pPr>
    </w:p>
    <w:p w14:paraId="7517961C" w14:textId="77777777" w:rsidR="00AA184C" w:rsidRPr="00C8579C" w:rsidRDefault="00AA184C" w:rsidP="0063302D">
      <w:pPr>
        <w:keepNext/>
        <w:keepLines/>
        <w:rPr>
          <w:rFonts w:ascii="Tahoma" w:hAnsi="Tahoma" w:cs="Tahoma"/>
          <w:sz w:val="22"/>
          <w:szCs w:val="22"/>
        </w:rPr>
      </w:pPr>
    </w:p>
    <w:p w14:paraId="24E699BF" w14:textId="77777777" w:rsidR="00AA184C" w:rsidRPr="00C8579C" w:rsidRDefault="00AA184C" w:rsidP="0063302D">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70EBB" w:rsidRPr="00663ACF">
        <w:rPr>
          <w:rFonts w:ascii="Tahoma" w:hAnsi="Tahoma" w:cs="Tahoma"/>
          <w:b/>
        </w:rPr>
        <w:t>VKS-</w:t>
      </w:r>
      <w:r w:rsidR="00B23FAA" w:rsidRPr="00663ACF">
        <w:rPr>
          <w:rFonts w:ascii="Tahoma" w:hAnsi="Tahoma" w:cs="Tahoma"/>
          <w:b/>
        </w:rPr>
        <w:t xml:space="preserve">20/21 </w:t>
      </w:r>
      <w:r w:rsidR="004C1CDA" w:rsidRPr="00663ACF">
        <w:rPr>
          <w:rFonts w:ascii="Tahoma" w:hAnsi="Tahoma" w:cs="Tahoma"/>
          <w:b/>
          <w:bCs/>
        </w:rPr>
        <w:t xml:space="preserve">Prevzem </w:t>
      </w:r>
      <w:r w:rsidR="00943B55"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663ACF">
        <w:rPr>
          <w:rFonts w:ascii="Tahoma" w:hAnsi="Tahoma" w:cs="Tahoma"/>
        </w:rPr>
        <w:t>,</w:t>
      </w:r>
      <w:r w:rsidRPr="00C8579C">
        <w:rPr>
          <w:rFonts w:ascii="Tahoma" w:hAnsi="Tahoma" w:cs="Tahoma"/>
        </w:rPr>
        <w:t xml:space="preserve"> od Ministrstva za pravosodje pridobi potrdilo iz kazenske evidence.</w:t>
      </w:r>
    </w:p>
    <w:p w14:paraId="3DA50BAE" w14:textId="77777777" w:rsidR="00AA184C" w:rsidRPr="00C8579C" w:rsidRDefault="00AA184C" w:rsidP="0063302D">
      <w:pPr>
        <w:keepNext/>
        <w:keepLines/>
        <w:rPr>
          <w:rFonts w:ascii="Tahoma" w:hAnsi="Tahoma" w:cs="Tahoma"/>
        </w:rPr>
      </w:pPr>
    </w:p>
    <w:p w14:paraId="7FBDDD23" w14:textId="77777777" w:rsidR="00AA184C" w:rsidRPr="00C8579C" w:rsidRDefault="00AA184C" w:rsidP="0063302D">
      <w:pPr>
        <w:keepNext/>
        <w:keepLines/>
        <w:rPr>
          <w:rFonts w:ascii="Tahoma" w:hAnsi="Tahoma" w:cs="Tahoma"/>
        </w:rPr>
      </w:pPr>
    </w:p>
    <w:p w14:paraId="31D97A22" w14:textId="77777777" w:rsidR="00AA184C" w:rsidRPr="00C8579C" w:rsidRDefault="00AA184C" w:rsidP="0063302D">
      <w:pPr>
        <w:keepNext/>
        <w:keepLines/>
        <w:rPr>
          <w:rFonts w:ascii="Tahoma" w:hAnsi="Tahoma" w:cs="Tahoma"/>
        </w:rPr>
      </w:pPr>
    </w:p>
    <w:p w14:paraId="7F2F2BE9" w14:textId="77777777" w:rsidR="00AA184C" w:rsidRPr="00C8579C" w:rsidRDefault="00AA184C" w:rsidP="0063302D">
      <w:pPr>
        <w:keepNext/>
        <w:keepLines/>
        <w:rPr>
          <w:rFonts w:ascii="Tahoma" w:hAnsi="Tahoma" w:cs="Tahoma"/>
        </w:rPr>
      </w:pPr>
    </w:p>
    <w:p w14:paraId="4FB48760" w14:textId="77777777" w:rsidR="00AA184C" w:rsidRPr="00C8579C" w:rsidRDefault="00AA184C" w:rsidP="0063302D">
      <w:pPr>
        <w:keepNext/>
        <w:keepLines/>
        <w:rPr>
          <w:rFonts w:ascii="Tahoma" w:hAnsi="Tahoma" w:cs="Tahoma"/>
        </w:rPr>
      </w:pPr>
      <w:r w:rsidRPr="00C8579C">
        <w:rPr>
          <w:rFonts w:ascii="Tahoma" w:hAnsi="Tahoma" w:cs="Tahoma"/>
        </w:rPr>
        <w:t>Podatki o pravni osebi:</w:t>
      </w:r>
    </w:p>
    <w:p w14:paraId="5BBA3FEC"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1333169B"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29F6F1EE"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01AC0517"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3F4BFDBA" w14:textId="77777777" w:rsidR="00AA184C" w:rsidRPr="00C8579C" w:rsidRDefault="00AA184C" w:rsidP="0063302D">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61518F27" w14:textId="77777777" w:rsidR="00AA184C" w:rsidRPr="00C8579C" w:rsidRDefault="00AA184C" w:rsidP="0063302D">
      <w:pPr>
        <w:keepNext/>
        <w:keepLines/>
        <w:rPr>
          <w:rFonts w:ascii="Tahoma" w:hAnsi="Tahoma" w:cs="Tahoma"/>
        </w:rPr>
      </w:pPr>
    </w:p>
    <w:p w14:paraId="10EDC00F" w14:textId="77777777" w:rsidR="00AA184C" w:rsidRPr="00C8579C" w:rsidRDefault="00AA184C" w:rsidP="0063302D">
      <w:pPr>
        <w:keepNext/>
        <w:keepLines/>
        <w:rPr>
          <w:rFonts w:ascii="Tahoma" w:hAnsi="Tahoma" w:cs="Tahoma"/>
        </w:rPr>
      </w:pPr>
    </w:p>
    <w:p w14:paraId="0BEDC0B7" w14:textId="77777777" w:rsidR="00AA184C" w:rsidRPr="00C8579C" w:rsidRDefault="00AA184C" w:rsidP="0063302D">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501B8915" w14:textId="77777777" w:rsidTr="00FF7983">
        <w:trPr>
          <w:trHeight w:val="235"/>
        </w:trPr>
        <w:tc>
          <w:tcPr>
            <w:tcW w:w="3402" w:type="dxa"/>
            <w:tcBorders>
              <w:bottom w:val="single" w:sz="4" w:space="0" w:color="auto"/>
            </w:tcBorders>
          </w:tcPr>
          <w:p w14:paraId="3B06E7F9" w14:textId="77777777" w:rsidR="00AA184C" w:rsidRPr="00C8579C" w:rsidRDefault="00AA184C" w:rsidP="0063302D">
            <w:pPr>
              <w:keepNext/>
              <w:keepLines/>
              <w:jc w:val="both"/>
              <w:rPr>
                <w:rFonts w:ascii="Tahoma" w:hAnsi="Tahoma" w:cs="Tahoma"/>
                <w:snapToGrid w:val="0"/>
                <w:color w:val="000000"/>
              </w:rPr>
            </w:pPr>
          </w:p>
        </w:tc>
        <w:tc>
          <w:tcPr>
            <w:tcW w:w="2268" w:type="dxa"/>
          </w:tcPr>
          <w:p w14:paraId="12FE1DD7" w14:textId="77777777" w:rsidR="00AA184C" w:rsidRPr="00C8579C" w:rsidRDefault="00AA184C" w:rsidP="0063302D">
            <w:pPr>
              <w:keepNext/>
              <w:keepLines/>
              <w:jc w:val="center"/>
              <w:rPr>
                <w:rFonts w:ascii="Tahoma" w:hAnsi="Tahoma" w:cs="Tahoma"/>
                <w:snapToGrid w:val="0"/>
                <w:color w:val="000000"/>
              </w:rPr>
            </w:pPr>
          </w:p>
        </w:tc>
        <w:tc>
          <w:tcPr>
            <w:tcW w:w="3261" w:type="dxa"/>
            <w:tcBorders>
              <w:bottom w:val="single" w:sz="4" w:space="0" w:color="auto"/>
            </w:tcBorders>
          </w:tcPr>
          <w:p w14:paraId="39CB878A" w14:textId="77777777" w:rsidR="00AA184C" w:rsidRPr="00C8579C" w:rsidRDefault="00AA184C" w:rsidP="0063302D">
            <w:pPr>
              <w:keepNext/>
              <w:keepLines/>
              <w:tabs>
                <w:tab w:val="left" w:pos="567"/>
                <w:tab w:val="num" w:pos="851"/>
                <w:tab w:val="left" w:pos="993"/>
              </w:tabs>
              <w:jc w:val="both"/>
              <w:rPr>
                <w:rFonts w:ascii="Tahoma" w:hAnsi="Tahoma" w:cs="Tahoma"/>
                <w:snapToGrid w:val="0"/>
                <w:color w:val="000000"/>
                <w:sz w:val="28"/>
              </w:rPr>
            </w:pPr>
          </w:p>
        </w:tc>
      </w:tr>
      <w:tr w:rsidR="00AA184C" w:rsidRPr="00C8579C" w14:paraId="67AA6E46" w14:textId="77777777" w:rsidTr="00FF7983">
        <w:trPr>
          <w:trHeight w:val="235"/>
        </w:trPr>
        <w:tc>
          <w:tcPr>
            <w:tcW w:w="3402" w:type="dxa"/>
            <w:tcBorders>
              <w:top w:val="single" w:sz="4" w:space="0" w:color="auto"/>
            </w:tcBorders>
          </w:tcPr>
          <w:p w14:paraId="4B66BD33" w14:textId="77777777" w:rsidR="00AA184C" w:rsidRPr="00C8579C" w:rsidRDefault="00AA184C"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3F752DD0" w14:textId="77777777" w:rsidR="00AA184C" w:rsidRPr="00C8579C" w:rsidRDefault="00AA184C"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0D6B47B4" w14:textId="77777777" w:rsidR="00AA184C" w:rsidRPr="00C8579C" w:rsidRDefault="00AA184C" w:rsidP="0063302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105561E1" w14:textId="77777777" w:rsidR="00AA184C" w:rsidRPr="00C8579C" w:rsidRDefault="00AA184C" w:rsidP="0063302D">
      <w:pPr>
        <w:keepNext/>
        <w:keepLines/>
        <w:tabs>
          <w:tab w:val="left" w:pos="284"/>
        </w:tabs>
        <w:jc w:val="both"/>
        <w:rPr>
          <w:rFonts w:ascii="Tahoma" w:hAnsi="Tahoma" w:cs="Tahoma"/>
        </w:rPr>
      </w:pPr>
    </w:p>
    <w:p w14:paraId="36989E2D" w14:textId="77777777" w:rsidR="00AA184C" w:rsidRPr="00C8579C" w:rsidRDefault="00AA184C" w:rsidP="0063302D">
      <w:pPr>
        <w:keepNext/>
        <w:keepLines/>
        <w:tabs>
          <w:tab w:val="left" w:pos="284"/>
        </w:tabs>
        <w:jc w:val="both"/>
        <w:rPr>
          <w:rFonts w:ascii="Tahoma" w:hAnsi="Tahoma" w:cs="Tahoma"/>
        </w:rPr>
      </w:pPr>
    </w:p>
    <w:p w14:paraId="17F8E8FC" w14:textId="77777777" w:rsidR="00AA184C" w:rsidRPr="00C8579C" w:rsidRDefault="00AA184C" w:rsidP="0063302D">
      <w:pPr>
        <w:keepNext/>
        <w:keepLines/>
        <w:tabs>
          <w:tab w:val="left" w:pos="284"/>
        </w:tabs>
        <w:jc w:val="both"/>
        <w:rPr>
          <w:rFonts w:ascii="Tahoma" w:hAnsi="Tahoma" w:cs="Tahoma"/>
        </w:rPr>
      </w:pPr>
    </w:p>
    <w:p w14:paraId="430ECDB5" w14:textId="77777777" w:rsidR="00AA184C" w:rsidRPr="00C8579C" w:rsidRDefault="00AA184C" w:rsidP="0063302D">
      <w:pPr>
        <w:keepNext/>
        <w:keepLines/>
        <w:tabs>
          <w:tab w:val="left" w:pos="284"/>
        </w:tabs>
        <w:jc w:val="both"/>
        <w:rPr>
          <w:rFonts w:ascii="Tahoma" w:hAnsi="Tahoma" w:cs="Tahoma"/>
        </w:rPr>
      </w:pPr>
    </w:p>
    <w:p w14:paraId="29F68181" w14:textId="77777777" w:rsidR="00AA184C" w:rsidRPr="00C8579C" w:rsidRDefault="00AA184C" w:rsidP="0063302D">
      <w:pPr>
        <w:keepNext/>
        <w:keepLines/>
        <w:tabs>
          <w:tab w:val="left" w:pos="284"/>
        </w:tabs>
        <w:jc w:val="both"/>
        <w:rPr>
          <w:rFonts w:ascii="Tahoma" w:hAnsi="Tahoma" w:cs="Tahoma"/>
        </w:rPr>
      </w:pPr>
    </w:p>
    <w:p w14:paraId="70D30927" w14:textId="77777777" w:rsidR="00AA184C" w:rsidRPr="00C8579C" w:rsidRDefault="00AA184C" w:rsidP="0063302D">
      <w:pPr>
        <w:keepNext/>
        <w:keepLines/>
        <w:tabs>
          <w:tab w:val="left" w:pos="284"/>
        </w:tabs>
        <w:jc w:val="both"/>
        <w:rPr>
          <w:rFonts w:ascii="Tahoma" w:hAnsi="Tahoma" w:cs="Tahoma"/>
        </w:rPr>
      </w:pPr>
    </w:p>
    <w:p w14:paraId="6B130E75" w14:textId="77777777" w:rsidR="00AA184C" w:rsidRPr="00C8579C" w:rsidRDefault="00AA184C" w:rsidP="0063302D">
      <w:pPr>
        <w:keepNext/>
        <w:keepLines/>
        <w:jc w:val="both"/>
        <w:rPr>
          <w:rFonts w:ascii="Tahoma" w:hAnsi="Tahoma" w:cs="Tahoma"/>
          <w:bCs/>
          <w:i/>
          <w:noProof/>
          <w:sz w:val="18"/>
          <w:szCs w:val="18"/>
        </w:rPr>
      </w:pPr>
    </w:p>
    <w:p w14:paraId="551E90EB" w14:textId="77777777" w:rsidR="009F35FE" w:rsidRPr="00C8579C" w:rsidRDefault="009F35FE" w:rsidP="0063302D">
      <w:pPr>
        <w:keepNext/>
        <w:keepLines/>
        <w:jc w:val="both"/>
        <w:rPr>
          <w:rFonts w:ascii="Tahoma" w:hAnsi="Tahoma" w:cs="Tahoma"/>
          <w:bCs/>
          <w:i/>
          <w:noProof/>
          <w:sz w:val="18"/>
          <w:szCs w:val="18"/>
        </w:rPr>
      </w:pPr>
    </w:p>
    <w:p w14:paraId="10AA6F4D" w14:textId="77777777" w:rsidR="00330EED" w:rsidRPr="00C8579C" w:rsidRDefault="00330EED" w:rsidP="0063302D">
      <w:pPr>
        <w:keepNext/>
        <w:keepLines/>
        <w:tabs>
          <w:tab w:val="left" w:pos="284"/>
        </w:tabs>
        <w:jc w:val="both"/>
        <w:rPr>
          <w:rFonts w:ascii="Tahoma" w:hAnsi="Tahoma" w:cs="Tahoma"/>
          <w:sz w:val="18"/>
          <w:szCs w:val="18"/>
        </w:rPr>
      </w:pPr>
    </w:p>
    <w:p w14:paraId="757C8DF9" w14:textId="77777777" w:rsidR="00330EED" w:rsidRPr="00C8579C" w:rsidRDefault="00330EED" w:rsidP="0063302D">
      <w:pPr>
        <w:keepNext/>
        <w:keepLines/>
        <w:tabs>
          <w:tab w:val="left" w:pos="284"/>
        </w:tabs>
        <w:jc w:val="both"/>
        <w:rPr>
          <w:rFonts w:ascii="Tahoma" w:hAnsi="Tahoma" w:cs="Tahoma"/>
          <w:sz w:val="18"/>
          <w:szCs w:val="18"/>
        </w:rPr>
      </w:pPr>
    </w:p>
    <w:p w14:paraId="465F81B8" w14:textId="77777777" w:rsidR="00330EED" w:rsidRPr="00C8579C" w:rsidRDefault="00330EED" w:rsidP="0063302D">
      <w:pPr>
        <w:keepNext/>
        <w:keepLines/>
        <w:tabs>
          <w:tab w:val="left" w:pos="284"/>
        </w:tabs>
        <w:jc w:val="both"/>
        <w:rPr>
          <w:rFonts w:ascii="Tahoma" w:hAnsi="Tahoma" w:cs="Tahoma"/>
          <w:sz w:val="18"/>
          <w:szCs w:val="18"/>
        </w:rPr>
      </w:pPr>
    </w:p>
    <w:p w14:paraId="590037D9" w14:textId="77777777" w:rsidR="00330EED" w:rsidRPr="00C8579C" w:rsidRDefault="00330EED" w:rsidP="0063302D">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BA17E1" w14:paraId="2B09D3D6" w14:textId="77777777" w:rsidTr="009229D0">
        <w:tc>
          <w:tcPr>
            <w:tcW w:w="7725" w:type="dxa"/>
          </w:tcPr>
          <w:p w14:paraId="786B6F06" w14:textId="77777777" w:rsidR="004244EE" w:rsidRPr="00BA17E1" w:rsidRDefault="00172798" w:rsidP="0063302D">
            <w:pPr>
              <w:keepNext/>
              <w:keepLines/>
              <w:jc w:val="both"/>
              <w:rPr>
                <w:rFonts w:ascii="Tahoma" w:hAnsi="Tahoma" w:cs="Tahoma"/>
              </w:rPr>
            </w:pPr>
            <w:r w:rsidRPr="00BA17E1">
              <w:rPr>
                <w:rFonts w:ascii="Tahoma" w:hAnsi="Tahoma" w:cs="Tahoma"/>
                <w:bCs/>
                <w:i/>
                <w:noProof/>
              </w:rPr>
              <w:lastRenderedPageBreak/>
              <w:br w:type="page"/>
            </w:r>
            <w:r w:rsidR="004244EE" w:rsidRPr="00BA17E1">
              <w:rPr>
                <w:rFonts w:ascii="Tahoma" w:hAnsi="Tahoma" w:cs="Tahoma"/>
              </w:rPr>
              <w:t>POOBLASTILO ZA PRIDOBITEV POTRDILA IZ KAZENSKE EVIDENCE – ZA FIZIČNE OSEBE</w:t>
            </w:r>
          </w:p>
        </w:tc>
        <w:tc>
          <w:tcPr>
            <w:tcW w:w="1417" w:type="dxa"/>
          </w:tcPr>
          <w:p w14:paraId="4C8F284C" w14:textId="77777777" w:rsidR="004244EE" w:rsidRPr="00BA17E1" w:rsidRDefault="004244EE" w:rsidP="0063302D">
            <w:pPr>
              <w:keepNext/>
              <w:keepLines/>
              <w:jc w:val="both"/>
              <w:rPr>
                <w:rFonts w:ascii="Tahoma" w:hAnsi="Tahoma" w:cs="Tahoma"/>
                <w:b/>
              </w:rPr>
            </w:pPr>
            <w:r w:rsidRPr="00BA17E1">
              <w:rPr>
                <w:rFonts w:ascii="Tahoma" w:hAnsi="Tahoma" w:cs="Tahoma"/>
                <w:b/>
              </w:rPr>
              <w:t>Priloga 3/2</w:t>
            </w:r>
          </w:p>
        </w:tc>
      </w:tr>
    </w:tbl>
    <w:p w14:paraId="3310859F" w14:textId="77777777" w:rsidR="00D6227E" w:rsidRPr="00C8579C" w:rsidRDefault="00D6227E" w:rsidP="0063302D">
      <w:pPr>
        <w:keepNext/>
        <w:keepLines/>
        <w:jc w:val="both"/>
        <w:rPr>
          <w:rFonts w:ascii="Tahoma" w:hAnsi="Tahoma" w:cs="Tahoma"/>
        </w:rPr>
      </w:pPr>
    </w:p>
    <w:p w14:paraId="1BE2E62D" w14:textId="77777777" w:rsidR="00D6227E" w:rsidRPr="00C8579C" w:rsidRDefault="00D6227E" w:rsidP="0063302D">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F70EBB" w:rsidRPr="00663ACF">
        <w:rPr>
          <w:rFonts w:ascii="Tahoma" w:hAnsi="Tahoma" w:cs="Tahoma"/>
          <w:b/>
        </w:rPr>
        <w:t>VKS</w:t>
      </w:r>
      <w:r w:rsidR="0012180C" w:rsidRPr="00663ACF">
        <w:rPr>
          <w:rFonts w:ascii="Tahoma" w:hAnsi="Tahoma" w:cs="Tahoma"/>
          <w:b/>
        </w:rPr>
        <w:t>-</w:t>
      </w:r>
      <w:r w:rsidR="00B23FAA" w:rsidRPr="00663ACF">
        <w:rPr>
          <w:rFonts w:ascii="Tahoma" w:hAnsi="Tahoma" w:cs="Tahoma"/>
          <w:b/>
        </w:rPr>
        <w:t xml:space="preserve">20/21 </w:t>
      </w:r>
      <w:r w:rsidR="004C1CDA" w:rsidRPr="00663ACF">
        <w:rPr>
          <w:rFonts w:ascii="Tahoma" w:hAnsi="Tahoma" w:cs="Tahoma"/>
          <w:b/>
          <w:bCs/>
        </w:rPr>
        <w:t xml:space="preserve">Prevzem </w:t>
      </w:r>
      <w:r w:rsidR="006E5AFC"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AA515C6" w14:textId="77777777" w:rsidR="00D6227E" w:rsidRPr="00C8579C" w:rsidRDefault="00D6227E" w:rsidP="0063302D">
      <w:pPr>
        <w:keepNext/>
        <w:keepLines/>
        <w:rPr>
          <w:rFonts w:ascii="Tahoma" w:hAnsi="Tahoma" w:cs="Tahoma"/>
        </w:rPr>
      </w:pPr>
    </w:p>
    <w:p w14:paraId="5A414D6E" w14:textId="77777777" w:rsidR="00D6227E" w:rsidRPr="00C8579C" w:rsidRDefault="00D6227E" w:rsidP="0063302D">
      <w:pPr>
        <w:keepNext/>
        <w:keepLines/>
        <w:rPr>
          <w:rFonts w:ascii="Tahoma" w:hAnsi="Tahoma" w:cs="Tahoma"/>
        </w:rPr>
      </w:pPr>
      <w:r w:rsidRPr="00C8579C">
        <w:rPr>
          <w:rFonts w:ascii="Tahoma" w:hAnsi="Tahoma" w:cs="Tahoma"/>
        </w:rPr>
        <w:t>Moji osebni podatki so naslednji:</w:t>
      </w:r>
    </w:p>
    <w:p w14:paraId="16446282" w14:textId="77777777" w:rsidR="00D6227E" w:rsidRPr="00C8579C" w:rsidRDefault="00D6227E" w:rsidP="0063302D">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5883DE21" w14:textId="77777777" w:rsidR="00D6227E" w:rsidRPr="00C8579C" w:rsidRDefault="00D6227E" w:rsidP="0063302D">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55ED8E13" w14:textId="77777777" w:rsidR="00D6227E" w:rsidRPr="00C8579C" w:rsidRDefault="00D6227E" w:rsidP="0063302D">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157052EF" w14:textId="77777777" w:rsidR="00D6227E" w:rsidRPr="00C8579C" w:rsidRDefault="00D6227E" w:rsidP="0063302D">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112A611C" w14:textId="77777777" w:rsidR="00D6227E" w:rsidRPr="00C8579C" w:rsidRDefault="00D6227E" w:rsidP="0063302D">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21DC3130" w14:textId="77777777" w:rsidR="00D6227E" w:rsidRPr="00C8579C" w:rsidRDefault="00D6227E" w:rsidP="0063302D">
      <w:pPr>
        <w:keepNext/>
        <w:keepLines/>
        <w:spacing w:before="240" w:after="240"/>
        <w:rPr>
          <w:rFonts w:ascii="Tahoma" w:hAnsi="Tahoma" w:cs="Tahoma"/>
        </w:rPr>
      </w:pPr>
      <w:r w:rsidRPr="00C8579C">
        <w:rPr>
          <w:rFonts w:ascii="Tahoma" w:hAnsi="Tahoma" w:cs="Tahoma"/>
        </w:rPr>
        <w:t>NASLOV STALNEGA/ZAČASNEGA BIVALIŠČA:</w:t>
      </w:r>
    </w:p>
    <w:p w14:paraId="1757B2E4" w14:textId="77777777" w:rsidR="00D6227E" w:rsidRPr="00C8579C" w:rsidRDefault="00D6227E" w:rsidP="0063302D">
      <w:pPr>
        <w:keepNext/>
        <w:keepLines/>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1A768E00" w14:textId="77777777" w:rsidR="00D6227E" w:rsidRPr="00C8579C" w:rsidRDefault="00D6227E" w:rsidP="0063302D">
      <w:pPr>
        <w:keepNext/>
        <w:keepLines/>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5132602E" w14:textId="77777777" w:rsidR="00D6227E" w:rsidRPr="00C8579C" w:rsidRDefault="00D6227E" w:rsidP="0063302D">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14A097CF" w14:textId="77777777" w:rsidR="00D6227E" w:rsidRPr="00C8579C" w:rsidRDefault="00D6227E" w:rsidP="0063302D">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6FECA488" w14:textId="77777777" w:rsidR="00D6227E" w:rsidRPr="00C8579C" w:rsidRDefault="00D6227E" w:rsidP="0063302D">
      <w:pPr>
        <w:keepNext/>
        <w:keepLines/>
        <w:rPr>
          <w:rFonts w:ascii="Tahoma" w:hAnsi="Tahoma" w:cs="Tahoma"/>
        </w:rPr>
      </w:pPr>
    </w:p>
    <w:p w14:paraId="6470E86B" w14:textId="77777777" w:rsidR="00D6227E" w:rsidRPr="00C8579C" w:rsidRDefault="00D6227E" w:rsidP="0063302D">
      <w:pPr>
        <w:keepNext/>
        <w:keepLines/>
        <w:rPr>
          <w:rFonts w:ascii="Tahoma" w:hAnsi="Tahoma" w:cs="Tahoma"/>
        </w:rPr>
      </w:pPr>
    </w:p>
    <w:p w14:paraId="5A914A2E" w14:textId="77777777" w:rsidR="00D6227E" w:rsidRPr="00C8579C" w:rsidRDefault="00D6227E" w:rsidP="0063302D">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1AA8BE44" w14:textId="77777777" w:rsidTr="00745A83">
        <w:trPr>
          <w:trHeight w:val="235"/>
        </w:trPr>
        <w:tc>
          <w:tcPr>
            <w:tcW w:w="3402" w:type="dxa"/>
            <w:tcBorders>
              <w:bottom w:val="single" w:sz="4" w:space="0" w:color="auto"/>
            </w:tcBorders>
          </w:tcPr>
          <w:p w14:paraId="12D7A37A" w14:textId="77777777" w:rsidR="00D6227E" w:rsidRPr="00C8579C" w:rsidRDefault="00D6227E" w:rsidP="0063302D">
            <w:pPr>
              <w:keepNext/>
              <w:keepLines/>
              <w:jc w:val="both"/>
              <w:rPr>
                <w:rFonts w:ascii="Tahoma" w:hAnsi="Tahoma" w:cs="Tahoma"/>
                <w:snapToGrid w:val="0"/>
                <w:color w:val="000000"/>
              </w:rPr>
            </w:pPr>
          </w:p>
        </w:tc>
        <w:tc>
          <w:tcPr>
            <w:tcW w:w="2977" w:type="dxa"/>
          </w:tcPr>
          <w:p w14:paraId="75A72DD9" w14:textId="77777777" w:rsidR="00D6227E" w:rsidRPr="00C8579C" w:rsidRDefault="00D6227E" w:rsidP="0063302D">
            <w:pPr>
              <w:keepNext/>
              <w:keepLines/>
              <w:jc w:val="center"/>
              <w:rPr>
                <w:rFonts w:ascii="Tahoma" w:hAnsi="Tahoma" w:cs="Tahoma"/>
                <w:snapToGrid w:val="0"/>
                <w:color w:val="000000"/>
              </w:rPr>
            </w:pPr>
          </w:p>
        </w:tc>
        <w:tc>
          <w:tcPr>
            <w:tcW w:w="2693" w:type="dxa"/>
            <w:tcBorders>
              <w:bottom w:val="single" w:sz="4" w:space="0" w:color="auto"/>
            </w:tcBorders>
          </w:tcPr>
          <w:p w14:paraId="2996D652" w14:textId="77777777" w:rsidR="00D6227E" w:rsidRPr="00C8579C" w:rsidRDefault="00D6227E" w:rsidP="0063302D">
            <w:pPr>
              <w:keepNext/>
              <w:keepLines/>
              <w:jc w:val="both"/>
              <w:rPr>
                <w:rFonts w:ascii="Tahoma" w:hAnsi="Tahoma" w:cs="Tahoma"/>
                <w:snapToGrid w:val="0"/>
                <w:color w:val="000000"/>
              </w:rPr>
            </w:pPr>
          </w:p>
        </w:tc>
      </w:tr>
      <w:tr w:rsidR="00D6227E" w:rsidRPr="00C8579C" w14:paraId="3B0F33F9" w14:textId="77777777" w:rsidTr="00745A83">
        <w:trPr>
          <w:trHeight w:val="235"/>
        </w:trPr>
        <w:tc>
          <w:tcPr>
            <w:tcW w:w="3402" w:type="dxa"/>
            <w:tcBorders>
              <w:top w:val="single" w:sz="4" w:space="0" w:color="auto"/>
            </w:tcBorders>
          </w:tcPr>
          <w:p w14:paraId="5697EC33" w14:textId="77777777" w:rsidR="00D6227E" w:rsidRPr="00C8579C" w:rsidRDefault="00D6227E"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1D4D54E5" w14:textId="77777777" w:rsidR="00D6227E" w:rsidRPr="00C8579C" w:rsidRDefault="00D6227E" w:rsidP="0063302D">
            <w:pPr>
              <w:keepNext/>
              <w:keepLines/>
              <w:jc w:val="center"/>
              <w:rPr>
                <w:rFonts w:ascii="Tahoma" w:hAnsi="Tahoma" w:cs="Tahoma"/>
                <w:snapToGrid w:val="0"/>
                <w:color w:val="000000"/>
              </w:rPr>
            </w:pPr>
          </w:p>
        </w:tc>
        <w:tc>
          <w:tcPr>
            <w:tcW w:w="2693" w:type="dxa"/>
            <w:tcBorders>
              <w:top w:val="single" w:sz="4" w:space="0" w:color="auto"/>
            </w:tcBorders>
          </w:tcPr>
          <w:p w14:paraId="3ABE8C0A" w14:textId="77777777" w:rsidR="00D6227E" w:rsidRPr="00C8579C" w:rsidRDefault="00D6227E" w:rsidP="0063302D">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5149B737" w14:textId="77777777" w:rsidR="00D6227E" w:rsidRPr="00C8579C" w:rsidRDefault="00D6227E" w:rsidP="0063302D">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14069811" w14:textId="77777777" w:rsidR="00D6227E" w:rsidRPr="00C8579C" w:rsidRDefault="00D6227E" w:rsidP="0063302D">
      <w:pPr>
        <w:keepNext/>
        <w:keepLines/>
        <w:rPr>
          <w:rFonts w:ascii="Tahoma" w:hAnsi="Tahoma" w:cs="Tahoma"/>
        </w:rPr>
      </w:pPr>
    </w:p>
    <w:p w14:paraId="5C048AE8" w14:textId="77777777" w:rsidR="00D6227E" w:rsidRPr="00C8579C" w:rsidRDefault="00D6227E" w:rsidP="0063302D">
      <w:pPr>
        <w:keepNext/>
        <w:keepLines/>
        <w:tabs>
          <w:tab w:val="left" w:pos="284"/>
        </w:tabs>
        <w:jc w:val="both"/>
        <w:rPr>
          <w:rFonts w:ascii="Tahoma" w:hAnsi="Tahoma" w:cs="Tahoma"/>
        </w:rPr>
      </w:pPr>
    </w:p>
    <w:p w14:paraId="3551D21B" w14:textId="77777777" w:rsidR="00D6227E" w:rsidRPr="00C8579C" w:rsidRDefault="00D6227E" w:rsidP="0063302D">
      <w:pPr>
        <w:keepNext/>
        <w:keepLines/>
      </w:pPr>
    </w:p>
    <w:p w14:paraId="1EF617E6" w14:textId="77777777" w:rsidR="00D6227E" w:rsidRPr="00C8579C" w:rsidRDefault="00D6227E" w:rsidP="0063302D">
      <w:pPr>
        <w:keepNext/>
        <w:keepLines/>
      </w:pPr>
    </w:p>
    <w:p w14:paraId="61FF8DF9" w14:textId="77777777" w:rsidR="00C87794" w:rsidRDefault="00C87794" w:rsidP="0063302D">
      <w:pPr>
        <w:keepNext/>
        <w:keepLines/>
        <w:tabs>
          <w:tab w:val="left" w:pos="284"/>
        </w:tabs>
        <w:jc w:val="both"/>
        <w:rPr>
          <w:rFonts w:ascii="Tahoma" w:hAnsi="Tahoma" w:cs="Tahoma"/>
          <w:b/>
          <w:i/>
          <w:sz w:val="18"/>
          <w:szCs w:val="18"/>
        </w:rPr>
      </w:pPr>
    </w:p>
    <w:p w14:paraId="23F664DF" w14:textId="77777777" w:rsidR="00663ACF" w:rsidRDefault="00663ACF" w:rsidP="0063302D">
      <w:pPr>
        <w:keepNext/>
        <w:keepLines/>
        <w:tabs>
          <w:tab w:val="left" w:pos="284"/>
        </w:tabs>
        <w:jc w:val="both"/>
        <w:rPr>
          <w:rFonts w:ascii="Tahoma" w:hAnsi="Tahoma" w:cs="Tahoma"/>
          <w:b/>
          <w:i/>
          <w:sz w:val="18"/>
          <w:szCs w:val="18"/>
        </w:rPr>
      </w:pPr>
    </w:p>
    <w:p w14:paraId="3E888991" w14:textId="77777777" w:rsidR="00663ACF" w:rsidRDefault="00663ACF" w:rsidP="0063302D">
      <w:pPr>
        <w:keepNext/>
        <w:keepLines/>
        <w:tabs>
          <w:tab w:val="left" w:pos="284"/>
        </w:tabs>
        <w:jc w:val="both"/>
        <w:rPr>
          <w:rFonts w:ascii="Tahoma" w:hAnsi="Tahoma" w:cs="Tahoma"/>
          <w:b/>
          <w:i/>
          <w:sz w:val="18"/>
          <w:szCs w:val="18"/>
        </w:rPr>
      </w:pPr>
    </w:p>
    <w:p w14:paraId="17124F41" w14:textId="77777777" w:rsidR="00663ACF" w:rsidRDefault="00663ACF" w:rsidP="0063302D">
      <w:pPr>
        <w:keepNext/>
        <w:keepLines/>
        <w:tabs>
          <w:tab w:val="left" w:pos="284"/>
        </w:tabs>
        <w:jc w:val="both"/>
        <w:rPr>
          <w:rFonts w:ascii="Tahoma" w:hAnsi="Tahoma" w:cs="Tahoma"/>
          <w:b/>
          <w:i/>
          <w:sz w:val="18"/>
          <w:szCs w:val="18"/>
        </w:rPr>
      </w:pPr>
    </w:p>
    <w:p w14:paraId="34772058" w14:textId="77777777" w:rsidR="00663ACF" w:rsidRDefault="00663ACF" w:rsidP="0063302D">
      <w:pPr>
        <w:keepNext/>
        <w:keepLines/>
        <w:tabs>
          <w:tab w:val="left" w:pos="284"/>
        </w:tabs>
        <w:jc w:val="both"/>
        <w:rPr>
          <w:rFonts w:ascii="Tahoma" w:hAnsi="Tahoma" w:cs="Tahoma"/>
          <w:b/>
          <w:i/>
          <w:sz w:val="18"/>
          <w:szCs w:val="18"/>
        </w:rPr>
      </w:pPr>
    </w:p>
    <w:p w14:paraId="59209E7E" w14:textId="77777777" w:rsidR="00663ACF" w:rsidRDefault="00663ACF" w:rsidP="0063302D">
      <w:pPr>
        <w:keepNext/>
        <w:keepLines/>
        <w:tabs>
          <w:tab w:val="left" w:pos="284"/>
        </w:tabs>
        <w:jc w:val="both"/>
        <w:rPr>
          <w:rFonts w:ascii="Tahoma" w:hAnsi="Tahoma" w:cs="Tahoma"/>
          <w:b/>
          <w:i/>
          <w:sz w:val="18"/>
          <w:szCs w:val="18"/>
        </w:rPr>
      </w:pPr>
    </w:p>
    <w:p w14:paraId="536D2F66" w14:textId="77777777" w:rsidR="00663ACF" w:rsidRDefault="00663ACF" w:rsidP="0063302D">
      <w:pPr>
        <w:keepNext/>
        <w:keepLines/>
        <w:tabs>
          <w:tab w:val="left" w:pos="284"/>
        </w:tabs>
        <w:jc w:val="both"/>
        <w:rPr>
          <w:rFonts w:ascii="Tahoma" w:hAnsi="Tahoma" w:cs="Tahoma"/>
          <w:b/>
          <w:i/>
          <w:sz w:val="18"/>
          <w:szCs w:val="18"/>
        </w:rPr>
      </w:pPr>
    </w:p>
    <w:p w14:paraId="1EC03DEA" w14:textId="77777777" w:rsidR="00663ACF" w:rsidRDefault="00663ACF" w:rsidP="0063302D">
      <w:pPr>
        <w:keepNext/>
        <w:keepLines/>
        <w:tabs>
          <w:tab w:val="left" w:pos="284"/>
        </w:tabs>
        <w:jc w:val="both"/>
        <w:rPr>
          <w:rFonts w:ascii="Tahoma" w:hAnsi="Tahoma" w:cs="Tahoma"/>
          <w:b/>
          <w:i/>
          <w:sz w:val="18"/>
          <w:szCs w:val="18"/>
        </w:rPr>
      </w:pPr>
    </w:p>
    <w:p w14:paraId="5013F606" w14:textId="77777777" w:rsidR="00663ACF" w:rsidRPr="00C8579C" w:rsidRDefault="00663ACF" w:rsidP="0063302D">
      <w:pPr>
        <w:keepNext/>
        <w:keepLines/>
        <w:tabs>
          <w:tab w:val="left" w:pos="284"/>
        </w:tabs>
        <w:jc w:val="both"/>
        <w:rPr>
          <w:rFonts w:ascii="Tahoma" w:hAnsi="Tahoma" w:cs="Tahoma"/>
          <w:i/>
          <w:sz w:val="18"/>
          <w:szCs w:val="18"/>
        </w:rPr>
      </w:pPr>
    </w:p>
    <w:p w14:paraId="28D230FA" w14:textId="77777777" w:rsidR="00C87794" w:rsidRDefault="00C87794" w:rsidP="0063302D">
      <w:pPr>
        <w:keepNext/>
        <w:keepLines/>
        <w:tabs>
          <w:tab w:val="left" w:pos="284"/>
        </w:tabs>
        <w:jc w:val="both"/>
        <w:rPr>
          <w:rFonts w:ascii="Tahoma" w:hAnsi="Tahoma" w:cs="Tahoma"/>
        </w:rPr>
      </w:pPr>
    </w:p>
    <w:p w14:paraId="22ADB6C5" w14:textId="77777777" w:rsidR="001E2613" w:rsidRDefault="001E2613" w:rsidP="0063302D">
      <w:pPr>
        <w:keepNext/>
        <w:keepLines/>
        <w:tabs>
          <w:tab w:val="left" w:pos="284"/>
        </w:tabs>
        <w:jc w:val="both"/>
        <w:rPr>
          <w:rFonts w:ascii="Tahoma" w:hAnsi="Tahoma" w:cs="Tahoma"/>
        </w:rPr>
      </w:pPr>
    </w:p>
    <w:p w14:paraId="7D497622" w14:textId="77777777" w:rsidR="001E2613" w:rsidRDefault="001E2613" w:rsidP="0063302D">
      <w:pPr>
        <w:keepNext/>
        <w:keepLines/>
        <w:tabs>
          <w:tab w:val="left" w:pos="284"/>
        </w:tabs>
        <w:jc w:val="both"/>
        <w:rPr>
          <w:rFonts w:ascii="Tahoma" w:hAnsi="Tahoma" w:cs="Tahoma"/>
        </w:rPr>
      </w:pPr>
    </w:p>
    <w:p w14:paraId="0645FD00" w14:textId="77777777" w:rsidR="00FF7983" w:rsidRDefault="00FF7983" w:rsidP="0063302D">
      <w:pPr>
        <w:keepNext/>
        <w:keepLines/>
        <w:tabs>
          <w:tab w:val="left" w:pos="284"/>
        </w:tabs>
        <w:jc w:val="both"/>
        <w:rPr>
          <w:rFonts w:ascii="Tahoma" w:hAnsi="Tahoma" w:cs="Tahoma"/>
        </w:rPr>
      </w:pPr>
    </w:p>
    <w:p w14:paraId="4607AC36" w14:textId="77777777" w:rsidR="00D33ED9" w:rsidRPr="00C8579C" w:rsidRDefault="00D33ED9" w:rsidP="0063302D">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BBA6491" w14:textId="77777777" w:rsidTr="009229D0">
        <w:tc>
          <w:tcPr>
            <w:tcW w:w="7725" w:type="dxa"/>
          </w:tcPr>
          <w:p w14:paraId="2F666AD6" w14:textId="77777777" w:rsidR="00B976DC" w:rsidRPr="00C8579C" w:rsidRDefault="00B976DC" w:rsidP="0063302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71D57B5" w14:textId="77777777" w:rsidR="00B976DC" w:rsidRPr="00C8579C" w:rsidRDefault="00B976DC" w:rsidP="0063302D">
            <w:pPr>
              <w:keepNext/>
              <w:keepLines/>
              <w:jc w:val="both"/>
              <w:rPr>
                <w:rFonts w:ascii="Tahoma" w:hAnsi="Tahoma" w:cs="Tahoma"/>
                <w:b/>
              </w:rPr>
            </w:pPr>
            <w:r w:rsidRPr="00C8579C">
              <w:rPr>
                <w:rFonts w:ascii="Tahoma" w:hAnsi="Tahoma" w:cs="Tahoma"/>
                <w:b/>
              </w:rPr>
              <w:t>Priloga 3/3</w:t>
            </w:r>
          </w:p>
        </w:tc>
      </w:tr>
    </w:tbl>
    <w:p w14:paraId="08B0CFCB" w14:textId="77777777" w:rsidR="00A539F0" w:rsidRPr="00C8579C" w:rsidRDefault="00A539F0" w:rsidP="0063302D">
      <w:pPr>
        <w:keepNext/>
        <w:keepLines/>
        <w:jc w:val="both"/>
        <w:rPr>
          <w:rFonts w:ascii="Tahoma" w:hAnsi="Tahoma" w:cs="Tahoma"/>
          <w:bCs/>
          <w:i/>
          <w:noProof/>
          <w:sz w:val="18"/>
          <w:szCs w:val="18"/>
        </w:rPr>
      </w:pPr>
    </w:p>
    <w:p w14:paraId="02204C4E" w14:textId="77777777" w:rsidR="00A539F0" w:rsidRPr="00C8579C" w:rsidRDefault="00A539F0" w:rsidP="0063302D">
      <w:pPr>
        <w:keepNext/>
        <w:keepLines/>
        <w:tabs>
          <w:tab w:val="left" w:pos="284"/>
        </w:tabs>
        <w:jc w:val="both"/>
        <w:rPr>
          <w:rFonts w:ascii="Tahoma" w:hAnsi="Tahoma" w:cs="Tahoma"/>
        </w:rPr>
      </w:pPr>
    </w:p>
    <w:p w14:paraId="2C1C1099" w14:textId="77777777" w:rsidR="00A539F0" w:rsidRPr="00C8579C" w:rsidRDefault="00A539F0" w:rsidP="0063302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BB58344"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0D79B5B4"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113C6062"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544A4699"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408341DC"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06826C71" w14:textId="77777777" w:rsidR="00A539F0" w:rsidRPr="00C8579C" w:rsidRDefault="00A539F0" w:rsidP="0063302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5486E485" w14:textId="77777777" w:rsidR="00A539F0" w:rsidRPr="00C8579C" w:rsidRDefault="00A539F0" w:rsidP="0063302D">
      <w:pPr>
        <w:keepNext/>
        <w:keepLines/>
        <w:ind w:right="1"/>
        <w:jc w:val="both"/>
        <w:rPr>
          <w:rFonts w:ascii="Tahoma" w:hAnsi="Tahoma" w:cs="Tahoma"/>
        </w:rPr>
      </w:pPr>
    </w:p>
    <w:p w14:paraId="55F9A85E" w14:textId="77777777" w:rsidR="00A539F0" w:rsidRPr="00C8579C" w:rsidRDefault="00A539F0" w:rsidP="0063302D">
      <w:pPr>
        <w:keepNext/>
        <w:keepLines/>
        <w:jc w:val="both"/>
        <w:rPr>
          <w:rFonts w:ascii="Tahoma" w:hAnsi="Tahoma" w:cs="Tahoma"/>
        </w:rPr>
      </w:pPr>
      <w:r w:rsidRPr="00C8579C">
        <w:rPr>
          <w:rFonts w:ascii="Tahoma" w:hAnsi="Tahoma" w:cs="Tahoma"/>
        </w:rPr>
        <w:t xml:space="preserve">V zvezi z javnim naročilom </w:t>
      </w:r>
      <w:r w:rsidR="00F70EBB" w:rsidRPr="00651BDD">
        <w:rPr>
          <w:rFonts w:ascii="Tahoma" w:hAnsi="Tahoma" w:cs="Tahoma"/>
          <w:b/>
        </w:rPr>
        <w:t>VKS-</w:t>
      </w:r>
      <w:r w:rsidR="00B23FAA" w:rsidRPr="00651BDD">
        <w:rPr>
          <w:rFonts w:ascii="Tahoma" w:hAnsi="Tahoma" w:cs="Tahoma"/>
          <w:b/>
        </w:rPr>
        <w:t xml:space="preserve">20/21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65BD071F" w14:textId="77777777" w:rsidR="00A539F0" w:rsidRPr="00C8579C" w:rsidRDefault="00A539F0" w:rsidP="0063302D">
      <w:pPr>
        <w:keepNext/>
        <w:keepLines/>
        <w:jc w:val="both"/>
      </w:pPr>
    </w:p>
    <w:p w14:paraId="1FC71C76" w14:textId="77777777" w:rsidR="00A539F0" w:rsidRPr="00C8579C" w:rsidRDefault="00A539F0" w:rsidP="0063302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349B996F" w14:textId="77777777" w:rsidR="00A539F0" w:rsidRPr="00C8579C" w:rsidRDefault="00A539F0" w:rsidP="0063302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40D60AA0" w14:textId="77777777" w:rsidTr="00A16DD0">
        <w:tc>
          <w:tcPr>
            <w:tcW w:w="533" w:type="dxa"/>
            <w:shd w:val="clear" w:color="auto" w:fill="auto"/>
          </w:tcPr>
          <w:p w14:paraId="505A0480" w14:textId="77777777" w:rsidR="00A539F0" w:rsidRPr="00C8579C" w:rsidRDefault="00A539F0" w:rsidP="0063302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286B7FCA" w14:textId="77777777" w:rsidR="00A539F0" w:rsidRPr="00C8579C" w:rsidRDefault="00A539F0" w:rsidP="0063302D">
            <w:pPr>
              <w:keepNext/>
              <w:keepLines/>
              <w:jc w:val="both"/>
              <w:rPr>
                <w:rFonts w:ascii="Tahoma" w:hAnsi="Tahoma" w:cs="Tahoma"/>
                <w:b/>
              </w:rPr>
            </w:pPr>
            <w:r w:rsidRPr="00C8579C">
              <w:rPr>
                <w:rFonts w:ascii="Tahoma" w:hAnsi="Tahoma" w:cs="Tahoma"/>
                <w:b/>
              </w:rPr>
              <w:t>Naziv</w:t>
            </w:r>
          </w:p>
        </w:tc>
        <w:tc>
          <w:tcPr>
            <w:tcW w:w="3402" w:type="dxa"/>
          </w:tcPr>
          <w:p w14:paraId="3F122154" w14:textId="77777777" w:rsidR="00A539F0" w:rsidRPr="00C8579C" w:rsidRDefault="00A539F0" w:rsidP="0063302D">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35956F27" w14:textId="77777777" w:rsidR="00A539F0" w:rsidRPr="00C8579C" w:rsidRDefault="00A539F0" w:rsidP="0063302D">
            <w:pPr>
              <w:keepNext/>
              <w:keepLines/>
              <w:jc w:val="both"/>
              <w:rPr>
                <w:rFonts w:ascii="Tahoma" w:hAnsi="Tahoma" w:cs="Tahoma"/>
                <w:b/>
              </w:rPr>
            </w:pPr>
            <w:r w:rsidRPr="00C8579C">
              <w:rPr>
                <w:rFonts w:ascii="Tahoma" w:hAnsi="Tahoma" w:cs="Tahoma"/>
                <w:b/>
              </w:rPr>
              <w:t>Delež lastništva v %</w:t>
            </w:r>
          </w:p>
        </w:tc>
      </w:tr>
      <w:tr w:rsidR="00A539F0" w:rsidRPr="00C8579C" w14:paraId="2E7DA9FE" w14:textId="77777777" w:rsidTr="00A16DD0">
        <w:tc>
          <w:tcPr>
            <w:tcW w:w="533" w:type="dxa"/>
            <w:shd w:val="clear" w:color="auto" w:fill="auto"/>
          </w:tcPr>
          <w:p w14:paraId="6E6285B2" w14:textId="77777777" w:rsidR="00A539F0" w:rsidRPr="00C8579C" w:rsidRDefault="00A539F0" w:rsidP="0063302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54AFFB3E" w14:textId="77777777" w:rsidR="00A539F0" w:rsidRPr="00C8579C" w:rsidRDefault="00A539F0" w:rsidP="0063302D">
            <w:pPr>
              <w:keepNext/>
              <w:keepLines/>
              <w:jc w:val="both"/>
              <w:rPr>
                <w:rFonts w:ascii="Tahoma" w:hAnsi="Tahoma" w:cs="Tahoma"/>
                <w:b/>
              </w:rPr>
            </w:pPr>
          </w:p>
        </w:tc>
        <w:tc>
          <w:tcPr>
            <w:tcW w:w="3402" w:type="dxa"/>
          </w:tcPr>
          <w:p w14:paraId="7E4663D8"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6D714C01" w14:textId="77777777" w:rsidR="00A539F0" w:rsidRPr="00C8579C" w:rsidRDefault="00A539F0" w:rsidP="0063302D">
            <w:pPr>
              <w:keepNext/>
              <w:keepLines/>
              <w:jc w:val="both"/>
              <w:rPr>
                <w:rFonts w:ascii="Tahoma" w:hAnsi="Tahoma" w:cs="Tahoma"/>
                <w:b/>
              </w:rPr>
            </w:pPr>
          </w:p>
        </w:tc>
      </w:tr>
      <w:tr w:rsidR="00A539F0" w:rsidRPr="00C8579C" w14:paraId="15D4AF4D" w14:textId="77777777" w:rsidTr="00A16DD0">
        <w:tc>
          <w:tcPr>
            <w:tcW w:w="533" w:type="dxa"/>
            <w:shd w:val="clear" w:color="auto" w:fill="auto"/>
          </w:tcPr>
          <w:p w14:paraId="25EF30D8" w14:textId="77777777" w:rsidR="00A539F0" w:rsidRPr="00C8579C" w:rsidRDefault="00A539F0" w:rsidP="0063302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64319174" w14:textId="77777777" w:rsidR="00A539F0" w:rsidRPr="00C8579C" w:rsidRDefault="00A539F0" w:rsidP="0063302D">
            <w:pPr>
              <w:keepNext/>
              <w:keepLines/>
              <w:jc w:val="both"/>
              <w:rPr>
                <w:rFonts w:ascii="Tahoma" w:hAnsi="Tahoma" w:cs="Tahoma"/>
                <w:b/>
              </w:rPr>
            </w:pPr>
          </w:p>
        </w:tc>
        <w:tc>
          <w:tcPr>
            <w:tcW w:w="3402" w:type="dxa"/>
          </w:tcPr>
          <w:p w14:paraId="5CA5F7D0"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6620DD3F" w14:textId="77777777" w:rsidR="00A539F0" w:rsidRPr="00C8579C" w:rsidRDefault="00A539F0" w:rsidP="0063302D">
            <w:pPr>
              <w:keepNext/>
              <w:keepLines/>
              <w:jc w:val="both"/>
              <w:rPr>
                <w:rFonts w:ascii="Tahoma" w:hAnsi="Tahoma" w:cs="Tahoma"/>
                <w:b/>
              </w:rPr>
            </w:pPr>
          </w:p>
        </w:tc>
      </w:tr>
      <w:tr w:rsidR="00A539F0" w:rsidRPr="00C8579C" w14:paraId="65117DC5" w14:textId="77777777" w:rsidTr="00A16DD0">
        <w:tc>
          <w:tcPr>
            <w:tcW w:w="533" w:type="dxa"/>
            <w:shd w:val="clear" w:color="auto" w:fill="auto"/>
          </w:tcPr>
          <w:p w14:paraId="1B55E8A7" w14:textId="77777777" w:rsidR="00A539F0" w:rsidRPr="00C8579C" w:rsidRDefault="00A539F0" w:rsidP="0063302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49CB13AD" w14:textId="77777777" w:rsidR="00A539F0" w:rsidRPr="00C8579C" w:rsidRDefault="00A539F0" w:rsidP="0063302D">
            <w:pPr>
              <w:keepNext/>
              <w:keepLines/>
              <w:jc w:val="both"/>
              <w:rPr>
                <w:rFonts w:ascii="Tahoma" w:hAnsi="Tahoma" w:cs="Tahoma"/>
                <w:b/>
              </w:rPr>
            </w:pPr>
          </w:p>
        </w:tc>
        <w:tc>
          <w:tcPr>
            <w:tcW w:w="3402" w:type="dxa"/>
          </w:tcPr>
          <w:p w14:paraId="0EBEB8DB"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45C65757" w14:textId="77777777" w:rsidR="00A539F0" w:rsidRPr="00C8579C" w:rsidRDefault="00A539F0" w:rsidP="0063302D">
            <w:pPr>
              <w:keepNext/>
              <w:keepLines/>
              <w:jc w:val="both"/>
              <w:rPr>
                <w:rFonts w:ascii="Tahoma" w:hAnsi="Tahoma" w:cs="Tahoma"/>
                <w:b/>
              </w:rPr>
            </w:pPr>
          </w:p>
        </w:tc>
      </w:tr>
      <w:tr w:rsidR="00A539F0" w:rsidRPr="00C8579C" w14:paraId="1F4D628A" w14:textId="77777777" w:rsidTr="00A16DD0">
        <w:tc>
          <w:tcPr>
            <w:tcW w:w="533" w:type="dxa"/>
            <w:shd w:val="clear" w:color="auto" w:fill="auto"/>
          </w:tcPr>
          <w:p w14:paraId="6B12CE3F" w14:textId="77777777" w:rsidR="00A539F0" w:rsidRPr="00C8579C" w:rsidRDefault="00A539F0" w:rsidP="0063302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4B7F455E" w14:textId="77777777" w:rsidR="00A539F0" w:rsidRPr="00C8579C" w:rsidRDefault="00A539F0" w:rsidP="0063302D">
            <w:pPr>
              <w:keepNext/>
              <w:keepLines/>
              <w:jc w:val="both"/>
              <w:rPr>
                <w:rFonts w:ascii="Tahoma" w:hAnsi="Tahoma" w:cs="Tahoma"/>
                <w:b/>
              </w:rPr>
            </w:pPr>
          </w:p>
        </w:tc>
        <w:tc>
          <w:tcPr>
            <w:tcW w:w="3402" w:type="dxa"/>
          </w:tcPr>
          <w:p w14:paraId="6C94F200" w14:textId="77777777" w:rsidR="00A539F0" w:rsidRPr="00C8579C" w:rsidRDefault="00A539F0" w:rsidP="0063302D">
            <w:pPr>
              <w:keepNext/>
              <w:keepLines/>
              <w:jc w:val="both"/>
              <w:rPr>
                <w:rFonts w:ascii="Tahoma" w:hAnsi="Tahoma" w:cs="Tahoma"/>
                <w:b/>
              </w:rPr>
            </w:pPr>
          </w:p>
        </w:tc>
        <w:tc>
          <w:tcPr>
            <w:tcW w:w="1843" w:type="dxa"/>
            <w:shd w:val="clear" w:color="auto" w:fill="auto"/>
          </w:tcPr>
          <w:p w14:paraId="2914D573" w14:textId="77777777" w:rsidR="00A539F0" w:rsidRPr="00C8579C" w:rsidRDefault="00A539F0" w:rsidP="0063302D">
            <w:pPr>
              <w:keepNext/>
              <w:keepLines/>
              <w:jc w:val="both"/>
              <w:rPr>
                <w:rFonts w:ascii="Tahoma" w:hAnsi="Tahoma" w:cs="Tahoma"/>
                <w:b/>
              </w:rPr>
            </w:pPr>
          </w:p>
        </w:tc>
      </w:tr>
    </w:tbl>
    <w:p w14:paraId="76C9FFBA" w14:textId="77777777" w:rsidR="00A539F0" w:rsidRPr="00C8579C" w:rsidRDefault="00A539F0" w:rsidP="0063302D">
      <w:pPr>
        <w:keepNext/>
        <w:keepLines/>
        <w:jc w:val="both"/>
        <w:rPr>
          <w:rFonts w:ascii="Tahoma" w:hAnsi="Tahoma" w:cs="Tahoma"/>
          <w:b/>
        </w:rPr>
      </w:pPr>
    </w:p>
    <w:p w14:paraId="3E647A3B" w14:textId="77777777" w:rsidR="00890C57" w:rsidRPr="00C8579C" w:rsidRDefault="00890C57" w:rsidP="0063302D">
      <w:pPr>
        <w:keepNext/>
        <w:keepLines/>
        <w:jc w:val="both"/>
        <w:rPr>
          <w:rFonts w:ascii="Tahoma" w:hAnsi="Tahoma" w:cs="Tahoma"/>
          <w:b/>
        </w:rPr>
      </w:pPr>
    </w:p>
    <w:p w14:paraId="2FB2066C" w14:textId="77777777" w:rsidR="00A539F0" w:rsidRPr="00C8579C" w:rsidRDefault="00A539F0" w:rsidP="0063302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5BAD20AB" w14:textId="77777777" w:rsidR="00A539F0" w:rsidRPr="00C8579C" w:rsidRDefault="00A539F0" w:rsidP="0063302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23A3C092" w14:textId="77777777" w:rsidTr="003C0E5D">
        <w:tc>
          <w:tcPr>
            <w:tcW w:w="534" w:type="dxa"/>
            <w:shd w:val="clear" w:color="auto" w:fill="auto"/>
          </w:tcPr>
          <w:p w14:paraId="1BCB2C3F" w14:textId="77777777" w:rsidR="00A539F0" w:rsidRPr="00C8579C" w:rsidRDefault="00A539F0" w:rsidP="0063302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C6D247B" w14:textId="77777777" w:rsidR="00A539F0" w:rsidRPr="00C8579C" w:rsidRDefault="00A539F0" w:rsidP="0063302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621D7A58" w14:textId="77777777" w:rsidR="00A539F0" w:rsidRPr="00C8579C" w:rsidRDefault="00A539F0" w:rsidP="0063302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1FEB5EE2" w14:textId="77777777" w:rsidR="00A539F0" w:rsidRPr="00C8579C" w:rsidRDefault="00A539F0" w:rsidP="0063302D">
            <w:pPr>
              <w:keepNext/>
              <w:keepLines/>
              <w:jc w:val="both"/>
              <w:rPr>
                <w:rFonts w:ascii="Tahoma" w:hAnsi="Tahoma" w:cs="Tahoma"/>
                <w:b/>
              </w:rPr>
            </w:pPr>
            <w:r w:rsidRPr="00C8579C">
              <w:rPr>
                <w:rFonts w:ascii="Tahoma" w:hAnsi="Tahoma" w:cs="Tahoma"/>
                <w:b/>
              </w:rPr>
              <w:t>Delež lastništva v %</w:t>
            </w:r>
          </w:p>
        </w:tc>
      </w:tr>
      <w:tr w:rsidR="00A539F0" w:rsidRPr="00C8579C" w14:paraId="6144F5CB" w14:textId="77777777" w:rsidTr="003C0E5D">
        <w:tc>
          <w:tcPr>
            <w:tcW w:w="534" w:type="dxa"/>
            <w:shd w:val="clear" w:color="auto" w:fill="auto"/>
          </w:tcPr>
          <w:p w14:paraId="5C1F6AEB" w14:textId="77777777" w:rsidR="00A539F0" w:rsidRPr="00C8579C" w:rsidRDefault="00A539F0" w:rsidP="0063302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3C5596F5"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3A8D09D3"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4FBEAECE" w14:textId="77777777" w:rsidR="00A539F0" w:rsidRPr="00C8579C" w:rsidRDefault="00A539F0" w:rsidP="0063302D">
            <w:pPr>
              <w:keepNext/>
              <w:keepLines/>
              <w:jc w:val="both"/>
              <w:rPr>
                <w:rFonts w:ascii="Tahoma" w:hAnsi="Tahoma" w:cs="Tahoma"/>
                <w:b/>
              </w:rPr>
            </w:pPr>
          </w:p>
        </w:tc>
      </w:tr>
      <w:tr w:rsidR="00A539F0" w:rsidRPr="00C8579C" w14:paraId="0DFFAB27" w14:textId="77777777" w:rsidTr="003C0E5D">
        <w:tc>
          <w:tcPr>
            <w:tcW w:w="534" w:type="dxa"/>
            <w:shd w:val="clear" w:color="auto" w:fill="auto"/>
          </w:tcPr>
          <w:p w14:paraId="2D96483C" w14:textId="77777777" w:rsidR="00A539F0" w:rsidRPr="00C8579C" w:rsidRDefault="00A539F0" w:rsidP="0063302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95DF751"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24E5D03E"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1F72B111" w14:textId="77777777" w:rsidR="00A539F0" w:rsidRPr="00C8579C" w:rsidRDefault="00A539F0" w:rsidP="0063302D">
            <w:pPr>
              <w:keepNext/>
              <w:keepLines/>
              <w:jc w:val="both"/>
              <w:rPr>
                <w:rFonts w:ascii="Tahoma" w:hAnsi="Tahoma" w:cs="Tahoma"/>
                <w:b/>
              </w:rPr>
            </w:pPr>
          </w:p>
        </w:tc>
      </w:tr>
      <w:tr w:rsidR="00A539F0" w:rsidRPr="00C8579C" w14:paraId="19522E89" w14:textId="77777777" w:rsidTr="003C0E5D">
        <w:tc>
          <w:tcPr>
            <w:tcW w:w="534" w:type="dxa"/>
            <w:shd w:val="clear" w:color="auto" w:fill="auto"/>
          </w:tcPr>
          <w:p w14:paraId="24559FB5" w14:textId="77777777" w:rsidR="00A539F0" w:rsidRPr="00C8579C" w:rsidRDefault="00A539F0" w:rsidP="0063302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03DCA080"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4205F563"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79A3BB37" w14:textId="77777777" w:rsidR="00A539F0" w:rsidRPr="00C8579C" w:rsidRDefault="00A539F0" w:rsidP="0063302D">
            <w:pPr>
              <w:keepNext/>
              <w:keepLines/>
              <w:jc w:val="both"/>
              <w:rPr>
                <w:rFonts w:ascii="Tahoma" w:hAnsi="Tahoma" w:cs="Tahoma"/>
                <w:b/>
              </w:rPr>
            </w:pPr>
          </w:p>
        </w:tc>
      </w:tr>
      <w:tr w:rsidR="00A539F0" w:rsidRPr="00C8579C" w14:paraId="6C19A569" w14:textId="77777777" w:rsidTr="003C0E5D">
        <w:tc>
          <w:tcPr>
            <w:tcW w:w="534" w:type="dxa"/>
            <w:shd w:val="clear" w:color="auto" w:fill="auto"/>
          </w:tcPr>
          <w:p w14:paraId="00CFF37F" w14:textId="77777777" w:rsidR="00A539F0" w:rsidRPr="00C8579C" w:rsidRDefault="00A539F0" w:rsidP="0063302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4BD0BAE" w14:textId="77777777" w:rsidR="00A539F0" w:rsidRPr="00C8579C" w:rsidRDefault="00A539F0" w:rsidP="0063302D">
            <w:pPr>
              <w:keepNext/>
              <w:keepLines/>
              <w:jc w:val="both"/>
              <w:rPr>
                <w:rFonts w:ascii="Tahoma" w:hAnsi="Tahoma" w:cs="Tahoma"/>
                <w:b/>
              </w:rPr>
            </w:pPr>
          </w:p>
        </w:tc>
        <w:tc>
          <w:tcPr>
            <w:tcW w:w="3685" w:type="dxa"/>
            <w:shd w:val="clear" w:color="auto" w:fill="auto"/>
          </w:tcPr>
          <w:p w14:paraId="2375E310" w14:textId="77777777" w:rsidR="00A539F0" w:rsidRPr="00C8579C" w:rsidRDefault="00A539F0" w:rsidP="0063302D">
            <w:pPr>
              <w:keepNext/>
              <w:keepLines/>
              <w:jc w:val="both"/>
              <w:rPr>
                <w:rFonts w:ascii="Tahoma" w:hAnsi="Tahoma" w:cs="Tahoma"/>
                <w:b/>
              </w:rPr>
            </w:pPr>
          </w:p>
        </w:tc>
        <w:tc>
          <w:tcPr>
            <w:tcW w:w="1810" w:type="dxa"/>
            <w:shd w:val="clear" w:color="auto" w:fill="auto"/>
          </w:tcPr>
          <w:p w14:paraId="7C949B60" w14:textId="77777777" w:rsidR="00A539F0" w:rsidRPr="00C8579C" w:rsidRDefault="00A539F0" w:rsidP="0063302D">
            <w:pPr>
              <w:keepNext/>
              <w:keepLines/>
              <w:jc w:val="both"/>
              <w:rPr>
                <w:rFonts w:ascii="Tahoma" w:hAnsi="Tahoma" w:cs="Tahoma"/>
                <w:b/>
              </w:rPr>
            </w:pPr>
          </w:p>
        </w:tc>
      </w:tr>
    </w:tbl>
    <w:p w14:paraId="2EEBB0F2" w14:textId="77777777" w:rsidR="00A539F0" w:rsidRPr="00C8579C" w:rsidRDefault="00A539F0" w:rsidP="0063302D">
      <w:pPr>
        <w:keepNext/>
        <w:keepLines/>
        <w:jc w:val="both"/>
        <w:rPr>
          <w:rFonts w:ascii="Tahoma" w:hAnsi="Tahoma" w:cs="Tahoma"/>
          <w:b/>
        </w:rPr>
      </w:pPr>
    </w:p>
    <w:p w14:paraId="22EFFAE0" w14:textId="77777777" w:rsidR="00D6227E" w:rsidRPr="00C8579C" w:rsidRDefault="00D6227E" w:rsidP="0063302D">
      <w:pPr>
        <w:keepNext/>
        <w:keepLines/>
        <w:jc w:val="both"/>
        <w:rPr>
          <w:rFonts w:ascii="Tahoma" w:hAnsi="Tahoma" w:cs="Tahoma"/>
          <w:b/>
        </w:rPr>
      </w:pPr>
    </w:p>
    <w:p w14:paraId="6B78175F" w14:textId="77777777" w:rsidR="00D6227E" w:rsidRPr="00C8579C" w:rsidRDefault="00D6227E" w:rsidP="0063302D">
      <w:pPr>
        <w:keepNext/>
        <w:keepLines/>
        <w:jc w:val="both"/>
        <w:rPr>
          <w:rFonts w:ascii="Tahoma" w:hAnsi="Tahoma" w:cs="Tahoma"/>
          <w:b/>
        </w:rPr>
      </w:pPr>
    </w:p>
    <w:p w14:paraId="792599F5" w14:textId="77777777" w:rsidR="00D6227E" w:rsidRPr="00C8579C" w:rsidRDefault="00D6227E" w:rsidP="0063302D">
      <w:pPr>
        <w:keepNext/>
        <w:keepLines/>
        <w:jc w:val="both"/>
        <w:rPr>
          <w:rFonts w:ascii="Tahoma" w:hAnsi="Tahoma" w:cs="Tahoma"/>
          <w:b/>
        </w:rPr>
      </w:pPr>
    </w:p>
    <w:p w14:paraId="32905559" w14:textId="77777777" w:rsidR="00D6227E" w:rsidRDefault="00D6227E" w:rsidP="0063302D">
      <w:pPr>
        <w:keepNext/>
        <w:keepLines/>
        <w:jc w:val="both"/>
        <w:rPr>
          <w:rFonts w:ascii="Tahoma" w:hAnsi="Tahoma" w:cs="Tahoma"/>
          <w:b/>
        </w:rPr>
      </w:pPr>
    </w:p>
    <w:p w14:paraId="66270F39" w14:textId="77777777" w:rsidR="0084247C" w:rsidRPr="00C8579C" w:rsidRDefault="0084247C" w:rsidP="0063302D">
      <w:pPr>
        <w:keepNext/>
        <w:keepLines/>
        <w:jc w:val="both"/>
        <w:rPr>
          <w:rFonts w:ascii="Tahoma" w:hAnsi="Tahoma" w:cs="Tahoma"/>
          <w:b/>
        </w:rPr>
      </w:pPr>
    </w:p>
    <w:p w14:paraId="037FDA06" w14:textId="77777777" w:rsidR="00D6227E" w:rsidRDefault="00D6227E" w:rsidP="0063302D">
      <w:pPr>
        <w:keepNext/>
        <w:keepLines/>
        <w:jc w:val="both"/>
        <w:rPr>
          <w:rFonts w:ascii="Tahoma" w:hAnsi="Tahoma" w:cs="Tahoma"/>
          <w:b/>
        </w:rPr>
      </w:pPr>
    </w:p>
    <w:p w14:paraId="5ADBC343" w14:textId="77777777" w:rsidR="0009065C" w:rsidRDefault="0009065C" w:rsidP="0063302D">
      <w:pPr>
        <w:keepNext/>
        <w:keepLines/>
        <w:jc w:val="both"/>
        <w:rPr>
          <w:rFonts w:ascii="Tahoma" w:hAnsi="Tahoma" w:cs="Tahoma"/>
          <w:b/>
        </w:rPr>
      </w:pPr>
    </w:p>
    <w:p w14:paraId="3BDECC30" w14:textId="77777777" w:rsidR="0009065C" w:rsidRPr="00C8579C" w:rsidRDefault="0009065C" w:rsidP="0063302D">
      <w:pPr>
        <w:keepNext/>
        <w:keepLines/>
        <w:jc w:val="both"/>
        <w:rPr>
          <w:rFonts w:ascii="Tahoma" w:hAnsi="Tahoma" w:cs="Tahoma"/>
          <w:b/>
        </w:rPr>
      </w:pPr>
    </w:p>
    <w:p w14:paraId="6D4C2806" w14:textId="77777777" w:rsidR="00A539F0" w:rsidRPr="00C8579C" w:rsidRDefault="00A539F0" w:rsidP="0063302D">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1DA85F2D" w14:textId="77777777" w:rsidR="00A539F0" w:rsidRPr="00C8579C" w:rsidRDefault="00A539F0" w:rsidP="0063302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02DF0FBA" w14:textId="77777777" w:rsidTr="003C0E5D">
        <w:tc>
          <w:tcPr>
            <w:tcW w:w="533" w:type="dxa"/>
            <w:shd w:val="clear" w:color="auto" w:fill="auto"/>
          </w:tcPr>
          <w:p w14:paraId="5F57F186" w14:textId="77777777" w:rsidR="00A539F0" w:rsidRPr="00C8579C" w:rsidRDefault="00A539F0" w:rsidP="0063302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4BD99A04" w14:textId="77777777" w:rsidR="00A539F0" w:rsidRPr="00C8579C" w:rsidRDefault="00A539F0" w:rsidP="0063302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75F65A5A" w14:textId="77777777" w:rsidR="00A539F0" w:rsidRPr="00C8579C" w:rsidRDefault="00A539F0" w:rsidP="0063302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6F512CE" w14:textId="77777777" w:rsidR="00A539F0" w:rsidRPr="00C8579C" w:rsidRDefault="00A539F0" w:rsidP="0063302D">
            <w:pPr>
              <w:keepNext/>
              <w:keepLines/>
              <w:jc w:val="both"/>
              <w:rPr>
                <w:rFonts w:ascii="Tahoma" w:hAnsi="Tahoma" w:cs="Tahoma"/>
                <w:b/>
              </w:rPr>
            </w:pPr>
            <w:r w:rsidRPr="00C8579C">
              <w:rPr>
                <w:rFonts w:ascii="Tahoma" w:hAnsi="Tahoma" w:cs="Tahoma"/>
                <w:b/>
              </w:rPr>
              <w:t>Matična številka</w:t>
            </w:r>
          </w:p>
        </w:tc>
      </w:tr>
      <w:tr w:rsidR="00A539F0" w:rsidRPr="00C8579C" w14:paraId="2868FF38" w14:textId="77777777" w:rsidTr="003C0E5D">
        <w:tc>
          <w:tcPr>
            <w:tcW w:w="533" w:type="dxa"/>
            <w:shd w:val="clear" w:color="auto" w:fill="auto"/>
          </w:tcPr>
          <w:p w14:paraId="426B1076" w14:textId="77777777" w:rsidR="00A539F0" w:rsidRPr="00C8579C" w:rsidRDefault="00A539F0" w:rsidP="0063302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20635A0F"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1E82BE1A"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18C3BE52" w14:textId="77777777" w:rsidR="00A539F0" w:rsidRPr="00C8579C" w:rsidRDefault="00A539F0" w:rsidP="0063302D">
            <w:pPr>
              <w:keepNext/>
              <w:keepLines/>
              <w:jc w:val="both"/>
              <w:rPr>
                <w:rFonts w:ascii="Tahoma" w:hAnsi="Tahoma" w:cs="Tahoma"/>
                <w:b/>
              </w:rPr>
            </w:pPr>
          </w:p>
        </w:tc>
      </w:tr>
      <w:tr w:rsidR="00A539F0" w:rsidRPr="00C8579C" w14:paraId="1B9FCE03" w14:textId="77777777" w:rsidTr="003C0E5D">
        <w:tc>
          <w:tcPr>
            <w:tcW w:w="533" w:type="dxa"/>
            <w:shd w:val="clear" w:color="auto" w:fill="auto"/>
          </w:tcPr>
          <w:p w14:paraId="5F13E05B" w14:textId="77777777" w:rsidR="00A539F0" w:rsidRPr="00C8579C" w:rsidRDefault="00A539F0" w:rsidP="0063302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1892FB2C"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59BA80FA"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62F2E749" w14:textId="77777777" w:rsidR="00A539F0" w:rsidRPr="00C8579C" w:rsidRDefault="00A539F0" w:rsidP="0063302D">
            <w:pPr>
              <w:keepNext/>
              <w:keepLines/>
              <w:jc w:val="both"/>
              <w:rPr>
                <w:rFonts w:ascii="Tahoma" w:hAnsi="Tahoma" w:cs="Tahoma"/>
                <w:b/>
              </w:rPr>
            </w:pPr>
          </w:p>
        </w:tc>
      </w:tr>
      <w:tr w:rsidR="00A539F0" w:rsidRPr="00C8579C" w14:paraId="655A6765" w14:textId="77777777" w:rsidTr="003C0E5D">
        <w:tc>
          <w:tcPr>
            <w:tcW w:w="533" w:type="dxa"/>
            <w:shd w:val="clear" w:color="auto" w:fill="auto"/>
          </w:tcPr>
          <w:p w14:paraId="5CAF118B" w14:textId="77777777" w:rsidR="00A539F0" w:rsidRPr="00C8579C" w:rsidRDefault="00A539F0" w:rsidP="0063302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4340F423"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2DE2B91C"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6DE42B34" w14:textId="77777777" w:rsidR="00A539F0" w:rsidRPr="00C8579C" w:rsidRDefault="00A539F0" w:rsidP="0063302D">
            <w:pPr>
              <w:keepNext/>
              <w:keepLines/>
              <w:jc w:val="both"/>
              <w:rPr>
                <w:rFonts w:ascii="Tahoma" w:hAnsi="Tahoma" w:cs="Tahoma"/>
                <w:b/>
              </w:rPr>
            </w:pPr>
          </w:p>
        </w:tc>
      </w:tr>
      <w:tr w:rsidR="00A539F0" w:rsidRPr="00C8579C" w14:paraId="24893BF6" w14:textId="77777777" w:rsidTr="003C0E5D">
        <w:tc>
          <w:tcPr>
            <w:tcW w:w="533" w:type="dxa"/>
            <w:shd w:val="clear" w:color="auto" w:fill="auto"/>
          </w:tcPr>
          <w:p w14:paraId="583D711F" w14:textId="77777777" w:rsidR="00A539F0" w:rsidRPr="00C8579C" w:rsidRDefault="00A539F0" w:rsidP="0063302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48298D86" w14:textId="77777777" w:rsidR="00A539F0" w:rsidRPr="00C8579C" w:rsidRDefault="00A539F0" w:rsidP="0063302D">
            <w:pPr>
              <w:keepNext/>
              <w:keepLines/>
              <w:jc w:val="both"/>
              <w:rPr>
                <w:rFonts w:ascii="Tahoma" w:hAnsi="Tahoma" w:cs="Tahoma"/>
                <w:b/>
              </w:rPr>
            </w:pPr>
          </w:p>
        </w:tc>
        <w:tc>
          <w:tcPr>
            <w:tcW w:w="3657" w:type="dxa"/>
            <w:shd w:val="clear" w:color="auto" w:fill="auto"/>
          </w:tcPr>
          <w:p w14:paraId="7D2730A8" w14:textId="77777777" w:rsidR="00A539F0" w:rsidRPr="00C8579C" w:rsidRDefault="00A539F0" w:rsidP="0063302D">
            <w:pPr>
              <w:keepNext/>
              <w:keepLines/>
              <w:jc w:val="both"/>
              <w:rPr>
                <w:rFonts w:ascii="Tahoma" w:hAnsi="Tahoma" w:cs="Tahoma"/>
                <w:b/>
              </w:rPr>
            </w:pPr>
          </w:p>
        </w:tc>
        <w:tc>
          <w:tcPr>
            <w:tcW w:w="1865" w:type="dxa"/>
            <w:shd w:val="clear" w:color="auto" w:fill="auto"/>
          </w:tcPr>
          <w:p w14:paraId="63829B35" w14:textId="77777777" w:rsidR="00A539F0" w:rsidRPr="00C8579C" w:rsidRDefault="00A539F0" w:rsidP="0063302D">
            <w:pPr>
              <w:keepNext/>
              <w:keepLines/>
              <w:jc w:val="both"/>
              <w:rPr>
                <w:rFonts w:ascii="Tahoma" w:hAnsi="Tahoma" w:cs="Tahoma"/>
                <w:b/>
              </w:rPr>
            </w:pPr>
          </w:p>
        </w:tc>
      </w:tr>
    </w:tbl>
    <w:p w14:paraId="3FCE21F0" w14:textId="77777777" w:rsidR="00890C57" w:rsidRPr="00C8579C" w:rsidRDefault="00890C57" w:rsidP="0063302D">
      <w:pPr>
        <w:keepNext/>
        <w:keepLines/>
        <w:jc w:val="both"/>
        <w:rPr>
          <w:rFonts w:ascii="Tahoma" w:hAnsi="Tahoma" w:cs="Tahoma"/>
        </w:rPr>
      </w:pPr>
    </w:p>
    <w:p w14:paraId="61F8B84C" w14:textId="77777777" w:rsidR="00A539F0" w:rsidRPr="00C8579C" w:rsidRDefault="00A539F0" w:rsidP="0063302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C319B9" w14:textId="77777777" w:rsidR="00A539F0" w:rsidRPr="00C8579C" w:rsidRDefault="00A539F0" w:rsidP="0063302D">
      <w:pPr>
        <w:keepNext/>
        <w:keepLines/>
        <w:jc w:val="both"/>
        <w:rPr>
          <w:rFonts w:ascii="Tahoma" w:hAnsi="Tahoma" w:cs="Tahoma"/>
        </w:rPr>
      </w:pPr>
    </w:p>
    <w:p w14:paraId="60BE8713" w14:textId="77777777" w:rsidR="00A539F0" w:rsidRPr="00C8579C" w:rsidRDefault="00A539F0" w:rsidP="0063302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0850DEF0" w14:textId="77777777" w:rsidR="00A539F0" w:rsidRPr="00C8579C" w:rsidRDefault="00A539F0" w:rsidP="0063302D">
      <w:pPr>
        <w:keepNext/>
        <w:keepLines/>
        <w:jc w:val="both"/>
        <w:rPr>
          <w:rFonts w:ascii="Tahoma" w:hAnsi="Tahoma" w:cs="Tahoma"/>
          <w:b/>
        </w:rPr>
      </w:pPr>
    </w:p>
    <w:p w14:paraId="21855A68" w14:textId="77777777" w:rsidR="00A539F0" w:rsidRPr="00C8579C" w:rsidRDefault="00A539F0" w:rsidP="0063302D">
      <w:pPr>
        <w:keepNext/>
        <w:keepLines/>
        <w:jc w:val="both"/>
        <w:rPr>
          <w:rFonts w:ascii="Tahoma" w:hAnsi="Tahoma" w:cs="Tahoma"/>
          <w:i/>
          <w:u w:val="single"/>
        </w:rPr>
      </w:pPr>
    </w:p>
    <w:p w14:paraId="13EA0A9F" w14:textId="77777777" w:rsidR="00A539F0" w:rsidRPr="00C8579C" w:rsidRDefault="00A539F0" w:rsidP="0063302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14A62A24" w14:textId="77777777" w:rsidR="00A539F0" w:rsidRPr="00C8579C" w:rsidRDefault="00A539F0" w:rsidP="0063302D">
      <w:pPr>
        <w:keepNext/>
        <w:keepLines/>
        <w:jc w:val="both"/>
        <w:rPr>
          <w:rFonts w:ascii="Tahoma" w:hAnsi="Tahoma" w:cs="Tahoma"/>
          <w:b/>
        </w:rPr>
      </w:pPr>
    </w:p>
    <w:p w14:paraId="45AB5948" w14:textId="77777777" w:rsidR="00A539F0" w:rsidRPr="00C8579C" w:rsidRDefault="00A539F0" w:rsidP="0063302D">
      <w:pPr>
        <w:keepNext/>
        <w:keepLines/>
        <w:jc w:val="both"/>
        <w:rPr>
          <w:rFonts w:ascii="Tahoma" w:hAnsi="Tahoma" w:cs="Tahoma"/>
          <w:b/>
        </w:rPr>
      </w:pPr>
    </w:p>
    <w:p w14:paraId="598CED75" w14:textId="77777777" w:rsidR="00A539F0" w:rsidRPr="00C8579C" w:rsidRDefault="00A539F0" w:rsidP="0063302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7F38A10D" w14:textId="77777777" w:rsidTr="00A16DD0">
        <w:trPr>
          <w:trHeight w:val="235"/>
        </w:trPr>
        <w:tc>
          <w:tcPr>
            <w:tcW w:w="3402" w:type="dxa"/>
            <w:tcBorders>
              <w:bottom w:val="single" w:sz="4" w:space="0" w:color="auto"/>
            </w:tcBorders>
          </w:tcPr>
          <w:p w14:paraId="0E7E743A" w14:textId="77777777" w:rsidR="00A539F0" w:rsidRPr="00C8579C" w:rsidRDefault="00A539F0" w:rsidP="0063302D">
            <w:pPr>
              <w:keepNext/>
              <w:keepLines/>
              <w:jc w:val="both"/>
              <w:rPr>
                <w:rFonts w:ascii="Tahoma" w:hAnsi="Tahoma" w:cs="Tahoma"/>
                <w:snapToGrid w:val="0"/>
                <w:color w:val="000000"/>
              </w:rPr>
            </w:pPr>
          </w:p>
        </w:tc>
        <w:tc>
          <w:tcPr>
            <w:tcW w:w="2552" w:type="dxa"/>
          </w:tcPr>
          <w:p w14:paraId="243D9CEE" w14:textId="77777777" w:rsidR="00A539F0" w:rsidRPr="00C8579C" w:rsidRDefault="00A539F0" w:rsidP="0063302D">
            <w:pPr>
              <w:keepNext/>
              <w:keepLines/>
              <w:jc w:val="center"/>
              <w:rPr>
                <w:rFonts w:ascii="Tahoma" w:hAnsi="Tahoma" w:cs="Tahoma"/>
                <w:snapToGrid w:val="0"/>
                <w:color w:val="000000"/>
              </w:rPr>
            </w:pPr>
          </w:p>
        </w:tc>
        <w:tc>
          <w:tcPr>
            <w:tcW w:w="3119" w:type="dxa"/>
            <w:tcBorders>
              <w:bottom w:val="single" w:sz="4" w:space="0" w:color="auto"/>
            </w:tcBorders>
          </w:tcPr>
          <w:p w14:paraId="6ABA115A" w14:textId="77777777" w:rsidR="00A539F0" w:rsidRPr="00C8579C" w:rsidRDefault="00A539F0" w:rsidP="0063302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7B8F4814" w14:textId="77777777" w:rsidTr="00A16DD0">
        <w:trPr>
          <w:trHeight w:val="235"/>
        </w:trPr>
        <w:tc>
          <w:tcPr>
            <w:tcW w:w="3402" w:type="dxa"/>
            <w:tcBorders>
              <w:top w:val="single" w:sz="4" w:space="0" w:color="auto"/>
            </w:tcBorders>
          </w:tcPr>
          <w:p w14:paraId="3A877D7D" w14:textId="77777777" w:rsidR="00A539F0" w:rsidRPr="00C8579C" w:rsidRDefault="00A539F0"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AE5F15C" w14:textId="77777777" w:rsidR="00A539F0" w:rsidRPr="00C8579C" w:rsidRDefault="00A539F0"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6269452A" w14:textId="77777777" w:rsidR="00A539F0" w:rsidRPr="00C8579C" w:rsidRDefault="00A539F0" w:rsidP="0063302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42CD0FB7" w14:textId="77777777" w:rsidR="00A539F0" w:rsidRPr="00C8579C" w:rsidRDefault="00A539F0" w:rsidP="0063302D">
      <w:pPr>
        <w:keepNext/>
        <w:keepLines/>
        <w:tabs>
          <w:tab w:val="left" w:pos="284"/>
        </w:tabs>
        <w:jc w:val="both"/>
        <w:rPr>
          <w:rFonts w:ascii="Tahoma" w:hAnsi="Tahoma" w:cs="Tahoma"/>
        </w:rPr>
      </w:pPr>
    </w:p>
    <w:p w14:paraId="4FE0C169" w14:textId="77777777" w:rsidR="00A539F0" w:rsidRPr="00C8579C" w:rsidRDefault="00A539F0" w:rsidP="0063302D">
      <w:pPr>
        <w:keepNext/>
        <w:keepLines/>
        <w:tabs>
          <w:tab w:val="left" w:pos="284"/>
        </w:tabs>
        <w:jc w:val="both"/>
        <w:rPr>
          <w:rFonts w:ascii="Tahoma" w:hAnsi="Tahoma" w:cs="Tahoma"/>
        </w:rPr>
      </w:pPr>
    </w:p>
    <w:p w14:paraId="7C68C27E" w14:textId="77777777" w:rsidR="00A539F0" w:rsidRPr="00C8579C" w:rsidRDefault="00A539F0" w:rsidP="0063302D">
      <w:pPr>
        <w:keepNext/>
        <w:keepLines/>
        <w:tabs>
          <w:tab w:val="left" w:pos="284"/>
        </w:tabs>
        <w:jc w:val="both"/>
        <w:rPr>
          <w:rFonts w:ascii="Tahoma" w:hAnsi="Tahoma" w:cs="Tahoma"/>
        </w:rPr>
      </w:pPr>
    </w:p>
    <w:p w14:paraId="59FA4472" w14:textId="77777777" w:rsidR="00A539F0" w:rsidRPr="00C8579C" w:rsidRDefault="00A539F0" w:rsidP="0063302D">
      <w:pPr>
        <w:keepNext/>
        <w:keepLines/>
        <w:tabs>
          <w:tab w:val="left" w:pos="284"/>
        </w:tabs>
        <w:jc w:val="both"/>
        <w:rPr>
          <w:rFonts w:ascii="Tahoma" w:hAnsi="Tahoma" w:cs="Tahoma"/>
        </w:rPr>
      </w:pPr>
    </w:p>
    <w:p w14:paraId="7120C02C" w14:textId="77777777" w:rsidR="00A539F0" w:rsidRPr="00C8579C" w:rsidRDefault="00A539F0" w:rsidP="0063302D">
      <w:pPr>
        <w:keepNext/>
        <w:keepLines/>
        <w:tabs>
          <w:tab w:val="left" w:pos="284"/>
        </w:tabs>
        <w:jc w:val="both"/>
        <w:rPr>
          <w:rFonts w:ascii="Tahoma" w:hAnsi="Tahoma" w:cs="Tahoma"/>
        </w:rPr>
      </w:pPr>
    </w:p>
    <w:p w14:paraId="1079545E" w14:textId="77777777" w:rsidR="00A539F0" w:rsidRPr="00C8579C" w:rsidRDefault="00A539F0" w:rsidP="0063302D">
      <w:pPr>
        <w:keepNext/>
        <w:keepLines/>
        <w:tabs>
          <w:tab w:val="left" w:pos="284"/>
        </w:tabs>
        <w:jc w:val="both"/>
        <w:rPr>
          <w:rFonts w:ascii="Tahoma" w:hAnsi="Tahoma" w:cs="Tahoma"/>
        </w:rPr>
      </w:pPr>
    </w:p>
    <w:p w14:paraId="19A661B5" w14:textId="77777777" w:rsidR="00A539F0" w:rsidRPr="00C8579C" w:rsidRDefault="00A539F0" w:rsidP="0063302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1EFF2224" w14:textId="77777777" w:rsidR="00A539F0" w:rsidRPr="00C8579C" w:rsidRDefault="00A539F0" w:rsidP="0063302D">
      <w:pPr>
        <w:keepNext/>
        <w:keepLines/>
        <w:tabs>
          <w:tab w:val="left" w:pos="284"/>
        </w:tabs>
        <w:jc w:val="both"/>
        <w:rPr>
          <w:rFonts w:ascii="Tahoma" w:hAnsi="Tahoma" w:cs="Tahoma"/>
        </w:rPr>
      </w:pPr>
    </w:p>
    <w:p w14:paraId="3CCD7A32" w14:textId="77777777" w:rsidR="00A539F0" w:rsidRPr="00C8579C" w:rsidRDefault="00A539F0" w:rsidP="0063302D">
      <w:pPr>
        <w:keepNext/>
        <w:keepLines/>
        <w:tabs>
          <w:tab w:val="left" w:pos="284"/>
        </w:tabs>
        <w:jc w:val="both"/>
        <w:rPr>
          <w:rFonts w:ascii="Tahoma" w:hAnsi="Tahoma" w:cs="Tahoma"/>
        </w:rPr>
      </w:pPr>
    </w:p>
    <w:p w14:paraId="31D5B611" w14:textId="77777777" w:rsidR="00A539F0" w:rsidRPr="00C8579C" w:rsidRDefault="00A539F0" w:rsidP="0063302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6EB68536" w14:textId="77777777" w:rsidR="00A539F0" w:rsidRPr="00C8579C" w:rsidRDefault="00A539F0" w:rsidP="0063302D">
      <w:pPr>
        <w:keepNext/>
        <w:keepLines/>
        <w:jc w:val="both"/>
        <w:rPr>
          <w:rFonts w:ascii="Tahoma" w:hAnsi="Tahoma" w:cs="Tahoma"/>
          <w:bCs/>
          <w:i/>
          <w:noProof/>
          <w:sz w:val="18"/>
          <w:szCs w:val="18"/>
        </w:rPr>
      </w:pPr>
    </w:p>
    <w:p w14:paraId="6B215D0E" w14:textId="77777777" w:rsidR="0084389E" w:rsidRPr="00C8579C" w:rsidRDefault="0084389E" w:rsidP="0063302D">
      <w:pPr>
        <w:keepNext/>
        <w:keepLines/>
        <w:jc w:val="both"/>
        <w:rPr>
          <w:rFonts w:ascii="Tahoma" w:hAnsi="Tahoma" w:cs="Tahoma"/>
          <w:bCs/>
          <w:i/>
          <w:noProof/>
          <w:sz w:val="18"/>
          <w:szCs w:val="18"/>
        </w:rPr>
      </w:pPr>
    </w:p>
    <w:p w14:paraId="79FBC669" w14:textId="77777777" w:rsidR="00890C57" w:rsidRPr="00C8579C" w:rsidRDefault="00890C57" w:rsidP="0063302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14:paraId="3D1D97F0" w14:textId="77777777" w:rsidTr="001E0C11">
        <w:tc>
          <w:tcPr>
            <w:tcW w:w="7583" w:type="dxa"/>
          </w:tcPr>
          <w:p w14:paraId="4AF7B2BD" w14:textId="77777777" w:rsidR="00AF7EF7" w:rsidRPr="00C8579C" w:rsidRDefault="00AF7EF7" w:rsidP="0063302D">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1B90DB99" w14:textId="77777777" w:rsidR="00AF7EF7" w:rsidRPr="00C8579C" w:rsidRDefault="00AF7EF7" w:rsidP="0063302D">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1F453561" w14:textId="77777777" w:rsidR="00AF7EF7" w:rsidRPr="00C8579C" w:rsidRDefault="00AF7EF7" w:rsidP="0063302D">
            <w:pPr>
              <w:keepNext/>
              <w:keepLines/>
              <w:jc w:val="both"/>
              <w:rPr>
                <w:rFonts w:ascii="Tahoma" w:hAnsi="Tahoma" w:cs="Tahoma"/>
                <w:b/>
                <w:i/>
              </w:rPr>
            </w:pPr>
            <w:r w:rsidRPr="00C8579C">
              <w:rPr>
                <w:rFonts w:ascii="Tahoma" w:hAnsi="Tahoma" w:cs="Tahoma"/>
                <w:b/>
                <w:i/>
              </w:rPr>
              <w:t>4/1</w:t>
            </w:r>
          </w:p>
        </w:tc>
      </w:tr>
    </w:tbl>
    <w:p w14:paraId="335AB9E4" w14:textId="77777777" w:rsidR="00F72C15" w:rsidRPr="00C8579C" w:rsidRDefault="00F72C15" w:rsidP="0063302D">
      <w:pPr>
        <w:keepNext/>
        <w:keepLines/>
        <w:jc w:val="both"/>
        <w:rPr>
          <w:rFonts w:ascii="Tahoma" w:hAnsi="Tahoma" w:cs="Tahoma"/>
        </w:rPr>
      </w:pPr>
    </w:p>
    <w:p w14:paraId="3A9A224A" w14:textId="77777777" w:rsidR="0084389E" w:rsidRPr="00C8579C" w:rsidRDefault="00F70EBB" w:rsidP="0063302D">
      <w:pPr>
        <w:keepNext/>
        <w:keepLines/>
        <w:jc w:val="both"/>
        <w:rPr>
          <w:rFonts w:ascii="Tahoma" w:hAnsi="Tahoma" w:cs="Tahoma"/>
          <w:b/>
        </w:rPr>
      </w:pPr>
      <w:r w:rsidRPr="00651BDD">
        <w:rPr>
          <w:rFonts w:ascii="Tahoma" w:hAnsi="Tahoma" w:cs="Tahoma"/>
          <w:b/>
        </w:rPr>
        <w:t>VKS-</w:t>
      </w:r>
      <w:r w:rsidR="00B23FAA" w:rsidRPr="00651BDD">
        <w:rPr>
          <w:rFonts w:ascii="Tahoma" w:hAnsi="Tahoma" w:cs="Tahoma"/>
          <w:b/>
        </w:rPr>
        <w:t xml:space="preserve">20/21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p>
    <w:p w14:paraId="46224F24" w14:textId="77777777" w:rsidR="00C23AD1" w:rsidRDefault="00C23AD1" w:rsidP="0063302D">
      <w:pPr>
        <w:keepNext/>
        <w:keepLines/>
        <w:jc w:val="both"/>
        <w:rPr>
          <w:rFonts w:ascii="Tahoma" w:hAnsi="Tahoma" w:cs="Tahoma"/>
          <w:b/>
        </w:rPr>
      </w:pPr>
    </w:p>
    <w:p w14:paraId="2D430540" w14:textId="77777777" w:rsidR="00696F1B" w:rsidRPr="00F5688B" w:rsidRDefault="00696F1B" w:rsidP="0063302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7F2D34AC" w14:textId="77777777" w:rsidR="00696F1B" w:rsidRPr="00C8579C" w:rsidRDefault="00696F1B" w:rsidP="0063302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6C0E5750"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44AB52E" w14:textId="77777777" w:rsidR="00C23AD1" w:rsidRPr="00C8579C" w:rsidRDefault="00C23AD1" w:rsidP="0063302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1156194" w14:textId="77777777" w:rsidR="00C23AD1" w:rsidRPr="00C8579C" w:rsidRDefault="00C23AD1" w:rsidP="0063302D">
            <w:pPr>
              <w:keepNext/>
              <w:keepLines/>
              <w:rPr>
                <w:rFonts w:ascii="Tahoma" w:hAnsi="Tahoma" w:cs="Tahoma"/>
                <w:sz w:val="18"/>
                <w:szCs w:val="18"/>
              </w:rPr>
            </w:pPr>
          </w:p>
          <w:p w14:paraId="6C4D499F" w14:textId="77777777" w:rsidR="00C23AD1" w:rsidRPr="00C8579C" w:rsidRDefault="00C23AD1" w:rsidP="0063302D">
            <w:pPr>
              <w:keepNext/>
              <w:keepLines/>
              <w:rPr>
                <w:rFonts w:ascii="Tahoma" w:hAnsi="Tahoma" w:cs="Tahoma"/>
                <w:sz w:val="18"/>
                <w:szCs w:val="18"/>
              </w:rPr>
            </w:pPr>
          </w:p>
        </w:tc>
      </w:tr>
      <w:tr w:rsidR="00C23AD1" w:rsidRPr="00C8579C" w14:paraId="3FF96946"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D389052" w14:textId="77777777" w:rsidR="00C23AD1" w:rsidRPr="00C8579C" w:rsidRDefault="00C23AD1" w:rsidP="0063302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E058828" w14:textId="77777777" w:rsidR="00C23AD1" w:rsidRPr="00C8579C" w:rsidRDefault="00C23AD1" w:rsidP="0063302D">
            <w:pPr>
              <w:keepNext/>
              <w:keepLines/>
              <w:rPr>
                <w:rFonts w:ascii="Tahoma" w:hAnsi="Tahoma" w:cs="Tahoma"/>
                <w:sz w:val="18"/>
                <w:szCs w:val="18"/>
              </w:rPr>
            </w:pPr>
          </w:p>
          <w:p w14:paraId="354555CD" w14:textId="77777777" w:rsidR="00C23AD1" w:rsidRPr="00C8579C" w:rsidRDefault="00C23AD1" w:rsidP="0063302D">
            <w:pPr>
              <w:keepNext/>
              <w:keepLines/>
              <w:rPr>
                <w:rFonts w:ascii="Tahoma" w:hAnsi="Tahoma" w:cs="Tahoma"/>
                <w:sz w:val="18"/>
                <w:szCs w:val="18"/>
              </w:rPr>
            </w:pPr>
          </w:p>
        </w:tc>
      </w:tr>
      <w:tr w:rsidR="00465652" w:rsidRPr="00C8579C" w14:paraId="092100F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E486710" w14:textId="77777777" w:rsidR="00465652" w:rsidRPr="00C8579C" w:rsidRDefault="00465652" w:rsidP="0063302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AA6B957" w14:textId="77777777" w:rsidR="00465652" w:rsidRPr="00C8579C" w:rsidRDefault="00465652" w:rsidP="0063302D">
            <w:pPr>
              <w:keepNext/>
              <w:keepLines/>
              <w:rPr>
                <w:rFonts w:ascii="Tahoma" w:hAnsi="Tahoma" w:cs="Tahoma"/>
                <w:sz w:val="18"/>
                <w:szCs w:val="18"/>
              </w:rPr>
            </w:pPr>
          </w:p>
        </w:tc>
      </w:tr>
      <w:tr w:rsidR="00465652" w:rsidRPr="00C8579C" w14:paraId="5493B65C"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22FE790" w14:textId="77777777" w:rsidR="00465652" w:rsidRDefault="00465652" w:rsidP="0063302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2D3709B" w14:textId="77777777" w:rsidR="00465652" w:rsidRPr="00C8579C" w:rsidRDefault="00465652" w:rsidP="0063302D">
            <w:pPr>
              <w:keepNext/>
              <w:keepLines/>
              <w:rPr>
                <w:rFonts w:ascii="Tahoma" w:hAnsi="Tahoma" w:cs="Tahoma"/>
                <w:sz w:val="18"/>
                <w:szCs w:val="18"/>
              </w:rPr>
            </w:pPr>
          </w:p>
        </w:tc>
      </w:tr>
      <w:tr w:rsidR="00465652" w:rsidRPr="00C8579C" w14:paraId="1CC4D0F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1C7CF46" w14:textId="77777777" w:rsidR="00465652" w:rsidRDefault="00465652" w:rsidP="0063302D">
            <w:pPr>
              <w:keepNext/>
              <w:keepLines/>
              <w:rPr>
                <w:rFonts w:ascii="Tahoma" w:hAnsi="Tahoma" w:cs="Tahoma"/>
                <w:sz w:val="18"/>
                <w:szCs w:val="18"/>
              </w:rPr>
            </w:pPr>
          </w:p>
          <w:p w14:paraId="296780D4" w14:textId="77777777" w:rsidR="00465652" w:rsidRDefault="00465652" w:rsidP="0063302D">
            <w:pPr>
              <w:keepNext/>
              <w:keepLines/>
              <w:rPr>
                <w:rFonts w:ascii="Tahoma" w:hAnsi="Tahoma" w:cs="Tahoma"/>
                <w:sz w:val="18"/>
                <w:szCs w:val="18"/>
              </w:rPr>
            </w:pPr>
          </w:p>
          <w:p w14:paraId="02C61B0A" w14:textId="77777777" w:rsidR="00465652" w:rsidRDefault="00465652" w:rsidP="0063302D">
            <w:pPr>
              <w:keepNext/>
              <w:keepLines/>
              <w:rPr>
                <w:rFonts w:ascii="Tahoma" w:hAnsi="Tahoma" w:cs="Tahoma"/>
                <w:sz w:val="18"/>
                <w:szCs w:val="18"/>
              </w:rPr>
            </w:pPr>
            <w:r>
              <w:rPr>
                <w:rFonts w:ascii="Tahoma" w:hAnsi="Tahoma" w:cs="Tahoma"/>
                <w:sz w:val="18"/>
                <w:szCs w:val="18"/>
              </w:rPr>
              <w:t>Vsi zakoniti zastopniki podizvajalca</w:t>
            </w:r>
          </w:p>
          <w:p w14:paraId="0507EFD4" w14:textId="77777777" w:rsidR="00465652" w:rsidRDefault="00465652" w:rsidP="0063302D">
            <w:pPr>
              <w:keepNext/>
              <w:keepLines/>
              <w:rPr>
                <w:rFonts w:ascii="Tahoma" w:hAnsi="Tahoma" w:cs="Tahoma"/>
                <w:sz w:val="18"/>
                <w:szCs w:val="18"/>
              </w:rPr>
            </w:pPr>
          </w:p>
          <w:p w14:paraId="1C885D67" w14:textId="77777777" w:rsidR="00465652" w:rsidRDefault="00465652" w:rsidP="0063302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6740A88" w14:textId="77777777" w:rsidR="00465652" w:rsidRPr="00C8579C" w:rsidRDefault="00465652" w:rsidP="0063302D">
            <w:pPr>
              <w:keepNext/>
              <w:keepLines/>
              <w:rPr>
                <w:rFonts w:ascii="Tahoma" w:hAnsi="Tahoma" w:cs="Tahoma"/>
                <w:sz w:val="18"/>
                <w:szCs w:val="18"/>
              </w:rPr>
            </w:pPr>
          </w:p>
        </w:tc>
      </w:tr>
      <w:tr w:rsidR="00696F1B" w:rsidRPr="00C8579C" w14:paraId="22C4B548"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459290AA" w14:textId="77777777" w:rsidR="00696F1B" w:rsidRPr="00C8579C" w:rsidRDefault="00696F1B" w:rsidP="0063302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3148E584"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F6B57BB" w14:textId="77777777" w:rsidR="00C23AD1" w:rsidRPr="00C8579C" w:rsidRDefault="00C23AD1" w:rsidP="0063302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119334" w14:textId="77777777" w:rsidR="00C23AD1" w:rsidRPr="00C8579C" w:rsidRDefault="00C23AD1" w:rsidP="0063302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6922112D"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5499D890" w14:textId="77777777" w:rsidR="00C23AD1" w:rsidRPr="00C8579C" w:rsidRDefault="00C23AD1" w:rsidP="0063302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2D15DD76" w14:textId="77777777" w:rsidR="00C23AD1" w:rsidRPr="00C8579C" w:rsidRDefault="00C23AD1" w:rsidP="0063302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3ADDC6D8" w14:textId="77777777" w:rsidR="00C23AD1" w:rsidRPr="00C8579C" w:rsidRDefault="00C23AD1" w:rsidP="0063302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1E27BC87"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5AF9DAD7" w14:textId="77777777" w:rsidR="00C23AD1" w:rsidRPr="00C8579C" w:rsidRDefault="00C23AD1" w:rsidP="0063302D">
            <w:pPr>
              <w:keepNext/>
              <w:keepLines/>
              <w:spacing w:line="276" w:lineRule="auto"/>
              <w:rPr>
                <w:rFonts w:ascii="Tahoma" w:hAnsi="Tahoma" w:cs="Tahoma"/>
                <w:sz w:val="18"/>
                <w:szCs w:val="18"/>
              </w:rPr>
            </w:pPr>
          </w:p>
          <w:p w14:paraId="3E4D4EBC" w14:textId="77777777" w:rsidR="00C23AD1" w:rsidRPr="00C8579C" w:rsidRDefault="00C23AD1" w:rsidP="0063302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36D259F7" w14:textId="77777777" w:rsidR="00C23AD1" w:rsidRPr="00C8579C" w:rsidRDefault="00C23AD1" w:rsidP="0063302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D22023" w14:textId="77777777" w:rsidR="00C23AD1" w:rsidRPr="00C8579C" w:rsidRDefault="00C23AD1" w:rsidP="0063302D">
            <w:pPr>
              <w:keepNext/>
              <w:keepLines/>
              <w:spacing w:line="276" w:lineRule="auto"/>
              <w:rPr>
                <w:rFonts w:ascii="Tahoma" w:hAnsi="Tahoma" w:cs="Tahoma"/>
                <w:sz w:val="18"/>
                <w:szCs w:val="18"/>
              </w:rPr>
            </w:pPr>
          </w:p>
        </w:tc>
      </w:tr>
      <w:tr w:rsidR="00C23AD1" w:rsidRPr="00C8579C" w14:paraId="421572ED"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75784A67" w14:textId="77777777" w:rsidR="00C23AD1" w:rsidRDefault="0009065C" w:rsidP="0063302D">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oličina/Delež (%) javnega naročila, ki se oddaja v podizvajanje</w:t>
            </w:r>
          </w:p>
          <w:p w14:paraId="22CB3693" w14:textId="77777777" w:rsidR="00987C8A" w:rsidRPr="00C8579C" w:rsidRDefault="00987C8A" w:rsidP="0063302D">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sidR="000C1B19">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8F96145" w14:textId="77777777" w:rsidR="00C23AD1" w:rsidRPr="00C8579C" w:rsidRDefault="00C23AD1" w:rsidP="0063302D">
            <w:pPr>
              <w:keepNext/>
              <w:keepLines/>
              <w:rPr>
                <w:sz w:val="18"/>
                <w:szCs w:val="18"/>
              </w:rPr>
            </w:pPr>
          </w:p>
        </w:tc>
      </w:tr>
      <w:tr w:rsidR="00C23AD1" w:rsidRPr="00C8579C" w14:paraId="31A69EB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4BE6C64A" w14:textId="77777777" w:rsidR="00C23AD1" w:rsidRPr="00C8579C" w:rsidRDefault="00C23AD1" w:rsidP="0063302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F51D6B4" w14:textId="77777777" w:rsidR="00C23AD1" w:rsidRPr="00C8579C" w:rsidRDefault="00C23AD1" w:rsidP="0063302D">
            <w:pPr>
              <w:keepNext/>
              <w:keepLines/>
              <w:rPr>
                <w:sz w:val="18"/>
                <w:szCs w:val="18"/>
              </w:rPr>
            </w:pPr>
          </w:p>
        </w:tc>
      </w:tr>
    </w:tbl>
    <w:p w14:paraId="6023BEE6" w14:textId="77777777" w:rsidR="00C23AD1" w:rsidRPr="00C8579C" w:rsidRDefault="00C23AD1" w:rsidP="0063302D">
      <w:pPr>
        <w:keepNext/>
        <w:keepLines/>
        <w:jc w:val="both"/>
        <w:rPr>
          <w:rFonts w:ascii="Tahoma" w:hAnsi="Tahoma" w:cs="Tahoma"/>
        </w:rPr>
      </w:pPr>
    </w:p>
    <w:p w14:paraId="565F7763" w14:textId="77777777" w:rsidR="00C23AD1" w:rsidRPr="00C8579C" w:rsidRDefault="00C23AD1" w:rsidP="0063302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2773F825" w14:textId="77777777" w:rsidR="00C23AD1" w:rsidRPr="00C8579C" w:rsidRDefault="00C23AD1" w:rsidP="0063302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2605A290" w14:textId="77777777" w:rsidTr="00CD53CE">
        <w:trPr>
          <w:trHeight w:val="235"/>
        </w:trPr>
        <w:tc>
          <w:tcPr>
            <w:tcW w:w="2835" w:type="dxa"/>
            <w:tcBorders>
              <w:bottom w:val="single" w:sz="4" w:space="0" w:color="auto"/>
            </w:tcBorders>
          </w:tcPr>
          <w:p w14:paraId="27035B7D" w14:textId="77777777" w:rsidR="00C23AD1" w:rsidRPr="00C8579C" w:rsidRDefault="00C23AD1" w:rsidP="0063302D">
            <w:pPr>
              <w:keepNext/>
              <w:keepLines/>
              <w:jc w:val="both"/>
              <w:rPr>
                <w:rFonts w:ascii="Tahoma" w:hAnsi="Tahoma" w:cs="Tahoma"/>
                <w:snapToGrid w:val="0"/>
                <w:color w:val="000000"/>
              </w:rPr>
            </w:pPr>
          </w:p>
        </w:tc>
        <w:tc>
          <w:tcPr>
            <w:tcW w:w="2552" w:type="dxa"/>
          </w:tcPr>
          <w:p w14:paraId="46D99F27" w14:textId="77777777" w:rsidR="00C23AD1" w:rsidRPr="00C8579C" w:rsidRDefault="00C23AD1" w:rsidP="0063302D">
            <w:pPr>
              <w:keepNext/>
              <w:keepLines/>
              <w:jc w:val="center"/>
              <w:rPr>
                <w:rFonts w:ascii="Tahoma" w:hAnsi="Tahoma" w:cs="Tahoma"/>
                <w:snapToGrid w:val="0"/>
                <w:color w:val="000000"/>
              </w:rPr>
            </w:pPr>
          </w:p>
        </w:tc>
        <w:tc>
          <w:tcPr>
            <w:tcW w:w="3685" w:type="dxa"/>
            <w:tcBorders>
              <w:bottom w:val="single" w:sz="4" w:space="0" w:color="auto"/>
            </w:tcBorders>
          </w:tcPr>
          <w:p w14:paraId="25BB85B8"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10450825" w14:textId="77777777" w:rsidTr="00CD53CE">
        <w:trPr>
          <w:trHeight w:val="235"/>
        </w:trPr>
        <w:tc>
          <w:tcPr>
            <w:tcW w:w="2835" w:type="dxa"/>
            <w:tcBorders>
              <w:top w:val="single" w:sz="4" w:space="0" w:color="auto"/>
            </w:tcBorders>
          </w:tcPr>
          <w:p w14:paraId="413A2310"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E5FF1DB"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1CE3E9D" w14:textId="77777777" w:rsidR="00C23AD1" w:rsidRPr="00C8579C" w:rsidRDefault="00C23AD1" w:rsidP="0063302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750E7B">
              <w:rPr>
                <w:rFonts w:ascii="Tahoma" w:hAnsi="Tahoma" w:cs="Tahoma"/>
                <w:snapToGrid w:val="0"/>
                <w:color w:val="000000"/>
              </w:rPr>
              <w:t xml:space="preserve"> odgovorne osebe</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70E71BAE" w14:textId="77777777" w:rsidTr="00CD53CE">
        <w:trPr>
          <w:trHeight w:val="235"/>
        </w:trPr>
        <w:tc>
          <w:tcPr>
            <w:tcW w:w="2835" w:type="dxa"/>
            <w:tcBorders>
              <w:bottom w:val="single" w:sz="4" w:space="0" w:color="auto"/>
            </w:tcBorders>
          </w:tcPr>
          <w:p w14:paraId="435637B4" w14:textId="77777777" w:rsidR="00C23AD1" w:rsidRPr="00C8579C" w:rsidRDefault="00C23AD1" w:rsidP="0063302D">
            <w:pPr>
              <w:keepNext/>
              <w:keepLines/>
              <w:jc w:val="both"/>
              <w:rPr>
                <w:rFonts w:ascii="Tahoma" w:hAnsi="Tahoma" w:cs="Tahoma"/>
                <w:snapToGrid w:val="0"/>
                <w:color w:val="000000"/>
              </w:rPr>
            </w:pPr>
          </w:p>
          <w:p w14:paraId="5DA3BA13" w14:textId="77777777" w:rsidR="00C23AD1" w:rsidRPr="00C8579C" w:rsidRDefault="00C23AD1" w:rsidP="0063302D">
            <w:pPr>
              <w:keepNext/>
              <w:keepLines/>
              <w:jc w:val="both"/>
              <w:rPr>
                <w:rFonts w:ascii="Tahoma" w:hAnsi="Tahoma" w:cs="Tahoma"/>
                <w:snapToGrid w:val="0"/>
                <w:color w:val="000000"/>
              </w:rPr>
            </w:pPr>
          </w:p>
          <w:p w14:paraId="6D2641E4" w14:textId="77777777" w:rsidR="00C23AD1" w:rsidRPr="00C8579C" w:rsidRDefault="00C23AD1" w:rsidP="0063302D">
            <w:pPr>
              <w:keepNext/>
              <w:keepLines/>
              <w:jc w:val="both"/>
              <w:rPr>
                <w:rFonts w:ascii="Tahoma" w:hAnsi="Tahoma" w:cs="Tahoma"/>
                <w:snapToGrid w:val="0"/>
                <w:color w:val="000000"/>
              </w:rPr>
            </w:pPr>
          </w:p>
        </w:tc>
        <w:tc>
          <w:tcPr>
            <w:tcW w:w="2552" w:type="dxa"/>
          </w:tcPr>
          <w:p w14:paraId="6FBAC39B" w14:textId="77777777" w:rsidR="00C23AD1" w:rsidRPr="00C8579C" w:rsidRDefault="00C23AD1" w:rsidP="0063302D">
            <w:pPr>
              <w:keepNext/>
              <w:keepLines/>
              <w:jc w:val="center"/>
              <w:rPr>
                <w:rFonts w:ascii="Tahoma" w:hAnsi="Tahoma" w:cs="Tahoma"/>
                <w:snapToGrid w:val="0"/>
                <w:color w:val="000000"/>
              </w:rPr>
            </w:pPr>
          </w:p>
        </w:tc>
        <w:tc>
          <w:tcPr>
            <w:tcW w:w="3685" w:type="dxa"/>
            <w:tcBorders>
              <w:bottom w:val="single" w:sz="4" w:space="0" w:color="auto"/>
            </w:tcBorders>
          </w:tcPr>
          <w:p w14:paraId="6AEF1435" w14:textId="77777777" w:rsidR="00C23AD1" w:rsidRPr="00C8579C" w:rsidRDefault="00C23AD1" w:rsidP="0063302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E2D393F" w14:textId="77777777" w:rsidTr="00CD53CE">
        <w:trPr>
          <w:trHeight w:val="235"/>
        </w:trPr>
        <w:tc>
          <w:tcPr>
            <w:tcW w:w="2835" w:type="dxa"/>
            <w:tcBorders>
              <w:top w:val="single" w:sz="4" w:space="0" w:color="auto"/>
            </w:tcBorders>
          </w:tcPr>
          <w:p w14:paraId="6D1DC7BD"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A847C4C" w14:textId="77777777" w:rsidR="00C23AD1" w:rsidRPr="00C8579C" w:rsidRDefault="00C23AD1"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7A132F9" w14:textId="77777777" w:rsidR="00C23AD1" w:rsidRPr="00C8579C" w:rsidRDefault="00C23AD1" w:rsidP="0063302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750E7B">
              <w:rPr>
                <w:rFonts w:ascii="Tahoma" w:hAnsi="Tahoma" w:cs="Tahoma"/>
                <w:snapToGrid w:val="0"/>
                <w:color w:val="000000"/>
              </w:rPr>
              <w:t xml:space="preserve"> odgovorne osebe</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67FA07F7" w14:textId="77777777" w:rsidR="00C23AD1" w:rsidRPr="00C8579C" w:rsidRDefault="00C23AD1" w:rsidP="0063302D">
      <w:pPr>
        <w:keepNext/>
        <w:keepLines/>
        <w:jc w:val="both"/>
        <w:rPr>
          <w:rFonts w:ascii="Tahoma" w:hAnsi="Tahoma" w:cs="Tahoma"/>
        </w:rPr>
      </w:pPr>
    </w:p>
    <w:p w14:paraId="7E108603" w14:textId="77777777" w:rsidR="00C23AD1" w:rsidRPr="00C8579C" w:rsidRDefault="00C23AD1" w:rsidP="0063302D">
      <w:pPr>
        <w:keepNext/>
        <w:keepLines/>
        <w:jc w:val="both"/>
        <w:rPr>
          <w:rFonts w:ascii="Tahoma" w:hAnsi="Tahoma" w:cs="Tahoma"/>
        </w:rPr>
      </w:pPr>
    </w:p>
    <w:p w14:paraId="5AF227E2" w14:textId="77777777" w:rsidR="00B976DC" w:rsidRPr="00C8579C" w:rsidRDefault="00B976DC" w:rsidP="0063302D">
      <w:pPr>
        <w:keepNext/>
        <w:keepLines/>
        <w:jc w:val="both"/>
        <w:rPr>
          <w:rFonts w:ascii="Tahoma" w:hAnsi="Tahoma" w:cs="Tahoma"/>
        </w:rPr>
      </w:pPr>
    </w:p>
    <w:p w14:paraId="16F1009D" w14:textId="77777777" w:rsidR="00B976DC" w:rsidRDefault="00B976DC" w:rsidP="0063302D">
      <w:pPr>
        <w:keepNext/>
        <w:keepLines/>
        <w:jc w:val="both"/>
        <w:rPr>
          <w:rFonts w:ascii="Tahoma" w:hAnsi="Tahoma" w:cs="Tahoma"/>
        </w:rPr>
      </w:pPr>
    </w:p>
    <w:p w14:paraId="36B15603" w14:textId="77777777" w:rsidR="00C66B05" w:rsidRPr="00C8579C" w:rsidRDefault="00C66B05" w:rsidP="0063302D">
      <w:pPr>
        <w:keepNext/>
        <w:keepLines/>
        <w:jc w:val="both"/>
        <w:rPr>
          <w:rFonts w:ascii="Tahoma" w:hAnsi="Tahoma" w:cs="Tahoma"/>
        </w:rPr>
      </w:pPr>
    </w:p>
    <w:p w14:paraId="4C3D75CC" w14:textId="77777777" w:rsidR="00B976DC" w:rsidRDefault="00B976DC" w:rsidP="0063302D">
      <w:pPr>
        <w:keepNext/>
        <w:keepLines/>
        <w:jc w:val="both"/>
        <w:rPr>
          <w:rFonts w:ascii="Tahoma" w:hAnsi="Tahoma" w:cs="Tahoma"/>
        </w:rPr>
      </w:pPr>
    </w:p>
    <w:p w14:paraId="6CDD029A" w14:textId="77777777" w:rsidR="001A7314" w:rsidRDefault="001A7314" w:rsidP="0063302D">
      <w:pPr>
        <w:keepNext/>
        <w:keepLines/>
        <w:jc w:val="both"/>
        <w:rPr>
          <w:rFonts w:ascii="Tahoma" w:hAnsi="Tahoma" w:cs="Tahoma"/>
        </w:rPr>
      </w:pPr>
    </w:p>
    <w:p w14:paraId="75B9B292" w14:textId="77777777" w:rsidR="00700F83" w:rsidRDefault="00700F83" w:rsidP="0063302D">
      <w:pPr>
        <w:keepNext/>
        <w:keepLines/>
        <w:jc w:val="both"/>
        <w:rPr>
          <w:rFonts w:ascii="Tahoma" w:hAnsi="Tahoma" w:cs="Tahoma"/>
        </w:rPr>
      </w:pPr>
    </w:p>
    <w:p w14:paraId="70048924" w14:textId="77777777" w:rsidR="00700F83" w:rsidRPr="00C8579C" w:rsidRDefault="00700F83"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750E7B" w:rsidRPr="00C8579C" w14:paraId="76CDF9F2" w14:textId="77777777" w:rsidTr="002A6ECE">
        <w:tc>
          <w:tcPr>
            <w:tcW w:w="7583" w:type="dxa"/>
          </w:tcPr>
          <w:p w14:paraId="790E1EE3" w14:textId="77777777" w:rsidR="00750E7B" w:rsidRPr="00C8579C" w:rsidRDefault="00750E7B" w:rsidP="0063302D">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14:paraId="2DC3F190" w14:textId="77777777" w:rsidR="00750E7B" w:rsidRPr="00C8579C" w:rsidRDefault="00750E7B" w:rsidP="0063302D">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116E7F8" w14:textId="77777777" w:rsidR="00750E7B" w:rsidRPr="00C8579C" w:rsidRDefault="00750E7B" w:rsidP="0063302D">
            <w:pPr>
              <w:keepNext/>
              <w:keepLines/>
              <w:jc w:val="both"/>
              <w:rPr>
                <w:rFonts w:ascii="Tahoma" w:hAnsi="Tahoma" w:cs="Tahoma"/>
                <w:b/>
                <w:i/>
              </w:rPr>
            </w:pPr>
            <w:r w:rsidRPr="00C8579C">
              <w:rPr>
                <w:rFonts w:ascii="Tahoma" w:hAnsi="Tahoma" w:cs="Tahoma"/>
                <w:b/>
                <w:i/>
              </w:rPr>
              <w:t>4/</w:t>
            </w:r>
            <w:r w:rsidR="00456174">
              <w:rPr>
                <w:rFonts w:ascii="Tahoma" w:hAnsi="Tahoma" w:cs="Tahoma"/>
                <w:b/>
                <w:i/>
              </w:rPr>
              <w:t>2</w:t>
            </w:r>
          </w:p>
        </w:tc>
      </w:tr>
    </w:tbl>
    <w:p w14:paraId="56FAA57C" w14:textId="77777777" w:rsidR="00750E7B" w:rsidRPr="009968AA" w:rsidRDefault="00750E7B" w:rsidP="0063302D">
      <w:pPr>
        <w:keepNext/>
        <w:keepLines/>
        <w:ind w:right="-143"/>
        <w:jc w:val="both"/>
        <w:rPr>
          <w:rFonts w:ascii="Tahoma" w:hAnsi="Tahoma" w:cs="Tahoma"/>
          <w:sz w:val="24"/>
        </w:rPr>
      </w:pPr>
    </w:p>
    <w:p w14:paraId="68AB6787" w14:textId="77777777" w:rsidR="00750E7B" w:rsidRPr="009968AA" w:rsidRDefault="00750E7B" w:rsidP="0063302D">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12AF8BF3" w14:textId="77777777" w:rsidR="00750E7B" w:rsidRPr="009968AA" w:rsidRDefault="00750E7B" w:rsidP="0063302D">
      <w:pPr>
        <w:keepNext/>
        <w:keepLines/>
        <w:rPr>
          <w:rFonts w:ascii="Tahoma" w:hAnsi="Tahoma" w:cs="Tahoma"/>
        </w:rPr>
      </w:pPr>
    </w:p>
    <w:p w14:paraId="73989DF3" w14:textId="77777777" w:rsidR="00750E7B" w:rsidRPr="009968AA" w:rsidRDefault="00750E7B" w:rsidP="0063302D">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Pr="00651BDD">
        <w:rPr>
          <w:rFonts w:ascii="Tahoma" w:hAnsi="Tahoma" w:cs="Tahoma"/>
          <w:b/>
        </w:rPr>
        <w:t>VKS-</w:t>
      </w:r>
      <w:r w:rsidR="00B23FAA" w:rsidRPr="00651BDD">
        <w:rPr>
          <w:rFonts w:ascii="Tahoma" w:hAnsi="Tahoma" w:cs="Tahoma"/>
          <w:b/>
        </w:rPr>
        <w:t xml:space="preserve">20/21 </w:t>
      </w:r>
      <w:r w:rsidRPr="00651BDD">
        <w:rPr>
          <w:rFonts w:ascii="Tahoma" w:hAnsi="Tahoma" w:cs="Tahoma"/>
          <w:b/>
          <w:bCs/>
        </w:rPr>
        <w:t>Prevzem</w:t>
      </w:r>
      <w:r w:rsidR="006E5AFC" w:rsidRPr="00651BDD">
        <w:rPr>
          <w:rFonts w:ascii="Tahoma" w:hAnsi="Tahoma" w:cs="Tahoma"/>
          <w:b/>
          <w:bCs/>
        </w:rPr>
        <w:t xml:space="preserve"> digestata kot</w:t>
      </w:r>
      <w:r w:rsidRPr="00651BDD">
        <w:rPr>
          <w:rFonts w:ascii="Tahoma" w:hAnsi="Tahoma" w:cs="Tahoma"/>
          <w:b/>
          <w:bCs/>
        </w:rPr>
        <w:t xml:space="preserve"> produkta iz obdelave komunalnih odpadkov v RCERO Ljubljana</w:t>
      </w:r>
      <w:r w:rsidRPr="009968AA">
        <w:rPr>
          <w:rFonts w:ascii="Tahoma" w:hAnsi="Tahoma" w:cs="Tahoma"/>
        </w:rPr>
        <w:t xml:space="preserve"> ter v skladu s 94. členom ZJN-3</w:t>
      </w:r>
    </w:p>
    <w:p w14:paraId="40F067B7" w14:textId="77777777" w:rsidR="00750E7B" w:rsidRPr="009968AA" w:rsidRDefault="00750E7B" w:rsidP="0063302D">
      <w:pPr>
        <w:keepNext/>
        <w:keepLines/>
        <w:rPr>
          <w:rFonts w:ascii="Tahoma" w:hAnsi="Tahoma" w:cs="Tahoma"/>
        </w:rPr>
      </w:pPr>
    </w:p>
    <w:p w14:paraId="61C7BBCF" w14:textId="77777777" w:rsidR="00750E7B" w:rsidRPr="009968AA" w:rsidRDefault="00750E7B" w:rsidP="0063302D">
      <w:pPr>
        <w:keepNext/>
        <w:keepLines/>
        <w:jc w:val="center"/>
        <w:rPr>
          <w:rFonts w:ascii="Tahoma" w:hAnsi="Tahoma" w:cs="Tahoma"/>
          <w:b/>
          <w:sz w:val="22"/>
          <w:szCs w:val="22"/>
        </w:rPr>
      </w:pPr>
      <w:r w:rsidRPr="009968AA">
        <w:rPr>
          <w:rFonts w:ascii="Tahoma" w:hAnsi="Tahoma" w:cs="Tahoma"/>
          <w:b/>
          <w:sz w:val="22"/>
          <w:szCs w:val="22"/>
        </w:rPr>
        <w:t>POOBLAŠČAMO</w:t>
      </w:r>
    </w:p>
    <w:p w14:paraId="467CD65B" w14:textId="77777777" w:rsidR="00750E7B" w:rsidRPr="009968AA" w:rsidRDefault="00750E7B" w:rsidP="0063302D">
      <w:pPr>
        <w:keepNext/>
        <w:keepLines/>
        <w:rPr>
          <w:rFonts w:ascii="Tahoma" w:hAnsi="Tahoma" w:cs="Tahoma"/>
        </w:rPr>
      </w:pPr>
    </w:p>
    <w:p w14:paraId="3E3838F3" w14:textId="77777777" w:rsidR="00750E7B" w:rsidRPr="009968AA" w:rsidRDefault="00750E7B" w:rsidP="0063302D">
      <w:pPr>
        <w:keepNext/>
        <w:keepLines/>
        <w:jc w:val="both"/>
        <w:rPr>
          <w:rFonts w:ascii="Tahoma" w:hAnsi="Tahoma" w:cs="Tahoma"/>
        </w:rPr>
      </w:pPr>
      <w:r w:rsidRPr="00750E7B">
        <w:rPr>
          <w:rFonts w:ascii="Tahoma" w:hAnsi="Tahoma" w:cs="Tahoma"/>
        </w:rPr>
        <w:t xml:space="preserve">naročnika </w:t>
      </w:r>
      <w:r w:rsidRPr="00750E7B">
        <w:rPr>
          <w:rFonts w:ascii="Tahoma" w:hAnsi="Tahoma" w:cs="Tahoma"/>
          <w:szCs w:val="22"/>
        </w:rPr>
        <w:t xml:space="preserve">JAVNO PODJETJE </w:t>
      </w:r>
      <w:r w:rsidRPr="00750E7B">
        <w:rPr>
          <w:rFonts w:ascii="Tahoma" w:hAnsi="Tahoma" w:cs="Tahoma"/>
          <w:bCs/>
        </w:rPr>
        <w:t>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0DED9E98" w14:textId="77777777" w:rsidR="00750E7B" w:rsidRPr="009968AA" w:rsidRDefault="00750E7B" w:rsidP="0063302D">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750E7B" w:rsidRPr="009968AA" w14:paraId="3F590F07" w14:textId="77777777" w:rsidTr="00750E7B">
        <w:tc>
          <w:tcPr>
            <w:tcW w:w="392" w:type="dxa"/>
            <w:tcBorders>
              <w:top w:val="single" w:sz="4" w:space="0" w:color="auto"/>
              <w:left w:val="single" w:sz="4" w:space="0" w:color="auto"/>
              <w:bottom w:val="single" w:sz="4" w:space="0" w:color="auto"/>
              <w:right w:val="single" w:sz="4" w:space="0" w:color="auto"/>
            </w:tcBorders>
            <w:vAlign w:val="center"/>
            <w:hideMark/>
          </w:tcPr>
          <w:p w14:paraId="6FE9D84D" w14:textId="77777777" w:rsidR="00750E7B" w:rsidRPr="009968AA" w:rsidRDefault="00750E7B" w:rsidP="0063302D">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791BECD1" w14:textId="77777777" w:rsidR="00750E7B" w:rsidRPr="009968AA" w:rsidRDefault="00750E7B" w:rsidP="0063302D">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750E7B" w:rsidRPr="009968AA" w14:paraId="67847E4D" w14:textId="77777777" w:rsidTr="00750E7B">
        <w:tc>
          <w:tcPr>
            <w:tcW w:w="392" w:type="dxa"/>
            <w:tcBorders>
              <w:top w:val="single" w:sz="4" w:space="0" w:color="auto"/>
              <w:left w:val="single" w:sz="4" w:space="0" w:color="auto"/>
              <w:bottom w:val="single" w:sz="4" w:space="0" w:color="auto"/>
              <w:right w:val="single" w:sz="4" w:space="0" w:color="auto"/>
            </w:tcBorders>
            <w:vAlign w:val="center"/>
          </w:tcPr>
          <w:p w14:paraId="56A2582F" w14:textId="77777777" w:rsidR="00750E7B" w:rsidRPr="009968AA" w:rsidRDefault="00750E7B" w:rsidP="0063302D">
            <w:pPr>
              <w:keepNext/>
              <w:keepLines/>
              <w:spacing w:line="276" w:lineRule="auto"/>
              <w:jc w:val="center"/>
              <w:rPr>
                <w:rFonts w:ascii="Tahoma" w:hAnsi="Tahoma" w:cs="Tahoma"/>
                <w:sz w:val="16"/>
                <w:szCs w:val="22"/>
                <w:lang w:eastAsia="en-US"/>
              </w:rPr>
            </w:pPr>
          </w:p>
          <w:p w14:paraId="2D1DD858" w14:textId="77777777" w:rsidR="00750E7B" w:rsidRPr="009968AA" w:rsidRDefault="00750E7B" w:rsidP="0063302D">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6D017691" w14:textId="77777777" w:rsidR="00750E7B" w:rsidRPr="009968AA" w:rsidRDefault="00750E7B" w:rsidP="0063302D">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C2E8744" w14:textId="77777777" w:rsidR="00750E7B" w:rsidRPr="009968AA" w:rsidRDefault="00750E7B" w:rsidP="0063302D">
            <w:pPr>
              <w:keepNext/>
              <w:keepLines/>
              <w:spacing w:line="276" w:lineRule="auto"/>
              <w:rPr>
                <w:rFonts w:ascii="Tahoma" w:hAnsi="Tahoma" w:cs="Tahoma"/>
                <w:sz w:val="22"/>
                <w:szCs w:val="22"/>
                <w:lang w:eastAsia="en-US"/>
              </w:rPr>
            </w:pPr>
          </w:p>
          <w:p w14:paraId="50083FCD" w14:textId="77777777" w:rsidR="00750E7B" w:rsidRPr="009968AA" w:rsidRDefault="00750E7B" w:rsidP="0063302D">
            <w:pPr>
              <w:keepNext/>
              <w:keepLines/>
              <w:spacing w:line="276" w:lineRule="auto"/>
              <w:rPr>
                <w:rFonts w:ascii="Tahoma" w:hAnsi="Tahoma" w:cs="Tahoma"/>
                <w:sz w:val="22"/>
                <w:szCs w:val="22"/>
                <w:lang w:eastAsia="en-US"/>
              </w:rPr>
            </w:pPr>
          </w:p>
        </w:tc>
      </w:tr>
      <w:tr w:rsidR="00750E7B" w:rsidRPr="009968AA" w14:paraId="4B5D8F98" w14:textId="77777777" w:rsidTr="00750E7B">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60EE4037" w14:textId="77777777" w:rsidR="00750E7B" w:rsidRPr="009968AA" w:rsidRDefault="00750E7B" w:rsidP="0063302D">
            <w:pPr>
              <w:keepNext/>
              <w:keepLines/>
              <w:spacing w:line="276" w:lineRule="auto"/>
              <w:jc w:val="center"/>
              <w:rPr>
                <w:rFonts w:ascii="Tahoma" w:hAnsi="Tahoma" w:cs="Tahoma"/>
                <w:sz w:val="16"/>
                <w:szCs w:val="22"/>
                <w:lang w:eastAsia="en-US"/>
              </w:rPr>
            </w:pPr>
          </w:p>
          <w:p w14:paraId="2F225B91" w14:textId="77777777" w:rsidR="00750E7B" w:rsidRPr="009968AA" w:rsidRDefault="00750E7B" w:rsidP="0063302D">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541F9E7E" w14:textId="77777777" w:rsidR="00750E7B" w:rsidRPr="009968AA" w:rsidRDefault="00750E7B" w:rsidP="0063302D">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5C10394A" w14:textId="77777777" w:rsidR="00750E7B" w:rsidRPr="009968AA" w:rsidRDefault="00750E7B" w:rsidP="0063302D">
            <w:pPr>
              <w:keepNext/>
              <w:keepLines/>
              <w:spacing w:line="276" w:lineRule="auto"/>
              <w:rPr>
                <w:rFonts w:ascii="Tahoma" w:hAnsi="Tahoma" w:cs="Tahoma"/>
                <w:sz w:val="22"/>
                <w:szCs w:val="22"/>
                <w:lang w:eastAsia="en-US"/>
              </w:rPr>
            </w:pPr>
          </w:p>
          <w:p w14:paraId="7572ACD6" w14:textId="77777777" w:rsidR="00750E7B" w:rsidRPr="009968AA" w:rsidRDefault="00750E7B" w:rsidP="0063302D">
            <w:pPr>
              <w:keepNext/>
              <w:keepLines/>
              <w:spacing w:line="276" w:lineRule="auto"/>
              <w:rPr>
                <w:rFonts w:ascii="Tahoma" w:hAnsi="Tahoma" w:cs="Tahoma"/>
                <w:sz w:val="22"/>
                <w:szCs w:val="22"/>
                <w:lang w:eastAsia="en-US"/>
              </w:rPr>
            </w:pPr>
          </w:p>
        </w:tc>
      </w:tr>
      <w:tr w:rsidR="00750E7B" w:rsidRPr="009968AA" w14:paraId="7E390AEC" w14:textId="77777777" w:rsidTr="00750E7B">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5F5A8BD0" w14:textId="77777777" w:rsidR="00750E7B" w:rsidRPr="009968AA" w:rsidRDefault="00750E7B" w:rsidP="0063302D">
            <w:pPr>
              <w:keepNext/>
              <w:keepLines/>
              <w:spacing w:line="276" w:lineRule="auto"/>
              <w:jc w:val="center"/>
              <w:rPr>
                <w:rFonts w:ascii="Tahoma" w:hAnsi="Tahoma" w:cs="Tahoma"/>
                <w:sz w:val="16"/>
                <w:szCs w:val="22"/>
                <w:lang w:eastAsia="en-US"/>
              </w:rPr>
            </w:pPr>
          </w:p>
          <w:p w14:paraId="2FB2A359" w14:textId="77777777" w:rsidR="00750E7B" w:rsidRPr="009968AA" w:rsidRDefault="00750E7B" w:rsidP="0063302D">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73315FAD" w14:textId="77777777" w:rsidR="00750E7B" w:rsidRPr="009968AA" w:rsidRDefault="00750E7B" w:rsidP="0063302D">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8306197" w14:textId="77777777" w:rsidR="00750E7B" w:rsidRPr="009968AA" w:rsidRDefault="00750E7B" w:rsidP="0063302D">
            <w:pPr>
              <w:keepNext/>
              <w:keepLines/>
              <w:spacing w:line="276" w:lineRule="auto"/>
              <w:rPr>
                <w:rFonts w:ascii="Tahoma" w:hAnsi="Tahoma" w:cs="Tahoma"/>
                <w:sz w:val="22"/>
                <w:szCs w:val="22"/>
                <w:lang w:eastAsia="en-US"/>
              </w:rPr>
            </w:pPr>
          </w:p>
          <w:p w14:paraId="031CAD82" w14:textId="77777777" w:rsidR="00750E7B" w:rsidRPr="009968AA" w:rsidRDefault="00750E7B" w:rsidP="0063302D">
            <w:pPr>
              <w:keepNext/>
              <w:keepLines/>
              <w:spacing w:line="276" w:lineRule="auto"/>
              <w:rPr>
                <w:rFonts w:ascii="Tahoma" w:hAnsi="Tahoma" w:cs="Tahoma"/>
                <w:sz w:val="22"/>
                <w:szCs w:val="22"/>
                <w:lang w:eastAsia="en-US"/>
              </w:rPr>
            </w:pPr>
          </w:p>
        </w:tc>
      </w:tr>
    </w:tbl>
    <w:p w14:paraId="6D64F080" w14:textId="77777777" w:rsidR="00750E7B" w:rsidRPr="009968AA" w:rsidRDefault="00750E7B" w:rsidP="0063302D">
      <w:pPr>
        <w:keepNext/>
        <w:keepLines/>
        <w:jc w:val="both"/>
        <w:rPr>
          <w:rFonts w:ascii="Tahoma" w:hAnsi="Tahoma" w:cs="Tahoma"/>
          <w:bCs/>
          <w:i/>
          <w:noProof/>
          <w:sz w:val="18"/>
          <w:szCs w:val="18"/>
        </w:rPr>
      </w:pPr>
    </w:p>
    <w:p w14:paraId="546B5D81" w14:textId="77777777" w:rsidR="00750E7B" w:rsidRPr="009968AA" w:rsidRDefault="00750E7B" w:rsidP="0063302D">
      <w:pPr>
        <w:keepNext/>
        <w:keepLines/>
        <w:jc w:val="both"/>
        <w:rPr>
          <w:rFonts w:ascii="Tahoma" w:hAnsi="Tahoma" w:cs="Tahoma"/>
          <w:bCs/>
          <w:i/>
          <w:noProof/>
          <w:sz w:val="18"/>
          <w:szCs w:val="18"/>
        </w:rPr>
      </w:pPr>
    </w:p>
    <w:p w14:paraId="35EEF335" w14:textId="77777777" w:rsidR="00750E7B" w:rsidRPr="009968AA" w:rsidRDefault="00750E7B" w:rsidP="0063302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750E7B" w:rsidRPr="009968AA" w14:paraId="70E37A82" w14:textId="77777777" w:rsidTr="00750E7B">
        <w:tc>
          <w:tcPr>
            <w:tcW w:w="3189" w:type="dxa"/>
            <w:tcBorders>
              <w:top w:val="single" w:sz="4" w:space="0" w:color="auto"/>
              <w:left w:val="nil"/>
              <w:bottom w:val="nil"/>
              <w:right w:val="nil"/>
            </w:tcBorders>
            <w:vAlign w:val="bottom"/>
            <w:hideMark/>
          </w:tcPr>
          <w:p w14:paraId="2AF50DD3" w14:textId="77777777" w:rsidR="00750E7B" w:rsidRPr="009968AA" w:rsidRDefault="00750E7B" w:rsidP="0063302D">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16201BC4" w14:textId="77777777" w:rsidR="00750E7B" w:rsidRPr="009968AA" w:rsidRDefault="00750E7B" w:rsidP="0063302D">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68D5E5F3" w14:textId="77777777" w:rsidR="00750E7B" w:rsidRPr="009968AA" w:rsidRDefault="00750E7B" w:rsidP="0063302D">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61DFC842" w14:textId="77777777" w:rsidR="00750E7B" w:rsidRPr="009968AA" w:rsidRDefault="00750E7B" w:rsidP="0063302D">
      <w:pPr>
        <w:keepNext/>
        <w:keepLines/>
        <w:tabs>
          <w:tab w:val="left" w:pos="2835"/>
        </w:tabs>
        <w:ind w:left="284" w:hanging="284"/>
        <w:jc w:val="both"/>
        <w:rPr>
          <w:rFonts w:ascii="Tahoma" w:hAnsi="Tahoma" w:cs="Tahoma"/>
        </w:rPr>
      </w:pPr>
    </w:p>
    <w:p w14:paraId="61126FB4" w14:textId="77777777" w:rsidR="00750E7B" w:rsidRPr="009968AA" w:rsidRDefault="00750E7B" w:rsidP="0063302D">
      <w:pPr>
        <w:keepNext/>
        <w:keepLines/>
        <w:tabs>
          <w:tab w:val="left" w:pos="2835"/>
        </w:tabs>
        <w:ind w:left="284" w:hanging="284"/>
        <w:jc w:val="both"/>
        <w:rPr>
          <w:rFonts w:ascii="Tahoma" w:hAnsi="Tahoma" w:cs="Tahoma"/>
        </w:rPr>
      </w:pPr>
    </w:p>
    <w:p w14:paraId="1B544387" w14:textId="77777777" w:rsidR="00750E7B" w:rsidRPr="009968AA" w:rsidRDefault="00750E7B" w:rsidP="0063302D">
      <w:pPr>
        <w:keepNext/>
        <w:keepLines/>
        <w:tabs>
          <w:tab w:val="left" w:pos="2835"/>
        </w:tabs>
        <w:ind w:left="284" w:hanging="284"/>
        <w:jc w:val="both"/>
        <w:rPr>
          <w:rFonts w:ascii="Tahoma" w:hAnsi="Tahoma" w:cs="Tahoma"/>
        </w:rPr>
      </w:pPr>
    </w:p>
    <w:p w14:paraId="0AAF648B" w14:textId="77777777" w:rsidR="00750E7B" w:rsidRPr="009968AA" w:rsidRDefault="00750E7B" w:rsidP="0063302D">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05B0DB74" w14:textId="77777777" w:rsidR="00750E7B" w:rsidRPr="009968AA" w:rsidRDefault="00750E7B" w:rsidP="0063302D">
      <w:pPr>
        <w:keepNext/>
        <w:keepLines/>
        <w:jc w:val="both"/>
        <w:rPr>
          <w:rFonts w:ascii="Tahoma" w:hAnsi="Tahoma" w:cs="Tahoma"/>
          <w:i/>
          <w:iCs/>
          <w:sz w:val="16"/>
          <w:szCs w:val="22"/>
        </w:rPr>
      </w:pPr>
    </w:p>
    <w:p w14:paraId="6CDF9208" w14:textId="77777777" w:rsidR="00750E7B" w:rsidRPr="009968AA" w:rsidRDefault="00750E7B" w:rsidP="0063302D">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57F23324" w14:textId="77777777" w:rsidR="00750E7B" w:rsidRPr="009968AA" w:rsidRDefault="00750E7B" w:rsidP="0063302D">
      <w:pPr>
        <w:keepNext/>
        <w:keepLines/>
        <w:jc w:val="both"/>
        <w:rPr>
          <w:rFonts w:ascii="Tahoma" w:hAnsi="Tahoma" w:cs="Tahoma"/>
          <w:i/>
          <w:iCs/>
          <w:szCs w:val="22"/>
        </w:rPr>
      </w:pPr>
    </w:p>
    <w:p w14:paraId="01A0DE33" w14:textId="77777777" w:rsidR="00750E7B" w:rsidRPr="009968AA" w:rsidRDefault="00750E7B" w:rsidP="0063302D">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1378F025" w14:textId="77777777" w:rsidR="00750E7B" w:rsidRPr="009968AA" w:rsidRDefault="00750E7B" w:rsidP="0063302D">
      <w:pPr>
        <w:keepNext/>
        <w:keepLines/>
        <w:jc w:val="both"/>
        <w:rPr>
          <w:rFonts w:ascii="Tahoma" w:hAnsi="Tahoma" w:cs="Tahoma"/>
          <w:i/>
          <w:sz w:val="18"/>
        </w:rPr>
      </w:pPr>
    </w:p>
    <w:p w14:paraId="21A175F7" w14:textId="77777777" w:rsidR="00750E7B" w:rsidRPr="009968AA" w:rsidRDefault="00750E7B" w:rsidP="0063302D">
      <w:pPr>
        <w:keepNext/>
        <w:keepLines/>
        <w:jc w:val="both"/>
        <w:rPr>
          <w:rFonts w:ascii="Tahoma" w:hAnsi="Tahoma" w:cs="Tahoma"/>
          <w:i/>
          <w:sz w:val="18"/>
        </w:rPr>
      </w:pPr>
      <w:r w:rsidRPr="009968AA">
        <w:rPr>
          <w:rFonts w:ascii="Tahoma" w:hAnsi="Tahoma" w:cs="Tahoma"/>
          <w:i/>
          <w:sz w:val="18"/>
        </w:rPr>
        <w:t>Obrazec se po potrebi kopira!</w:t>
      </w:r>
    </w:p>
    <w:p w14:paraId="4A373E63" w14:textId="77777777" w:rsidR="00750E7B" w:rsidRDefault="00750E7B" w:rsidP="0063302D">
      <w:pPr>
        <w:keepNext/>
        <w:keepLines/>
        <w:jc w:val="both"/>
        <w:rPr>
          <w:rFonts w:ascii="Tahoma" w:hAnsi="Tahoma" w:cs="Tahoma"/>
        </w:rPr>
      </w:pPr>
    </w:p>
    <w:p w14:paraId="44614042" w14:textId="77777777" w:rsidR="00750E7B" w:rsidRDefault="00750E7B" w:rsidP="0063302D">
      <w:pPr>
        <w:keepNext/>
        <w:keepLines/>
        <w:jc w:val="both"/>
        <w:rPr>
          <w:rFonts w:ascii="Tahoma" w:hAnsi="Tahoma" w:cs="Tahoma"/>
        </w:rPr>
      </w:pPr>
    </w:p>
    <w:p w14:paraId="61EAEF81" w14:textId="77777777" w:rsidR="00750E7B" w:rsidRDefault="00750E7B" w:rsidP="0063302D">
      <w:pPr>
        <w:keepNext/>
        <w:keepLines/>
        <w:jc w:val="both"/>
        <w:rPr>
          <w:rFonts w:ascii="Tahoma" w:hAnsi="Tahoma" w:cs="Tahoma"/>
        </w:rPr>
      </w:pPr>
    </w:p>
    <w:p w14:paraId="0CF3054D" w14:textId="77777777" w:rsidR="00750E7B" w:rsidRDefault="00750E7B" w:rsidP="0063302D">
      <w:pPr>
        <w:keepNext/>
        <w:keepLines/>
        <w:jc w:val="both"/>
        <w:rPr>
          <w:rFonts w:ascii="Tahoma" w:hAnsi="Tahoma" w:cs="Tahoma"/>
        </w:rPr>
      </w:pPr>
    </w:p>
    <w:p w14:paraId="621F21DA" w14:textId="77777777" w:rsidR="00750E7B" w:rsidRDefault="00750E7B" w:rsidP="0063302D">
      <w:pPr>
        <w:keepNext/>
        <w:keepLines/>
        <w:jc w:val="both"/>
        <w:rPr>
          <w:rFonts w:ascii="Tahoma" w:hAnsi="Tahoma" w:cs="Tahoma"/>
        </w:rPr>
      </w:pPr>
    </w:p>
    <w:p w14:paraId="5F62A1F4" w14:textId="77777777" w:rsidR="00750E7B" w:rsidRDefault="00750E7B" w:rsidP="0063302D">
      <w:pPr>
        <w:keepNext/>
        <w:keepLines/>
        <w:jc w:val="both"/>
        <w:rPr>
          <w:rFonts w:ascii="Tahoma" w:hAnsi="Tahoma" w:cs="Tahoma"/>
        </w:rPr>
      </w:pPr>
    </w:p>
    <w:p w14:paraId="65EBEDD9" w14:textId="77777777" w:rsidR="00750E7B" w:rsidRDefault="00750E7B" w:rsidP="0063302D">
      <w:pPr>
        <w:keepNext/>
        <w:keepLines/>
        <w:jc w:val="both"/>
        <w:rPr>
          <w:rFonts w:ascii="Tahoma" w:hAnsi="Tahoma" w:cs="Tahoma"/>
        </w:rPr>
      </w:pPr>
    </w:p>
    <w:p w14:paraId="2710805D" w14:textId="77777777" w:rsidR="00750E7B" w:rsidRDefault="00750E7B" w:rsidP="0063302D">
      <w:pPr>
        <w:keepNext/>
        <w:keepLines/>
        <w:jc w:val="both"/>
        <w:rPr>
          <w:rFonts w:ascii="Tahoma" w:hAnsi="Tahoma" w:cs="Tahoma"/>
        </w:rPr>
      </w:pPr>
    </w:p>
    <w:p w14:paraId="3F194428" w14:textId="77777777" w:rsidR="00750E7B" w:rsidRDefault="00750E7B" w:rsidP="0063302D">
      <w:pPr>
        <w:keepNext/>
        <w:keepLines/>
        <w:jc w:val="both"/>
        <w:rPr>
          <w:rFonts w:ascii="Tahoma" w:hAnsi="Tahoma" w:cs="Tahoma"/>
        </w:rPr>
      </w:pPr>
    </w:p>
    <w:p w14:paraId="47587A3D" w14:textId="77777777" w:rsidR="00750E7B" w:rsidRDefault="00750E7B" w:rsidP="0063302D">
      <w:pPr>
        <w:keepNext/>
        <w:keepLines/>
        <w:jc w:val="both"/>
        <w:rPr>
          <w:rFonts w:ascii="Tahoma" w:hAnsi="Tahoma" w:cs="Tahoma"/>
        </w:rPr>
      </w:pPr>
    </w:p>
    <w:p w14:paraId="2856497B" w14:textId="77777777" w:rsidR="00750E7B" w:rsidRDefault="00750E7B" w:rsidP="0063302D">
      <w:pPr>
        <w:keepNext/>
        <w:keepLines/>
        <w:jc w:val="both"/>
        <w:rPr>
          <w:rFonts w:ascii="Tahoma" w:hAnsi="Tahoma" w:cs="Tahoma"/>
        </w:rPr>
      </w:pPr>
    </w:p>
    <w:p w14:paraId="114DCCED" w14:textId="77777777" w:rsidR="00750E7B" w:rsidRDefault="00750E7B" w:rsidP="0063302D">
      <w:pPr>
        <w:keepNext/>
        <w:keepLines/>
        <w:jc w:val="both"/>
        <w:rPr>
          <w:rFonts w:ascii="Tahoma" w:hAnsi="Tahoma" w:cs="Tahoma"/>
        </w:rPr>
      </w:pPr>
    </w:p>
    <w:p w14:paraId="70BB6062" w14:textId="77777777" w:rsidR="00750E7B" w:rsidRDefault="00750E7B" w:rsidP="0063302D">
      <w:pPr>
        <w:keepNext/>
        <w:keepLines/>
        <w:jc w:val="both"/>
        <w:rPr>
          <w:rFonts w:ascii="Tahoma" w:hAnsi="Tahoma" w:cs="Tahoma"/>
        </w:rPr>
      </w:pPr>
    </w:p>
    <w:p w14:paraId="5F6D89F5" w14:textId="77777777" w:rsidR="00456174" w:rsidRDefault="00456174" w:rsidP="0063302D">
      <w:pPr>
        <w:keepNext/>
        <w:keepLines/>
        <w:jc w:val="both"/>
        <w:rPr>
          <w:rFonts w:ascii="Tahoma" w:hAnsi="Tahoma" w:cs="Tahoma"/>
        </w:rPr>
      </w:pPr>
    </w:p>
    <w:p w14:paraId="08526DAD" w14:textId="77777777" w:rsidR="00456174" w:rsidRDefault="00456174" w:rsidP="0063302D">
      <w:pPr>
        <w:keepNext/>
        <w:keepLines/>
        <w:jc w:val="both"/>
        <w:rPr>
          <w:rFonts w:ascii="Tahoma" w:hAnsi="Tahoma" w:cs="Tahoma"/>
        </w:rPr>
      </w:pPr>
    </w:p>
    <w:p w14:paraId="5D462803" w14:textId="77777777" w:rsidR="00750E7B" w:rsidRPr="00C8579C" w:rsidRDefault="00750E7B" w:rsidP="0063302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EE1D362" w14:textId="77777777" w:rsidTr="00B976DC">
        <w:tc>
          <w:tcPr>
            <w:tcW w:w="7725" w:type="dxa"/>
          </w:tcPr>
          <w:p w14:paraId="6779F4B2" w14:textId="77777777" w:rsidR="00B976DC" w:rsidRPr="00C8579C" w:rsidRDefault="005F1B04" w:rsidP="0063302D">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4CAD494C" w14:textId="77777777" w:rsidR="00B976DC" w:rsidRPr="00C8579C" w:rsidRDefault="00B976DC" w:rsidP="0063302D">
            <w:pPr>
              <w:keepNext/>
              <w:keepLines/>
              <w:jc w:val="both"/>
              <w:rPr>
                <w:rFonts w:ascii="Tahoma" w:hAnsi="Tahoma" w:cs="Tahoma"/>
                <w:b/>
                <w:i/>
              </w:rPr>
            </w:pPr>
            <w:r w:rsidRPr="00C8579C">
              <w:rPr>
                <w:rFonts w:ascii="Tahoma" w:hAnsi="Tahoma" w:cs="Tahoma"/>
                <w:b/>
                <w:i/>
              </w:rPr>
              <w:t>Priloga 4/</w:t>
            </w:r>
            <w:r w:rsidR="00456174">
              <w:rPr>
                <w:rFonts w:ascii="Tahoma" w:hAnsi="Tahoma" w:cs="Tahoma"/>
                <w:b/>
                <w:i/>
              </w:rPr>
              <w:t>3</w:t>
            </w:r>
          </w:p>
        </w:tc>
      </w:tr>
    </w:tbl>
    <w:p w14:paraId="28772A39" w14:textId="77777777" w:rsidR="00094688" w:rsidRPr="00C8579C" w:rsidRDefault="00094688" w:rsidP="0063302D">
      <w:pPr>
        <w:keepNext/>
        <w:keepLines/>
        <w:jc w:val="both"/>
        <w:rPr>
          <w:rFonts w:ascii="Tahoma" w:hAnsi="Tahoma" w:cs="Tahoma"/>
        </w:rPr>
      </w:pPr>
    </w:p>
    <w:p w14:paraId="7E9B9B74" w14:textId="77777777" w:rsidR="00805B6C" w:rsidRPr="00C8579C" w:rsidRDefault="00805B6C" w:rsidP="0063302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32A7ADAC" w14:textId="77777777" w:rsidR="00805B6C" w:rsidRPr="00C8579C" w:rsidRDefault="00805B6C" w:rsidP="0063302D">
      <w:pPr>
        <w:keepNext/>
        <w:keepLines/>
        <w:jc w:val="both"/>
        <w:rPr>
          <w:rFonts w:ascii="Tahoma" w:hAnsi="Tahoma" w:cs="Tahoma"/>
        </w:rPr>
      </w:pPr>
    </w:p>
    <w:p w14:paraId="65BE7520" w14:textId="77777777" w:rsidR="00805B6C" w:rsidRPr="00C8579C" w:rsidRDefault="00805B6C" w:rsidP="0063302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56A03E11" w14:textId="77777777" w:rsidR="00805B6C" w:rsidRPr="00C8579C" w:rsidRDefault="00805B6C" w:rsidP="0063302D">
      <w:pPr>
        <w:keepNext/>
        <w:keepLines/>
        <w:jc w:val="both"/>
        <w:rPr>
          <w:rFonts w:ascii="Tahoma" w:hAnsi="Tahoma" w:cs="Tahoma"/>
        </w:rPr>
      </w:pPr>
      <w:r w:rsidRPr="00C8579C">
        <w:rPr>
          <w:rFonts w:ascii="Tahoma" w:hAnsi="Tahoma" w:cs="Tahoma"/>
          <w:b/>
        </w:rPr>
        <w:t>______________________________________________________________________</w:t>
      </w:r>
    </w:p>
    <w:p w14:paraId="5C79EC2A" w14:textId="77777777" w:rsidR="00094688" w:rsidRPr="00C8579C" w:rsidRDefault="00094688" w:rsidP="0063302D">
      <w:pPr>
        <w:keepNext/>
        <w:keepLines/>
        <w:jc w:val="both"/>
        <w:rPr>
          <w:rFonts w:ascii="Tahoma" w:hAnsi="Tahoma" w:cs="Tahoma"/>
        </w:rPr>
      </w:pPr>
    </w:p>
    <w:p w14:paraId="4C65E6DE" w14:textId="77777777" w:rsidR="00094688" w:rsidRPr="00C8579C" w:rsidRDefault="005F1B04" w:rsidP="0063302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7C56A3CB" w14:textId="77777777" w:rsidR="00094688" w:rsidRPr="00C8579C" w:rsidRDefault="00094688" w:rsidP="0063302D">
      <w:pPr>
        <w:keepNext/>
        <w:keepLines/>
        <w:jc w:val="both"/>
        <w:rPr>
          <w:rFonts w:ascii="Tahoma" w:hAnsi="Tahoma" w:cs="Tahoma"/>
          <w:b/>
        </w:rPr>
      </w:pPr>
    </w:p>
    <w:p w14:paraId="22D69816" w14:textId="77777777" w:rsidR="00094688" w:rsidRPr="00C8579C" w:rsidRDefault="00094688" w:rsidP="0063302D">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F70EBB" w:rsidRPr="00651BDD">
        <w:rPr>
          <w:rFonts w:ascii="Tahoma" w:hAnsi="Tahoma" w:cs="Tahoma"/>
          <w:b/>
        </w:rPr>
        <w:t>VKS-</w:t>
      </w:r>
      <w:r w:rsidR="00B23FAA" w:rsidRPr="00651BDD">
        <w:rPr>
          <w:rFonts w:ascii="Tahoma" w:hAnsi="Tahoma" w:cs="Tahoma"/>
          <w:b/>
        </w:rPr>
        <w:t xml:space="preserve">20/21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9548DB" w14:textId="77777777" w:rsidR="00094688" w:rsidRPr="00C8579C" w:rsidRDefault="00094688" w:rsidP="0063302D">
      <w:pPr>
        <w:keepNext/>
        <w:keepLines/>
        <w:jc w:val="both"/>
        <w:rPr>
          <w:rFonts w:ascii="Tahoma" w:hAnsi="Tahoma" w:cs="Tahoma"/>
        </w:rPr>
      </w:pPr>
    </w:p>
    <w:p w14:paraId="0318AA44" w14:textId="77777777" w:rsidR="00094688" w:rsidRPr="00C8579C" w:rsidRDefault="00094688" w:rsidP="0063302D">
      <w:pPr>
        <w:keepNext/>
        <w:keepLines/>
        <w:jc w:val="both"/>
        <w:rPr>
          <w:rFonts w:ascii="Tahoma" w:hAnsi="Tahoma" w:cs="Tahoma"/>
        </w:rPr>
      </w:pPr>
    </w:p>
    <w:p w14:paraId="6448A8B9" w14:textId="77777777" w:rsidR="00094688" w:rsidRPr="00C8579C" w:rsidRDefault="00094688" w:rsidP="0063302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070E133C" w14:textId="77777777" w:rsidTr="00745A83">
        <w:trPr>
          <w:trHeight w:val="235"/>
        </w:trPr>
        <w:tc>
          <w:tcPr>
            <w:tcW w:w="3402" w:type="dxa"/>
            <w:tcBorders>
              <w:bottom w:val="single" w:sz="4" w:space="0" w:color="auto"/>
            </w:tcBorders>
          </w:tcPr>
          <w:p w14:paraId="527DBFFD" w14:textId="77777777" w:rsidR="00094688" w:rsidRPr="00C8579C" w:rsidRDefault="00094688" w:rsidP="0063302D">
            <w:pPr>
              <w:keepNext/>
              <w:keepLines/>
              <w:jc w:val="both"/>
              <w:rPr>
                <w:rFonts w:ascii="Tahoma" w:hAnsi="Tahoma" w:cs="Tahoma"/>
                <w:snapToGrid w:val="0"/>
              </w:rPr>
            </w:pPr>
          </w:p>
        </w:tc>
        <w:tc>
          <w:tcPr>
            <w:tcW w:w="2977" w:type="dxa"/>
          </w:tcPr>
          <w:p w14:paraId="3D3B2447" w14:textId="77777777" w:rsidR="00094688" w:rsidRPr="00C8579C" w:rsidRDefault="00094688" w:rsidP="0063302D">
            <w:pPr>
              <w:keepNext/>
              <w:keepLines/>
              <w:jc w:val="both"/>
              <w:rPr>
                <w:rFonts w:ascii="Tahoma" w:hAnsi="Tahoma" w:cs="Tahoma"/>
                <w:snapToGrid w:val="0"/>
              </w:rPr>
            </w:pPr>
          </w:p>
        </w:tc>
        <w:tc>
          <w:tcPr>
            <w:tcW w:w="2721" w:type="dxa"/>
            <w:tcBorders>
              <w:bottom w:val="single" w:sz="4" w:space="0" w:color="auto"/>
            </w:tcBorders>
          </w:tcPr>
          <w:p w14:paraId="20EB89B1" w14:textId="77777777" w:rsidR="00094688" w:rsidRPr="00C8579C" w:rsidRDefault="00094688" w:rsidP="0063302D">
            <w:pPr>
              <w:keepNext/>
              <w:keepLines/>
              <w:jc w:val="both"/>
              <w:rPr>
                <w:rFonts w:ascii="Tahoma" w:hAnsi="Tahoma" w:cs="Tahoma"/>
                <w:snapToGrid w:val="0"/>
              </w:rPr>
            </w:pPr>
          </w:p>
        </w:tc>
      </w:tr>
      <w:tr w:rsidR="00094688" w:rsidRPr="00C8579C" w14:paraId="7A290BE5" w14:textId="77777777" w:rsidTr="00745A83">
        <w:trPr>
          <w:trHeight w:val="235"/>
        </w:trPr>
        <w:tc>
          <w:tcPr>
            <w:tcW w:w="3402" w:type="dxa"/>
            <w:tcBorders>
              <w:top w:val="single" w:sz="4" w:space="0" w:color="auto"/>
            </w:tcBorders>
          </w:tcPr>
          <w:p w14:paraId="4204A6A9" w14:textId="77777777" w:rsidR="00094688" w:rsidRPr="00C8579C" w:rsidRDefault="00094688" w:rsidP="0063302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77A6E45" w14:textId="77777777" w:rsidR="00094688" w:rsidRPr="00C8579C" w:rsidRDefault="00094688" w:rsidP="0063302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3EE534D8" w14:textId="77777777" w:rsidR="00094688" w:rsidRPr="00C8579C" w:rsidRDefault="00094688" w:rsidP="0063302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750E7B">
              <w:rPr>
                <w:rFonts w:ascii="Tahoma" w:hAnsi="Tahoma" w:cs="Tahoma"/>
              </w:rPr>
              <w:t xml:space="preserve"> odgovorne osebe</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13BA50B2" w14:textId="77777777" w:rsidR="00094688" w:rsidRPr="00C8579C" w:rsidRDefault="00094688" w:rsidP="0063302D">
      <w:pPr>
        <w:keepNext/>
        <w:keepLines/>
        <w:jc w:val="both"/>
        <w:rPr>
          <w:rFonts w:ascii="Tahoma" w:eastAsia="Calibri" w:hAnsi="Tahoma" w:cs="Tahoma"/>
          <w:sz w:val="22"/>
          <w:szCs w:val="22"/>
          <w:lang w:eastAsia="en-US"/>
        </w:rPr>
      </w:pPr>
    </w:p>
    <w:p w14:paraId="6DB683EB" w14:textId="77777777" w:rsidR="00094688" w:rsidRPr="00C8579C" w:rsidRDefault="00094688" w:rsidP="0063302D">
      <w:pPr>
        <w:keepNext/>
        <w:keepLines/>
        <w:jc w:val="both"/>
        <w:rPr>
          <w:rFonts w:ascii="Tahoma" w:eastAsia="Calibri" w:hAnsi="Tahoma" w:cs="Tahoma"/>
          <w:sz w:val="22"/>
          <w:szCs w:val="22"/>
          <w:lang w:eastAsia="en-US"/>
        </w:rPr>
      </w:pPr>
    </w:p>
    <w:p w14:paraId="0DEFC49D" w14:textId="77777777" w:rsidR="00094688" w:rsidRPr="00C8579C" w:rsidRDefault="00094688" w:rsidP="0063302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4256606D" w14:textId="77777777" w:rsidR="00094688" w:rsidRPr="00C8579C" w:rsidRDefault="00094688" w:rsidP="0063302D">
      <w:pPr>
        <w:keepNext/>
        <w:keepLines/>
        <w:tabs>
          <w:tab w:val="left" w:pos="567"/>
          <w:tab w:val="left" w:pos="851"/>
          <w:tab w:val="left" w:pos="993"/>
        </w:tabs>
        <w:jc w:val="both"/>
        <w:rPr>
          <w:rFonts w:ascii="Tahoma" w:hAnsi="Tahoma" w:cs="Tahoma"/>
          <w:i/>
          <w:sz w:val="16"/>
          <w:szCs w:val="18"/>
          <w:lang w:eastAsia="ar-SA"/>
        </w:rPr>
      </w:pPr>
    </w:p>
    <w:p w14:paraId="06BE0194" w14:textId="77777777" w:rsidR="00094688" w:rsidRPr="00C8579C" w:rsidRDefault="00094688" w:rsidP="0063302D">
      <w:pPr>
        <w:keepNext/>
        <w:keepLines/>
        <w:tabs>
          <w:tab w:val="left" w:pos="567"/>
          <w:tab w:val="left" w:pos="851"/>
          <w:tab w:val="left" w:pos="993"/>
        </w:tabs>
        <w:jc w:val="both"/>
        <w:rPr>
          <w:rFonts w:ascii="Tahoma" w:hAnsi="Tahoma" w:cs="Tahoma"/>
          <w:i/>
          <w:sz w:val="16"/>
          <w:szCs w:val="18"/>
          <w:lang w:eastAsia="ar-SA"/>
        </w:rPr>
      </w:pPr>
    </w:p>
    <w:p w14:paraId="424F4549" w14:textId="77777777" w:rsidR="00094688" w:rsidRPr="00C8579C" w:rsidRDefault="00094688" w:rsidP="0063302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7621D609" w14:textId="77777777" w:rsidR="00094688" w:rsidRPr="00C8579C" w:rsidRDefault="00094688" w:rsidP="0063302D">
      <w:pPr>
        <w:keepNext/>
        <w:keepLines/>
        <w:jc w:val="both"/>
        <w:rPr>
          <w:rFonts w:ascii="Tahoma" w:hAnsi="Tahoma" w:cs="Tahoma"/>
        </w:rPr>
      </w:pPr>
    </w:p>
    <w:p w14:paraId="0B1D1348" w14:textId="77777777" w:rsidR="00094688" w:rsidRPr="00C8579C" w:rsidRDefault="00094688" w:rsidP="0063302D">
      <w:pPr>
        <w:keepNext/>
        <w:keepLines/>
        <w:jc w:val="both"/>
        <w:rPr>
          <w:rFonts w:ascii="Tahoma" w:hAnsi="Tahoma" w:cs="Tahoma"/>
        </w:rPr>
      </w:pPr>
    </w:p>
    <w:p w14:paraId="757955F1" w14:textId="77777777" w:rsidR="00094688" w:rsidRPr="00C8579C" w:rsidRDefault="00094688" w:rsidP="0063302D">
      <w:pPr>
        <w:keepNext/>
        <w:keepLines/>
        <w:jc w:val="both"/>
        <w:rPr>
          <w:rFonts w:ascii="Tahoma" w:hAnsi="Tahoma" w:cs="Tahoma"/>
        </w:rPr>
      </w:pPr>
    </w:p>
    <w:p w14:paraId="4AE305DF" w14:textId="77777777" w:rsidR="00D92424" w:rsidRPr="00C8579C" w:rsidRDefault="00D92424" w:rsidP="0063302D">
      <w:pPr>
        <w:keepNext/>
        <w:keepLines/>
        <w:rPr>
          <w:rFonts w:ascii="Tahoma" w:hAnsi="Tahoma" w:cs="Tahoma"/>
        </w:rPr>
      </w:pPr>
    </w:p>
    <w:p w14:paraId="026517A7" w14:textId="77777777" w:rsidR="00D92424" w:rsidRPr="00C8579C" w:rsidRDefault="00D92424" w:rsidP="0063302D">
      <w:pPr>
        <w:keepNext/>
        <w:keepLines/>
        <w:rPr>
          <w:rFonts w:ascii="Tahoma" w:hAnsi="Tahoma" w:cs="Tahoma"/>
        </w:rPr>
      </w:pPr>
    </w:p>
    <w:p w14:paraId="7B491AC3" w14:textId="77777777" w:rsidR="00D92424" w:rsidRPr="00C8579C" w:rsidRDefault="00D92424" w:rsidP="0063302D">
      <w:pPr>
        <w:keepNext/>
        <w:keepLines/>
        <w:rPr>
          <w:rFonts w:ascii="Tahoma" w:hAnsi="Tahoma" w:cs="Tahoma"/>
        </w:rPr>
      </w:pPr>
    </w:p>
    <w:p w14:paraId="3E94946B" w14:textId="77777777" w:rsidR="00D92424" w:rsidRPr="00C8579C" w:rsidRDefault="00D92424" w:rsidP="0063302D">
      <w:pPr>
        <w:keepNext/>
        <w:keepLines/>
        <w:rPr>
          <w:rFonts w:ascii="Tahoma" w:hAnsi="Tahoma" w:cs="Tahoma"/>
        </w:rPr>
      </w:pPr>
    </w:p>
    <w:p w14:paraId="650E94BA" w14:textId="77777777" w:rsidR="00D92424" w:rsidRPr="00C8579C" w:rsidRDefault="00D92424" w:rsidP="0063302D">
      <w:pPr>
        <w:keepNext/>
        <w:keepLines/>
        <w:rPr>
          <w:rFonts w:ascii="Tahoma" w:hAnsi="Tahoma" w:cs="Tahoma"/>
        </w:rPr>
      </w:pPr>
    </w:p>
    <w:p w14:paraId="7B6C84D3" w14:textId="77777777" w:rsidR="00D92424" w:rsidRPr="00C8579C" w:rsidRDefault="00D92424" w:rsidP="0063302D">
      <w:pPr>
        <w:keepNext/>
        <w:keepLines/>
        <w:rPr>
          <w:rFonts w:ascii="Tahoma" w:hAnsi="Tahoma" w:cs="Tahoma"/>
        </w:rPr>
      </w:pPr>
    </w:p>
    <w:p w14:paraId="0D308A04" w14:textId="77777777" w:rsidR="00D92424" w:rsidRPr="00C8579C" w:rsidRDefault="00D92424" w:rsidP="0063302D">
      <w:pPr>
        <w:keepNext/>
        <w:keepLines/>
        <w:rPr>
          <w:rFonts w:ascii="Tahoma" w:hAnsi="Tahoma" w:cs="Tahoma"/>
        </w:rPr>
      </w:pPr>
    </w:p>
    <w:p w14:paraId="1A2B7C92" w14:textId="77777777" w:rsidR="00D92424" w:rsidRPr="00C8579C" w:rsidRDefault="00D92424" w:rsidP="0063302D">
      <w:pPr>
        <w:keepNext/>
        <w:keepLines/>
        <w:rPr>
          <w:rFonts w:ascii="Tahoma" w:hAnsi="Tahoma" w:cs="Tahoma"/>
        </w:rPr>
      </w:pPr>
    </w:p>
    <w:p w14:paraId="11569A99" w14:textId="77777777" w:rsidR="00D92424" w:rsidRPr="00C8579C" w:rsidRDefault="00D92424" w:rsidP="0063302D">
      <w:pPr>
        <w:keepNext/>
        <w:keepLines/>
        <w:rPr>
          <w:rFonts w:ascii="Tahoma" w:hAnsi="Tahoma" w:cs="Tahoma"/>
        </w:rPr>
      </w:pPr>
    </w:p>
    <w:p w14:paraId="4275A3D8" w14:textId="77777777" w:rsidR="00D92424" w:rsidRPr="00C8579C" w:rsidRDefault="00D92424" w:rsidP="0063302D">
      <w:pPr>
        <w:keepNext/>
        <w:keepLines/>
        <w:rPr>
          <w:rFonts w:ascii="Tahoma" w:hAnsi="Tahoma" w:cs="Tahoma"/>
        </w:rPr>
      </w:pPr>
    </w:p>
    <w:p w14:paraId="361B5B27" w14:textId="77777777" w:rsidR="00D92424" w:rsidRPr="00C8579C" w:rsidRDefault="00D92424" w:rsidP="0063302D">
      <w:pPr>
        <w:keepNext/>
        <w:keepLines/>
        <w:rPr>
          <w:rFonts w:ascii="Tahoma" w:hAnsi="Tahoma" w:cs="Tahoma"/>
        </w:rPr>
      </w:pPr>
    </w:p>
    <w:p w14:paraId="5284BE29" w14:textId="77777777" w:rsidR="00D92424" w:rsidRPr="00C8579C" w:rsidRDefault="00D92424" w:rsidP="0063302D">
      <w:pPr>
        <w:keepNext/>
        <w:keepLines/>
        <w:rPr>
          <w:rFonts w:ascii="Tahoma" w:hAnsi="Tahoma" w:cs="Tahoma"/>
        </w:rPr>
      </w:pPr>
    </w:p>
    <w:p w14:paraId="49800050" w14:textId="77777777" w:rsidR="00D92424" w:rsidRPr="00C8579C" w:rsidRDefault="00D92424" w:rsidP="0063302D">
      <w:pPr>
        <w:keepNext/>
        <w:keepLines/>
        <w:rPr>
          <w:rFonts w:ascii="Tahoma" w:hAnsi="Tahoma" w:cs="Tahoma"/>
        </w:rPr>
      </w:pPr>
    </w:p>
    <w:p w14:paraId="4E98D999" w14:textId="77777777" w:rsidR="00D92424" w:rsidRPr="00C8579C" w:rsidRDefault="00D92424" w:rsidP="0063302D">
      <w:pPr>
        <w:keepNext/>
        <w:keepLines/>
        <w:rPr>
          <w:rFonts w:ascii="Tahoma" w:hAnsi="Tahoma" w:cs="Tahoma"/>
        </w:rPr>
      </w:pPr>
    </w:p>
    <w:p w14:paraId="58E0A8EF" w14:textId="77777777" w:rsidR="00D92424" w:rsidRPr="00C8579C" w:rsidRDefault="00D92424" w:rsidP="0063302D">
      <w:pPr>
        <w:keepNext/>
        <w:keepLines/>
        <w:rPr>
          <w:rFonts w:ascii="Tahoma" w:hAnsi="Tahoma" w:cs="Tahoma"/>
        </w:rPr>
      </w:pPr>
    </w:p>
    <w:p w14:paraId="3DBDB74F" w14:textId="77777777" w:rsidR="00D92424" w:rsidRPr="00C8579C" w:rsidRDefault="00D92424" w:rsidP="0063302D">
      <w:pPr>
        <w:keepNext/>
        <w:keepLines/>
        <w:rPr>
          <w:rFonts w:ascii="Tahoma" w:hAnsi="Tahoma" w:cs="Tahoma"/>
        </w:rPr>
      </w:pPr>
    </w:p>
    <w:p w14:paraId="322E2D6A" w14:textId="77777777" w:rsidR="00D92424" w:rsidRPr="00C8579C" w:rsidRDefault="00D92424" w:rsidP="0063302D">
      <w:pPr>
        <w:keepNext/>
        <w:keepLines/>
        <w:rPr>
          <w:rFonts w:ascii="Tahoma" w:hAnsi="Tahoma" w:cs="Tahoma"/>
        </w:rPr>
      </w:pPr>
    </w:p>
    <w:p w14:paraId="3090FB93" w14:textId="77777777" w:rsidR="00D92424" w:rsidRPr="00C8579C" w:rsidRDefault="00D92424" w:rsidP="0063302D">
      <w:pPr>
        <w:keepNext/>
        <w:keepLines/>
        <w:rPr>
          <w:rFonts w:ascii="Tahoma" w:hAnsi="Tahoma" w:cs="Tahoma"/>
        </w:rPr>
      </w:pPr>
    </w:p>
    <w:p w14:paraId="450FF57E" w14:textId="77777777" w:rsidR="00D92424" w:rsidRPr="00C8579C" w:rsidRDefault="00D92424" w:rsidP="0063302D">
      <w:pPr>
        <w:keepNext/>
        <w:keepLines/>
        <w:rPr>
          <w:rFonts w:ascii="Tahoma" w:hAnsi="Tahoma" w:cs="Tahoma"/>
        </w:rPr>
      </w:pPr>
    </w:p>
    <w:p w14:paraId="1049BA5E" w14:textId="77777777" w:rsidR="00C23AD1" w:rsidRPr="00C8579C" w:rsidRDefault="00C23AD1" w:rsidP="0063302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AB418BF" w14:textId="77777777" w:rsidTr="009229D0">
        <w:tc>
          <w:tcPr>
            <w:tcW w:w="7725" w:type="dxa"/>
          </w:tcPr>
          <w:p w14:paraId="777F6895" w14:textId="77777777" w:rsidR="00B976DC" w:rsidRPr="00C8579C" w:rsidRDefault="00B976DC" w:rsidP="0063302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6DDC246C" w14:textId="77777777" w:rsidR="00B976DC" w:rsidRPr="00C8579C" w:rsidRDefault="00B976DC" w:rsidP="0063302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316E2CA9" w14:textId="77777777" w:rsidR="00B976DC" w:rsidRPr="00C8579C" w:rsidRDefault="00B976DC" w:rsidP="0063302D">
            <w:pPr>
              <w:keepNext/>
              <w:keepLines/>
              <w:jc w:val="both"/>
              <w:rPr>
                <w:rFonts w:ascii="Tahoma" w:hAnsi="Tahoma" w:cs="Tahoma"/>
                <w:b/>
                <w:i/>
              </w:rPr>
            </w:pPr>
            <w:r w:rsidRPr="00C8579C">
              <w:rPr>
                <w:rFonts w:ascii="Tahoma" w:hAnsi="Tahoma" w:cs="Tahoma"/>
                <w:b/>
                <w:i/>
              </w:rPr>
              <w:t>4/</w:t>
            </w:r>
            <w:r w:rsidR="00456174">
              <w:rPr>
                <w:rFonts w:ascii="Tahoma" w:hAnsi="Tahoma" w:cs="Tahoma"/>
                <w:b/>
                <w:i/>
              </w:rPr>
              <w:t>4</w:t>
            </w:r>
          </w:p>
        </w:tc>
      </w:tr>
    </w:tbl>
    <w:p w14:paraId="1A2650EC" w14:textId="77777777" w:rsidR="00D92424" w:rsidRPr="00C8579C" w:rsidRDefault="00D92424" w:rsidP="0063302D">
      <w:pPr>
        <w:keepNext/>
        <w:keepLines/>
      </w:pPr>
    </w:p>
    <w:p w14:paraId="4AFB3909" w14:textId="77777777" w:rsidR="00D92424" w:rsidRPr="00C8579C" w:rsidRDefault="00F70EBB" w:rsidP="0063302D">
      <w:pPr>
        <w:keepNext/>
        <w:keepLines/>
        <w:jc w:val="both"/>
        <w:rPr>
          <w:rFonts w:ascii="Tahoma" w:hAnsi="Tahoma" w:cs="Tahoma"/>
        </w:rPr>
      </w:pPr>
      <w:r w:rsidRPr="00651BDD">
        <w:rPr>
          <w:rFonts w:ascii="Tahoma" w:hAnsi="Tahoma" w:cs="Tahoma"/>
          <w:b/>
        </w:rPr>
        <w:t>VKS-</w:t>
      </w:r>
      <w:r w:rsidR="00B23FAA" w:rsidRPr="00651BDD">
        <w:rPr>
          <w:rFonts w:ascii="Tahoma" w:hAnsi="Tahoma" w:cs="Tahoma"/>
          <w:b/>
        </w:rPr>
        <w:t xml:space="preserve">20/21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p>
    <w:p w14:paraId="22C7FD2A" w14:textId="77777777" w:rsidR="00D92424" w:rsidRPr="00C8579C" w:rsidRDefault="00D92424" w:rsidP="0063302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6BFE380F" w14:textId="77777777" w:rsidTr="003E7257">
        <w:trPr>
          <w:trHeight w:val="385"/>
          <w:jc w:val="center"/>
        </w:trPr>
        <w:tc>
          <w:tcPr>
            <w:tcW w:w="2534" w:type="dxa"/>
            <w:vAlign w:val="center"/>
          </w:tcPr>
          <w:p w14:paraId="6D480780" w14:textId="77777777" w:rsidR="00B976DC" w:rsidRPr="00C8579C" w:rsidRDefault="00B976DC" w:rsidP="0063302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F54B222" w14:textId="77777777" w:rsidR="00B976DC" w:rsidRPr="00C8579C" w:rsidRDefault="00B976DC" w:rsidP="0063302D">
            <w:pPr>
              <w:keepNext/>
              <w:keepLines/>
              <w:rPr>
                <w:rFonts w:ascii="Tahoma" w:hAnsi="Tahoma" w:cs="Tahoma"/>
                <w:sz w:val="18"/>
                <w:szCs w:val="18"/>
              </w:rPr>
            </w:pPr>
          </w:p>
          <w:p w14:paraId="6F42AD46" w14:textId="77777777" w:rsidR="00B976DC" w:rsidRPr="00C8579C" w:rsidRDefault="00B976DC" w:rsidP="0063302D">
            <w:pPr>
              <w:keepNext/>
              <w:keepLines/>
              <w:rPr>
                <w:rFonts w:ascii="Tahoma" w:hAnsi="Tahoma" w:cs="Tahoma"/>
                <w:sz w:val="18"/>
                <w:szCs w:val="18"/>
              </w:rPr>
            </w:pPr>
          </w:p>
        </w:tc>
      </w:tr>
      <w:tr w:rsidR="00B976DC" w:rsidRPr="00C8579C" w14:paraId="564FB2A6" w14:textId="77777777" w:rsidTr="003E7257">
        <w:trPr>
          <w:jc w:val="center"/>
        </w:trPr>
        <w:tc>
          <w:tcPr>
            <w:tcW w:w="2534" w:type="dxa"/>
            <w:vAlign w:val="center"/>
          </w:tcPr>
          <w:p w14:paraId="12B98B5E" w14:textId="77777777" w:rsidR="00B976DC" w:rsidRPr="00C8579C" w:rsidRDefault="00B976DC" w:rsidP="0063302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7324489F" w14:textId="77777777" w:rsidR="00B976DC" w:rsidRPr="00C8579C" w:rsidRDefault="00B976DC" w:rsidP="0063302D">
            <w:pPr>
              <w:keepNext/>
              <w:keepLines/>
              <w:rPr>
                <w:rFonts w:ascii="Tahoma" w:hAnsi="Tahoma" w:cs="Tahoma"/>
                <w:sz w:val="18"/>
                <w:szCs w:val="18"/>
              </w:rPr>
            </w:pPr>
          </w:p>
          <w:p w14:paraId="5202F3CC" w14:textId="77777777" w:rsidR="00B976DC" w:rsidRPr="00C8579C" w:rsidRDefault="00B976DC" w:rsidP="0063302D">
            <w:pPr>
              <w:keepNext/>
              <w:keepLines/>
              <w:rPr>
                <w:rFonts w:ascii="Tahoma" w:hAnsi="Tahoma" w:cs="Tahoma"/>
                <w:sz w:val="18"/>
                <w:szCs w:val="18"/>
              </w:rPr>
            </w:pPr>
          </w:p>
        </w:tc>
      </w:tr>
      <w:tr w:rsidR="005E1556" w:rsidRPr="00C8579C" w14:paraId="1EA1518A" w14:textId="77777777" w:rsidTr="003E7257">
        <w:trPr>
          <w:jc w:val="center"/>
        </w:trPr>
        <w:tc>
          <w:tcPr>
            <w:tcW w:w="2534" w:type="dxa"/>
            <w:vAlign w:val="center"/>
          </w:tcPr>
          <w:p w14:paraId="4A856677" w14:textId="77777777" w:rsidR="005E1556" w:rsidRPr="00C8579C" w:rsidRDefault="005E1556" w:rsidP="0063302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7AB8CD1A" w14:textId="77777777" w:rsidR="005E1556" w:rsidRPr="00C8579C" w:rsidRDefault="005E1556" w:rsidP="0063302D">
            <w:pPr>
              <w:keepNext/>
              <w:keepLines/>
              <w:rPr>
                <w:rFonts w:ascii="Tahoma" w:hAnsi="Tahoma" w:cs="Tahoma"/>
                <w:sz w:val="18"/>
                <w:szCs w:val="18"/>
              </w:rPr>
            </w:pPr>
          </w:p>
        </w:tc>
      </w:tr>
      <w:tr w:rsidR="005E1556" w:rsidRPr="00C8579C" w14:paraId="0AECF15D" w14:textId="77777777" w:rsidTr="003E7257">
        <w:trPr>
          <w:jc w:val="center"/>
        </w:trPr>
        <w:tc>
          <w:tcPr>
            <w:tcW w:w="2534" w:type="dxa"/>
            <w:vAlign w:val="center"/>
          </w:tcPr>
          <w:p w14:paraId="2DC1CE9C" w14:textId="77777777" w:rsidR="005E1556" w:rsidRPr="00C8579C" w:rsidRDefault="005E1556" w:rsidP="0063302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7F200857" w14:textId="77777777" w:rsidR="005E1556" w:rsidRPr="00C8579C" w:rsidRDefault="005E1556" w:rsidP="0063302D">
            <w:pPr>
              <w:keepNext/>
              <w:keepLines/>
              <w:rPr>
                <w:rFonts w:ascii="Tahoma" w:hAnsi="Tahoma" w:cs="Tahoma"/>
                <w:sz w:val="18"/>
                <w:szCs w:val="18"/>
              </w:rPr>
            </w:pPr>
          </w:p>
        </w:tc>
      </w:tr>
      <w:tr w:rsidR="00B976DC" w:rsidRPr="00C8579C" w14:paraId="05E9AC2E" w14:textId="77777777" w:rsidTr="003E7257">
        <w:trPr>
          <w:jc w:val="center"/>
        </w:trPr>
        <w:tc>
          <w:tcPr>
            <w:tcW w:w="2534" w:type="dxa"/>
            <w:vAlign w:val="center"/>
          </w:tcPr>
          <w:p w14:paraId="3EF424B9" w14:textId="77777777" w:rsidR="00B976DC" w:rsidRPr="00C8579C" w:rsidRDefault="00B976DC" w:rsidP="0063302D">
            <w:pPr>
              <w:keepNext/>
              <w:keepLines/>
              <w:jc w:val="center"/>
              <w:rPr>
                <w:rFonts w:ascii="Tahoma" w:hAnsi="Tahoma" w:cs="Tahoma"/>
                <w:sz w:val="18"/>
                <w:szCs w:val="18"/>
              </w:rPr>
            </w:pPr>
          </w:p>
          <w:p w14:paraId="37319FEE" w14:textId="77777777" w:rsidR="00B976DC" w:rsidRPr="00C8579C" w:rsidRDefault="00B976DC" w:rsidP="0063302D">
            <w:pPr>
              <w:keepNext/>
              <w:keepLines/>
              <w:jc w:val="center"/>
              <w:rPr>
                <w:rFonts w:ascii="Tahoma" w:hAnsi="Tahoma" w:cs="Tahoma"/>
                <w:sz w:val="18"/>
                <w:szCs w:val="18"/>
              </w:rPr>
            </w:pPr>
          </w:p>
          <w:p w14:paraId="05D13552" w14:textId="77777777" w:rsidR="00B976DC" w:rsidRPr="00C8579C" w:rsidRDefault="00B976DC" w:rsidP="0063302D">
            <w:pPr>
              <w:keepNext/>
              <w:keepLines/>
              <w:rPr>
                <w:rFonts w:ascii="Tahoma" w:hAnsi="Tahoma" w:cs="Tahoma"/>
                <w:sz w:val="18"/>
                <w:szCs w:val="18"/>
              </w:rPr>
            </w:pPr>
          </w:p>
          <w:p w14:paraId="45F745AF" w14:textId="77777777" w:rsidR="00B976DC" w:rsidRPr="00C8579C" w:rsidRDefault="00B976DC" w:rsidP="0063302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3A391B93" w14:textId="77777777" w:rsidR="00B976DC" w:rsidRPr="00C8579C" w:rsidRDefault="00B976DC" w:rsidP="0063302D">
            <w:pPr>
              <w:keepNext/>
              <w:keepLines/>
              <w:jc w:val="center"/>
              <w:rPr>
                <w:rFonts w:ascii="Tahoma" w:hAnsi="Tahoma" w:cs="Tahoma"/>
                <w:sz w:val="18"/>
                <w:szCs w:val="18"/>
              </w:rPr>
            </w:pPr>
          </w:p>
          <w:p w14:paraId="3BE39771" w14:textId="77777777" w:rsidR="00B976DC" w:rsidRPr="00C8579C" w:rsidRDefault="00B976DC" w:rsidP="0063302D">
            <w:pPr>
              <w:keepNext/>
              <w:keepLines/>
              <w:rPr>
                <w:rFonts w:ascii="Tahoma" w:hAnsi="Tahoma" w:cs="Tahoma"/>
                <w:sz w:val="18"/>
                <w:szCs w:val="18"/>
              </w:rPr>
            </w:pPr>
          </w:p>
          <w:p w14:paraId="25359701" w14:textId="77777777" w:rsidR="00B976DC" w:rsidRPr="00C8579C" w:rsidRDefault="00B976DC" w:rsidP="0063302D">
            <w:pPr>
              <w:keepNext/>
              <w:keepLines/>
              <w:rPr>
                <w:rFonts w:ascii="Tahoma" w:hAnsi="Tahoma" w:cs="Tahoma"/>
                <w:sz w:val="18"/>
                <w:szCs w:val="18"/>
              </w:rPr>
            </w:pPr>
          </w:p>
        </w:tc>
        <w:tc>
          <w:tcPr>
            <w:tcW w:w="6520" w:type="dxa"/>
            <w:vAlign w:val="center"/>
          </w:tcPr>
          <w:p w14:paraId="13EEC9BF" w14:textId="77777777" w:rsidR="00B976DC" w:rsidRPr="00C8579C" w:rsidRDefault="00B976DC" w:rsidP="0063302D">
            <w:pPr>
              <w:keepNext/>
              <w:keepLines/>
              <w:rPr>
                <w:sz w:val="18"/>
                <w:szCs w:val="18"/>
              </w:rPr>
            </w:pPr>
          </w:p>
          <w:p w14:paraId="4ABE69B2" w14:textId="77777777" w:rsidR="00B976DC" w:rsidRPr="00C8579C" w:rsidRDefault="00B976DC" w:rsidP="0063302D">
            <w:pPr>
              <w:keepNext/>
              <w:keepLines/>
              <w:rPr>
                <w:sz w:val="18"/>
                <w:szCs w:val="18"/>
              </w:rPr>
            </w:pPr>
          </w:p>
        </w:tc>
      </w:tr>
      <w:tr w:rsidR="00B976DC" w:rsidRPr="00C8579C" w14:paraId="7C678C13" w14:textId="77777777" w:rsidTr="003E7257">
        <w:trPr>
          <w:trHeight w:val="525"/>
          <w:jc w:val="center"/>
        </w:trPr>
        <w:tc>
          <w:tcPr>
            <w:tcW w:w="2534" w:type="dxa"/>
            <w:vAlign w:val="center"/>
          </w:tcPr>
          <w:p w14:paraId="707F245E" w14:textId="481AC0EC" w:rsidR="00B976DC" w:rsidRPr="00C8579C" w:rsidRDefault="00632BCD" w:rsidP="0063302D">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r w:rsidR="00B92A42">
              <w:rPr>
                <w:rFonts w:ascii="Tahoma" w:hAnsi="Tahoma" w:cs="Tahoma"/>
                <w:sz w:val="18"/>
                <w:szCs w:val="18"/>
              </w:rPr>
              <w:t xml:space="preserve"> brez DDV</w:t>
            </w:r>
          </w:p>
        </w:tc>
        <w:tc>
          <w:tcPr>
            <w:tcW w:w="6520" w:type="dxa"/>
            <w:vAlign w:val="center"/>
          </w:tcPr>
          <w:p w14:paraId="58A32B2C" w14:textId="77777777" w:rsidR="00B976DC" w:rsidRPr="00C8579C" w:rsidRDefault="00B976DC" w:rsidP="0063302D">
            <w:pPr>
              <w:keepNext/>
              <w:keepLines/>
              <w:rPr>
                <w:sz w:val="18"/>
                <w:szCs w:val="18"/>
              </w:rPr>
            </w:pPr>
          </w:p>
          <w:p w14:paraId="06BC2F19" w14:textId="77777777" w:rsidR="00B976DC" w:rsidRPr="00C8579C" w:rsidRDefault="00B976DC" w:rsidP="0063302D">
            <w:pPr>
              <w:keepNext/>
              <w:keepLines/>
              <w:rPr>
                <w:sz w:val="18"/>
                <w:szCs w:val="18"/>
              </w:rPr>
            </w:pPr>
          </w:p>
        </w:tc>
      </w:tr>
    </w:tbl>
    <w:p w14:paraId="2B75A55F" w14:textId="77777777" w:rsidR="00B976DC" w:rsidRPr="00C8579C" w:rsidRDefault="00B976DC" w:rsidP="0063302D">
      <w:pPr>
        <w:keepNext/>
        <w:keepLines/>
        <w:tabs>
          <w:tab w:val="left" w:pos="567"/>
          <w:tab w:val="left" w:pos="851"/>
          <w:tab w:val="left" w:pos="993"/>
        </w:tabs>
        <w:jc w:val="both"/>
        <w:rPr>
          <w:rFonts w:ascii="Tahoma" w:hAnsi="Tahoma" w:cs="Tahoma"/>
          <w:lang w:eastAsia="ar-SA"/>
        </w:rPr>
      </w:pPr>
    </w:p>
    <w:p w14:paraId="5B55F9B6" w14:textId="77777777" w:rsidR="00D92424" w:rsidRPr="00C8579C" w:rsidRDefault="00D92424" w:rsidP="0063302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C59B0E8" w14:textId="77777777" w:rsidR="00D92424" w:rsidRPr="00C8579C" w:rsidRDefault="00D92424" w:rsidP="0063302D">
      <w:pPr>
        <w:keepNext/>
        <w:keepLines/>
        <w:tabs>
          <w:tab w:val="left" w:pos="5400"/>
        </w:tabs>
        <w:jc w:val="both"/>
        <w:rPr>
          <w:rFonts w:ascii="Tahoma" w:hAnsi="Tahoma" w:cs="Tahoma"/>
        </w:rPr>
      </w:pPr>
    </w:p>
    <w:p w14:paraId="67E47C6F" w14:textId="77777777" w:rsidR="00D92424" w:rsidRPr="00C8579C" w:rsidRDefault="00D92424" w:rsidP="0063302D">
      <w:pPr>
        <w:keepNext/>
        <w:keepLines/>
        <w:tabs>
          <w:tab w:val="left" w:pos="5400"/>
        </w:tabs>
        <w:jc w:val="both"/>
        <w:rPr>
          <w:rFonts w:ascii="Tahoma" w:hAnsi="Tahoma" w:cs="Tahoma"/>
        </w:rPr>
      </w:pPr>
    </w:p>
    <w:p w14:paraId="4386AB74" w14:textId="77777777" w:rsidR="00D504E5" w:rsidRDefault="00D504E5" w:rsidP="0063302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ab/>
        <w:t>Ime in priimek ter 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 xml:space="preserve"> </w:t>
      </w:r>
      <w:r w:rsidR="00700F83">
        <w:rPr>
          <w:rFonts w:ascii="Tahoma" w:hAnsi="Tahoma" w:cs="Tahoma"/>
          <w:snapToGrid w:val="0"/>
          <w:color w:val="000000"/>
        </w:rPr>
        <w:t>subjekta</w:t>
      </w:r>
    </w:p>
    <w:p w14:paraId="206C6805" w14:textId="77777777" w:rsidR="00D92424" w:rsidRPr="00C8579C" w:rsidRDefault="00D504E5" w:rsidP="0063302D">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79DF4A59" w14:textId="77777777" w:rsidR="00D92424" w:rsidRPr="00C8579C" w:rsidRDefault="00D92424" w:rsidP="0063302D">
      <w:pPr>
        <w:keepNext/>
        <w:keepLines/>
        <w:tabs>
          <w:tab w:val="left" w:pos="5400"/>
        </w:tabs>
        <w:rPr>
          <w:rFonts w:ascii="Tahoma" w:hAnsi="Tahoma" w:cs="Tahoma"/>
        </w:rPr>
      </w:pPr>
    </w:p>
    <w:p w14:paraId="063443ED" w14:textId="77777777" w:rsidR="00D92424" w:rsidRPr="00C8579C" w:rsidRDefault="00D92424" w:rsidP="0063302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1E1E9DDC" w14:textId="77777777" w:rsidR="00D92424" w:rsidRPr="00C8579C" w:rsidRDefault="00D92424" w:rsidP="0063302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179AD4B2"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29DE66FD"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5421C5D6"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2EAF78FC" w14:textId="77777777" w:rsidR="00D92424" w:rsidRPr="00C8579C" w:rsidRDefault="00D92424" w:rsidP="0063302D">
      <w:pPr>
        <w:keepNext/>
        <w:keepLines/>
        <w:tabs>
          <w:tab w:val="left" w:pos="567"/>
          <w:tab w:val="left" w:pos="851"/>
          <w:tab w:val="left" w:pos="993"/>
        </w:tabs>
        <w:jc w:val="both"/>
        <w:rPr>
          <w:rFonts w:ascii="Tahoma" w:hAnsi="Tahoma" w:cs="Tahoma"/>
          <w:b/>
          <w:i/>
          <w:sz w:val="18"/>
          <w:szCs w:val="18"/>
          <w:lang w:eastAsia="ar-SA"/>
        </w:rPr>
      </w:pPr>
    </w:p>
    <w:p w14:paraId="1CC13803" w14:textId="77777777" w:rsidR="00D92424" w:rsidRPr="00C8579C" w:rsidRDefault="00D92424" w:rsidP="0063302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3B8E841C" w14:textId="77777777" w:rsidR="00D92424" w:rsidRPr="00C8579C" w:rsidRDefault="00D92424" w:rsidP="0063302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656F08C7" w14:textId="77777777" w:rsidR="00D92424" w:rsidRPr="00C8579C" w:rsidRDefault="00D92424" w:rsidP="0063302D">
      <w:pPr>
        <w:keepNext/>
        <w:keepLines/>
        <w:tabs>
          <w:tab w:val="left" w:pos="567"/>
          <w:tab w:val="left" w:pos="851"/>
          <w:tab w:val="left" w:pos="993"/>
        </w:tabs>
        <w:jc w:val="both"/>
        <w:rPr>
          <w:rFonts w:ascii="Tahoma" w:hAnsi="Tahoma" w:cs="Tahoma"/>
          <w:b/>
          <w:i/>
          <w:sz w:val="22"/>
          <w:szCs w:val="18"/>
          <w:lang w:eastAsia="ar-SA"/>
        </w:rPr>
      </w:pPr>
    </w:p>
    <w:p w14:paraId="6FB095A1" w14:textId="77777777" w:rsidR="00D92424" w:rsidRPr="00C8579C" w:rsidRDefault="00D92424" w:rsidP="0063302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64692B6F" w14:textId="77777777" w:rsidR="00D92424" w:rsidRPr="00C8579C" w:rsidRDefault="00D92424" w:rsidP="0063302D">
      <w:pPr>
        <w:keepNext/>
        <w:keepLines/>
        <w:jc w:val="both"/>
        <w:rPr>
          <w:rFonts w:ascii="Tahoma" w:hAnsi="Tahoma" w:cs="Tahoma"/>
          <w:i/>
          <w:sz w:val="18"/>
        </w:rPr>
      </w:pPr>
      <w:r w:rsidRPr="00C8579C">
        <w:rPr>
          <w:rFonts w:ascii="Tahoma" w:hAnsi="Tahoma" w:cs="Tahoma"/>
          <w:i/>
          <w:sz w:val="18"/>
        </w:rPr>
        <w:t>Obrazec se po potrebi kopira!</w:t>
      </w:r>
    </w:p>
    <w:p w14:paraId="31B43B89" w14:textId="77777777" w:rsidR="00890C57" w:rsidRPr="00C8579C" w:rsidRDefault="00890C57" w:rsidP="0063302D">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704FEB03" w14:textId="77777777" w:rsidTr="00E100F4">
        <w:tc>
          <w:tcPr>
            <w:tcW w:w="7725" w:type="dxa"/>
          </w:tcPr>
          <w:p w14:paraId="6A5CB40F" w14:textId="77777777" w:rsidR="00F11071" w:rsidRPr="00C8579C" w:rsidRDefault="00D33ED9" w:rsidP="0063302D">
            <w:pPr>
              <w:keepNext/>
              <w:keepLines/>
              <w:jc w:val="both"/>
              <w:rPr>
                <w:rFonts w:ascii="Tahoma" w:hAnsi="Tahoma" w:cs="Tahoma"/>
              </w:rPr>
            </w:pPr>
            <w:r>
              <w:rPr>
                <w:rFonts w:ascii="Tahoma" w:hAnsi="Tahoma" w:cs="Tahoma"/>
              </w:rPr>
              <w:lastRenderedPageBreak/>
              <w:t>DOVOLJENJA</w:t>
            </w:r>
          </w:p>
        </w:tc>
        <w:tc>
          <w:tcPr>
            <w:tcW w:w="1417" w:type="dxa"/>
          </w:tcPr>
          <w:p w14:paraId="0174939F" w14:textId="77777777" w:rsidR="00F11071" w:rsidRPr="00C8579C" w:rsidRDefault="00F11071" w:rsidP="0063302D">
            <w:pPr>
              <w:keepNext/>
              <w:keepLines/>
              <w:jc w:val="both"/>
              <w:rPr>
                <w:rFonts w:ascii="Tahoma" w:hAnsi="Tahoma" w:cs="Tahoma"/>
                <w:b/>
                <w:i/>
              </w:rPr>
            </w:pPr>
            <w:r w:rsidRPr="00C8579C">
              <w:rPr>
                <w:rFonts w:ascii="Tahoma" w:hAnsi="Tahoma" w:cs="Tahoma"/>
                <w:b/>
                <w:i/>
              </w:rPr>
              <w:t>Priloga 5</w:t>
            </w:r>
          </w:p>
        </w:tc>
      </w:tr>
    </w:tbl>
    <w:p w14:paraId="44F7D165" w14:textId="77777777" w:rsidR="00AF5910" w:rsidRPr="00C8579C" w:rsidRDefault="00AF5910" w:rsidP="0063302D">
      <w:pPr>
        <w:keepNext/>
        <w:keepLines/>
        <w:jc w:val="both"/>
        <w:rPr>
          <w:rFonts w:ascii="Tahoma" w:hAnsi="Tahoma" w:cs="Tahoma"/>
          <w:szCs w:val="22"/>
        </w:rPr>
      </w:pPr>
    </w:p>
    <w:p w14:paraId="7228E615" w14:textId="77777777" w:rsidR="00D33ED9" w:rsidRDefault="00D33ED9" w:rsidP="0063302D">
      <w:pPr>
        <w:keepNext/>
        <w:keepLines/>
        <w:jc w:val="both"/>
        <w:rPr>
          <w:rFonts w:ascii="Tahoma" w:hAnsi="Tahoma" w:cs="Tahoma"/>
          <w:szCs w:val="22"/>
        </w:rPr>
      </w:pPr>
      <w:r>
        <w:rPr>
          <w:rFonts w:ascii="Tahoma" w:hAnsi="Tahoma" w:cs="Tahoma"/>
          <w:szCs w:val="22"/>
        </w:rPr>
        <w:t xml:space="preserve">Ponudnik za to stranjo priloži </w:t>
      </w:r>
    </w:p>
    <w:p w14:paraId="260F9E07" w14:textId="39101914" w:rsidR="00D33ED9" w:rsidRPr="006952B3" w:rsidRDefault="00D33ED9" w:rsidP="0063302D">
      <w:pPr>
        <w:pStyle w:val="Odstavekseznama"/>
        <w:keepNext/>
        <w:keepLines/>
        <w:numPr>
          <w:ilvl w:val="0"/>
          <w:numId w:val="45"/>
        </w:numPr>
        <w:jc w:val="both"/>
        <w:rPr>
          <w:rFonts w:ascii="Tahoma" w:hAnsi="Tahoma" w:cs="Tahoma"/>
          <w:i/>
        </w:rPr>
      </w:pPr>
      <w:r w:rsidRPr="002F3FA3">
        <w:rPr>
          <w:rFonts w:ascii="Tahoma" w:hAnsi="Tahoma" w:cs="Tahoma"/>
          <w:szCs w:val="22"/>
        </w:rPr>
        <w:t>fotokopije odločb/dovoljenj oziroma</w:t>
      </w:r>
      <w:r w:rsidRPr="002F3FA3">
        <w:rPr>
          <w:rFonts w:ascii="Tahoma" w:hAnsi="Tahoma" w:cs="Tahoma"/>
          <w:b/>
        </w:rPr>
        <w:t xml:space="preserve"> </w:t>
      </w:r>
      <w:r w:rsidRPr="002F3FA3">
        <w:rPr>
          <w:rFonts w:ascii="Tahoma" w:hAnsi="Tahoma" w:cs="Tahoma"/>
        </w:rPr>
        <w:t xml:space="preserve">potrdil (in ostalih dokazil) o vpisu v ustrezne evidence oseb, ki ravnajo z odpadki s klasifikacijskimi številkami </w:t>
      </w:r>
      <w:r w:rsidR="006E5AFC" w:rsidRPr="006952B3">
        <w:rPr>
          <w:rFonts w:ascii="Tahoma" w:hAnsi="Tahoma" w:cs="Tahoma"/>
        </w:rPr>
        <w:t>produkta, ki je predmet tega javnega naročila</w:t>
      </w:r>
      <w:r w:rsidR="00F420A4">
        <w:rPr>
          <w:rFonts w:ascii="Tahoma" w:hAnsi="Tahoma" w:cs="Tahoma"/>
        </w:rPr>
        <w:t>;</w:t>
      </w:r>
    </w:p>
    <w:p w14:paraId="402E49AF" w14:textId="77777777" w:rsidR="006952B3" w:rsidRPr="002F3FA3" w:rsidRDefault="006952B3" w:rsidP="0063302D">
      <w:pPr>
        <w:pStyle w:val="Odstavekseznama"/>
        <w:keepNext/>
        <w:keepLines/>
        <w:ind w:left="720"/>
        <w:jc w:val="both"/>
        <w:rPr>
          <w:rFonts w:ascii="Tahoma" w:hAnsi="Tahoma" w:cs="Tahoma"/>
          <w:i/>
        </w:rPr>
      </w:pPr>
    </w:p>
    <w:p w14:paraId="4ACDA1EE" w14:textId="77777777" w:rsidR="00D33ED9" w:rsidRPr="002F3FA3" w:rsidRDefault="00D33ED9" w:rsidP="0063302D">
      <w:pPr>
        <w:pStyle w:val="Odstavekseznama"/>
        <w:keepNext/>
        <w:keepLines/>
        <w:numPr>
          <w:ilvl w:val="0"/>
          <w:numId w:val="45"/>
        </w:numPr>
        <w:jc w:val="both"/>
        <w:rPr>
          <w:rFonts w:ascii="Tahoma" w:hAnsi="Tahoma" w:cs="Tahoma"/>
          <w:i/>
        </w:rPr>
      </w:pPr>
      <w:r w:rsidRPr="002F3FA3">
        <w:rPr>
          <w:rFonts w:ascii="Tahoma" w:hAnsi="Tahoma" w:cs="Tahoma"/>
          <w:szCs w:val="22"/>
        </w:rPr>
        <w:t xml:space="preserve">v primeru </w:t>
      </w:r>
      <w:r w:rsidRPr="002F3FA3">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p>
    <w:p w14:paraId="4DC9FBC1" w14:textId="77777777" w:rsidR="00476C22" w:rsidRPr="00C8579C" w:rsidRDefault="00476C22" w:rsidP="0063302D">
      <w:pPr>
        <w:keepNext/>
        <w:keepLines/>
        <w:jc w:val="both"/>
        <w:rPr>
          <w:rFonts w:ascii="Tahoma" w:hAnsi="Tahoma" w:cs="Tahoma"/>
          <w:bCs/>
          <w:i/>
          <w:noProof/>
          <w:sz w:val="18"/>
          <w:szCs w:val="18"/>
        </w:rPr>
      </w:pPr>
    </w:p>
    <w:p w14:paraId="58CC0237" w14:textId="77777777" w:rsidR="00476C22" w:rsidRPr="00C8579C" w:rsidRDefault="00476C22" w:rsidP="0063302D">
      <w:pPr>
        <w:keepNext/>
        <w:keepLines/>
        <w:jc w:val="both"/>
        <w:rPr>
          <w:rFonts w:ascii="Tahoma" w:hAnsi="Tahoma" w:cs="Tahoma"/>
          <w:bCs/>
          <w:i/>
          <w:noProof/>
          <w:sz w:val="18"/>
          <w:szCs w:val="18"/>
        </w:rPr>
      </w:pPr>
    </w:p>
    <w:p w14:paraId="257DCF6C" w14:textId="77777777" w:rsidR="00476C22" w:rsidRPr="00C8579C" w:rsidRDefault="00476C22" w:rsidP="0063302D">
      <w:pPr>
        <w:keepNext/>
        <w:keepLines/>
        <w:jc w:val="both"/>
        <w:rPr>
          <w:rFonts w:ascii="Tahoma" w:hAnsi="Tahoma" w:cs="Tahoma"/>
          <w:bCs/>
          <w:i/>
          <w:noProof/>
          <w:sz w:val="18"/>
          <w:szCs w:val="18"/>
        </w:rPr>
      </w:pPr>
    </w:p>
    <w:p w14:paraId="668B3B19" w14:textId="77777777" w:rsidR="00476C22" w:rsidRPr="00C8579C" w:rsidRDefault="00476C22" w:rsidP="0063302D">
      <w:pPr>
        <w:keepNext/>
        <w:keepLines/>
        <w:jc w:val="both"/>
        <w:rPr>
          <w:rFonts w:ascii="Tahoma" w:hAnsi="Tahoma" w:cs="Tahoma"/>
          <w:bCs/>
          <w:i/>
          <w:noProof/>
          <w:sz w:val="18"/>
          <w:szCs w:val="18"/>
        </w:rPr>
      </w:pPr>
    </w:p>
    <w:p w14:paraId="06671842" w14:textId="77777777" w:rsidR="00476C22" w:rsidRPr="00C8579C" w:rsidRDefault="00476C22" w:rsidP="0063302D">
      <w:pPr>
        <w:keepNext/>
        <w:keepLines/>
        <w:jc w:val="both"/>
        <w:rPr>
          <w:rFonts w:ascii="Tahoma" w:hAnsi="Tahoma" w:cs="Tahoma"/>
          <w:bCs/>
          <w:i/>
          <w:noProof/>
          <w:sz w:val="18"/>
          <w:szCs w:val="18"/>
        </w:rPr>
      </w:pPr>
    </w:p>
    <w:p w14:paraId="3C1A5E37" w14:textId="77777777" w:rsidR="00476C22" w:rsidRPr="00C8579C" w:rsidRDefault="00476C22" w:rsidP="0063302D">
      <w:pPr>
        <w:keepNext/>
        <w:keepLines/>
        <w:jc w:val="both"/>
        <w:rPr>
          <w:rFonts w:ascii="Tahoma" w:hAnsi="Tahoma" w:cs="Tahoma"/>
          <w:bCs/>
          <w:i/>
          <w:noProof/>
          <w:sz w:val="18"/>
          <w:szCs w:val="18"/>
        </w:rPr>
      </w:pPr>
    </w:p>
    <w:p w14:paraId="5A9D2D55" w14:textId="77777777" w:rsidR="00476C22" w:rsidRPr="00C8579C" w:rsidRDefault="00476C22" w:rsidP="0063302D">
      <w:pPr>
        <w:keepNext/>
        <w:keepLines/>
        <w:jc w:val="both"/>
        <w:rPr>
          <w:rFonts w:ascii="Tahoma" w:hAnsi="Tahoma" w:cs="Tahoma"/>
          <w:bCs/>
          <w:i/>
          <w:noProof/>
          <w:sz w:val="18"/>
          <w:szCs w:val="18"/>
        </w:rPr>
      </w:pPr>
    </w:p>
    <w:p w14:paraId="5AE10F69" w14:textId="77777777" w:rsidR="00476C22" w:rsidRDefault="00476C22" w:rsidP="0063302D">
      <w:pPr>
        <w:keepNext/>
        <w:keepLines/>
        <w:jc w:val="both"/>
        <w:rPr>
          <w:rFonts w:ascii="Tahoma" w:hAnsi="Tahoma" w:cs="Tahoma"/>
          <w:bCs/>
          <w:i/>
          <w:noProof/>
          <w:sz w:val="18"/>
          <w:szCs w:val="18"/>
        </w:rPr>
      </w:pPr>
    </w:p>
    <w:p w14:paraId="071920D1" w14:textId="77777777" w:rsidR="00AF5910" w:rsidRDefault="00AF5910" w:rsidP="0063302D">
      <w:pPr>
        <w:keepNext/>
        <w:keepLines/>
        <w:jc w:val="both"/>
        <w:rPr>
          <w:rFonts w:ascii="Tahoma" w:hAnsi="Tahoma" w:cs="Tahoma"/>
          <w:bCs/>
          <w:i/>
          <w:noProof/>
          <w:sz w:val="18"/>
          <w:szCs w:val="18"/>
        </w:rPr>
      </w:pPr>
    </w:p>
    <w:p w14:paraId="6A0C9417" w14:textId="77777777" w:rsidR="00AF5910" w:rsidRDefault="00AF5910" w:rsidP="0063302D">
      <w:pPr>
        <w:keepNext/>
        <w:keepLines/>
        <w:jc w:val="both"/>
        <w:rPr>
          <w:rFonts w:ascii="Tahoma" w:hAnsi="Tahoma" w:cs="Tahoma"/>
          <w:bCs/>
          <w:i/>
          <w:noProof/>
          <w:sz w:val="18"/>
          <w:szCs w:val="18"/>
        </w:rPr>
      </w:pPr>
    </w:p>
    <w:p w14:paraId="7F9A2FF6" w14:textId="77777777" w:rsidR="00AF5910" w:rsidRDefault="00AF5910" w:rsidP="0063302D">
      <w:pPr>
        <w:keepNext/>
        <w:keepLines/>
        <w:jc w:val="both"/>
        <w:rPr>
          <w:rFonts w:ascii="Tahoma" w:hAnsi="Tahoma" w:cs="Tahoma"/>
          <w:bCs/>
          <w:i/>
          <w:noProof/>
          <w:sz w:val="18"/>
          <w:szCs w:val="18"/>
        </w:rPr>
      </w:pPr>
    </w:p>
    <w:p w14:paraId="592EE900" w14:textId="77777777" w:rsidR="00AF5910" w:rsidRDefault="00AF5910" w:rsidP="0063302D">
      <w:pPr>
        <w:keepNext/>
        <w:keepLines/>
        <w:jc w:val="both"/>
        <w:rPr>
          <w:rFonts w:ascii="Tahoma" w:hAnsi="Tahoma" w:cs="Tahoma"/>
          <w:bCs/>
          <w:i/>
          <w:noProof/>
          <w:sz w:val="18"/>
          <w:szCs w:val="18"/>
        </w:rPr>
      </w:pPr>
    </w:p>
    <w:p w14:paraId="77AD8FEB" w14:textId="77777777" w:rsidR="00AF5910" w:rsidRDefault="00AF5910" w:rsidP="0063302D">
      <w:pPr>
        <w:keepNext/>
        <w:keepLines/>
        <w:jc w:val="both"/>
        <w:rPr>
          <w:rFonts w:ascii="Tahoma" w:hAnsi="Tahoma" w:cs="Tahoma"/>
          <w:bCs/>
          <w:i/>
          <w:noProof/>
          <w:sz w:val="18"/>
          <w:szCs w:val="18"/>
        </w:rPr>
      </w:pPr>
    </w:p>
    <w:p w14:paraId="5877324A" w14:textId="77777777" w:rsidR="00AF5910" w:rsidRDefault="00AF5910" w:rsidP="0063302D">
      <w:pPr>
        <w:keepNext/>
        <w:keepLines/>
        <w:jc w:val="both"/>
        <w:rPr>
          <w:rFonts w:ascii="Tahoma" w:hAnsi="Tahoma" w:cs="Tahoma"/>
          <w:bCs/>
          <w:i/>
          <w:noProof/>
          <w:sz w:val="18"/>
          <w:szCs w:val="18"/>
        </w:rPr>
      </w:pPr>
    </w:p>
    <w:p w14:paraId="6FD12DE7" w14:textId="77777777" w:rsidR="00AF5910" w:rsidRDefault="00AF5910" w:rsidP="0063302D">
      <w:pPr>
        <w:keepNext/>
        <w:keepLines/>
        <w:jc w:val="both"/>
        <w:rPr>
          <w:rFonts w:ascii="Tahoma" w:hAnsi="Tahoma" w:cs="Tahoma"/>
          <w:bCs/>
          <w:i/>
          <w:noProof/>
          <w:sz w:val="18"/>
          <w:szCs w:val="18"/>
        </w:rPr>
      </w:pPr>
    </w:p>
    <w:p w14:paraId="46DADBC5" w14:textId="77777777" w:rsidR="00AF5910" w:rsidRDefault="00AF5910" w:rsidP="0063302D">
      <w:pPr>
        <w:keepNext/>
        <w:keepLines/>
        <w:jc w:val="both"/>
        <w:rPr>
          <w:rFonts w:ascii="Tahoma" w:hAnsi="Tahoma" w:cs="Tahoma"/>
          <w:bCs/>
          <w:i/>
          <w:noProof/>
          <w:sz w:val="18"/>
          <w:szCs w:val="18"/>
        </w:rPr>
      </w:pPr>
    </w:p>
    <w:p w14:paraId="552E0149" w14:textId="77777777" w:rsidR="00AF5910" w:rsidRDefault="00AF5910" w:rsidP="0063302D">
      <w:pPr>
        <w:keepNext/>
        <w:keepLines/>
        <w:jc w:val="both"/>
        <w:rPr>
          <w:rFonts w:ascii="Tahoma" w:hAnsi="Tahoma" w:cs="Tahoma"/>
          <w:bCs/>
          <w:i/>
          <w:noProof/>
          <w:sz w:val="18"/>
          <w:szCs w:val="18"/>
        </w:rPr>
      </w:pPr>
    </w:p>
    <w:p w14:paraId="60F43CDC" w14:textId="77777777" w:rsidR="00AF5910" w:rsidRDefault="00AF5910" w:rsidP="0063302D">
      <w:pPr>
        <w:keepNext/>
        <w:keepLines/>
        <w:jc w:val="both"/>
        <w:rPr>
          <w:rFonts w:ascii="Tahoma" w:hAnsi="Tahoma" w:cs="Tahoma"/>
          <w:bCs/>
          <w:i/>
          <w:noProof/>
          <w:sz w:val="18"/>
          <w:szCs w:val="18"/>
        </w:rPr>
      </w:pPr>
    </w:p>
    <w:p w14:paraId="14CFC0FB" w14:textId="77777777" w:rsidR="00AF5910" w:rsidRDefault="00AF5910" w:rsidP="0063302D">
      <w:pPr>
        <w:keepNext/>
        <w:keepLines/>
        <w:jc w:val="both"/>
        <w:rPr>
          <w:rFonts w:ascii="Tahoma" w:hAnsi="Tahoma" w:cs="Tahoma"/>
          <w:bCs/>
          <w:i/>
          <w:noProof/>
          <w:sz w:val="18"/>
          <w:szCs w:val="18"/>
        </w:rPr>
      </w:pPr>
    </w:p>
    <w:p w14:paraId="012B16BC" w14:textId="77777777" w:rsidR="00AF5910" w:rsidRDefault="00AF5910" w:rsidP="0063302D">
      <w:pPr>
        <w:keepNext/>
        <w:keepLines/>
        <w:jc w:val="both"/>
        <w:rPr>
          <w:rFonts w:ascii="Tahoma" w:hAnsi="Tahoma" w:cs="Tahoma"/>
          <w:bCs/>
          <w:i/>
          <w:noProof/>
          <w:sz w:val="18"/>
          <w:szCs w:val="18"/>
        </w:rPr>
      </w:pPr>
    </w:p>
    <w:p w14:paraId="6D13CA97" w14:textId="77777777" w:rsidR="00AF5910" w:rsidRDefault="00AF5910" w:rsidP="0063302D">
      <w:pPr>
        <w:keepNext/>
        <w:keepLines/>
        <w:jc w:val="both"/>
        <w:rPr>
          <w:rFonts w:ascii="Tahoma" w:hAnsi="Tahoma" w:cs="Tahoma"/>
          <w:bCs/>
          <w:i/>
          <w:noProof/>
          <w:sz w:val="18"/>
          <w:szCs w:val="18"/>
        </w:rPr>
      </w:pPr>
    </w:p>
    <w:p w14:paraId="2B4FE7B6" w14:textId="77777777" w:rsidR="00AF5910" w:rsidRDefault="00AF5910" w:rsidP="0063302D">
      <w:pPr>
        <w:keepNext/>
        <w:keepLines/>
        <w:jc w:val="both"/>
        <w:rPr>
          <w:rFonts w:ascii="Tahoma" w:hAnsi="Tahoma" w:cs="Tahoma"/>
          <w:bCs/>
          <w:i/>
          <w:noProof/>
          <w:sz w:val="18"/>
          <w:szCs w:val="18"/>
        </w:rPr>
      </w:pPr>
    </w:p>
    <w:p w14:paraId="337902DD" w14:textId="77777777" w:rsidR="00AF5910" w:rsidRDefault="00AF5910" w:rsidP="0063302D">
      <w:pPr>
        <w:keepNext/>
        <w:keepLines/>
        <w:jc w:val="both"/>
        <w:rPr>
          <w:rFonts w:ascii="Tahoma" w:hAnsi="Tahoma" w:cs="Tahoma"/>
          <w:bCs/>
          <w:i/>
          <w:noProof/>
          <w:sz w:val="18"/>
          <w:szCs w:val="18"/>
        </w:rPr>
      </w:pPr>
    </w:p>
    <w:p w14:paraId="446FB8A5" w14:textId="77777777" w:rsidR="00AF5910" w:rsidRDefault="00AF5910" w:rsidP="0063302D">
      <w:pPr>
        <w:keepNext/>
        <w:keepLines/>
        <w:jc w:val="both"/>
        <w:rPr>
          <w:rFonts w:ascii="Tahoma" w:hAnsi="Tahoma" w:cs="Tahoma"/>
          <w:bCs/>
          <w:i/>
          <w:noProof/>
          <w:sz w:val="18"/>
          <w:szCs w:val="18"/>
        </w:rPr>
      </w:pPr>
    </w:p>
    <w:p w14:paraId="0D0B5C0D" w14:textId="77777777" w:rsidR="00AF5910" w:rsidRDefault="00AF5910" w:rsidP="0063302D">
      <w:pPr>
        <w:keepNext/>
        <w:keepLines/>
        <w:jc w:val="both"/>
        <w:rPr>
          <w:rFonts w:ascii="Tahoma" w:hAnsi="Tahoma" w:cs="Tahoma"/>
          <w:bCs/>
          <w:i/>
          <w:noProof/>
          <w:sz w:val="18"/>
          <w:szCs w:val="18"/>
        </w:rPr>
      </w:pPr>
    </w:p>
    <w:p w14:paraId="07D7047E" w14:textId="77777777" w:rsidR="00AF5910" w:rsidRDefault="00AF5910" w:rsidP="0063302D">
      <w:pPr>
        <w:keepNext/>
        <w:keepLines/>
        <w:jc w:val="both"/>
        <w:rPr>
          <w:rFonts w:ascii="Tahoma" w:hAnsi="Tahoma" w:cs="Tahoma"/>
          <w:bCs/>
          <w:i/>
          <w:noProof/>
          <w:sz w:val="18"/>
          <w:szCs w:val="18"/>
        </w:rPr>
      </w:pPr>
    </w:p>
    <w:p w14:paraId="5ED3F7DD" w14:textId="77777777" w:rsidR="00AF5910" w:rsidRDefault="00AF5910" w:rsidP="0063302D">
      <w:pPr>
        <w:keepNext/>
        <w:keepLines/>
        <w:jc w:val="both"/>
        <w:rPr>
          <w:rFonts w:ascii="Tahoma" w:hAnsi="Tahoma" w:cs="Tahoma"/>
          <w:bCs/>
          <w:i/>
          <w:noProof/>
          <w:sz w:val="18"/>
          <w:szCs w:val="18"/>
        </w:rPr>
      </w:pPr>
    </w:p>
    <w:p w14:paraId="04D8CBEE" w14:textId="77777777" w:rsidR="00AF5910" w:rsidRDefault="00AF5910" w:rsidP="0063302D">
      <w:pPr>
        <w:keepNext/>
        <w:keepLines/>
        <w:jc w:val="both"/>
        <w:rPr>
          <w:rFonts w:ascii="Tahoma" w:hAnsi="Tahoma" w:cs="Tahoma"/>
          <w:bCs/>
          <w:i/>
          <w:noProof/>
          <w:sz w:val="18"/>
          <w:szCs w:val="18"/>
        </w:rPr>
      </w:pPr>
    </w:p>
    <w:p w14:paraId="0C14197E" w14:textId="77777777" w:rsidR="00AF5910" w:rsidRDefault="00AF5910" w:rsidP="0063302D">
      <w:pPr>
        <w:keepNext/>
        <w:keepLines/>
        <w:jc w:val="both"/>
        <w:rPr>
          <w:rFonts w:ascii="Tahoma" w:hAnsi="Tahoma" w:cs="Tahoma"/>
          <w:bCs/>
          <w:i/>
          <w:noProof/>
          <w:sz w:val="18"/>
          <w:szCs w:val="18"/>
        </w:rPr>
      </w:pPr>
    </w:p>
    <w:p w14:paraId="7A22BACE" w14:textId="77777777" w:rsidR="00AF5910" w:rsidRDefault="00AF5910" w:rsidP="0063302D">
      <w:pPr>
        <w:keepNext/>
        <w:keepLines/>
        <w:jc w:val="both"/>
        <w:rPr>
          <w:rFonts w:ascii="Tahoma" w:hAnsi="Tahoma" w:cs="Tahoma"/>
          <w:bCs/>
          <w:i/>
          <w:noProof/>
          <w:sz w:val="18"/>
          <w:szCs w:val="18"/>
        </w:rPr>
      </w:pPr>
    </w:p>
    <w:p w14:paraId="21656E58" w14:textId="77777777" w:rsidR="00AF5910" w:rsidRDefault="00AF5910" w:rsidP="0063302D">
      <w:pPr>
        <w:keepNext/>
        <w:keepLines/>
        <w:jc w:val="both"/>
        <w:rPr>
          <w:rFonts w:ascii="Tahoma" w:hAnsi="Tahoma" w:cs="Tahoma"/>
          <w:bCs/>
          <w:i/>
          <w:noProof/>
          <w:sz w:val="18"/>
          <w:szCs w:val="18"/>
        </w:rPr>
      </w:pPr>
    </w:p>
    <w:p w14:paraId="4B46E309" w14:textId="77777777" w:rsidR="00AF5910" w:rsidRDefault="00AF5910" w:rsidP="0063302D">
      <w:pPr>
        <w:keepNext/>
        <w:keepLines/>
        <w:jc w:val="both"/>
        <w:rPr>
          <w:rFonts w:ascii="Tahoma" w:hAnsi="Tahoma" w:cs="Tahoma"/>
          <w:bCs/>
          <w:i/>
          <w:noProof/>
          <w:sz w:val="18"/>
          <w:szCs w:val="18"/>
        </w:rPr>
      </w:pPr>
    </w:p>
    <w:p w14:paraId="7980AB87" w14:textId="77777777" w:rsidR="00AF5910" w:rsidRDefault="00AF5910" w:rsidP="0063302D">
      <w:pPr>
        <w:keepNext/>
        <w:keepLines/>
        <w:jc w:val="both"/>
        <w:rPr>
          <w:rFonts w:ascii="Tahoma" w:hAnsi="Tahoma" w:cs="Tahoma"/>
          <w:bCs/>
          <w:i/>
          <w:noProof/>
          <w:sz w:val="18"/>
          <w:szCs w:val="18"/>
        </w:rPr>
      </w:pPr>
    </w:p>
    <w:p w14:paraId="58416363" w14:textId="77777777" w:rsidR="00AF5910" w:rsidRDefault="00AF5910" w:rsidP="0063302D">
      <w:pPr>
        <w:keepNext/>
        <w:keepLines/>
        <w:jc w:val="both"/>
        <w:rPr>
          <w:rFonts w:ascii="Tahoma" w:hAnsi="Tahoma" w:cs="Tahoma"/>
          <w:bCs/>
          <w:i/>
          <w:noProof/>
          <w:sz w:val="18"/>
          <w:szCs w:val="18"/>
        </w:rPr>
      </w:pPr>
    </w:p>
    <w:p w14:paraId="5F8EA4DB" w14:textId="77777777" w:rsidR="00AF5910" w:rsidRDefault="00AF5910" w:rsidP="0063302D">
      <w:pPr>
        <w:keepNext/>
        <w:keepLines/>
        <w:jc w:val="both"/>
        <w:rPr>
          <w:rFonts w:ascii="Tahoma" w:hAnsi="Tahoma" w:cs="Tahoma"/>
          <w:bCs/>
          <w:i/>
          <w:noProof/>
          <w:sz w:val="18"/>
          <w:szCs w:val="18"/>
        </w:rPr>
      </w:pPr>
    </w:p>
    <w:p w14:paraId="7E5741DE" w14:textId="77777777" w:rsidR="00AF5910" w:rsidRDefault="00AF5910" w:rsidP="0063302D">
      <w:pPr>
        <w:keepNext/>
        <w:keepLines/>
        <w:jc w:val="both"/>
        <w:rPr>
          <w:rFonts w:ascii="Tahoma" w:hAnsi="Tahoma" w:cs="Tahoma"/>
          <w:bCs/>
          <w:i/>
          <w:noProof/>
          <w:sz w:val="18"/>
          <w:szCs w:val="18"/>
        </w:rPr>
      </w:pPr>
    </w:p>
    <w:p w14:paraId="7486D975" w14:textId="77777777" w:rsidR="00AF5910" w:rsidRDefault="00AF5910" w:rsidP="0063302D">
      <w:pPr>
        <w:keepNext/>
        <w:keepLines/>
        <w:jc w:val="both"/>
        <w:rPr>
          <w:rFonts w:ascii="Tahoma" w:hAnsi="Tahoma" w:cs="Tahoma"/>
          <w:bCs/>
          <w:i/>
          <w:noProof/>
          <w:sz w:val="18"/>
          <w:szCs w:val="18"/>
        </w:rPr>
      </w:pPr>
    </w:p>
    <w:p w14:paraId="7451486C" w14:textId="77777777" w:rsidR="00AF5910" w:rsidRDefault="00AF5910" w:rsidP="0063302D">
      <w:pPr>
        <w:keepNext/>
        <w:keepLines/>
        <w:jc w:val="both"/>
        <w:rPr>
          <w:rFonts w:ascii="Tahoma" w:hAnsi="Tahoma" w:cs="Tahoma"/>
          <w:bCs/>
          <w:i/>
          <w:noProof/>
          <w:sz w:val="18"/>
          <w:szCs w:val="18"/>
        </w:rPr>
      </w:pPr>
    </w:p>
    <w:p w14:paraId="6D545F3A" w14:textId="77777777" w:rsidR="00AF5910" w:rsidRDefault="00AF5910" w:rsidP="0063302D">
      <w:pPr>
        <w:keepNext/>
        <w:keepLines/>
        <w:jc w:val="both"/>
        <w:rPr>
          <w:rFonts w:ascii="Tahoma" w:hAnsi="Tahoma" w:cs="Tahoma"/>
          <w:bCs/>
          <w:i/>
          <w:noProof/>
          <w:sz w:val="18"/>
          <w:szCs w:val="18"/>
        </w:rPr>
      </w:pPr>
    </w:p>
    <w:p w14:paraId="58D627FC" w14:textId="77777777" w:rsidR="00AF5910" w:rsidRDefault="00AF5910" w:rsidP="0063302D">
      <w:pPr>
        <w:keepNext/>
        <w:keepLines/>
        <w:jc w:val="both"/>
        <w:rPr>
          <w:rFonts w:ascii="Tahoma" w:hAnsi="Tahoma" w:cs="Tahoma"/>
          <w:bCs/>
          <w:i/>
          <w:noProof/>
          <w:sz w:val="18"/>
          <w:szCs w:val="18"/>
        </w:rPr>
      </w:pPr>
    </w:p>
    <w:p w14:paraId="2AC8C863" w14:textId="77777777" w:rsidR="00AF5910" w:rsidRDefault="00AF5910" w:rsidP="0063302D">
      <w:pPr>
        <w:keepNext/>
        <w:keepLines/>
        <w:jc w:val="both"/>
        <w:rPr>
          <w:rFonts w:ascii="Tahoma" w:hAnsi="Tahoma" w:cs="Tahoma"/>
          <w:bCs/>
          <w:i/>
          <w:noProof/>
          <w:sz w:val="18"/>
          <w:szCs w:val="18"/>
        </w:rPr>
      </w:pPr>
    </w:p>
    <w:p w14:paraId="73BC4FA2" w14:textId="77777777" w:rsidR="00AF5910" w:rsidRDefault="00AF5910" w:rsidP="0063302D">
      <w:pPr>
        <w:keepNext/>
        <w:keepLines/>
        <w:jc w:val="both"/>
        <w:rPr>
          <w:rFonts w:ascii="Tahoma" w:hAnsi="Tahoma" w:cs="Tahoma"/>
          <w:bCs/>
          <w:i/>
          <w:noProof/>
          <w:sz w:val="18"/>
          <w:szCs w:val="18"/>
        </w:rPr>
      </w:pPr>
    </w:p>
    <w:p w14:paraId="1A47F99B" w14:textId="77777777" w:rsidR="00AF5910" w:rsidRDefault="00AF5910" w:rsidP="0063302D">
      <w:pPr>
        <w:keepNext/>
        <w:keepLines/>
        <w:jc w:val="both"/>
        <w:rPr>
          <w:rFonts w:ascii="Tahoma" w:hAnsi="Tahoma" w:cs="Tahoma"/>
          <w:bCs/>
          <w:i/>
          <w:noProof/>
          <w:sz w:val="18"/>
          <w:szCs w:val="18"/>
        </w:rPr>
      </w:pPr>
    </w:p>
    <w:p w14:paraId="563F7D9C" w14:textId="77777777" w:rsidR="00AF5910" w:rsidRDefault="00AF5910" w:rsidP="0063302D">
      <w:pPr>
        <w:keepNext/>
        <w:keepLines/>
        <w:jc w:val="both"/>
        <w:rPr>
          <w:rFonts w:ascii="Tahoma" w:hAnsi="Tahoma" w:cs="Tahoma"/>
          <w:bCs/>
          <w:i/>
          <w:noProof/>
          <w:sz w:val="18"/>
          <w:szCs w:val="18"/>
        </w:rPr>
      </w:pPr>
    </w:p>
    <w:p w14:paraId="5CC29C64" w14:textId="77777777" w:rsidR="00AF5910" w:rsidRDefault="00AF5910" w:rsidP="0063302D">
      <w:pPr>
        <w:keepNext/>
        <w:keepLines/>
        <w:jc w:val="both"/>
        <w:rPr>
          <w:rFonts w:ascii="Tahoma" w:hAnsi="Tahoma" w:cs="Tahoma"/>
          <w:bCs/>
          <w:i/>
          <w:noProof/>
          <w:sz w:val="18"/>
          <w:szCs w:val="18"/>
        </w:rPr>
      </w:pPr>
    </w:p>
    <w:p w14:paraId="30F6968D" w14:textId="77777777" w:rsidR="00AF5910" w:rsidRDefault="00AF5910" w:rsidP="0063302D">
      <w:pPr>
        <w:keepNext/>
        <w:keepLines/>
        <w:jc w:val="both"/>
        <w:rPr>
          <w:rFonts w:ascii="Tahoma" w:hAnsi="Tahoma" w:cs="Tahoma"/>
          <w:bCs/>
          <w:i/>
          <w:noProof/>
          <w:sz w:val="18"/>
          <w:szCs w:val="18"/>
        </w:rPr>
      </w:pPr>
    </w:p>
    <w:p w14:paraId="7EFA5A1D" w14:textId="77777777" w:rsidR="00AF5910" w:rsidRDefault="00AF5910" w:rsidP="0063302D">
      <w:pPr>
        <w:keepNext/>
        <w:keepLines/>
        <w:jc w:val="both"/>
        <w:rPr>
          <w:rFonts w:ascii="Tahoma" w:hAnsi="Tahoma" w:cs="Tahoma"/>
          <w:bCs/>
          <w:i/>
          <w:noProof/>
          <w:sz w:val="18"/>
          <w:szCs w:val="18"/>
        </w:rPr>
      </w:pPr>
    </w:p>
    <w:p w14:paraId="656001E5" w14:textId="77777777" w:rsidR="00AF5910" w:rsidRDefault="00AF5910" w:rsidP="0063302D">
      <w:pPr>
        <w:keepNext/>
        <w:keepLines/>
        <w:jc w:val="both"/>
        <w:rPr>
          <w:rFonts w:ascii="Tahoma" w:hAnsi="Tahoma" w:cs="Tahoma"/>
          <w:bCs/>
          <w:i/>
          <w:noProof/>
          <w:sz w:val="18"/>
          <w:szCs w:val="18"/>
        </w:rPr>
      </w:pPr>
    </w:p>
    <w:p w14:paraId="2F3595AB" w14:textId="77777777" w:rsidR="00AF5910" w:rsidRDefault="00AF5910" w:rsidP="0063302D">
      <w:pPr>
        <w:keepNext/>
        <w:keepLines/>
        <w:jc w:val="both"/>
        <w:rPr>
          <w:rFonts w:ascii="Tahoma" w:hAnsi="Tahoma" w:cs="Tahoma"/>
          <w:bCs/>
          <w:i/>
          <w:noProof/>
          <w:sz w:val="18"/>
          <w:szCs w:val="18"/>
        </w:rPr>
      </w:pPr>
    </w:p>
    <w:p w14:paraId="35BB950B" w14:textId="77777777" w:rsidR="00AF5910" w:rsidRDefault="00AF5910" w:rsidP="0063302D">
      <w:pPr>
        <w:keepNext/>
        <w:keepLines/>
        <w:jc w:val="both"/>
        <w:rPr>
          <w:rFonts w:ascii="Tahoma" w:hAnsi="Tahoma" w:cs="Tahoma"/>
          <w:bCs/>
          <w:i/>
          <w:noProof/>
          <w:sz w:val="18"/>
          <w:szCs w:val="18"/>
        </w:rPr>
      </w:pPr>
    </w:p>
    <w:p w14:paraId="78518B41" w14:textId="77777777" w:rsidR="00AF5910" w:rsidRDefault="00AF5910" w:rsidP="0063302D">
      <w:pPr>
        <w:keepNext/>
        <w:keepLines/>
        <w:jc w:val="both"/>
        <w:rPr>
          <w:rFonts w:ascii="Tahoma" w:hAnsi="Tahoma" w:cs="Tahoma"/>
          <w:bCs/>
          <w:i/>
          <w:noProof/>
          <w:sz w:val="18"/>
          <w:szCs w:val="18"/>
        </w:rPr>
      </w:pPr>
    </w:p>
    <w:p w14:paraId="6B5828A8" w14:textId="77777777" w:rsidR="001A7314" w:rsidRDefault="001A7314" w:rsidP="0063302D">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300C20CB" w14:textId="77777777" w:rsidTr="009229D0">
        <w:tc>
          <w:tcPr>
            <w:tcW w:w="7725" w:type="dxa"/>
            <w:tcBorders>
              <w:top w:val="single" w:sz="4" w:space="0" w:color="auto"/>
              <w:bottom w:val="single" w:sz="4" w:space="0" w:color="auto"/>
            </w:tcBorders>
          </w:tcPr>
          <w:p w14:paraId="301CB28A" w14:textId="77777777" w:rsidR="00B976DC" w:rsidRPr="00C8579C" w:rsidRDefault="00B976DC" w:rsidP="0063302D">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57FA1533" w14:textId="77777777" w:rsidR="00B976DC" w:rsidRPr="00C8579C" w:rsidRDefault="00B976DC" w:rsidP="0063302D">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/1</w:t>
            </w:r>
          </w:p>
        </w:tc>
      </w:tr>
    </w:tbl>
    <w:p w14:paraId="5C52C85D" w14:textId="77777777" w:rsidR="00B976DC" w:rsidRPr="00C8579C" w:rsidRDefault="00B976DC" w:rsidP="0063302D">
      <w:pPr>
        <w:keepNext/>
        <w:keepLines/>
        <w:jc w:val="right"/>
        <w:rPr>
          <w:rFonts w:ascii="Tahoma" w:hAnsi="Tahoma" w:cs="Tahoma"/>
          <w:i/>
          <w:sz w:val="22"/>
        </w:rPr>
      </w:pPr>
      <w:r w:rsidRPr="00C8579C">
        <w:rPr>
          <w:rFonts w:ascii="Tahoma" w:hAnsi="Tahoma" w:cs="Tahoma"/>
          <w:i/>
          <w:sz w:val="22"/>
        </w:rPr>
        <w:t>……/……</w:t>
      </w:r>
    </w:p>
    <w:p w14:paraId="6EDD6F99" w14:textId="77777777" w:rsidR="00B976DC" w:rsidRPr="00C8579C" w:rsidRDefault="00B976DC" w:rsidP="0063302D">
      <w:pPr>
        <w:keepNext/>
        <w:keepLines/>
        <w:jc w:val="right"/>
        <w:rPr>
          <w:rFonts w:ascii="Tahoma" w:hAnsi="Tahoma" w:cs="Tahoma"/>
          <w:i/>
        </w:rPr>
      </w:pPr>
      <w:r w:rsidRPr="00C8579C">
        <w:rPr>
          <w:rFonts w:ascii="Tahoma" w:hAnsi="Tahoma" w:cs="Tahoma"/>
          <w:i/>
        </w:rPr>
        <w:t>(št. izvoda / št. vseh izvodov)</w:t>
      </w:r>
    </w:p>
    <w:p w14:paraId="400F3C4A" w14:textId="77777777" w:rsidR="002F3FA3" w:rsidRDefault="002F3FA3" w:rsidP="0063302D">
      <w:pPr>
        <w:keepNext/>
        <w:keepLines/>
        <w:jc w:val="both"/>
        <w:rPr>
          <w:rFonts w:ascii="Tahoma" w:hAnsi="Tahoma" w:cs="Tahoma"/>
          <w:b/>
        </w:rPr>
      </w:pPr>
    </w:p>
    <w:p w14:paraId="2388B887" w14:textId="77777777" w:rsidR="00B976DC" w:rsidRPr="00C8579C" w:rsidRDefault="00F70EBB" w:rsidP="0063302D">
      <w:pPr>
        <w:keepNext/>
        <w:keepLines/>
        <w:jc w:val="both"/>
        <w:rPr>
          <w:rFonts w:ascii="Tahoma" w:hAnsi="Tahoma" w:cs="Tahoma"/>
          <w:b/>
        </w:rPr>
      </w:pPr>
      <w:r w:rsidRPr="00651BDD">
        <w:rPr>
          <w:rFonts w:ascii="Tahoma" w:hAnsi="Tahoma" w:cs="Tahoma"/>
          <w:b/>
        </w:rPr>
        <w:t>VKS-</w:t>
      </w:r>
      <w:r w:rsidR="00B23FAA" w:rsidRPr="00651BDD">
        <w:rPr>
          <w:rFonts w:ascii="Tahoma" w:hAnsi="Tahoma" w:cs="Tahoma"/>
          <w:b/>
        </w:rPr>
        <w:t xml:space="preserve">20/21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 xml:space="preserve">produkta </w:t>
      </w:r>
      <w:r w:rsidR="006E5AFC" w:rsidRPr="00651BDD">
        <w:rPr>
          <w:rFonts w:ascii="Tahoma" w:hAnsi="Tahoma" w:cs="Tahoma"/>
          <w:b/>
          <w:bCs/>
        </w:rPr>
        <w:t xml:space="preserve"> </w:t>
      </w:r>
      <w:r w:rsidR="004C1CDA" w:rsidRPr="00651BDD">
        <w:rPr>
          <w:rFonts w:ascii="Tahoma" w:hAnsi="Tahoma" w:cs="Tahoma"/>
          <w:b/>
          <w:bCs/>
        </w:rPr>
        <w:t>iz obdelave komunalnih odpadkov v RCERO Ljubljana</w:t>
      </w:r>
    </w:p>
    <w:p w14:paraId="4F1BDE1F" w14:textId="77777777" w:rsidR="00B976DC" w:rsidRPr="00C8579C" w:rsidRDefault="00B976DC" w:rsidP="0063302D">
      <w:pPr>
        <w:keepNext/>
        <w:keepLines/>
        <w:jc w:val="both"/>
        <w:rPr>
          <w:rFonts w:ascii="Tahoma" w:hAnsi="Tahoma" w:cs="Tahoma"/>
          <w:b/>
          <w:i/>
          <w:sz w:val="24"/>
        </w:rPr>
      </w:pPr>
    </w:p>
    <w:p w14:paraId="7B25253F" w14:textId="77777777" w:rsidR="00B976DC" w:rsidRPr="00C8579C" w:rsidRDefault="00B976DC" w:rsidP="0063302D">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5B12E7DB" w14:textId="77777777" w:rsidR="00B976DC" w:rsidRPr="00C8579C" w:rsidRDefault="00B976DC" w:rsidP="0063302D">
      <w:pPr>
        <w:keepNext/>
        <w:keepLines/>
        <w:tabs>
          <w:tab w:val="left" w:pos="0"/>
        </w:tabs>
        <w:rPr>
          <w:rFonts w:ascii="Tahoma" w:hAnsi="Tahoma" w:cs="Tahoma"/>
          <w:color w:val="FF0000"/>
          <w:sz w:val="22"/>
        </w:rPr>
      </w:pPr>
    </w:p>
    <w:p w14:paraId="7F55B411" w14:textId="77777777" w:rsidR="00B976DC" w:rsidRPr="00C8579C" w:rsidRDefault="00B976DC" w:rsidP="0063302D">
      <w:pPr>
        <w:keepNext/>
        <w:keepLines/>
        <w:tabs>
          <w:tab w:val="left" w:pos="567"/>
          <w:tab w:val="num" w:pos="851"/>
          <w:tab w:val="left" w:pos="993"/>
        </w:tabs>
        <w:rPr>
          <w:rFonts w:ascii="Tahoma" w:hAnsi="Tahoma" w:cs="Tahom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538"/>
        <w:gridCol w:w="4820"/>
      </w:tblGrid>
      <w:tr w:rsidR="00106CBF" w:rsidRPr="00C8579C" w14:paraId="01BA841D" w14:textId="77777777" w:rsidTr="00056E7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5E9E584" w14:textId="77777777" w:rsidR="00106CBF" w:rsidRPr="00C8579C" w:rsidRDefault="00106CBF" w:rsidP="0063302D">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4916BDD0" w14:textId="77777777" w:rsidR="00106CBF" w:rsidRPr="00C8579C" w:rsidRDefault="00106CBF" w:rsidP="0063302D">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538" w:type="dxa"/>
            <w:tcBorders>
              <w:top w:val="single" w:sz="2" w:space="0" w:color="auto"/>
              <w:left w:val="single" w:sz="2" w:space="0" w:color="auto"/>
              <w:bottom w:val="single" w:sz="12" w:space="0" w:color="auto"/>
              <w:right w:val="single" w:sz="2" w:space="0" w:color="auto"/>
            </w:tcBorders>
          </w:tcPr>
          <w:p w14:paraId="087CABA2" w14:textId="77777777" w:rsidR="00106CBF" w:rsidRPr="00C8579C" w:rsidRDefault="00106CBF" w:rsidP="0063302D">
            <w:pPr>
              <w:keepNext/>
              <w:keepLines/>
              <w:tabs>
                <w:tab w:val="left" w:pos="567"/>
                <w:tab w:val="num" w:pos="851"/>
                <w:tab w:val="left" w:pos="993"/>
              </w:tabs>
              <w:jc w:val="center"/>
              <w:rPr>
                <w:rFonts w:ascii="Tahoma" w:hAnsi="Tahoma" w:cs="Tahoma"/>
                <w:sz w:val="18"/>
              </w:rPr>
            </w:pPr>
          </w:p>
          <w:p w14:paraId="31D11BE0" w14:textId="77777777" w:rsidR="00106CBF" w:rsidRPr="00C8579C" w:rsidRDefault="00106CBF" w:rsidP="0063302D">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820" w:type="dxa"/>
            <w:tcBorders>
              <w:top w:val="single" w:sz="2" w:space="0" w:color="auto"/>
              <w:left w:val="single" w:sz="2" w:space="0" w:color="auto"/>
              <w:bottom w:val="single" w:sz="12" w:space="0" w:color="auto"/>
              <w:right w:val="single" w:sz="2" w:space="0" w:color="auto"/>
            </w:tcBorders>
            <w:vAlign w:val="center"/>
          </w:tcPr>
          <w:p w14:paraId="3E2738CA" w14:textId="77777777" w:rsidR="00106CBF" w:rsidRPr="00C8579C" w:rsidRDefault="00106CBF" w:rsidP="0063302D">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106CBF" w:rsidRPr="00C8579C" w14:paraId="6661FD92" w14:textId="77777777" w:rsidTr="00056E74">
        <w:trPr>
          <w:trHeight w:val="780"/>
        </w:trPr>
        <w:tc>
          <w:tcPr>
            <w:tcW w:w="637" w:type="dxa"/>
            <w:tcBorders>
              <w:top w:val="nil"/>
            </w:tcBorders>
          </w:tcPr>
          <w:p w14:paraId="6B6B0122" w14:textId="77777777" w:rsidR="00106CBF" w:rsidRPr="00C8579C" w:rsidRDefault="00106CBF" w:rsidP="0063302D">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031762D4"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33371198"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62AABEFF"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Borders>
              <w:top w:val="nil"/>
            </w:tcBorders>
          </w:tcPr>
          <w:p w14:paraId="4B6E381E"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Borders>
              <w:top w:val="nil"/>
            </w:tcBorders>
          </w:tcPr>
          <w:p w14:paraId="5E6BBDEC"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41775FB5" w14:textId="77777777" w:rsidTr="00056E74">
        <w:trPr>
          <w:trHeight w:val="780"/>
        </w:trPr>
        <w:tc>
          <w:tcPr>
            <w:tcW w:w="637" w:type="dxa"/>
          </w:tcPr>
          <w:p w14:paraId="5849A706"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1C997AFB"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470FB4F1"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409D5F83"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065F5E2"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1296E261"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549C3C3B" w14:textId="77777777" w:rsidTr="00056E74">
        <w:trPr>
          <w:trHeight w:val="780"/>
        </w:trPr>
        <w:tc>
          <w:tcPr>
            <w:tcW w:w="637" w:type="dxa"/>
          </w:tcPr>
          <w:p w14:paraId="1B9F6CA3"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4E176070"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71DB7D81"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0C6AAF62"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3D6FD45"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19BF2286"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6CDECDD1" w14:textId="77777777" w:rsidTr="00056E74">
        <w:trPr>
          <w:trHeight w:val="780"/>
        </w:trPr>
        <w:tc>
          <w:tcPr>
            <w:tcW w:w="637" w:type="dxa"/>
          </w:tcPr>
          <w:p w14:paraId="08BF7D34"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3532D83B"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7A9E2CF1"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212F0DC4"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252FE78E"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39D2F3C6"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1A6199B7" w14:textId="77777777" w:rsidTr="00056E74">
        <w:trPr>
          <w:trHeight w:val="780"/>
        </w:trPr>
        <w:tc>
          <w:tcPr>
            <w:tcW w:w="637" w:type="dxa"/>
          </w:tcPr>
          <w:p w14:paraId="3A8AB16E"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75C58F04"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370C864A"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768885D8"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6E839BD0"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49FD6D94"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r w:rsidR="00106CBF" w:rsidRPr="00C8579C" w14:paraId="4B65CA03" w14:textId="77777777" w:rsidTr="00056E74">
        <w:trPr>
          <w:trHeight w:val="780"/>
        </w:trPr>
        <w:tc>
          <w:tcPr>
            <w:tcW w:w="637" w:type="dxa"/>
          </w:tcPr>
          <w:p w14:paraId="2D52B7E1"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933" w:type="dxa"/>
            <w:vAlign w:val="center"/>
          </w:tcPr>
          <w:p w14:paraId="596507A1" w14:textId="77777777" w:rsidR="00106CBF" w:rsidRPr="00C8579C" w:rsidRDefault="00106CBF" w:rsidP="0063302D">
            <w:pPr>
              <w:keepNext/>
              <w:keepLines/>
              <w:tabs>
                <w:tab w:val="left" w:pos="567"/>
                <w:tab w:val="num" w:pos="851"/>
                <w:tab w:val="left" w:pos="993"/>
              </w:tabs>
              <w:jc w:val="center"/>
              <w:rPr>
                <w:rFonts w:ascii="Tahoma" w:hAnsi="Tahoma" w:cs="Tahoma"/>
              </w:rPr>
            </w:pPr>
            <w:r w:rsidRPr="00C8579C">
              <w:rPr>
                <w:rFonts w:ascii="Tahoma" w:hAnsi="Tahoma" w:cs="Tahoma"/>
              </w:rPr>
              <w:t>DA</w:t>
            </w:r>
          </w:p>
          <w:p w14:paraId="13E2A3FA" w14:textId="77777777" w:rsidR="00106CBF" w:rsidRPr="00C8579C" w:rsidRDefault="00106CBF" w:rsidP="0063302D">
            <w:pPr>
              <w:keepNext/>
              <w:keepLines/>
              <w:tabs>
                <w:tab w:val="left" w:pos="567"/>
                <w:tab w:val="num" w:pos="851"/>
                <w:tab w:val="left" w:pos="993"/>
              </w:tabs>
              <w:jc w:val="center"/>
              <w:rPr>
                <w:rFonts w:ascii="Tahoma" w:hAnsi="Tahoma" w:cs="Tahoma"/>
                <w:sz w:val="12"/>
                <w:szCs w:val="12"/>
              </w:rPr>
            </w:pPr>
          </w:p>
          <w:p w14:paraId="78B9644A" w14:textId="77777777" w:rsidR="00106CBF" w:rsidRPr="00C8579C" w:rsidRDefault="00106CBF" w:rsidP="0063302D">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B496D1B" w14:textId="77777777" w:rsidR="00106CBF" w:rsidRPr="00C8579C" w:rsidRDefault="00106CBF" w:rsidP="0063302D">
            <w:pPr>
              <w:keepNext/>
              <w:keepLines/>
              <w:tabs>
                <w:tab w:val="left" w:pos="567"/>
                <w:tab w:val="num" w:pos="851"/>
                <w:tab w:val="left" w:pos="993"/>
              </w:tabs>
              <w:rPr>
                <w:rFonts w:ascii="Tahoma" w:hAnsi="Tahoma" w:cs="Tahoma"/>
                <w:sz w:val="22"/>
              </w:rPr>
            </w:pPr>
          </w:p>
        </w:tc>
        <w:tc>
          <w:tcPr>
            <w:tcW w:w="4820" w:type="dxa"/>
          </w:tcPr>
          <w:p w14:paraId="4AEB9952" w14:textId="77777777" w:rsidR="00106CBF" w:rsidRPr="00C8579C" w:rsidRDefault="00106CBF" w:rsidP="0063302D">
            <w:pPr>
              <w:keepNext/>
              <w:keepLines/>
              <w:tabs>
                <w:tab w:val="left" w:pos="567"/>
                <w:tab w:val="num" w:pos="851"/>
                <w:tab w:val="left" w:pos="993"/>
              </w:tabs>
              <w:ind w:left="330" w:hanging="330"/>
              <w:rPr>
                <w:rFonts w:ascii="Tahoma" w:hAnsi="Tahoma" w:cs="Tahoma"/>
                <w:sz w:val="22"/>
              </w:rPr>
            </w:pPr>
          </w:p>
        </w:tc>
      </w:tr>
    </w:tbl>
    <w:p w14:paraId="1B03AC29" w14:textId="77777777" w:rsidR="00B976DC" w:rsidRPr="00C8579C" w:rsidRDefault="00B976DC" w:rsidP="0063302D">
      <w:pPr>
        <w:keepNext/>
        <w:keepLines/>
        <w:tabs>
          <w:tab w:val="left" w:pos="567"/>
          <w:tab w:val="num" w:pos="851"/>
          <w:tab w:val="left" w:pos="993"/>
        </w:tabs>
        <w:rPr>
          <w:rFonts w:ascii="Tahoma" w:hAnsi="Tahoma" w:cs="Tahoma"/>
          <w:sz w:val="22"/>
        </w:rPr>
      </w:pPr>
    </w:p>
    <w:p w14:paraId="76F056EA" w14:textId="77777777" w:rsidR="00B976DC" w:rsidRPr="00C8579C" w:rsidRDefault="00B976DC" w:rsidP="0063302D">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7B3D21A9" w14:textId="77777777" w:rsidTr="00B976DC">
        <w:trPr>
          <w:trHeight w:val="235"/>
        </w:trPr>
        <w:tc>
          <w:tcPr>
            <w:tcW w:w="3402" w:type="dxa"/>
            <w:tcBorders>
              <w:bottom w:val="single" w:sz="4" w:space="0" w:color="auto"/>
            </w:tcBorders>
          </w:tcPr>
          <w:p w14:paraId="7D434DC8" w14:textId="77777777" w:rsidR="00B976DC" w:rsidRPr="00C8579C" w:rsidRDefault="00B976DC" w:rsidP="0063302D">
            <w:pPr>
              <w:keepNext/>
              <w:keepLines/>
              <w:jc w:val="both"/>
              <w:rPr>
                <w:rFonts w:ascii="Tahoma" w:hAnsi="Tahoma" w:cs="Tahoma"/>
                <w:snapToGrid w:val="0"/>
                <w:color w:val="000000"/>
              </w:rPr>
            </w:pPr>
          </w:p>
        </w:tc>
        <w:tc>
          <w:tcPr>
            <w:tcW w:w="2552" w:type="dxa"/>
          </w:tcPr>
          <w:p w14:paraId="1A0BFEC0" w14:textId="77777777" w:rsidR="00B976DC" w:rsidRPr="00C8579C" w:rsidRDefault="00B976DC" w:rsidP="0063302D">
            <w:pPr>
              <w:keepNext/>
              <w:keepLines/>
              <w:jc w:val="center"/>
              <w:rPr>
                <w:rFonts w:ascii="Tahoma" w:hAnsi="Tahoma" w:cs="Tahoma"/>
                <w:snapToGrid w:val="0"/>
                <w:color w:val="000000"/>
              </w:rPr>
            </w:pPr>
          </w:p>
        </w:tc>
        <w:tc>
          <w:tcPr>
            <w:tcW w:w="3118" w:type="dxa"/>
            <w:tcBorders>
              <w:bottom w:val="single" w:sz="4" w:space="0" w:color="auto"/>
            </w:tcBorders>
          </w:tcPr>
          <w:p w14:paraId="5938C06C" w14:textId="77777777" w:rsidR="00B976DC" w:rsidRPr="00C8579C" w:rsidRDefault="00B976DC" w:rsidP="0063302D">
            <w:pPr>
              <w:keepNext/>
              <w:keepLines/>
              <w:tabs>
                <w:tab w:val="left" w:pos="567"/>
                <w:tab w:val="num" w:pos="851"/>
                <w:tab w:val="left" w:pos="993"/>
              </w:tabs>
              <w:jc w:val="both"/>
              <w:rPr>
                <w:rFonts w:ascii="Tahoma" w:hAnsi="Tahoma" w:cs="Tahoma"/>
                <w:snapToGrid w:val="0"/>
                <w:color w:val="000000"/>
              </w:rPr>
            </w:pPr>
          </w:p>
          <w:p w14:paraId="713AE3AC" w14:textId="77777777" w:rsidR="00B976DC" w:rsidRPr="00C8579C" w:rsidRDefault="00B976DC" w:rsidP="0063302D">
            <w:pPr>
              <w:keepNext/>
              <w:keepLines/>
              <w:tabs>
                <w:tab w:val="left" w:pos="567"/>
                <w:tab w:val="num" w:pos="851"/>
                <w:tab w:val="left" w:pos="993"/>
              </w:tabs>
              <w:jc w:val="both"/>
              <w:rPr>
                <w:rFonts w:ascii="Tahoma" w:hAnsi="Tahoma" w:cs="Tahoma"/>
                <w:snapToGrid w:val="0"/>
                <w:color w:val="000000"/>
              </w:rPr>
            </w:pPr>
          </w:p>
        </w:tc>
      </w:tr>
      <w:tr w:rsidR="00B976DC" w:rsidRPr="00C8579C" w14:paraId="31C07159" w14:textId="77777777" w:rsidTr="00B976DC">
        <w:trPr>
          <w:trHeight w:val="235"/>
        </w:trPr>
        <w:tc>
          <w:tcPr>
            <w:tcW w:w="3402" w:type="dxa"/>
            <w:tcBorders>
              <w:top w:val="single" w:sz="4" w:space="0" w:color="auto"/>
            </w:tcBorders>
          </w:tcPr>
          <w:p w14:paraId="73414B0D" w14:textId="77777777" w:rsidR="00B976DC" w:rsidRPr="00C8579C" w:rsidRDefault="00B976DC" w:rsidP="0063302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AE918E7" w14:textId="77777777" w:rsidR="00B976DC" w:rsidRPr="00C8579C" w:rsidRDefault="00B976DC" w:rsidP="0063302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4B6D0E0A" w14:textId="77777777" w:rsidR="00B976DC" w:rsidRPr="00C8579C" w:rsidRDefault="00B976DC" w:rsidP="0063302D">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 xml:space="preserve">podpis </w:t>
            </w:r>
            <w:r w:rsidR="00750E7B">
              <w:rPr>
                <w:rFonts w:ascii="Tahoma" w:hAnsi="Tahoma" w:cs="Tahoma"/>
              </w:rPr>
              <w:t xml:space="preserve">odgovorne osebe </w:t>
            </w:r>
            <w:r w:rsidR="00D504E5" w:rsidRPr="00C8579C">
              <w:rPr>
                <w:rFonts w:ascii="Tahoma" w:hAnsi="Tahoma" w:cs="Tahoma"/>
                <w:snapToGrid w:val="0"/>
                <w:color w:val="000000"/>
              </w:rPr>
              <w:t>ponudnika</w:t>
            </w:r>
            <w:r w:rsidRPr="00C8579C">
              <w:rPr>
                <w:rFonts w:ascii="Tahoma" w:hAnsi="Tahoma" w:cs="Tahoma"/>
                <w:snapToGrid w:val="0"/>
                <w:color w:val="000000"/>
              </w:rPr>
              <w:t>)</w:t>
            </w:r>
          </w:p>
        </w:tc>
      </w:tr>
    </w:tbl>
    <w:p w14:paraId="3EC92365" w14:textId="77777777" w:rsidR="00B976DC" w:rsidRPr="00C8579C" w:rsidRDefault="00B976DC" w:rsidP="0063302D">
      <w:pPr>
        <w:keepNext/>
        <w:keepLines/>
        <w:jc w:val="both"/>
        <w:rPr>
          <w:rFonts w:ascii="Tahoma" w:hAnsi="Tahoma" w:cs="Tahoma"/>
          <w:bCs/>
          <w:i/>
          <w:noProof/>
          <w:sz w:val="18"/>
          <w:szCs w:val="18"/>
        </w:rPr>
      </w:pPr>
    </w:p>
    <w:p w14:paraId="455FBF25" w14:textId="77777777" w:rsidR="00B976DC" w:rsidRPr="00C8579C" w:rsidRDefault="00B976DC" w:rsidP="0063302D">
      <w:pPr>
        <w:keepNext/>
        <w:keepLines/>
        <w:jc w:val="both"/>
        <w:rPr>
          <w:rFonts w:ascii="Tahoma" w:hAnsi="Tahoma" w:cs="Tahoma"/>
          <w:bCs/>
          <w:i/>
          <w:noProof/>
          <w:sz w:val="18"/>
          <w:szCs w:val="18"/>
        </w:rPr>
      </w:pPr>
    </w:p>
    <w:p w14:paraId="0534C609" w14:textId="77777777" w:rsidR="00196FCE" w:rsidRPr="00C8579C" w:rsidRDefault="00196FCE" w:rsidP="0063302D">
      <w:pPr>
        <w:keepNext/>
        <w:keepLines/>
        <w:jc w:val="both"/>
        <w:rPr>
          <w:rFonts w:ascii="Tahoma" w:hAnsi="Tahoma" w:cs="Tahoma"/>
          <w:bCs/>
          <w:i/>
          <w:noProof/>
          <w:sz w:val="18"/>
          <w:szCs w:val="18"/>
        </w:rPr>
      </w:pPr>
    </w:p>
    <w:p w14:paraId="549E07B5" w14:textId="77777777" w:rsidR="00DD5BD9" w:rsidRPr="00C8579C" w:rsidRDefault="00DD5BD9" w:rsidP="0063302D">
      <w:pPr>
        <w:keepNext/>
        <w:keepLines/>
        <w:rPr>
          <w:rFonts w:ascii="Tahoma" w:hAnsi="Tahoma" w:cs="Tahoma"/>
          <w:bCs/>
          <w:i/>
          <w:noProof/>
          <w:sz w:val="18"/>
          <w:szCs w:val="18"/>
        </w:rPr>
      </w:pPr>
    </w:p>
    <w:p w14:paraId="4D9A8CAF" w14:textId="77777777" w:rsidR="006927C4" w:rsidRPr="00C8579C" w:rsidRDefault="006927C4" w:rsidP="0063302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5F426877" w14:textId="77777777" w:rsidTr="003724F1">
        <w:tc>
          <w:tcPr>
            <w:tcW w:w="7658" w:type="dxa"/>
            <w:tcBorders>
              <w:top w:val="single" w:sz="4" w:space="0" w:color="auto"/>
              <w:bottom w:val="single" w:sz="4" w:space="0" w:color="auto"/>
            </w:tcBorders>
          </w:tcPr>
          <w:p w14:paraId="3D13FEED" w14:textId="77777777" w:rsidR="00B976DC" w:rsidRPr="00C8579C" w:rsidRDefault="00B976DC" w:rsidP="0063302D">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43278C69" w14:textId="77777777" w:rsidR="00B976DC" w:rsidRPr="00C8579C" w:rsidRDefault="00B976DC" w:rsidP="0063302D">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/2</w:t>
            </w:r>
          </w:p>
        </w:tc>
      </w:tr>
    </w:tbl>
    <w:p w14:paraId="11AE92A5" w14:textId="77777777" w:rsidR="00B445A2" w:rsidRPr="00C8579C" w:rsidRDefault="00B445A2" w:rsidP="0063302D">
      <w:pPr>
        <w:keepNext/>
        <w:keepLines/>
        <w:jc w:val="both"/>
        <w:rPr>
          <w:rFonts w:ascii="Tahoma" w:hAnsi="Tahoma" w:cs="Tahoma"/>
          <w:bCs/>
          <w:i/>
          <w:noProof/>
          <w:sz w:val="18"/>
          <w:szCs w:val="18"/>
        </w:rPr>
      </w:pPr>
    </w:p>
    <w:p w14:paraId="713C8F9E" w14:textId="77777777" w:rsidR="00B445A2" w:rsidRPr="00C8579C" w:rsidRDefault="00B445A2" w:rsidP="0063302D">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3B5E8BC5" w14:textId="77777777" w:rsidR="00B445A2" w:rsidRPr="00C8579C" w:rsidRDefault="00B445A2" w:rsidP="0063302D">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B445A2" w:rsidRPr="00C8579C" w14:paraId="4C15D20C" w14:textId="77777777" w:rsidTr="00D33ED9">
        <w:trPr>
          <w:gridBefore w:val="1"/>
          <w:wBefore w:w="81" w:type="dxa"/>
          <w:trHeight w:val="310"/>
        </w:trPr>
        <w:tc>
          <w:tcPr>
            <w:tcW w:w="3544" w:type="dxa"/>
            <w:gridSpan w:val="2"/>
            <w:vAlign w:val="center"/>
          </w:tcPr>
          <w:p w14:paraId="3524E9A5" w14:textId="77777777" w:rsidR="00B445A2" w:rsidRPr="00C8579C" w:rsidRDefault="00632BCD" w:rsidP="0063302D">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5528" w:type="dxa"/>
            <w:gridSpan w:val="3"/>
          </w:tcPr>
          <w:p w14:paraId="64243A0D" w14:textId="77777777" w:rsidR="00B445A2" w:rsidRPr="00C8579C" w:rsidRDefault="00B445A2" w:rsidP="0063302D">
            <w:pPr>
              <w:pStyle w:val="NavadenTimesNewRoman"/>
              <w:keepNext/>
              <w:keepLines/>
              <w:widowControl/>
              <w:rPr>
                <w:rFonts w:ascii="Tahoma" w:hAnsi="Tahoma" w:cs="Tahoma"/>
                <w:b/>
                <w:sz w:val="20"/>
              </w:rPr>
            </w:pPr>
          </w:p>
          <w:p w14:paraId="5CD40021" w14:textId="77777777" w:rsidR="00B445A2" w:rsidRPr="00C8579C" w:rsidRDefault="00B445A2" w:rsidP="0063302D">
            <w:pPr>
              <w:pStyle w:val="NavadenTimesNewRoman"/>
              <w:keepNext/>
              <w:keepLines/>
              <w:widowControl/>
              <w:rPr>
                <w:rFonts w:ascii="Tahoma" w:hAnsi="Tahoma" w:cs="Tahoma"/>
                <w:b/>
                <w:sz w:val="20"/>
              </w:rPr>
            </w:pPr>
          </w:p>
        </w:tc>
      </w:tr>
      <w:tr w:rsidR="00B445A2" w:rsidRPr="00C8579C" w14:paraId="6DC7D666" w14:textId="77777777" w:rsidTr="00D33ED9">
        <w:trPr>
          <w:gridBefore w:val="1"/>
          <w:wBefore w:w="81" w:type="dxa"/>
          <w:trHeight w:val="375"/>
        </w:trPr>
        <w:tc>
          <w:tcPr>
            <w:tcW w:w="3544" w:type="dxa"/>
            <w:gridSpan w:val="2"/>
            <w:vAlign w:val="center"/>
          </w:tcPr>
          <w:p w14:paraId="7C27EAF3"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226D6F41" w14:textId="77777777" w:rsidR="00B445A2" w:rsidRPr="00C8579C" w:rsidRDefault="00B445A2" w:rsidP="0063302D">
            <w:pPr>
              <w:pStyle w:val="NavadenTimesNewRoman"/>
              <w:keepNext/>
              <w:keepLines/>
              <w:widowControl/>
              <w:rPr>
                <w:rFonts w:ascii="Tahoma" w:hAnsi="Tahoma" w:cs="Tahoma"/>
                <w:b/>
                <w:sz w:val="20"/>
              </w:rPr>
            </w:pPr>
          </w:p>
          <w:p w14:paraId="5B51D792" w14:textId="77777777" w:rsidR="00B445A2" w:rsidRPr="00C8579C" w:rsidRDefault="00B445A2" w:rsidP="0063302D">
            <w:pPr>
              <w:pStyle w:val="NavadenTimesNewRoman"/>
              <w:keepNext/>
              <w:keepLines/>
              <w:widowControl/>
              <w:rPr>
                <w:rFonts w:ascii="Tahoma" w:hAnsi="Tahoma" w:cs="Tahoma"/>
                <w:b/>
                <w:sz w:val="20"/>
              </w:rPr>
            </w:pPr>
          </w:p>
        </w:tc>
      </w:tr>
      <w:tr w:rsidR="00B445A2" w:rsidRPr="00C8579C" w14:paraId="05B8424A" w14:textId="77777777" w:rsidTr="00D33ED9">
        <w:trPr>
          <w:gridBefore w:val="1"/>
          <w:wBefore w:w="81" w:type="dxa"/>
          <w:trHeight w:val="601"/>
        </w:trPr>
        <w:tc>
          <w:tcPr>
            <w:tcW w:w="3544" w:type="dxa"/>
            <w:gridSpan w:val="2"/>
            <w:vAlign w:val="center"/>
          </w:tcPr>
          <w:p w14:paraId="26790982"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0C6E7CD9"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1034D3AC" w14:textId="77777777" w:rsidTr="00D33ED9">
        <w:trPr>
          <w:gridBefore w:val="1"/>
          <w:wBefore w:w="81" w:type="dxa"/>
          <w:trHeight w:val="461"/>
        </w:trPr>
        <w:tc>
          <w:tcPr>
            <w:tcW w:w="3544" w:type="dxa"/>
            <w:gridSpan w:val="2"/>
            <w:vAlign w:val="center"/>
          </w:tcPr>
          <w:p w14:paraId="08D3BFDE"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3E7456DB"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12FAEBF7" w14:textId="77777777" w:rsidTr="00D33ED9">
        <w:trPr>
          <w:gridBefore w:val="1"/>
          <w:wBefore w:w="81" w:type="dxa"/>
          <w:trHeight w:val="461"/>
        </w:trPr>
        <w:tc>
          <w:tcPr>
            <w:tcW w:w="3544" w:type="dxa"/>
            <w:gridSpan w:val="2"/>
            <w:vAlign w:val="center"/>
          </w:tcPr>
          <w:p w14:paraId="55A9253B"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550627AB" w14:textId="77777777" w:rsidR="00B445A2" w:rsidRPr="00C8579C" w:rsidRDefault="00B445A2" w:rsidP="0063302D">
            <w:pPr>
              <w:pStyle w:val="NavadenTimesNewRoman"/>
              <w:keepNext/>
              <w:keepLines/>
              <w:widowControl/>
              <w:rPr>
                <w:rFonts w:ascii="Tahoma" w:hAnsi="Tahoma" w:cs="Tahoma"/>
                <w:sz w:val="20"/>
              </w:rPr>
            </w:pPr>
          </w:p>
        </w:tc>
        <w:tc>
          <w:tcPr>
            <w:tcW w:w="5528" w:type="dxa"/>
            <w:gridSpan w:val="3"/>
          </w:tcPr>
          <w:p w14:paraId="682C9FCA"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038BE914" w14:textId="77777777" w:rsidTr="00D33ED9">
        <w:trPr>
          <w:gridBefore w:val="1"/>
          <w:wBefore w:w="81" w:type="dxa"/>
          <w:cantSplit/>
          <w:trHeight w:val="461"/>
        </w:trPr>
        <w:tc>
          <w:tcPr>
            <w:tcW w:w="3544" w:type="dxa"/>
            <w:gridSpan w:val="2"/>
            <w:vAlign w:val="center"/>
          </w:tcPr>
          <w:p w14:paraId="3F3B2591"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gridSpan w:val="3"/>
            <w:vAlign w:val="bottom"/>
          </w:tcPr>
          <w:p w14:paraId="5B1D066A" w14:textId="77777777" w:rsidR="00B445A2" w:rsidRPr="00C8579C" w:rsidRDefault="00B445A2" w:rsidP="0063302D">
            <w:pPr>
              <w:pStyle w:val="NavadenTimesNewRoman"/>
              <w:keepNext/>
              <w:keepLines/>
              <w:widowControl/>
              <w:rPr>
                <w:rFonts w:ascii="Tahoma" w:hAnsi="Tahoma" w:cs="Tahoma"/>
                <w:sz w:val="20"/>
              </w:rPr>
            </w:pPr>
          </w:p>
        </w:tc>
      </w:tr>
      <w:tr w:rsidR="00B445A2" w:rsidRPr="00C8579C" w14:paraId="524803E4" w14:textId="77777777" w:rsidTr="00D33ED9">
        <w:trPr>
          <w:gridBefore w:val="1"/>
          <w:wBefore w:w="81" w:type="dxa"/>
          <w:cantSplit/>
          <w:trHeight w:val="461"/>
        </w:trPr>
        <w:tc>
          <w:tcPr>
            <w:tcW w:w="3544" w:type="dxa"/>
            <w:gridSpan w:val="2"/>
            <w:vAlign w:val="center"/>
          </w:tcPr>
          <w:p w14:paraId="29794C34" w14:textId="77777777" w:rsidR="00B445A2" w:rsidRPr="00C8579C" w:rsidRDefault="00B445A2" w:rsidP="0063302D">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2D6D399D" w14:textId="77777777" w:rsidR="00B445A2" w:rsidRPr="00C8579C" w:rsidRDefault="00B445A2" w:rsidP="0063302D">
            <w:pPr>
              <w:pStyle w:val="NavadenTimesNewRoman"/>
              <w:keepNext/>
              <w:keepLines/>
              <w:widowControl/>
              <w:rPr>
                <w:rFonts w:ascii="Tahoma" w:hAnsi="Tahoma" w:cs="Tahoma"/>
                <w:sz w:val="20"/>
              </w:rPr>
            </w:pPr>
          </w:p>
        </w:tc>
      </w:tr>
      <w:tr w:rsidR="005D0B03" w:rsidRPr="00C8579C" w14:paraId="43316204" w14:textId="77777777" w:rsidTr="00632BCD">
        <w:trPr>
          <w:gridBefore w:val="1"/>
          <w:wBefore w:w="81" w:type="dxa"/>
          <w:trHeight w:val="940"/>
        </w:trPr>
        <w:tc>
          <w:tcPr>
            <w:tcW w:w="3544" w:type="dxa"/>
            <w:gridSpan w:val="2"/>
            <w:tcBorders>
              <w:right w:val="single" w:sz="4" w:space="0" w:color="auto"/>
            </w:tcBorders>
            <w:vAlign w:val="center"/>
          </w:tcPr>
          <w:p w14:paraId="2FCA2316" w14:textId="77777777" w:rsidR="00D33ED9" w:rsidRPr="00C509F8" w:rsidRDefault="00D33ED9" w:rsidP="0063302D">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78B0D3FD" w14:textId="77777777" w:rsidR="005D0B03" w:rsidRPr="00C8579C" w:rsidRDefault="005D0B03" w:rsidP="0063302D">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32C17850" w14:textId="77777777" w:rsidR="005D0B03" w:rsidRPr="00C8579C" w:rsidRDefault="005D0B03" w:rsidP="0063302D">
            <w:pPr>
              <w:pStyle w:val="NavadenTimesNewRoman"/>
              <w:keepNext/>
              <w:keepLines/>
              <w:widowControl/>
              <w:rPr>
                <w:rFonts w:ascii="Tahoma" w:hAnsi="Tahoma" w:cs="Tahoma"/>
                <w:sz w:val="20"/>
              </w:rPr>
            </w:pPr>
          </w:p>
        </w:tc>
      </w:tr>
      <w:tr w:rsidR="00B445A2" w:rsidRPr="00C8579C" w14:paraId="49E7FB3C" w14:textId="77777777" w:rsidTr="00632BCD">
        <w:trPr>
          <w:gridBefore w:val="1"/>
          <w:wBefore w:w="81" w:type="dxa"/>
          <w:trHeight w:val="415"/>
        </w:trPr>
        <w:tc>
          <w:tcPr>
            <w:tcW w:w="3544" w:type="dxa"/>
            <w:gridSpan w:val="2"/>
            <w:tcBorders>
              <w:right w:val="single" w:sz="4" w:space="0" w:color="auto"/>
            </w:tcBorders>
            <w:vAlign w:val="center"/>
          </w:tcPr>
          <w:p w14:paraId="5889FBD5" w14:textId="77777777" w:rsidR="00B445A2" w:rsidRPr="00C8579C" w:rsidRDefault="00D33ED9" w:rsidP="0063302D">
            <w:pPr>
              <w:pStyle w:val="NavadenTimesNewRoman"/>
              <w:keepNext/>
              <w:keepLines/>
              <w:widowControl/>
              <w:rPr>
                <w:rFonts w:ascii="Tahoma" w:hAnsi="Tahoma" w:cs="Tahoma"/>
                <w:sz w:val="20"/>
              </w:rPr>
            </w:pPr>
            <w:r>
              <w:rPr>
                <w:rFonts w:ascii="Tahoma" w:hAnsi="Tahoma" w:cs="Tahoma"/>
                <w:sz w:val="20"/>
              </w:rPr>
              <w:t xml:space="preserve">Količina </w:t>
            </w:r>
            <w:r w:rsidRPr="00C509F8">
              <w:rPr>
                <w:rFonts w:ascii="Tahoma" w:hAnsi="Tahoma" w:cs="Tahoma"/>
                <w:sz w:val="20"/>
              </w:rPr>
              <w:t>(ton)</w:t>
            </w:r>
            <w:r>
              <w:rPr>
                <w:rFonts w:ascii="Tahoma" w:hAnsi="Tahoma" w:cs="Tahoma"/>
                <w:sz w:val="20"/>
              </w:rPr>
              <w:t>:</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08F060D" w14:textId="77777777" w:rsidR="00B445A2" w:rsidRPr="00C8579C" w:rsidRDefault="00B445A2" w:rsidP="0063302D">
            <w:pPr>
              <w:pStyle w:val="NavadenTimesNewRoman"/>
              <w:keepNext/>
              <w:keepLines/>
              <w:widowControl/>
              <w:rPr>
                <w:rFonts w:ascii="Tahoma" w:hAnsi="Tahoma" w:cs="Tahoma"/>
                <w:sz w:val="20"/>
              </w:rPr>
            </w:pPr>
          </w:p>
        </w:tc>
      </w:tr>
      <w:tr w:rsidR="00D33ED9" w:rsidRPr="00C8579C" w14:paraId="65D4723C" w14:textId="77777777" w:rsidTr="00632BCD">
        <w:trPr>
          <w:gridBefore w:val="1"/>
          <w:wBefore w:w="81" w:type="dxa"/>
          <w:trHeight w:val="562"/>
        </w:trPr>
        <w:tc>
          <w:tcPr>
            <w:tcW w:w="3544" w:type="dxa"/>
            <w:gridSpan w:val="2"/>
            <w:tcBorders>
              <w:right w:val="single" w:sz="4" w:space="0" w:color="auto"/>
            </w:tcBorders>
            <w:vAlign w:val="center"/>
          </w:tcPr>
          <w:p w14:paraId="639E16D2" w14:textId="77777777" w:rsidR="00D33ED9" w:rsidRDefault="00D33ED9" w:rsidP="0063302D">
            <w:pPr>
              <w:pStyle w:val="NavadenTimesNewRoman"/>
              <w:keepNext/>
              <w:keepLines/>
              <w:widowControl/>
              <w:rPr>
                <w:rFonts w:ascii="Tahoma" w:hAnsi="Tahoma" w:cs="Tahoma"/>
                <w:sz w:val="20"/>
              </w:rPr>
            </w:pPr>
            <w:r>
              <w:rPr>
                <w:rFonts w:ascii="Tahoma" w:hAnsi="Tahoma" w:cs="Tahoma"/>
                <w:sz w:val="20"/>
              </w:rPr>
              <w:t>Postopek končne obdelave (R ali D):</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2DE50F4" w14:textId="77777777" w:rsidR="00D33ED9" w:rsidRPr="00C8579C" w:rsidRDefault="00D33ED9" w:rsidP="0063302D">
            <w:pPr>
              <w:pStyle w:val="NavadenTimesNewRoman"/>
              <w:keepNext/>
              <w:keepLines/>
              <w:widowControl/>
              <w:rPr>
                <w:rFonts w:ascii="Tahoma" w:hAnsi="Tahoma" w:cs="Tahoma"/>
                <w:sz w:val="20"/>
              </w:rPr>
            </w:pPr>
          </w:p>
        </w:tc>
      </w:tr>
      <w:tr w:rsidR="00B445A2" w:rsidRPr="00C8579C" w14:paraId="0BACED2C"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222F6095" w14:textId="77777777" w:rsidR="00B445A2" w:rsidRPr="00C8579C" w:rsidRDefault="00B445A2" w:rsidP="0063302D">
            <w:pPr>
              <w:keepNext/>
              <w:keepLines/>
              <w:ind w:right="140"/>
              <w:jc w:val="both"/>
              <w:rPr>
                <w:rFonts w:ascii="Tahoma" w:hAnsi="Tahoma" w:cs="Tahoma"/>
                <w:snapToGrid w:val="0"/>
                <w:color w:val="000000"/>
              </w:rPr>
            </w:pPr>
          </w:p>
        </w:tc>
        <w:tc>
          <w:tcPr>
            <w:tcW w:w="2693" w:type="dxa"/>
            <w:gridSpan w:val="2"/>
          </w:tcPr>
          <w:p w14:paraId="0E99067A" w14:textId="77777777" w:rsidR="00B445A2" w:rsidRPr="00C8579C" w:rsidRDefault="00B445A2" w:rsidP="0063302D">
            <w:pPr>
              <w:keepNext/>
              <w:keepLines/>
              <w:ind w:right="140"/>
              <w:jc w:val="center"/>
              <w:rPr>
                <w:rFonts w:ascii="Tahoma" w:hAnsi="Tahoma" w:cs="Tahoma"/>
                <w:snapToGrid w:val="0"/>
                <w:color w:val="000000"/>
              </w:rPr>
            </w:pPr>
          </w:p>
        </w:tc>
        <w:tc>
          <w:tcPr>
            <w:tcW w:w="3685" w:type="dxa"/>
            <w:tcBorders>
              <w:bottom w:val="single" w:sz="4" w:space="0" w:color="auto"/>
            </w:tcBorders>
          </w:tcPr>
          <w:p w14:paraId="1F9A41B3"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p w14:paraId="7BD73F86"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29AE4E84"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04135D45"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75EDE0F4"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1DBD605" w14:textId="77777777" w:rsidR="00B445A2" w:rsidRPr="00C8579C" w:rsidRDefault="00B445A2" w:rsidP="0063302D">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F06E97C" w14:textId="77777777" w:rsidR="00B445A2" w:rsidRPr="00C8579C" w:rsidRDefault="00B445A2" w:rsidP="0063302D">
      <w:pPr>
        <w:pStyle w:val="NavadenTimesNewRoman"/>
        <w:keepNext/>
        <w:keepLines/>
        <w:widowControl/>
        <w:pBdr>
          <w:bottom w:val="single" w:sz="12" w:space="1" w:color="auto"/>
        </w:pBdr>
        <w:ind w:right="140"/>
        <w:rPr>
          <w:rFonts w:ascii="Tahoma" w:hAnsi="Tahoma" w:cs="Tahoma"/>
          <w:b/>
          <w:sz w:val="20"/>
        </w:rPr>
      </w:pPr>
    </w:p>
    <w:p w14:paraId="6737F11E" w14:textId="77777777" w:rsidR="002F3FA3" w:rsidRDefault="002F3FA3" w:rsidP="0063302D">
      <w:pPr>
        <w:pStyle w:val="NavadenTimesNewRoman"/>
        <w:keepNext/>
        <w:keepLines/>
        <w:widowControl/>
        <w:ind w:right="140"/>
        <w:jc w:val="both"/>
        <w:rPr>
          <w:rFonts w:ascii="Tahoma" w:hAnsi="Tahoma" w:cs="Tahoma"/>
          <w:b/>
          <w:sz w:val="20"/>
        </w:rPr>
      </w:pPr>
    </w:p>
    <w:p w14:paraId="6829F924" w14:textId="77777777" w:rsidR="00B445A2" w:rsidRPr="00C8579C" w:rsidRDefault="00B445A2" w:rsidP="0063302D">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2D47D3D7" w14:textId="77777777" w:rsidR="00B445A2" w:rsidRPr="00C8579C" w:rsidRDefault="00B445A2" w:rsidP="0063302D">
      <w:pPr>
        <w:pStyle w:val="NavadenTimesNewRoman"/>
        <w:keepNext/>
        <w:keepLines/>
        <w:widowControl/>
        <w:ind w:right="140"/>
        <w:jc w:val="both"/>
        <w:rPr>
          <w:rFonts w:ascii="Tahoma" w:hAnsi="Tahoma" w:cs="Tahoma"/>
          <w:sz w:val="20"/>
        </w:rPr>
      </w:pPr>
    </w:p>
    <w:p w14:paraId="379698F3" w14:textId="77777777" w:rsidR="00B445A2" w:rsidRPr="00C8579C" w:rsidRDefault="00B445A2" w:rsidP="0063302D">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w:t>
      </w:r>
      <w:r w:rsidRPr="00651BDD">
        <w:rPr>
          <w:rFonts w:ascii="Tahoma" w:eastAsia="Calibri" w:hAnsi="Tahoma" w:cs="Tahoma"/>
          <w:sz w:val="20"/>
        </w:rPr>
        <w:t xml:space="preserve">javnega naročila št. </w:t>
      </w:r>
      <w:r w:rsidR="00F70EBB" w:rsidRPr="00651BDD">
        <w:rPr>
          <w:rFonts w:ascii="Tahoma" w:hAnsi="Tahoma" w:cs="Tahoma"/>
          <w:b/>
          <w:sz w:val="20"/>
        </w:rPr>
        <w:t>VKS-</w:t>
      </w:r>
      <w:r w:rsidR="00B23FAA" w:rsidRPr="00651BDD">
        <w:rPr>
          <w:rFonts w:ascii="Tahoma" w:hAnsi="Tahoma" w:cs="Tahoma"/>
          <w:b/>
          <w:sz w:val="20"/>
        </w:rPr>
        <w:t xml:space="preserve">20/21 </w:t>
      </w:r>
      <w:r w:rsidRPr="00651BDD">
        <w:rPr>
          <w:rFonts w:ascii="Tahoma" w:hAnsi="Tahoma" w:cs="Tahoma"/>
          <w:b/>
          <w:sz w:val="20"/>
        </w:rPr>
        <w:t xml:space="preserve"> </w:t>
      </w:r>
      <w:r w:rsidR="004C1CDA" w:rsidRPr="00651BDD">
        <w:rPr>
          <w:rFonts w:ascii="Tahoma" w:hAnsi="Tahoma" w:cs="Tahoma"/>
          <w:b/>
          <w:bCs/>
          <w:sz w:val="20"/>
        </w:rPr>
        <w:t xml:space="preserve">Prevzem </w:t>
      </w:r>
      <w:r w:rsidR="006E5AFC" w:rsidRPr="00651BDD">
        <w:rPr>
          <w:rFonts w:ascii="Tahoma" w:hAnsi="Tahoma" w:cs="Tahoma"/>
          <w:b/>
          <w:bCs/>
        </w:rPr>
        <w:t xml:space="preserve">digestata kot </w:t>
      </w:r>
      <w:r w:rsidR="004C1CDA" w:rsidRPr="00651BDD">
        <w:rPr>
          <w:rFonts w:ascii="Tahoma" w:hAnsi="Tahoma" w:cs="Tahoma"/>
          <w:b/>
          <w:bCs/>
          <w:sz w:val="20"/>
        </w:rPr>
        <w:t>produkta iz obdelave komunalnih odpadkov v RCERO Ljubljana</w:t>
      </w:r>
      <w:r w:rsidR="00DA0B3F" w:rsidRPr="00651BDD">
        <w:rPr>
          <w:rFonts w:ascii="Tahoma" w:hAnsi="Tahoma" w:cs="Tahoma"/>
          <w:b/>
          <w:sz w:val="20"/>
        </w:rPr>
        <w:t>.</w:t>
      </w:r>
      <w:r w:rsidR="00C609F8" w:rsidRPr="00C8579C">
        <w:rPr>
          <w:rFonts w:ascii="Tahoma" w:hAnsi="Tahoma" w:cs="Tahoma"/>
          <w:b/>
          <w:sz w:val="20"/>
        </w:rPr>
        <w:t xml:space="preserve"> </w:t>
      </w:r>
    </w:p>
    <w:p w14:paraId="277684CF" w14:textId="77777777" w:rsidR="00B445A2" w:rsidRPr="00C8579C" w:rsidRDefault="00B445A2" w:rsidP="0063302D">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08D1CD92" w14:textId="77777777" w:rsidR="00B445A2" w:rsidRPr="00C8579C" w:rsidRDefault="00B445A2" w:rsidP="0063302D">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743A9917" w14:textId="77777777" w:rsidTr="00C24835">
        <w:trPr>
          <w:trHeight w:val="235"/>
        </w:trPr>
        <w:tc>
          <w:tcPr>
            <w:tcW w:w="3402" w:type="dxa"/>
            <w:tcBorders>
              <w:bottom w:val="single" w:sz="4" w:space="0" w:color="auto"/>
            </w:tcBorders>
          </w:tcPr>
          <w:p w14:paraId="73C821BE" w14:textId="77777777" w:rsidR="00B445A2" w:rsidRPr="00C8579C" w:rsidRDefault="00B445A2" w:rsidP="0063302D">
            <w:pPr>
              <w:keepNext/>
              <w:keepLines/>
              <w:ind w:right="140"/>
              <w:jc w:val="both"/>
              <w:rPr>
                <w:rFonts w:ascii="Tahoma" w:hAnsi="Tahoma" w:cs="Tahoma"/>
                <w:snapToGrid w:val="0"/>
                <w:color w:val="000000"/>
              </w:rPr>
            </w:pPr>
          </w:p>
        </w:tc>
        <w:tc>
          <w:tcPr>
            <w:tcW w:w="2552" w:type="dxa"/>
          </w:tcPr>
          <w:p w14:paraId="5FC36FB5" w14:textId="77777777" w:rsidR="00B445A2" w:rsidRPr="00C8579C" w:rsidRDefault="00B445A2" w:rsidP="0063302D">
            <w:pPr>
              <w:keepNext/>
              <w:keepLines/>
              <w:ind w:right="140"/>
              <w:jc w:val="center"/>
              <w:rPr>
                <w:rFonts w:ascii="Tahoma" w:hAnsi="Tahoma" w:cs="Tahoma"/>
                <w:snapToGrid w:val="0"/>
                <w:color w:val="000000"/>
              </w:rPr>
            </w:pPr>
          </w:p>
        </w:tc>
        <w:tc>
          <w:tcPr>
            <w:tcW w:w="3119" w:type="dxa"/>
            <w:tcBorders>
              <w:bottom w:val="single" w:sz="4" w:space="0" w:color="auto"/>
            </w:tcBorders>
          </w:tcPr>
          <w:p w14:paraId="67A14BFE"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p w14:paraId="31ED35ED" w14:textId="77777777" w:rsidR="00B445A2" w:rsidRPr="00C8579C" w:rsidRDefault="00B445A2" w:rsidP="0063302D">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790D01A2" w14:textId="77777777" w:rsidTr="00C24835">
        <w:trPr>
          <w:trHeight w:val="235"/>
        </w:trPr>
        <w:tc>
          <w:tcPr>
            <w:tcW w:w="3402" w:type="dxa"/>
            <w:tcBorders>
              <w:top w:val="single" w:sz="4" w:space="0" w:color="auto"/>
            </w:tcBorders>
          </w:tcPr>
          <w:p w14:paraId="070FF8F3"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ACE43D8" w14:textId="77777777" w:rsidR="00B445A2" w:rsidRPr="00C8579C" w:rsidRDefault="00B445A2" w:rsidP="0063302D">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260D6679" w14:textId="77777777" w:rsidR="00B445A2" w:rsidRPr="00C8579C" w:rsidRDefault="00B445A2" w:rsidP="0063302D">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6B2101DA" w14:textId="77777777" w:rsidR="003F7FCC" w:rsidRPr="00C8579C" w:rsidRDefault="003F7FCC" w:rsidP="0063302D">
            <w:pPr>
              <w:keepNext/>
              <w:keepLines/>
              <w:ind w:right="140"/>
              <w:jc w:val="both"/>
              <w:rPr>
                <w:rFonts w:ascii="Tahoma" w:hAnsi="Tahoma" w:cs="Tahoma"/>
                <w:snapToGrid w:val="0"/>
                <w:color w:val="000000"/>
              </w:rPr>
            </w:pPr>
          </w:p>
          <w:p w14:paraId="6C50F67D" w14:textId="77777777" w:rsidR="00805B6C" w:rsidRPr="00C8579C" w:rsidRDefault="00805B6C" w:rsidP="0063302D">
            <w:pPr>
              <w:keepNext/>
              <w:keepLines/>
              <w:ind w:right="140"/>
              <w:jc w:val="both"/>
              <w:rPr>
                <w:rFonts w:ascii="Tahoma" w:hAnsi="Tahoma" w:cs="Tahoma"/>
                <w:snapToGrid w:val="0"/>
                <w:color w:val="000000"/>
              </w:rPr>
            </w:pPr>
          </w:p>
        </w:tc>
      </w:tr>
    </w:tbl>
    <w:p w14:paraId="0304972C" w14:textId="77777777" w:rsidR="00B445A2" w:rsidRDefault="00B445A2" w:rsidP="0063302D">
      <w:pPr>
        <w:keepNext/>
        <w:keepLines/>
        <w:rPr>
          <w:rFonts w:ascii="Tahoma" w:hAnsi="Tahoma" w:cs="Tahoma"/>
        </w:rPr>
      </w:pPr>
    </w:p>
    <w:p w14:paraId="62281513" w14:textId="77777777" w:rsidR="001A7314" w:rsidRDefault="001A7314" w:rsidP="0063302D">
      <w:pPr>
        <w:keepNext/>
        <w:keepLines/>
        <w:rPr>
          <w:rFonts w:ascii="Tahoma" w:hAnsi="Tahoma" w:cs="Tahoma"/>
        </w:rPr>
      </w:pPr>
    </w:p>
    <w:p w14:paraId="36BD6C8C" w14:textId="77777777" w:rsidR="002F3FA3" w:rsidRDefault="002F3FA3" w:rsidP="0063302D">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2F5EB2" w:rsidRPr="005D654E" w14:paraId="2AD1C434" w14:textId="77777777" w:rsidTr="00C755BB">
        <w:tc>
          <w:tcPr>
            <w:tcW w:w="7867" w:type="dxa"/>
            <w:tcBorders>
              <w:top w:val="single" w:sz="4" w:space="0" w:color="auto"/>
              <w:bottom w:val="single" w:sz="4" w:space="0" w:color="auto"/>
            </w:tcBorders>
            <w:shd w:val="clear" w:color="auto" w:fill="auto"/>
          </w:tcPr>
          <w:p w14:paraId="1BF9FDE5" w14:textId="77777777" w:rsidR="002F5EB2" w:rsidRPr="005D654E" w:rsidRDefault="002F5EB2" w:rsidP="0063302D">
            <w:pPr>
              <w:keepNext/>
              <w:keepLines/>
              <w:rPr>
                <w:rFonts w:ascii="Tahoma" w:hAnsi="Tahoma" w:cs="Tahoma"/>
              </w:rPr>
            </w:pPr>
            <w:r w:rsidRPr="005D654E">
              <w:rPr>
                <w:rFonts w:ascii="Tahoma" w:hAnsi="Tahoma" w:cs="Tahoma"/>
              </w:rPr>
              <w:lastRenderedPageBreak/>
              <w:t>POSTOPEK RAVNANJA Z ODPADKI</w:t>
            </w:r>
          </w:p>
        </w:tc>
        <w:tc>
          <w:tcPr>
            <w:tcW w:w="912" w:type="dxa"/>
            <w:tcBorders>
              <w:top w:val="single" w:sz="4" w:space="0" w:color="auto"/>
              <w:bottom w:val="single" w:sz="4" w:space="0" w:color="auto"/>
              <w:right w:val="nil"/>
            </w:tcBorders>
            <w:shd w:val="clear" w:color="auto" w:fill="auto"/>
          </w:tcPr>
          <w:p w14:paraId="608DF529" w14:textId="77777777" w:rsidR="002F5EB2" w:rsidRPr="005D654E" w:rsidRDefault="002F5EB2" w:rsidP="0063302D">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shd w:val="clear" w:color="auto" w:fill="auto"/>
          </w:tcPr>
          <w:p w14:paraId="4102FDDC" w14:textId="77777777" w:rsidR="002F5EB2" w:rsidRPr="005D654E" w:rsidRDefault="002F5EB2" w:rsidP="0063302D">
            <w:pPr>
              <w:keepNext/>
              <w:keepLines/>
              <w:rPr>
                <w:rFonts w:ascii="Tahoma" w:hAnsi="Tahoma" w:cs="Tahoma"/>
                <w:b/>
                <w:i/>
              </w:rPr>
            </w:pPr>
            <w:r>
              <w:rPr>
                <w:rFonts w:ascii="Tahoma" w:hAnsi="Tahoma" w:cs="Tahoma"/>
                <w:b/>
                <w:i/>
              </w:rPr>
              <w:t>7</w:t>
            </w:r>
          </w:p>
        </w:tc>
      </w:tr>
    </w:tbl>
    <w:p w14:paraId="4C60CC37" w14:textId="77777777" w:rsidR="002F5EB2" w:rsidRDefault="002F5EB2" w:rsidP="0063302D">
      <w:pPr>
        <w:keepNext/>
        <w:keepLines/>
        <w:jc w:val="both"/>
        <w:rPr>
          <w:rFonts w:ascii="Tahoma" w:hAnsi="Tahoma" w:cs="Tahoma"/>
        </w:rPr>
      </w:pPr>
    </w:p>
    <w:p w14:paraId="38874534" w14:textId="77777777" w:rsidR="002F5EB2" w:rsidRPr="00B445A2" w:rsidRDefault="002F5EB2" w:rsidP="0063302D">
      <w:pPr>
        <w:keepNext/>
        <w:keepLines/>
        <w:tabs>
          <w:tab w:val="left" w:pos="8646"/>
        </w:tabs>
        <w:ind w:right="284"/>
        <w:jc w:val="both"/>
        <w:rPr>
          <w:rFonts w:ascii="Tahoma" w:hAnsi="Tahoma" w:cs="Tahoma"/>
          <w:color w:val="000000"/>
        </w:rPr>
      </w:pP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3876B2F5" w14:textId="77777777" w:rsidR="00750E7B" w:rsidRDefault="00750E7B" w:rsidP="0063302D">
      <w:pPr>
        <w:keepNext/>
        <w:keepLines/>
        <w:jc w:val="both"/>
        <w:rPr>
          <w:rFonts w:ascii="Tahoma" w:hAnsi="Tahoma" w:cs="Tahoma"/>
          <w:color w:val="000000"/>
        </w:rPr>
      </w:pPr>
    </w:p>
    <w:p w14:paraId="3CBC3D64" w14:textId="77777777" w:rsidR="002F5EB2" w:rsidRPr="00C509F8" w:rsidRDefault="002F5EB2" w:rsidP="0063302D">
      <w:pPr>
        <w:keepNext/>
        <w:keepLines/>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693"/>
      </w:tblGrid>
      <w:tr w:rsidR="002F5EB2" w:rsidRPr="00C509F8" w14:paraId="5A09DB96" w14:textId="77777777" w:rsidTr="00C755BB">
        <w:trPr>
          <w:trHeight w:val="353"/>
        </w:trPr>
        <w:tc>
          <w:tcPr>
            <w:tcW w:w="2093" w:type="dxa"/>
            <w:shd w:val="clear" w:color="auto" w:fill="auto"/>
          </w:tcPr>
          <w:p w14:paraId="1C8BFDBF" w14:textId="77777777" w:rsidR="002F5EB2" w:rsidRPr="00C509F8" w:rsidRDefault="002F5EB2" w:rsidP="0063302D">
            <w:pPr>
              <w:pStyle w:val="Naslov"/>
              <w:keepNext/>
              <w:keepLines/>
              <w:rPr>
                <w:rFonts w:ascii="Tahoma" w:hAnsi="Tahoma" w:cs="Tahoma"/>
                <w:b w:val="0"/>
                <w:sz w:val="20"/>
                <w:lang w:val="sl-SI"/>
              </w:rPr>
            </w:pPr>
            <w:r w:rsidRPr="00C509F8">
              <w:rPr>
                <w:rFonts w:ascii="Tahoma" w:hAnsi="Tahoma" w:cs="Tahoma"/>
                <w:b w:val="0"/>
                <w:sz w:val="20"/>
                <w:lang w:val="sl-SI"/>
              </w:rPr>
              <w:t>FAZA</w:t>
            </w:r>
          </w:p>
        </w:tc>
        <w:tc>
          <w:tcPr>
            <w:tcW w:w="4394" w:type="dxa"/>
            <w:shd w:val="clear" w:color="auto" w:fill="auto"/>
          </w:tcPr>
          <w:p w14:paraId="419248C0" w14:textId="77777777" w:rsidR="002F5EB2" w:rsidRPr="00B445A2" w:rsidRDefault="002F5EB2" w:rsidP="0063302D">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OPIS (tehnološki postopek, lokacija)</w:t>
            </w:r>
          </w:p>
        </w:tc>
        <w:tc>
          <w:tcPr>
            <w:tcW w:w="2693" w:type="dxa"/>
            <w:shd w:val="clear" w:color="auto" w:fill="auto"/>
          </w:tcPr>
          <w:p w14:paraId="23FDC8B7" w14:textId="77777777" w:rsidR="002F5EB2" w:rsidRPr="00B445A2" w:rsidRDefault="002F5EB2" w:rsidP="0063302D">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IZVAJALEC</w:t>
            </w:r>
          </w:p>
        </w:tc>
      </w:tr>
      <w:tr w:rsidR="002F5EB2" w:rsidRPr="00C509F8" w14:paraId="5475BE89" w14:textId="77777777" w:rsidTr="00C755BB">
        <w:trPr>
          <w:trHeight w:val="793"/>
        </w:trPr>
        <w:tc>
          <w:tcPr>
            <w:tcW w:w="2093" w:type="dxa"/>
            <w:shd w:val="clear" w:color="auto" w:fill="auto"/>
          </w:tcPr>
          <w:p w14:paraId="4739F1CB" w14:textId="77777777" w:rsidR="002F5EB2" w:rsidRDefault="002F5EB2" w:rsidP="0063302D">
            <w:pPr>
              <w:pStyle w:val="Naslov"/>
              <w:keepNext/>
              <w:keepLines/>
              <w:jc w:val="left"/>
              <w:rPr>
                <w:rFonts w:ascii="Tahoma" w:hAnsi="Tahoma" w:cs="Tahoma"/>
                <w:sz w:val="20"/>
                <w:lang w:val="sl-SI"/>
              </w:rPr>
            </w:pPr>
          </w:p>
          <w:p w14:paraId="14FDCC98" w14:textId="77777777" w:rsidR="002F5EB2" w:rsidRPr="00C509F8" w:rsidRDefault="002F5EB2" w:rsidP="0063302D">
            <w:pPr>
              <w:pStyle w:val="Naslov"/>
              <w:keepNext/>
              <w:keepLines/>
              <w:jc w:val="left"/>
              <w:rPr>
                <w:rFonts w:ascii="Tahoma" w:hAnsi="Tahoma" w:cs="Tahoma"/>
                <w:sz w:val="20"/>
                <w:lang w:val="sl-SI"/>
              </w:rPr>
            </w:pPr>
            <w:r w:rsidRPr="00C509F8">
              <w:rPr>
                <w:rFonts w:ascii="Tahoma" w:hAnsi="Tahoma" w:cs="Tahoma"/>
                <w:sz w:val="20"/>
                <w:lang w:val="sl-SI"/>
              </w:rPr>
              <w:t>Prevoz</w:t>
            </w:r>
          </w:p>
          <w:p w14:paraId="679EA082" w14:textId="77777777" w:rsidR="002F5EB2" w:rsidRPr="00C509F8" w:rsidRDefault="002F5EB2" w:rsidP="0063302D">
            <w:pPr>
              <w:pStyle w:val="Naslov"/>
              <w:keepNext/>
              <w:keepLines/>
              <w:jc w:val="left"/>
              <w:rPr>
                <w:rFonts w:ascii="Tahoma" w:hAnsi="Tahoma" w:cs="Tahoma"/>
                <w:sz w:val="20"/>
                <w:lang w:val="sl-SI"/>
              </w:rPr>
            </w:pPr>
          </w:p>
          <w:p w14:paraId="4B808B65" w14:textId="77777777" w:rsidR="002F5EB2" w:rsidRPr="00C509F8" w:rsidRDefault="002F5EB2" w:rsidP="0063302D">
            <w:pPr>
              <w:pStyle w:val="Naslov"/>
              <w:keepNext/>
              <w:keepLines/>
              <w:jc w:val="left"/>
              <w:rPr>
                <w:rFonts w:ascii="Tahoma" w:hAnsi="Tahoma" w:cs="Tahoma"/>
                <w:sz w:val="20"/>
                <w:lang w:val="sl-SI"/>
              </w:rPr>
            </w:pPr>
          </w:p>
          <w:p w14:paraId="1D707850" w14:textId="77777777" w:rsidR="002F5EB2" w:rsidRPr="00C509F8" w:rsidRDefault="002F5EB2" w:rsidP="0063302D">
            <w:pPr>
              <w:pStyle w:val="Naslov"/>
              <w:keepNext/>
              <w:keepLines/>
              <w:jc w:val="left"/>
              <w:rPr>
                <w:rFonts w:ascii="Tahoma" w:hAnsi="Tahoma" w:cs="Tahoma"/>
                <w:sz w:val="20"/>
                <w:lang w:val="sl-SI"/>
              </w:rPr>
            </w:pPr>
          </w:p>
          <w:p w14:paraId="7EC447A3" w14:textId="77777777" w:rsidR="002F5EB2" w:rsidRPr="00C509F8" w:rsidRDefault="002F5EB2" w:rsidP="0063302D">
            <w:pPr>
              <w:pStyle w:val="Naslov"/>
              <w:keepNext/>
              <w:keepLines/>
              <w:jc w:val="left"/>
              <w:rPr>
                <w:rFonts w:ascii="Tahoma" w:hAnsi="Tahoma" w:cs="Tahoma"/>
                <w:sz w:val="20"/>
                <w:lang w:val="sl-SI"/>
              </w:rPr>
            </w:pPr>
          </w:p>
          <w:p w14:paraId="4AFD295B" w14:textId="77777777" w:rsidR="002F5EB2" w:rsidRPr="00C509F8" w:rsidRDefault="002F5EB2" w:rsidP="0063302D">
            <w:pPr>
              <w:pStyle w:val="Naslov"/>
              <w:keepNext/>
              <w:keepLines/>
              <w:jc w:val="left"/>
              <w:rPr>
                <w:rFonts w:ascii="Tahoma" w:hAnsi="Tahoma" w:cs="Tahoma"/>
                <w:sz w:val="20"/>
                <w:lang w:val="sl-SI"/>
              </w:rPr>
            </w:pPr>
          </w:p>
          <w:p w14:paraId="6D286CAF" w14:textId="77777777" w:rsidR="002F5EB2" w:rsidRPr="00C509F8" w:rsidRDefault="002F5EB2" w:rsidP="0063302D">
            <w:pPr>
              <w:pStyle w:val="Naslov"/>
              <w:keepNext/>
              <w:keepLines/>
              <w:jc w:val="left"/>
              <w:rPr>
                <w:rFonts w:ascii="Tahoma" w:hAnsi="Tahoma" w:cs="Tahoma"/>
                <w:sz w:val="20"/>
                <w:lang w:val="sl-SI"/>
              </w:rPr>
            </w:pPr>
          </w:p>
          <w:p w14:paraId="42DE739B" w14:textId="77777777" w:rsidR="002F5EB2" w:rsidRPr="00C509F8" w:rsidRDefault="002F5EB2" w:rsidP="0063302D">
            <w:pPr>
              <w:pStyle w:val="Naslov"/>
              <w:keepNext/>
              <w:keepLines/>
              <w:jc w:val="left"/>
              <w:rPr>
                <w:rFonts w:ascii="Tahoma" w:hAnsi="Tahoma" w:cs="Tahoma"/>
                <w:sz w:val="20"/>
                <w:lang w:val="sl-SI"/>
              </w:rPr>
            </w:pPr>
          </w:p>
        </w:tc>
        <w:tc>
          <w:tcPr>
            <w:tcW w:w="4394" w:type="dxa"/>
            <w:shd w:val="clear" w:color="auto" w:fill="auto"/>
          </w:tcPr>
          <w:p w14:paraId="6B05C8DD" w14:textId="77777777" w:rsidR="002F5EB2" w:rsidRPr="00B445A2" w:rsidRDefault="002F5EB2" w:rsidP="0063302D">
            <w:pPr>
              <w:pStyle w:val="Naslov"/>
              <w:keepNext/>
              <w:keepLines/>
              <w:jc w:val="both"/>
              <w:rPr>
                <w:rFonts w:ascii="Tahoma" w:hAnsi="Tahoma" w:cs="Tahoma"/>
                <w:color w:val="000000"/>
                <w:sz w:val="20"/>
                <w:lang w:val="sl-SI"/>
              </w:rPr>
            </w:pPr>
          </w:p>
        </w:tc>
        <w:tc>
          <w:tcPr>
            <w:tcW w:w="2693" w:type="dxa"/>
            <w:shd w:val="clear" w:color="auto" w:fill="auto"/>
          </w:tcPr>
          <w:p w14:paraId="57F7B208" w14:textId="77777777" w:rsidR="002F5EB2" w:rsidRPr="00B445A2" w:rsidRDefault="002F5EB2" w:rsidP="0063302D">
            <w:pPr>
              <w:pStyle w:val="Naslov"/>
              <w:keepNext/>
              <w:keepLines/>
              <w:jc w:val="both"/>
              <w:rPr>
                <w:rFonts w:ascii="Tahoma" w:hAnsi="Tahoma" w:cs="Tahoma"/>
                <w:color w:val="000000"/>
                <w:sz w:val="20"/>
                <w:lang w:val="sl-SI"/>
              </w:rPr>
            </w:pPr>
          </w:p>
        </w:tc>
      </w:tr>
      <w:tr w:rsidR="002F5EB2" w:rsidRPr="00C509F8" w14:paraId="34A6B4F7" w14:textId="77777777" w:rsidTr="00C755BB">
        <w:trPr>
          <w:trHeight w:val="690"/>
        </w:trPr>
        <w:tc>
          <w:tcPr>
            <w:tcW w:w="2093" w:type="dxa"/>
            <w:shd w:val="clear" w:color="auto" w:fill="auto"/>
          </w:tcPr>
          <w:p w14:paraId="441B819C" w14:textId="77777777" w:rsidR="002F5EB2" w:rsidRPr="00B445A2" w:rsidRDefault="002F5EB2" w:rsidP="0063302D">
            <w:pPr>
              <w:pStyle w:val="Naslov"/>
              <w:keepNext/>
              <w:keepLines/>
              <w:jc w:val="left"/>
              <w:rPr>
                <w:rFonts w:ascii="Tahoma" w:hAnsi="Tahoma" w:cs="Tahoma"/>
                <w:color w:val="000000"/>
                <w:sz w:val="20"/>
                <w:lang w:val="sl-SI"/>
              </w:rPr>
            </w:pPr>
            <w:r w:rsidRPr="00B445A2">
              <w:rPr>
                <w:rFonts w:ascii="Tahoma" w:hAnsi="Tahoma" w:cs="Tahoma"/>
                <w:color w:val="000000"/>
                <w:sz w:val="20"/>
                <w:lang w:val="sl-SI"/>
              </w:rPr>
              <w:t>Končna obdelava (predelava ali odstranjevanje)</w:t>
            </w:r>
          </w:p>
          <w:p w14:paraId="6E481077" w14:textId="77777777" w:rsidR="002F5EB2" w:rsidRPr="00B445A2" w:rsidRDefault="002F5EB2" w:rsidP="0063302D">
            <w:pPr>
              <w:pStyle w:val="Naslov"/>
              <w:keepNext/>
              <w:keepLines/>
              <w:jc w:val="left"/>
              <w:rPr>
                <w:rFonts w:ascii="Tahoma" w:hAnsi="Tahoma" w:cs="Tahoma"/>
                <w:color w:val="000000"/>
                <w:sz w:val="20"/>
                <w:lang w:val="sl-SI"/>
              </w:rPr>
            </w:pPr>
          </w:p>
          <w:p w14:paraId="5DAC9A6B" w14:textId="77777777" w:rsidR="002F5EB2" w:rsidRPr="00B445A2" w:rsidRDefault="002F5EB2" w:rsidP="0063302D">
            <w:pPr>
              <w:pStyle w:val="Naslov"/>
              <w:keepNext/>
              <w:keepLines/>
              <w:jc w:val="left"/>
              <w:rPr>
                <w:rFonts w:ascii="Tahoma" w:hAnsi="Tahoma" w:cs="Tahoma"/>
                <w:color w:val="000000"/>
                <w:sz w:val="20"/>
                <w:lang w:val="sl-SI"/>
              </w:rPr>
            </w:pPr>
          </w:p>
          <w:p w14:paraId="41ACD802" w14:textId="77777777" w:rsidR="002F5EB2" w:rsidRPr="00B445A2" w:rsidRDefault="002F5EB2" w:rsidP="0063302D">
            <w:pPr>
              <w:pStyle w:val="Naslov"/>
              <w:keepNext/>
              <w:keepLines/>
              <w:jc w:val="left"/>
              <w:rPr>
                <w:rFonts w:ascii="Tahoma" w:hAnsi="Tahoma" w:cs="Tahoma"/>
                <w:color w:val="000000"/>
                <w:sz w:val="20"/>
                <w:lang w:val="sl-SI"/>
              </w:rPr>
            </w:pPr>
          </w:p>
          <w:p w14:paraId="1EE7961A" w14:textId="77777777" w:rsidR="002F5EB2" w:rsidRPr="00B445A2" w:rsidRDefault="002F5EB2" w:rsidP="0063302D">
            <w:pPr>
              <w:pStyle w:val="Naslov"/>
              <w:keepNext/>
              <w:keepLines/>
              <w:jc w:val="left"/>
              <w:rPr>
                <w:rFonts w:ascii="Tahoma" w:hAnsi="Tahoma" w:cs="Tahoma"/>
                <w:color w:val="000000"/>
                <w:sz w:val="20"/>
                <w:lang w:val="sl-SI"/>
              </w:rPr>
            </w:pPr>
          </w:p>
          <w:p w14:paraId="357620F6" w14:textId="77777777" w:rsidR="002F5EB2" w:rsidRPr="00B445A2" w:rsidRDefault="002F5EB2" w:rsidP="0063302D">
            <w:pPr>
              <w:pStyle w:val="Naslov"/>
              <w:keepNext/>
              <w:keepLines/>
              <w:jc w:val="left"/>
              <w:rPr>
                <w:rFonts w:ascii="Tahoma" w:hAnsi="Tahoma" w:cs="Tahoma"/>
                <w:color w:val="000000"/>
                <w:sz w:val="20"/>
                <w:lang w:val="sl-SI"/>
              </w:rPr>
            </w:pPr>
          </w:p>
          <w:p w14:paraId="0FDB5C14" w14:textId="77777777" w:rsidR="002F5EB2" w:rsidRPr="00B445A2" w:rsidRDefault="002F5EB2" w:rsidP="0063302D">
            <w:pPr>
              <w:pStyle w:val="Naslov"/>
              <w:keepNext/>
              <w:keepLines/>
              <w:jc w:val="left"/>
              <w:rPr>
                <w:rFonts w:ascii="Tahoma" w:hAnsi="Tahoma" w:cs="Tahoma"/>
                <w:color w:val="000000"/>
                <w:sz w:val="20"/>
                <w:lang w:val="sl-SI"/>
              </w:rPr>
            </w:pPr>
          </w:p>
        </w:tc>
        <w:tc>
          <w:tcPr>
            <w:tcW w:w="4394" w:type="dxa"/>
            <w:shd w:val="clear" w:color="auto" w:fill="auto"/>
          </w:tcPr>
          <w:p w14:paraId="6D683584" w14:textId="77777777" w:rsidR="002F5EB2" w:rsidRPr="00B445A2" w:rsidRDefault="002F5EB2" w:rsidP="0063302D">
            <w:pPr>
              <w:pStyle w:val="Naslov"/>
              <w:keepNext/>
              <w:keepLines/>
              <w:jc w:val="both"/>
              <w:rPr>
                <w:rFonts w:ascii="Tahoma" w:hAnsi="Tahoma" w:cs="Tahoma"/>
                <w:color w:val="000000"/>
                <w:sz w:val="20"/>
                <w:lang w:val="sl-SI"/>
              </w:rPr>
            </w:pPr>
          </w:p>
        </w:tc>
        <w:tc>
          <w:tcPr>
            <w:tcW w:w="2693" w:type="dxa"/>
            <w:shd w:val="clear" w:color="auto" w:fill="auto"/>
          </w:tcPr>
          <w:p w14:paraId="51DA0961" w14:textId="77777777" w:rsidR="002F5EB2" w:rsidRPr="00B445A2" w:rsidRDefault="002F5EB2" w:rsidP="0063302D">
            <w:pPr>
              <w:pStyle w:val="Naslov"/>
              <w:keepNext/>
              <w:keepLines/>
              <w:jc w:val="both"/>
              <w:rPr>
                <w:rFonts w:ascii="Tahoma" w:hAnsi="Tahoma" w:cs="Tahoma"/>
                <w:color w:val="000000"/>
                <w:sz w:val="20"/>
                <w:lang w:val="sl-SI"/>
              </w:rPr>
            </w:pPr>
          </w:p>
        </w:tc>
      </w:tr>
    </w:tbl>
    <w:p w14:paraId="7A7942B1" w14:textId="77777777" w:rsidR="002F5EB2" w:rsidRPr="00C509F8" w:rsidRDefault="002F5EB2" w:rsidP="0063302D">
      <w:pPr>
        <w:keepNext/>
        <w:keepLines/>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2F5EB2" w:rsidRPr="00C509F8" w14:paraId="304B1CF8" w14:textId="77777777" w:rsidTr="00C755BB">
        <w:trPr>
          <w:trHeight w:val="235"/>
        </w:trPr>
        <w:tc>
          <w:tcPr>
            <w:tcW w:w="3427" w:type="dxa"/>
            <w:tcBorders>
              <w:bottom w:val="single" w:sz="4" w:space="0" w:color="auto"/>
            </w:tcBorders>
          </w:tcPr>
          <w:p w14:paraId="19006DC6" w14:textId="77777777" w:rsidR="002F5EB2" w:rsidRPr="008227E0" w:rsidRDefault="002F5EB2" w:rsidP="0063302D">
            <w:pPr>
              <w:keepNext/>
              <w:keepLines/>
              <w:jc w:val="both"/>
              <w:rPr>
                <w:rFonts w:ascii="Tahoma" w:hAnsi="Tahoma" w:cs="Tahoma"/>
                <w:snapToGrid w:val="0"/>
                <w:color w:val="000000"/>
              </w:rPr>
            </w:pPr>
          </w:p>
        </w:tc>
        <w:tc>
          <w:tcPr>
            <w:tcW w:w="2271" w:type="dxa"/>
          </w:tcPr>
          <w:p w14:paraId="408006F1" w14:textId="77777777" w:rsidR="002F5EB2" w:rsidRPr="008227E0" w:rsidRDefault="002F5EB2" w:rsidP="0063302D">
            <w:pPr>
              <w:keepNext/>
              <w:keepLines/>
              <w:jc w:val="center"/>
              <w:rPr>
                <w:rFonts w:ascii="Tahoma" w:hAnsi="Tahoma" w:cs="Tahoma"/>
                <w:snapToGrid w:val="0"/>
                <w:color w:val="000000"/>
              </w:rPr>
            </w:pPr>
          </w:p>
        </w:tc>
        <w:tc>
          <w:tcPr>
            <w:tcW w:w="3402" w:type="dxa"/>
            <w:gridSpan w:val="2"/>
            <w:tcBorders>
              <w:bottom w:val="single" w:sz="4" w:space="0" w:color="auto"/>
            </w:tcBorders>
          </w:tcPr>
          <w:p w14:paraId="0A97265E" w14:textId="77777777" w:rsidR="002F5EB2" w:rsidRDefault="002F5EB2" w:rsidP="0063302D">
            <w:pPr>
              <w:keepNext/>
              <w:keepLines/>
              <w:tabs>
                <w:tab w:val="left" w:pos="567"/>
                <w:tab w:val="num" w:pos="851"/>
                <w:tab w:val="left" w:pos="993"/>
              </w:tabs>
              <w:jc w:val="both"/>
              <w:rPr>
                <w:rFonts w:ascii="Tahoma" w:hAnsi="Tahoma" w:cs="Tahoma"/>
                <w:snapToGrid w:val="0"/>
                <w:color w:val="000000"/>
              </w:rPr>
            </w:pPr>
          </w:p>
          <w:p w14:paraId="63A79D51" w14:textId="77777777" w:rsidR="002F5EB2" w:rsidRPr="00B2105C" w:rsidRDefault="002F5EB2" w:rsidP="0063302D">
            <w:pPr>
              <w:keepNext/>
              <w:keepLines/>
              <w:tabs>
                <w:tab w:val="left" w:pos="567"/>
                <w:tab w:val="num" w:pos="851"/>
                <w:tab w:val="left" w:pos="993"/>
              </w:tabs>
              <w:jc w:val="both"/>
              <w:rPr>
                <w:rFonts w:ascii="Tahoma" w:hAnsi="Tahoma" w:cs="Tahoma"/>
                <w:snapToGrid w:val="0"/>
                <w:color w:val="000000"/>
              </w:rPr>
            </w:pPr>
          </w:p>
        </w:tc>
      </w:tr>
      <w:tr w:rsidR="002F5EB2" w:rsidRPr="00C509F8" w14:paraId="5FF8B104" w14:textId="77777777" w:rsidTr="00C755BB">
        <w:trPr>
          <w:gridAfter w:val="1"/>
          <w:wAfter w:w="141" w:type="dxa"/>
          <w:trHeight w:val="235"/>
        </w:trPr>
        <w:tc>
          <w:tcPr>
            <w:tcW w:w="3427" w:type="dxa"/>
            <w:tcBorders>
              <w:top w:val="single" w:sz="4" w:space="0" w:color="auto"/>
            </w:tcBorders>
          </w:tcPr>
          <w:p w14:paraId="4CA32930" w14:textId="77777777" w:rsidR="002F5EB2" w:rsidRPr="008227E0" w:rsidRDefault="002F5EB2" w:rsidP="0063302D">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14:paraId="2A700123" w14:textId="77777777" w:rsidR="002F5EB2" w:rsidRPr="008227E0" w:rsidRDefault="002F5EB2" w:rsidP="0063302D">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14:paraId="25E8685E" w14:textId="77777777" w:rsidR="002F5EB2" w:rsidRPr="008227E0" w:rsidRDefault="002F5EB2" w:rsidP="0063302D">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sidRPr="00C8579C">
              <w:rPr>
                <w:rFonts w:ascii="Tahoma" w:hAnsi="Tahoma" w:cs="Tahoma"/>
                <w:snapToGrid w:val="0"/>
                <w:color w:val="000000"/>
              </w:rPr>
              <w:t xml:space="preserve"> ponudnika</w:t>
            </w:r>
            <w:r w:rsidRPr="008227E0">
              <w:rPr>
                <w:rFonts w:ascii="Tahoma" w:hAnsi="Tahoma" w:cs="Tahoma"/>
                <w:snapToGrid w:val="0"/>
                <w:color w:val="000000"/>
              </w:rPr>
              <w:t>)</w:t>
            </w:r>
          </w:p>
        </w:tc>
      </w:tr>
    </w:tbl>
    <w:p w14:paraId="62ABE29C" w14:textId="77777777" w:rsidR="00B976DC" w:rsidRPr="00C8579C" w:rsidRDefault="00B976DC" w:rsidP="0063302D">
      <w:pPr>
        <w:keepNext/>
        <w:keepLines/>
        <w:rPr>
          <w:rFonts w:ascii="Tahoma" w:hAnsi="Tahoma" w:cs="Tahoma"/>
        </w:rPr>
      </w:pPr>
    </w:p>
    <w:p w14:paraId="772153AF" w14:textId="77777777" w:rsidR="00DD5BD9" w:rsidRPr="00C8579C" w:rsidRDefault="00DD5BD9" w:rsidP="0063302D">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0AC82B7B" w14:textId="77777777" w:rsidTr="009229D0">
        <w:tc>
          <w:tcPr>
            <w:tcW w:w="7867" w:type="dxa"/>
          </w:tcPr>
          <w:p w14:paraId="549458AF" w14:textId="77777777" w:rsidR="009C525B" w:rsidRPr="00C8579C" w:rsidRDefault="009C525B" w:rsidP="0063302D">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5A1B1201" w14:textId="77777777" w:rsidR="009C525B" w:rsidRPr="00C8579C" w:rsidRDefault="009C525B" w:rsidP="0063302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B8EA7CC" w14:textId="77777777" w:rsidR="009C525B" w:rsidRPr="00C8579C" w:rsidRDefault="00D27B46" w:rsidP="0063302D">
            <w:pPr>
              <w:keepNext/>
              <w:keepLines/>
              <w:jc w:val="both"/>
              <w:rPr>
                <w:rFonts w:ascii="Tahoma" w:hAnsi="Tahoma" w:cs="Tahoma"/>
                <w:b/>
                <w:i/>
              </w:rPr>
            </w:pPr>
            <w:r w:rsidRPr="00C8579C">
              <w:rPr>
                <w:rFonts w:ascii="Tahoma" w:hAnsi="Tahoma" w:cs="Tahoma"/>
                <w:b/>
                <w:i/>
              </w:rPr>
              <w:t>8</w:t>
            </w:r>
          </w:p>
        </w:tc>
      </w:tr>
    </w:tbl>
    <w:p w14:paraId="3C38D684" w14:textId="77777777" w:rsidR="007827C9" w:rsidRPr="00C8579C" w:rsidRDefault="007827C9" w:rsidP="0063302D">
      <w:pPr>
        <w:keepNext/>
        <w:keepLines/>
        <w:jc w:val="center"/>
        <w:rPr>
          <w:rFonts w:ascii="Tahoma" w:hAnsi="Tahoma" w:cs="Tahoma"/>
          <w:b/>
          <w:sz w:val="28"/>
          <w:szCs w:val="28"/>
        </w:rPr>
      </w:pPr>
    </w:p>
    <w:p w14:paraId="6B8A4EB5" w14:textId="77777777" w:rsidR="00856F7B" w:rsidRPr="00C8579C" w:rsidRDefault="003F2E7C" w:rsidP="0063302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33FA5DE8" w14:textId="77777777" w:rsidR="00856F7B" w:rsidRPr="00C8579C" w:rsidRDefault="00856F7B" w:rsidP="0063302D">
      <w:pPr>
        <w:keepNext/>
        <w:keepLines/>
        <w:tabs>
          <w:tab w:val="left" w:pos="4962"/>
        </w:tabs>
        <w:rPr>
          <w:rFonts w:ascii="Tahoma" w:hAnsi="Tahoma" w:cs="Tahoma"/>
          <w:b/>
        </w:rPr>
      </w:pPr>
    </w:p>
    <w:p w14:paraId="26F15357" w14:textId="77777777" w:rsidR="00856F7B" w:rsidRPr="00C8579C" w:rsidRDefault="003F2E7C" w:rsidP="0063302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13170414" w14:textId="77777777" w:rsidR="00856F7B" w:rsidRPr="00C8579C" w:rsidRDefault="00856F7B" w:rsidP="0063302D">
      <w:pPr>
        <w:keepNext/>
        <w:keepLines/>
        <w:rPr>
          <w:rFonts w:ascii="Tahoma" w:hAnsi="Tahoma" w:cs="Tahoma"/>
          <w:b/>
        </w:rPr>
      </w:pPr>
    </w:p>
    <w:p w14:paraId="75043413" w14:textId="77777777" w:rsidR="00E9418C" w:rsidRPr="00C8579C" w:rsidRDefault="00E9418C" w:rsidP="0063302D">
      <w:pPr>
        <w:keepNext/>
        <w:keepLines/>
        <w:rPr>
          <w:rFonts w:ascii="Tahoma" w:hAnsi="Tahoma" w:cs="Tahoma"/>
          <w:b/>
        </w:rPr>
      </w:pPr>
    </w:p>
    <w:p w14:paraId="3D4EC1AD" w14:textId="77777777" w:rsidR="00680575" w:rsidRPr="00C8579C" w:rsidRDefault="001A0989" w:rsidP="0063302D">
      <w:pPr>
        <w:keepNext/>
        <w:keepLines/>
        <w:jc w:val="center"/>
        <w:rPr>
          <w:rFonts w:ascii="Tahoma" w:hAnsi="Tahoma" w:cs="Tahoma"/>
          <w:b/>
          <w:sz w:val="24"/>
          <w:szCs w:val="24"/>
        </w:rPr>
      </w:pPr>
      <w:r w:rsidRPr="00C8579C">
        <w:rPr>
          <w:rFonts w:ascii="Tahoma" w:hAnsi="Tahoma" w:cs="Tahoma"/>
          <w:b/>
          <w:sz w:val="24"/>
          <w:szCs w:val="24"/>
        </w:rPr>
        <w:t>OKVIRNI SPORAZUM</w:t>
      </w:r>
    </w:p>
    <w:p w14:paraId="1168DE98" w14:textId="77777777" w:rsidR="00B37873" w:rsidRPr="00C8579C" w:rsidRDefault="00E47488" w:rsidP="0063302D">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0F00A1">
        <w:rPr>
          <w:rFonts w:ascii="Tahoma" w:hAnsi="Tahoma" w:cs="Tahoma"/>
          <w:b/>
          <w:snapToGrid w:val="0"/>
          <w:sz w:val="24"/>
          <w:szCs w:val="24"/>
        </w:rPr>
        <w:t>p</w:t>
      </w:r>
      <w:r w:rsidR="008A690E">
        <w:rPr>
          <w:rFonts w:ascii="Tahoma" w:hAnsi="Tahoma" w:cs="Tahoma"/>
          <w:b/>
          <w:snapToGrid w:val="0"/>
          <w:sz w:val="24"/>
          <w:szCs w:val="24"/>
        </w:rPr>
        <w:t xml:space="preserve">revzem </w:t>
      </w:r>
      <w:r w:rsidR="006E5AFC" w:rsidRPr="002F3FA3">
        <w:rPr>
          <w:rFonts w:ascii="Tahoma" w:hAnsi="Tahoma" w:cs="Tahoma"/>
          <w:b/>
          <w:snapToGrid w:val="0"/>
          <w:sz w:val="24"/>
          <w:szCs w:val="24"/>
        </w:rPr>
        <w:t>digestata kot</w:t>
      </w:r>
      <w:r w:rsidR="006E5AFC">
        <w:rPr>
          <w:rFonts w:ascii="Tahoma" w:hAnsi="Tahoma" w:cs="Tahoma"/>
          <w:b/>
          <w:bCs/>
        </w:rPr>
        <w:t xml:space="preserve"> </w:t>
      </w:r>
      <w:r w:rsidR="008A690E">
        <w:rPr>
          <w:rFonts w:ascii="Tahoma" w:hAnsi="Tahoma" w:cs="Tahoma"/>
          <w:b/>
          <w:snapToGrid w:val="0"/>
          <w:sz w:val="24"/>
          <w:szCs w:val="24"/>
        </w:rPr>
        <w:t>produkt</w:t>
      </w:r>
      <w:r w:rsidR="006E5AFC">
        <w:rPr>
          <w:rFonts w:ascii="Tahoma" w:hAnsi="Tahoma" w:cs="Tahoma"/>
          <w:b/>
          <w:snapToGrid w:val="0"/>
          <w:sz w:val="24"/>
          <w:szCs w:val="24"/>
        </w:rPr>
        <w:t>a</w:t>
      </w:r>
      <w:r w:rsidR="008A690E">
        <w:rPr>
          <w:rFonts w:ascii="Tahoma" w:hAnsi="Tahoma" w:cs="Tahoma"/>
          <w:b/>
          <w:snapToGrid w:val="0"/>
          <w:sz w:val="24"/>
          <w:szCs w:val="24"/>
        </w:rPr>
        <w:t xml:space="preserve"> iz obdelave komunalnih odpadkov v RCERO Ljubljana </w:t>
      </w:r>
    </w:p>
    <w:p w14:paraId="7F303166" w14:textId="77777777" w:rsidR="00890C57" w:rsidRPr="00C8579C" w:rsidRDefault="00890C57" w:rsidP="0063302D">
      <w:pPr>
        <w:keepNext/>
        <w:keepLines/>
        <w:rPr>
          <w:rFonts w:ascii="Tahoma" w:hAnsi="Tahoma" w:cs="Tahoma"/>
        </w:rPr>
      </w:pPr>
    </w:p>
    <w:p w14:paraId="76E4217E" w14:textId="77777777" w:rsidR="00A7249C" w:rsidRPr="002F5EB2" w:rsidRDefault="00A7249C" w:rsidP="0063302D">
      <w:pPr>
        <w:pStyle w:val="Odstavekseznama"/>
        <w:keepNext/>
        <w:keepLines/>
        <w:ind w:left="720"/>
        <w:rPr>
          <w:rFonts w:ascii="Tahoma" w:hAnsi="Tahoma" w:cs="Tahoma"/>
        </w:rPr>
      </w:pPr>
    </w:p>
    <w:p w14:paraId="28E5E054" w14:textId="77777777" w:rsidR="00856F7B" w:rsidRPr="00C8579C" w:rsidRDefault="00856F7B" w:rsidP="0063302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15DBAC3E" w14:textId="77777777" w:rsidR="00A7249C" w:rsidRPr="00C8579C" w:rsidRDefault="00A7249C" w:rsidP="0063302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79163A5" w14:textId="77777777" w:rsidTr="00A270D9">
        <w:tc>
          <w:tcPr>
            <w:tcW w:w="1701" w:type="dxa"/>
            <w:shd w:val="clear" w:color="auto" w:fill="auto"/>
          </w:tcPr>
          <w:p w14:paraId="276B8311" w14:textId="77777777" w:rsidR="00E47488" w:rsidRPr="00C8579C" w:rsidRDefault="001A0989" w:rsidP="0063302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628FF406" w14:textId="77777777" w:rsidR="00E47488" w:rsidRPr="00C8579C" w:rsidRDefault="0094613F" w:rsidP="0063302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6DC986AE" w14:textId="77777777" w:rsidTr="00A270D9">
        <w:tc>
          <w:tcPr>
            <w:tcW w:w="1701" w:type="dxa"/>
            <w:shd w:val="clear" w:color="auto" w:fill="auto"/>
          </w:tcPr>
          <w:p w14:paraId="2FA88623"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6F2EB458" w14:textId="77777777" w:rsidR="00E47488" w:rsidRPr="00C8579C" w:rsidRDefault="00E47488" w:rsidP="0063302D">
            <w:pPr>
              <w:keepNext/>
              <w:keepLines/>
              <w:tabs>
                <w:tab w:val="left" w:pos="1702"/>
              </w:tabs>
              <w:ind w:left="-108"/>
              <w:jc w:val="both"/>
              <w:rPr>
                <w:rFonts w:ascii="Tahoma" w:hAnsi="Tahoma" w:cs="Tahoma"/>
              </w:rPr>
            </w:pPr>
          </w:p>
        </w:tc>
      </w:tr>
      <w:tr w:rsidR="00E47488" w:rsidRPr="00C8579C" w14:paraId="43C465B9" w14:textId="77777777" w:rsidTr="00A270D9">
        <w:tc>
          <w:tcPr>
            <w:tcW w:w="1701" w:type="dxa"/>
            <w:shd w:val="clear" w:color="auto" w:fill="auto"/>
          </w:tcPr>
          <w:p w14:paraId="6740C502"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3AD2CB0C" w14:textId="77777777" w:rsidR="00E47488" w:rsidRPr="00C8579C" w:rsidRDefault="00E47488" w:rsidP="0063302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7C323F03" w14:textId="77777777" w:rsidTr="00A270D9">
        <w:tc>
          <w:tcPr>
            <w:tcW w:w="1701" w:type="dxa"/>
            <w:shd w:val="clear" w:color="auto" w:fill="auto"/>
          </w:tcPr>
          <w:p w14:paraId="607F464B"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0DB88E28" w14:textId="77777777" w:rsidR="00E47488" w:rsidRPr="00C8579C" w:rsidRDefault="00E47488" w:rsidP="0063302D">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71505B0C" w14:textId="77777777" w:rsidTr="00A270D9">
        <w:tc>
          <w:tcPr>
            <w:tcW w:w="1701" w:type="dxa"/>
            <w:shd w:val="clear" w:color="auto" w:fill="auto"/>
          </w:tcPr>
          <w:p w14:paraId="2EA855EB"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0AF4EDB8" w14:textId="77777777" w:rsidR="00E47488" w:rsidRPr="00C8579C" w:rsidRDefault="00E47488" w:rsidP="0063302D">
            <w:pPr>
              <w:keepNext/>
              <w:keepLines/>
              <w:tabs>
                <w:tab w:val="left" w:pos="1702"/>
              </w:tabs>
              <w:ind w:left="-108"/>
              <w:jc w:val="both"/>
              <w:rPr>
                <w:rFonts w:ascii="Tahoma" w:hAnsi="Tahoma" w:cs="Tahoma"/>
              </w:rPr>
            </w:pPr>
          </w:p>
        </w:tc>
      </w:tr>
      <w:tr w:rsidR="00E47488" w:rsidRPr="00C8579C" w14:paraId="03D22C85" w14:textId="77777777" w:rsidTr="00A270D9">
        <w:tc>
          <w:tcPr>
            <w:tcW w:w="1701" w:type="dxa"/>
            <w:shd w:val="clear" w:color="auto" w:fill="auto"/>
          </w:tcPr>
          <w:p w14:paraId="32C1C5D5" w14:textId="77777777" w:rsidR="00E47488" w:rsidRPr="00C8579C" w:rsidRDefault="00E47488" w:rsidP="0063302D">
            <w:pPr>
              <w:keepNext/>
              <w:keepLines/>
              <w:tabs>
                <w:tab w:val="left" w:pos="1702"/>
              </w:tabs>
              <w:jc w:val="both"/>
              <w:rPr>
                <w:rFonts w:ascii="Tahoma" w:hAnsi="Tahoma" w:cs="Tahoma"/>
              </w:rPr>
            </w:pPr>
          </w:p>
        </w:tc>
        <w:tc>
          <w:tcPr>
            <w:tcW w:w="7230" w:type="dxa"/>
            <w:shd w:val="clear" w:color="auto" w:fill="auto"/>
          </w:tcPr>
          <w:p w14:paraId="4ECF5A90" w14:textId="77777777" w:rsidR="00E47488" w:rsidRPr="00C8579C" w:rsidRDefault="00E47488" w:rsidP="0063302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31029481" w14:textId="77777777" w:rsidR="00011B83" w:rsidRPr="00C8579C" w:rsidRDefault="00011B83" w:rsidP="0063302D">
      <w:pPr>
        <w:keepNext/>
        <w:keepLines/>
        <w:tabs>
          <w:tab w:val="left" w:pos="1843"/>
        </w:tabs>
        <w:ind w:left="1701" w:hanging="1701"/>
        <w:jc w:val="both"/>
        <w:rPr>
          <w:rFonts w:ascii="Tahoma" w:hAnsi="Tahoma" w:cs="Tahoma"/>
        </w:rPr>
      </w:pPr>
    </w:p>
    <w:p w14:paraId="4B07D674" w14:textId="77777777" w:rsidR="009A5802" w:rsidRPr="00C8579C" w:rsidRDefault="009A5802" w:rsidP="0063302D">
      <w:pPr>
        <w:keepNext/>
        <w:keepLines/>
        <w:tabs>
          <w:tab w:val="left" w:pos="1702"/>
        </w:tabs>
        <w:rPr>
          <w:rFonts w:ascii="Tahoma" w:hAnsi="Tahoma" w:cs="Tahoma"/>
        </w:rPr>
      </w:pPr>
      <w:r w:rsidRPr="00C8579C">
        <w:rPr>
          <w:rFonts w:ascii="Tahoma" w:hAnsi="Tahoma" w:cs="Tahoma"/>
        </w:rPr>
        <w:t xml:space="preserve">ter </w:t>
      </w:r>
    </w:p>
    <w:p w14:paraId="06BB05D2" w14:textId="77777777" w:rsidR="009A5802" w:rsidRPr="00C8579C" w:rsidRDefault="009A5802" w:rsidP="0063302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3AC10198" w14:textId="77777777" w:rsidTr="00A270D9">
        <w:tc>
          <w:tcPr>
            <w:tcW w:w="1701" w:type="dxa"/>
            <w:shd w:val="clear" w:color="auto" w:fill="auto"/>
          </w:tcPr>
          <w:p w14:paraId="4FDB0F6C" w14:textId="77777777" w:rsidR="00E47488" w:rsidRPr="00C8579C" w:rsidRDefault="001A0989" w:rsidP="0063302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21EB7CAD" w14:textId="77777777" w:rsidR="00A270D9"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621AB58A" w14:textId="77777777" w:rsidR="00A270D9" w:rsidRPr="00C8579C" w:rsidRDefault="00A270D9" w:rsidP="0063302D">
            <w:pPr>
              <w:keepNext/>
              <w:keepLines/>
              <w:tabs>
                <w:tab w:val="left" w:pos="1702"/>
              </w:tabs>
              <w:ind w:left="-108" w:right="-142"/>
              <w:jc w:val="both"/>
              <w:rPr>
                <w:rFonts w:ascii="Tahoma" w:hAnsi="Tahoma" w:cs="Tahoma"/>
              </w:rPr>
            </w:pPr>
          </w:p>
          <w:p w14:paraId="35B34DEB" w14:textId="77777777" w:rsidR="00E47488" w:rsidRPr="00C8579C" w:rsidRDefault="00A270D9" w:rsidP="0063302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43269756" w14:textId="77777777" w:rsidTr="00A270D9">
        <w:tc>
          <w:tcPr>
            <w:tcW w:w="1701" w:type="dxa"/>
            <w:shd w:val="clear" w:color="auto" w:fill="auto"/>
          </w:tcPr>
          <w:p w14:paraId="1966FA2A"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1E97DDD9" w14:textId="77777777" w:rsidR="00E47488" w:rsidRPr="00C8579C" w:rsidRDefault="00E47488" w:rsidP="0063302D">
            <w:pPr>
              <w:keepNext/>
              <w:keepLines/>
              <w:tabs>
                <w:tab w:val="left" w:pos="1702"/>
              </w:tabs>
              <w:ind w:left="-108" w:right="-142"/>
              <w:jc w:val="both"/>
              <w:rPr>
                <w:rFonts w:ascii="Tahoma" w:hAnsi="Tahoma" w:cs="Tahoma"/>
              </w:rPr>
            </w:pPr>
          </w:p>
        </w:tc>
      </w:tr>
      <w:tr w:rsidR="00E47488" w:rsidRPr="00C8579C" w14:paraId="4CB495C2" w14:textId="77777777" w:rsidTr="00A270D9">
        <w:tc>
          <w:tcPr>
            <w:tcW w:w="1701" w:type="dxa"/>
            <w:shd w:val="clear" w:color="auto" w:fill="auto"/>
          </w:tcPr>
          <w:p w14:paraId="3A889F5A"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265602C2" w14:textId="77777777" w:rsidR="00E47488"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7F85865E" w14:textId="77777777" w:rsidTr="00A270D9">
        <w:tc>
          <w:tcPr>
            <w:tcW w:w="1701" w:type="dxa"/>
            <w:shd w:val="clear" w:color="auto" w:fill="auto"/>
          </w:tcPr>
          <w:p w14:paraId="46E1FFAE"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671A85A2" w14:textId="77777777" w:rsidR="00E47488"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23C9F3C4" w14:textId="77777777" w:rsidTr="00A270D9">
        <w:tc>
          <w:tcPr>
            <w:tcW w:w="1701" w:type="dxa"/>
            <w:shd w:val="clear" w:color="auto" w:fill="auto"/>
          </w:tcPr>
          <w:p w14:paraId="4080C147"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2683A7D2" w14:textId="77777777" w:rsidR="00E47488" w:rsidRPr="00C8579C" w:rsidRDefault="00E47488" w:rsidP="0063302D">
            <w:pPr>
              <w:keepNext/>
              <w:keepLines/>
              <w:tabs>
                <w:tab w:val="left" w:pos="1702"/>
              </w:tabs>
              <w:ind w:left="-108" w:right="-142"/>
              <w:jc w:val="both"/>
              <w:rPr>
                <w:rFonts w:ascii="Tahoma" w:hAnsi="Tahoma" w:cs="Tahoma"/>
              </w:rPr>
            </w:pPr>
          </w:p>
        </w:tc>
      </w:tr>
      <w:tr w:rsidR="00E47488" w:rsidRPr="00C8579C" w14:paraId="68D0CBE6" w14:textId="77777777" w:rsidTr="00A270D9">
        <w:tc>
          <w:tcPr>
            <w:tcW w:w="1701" w:type="dxa"/>
            <w:shd w:val="clear" w:color="auto" w:fill="auto"/>
          </w:tcPr>
          <w:p w14:paraId="15995CD4" w14:textId="77777777" w:rsidR="00E47488" w:rsidRPr="00C8579C" w:rsidRDefault="00E47488" w:rsidP="0063302D">
            <w:pPr>
              <w:keepNext/>
              <w:keepLines/>
              <w:tabs>
                <w:tab w:val="left" w:pos="1702"/>
              </w:tabs>
              <w:jc w:val="both"/>
              <w:rPr>
                <w:rFonts w:ascii="Tahoma" w:hAnsi="Tahoma" w:cs="Tahoma"/>
              </w:rPr>
            </w:pPr>
          </w:p>
        </w:tc>
        <w:tc>
          <w:tcPr>
            <w:tcW w:w="7088" w:type="dxa"/>
            <w:shd w:val="clear" w:color="auto" w:fill="auto"/>
          </w:tcPr>
          <w:p w14:paraId="378AF474" w14:textId="77777777" w:rsidR="00E47488" w:rsidRPr="00C8579C" w:rsidRDefault="00E47488" w:rsidP="0063302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2D2B1484" w14:textId="77777777" w:rsidR="00E937B2" w:rsidRPr="00C8579C" w:rsidRDefault="00E937B2" w:rsidP="0063302D">
      <w:pPr>
        <w:keepNext/>
        <w:keepLines/>
        <w:tabs>
          <w:tab w:val="left" w:pos="709"/>
          <w:tab w:val="left" w:pos="1702"/>
        </w:tabs>
        <w:rPr>
          <w:rFonts w:ascii="Tahoma" w:hAnsi="Tahoma" w:cs="Tahoma"/>
        </w:rPr>
      </w:pPr>
    </w:p>
    <w:p w14:paraId="68BEDD40" w14:textId="77777777" w:rsidR="008C77E8" w:rsidRDefault="008C77E8" w:rsidP="0063302D">
      <w:pPr>
        <w:keepNext/>
        <w:keepLines/>
        <w:tabs>
          <w:tab w:val="left" w:pos="709"/>
          <w:tab w:val="left" w:pos="1702"/>
        </w:tabs>
        <w:rPr>
          <w:rFonts w:ascii="Tahoma" w:hAnsi="Tahoma" w:cs="Tahoma"/>
        </w:rPr>
      </w:pPr>
    </w:p>
    <w:p w14:paraId="7D3ABD28" w14:textId="77777777" w:rsidR="00651BDD" w:rsidRPr="00C8579C" w:rsidRDefault="00651BDD" w:rsidP="0063302D">
      <w:pPr>
        <w:keepNext/>
        <w:keepLines/>
        <w:tabs>
          <w:tab w:val="left" w:pos="709"/>
          <w:tab w:val="left" w:pos="1702"/>
        </w:tabs>
        <w:rPr>
          <w:rFonts w:ascii="Tahoma" w:hAnsi="Tahoma" w:cs="Tahoma"/>
        </w:rPr>
      </w:pPr>
    </w:p>
    <w:p w14:paraId="5177B0B9" w14:textId="77777777" w:rsidR="00856F7B" w:rsidRPr="00C8579C" w:rsidRDefault="00104E2A" w:rsidP="0063302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77C39985" w14:textId="77777777" w:rsidR="00856F7B" w:rsidRPr="00C8579C" w:rsidRDefault="00856F7B" w:rsidP="0063302D">
      <w:pPr>
        <w:keepNext/>
        <w:keepLines/>
        <w:tabs>
          <w:tab w:val="left" w:pos="709"/>
          <w:tab w:val="left" w:pos="1702"/>
        </w:tabs>
        <w:jc w:val="both"/>
        <w:rPr>
          <w:rFonts w:ascii="Tahoma" w:hAnsi="Tahoma" w:cs="Tahoma"/>
          <w:b/>
        </w:rPr>
      </w:pPr>
    </w:p>
    <w:p w14:paraId="25E58E3C" w14:textId="77777777" w:rsidR="00856F7B" w:rsidRPr="00C8579C" w:rsidRDefault="00856F7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28E64A4" w14:textId="77777777" w:rsidR="00856F7B" w:rsidRPr="00C8579C" w:rsidRDefault="00856F7B" w:rsidP="0063302D">
      <w:pPr>
        <w:keepNext/>
        <w:keepLines/>
        <w:tabs>
          <w:tab w:val="left" w:pos="1702"/>
        </w:tabs>
        <w:jc w:val="center"/>
        <w:rPr>
          <w:rFonts w:ascii="Tahoma" w:hAnsi="Tahoma" w:cs="Tahoma"/>
        </w:rPr>
      </w:pPr>
    </w:p>
    <w:p w14:paraId="5BB7E768" w14:textId="77777777" w:rsidR="006C4C08" w:rsidRPr="00C8579C" w:rsidRDefault="001A0989" w:rsidP="0063302D">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F70EBB" w:rsidRPr="00056E74">
        <w:rPr>
          <w:rFonts w:ascii="Tahoma" w:hAnsi="Tahoma" w:cs="Tahoma"/>
        </w:rPr>
        <w:t>VKS</w:t>
      </w:r>
      <w:r w:rsidR="0012180C">
        <w:rPr>
          <w:rFonts w:ascii="Tahoma" w:hAnsi="Tahoma" w:cs="Tahoma"/>
        </w:rPr>
        <w:t>-</w:t>
      </w:r>
      <w:r w:rsidR="00B23FAA">
        <w:rPr>
          <w:rFonts w:ascii="Tahoma" w:hAnsi="Tahoma" w:cs="Tahoma"/>
        </w:rPr>
        <w:t xml:space="preserve">20/21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4C1CDA">
        <w:rPr>
          <w:rFonts w:ascii="Tahoma" w:hAnsi="Tahoma" w:cs="Tahoma"/>
          <w:b/>
          <w:bCs/>
        </w:rPr>
        <w:t xml:space="preserve">Prevzem </w:t>
      </w:r>
      <w:r w:rsidR="006E5AFC">
        <w:rPr>
          <w:rFonts w:ascii="Tahoma" w:hAnsi="Tahoma" w:cs="Tahoma"/>
          <w:b/>
          <w:bCs/>
        </w:rPr>
        <w:t xml:space="preserve">digestata kot </w:t>
      </w:r>
      <w:r w:rsidR="004C1CDA">
        <w:rPr>
          <w:rFonts w:ascii="Tahoma" w:hAnsi="Tahoma" w:cs="Tahoma"/>
          <w:b/>
          <w:bCs/>
        </w:rPr>
        <w:t>produkta iz obdelave komunalnih odpadkov v RCERO Ljubljana</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651BDD">
        <w:rPr>
          <w:rFonts w:ascii="Tahoma" w:hAnsi="Tahoma" w:cs="Tahoma"/>
        </w:rPr>
        <w:t xml:space="preserve">razpisni </w:t>
      </w:r>
      <w:r w:rsidR="006C4C08" w:rsidRPr="00651BDD">
        <w:rPr>
          <w:rFonts w:ascii="Tahoma" w:hAnsi="Tahoma" w:cs="Tahoma"/>
        </w:rPr>
        <w:t>dokumentaciji</w:t>
      </w:r>
      <w:r w:rsidR="0075228B" w:rsidRPr="00651BDD">
        <w:rPr>
          <w:rFonts w:ascii="Tahoma" w:hAnsi="Tahoma" w:cs="Tahoma"/>
        </w:rPr>
        <w:t xml:space="preserve"> </w:t>
      </w:r>
      <w:r w:rsidR="006C4C08" w:rsidRPr="00651BDD">
        <w:rPr>
          <w:rFonts w:ascii="Tahoma" w:hAnsi="Tahoma" w:cs="Tahoma"/>
        </w:rPr>
        <w:t xml:space="preserve">št. </w:t>
      </w:r>
      <w:r w:rsidR="00F70EBB" w:rsidRPr="00651BDD">
        <w:rPr>
          <w:rFonts w:ascii="Tahoma" w:hAnsi="Tahoma" w:cs="Tahoma"/>
        </w:rPr>
        <w:t>VKS-</w:t>
      </w:r>
      <w:r w:rsidR="004224D1" w:rsidRPr="00651BDD">
        <w:rPr>
          <w:rFonts w:ascii="Tahoma" w:hAnsi="Tahoma" w:cs="Tahoma"/>
        </w:rPr>
        <w:t>20/21</w:t>
      </w:r>
      <w:r w:rsidR="006C4C08" w:rsidRPr="00651BDD">
        <w:rPr>
          <w:rFonts w:ascii="Tahoma" w:hAnsi="Tahoma" w:cs="Tahoma"/>
        </w:rPr>
        <w:t>.</w:t>
      </w:r>
    </w:p>
    <w:p w14:paraId="39355620" w14:textId="77777777" w:rsidR="003F21DD" w:rsidRPr="00C8579C" w:rsidRDefault="003F21DD" w:rsidP="0063302D">
      <w:pPr>
        <w:pStyle w:val="Telobesedila"/>
        <w:keepNext/>
        <w:keepLines/>
        <w:widowControl/>
        <w:rPr>
          <w:rFonts w:ascii="Tahoma" w:hAnsi="Tahoma" w:cs="Tahoma"/>
          <w:b w:val="0"/>
          <w:lang w:val="sl-SI"/>
        </w:rPr>
      </w:pPr>
    </w:p>
    <w:p w14:paraId="4E35DF31" w14:textId="24BBFA60" w:rsidR="00DD5BD9" w:rsidRPr="00D27B3E" w:rsidRDefault="001A0989" w:rsidP="0063302D">
      <w:pPr>
        <w:pStyle w:val="Telobesedila"/>
        <w:keepNext/>
        <w:keepLines/>
        <w:widowControl/>
        <w:rPr>
          <w:rFonts w:ascii="Tahoma" w:hAnsi="Tahoma" w:cs="Tahoma"/>
          <w:b w:val="0"/>
          <w:i/>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525B1A" w:rsidRPr="00C8579C">
        <w:rPr>
          <w:rFonts w:ascii="Tahoma" w:hAnsi="Tahoma" w:cs="Tahoma"/>
          <w:b w:val="0"/>
          <w:lang w:val="sl-SI"/>
        </w:rPr>
        <w:t>3</w:t>
      </w:r>
      <w:r w:rsidR="00507F5C">
        <w:rPr>
          <w:rFonts w:ascii="Tahoma" w:hAnsi="Tahoma" w:cs="Tahoma"/>
          <w:b w:val="0"/>
          <w:lang w:val="sl-SI"/>
        </w:rPr>
        <w:t>0</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2F3FA3">
        <w:rPr>
          <w:rFonts w:ascii="Tahoma" w:hAnsi="Tahoma" w:cs="Tahoma"/>
          <w:b w:val="0"/>
          <w:lang w:val="sl-SI"/>
        </w:rPr>
        <w:t xml:space="preserve"> </w:t>
      </w:r>
      <w:r w:rsidR="00D27B3E" w:rsidRPr="00651BDD">
        <w:rPr>
          <w:rFonts w:ascii="Tahoma" w:hAnsi="Tahoma" w:cs="Tahoma"/>
          <w:b w:val="0"/>
          <w:lang w:val="sl-SI"/>
        </w:rPr>
        <w:t>24</w:t>
      </w:r>
      <w:r w:rsidR="002F5A87" w:rsidRPr="00ED545E">
        <w:rPr>
          <w:rFonts w:ascii="Tahoma" w:hAnsi="Tahoma" w:cs="Tahoma"/>
          <w:b w:val="0"/>
          <w:i/>
          <w:lang w:val="sl-SI"/>
        </w:rPr>
        <w:t xml:space="preserve"> </w:t>
      </w:r>
      <w:r w:rsidR="002F5A87" w:rsidRPr="00651BDD">
        <w:rPr>
          <w:rFonts w:ascii="Tahoma" w:hAnsi="Tahoma" w:cs="Tahoma"/>
          <w:b w:val="0"/>
          <w:lang w:val="sl-SI"/>
        </w:rPr>
        <w:t>(</w:t>
      </w:r>
      <w:r w:rsidR="00D27B3E" w:rsidRPr="00651BDD">
        <w:rPr>
          <w:rFonts w:ascii="Tahoma" w:hAnsi="Tahoma" w:cs="Tahoma"/>
          <w:b w:val="0"/>
          <w:lang w:val="sl-SI"/>
        </w:rPr>
        <w:t>štiriindvajset</w:t>
      </w:r>
      <w:r w:rsidR="002F5A87" w:rsidRPr="00651BDD">
        <w:rPr>
          <w:rFonts w:ascii="Tahoma" w:hAnsi="Tahoma" w:cs="Tahoma"/>
          <w:b w:val="0"/>
          <w:lang w:val="sl-SI"/>
        </w:rPr>
        <w:t>)</w:t>
      </w:r>
      <w:r w:rsidR="00D04873" w:rsidRPr="00651BDD">
        <w:rPr>
          <w:rFonts w:ascii="Tahoma" w:hAnsi="Tahoma" w:cs="Tahoma"/>
          <w:b w:val="0"/>
          <w:lang w:val="sl-SI"/>
        </w:rPr>
        <w:t xml:space="preserve"> mesecev</w:t>
      </w:r>
      <w:r w:rsidR="005F148E" w:rsidRPr="00651BDD">
        <w:rPr>
          <w:rFonts w:ascii="Tahoma" w:hAnsi="Tahoma" w:cs="Tahoma"/>
          <w:b w:val="0"/>
          <w:lang w:val="sl-SI"/>
        </w:rPr>
        <w:t xml:space="preserve">, šteto od dneva </w:t>
      </w:r>
      <w:r w:rsidR="000F0AAB" w:rsidRPr="00651BDD">
        <w:rPr>
          <w:rFonts w:ascii="Tahoma" w:hAnsi="Tahoma" w:cs="Tahoma"/>
          <w:b w:val="0"/>
          <w:lang w:val="sl-SI"/>
        </w:rPr>
        <w:t xml:space="preserve">sklenitve </w:t>
      </w:r>
      <w:r w:rsidR="005F148E" w:rsidRPr="00651BDD">
        <w:rPr>
          <w:rFonts w:ascii="Tahoma" w:hAnsi="Tahoma" w:cs="Tahoma"/>
          <w:b w:val="0"/>
          <w:lang w:val="sl-SI"/>
        </w:rPr>
        <w:t xml:space="preserve">tega </w:t>
      </w:r>
      <w:r w:rsidR="000F0AAB" w:rsidRPr="00651BDD">
        <w:rPr>
          <w:rFonts w:ascii="Tahoma" w:hAnsi="Tahoma" w:cs="Tahoma"/>
          <w:b w:val="0"/>
          <w:lang w:val="sl-SI"/>
        </w:rPr>
        <w:t xml:space="preserve">okvirnega </w:t>
      </w:r>
      <w:r w:rsidR="005F148E" w:rsidRPr="00651BDD">
        <w:rPr>
          <w:rFonts w:ascii="Tahoma" w:hAnsi="Tahoma" w:cs="Tahoma"/>
          <w:b w:val="0"/>
          <w:lang w:val="sl-SI"/>
        </w:rPr>
        <w:t>sporazuma</w:t>
      </w:r>
      <w:r w:rsidR="002F3FA3">
        <w:rPr>
          <w:rFonts w:ascii="Tahoma" w:hAnsi="Tahoma" w:cs="Tahoma"/>
          <w:b w:val="0"/>
          <w:i/>
          <w:lang w:val="sl-SI"/>
        </w:rPr>
        <w:t xml:space="preserve"> </w:t>
      </w:r>
      <w:r w:rsidR="005F148E" w:rsidRPr="00C8579C">
        <w:rPr>
          <w:rFonts w:ascii="Tahoma" w:hAnsi="Tahoma" w:cs="Tahoma"/>
          <w:b w:val="0"/>
          <w:lang w:val="sl-SI"/>
        </w:rPr>
        <w:t>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03C04547" w14:textId="77777777" w:rsidR="00033E39" w:rsidRPr="00C8579C" w:rsidRDefault="00033E39" w:rsidP="0063302D">
      <w:pPr>
        <w:pStyle w:val="Telobesedila"/>
        <w:keepNext/>
        <w:keepLines/>
        <w:widowControl/>
        <w:rPr>
          <w:rFonts w:ascii="Tahoma" w:hAnsi="Tahoma" w:cs="Tahoma"/>
          <w:b w:val="0"/>
          <w:lang w:val="sl-SI"/>
        </w:rPr>
      </w:pPr>
    </w:p>
    <w:p w14:paraId="022E6C8B" w14:textId="77777777" w:rsidR="0067582A" w:rsidRPr="00C8579C" w:rsidRDefault="00C03DC3"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4A06C95E" w14:textId="77777777" w:rsidR="0067582A" w:rsidRPr="00C8579C" w:rsidRDefault="0067582A" w:rsidP="0063302D">
      <w:pPr>
        <w:keepNext/>
        <w:keepLines/>
        <w:tabs>
          <w:tab w:val="left" w:pos="1080"/>
          <w:tab w:val="left" w:pos="1702"/>
        </w:tabs>
        <w:ind w:left="360"/>
        <w:jc w:val="both"/>
        <w:rPr>
          <w:rFonts w:ascii="Tahoma" w:hAnsi="Tahoma" w:cs="Tahoma"/>
          <w:b/>
        </w:rPr>
      </w:pPr>
    </w:p>
    <w:p w14:paraId="0B681F83" w14:textId="77777777" w:rsidR="00764D21" w:rsidRPr="00C8579C" w:rsidRDefault="0067582A" w:rsidP="00507F5C">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48D9E5D" w14:textId="77777777" w:rsidR="00E47488" w:rsidRPr="00C8579C" w:rsidRDefault="00E47488" w:rsidP="0063302D">
      <w:pPr>
        <w:keepNext/>
        <w:keepLines/>
        <w:tabs>
          <w:tab w:val="left" w:pos="1702"/>
        </w:tabs>
        <w:jc w:val="both"/>
        <w:rPr>
          <w:rFonts w:ascii="Tahoma" w:hAnsi="Tahoma" w:cs="Tahoma"/>
        </w:rPr>
      </w:pPr>
    </w:p>
    <w:p w14:paraId="3801167D" w14:textId="77777777" w:rsidR="002F5EB2" w:rsidRPr="00E15B68" w:rsidRDefault="002F5EB2" w:rsidP="0063302D">
      <w:pPr>
        <w:keepNext/>
        <w:keepLines/>
        <w:jc w:val="both"/>
        <w:rPr>
          <w:rFonts w:ascii="Tahoma" w:hAnsi="Tahoma" w:cs="Tahoma"/>
        </w:rPr>
      </w:pPr>
      <w:r w:rsidRPr="008272E4">
        <w:rPr>
          <w:rFonts w:ascii="Tahoma" w:hAnsi="Tahoma" w:cs="Tahoma"/>
        </w:rPr>
        <w:t>Predmet tega okvirnega sporazuma je prevzem</w:t>
      </w:r>
      <w:r>
        <w:rPr>
          <w:rFonts w:ascii="Tahoma" w:hAnsi="Tahoma" w:cs="Tahoma"/>
        </w:rPr>
        <w:t>, odvoz in nadaljnja obdelava</w:t>
      </w:r>
      <w:r w:rsidRPr="008272E4">
        <w:rPr>
          <w:rFonts w:ascii="Tahoma" w:hAnsi="Tahoma" w:cs="Tahoma"/>
        </w:rPr>
        <w:t xml:space="preserve"> </w:t>
      </w:r>
      <w:r w:rsidR="00B41635">
        <w:rPr>
          <w:rFonts w:ascii="Tahoma" w:hAnsi="Tahoma" w:cs="Tahoma"/>
        </w:rPr>
        <w:t xml:space="preserve">digestata </w:t>
      </w:r>
      <w:r w:rsidR="00B41635" w:rsidRPr="00C8579C">
        <w:rPr>
          <w:rFonts w:ascii="Tahoma" w:hAnsi="Tahoma" w:cs="Tahoma"/>
        </w:rPr>
        <w:t>s številčno kodo za odpadek 19 06 04 (v nadaljevanju: produkt ali tudi digestat)</w:t>
      </w:r>
      <w:r w:rsidR="00B41635">
        <w:rPr>
          <w:rFonts w:ascii="Tahoma" w:hAnsi="Tahoma" w:cs="Tahoma"/>
        </w:rPr>
        <w:t xml:space="preserve"> (v nadaljevanju tudi: storitev)</w:t>
      </w:r>
      <w:r w:rsidR="002F3FA3">
        <w:rPr>
          <w:rFonts w:ascii="Tahoma" w:hAnsi="Tahoma" w:cs="Tahoma"/>
        </w:rPr>
        <w:t xml:space="preserve"> </w:t>
      </w:r>
      <w:r w:rsidRPr="008272E4">
        <w:rPr>
          <w:rFonts w:ascii="Tahoma" w:hAnsi="Tahoma" w:cs="Tahoma"/>
        </w:rPr>
        <w:t xml:space="preserve">iz </w:t>
      </w:r>
      <w:r w:rsidR="006E5AFC">
        <w:rPr>
          <w:rFonts w:ascii="Tahoma" w:hAnsi="Tahoma" w:cs="Tahoma"/>
        </w:rPr>
        <w:t xml:space="preserve">anaerobne </w:t>
      </w:r>
      <w:r w:rsidRPr="008272E4">
        <w:rPr>
          <w:rFonts w:ascii="Tahoma" w:hAnsi="Tahoma" w:cs="Tahoma"/>
        </w:rPr>
        <w:t>obdelave mešanih komunalnih odpadkov</w:t>
      </w:r>
      <w:r>
        <w:rPr>
          <w:rFonts w:ascii="Tahoma" w:hAnsi="Tahoma" w:cs="Tahoma"/>
        </w:rPr>
        <w:t xml:space="preserve"> </w:t>
      </w:r>
      <w:r w:rsidRPr="0074667B">
        <w:rPr>
          <w:rFonts w:ascii="Tahoma" w:hAnsi="Tahoma" w:cs="Tahoma"/>
        </w:rPr>
        <w:t>(v nadaljevanju: MKO)</w:t>
      </w:r>
      <w:r>
        <w:rPr>
          <w:rFonts w:ascii="Tahoma" w:hAnsi="Tahoma" w:cs="Tahoma"/>
        </w:rPr>
        <w:t xml:space="preserve">, </w:t>
      </w:r>
      <w:r w:rsidRPr="00E15B68">
        <w:rPr>
          <w:rFonts w:ascii="Tahoma" w:hAnsi="Tahoma" w:cs="Tahoma"/>
        </w:rPr>
        <w:t xml:space="preserve">ki bo nastal pri </w:t>
      </w:r>
      <w:r w:rsidRPr="00E15B68">
        <w:rPr>
          <w:rFonts w:ascii="Tahoma" w:hAnsi="Tahoma" w:cs="Tahoma"/>
          <w:color w:val="000000"/>
        </w:rPr>
        <w:t xml:space="preserve">obdelavi MKO </w:t>
      </w:r>
      <w:r w:rsidRPr="00E15B68">
        <w:rPr>
          <w:rFonts w:ascii="Tahoma" w:hAnsi="Tahoma" w:cs="Tahoma"/>
        </w:rPr>
        <w:t xml:space="preserve">v obratu za mehansko-biološko obdelavo Regijskega centra za ravnanje z odpadki Ljubljana, Cesta dveh cesarjev 101, 1000 Ljubljana (v nadaljevanju: MBO RCERO Ljubljana) na lokaciji RCERO Ljubljana, </w:t>
      </w:r>
      <w:r w:rsidRPr="00E15B68">
        <w:rPr>
          <w:rFonts w:ascii="Tahoma" w:hAnsi="Tahoma" w:cs="Tahoma"/>
          <w:color w:val="000000"/>
        </w:rPr>
        <w:t>C</w:t>
      </w:r>
      <w:r w:rsidRPr="00E15B68">
        <w:rPr>
          <w:rFonts w:ascii="Tahoma" w:hAnsi="Tahoma" w:cs="Tahoma"/>
        </w:rPr>
        <w:t>esta dveh cesarjev 101, 1000 Ljubljana (v nadaljevanju: RCERO Ljubljana).</w:t>
      </w:r>
    </w:p>
    <w:p w14:paraId="1CC87A30" w14:textId="77777777" w:rsidR="002C1AC4" w:rsidRDefault="002C1AC4" w:rsidP="0063302D">
      <w:pPr>
        <w:pStyle w:val="Odstavekseznama"/>
        <w:keepNext/>
        <w:keepLines/>
        <w:ind w:left="0"/>
        <w:jc w:val="both"/>
        <w:rPr>
          <w:rFonts w:ascii="Tahoma" w:hAnsi="Tahoma" w:cs="Tahoma"/>
        </w:rPr>
      </w:pPr>
    </w:p>
    <w:p w14:paraId="52044B38" w14:textId="77777777" w:rsidR="000F0AAB" w:rsidRPr="00C8579C" w:rsidRDefault="000F0AAB" w:rsidP="0063302D">
      <w:pPr>
        <w:keepNext/>
        <w:keepLines/>
        <w:jc w:val="both"/>
        <w:rPr>
          <w:rFonts w:ascii="Tahoma" w:hAnsi="Tahoma" w:cs="Tahoma"/>
        </w:rPr>
      </w:pPr>
      <w:r w:rsidRPr="004B7354">
        <w:rPr>
          <w:rFonts w:ascii="Tahoma" w:hAnsi="Tahoma" w:cs="Tahoma"/>
        </w:rPr>
        <w:t xml:space="preserve">Izvajalec se zavezuje, da bo izvedel </w:t>
      </w:r>
      <w:r w:rsidR="00501F99">
        <w:rPr>
          <w:rFonts w:ascii="Tahoma" w:hAnsi="Tahoma" w:cs="Tahoma"/>
        </w:rPr>
        <w:t>storitve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F70EBB" w:rsidRPr="00651BDD">
        <w:rPr>
          <w:rFonts w:ascii="Tahoma" w:hAnsi="Tahoma" w:cs="Tahoma"/>
        </w:rPr>
        <w:t>VKS-</w:t>
      </w:r>
      <w:r w:rsidR="004224D1">
        <w:rPr>
          <w:rFonts w:ascii="Tahoma" w:hAnsi="Tahoma" w:cs="Tahoma"/>
        </w:rPr>
        <w:t>20/21</w:t>
      </w:r>
      <w:r w:rsidR="00032CA0" w:rsidRPr="004B7354">
        <w:rPr>
          <w:rFonts w:ascii="Tahoma" w:hAnsi="Tahoma" w:cs="Tahoma"/>
        </w:rPr>
        <w:t xml:space="preserve"> </w:t>
      </w:r>
      <w:r w:rsidRPr="004B7354">
        <w:rPr>
          <w:rFonts w:ascii="Tahoma" w:hAnsi="Tahoma" w:cs="Tahoma"/>
        </w:rPr>
        <w:t xml:space="preserve">(v nadaljevanju: razpisna dokumentacija), </w:t>
      </w:r>
      <w:r w:rsidRPr="004B7354">
        <w:rPr>
          <w:rFonts w:ascii="Tahoma" w:hAnsi="Tahoma" w:cs="Tahoma"/>
          <w:bCs/>
        </w:rPr>
        <w:t>na podlagi ponudbe</w:t>
      </w:r>
      <w:r w:rsidRPr="00C8579C">
        <w:rPr>
          <w:rFonts w:ascii="Tahoma" w:hAnsi="Tahoma" w:cs="Tahoma"/>
          <w:bCs/>
        </w:rPr>
        <w:t xml:space="preserve"> </w:t>
      </w:r>
      <w:r w:rsidR="00E171B6" w:rsidRPr="00C8579C">
        <w:rPr>
          <w:rFonts w:ascii="Tahoma" w:hAnsi="Tahoma" w:cs="Tahoma"/>
          <w:bCs/>
        </w:rPr>
        <w:t xml:space="preserve">izvajalca </w:t>
      </w:r>
      <w:r w:rsidRPr="00C8579C">
        <w:rPr>
          <w:rFonts w:ascii="Tahoma" w:hAnsi="Tahoma" w:cs="Tahoma"/>
          <w:bCs/>
        </w:rPr>
        <w:t xml:space="preserve">št. ______________ z dne __________, ki je priloga </w:t>
      </w:r>
      <w:r w:rsidRPr="00C8579C">
        <w:rPr>
          <w:rFonts w:ascii="Tahoma" w:hAnsi="Tahoma" w:cs="Tahoma"/>
        </w:rPr>
        <w:t>tega okvirnega sporazuma (v nadaljevanju: ponudba)</w:t>
      </w:r>
      <w:r w:rsidR="00501F99">
        <w:rPr>
          <w:rFonts w:ascii="Tahoma" w:hAnsi="Tahoma" w:cs="Tahoma"/>
        </w:rPr>
        <w:t xml:space="preserve"> </w:t>
      </w:r>
      <w:r w:rsidRPr="00C8579C">
        <w:rPr>
          <w:rFonts w:ascii="Tahoma" w:hAnsi="Tahoma" w:cs="Tahoma"/>
        </w:rPr>
        <w:t xml:space="preserve">ter v skladu z vsebino zahtev javnega naročila št. </w:t>
      </w:r>
      <w:r w:rsidR="00F70EBB" w:rsidRPr="00651BDD">
        <w:rPr>
          <w:rFonts w:ascii="Tahoma" w:hAnsi="Tahoma" w:cs="Tahoma"/>
        </w:rPr>
        <w:t>VKS-</w:t>
      </w:r>
      <w:r w:rsidR="004224D1" w:rsidRPr="00651BDD">
        <w:rPr>
          <w:rFonts w:ascii="Tahoma" w:hAnsi="Tahoma" w:cs="Tahoma"/>
        </w:rPr>
        <w:t>20/21</w:t>
      </w:r>
      <w:r w:rsidRPr="00C8579C">
        <w:rPr>
          <w:rFonts w:ascii="Tahoma" w:hAnsi="Tahoma" w:cs="Tahoma"/>
        </w:rPr>
        <w:t>, in sicer vse po pravilih stroke, s skrbnostjo dobrega strokovnjaka ter v skladu s tem okvirnim sporazumom.</w:t>
      </w:r>
    </w:p>
    <w:p w14:paraId="09C67DA3" w14:textId="77777777" w:rsidR="00330EED" w:rsidRPr="00C8579C" w:rsidRDefault="00330EED" w:rsidP="0063302D">
      <w:pPr>
        <w:keepNext/>
        <w:keepLines/>
        <w:jc w:val="both"/>
        <w:rPr>
          <w:rFonts w:ascii="Tahoma" w:hAnsi="Tahoma" w:cs="Tahoma"/>
        </w:rPr>
      </w:pPr>
    </w:p>
    <w:p w14:paraId="1ECE84F9" w14:textId="4E408674" w:rsidR="002C1AC4" w:rsidRDefault="00501F99" w:rsidP="0063302D">
      <w:pPr>
        <w:keepNext/>
        <w:keepLines/>
        <w:jc w:val="both"/>
        <w:rPr>
          <w:rFonts w:ascii="Tahoma" w:hAnsi="Tahoma" w:cs="Tahoma"/>
          <w:bCs/>
        </w:rPr>
      </w:pPr>
      <w:r w:rsidRPr="00501F99">
        <w:rPr>
          <w:rFonts w:ascii="Tahoma" w:hAnsi="Tahoma" w:cs="Tahoma"/>
          <w:bCs/>
        </w:rPr>
        <w:t xml:space="preserve">Skupna razpisana okvirna količina </w:t>
      </w:r>
      <w:r w:rsidR="00934D76">
        <w:rPr>
          <w:rFonts w:ascii="Tahoma" w:hAnsi="Tahoma" w:cs="Tahoma"/>
          <w:bCs/>
        </w:rPr>
        <w:t xml:space="preserve">digestata </w:t>
      </w:r>
      <w:r w:rsidRPr="00501F99">
        <w:rPr>
          <w:rFonts w:ascii="Tahoma" w:hAnsi="Tahoma" w:cs="Tahoma"/>
          <w:bCs/>
        </w:rPr>
        <w:t xml:space="preserve">znaša </w:t>
      </w:r>
      <w:r w:rsidR="004224D1">
        <w:rPr>
          <w:rFonts w:ascii="Tahoma" w:hAnsi="Tahoma" w:cs="Tahoma"/>
          <w:bCs/>
        </w:rPr>
        <w:t>8</w:t>
      </w:r>
      <w:r w:rsidR="00934D76">
        <w:rPr>
          <w:rFonts w:ascii="Tahoma" w:hAnsi="Tahoma" w:cs="Tahoma"/>
          <w:bCs/>
        </w:rPr>
        <w:t>.000</w:t>
      </w:r>
      <w:r w:rsidRPr="00501F99">
        <w:rPr>
          <w:rFonts w:ascii="Tahoma" w:hAnsi="Tahoma" w:cs="Tahoma"/>
          <w:bCs/>
        </w:rPr>
        <w:t xml:space="preserve"> ton. Skupna količina produkta, ki ga bo naročnik oddal v nadaljnjo obdelavo izvajalcu, je okvirna in se naročnik ne zavezuje, da bo oddal celotno predvideno količino produkta. Prav tako naročnik ne zagotavlja enakomernega prevzema produkta v obdobju veljavnosti okvirnega sporazuma, saj dinamika prevzemov ni vezana na veljavnost okvirnega sporazuma ali odvisna od veljavnosti okvirnega sporazuma, temveč na dejanske potrebe naročnika, ki jih bo naročnik izvajalcu sporočal v skladu z </w:t>
      </w:r>
      <w:r w:rsidRPr="006413A2">
        <w:rPr>
          <w:rFonts w:ascii="Tahoma" w:hAnsi="Tahoma" w:cs="Tahoma"/>
          <w:bCs/>
        </w:rPr>
        <w:t>1</w:t>
      </w:r>
      <w:r w:rsidR="00507F5C">
        <w:rPr>
          <w:rFonts w:ascii="Tahoma" w:hAnsi="Tahoma" w:cs="Tahoma"/>
          <w:bCs/>
        </w:rPr>
        <w:t>1</w:t>
      </w:r>
      <w:r w:rsidRPr="00501F99">
        <w:rPr>
          <w:rFonts w:ascii="Tahoma" w:hAnsi="Tahoma" w:cs="Tahoma"/>
          <w:bCs/>
        </w:rPr>
        <w:t>. členom tega okvirnega sporazuma.</w:t>
      </w:r>
    </w:p>
    <w:p w14:paraId="73D0051E" w14:textId="77777777" w:rsidR="00501F99" w:rsidRDefault="00501F99" w:rsidP="0063302D">
      <w:pPr>
        <w:keepNext/>
        <w:keepLines/>
        <w:jc w:val="both"/>
        <w:rPr>
          <w:rFonts w:ascii="Tahoma" w:hAnsi="Tahoma" w:cs="Tahoma"/>
        </w:rPr>
      </w:pPr>
    </w:p>
    <w:p w14:paraId="0E6146BD" w14:textId="3E70FCD5" w:rsidR="00501F99" w:rsidRDefault="00501F99" w:rsidP="0063302D">
      <w:pPr>
        <w:keepNext/>
        <w:keepLines/>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ati in nadaljnje</w:t>
      </w:r>
      <w:r w:rsidRPr="008553C7">
        <w:rPr>
          <w:rFonts w:ascii="Tahoma" w:hAnsi="Tahoma" w:cs="Tahoma"/>
        </w:rPr>
        <w:t xml:space="preserve"> </w:t>
      </w:r>
      <w:r>
        <w:rPr>
          <w:rFonts w:ascii="Tahoma" w:hAnsi="Tahoma" w:cs="Tahoma"/>
        </w:rPr>
        <w:t>obdelati produkt, katerega prevzem</w:t>
      </w:r>
      <w:r w:rsidR="0026716A">
        <w:rPr>
          <w:rFonts w:ascii="Tahoma" w:hAnsi="Tahoma" w:cs="Tahoma"/>
        </w:rPr>
        <w:t>, odvoz</w:t>
      </w:r>
      <w:r>
        <w:rPr>
          <w:rFonts w:ascii="Tahoma" w:hAnsi="Tahoma" w:cs="Tahoma"/>
        </w:rPr>
        <w:t xml:space="preserve"> in nadaljnja obdelava s</w:t>
      </w:r>
      <w:r w:rsidR="0026716A">
        <w:rPr>
          <w:rFonts w:ascii="Tahoma" w:hAnsi="Tahoma" w:cs="Tahoma"/>
        </w:rPr>
        <w:t>o</w:t>
      </w:r>
      <w:r>
        <w:rPr>
          <w:rFonts w:ascii="Tahoma" w:hAnsi="Tahoma" w:cs="Tahoma"/>
        </w:rPr>
        <w:t xml:space="preserve"> predmet tega okvirnega sporazuma, v </w:t>
      </w:r>
      <w:r w:rsidRPr="000E17FE">
        <w:rPr>
          <w:rFonts w:ascii="Tahoma" w:hAnsi="Tahoma" w:cs="Tahoma"/>
        </w:rPr>
        <w:t>količini in dinamiki, ki se bo določala na osnovi dejanskih potreb naročnika</w:t>
      </w:r>
      <w:r>
        <w:rPr>
          <w:rFonts w:ascii="Tahoma" w:hAnsi="Tahoma" w:cs="Tahoma"/>
        </w:rPr>
        <w:t xml:space="preserve">, v skladu z </w:t>
      </w:r>
      <w:r w:rsidRPr="006413A2">
        <w:rPr>
          <w:rFonts w:ascii="Tahoma" w:hAnsi="Tahoma" w:cs="Tahoma"/>
          <w:bCs/>
        </w:rPr>
        <w:t>1</w:t>
      </w:r>
      <w:r w:rsidR="00507F5C">
        <w:rPr>
          <w:rFonts w:ascii="Tahoma" w:hAnsi="Tahoma" w:cs="Tahoma"/>
          <w:bCs/>
        </w:rPr>
        <w:t>1</w:t>
      </w:r>
      <w:r w:rsidRPr="006413A2">
        <w:rPr>
          <w:rFonts w:ascii="Tahoma" w:hAnsi="Tahoma" w:cs="Tahoma"/>
          <w:bCs/>
        </w:rPr>
        <w:t>. členom</w:t>
      </w:r>
      <w:r>
        <w:rPr>
          <w:rFonts w:ascii="Tahoma" w:hAnsi="Tahoma" w:cs="Tahoma"/>
        </w:rPr>
        <w:t xml:space="preserve"> tega okvirnega sporazuma,</w:t>
      </w:r>
      <w:r w:rsidR="00ED545E">
        <w:rPr>
          <w:rFonts w:ascii="Tahoma" w:hAnsi="Tahoma" w:cs="Tahoma"/>
        </w:rPr>
        <w:t xml:space="preserve"> in za kater</w:t>
      </w:r>
      <w:r>
        <w:rPr>
          <w:rFonts w:ascii="Tahoma" w:hAnsi="Tahoma" w:cs="Tahoma"/>
        </w:rPr>
        <w:t>a</w:t>
      </w:r>
      <w:r w:rsidRPr="000E17FE">
        <w:rPr>
          <w:rFonts w:ascii="Tahoma" w:hAnsi="Tahoma" w:cs="Tahoma"/>
        </w:rPr>
        <w:t xml:space="preserve"> bo naročnik imel zagotovljena finančna sredstva.</w:t>
      </w:r>
    </w:p>
    <w:p w14:paraId="44E3776F" w14:textId="77777777" w:rsidR="00501F99" w:rsidRPr="00501F99" w:rsidRDefault="00501F99" w:rsidP="0063302D">
      <w:pPr>
        <w:keepNext/>
        <w:keepLines/>
        <w:jc w:val="both"/>
        <w:rPr>
          <w:rFonts w:ascii="Tahoma" w:hAnsi="Tahoma" w:cs="Tahoma"/>
        </w:rPr>
      </w:pPr>
    </w:p>
    <w:p w14:paraId="6569AEB2" w14:textId="77777777" w:rsidR="002C1AC4" w:rsidRDefault="002C1AC4" w:rsidP="0063302D">
      <w:pPr>
        <w:keepNext/>
        <w:keepLines/>
        <w:tabs>
          <w:tab w:val="left" w:pos="1702"/>
        </w:tabs>
        <w:jc w:val="both"/>
        <w:rPr>
          <w:rFonts w:ascii="Tahoma" w:hAnsi="Tahoma" w:cs="Tahoma"/>
        </w:rPr>
      </w:pPr>
      <w:r>
        <w:rPr>
          <w:rFonts w:ascii="Tahoma" w:hAnsi="Tahoma" w:cs="Tahoma"/>
        </w:rPr>
        <w:t>Naročnik in izvajalec</w:t>
      </w:r>
      <w:r w:rsidRPr="0067582A">
        <w:rPr>
          <w:rFonts w:ascii="Tahoma" w:hAnsi="Tahoma" w:cs="Tahoma"/>
        </w:rPr>
        <w:t xml:space="preserve"> se iz</w:t>
      </w:r>
      <w:r>
        <w:rPr>
          <w:rFonts w:ascii="Tahoma" w:hAnsi="Tahoma" w:cs="Tahoma"/>
        </w:rPr>
        <w:t xml:space="preserve">recno dogovorita, da bo naročnik v obdobju veljavnosti tega okvirnega sporazuma naročal le </w:t>
      </w:r>
      <w:r w:rsidR="00501F99">
        <w:rPr>
          <w:rFonts w:ascii="Tahoma" w:hAnsi="Tahoma" w:cs="Tahoma"/>
        </w:rPr>
        <w:t>storitve</w:t>
      </w:r>
      <w:r>
        <w:rPr>
          <w:rFonts w:ascii="Tahoma" w:hAnsi="Tahoma" w:cs="Tahoma"/>
        </w:rPr>
        <w:t>, ki jih bo dejansko potreboval in za katere</w:t>
      </w:r>
      <w:r w:rsidRPr="0067582A">
        <w:rPr>
          <w:rFonts w:ascii="Tahoma" w:hAnsi="Tahoma" w:cs="Tahoma"/>
        </w:rPr>
        <w:t xml:space="preserve"> bo imel zagotovljena finančna sredstva</w:t>
      </w:r>
      <w:r>
        <w:rPr>
          <w:rFonts w:ascii="Tahoma" w:hAnsi="Tahoma" w:cs="Tahoma"/>
        </w:rPr>
        <w:t xml:space="preserve">. </w:t>
      </w:r>
    </w:p>
    <w:p w14:paraId="225FC68C" w14:textId="77777777" w:rsidR="00977549" w:rsidRPr="00C8579C" w:rsidRDefault="00977549" w:rsidP="0063302D">
      <w:pPr>
        <w:keepNext/>
        <w:keepLines/>
        <w:jc w:val="both"/>
        <w:rPr>
          <w:rFonts w:ascii="Tahoma" w:hAnsi="Tahoma" w:cs="Tahoma"/>
        </w:rPr>
      </w:pPr>
    </w:p>
    <w:p w14:paraId="4F50A134" w14:textId="77777777" w:rsidR="00630109" w:rsidRPr="00C8579C" w:rsidRDefault="00960FDA"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3453882" w14:textId="77777777" w:rsidR="00555417" w:rsidRPr="00C8579C" w:rsidRDefault="00555417" w:rsidP="0063302D">
      <w:pPr>
        <w:keepNext/>
        <w:keepLines/>
        <w:tabs>
          <w:tab w:val="left" w:pos="1080"/>
        </w:tabs>
        <w:ind w:left="360"/>
        <w:rPr>
          <w:rFonts w:ascii="Tahoma" w:hAnsi="Tahoma" w:cs="Tahoma"/>
          <w:b/>
        </w:rPr>
      </w:pPr>
    </w:p>
    <w:p w14:paraId="7195AD4A" w14:textId="77777777" w:rsidR="007B3CF9" w:rsidRPr="00C8579C" w:rsidRDefault="00630109"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625D676" w14:textId="77777777" w:rsidR="007B3CF9" w:rsidRPr="00C8579C" w:rsidRDefault="007B3CF9" w:rsidP="0063302D">
      <w:pPr>
        <w:keepNext/>
        <w:keepLines/>
        <w:jc w:val="both"/>
        <w:rPr>
          <w:rFonts w:ascii="Tahoma" w:hAnsi="Tahoma" w:cs="Tahoma"/>
        </w:rPr>
      </w:pPr>
    </w:p>
    <w:p w14:paraId="44A139F8" w14:textId="77777777" w:rsidR="001E2613" w:rsidRPr="00FC1A82" w:rsidRDefault="00033E39" w:rsidP="0063302D">
      <w:pPr>
        <w:pStyle w:val="Navadensplet"/>
        <w:keepNext/>
        <w:keepLines/>
        <w:spacing w:before="0" w:beforeAutospacing="0" w:after="0" w:afterAutospacing="0"/>
        <w:jc w:val="both"/>
        <w:rPr>
          <w:rFonts w:ascii="Tahoma" w:hAnsi="Tahoma" w:cs="Tahoma"/>
          <w:sz w:val="20"/>
          <w:szCs w:val="20"/>
        </w:rPr>
      </w:pPr>
      <w:r>
        <w:rPr>
          <w:rFonts w:ascii="Tahoma" w:hAnsi="Tahoma" w:cs="Tahoma"/>
          <w:sz w:val="20"/>
          <w:szCs w:val="20"/>
        </w:rPr>
        <w:t>V</w:t>
      </w:r>
      <w:r w:rsidR="0010562B" w:rsidRPr="00FC1A82">
        <w:rPr>
          <w:rFonts w:ascii="Tahoma" w:hAnsi="Tahoma" w:cs="Tahoma"/>
          <w:sz w:val="20"/>
          <w:szCs w:val="20"/>
        </w:rPr>
        <w:t xml:space="preserve">rednost </w:t>
      </w:r>
      <w:r>
        <w:rPr>
          <w:rFonts w:ascii="Tahoma" w:hAnsi="Tahoma" w:cs="Tahoma"/>
          <w:sz w:val="20"/>
          <w:szCs w:val="20"/>
        </w:rPr>
        <w:t xml:space="preserve">tega </w:t>
      </w:r>
      <w:r w:rsidR="001E2613" w:rsidRPr="00FC1A82">
        <w:rPr>
          <w:rFonts w:ascii="Tahoma" w:hAnsi="Tahoma" w:cs="Tahoma"/>
          <w:sz w:val="20"/>
          <w:szCs w:val="20"/>
        </w:rPr>
        <w:t xml:space="preserve">okvirnega sporazuma </w:t>
      </w:r>
      <w:r>
        <w:rPr>
          <w:rFonts w:ascii="Tahoma" w:hAnsi="Tahoma" w:cs="Tahoma"/>
          <w:sz w:val="20"/>
          <w:szCs w:val="20"/>
        </w:rPr>
        <w:t xml:space="preserve">na podlagi ponudbe znaša </w:t>
      </w:r>
      <w:r w:rsidR="001E2613" w:rsidRPr="00FC1A82">
        <w:rPr>
          <w:rFonts w:ascii="Tahoma" w:hAnsi="Tahoma" w:cs="Tahoma"/>
          <w:sz w:val="20"/>
          <w:szCs w:val="20"/>
        </w:rPr>
        <w:t xml:space="preserve">na dan sklenitve tega okvirnega sporazuma: </w:t>
      </w:r>
    </w:p>
    <w:p w14:paraId="7839B568" w14:textId="77777777" w:rsidR="00501F99" w:rsidRPr="00C8579C" w:rsidRDefault="00501F99" w:rsidP="0063302D">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3F12C2BE" w14:textId="77777777" w:rsidTr="00A92512">
        <w:trPr>
          <w:jc w:val="center"/>
        </w:trPr>
        <w:tc>
          <w:tcPr>
            <w:tcW w:w="0" w:type="auto"/>
            <w:shd w:val="clear" w:color="auto" w:fill="auto"/>
          </w:tcPr>
          <w:p w14:paraId="58F16093" w14:textId="77777777" w:rsidR="006C4C08" w:rsidRPr="00C8579C" w:rsidRDefault="006C4C08" w:rsidP="0063302D">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DC5B69C" w14:textId="77777777" w:rsidR="00B20769" w:rsidRPr="00C8579C" w:rsidRDefault="00B20769" w:rsidP="0063302D">
      <w:pPr>
        <w:pStyle w:val="Navadensplet"/>
        <w:keepNext/>
        <w:keepLines/>
        <w:spacing w:before="0" w:beforeAutospacing="0" w:after="0" w:afterAutospacing="0"/>
        <w:jc w:val="center"/>
        <w:rPr>
          <w:rFonts w:ascii="Tahoma" w:hAnsi="Tahoma" w:cs="Tahoma"/>
          <w:sz w:val="20"/>
          <w:szCs w:val="20"/>
        </w:rPr>
      </w:pPr>
    </w:p>
    <w:p w14:paraId="34FB525E" w14:textId="77777777" w:rsidR="006C4C08" w:rsidRPr="00C8579C" w:rsidRDefault="006C4C08" w:rsidP="0063302D">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2893B5DE" w14:textId="77777777" w:rsidR="00033E39" w:rsidRDefault="00033E39" w:rsidP="0063302D">
      <w:pPr>
        <w:pStyle w:val="Slog"/>
        <w:keepNext/>
        <w:keepLines/>
        <w:jc w:val="both"/>
        <w:rPr>
          <w:rFonts w:ascii="Tahoma" w:hAnsi="Tahoma" w:cs="Tahoma"/>
          <w:sz w:val="20"/>
          <w:lang w:val="sl-SI"/>
        </w:rPr>
      </w:pPr>
    </w:p>
    <w:p w14:paraId="45B4D7B2" w14:textId="77777777" w:rsidR="002202F6" w:rsidRDefault="00FC1A82" w:rsidP="0063302D">
      <w:pPr>
        <w:pStyle w:val="Slog"/>
        <w:keepNext/>
        <w:keepLines/>
        <w:jc w:val="both"/>
        <w:rPr>
          <w:rFonts w:ascii="Tahoma" w:hAnsi="Tahoma" w:cs="Tahoma"/>
          <w:sz w:val="20"/>
          <w:lang w:val="sl-SI"/>
        </w:rPr>
      </w:pPr>
      <w:r>
        <w:rPr>
          <w:rFonts w:ascii="Tahoma" w:hAnsi="Tahoma" w:cs="Tahoma"/>
          <w:sz w:val="20"/>
          <w:lang w:val="sl-SI"/>
        </w:rPr>
        <w:t>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45C39D88" w14:textId="77777777" w:rsidR="007009BF" w:rsidRPr="00C8579C" w:rsidRDefault="007009BF" w:rsidP="0063302D">
      <w:pPr>
        <w:pStyle w:val="Slog"/>
        <w:keepNext/>
        <w:keepLines/>
        <w:jc w:val="center"/>
        <w:rPr>
          <w:rFonts w:ascii="Tahoma" w:hAnsi="Tahoma" w:cs="Tahoma"/>
          <w:sz w:val="20"/>
          <w:lang w:val="sl-SI"/>
        </w:rPr>
      </w:pPr>
    </w:p>
    <w:p w14:paraId="7C7F4A63" w14:textId="77777777" w:rsidR="009969B4" w:rsidRPr="00C8579C" w:rsidRDefault="009969B4"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A55ABF4" w14:textId="77777777" w:rsidR="009969B4" w:rsidRPr="00C8579C" w:rsidRDefault="009969B4" w:rsidP="0063302D">
      <w:pPr>
        <w:keepNext/>
        <w:keepLines/>
        <w:ind w:left="426"/>
        <w:jc w:val="center"/>
        <w:rPr>
          <w:rFonts w:ascii="Tahoma" w:hAnsi="Tahoma" w:cs="Tahoma"/>
        </w:rPr>
      </w:pPr>
    </w:p>
    <w:p w14:paraId="03B29061" w14:textId="77777777" w:rsidR="00501F99" w:rsidRDefault="00501F99" w:rsidP="0063302D">
      <w:pPr>
        <w:keepNext/>
        <w:keepLines/>
        <w:jc w:val="both"/>
        <w:rPr>
          <w:rFonts w:ascii="Tahoma" w:hAnsi="Tahoma" w:cs="Tahoma"/>
        </w:rPr>
      </w:pPr>
      <w:r w:rsidRPr="009969B4">
        <w:rPr>
          <w:rFonts w:ascii="Tahoma" w:hAnsi="Tahoma" w:cs="Tahoma"/>
        </w:rPr>
        <w:t>Cena na enoto mere brez vključenega DDV, navedena v ponudbi, znaša</w:t>
      </w:r>
      <w:r>
        <w:rPr>
          <w:rFonts w:ascii="Tahoma" w:hAnsi="Tahoma" w:cs="Tahoma"/>
        </w:rPr>
        <w:t>:</w:t>
      </w:r>
    </w:p>
    <w:p w14:paraId="74597974" w14:textId="77777777" w:rsidR="00501F99" w:rsidRDefault="00501F99" w:rsidP="0063302D">
      <w:pPr>
        <w:keepNext/>
        <w:keepLines/>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501F99" w:rsidRPr="00415E4D" w14:paraId="27DFD5BC" w14:textId="77777777" w:rsidTr="00C755BB">
        <w:tc>
          <w:tcPr>
            <w:tcW w:w="4394" w:type="dxa"/>
            <w:shd w:val="clear" w:color="auto" w:fill="auto"/>
          </w:tcPr>
          <w:p w14:paraId="27955B64" w14:textId="77777777" w:rsidR="00501F99" w:rsidRPr="00415E4D" w:rsidRDefault="00501F99" w:rsidP="0063302D">
            <w:pPr>
              <w:keepNext/>
              <w:keepLines/>
              <w:jc w:val="right"/>
              <w:rPr>
                <w:rFonts w:ascii="Tahoma" w:hAnsi="Tahoma" w:cs="Tahoma"/>
              </w:rPr>
            </w:pPr>
            <w:r w:rsidRPr="00415E4D">
              <w:rPr>
                <w:rFonts w:ascii="Tahoma" w:hAnsi="Tahoma" w:cs="Tahoma"/>
              </w:rPr>
              <w:t>EUR na tono</w:t>
            </w:r>
          </w:p>
        </w:tc>
      </w:tr>
    </w:tbl>
    <w:p w14:paraId="51174EEF" w14:textId="77777777" w:rsidR="003624D3" w:rsidRDefault="003624D3" w:rsidP="0063302D">
      <w:pPr>
        <w:keepNext/>
        <w:keepLines/>
        <w:jc w:val="both"/>
        <w:rPr>
          <w:rFonts w:ascii="Tahoma" w:hAnsi="Tahoma" w:cs="Tahoma"/>
        </w:rPr>
      </w:pPr>
    </w:p>
    <w:p w14:paraId="063C052A" w14:textId="77777777" w:rsidR="00501F99" w:rsidRDefault="00501F99" w:rsidP="0063302D">
      <w:pPr>
        <w:keepNext/>
        <w:keepLines/>
        <w:jc w:val="both"/>
        <w:rPr>
          <w:rFonts w:ascii="Tahoma" w:hAnsi="Tahoma" w:cs="Tahoma"/>
        </w:rPr>
      </w:pPr>
      <w:r>
        <w:rPr>
          <w:rFonts w:ascii="Tahoma" w:hAnsi="Tahoma" w:cs="Tahoma"/>
        </w:rPr>
        <w:t>(z besedo: ………………………………………………………….. EUR in …../100 na tono).</w:t>
      </w:r>
    </w:p>
    <w:p w14:paraId="479EC3AC" w14:textId="77777777" w:rsidR="00D67D85" w:rsidRPr="00126C32" w:rsidRDefault="00D67D85" w:rsidP="0063302D">
      <w:pPr>
        <w:keepNext/>
        <w:keepLines/>
        <w:jc w:val="both"/>
        <w:rPr>
          <w:rFonts w:ascii="Tahoma" w:hAnsi="Tahoma" w:cs="Tahoma"/>
        </w:rPr>
      </w:pPr>
    </w:p>
    <w:p w14:paraId="30C565CB" w14:textId="77777777" w:rsidR="00501F99" w:rsidRDefault="00501F99" w:rsidP="0063302D">
      <w:pPr>
        <w:keepNext/>
        <w:keepLines/>
        <w:jc w:val="both"/>
        <w:rPr>
          <w:rFonts w:ascii="Tahoma" w:hAnsi="Tahoma" w:cs="Tahoma"/>
        </w:rPr>
      </w:pPr>
      <w:r>
        <w:rPr>
          <w:rFonts w:ascii="Tahoma" w:hAnsi="Tahoma" w:cs="Tahoma"/>
        </w:rPr>
        <w:lastRenderedPageBreak/>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1FDEDB17" w14:textId="77777777" w:rsidR="00501F99" w:rsidRDefault="00501F99" w:rsidP="0063302D">
      <w:pPr>
        <w:keepNext/>
        <w:keepLines/>
        <w:jc w:val="both"/>
        <w:rPr>
          <w:rFonts w:ascii="Tahoma" w:hAnsi="Tahoma" w:cs="Tahoma"/>
        </w:rPr>
      </w:pPr>
    </w:p>
    <w:p w14:paraId="4387B9A0" w14:textId="77777777" w:rsidR="00501F99" w:rsidRPr="005C5541" w:rsidRDefault="00501F99" w:rsidP="0063302D">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14:paraId="48E918C6" w14:textId="77777777" w:rsidR="00501F99" w:rsidRDefault="00501F99" w:rsidP="0063302D">
      <w:pPr>
        <w:keepNext/>
        <w:keepLines/>
        <w:jc w:val="both"/>
        <w:rPr>
          <w:rFonts w:ascii="Tahoma" w:hAnsi="Tahoma" w:cs="Tahoma"/>
        </w:rPr>
      </w:pPr>
    </w:p>
    <w:p w14:paraId="3168421E" w14:textId="77777777" w:rsidR="00501F99" w:rsidRPr="00E10E90" w:rsidRDefault="00501F99" w:rsidP="0063302D">
      <w:pPr>
        <w:keepNext/>
        <w:keepLines/>
        <w:jc w:val="both"/>
        <w:rPr>
          <w:rFonts w:ascii="Tahoma" w:hAnsi="Tahoma" w:cs="Tahoma"/>
          <w:color w:val="000000"/>
        </w:rPr>
      </w:pPr>
      <w:r w:rsidRPr="00E10E90">
        <w:rPr>
          <w:rFonts w:ascii="Tahoma" w:hAnsi="Tahoma" w:cs="Tahoma"/>
          <w:color w:val="000000"/>
        </w:rPr>
        <w:t>V ceni na enoto mere so vračunani tudi:</w:t>
      </w:r>
    </w:p>
    <w:p w14:paraId="07BD38BE" w14:textId="77777777" w:rsidR="00501F99" w:rsidRPr="002F3FA3" w:rsidRDefault="00501F99" w:rsidP="0063302D">
      <w:pPr>
        <w:pStyle w:val="Odstavekseznama"/>
        <w:keepNext/>
        <w:keepLines/>
        <w:numPr>
          <w:ilvl w:val="0"/>
          <w:numId w:val="46"/>
        </w:numPr>
        <w:jc w:val="both"/>
        <w:rPr>
          <w:rFonts w:ascii="Tahoma" w:hAnsi="Tahoma" w:cs="Tahoma"/>
          <w:color w:val="000000"/>
        </w:rPr>
      </w:pPr>
      <w:r w:rsidRPr="002F3FA3">
        <w:rPr>
          <w:rFonts w:ascii="Tahoma" w:hAnsi="Tahoma" w:cs="Tahoma"/>
          <w:color w:val="000000"/>
        </w:rPr>
        <w:t xml:space="preserve">stroški za zagotavljanje opreme za prevoz ter celotno pripravo za odvoz produkta, </w:t>
      </w:r>
    </w:p>
    <w:p w14:paraId="01367B36" w14:textId="77777777" w:rsidR="00501F99" w:rsidRPr="002F3FA3" w:rsidRDefault="00501F99" w:rsidP="0063302D">
      <w:pPr>
        <w:pStyle w:val="Odstavekseznama"/>
        <w:keepNext/>
        <w:keepLines/>
        <w:numPr>
          <w:ilvl w:val="0"/>
          <w:numId w:val="46"/>
        </w:numPr>
        <w:jc w:val="both"/>
        <w:rPr>
          <w:rFonts w:ascii="Tahoma" w:hAnsi="Tahoma" w:cs="Tahoma"/>
          <w:color w:val="000000"/>
        </w:rPr>
      </w:pPr>
      <w:r w:rsidRPr="002F3FA3">
        <w:rPr>
          <w:rFonts w:ascii="Tahoma" w:hAnsi="Tahoma" w:cs="Tahoma"/>
          <w:color w:val="000000"/>
        </w:rPr>
        <w:t>stroški potrjevanja evidenčnih listov,</w:t>
      </w:r>
    </w:p>
    <w:p w14:paraId="22218436" w14:textId="77777777" w:rsidR="00501F99" w:rsidRPr="002F3FA3" w:rsidRDefault="00501F99" w:rsidP="0063302D">
      <w:pPr>
        <w:pStyle w:val="Odstavekseznama"/>
        <w:keepNext/>
        <w:keepLines/>
        <w:numPr>
          <w:ilvl w:val="0"/>
          <w:numId w:val="46"/>
        </w:numPr>
        <w:jc w:val="both"/>
        <w:rPr>
          <w:rFonts w:ascii="Tahoma" w:hAnsi="Tahoma" w:cs="Tahoma"/>
        </w:rPr>
      </w:pPr>
      <w:r w:rsidRPr="002F3FA3">
        <w:rPr>
          <w:rFonts w:ascii="Tahoma" w:hAnsi="Tahoma" w:cs="Tahoma"/>
        </w:rPr>
        <w:t xml:space="preserve">vsi stroški, ki nastanejo </w:t>
      </w:r>
      <w:r w:rsidR="0026716A" w:rsidRPr="002F3FA3">
        <w:rPr>
          <w:rFonts w:ascii="Tahoma" w:hAnsi="Tahoma" w:cs="Tahoma"/>
        </w:rPr>
        <w:t>zaradi</w:t>
      </w:r>
      <w:r w:rsidRPr="002F3FA3">
        <w:rPr>
          <w:rFonts w:ascii="Tahoma" w:hAnsi="Tahoma" w:cs="Tahoma"/>
        </w:rPr>
        <w:t xml:space="preserve"> pridobivanja predpisanih dovoljenj pri pošiljanju produkta (odpadkov) v skladu z Uredbo 1013/2006/ES (priprava dokumentacije, pridobitev (finančnega) instrumenta zavarovanja (garancija), itd.), </w:t>
      </w:r>
    </w:p>
    <w:p w14:paraId="7AD9CAEE" w14:textId="77777777" w:rsidR="00501F99" w:rsidRPr="002F3FA3" w:rsidRDefault="00501F99" w:rsidP="0063302D">
      <w:pPr>
        <w:pStyle w:val="Odstavekseznama"/>
        <w:keepNext/>
        <w:keepLines/>
        <w:numPr>
          <w:ilvl w:val="0"/>
          <w:numId w:val="46"/>
        </w:numPr>
        <w:jc w:val="both"/>
        <w:rPr>
          <w:rFonts w:ascii="Tahoma" w:hAnsi="Tahoma" w:cs="Tahoma"/>
        </w:rPr>
      </w:pPr>
      <w:r w:rsidRPr="002F3FA3">
        <w:rPr>
          <w:rFonts w:ascii="Tahoma" w:hAnsi="Tahoma" w:cs="Tahoma"/>
        </w:rPr>
        <w:t>popusti in dajatve.</w:t>
      </w:r>
    </w:p>
    <w:p w14:paraId="104B0476" w14:textId="77777777" w:rsidR="00D67D85" w:rsidRPr="00C8579C" w:rsidRDefault="00D67D85" w:rsidP="0063302D">
      <w:pPr>
        <w:keepNext/>
        <w:keepLines/>
        <w:jc w:val="both"/>
        <w:rPr>
          <w:rFonts w:ascii="Tahoma" w:hAnsi="Tahoma" w:cs="Tahoma"/>
        </w:rPr>
      </w:pPr>
    </w:p>
    <w:p w14:paraId="28F6E5A1" w14:textId="77777777" w:rsidR="00A9533C" w:rsidRPr="00C8579C" w:rsidRDefault="00A9533C"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22D42543" w14:textId="77777777" w:rsidR="00337D19" w:rsidRPr="00C8579C" w:rsidRDefault="00337D19" w:rsidP="0063302D">
      <w:pPr>
        <w:keepNext/>
        <w:keepLines/>
        <w:tabs>
          <w:tab w:val="left" w:pos="851"/>
          <w:tab w:val="left" w:pos="1702"/>
        </w:tabs>
        <w:ind w:left="1440"/>
        <w:jc w:val="both"/>
        <w:rPr>
          <w:rFonts w:ascii="Tahoma" w:hAnsi="Tahoma" w:cs="Tahoma"/>
          <w:b/>
        </w:rPr>
      </w:pPr>
    </w:p>
    <w:p w14:paraId="3FA631AA" w14:textId="77777777" w:rsidR="00E3018F" w:rsidRPr="00C8579C" w:rsidRDefault="00050762"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65CC14AE" w14:textId="77777777" w:rsidR="00A86453" w:rsidRPr="00C8579C" w:rsidRDefault="00A86453" w:rsidP="0063302D">
      <w:pPr>
        <w:keepNext/>
        <w:keepLines/>
        <w:jc w:val="both"/>
        <w:rPr>
          <w:rFonts w:ascii="Tahoma" w:hAnsi="Tahoma" w:cs="Tahoma"/>
        </w:rPr>
      </w:pPr>
    </w:p>
    <w:p w14:paraId="614253D1" w14:textId="77777777" w:rsidR="00501F99" w:rsidRPr="002953CA" w:rsidRDefault="00501F99" w:rsidP="0063302D">
      <w:pPr>
        <w:keepNext/>
        <w:keepLines/>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8272E4">
        <w:rPr>
          <w:rFonts w:ascii="Tahoma" w:hAnsi="Tahoma" w:cs="Tahoma"/>
        </w:rPr>
        <w:t>prevzem</w:t>
      </w:r>
      <w:r>
        <w:rPr>
          <w:rFonts w:ascii="Tahoma" w:hAnsi="Tahoma" w:cs="Tahoma"/>
        </w:rPr>
        <w:t>a</w:t>
      </w:r>
      <w:r w:rsidRPr="008272E4">
        <w:rPr>
          <w:rFonts w:ascii="Tahoma" w:hAnsi="Tahoma" w:cs="Tahoma"/>
        </w:rPr>
        <w:t xml:space="preserve"> in </w:t>
      </w:r>
      <w:r>
        <w:rPr>
          <w:rFonts w:ascii="Tahoma" w:hAnsi="Tahoma" w:cs="Tahoma"/>
        </w:rPr>
        <w:t xml:space="preserve">obdelave </w:t>
      </w:r>
      <w:r w:rsidRPr="005C5541">
        <w:rPr>
          <w:rFonts w:ascii="Tahoma" w:hAnsi="Tahoma" w:cs="Tahoma"/>
        </w:rPr>
        <w:t xml:space="preserve">oziroma dejansko </w:t>
      </w:r>
      <w:r w:rsidRPr="0094421B">
        <w:rPr>
          <w:rFonts w:ascii="Tahoma" w:hAnsi="Tahoma" w:cs="Tahoma"/>
          <w:color w:val="000000"/>
        </w:rPr>
        <w:t xml:space="preserve">prevzetih </w:t>
      </w:r>
      <w:r w:rsidRPr="005C5541">
        <w:rPr>
          <w:rFonts w:ascii="Tahoma" w:hAnsi="Tahoma" w:cs="Tahoma"/>
        </w:rPr>
        <w:t xml:space="preserve">količin </w:t>
      </w:r>
      <w:r>
        <w:rPr>
          <w:rFonts w:ascii="Tahoma" w:hAnsi="Tahoma" w:cs="Tahoma"/>
        </w:rPr>
        <w:t>produkta</w:t>
      </w:r>
      <w:r w:rsidRPr="005C5541">
        <w:rPr>
          <w:rFonts w:ascii="Tahoma" w:hAnsi="Tahoma" w:cs="Tahoma"/>
        </w:rPr>
        <w:t xml:space="preserve">. Storitve se bodo obračunavale mesečno, na osnovi dogovorjenih cen </w:t>
      </w:r>
      <w:r>
        <w:rPr>
          <w:rFonts w:ascii="Tahoma" w:hAnsi="Tahoma" w:cs="Tahoma"/>
        </w:rPr>
        <w:t>na enoto mere</w:t>
      </w:r>
      <w:r w:rsidRPr="005C5541">
        <w:rPr>
          <w:rFonts w:ascii="Tahoma" w:hAnsi="Tahoma" w:cs="Tahoma"/>
        </w:rPr>
        <w:t xml:space="preserve">. Količina </w:t>
      </w:r>
      <w:r>
        <w:rPr>
          <w:rFonts w:ascii="Tahoma" w:hAnsi="Tahoma" w:cs="Tahoma"/>
        </w:rPr>
        <w:t>prevzetega produkta</w:t>
      </w:r>
      <w:r w:rsidRPr="005C5541">
        <w:rPr>
          <w:rFonts w:ascii="Tahoma" w:hAnsi="Tahoma" w:cs="Tahoma"/>
        </w:rPr>
        <w:t xml:space="preserve">, ki se bo </w:t>
      </w:r>
      <w:r>
        <w:rPr>
          <w:rFonts w:ascii="Tahoma" w:hAnsi="Tahoma" w:cs="Tahoma"/>
        </w:rPr>
        <w:t xml:space="preserve">prevzela </w:t>
      </w:r>
      <w:r w:rsidRPr="005C5541">
        <w:rPr>
          <w:rFonts w:ascii="Tahoma" w:hAnsi="Tahoma" w:cs="Tahoma"/>
        </w:rPr>
        <w:t xml:space="preserve">in </w:t>
      </w:r>
      <w:r>
        <w:rPr>
          <w:rFonts w:ascii="Tahoma" w:hAnsi="Tahoma" w:cs="Tahoma"/>
        </w:rPr>
        <w:t>obdelala</w:t>
      </w:r>
      <w:r w:rsidRPr="005C5541">
        <w:rPr>
          <w:rFonts w:ascii="Tahoma" w:hAnsi="Tahoma" w:cs="Tahoma"/>
        </w:rPr>
        <w:t xml:space="preserve">, se </w:t>
      </w:r>
      <w:r>
        <w:rPr>
          <w:rFonts w:ascii="Tahoma" w:hAnsi="Tahoma" w:cs="Tahoma"/>
        </w:rPr>
        <w:t xml:space="preserve">bo </w:t>
      </w:r>
      <w:r w:rsidRPr="005C5541">
        <w:rPr>
          <w:rFonts w:ascii="Tahoma" w:hAnsi="Tahoma" w:cs="Tahoma"/>
        </w:rPr>
        <w:t>stehta</w:t>
      </w:r>
      <w:r>
        <w:rPr>
          <w:rFonts w:ascii="Tahoma" w:hAnsi="Tahoma" w:cs="Tahoma"/>
        </w:rPr>
        <w:t>la</w:t>
      </w:r>
      <w:r w:rsidRPr="005C5541">
        <w:rPr>
          <w:rFonts w:ascii="Tahoma" w:hAnsi="Tahoma" w:cs="Tahoma"/>
        </w:rPr>
        <w:t xml:space="preserve"> na</w:t>
      </w:r>
      <w:r>
        <w:rPr>
          <w:rFonts w:ascii="Tahoma" w:hAnsi="Tahoma" w:cs="Tahoma"/>
        </w:rPr>
        <w:t xml:space="preserve"> uradno umerjeni</w:t>
      </w:r>
      <w:r w:rsidRPr="005C5541">
        <w:rPr>
          <w:rFonts w:ascii="Tahoma" w:hAnsi="Tahoma" w:cs="Tahoma"/>
        </w:rPr>
        <w:t xml:space="preserve"> tehtnici naročnika na lokaciji RCERO Ljubljana, pri čemer mora biti količina označena na tehtalnem listu.</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rPr>
        <w:t>produkta</w:t>
      </w:r>
      <w:r w:rsidRPr="0094421B">
        <w:rPr>
          <w:rFonts w:ascii="Tahoma" w:hAnsi="Tahoma" w:cs="Tahoma"/>
          <w:color w:val="000000"/>
        </w:rPr>
        <w:t>, stehtana na tehtnici</w:t>
      </w:r>
      <w:r>
        <w:rPr>
          <w:rFonts w:ascii="Tahoma" w:hAnsi="Tahoma" w:cs="Tahoma"/>
          <w:color w:val="000000"/>
        </w:rPr>
        <w:t xml:space="preserve"> naročnika na lokaciji</w:t>
      </w:r>
      <w:r w:rsidRPr="0094421B">
        <w:rPr>
          <w:rFonts w:ascii="Tahoma" w:hAnsi="Tahoma" w:cs="Tahoma"/>
          <w:color w:val="000000"/>
        </w:rPr>
        <w:t xml:space="preserve"> RCERO Ljubljana.</w:t>
      </w:r>
    </w:p>
    <w:p w14:paraId="48965563" w14:textId="77777777" w:rsidR="00501F99" w:rsidRPr="00C509F8" w:rsidRDefault="00501F99" w:rsidP="0063302D">
      <w:pPr>
        <w:pStyle w:val="BESEDILO"/>
        <w:keepNext/>
        <w:widowControl/>
        <w:tabs>
          <w:tab w:val="clear" w:pos="2155"/>
        </w:tabs>
        <w:ind w:left="720"/>
        <w:rPr>
          <w:rFonts w:ascii="Tahoma" w:hAnsi="Tahoma" w:cs="Tahoma"/>
        </w:rPr>
      </w:pPr>
    </w:p>
    <w:p w14:paraId="4A569659" w14:textId="77777777" w:rsidR="00501F99" w:rsidRDefault="00501F99" w:rsidP="0063302D">
      <w:pPr>
        <w:pStyle w:val="BESEDILO"/>
        <w:keepNext/>
        <w:widowControl/>
        <w:tabs>
          <w:tab w:val="clear" w:pos="2155"/>
        </w:tabs>
        <w:rPr>
          <w:rFonts w:ascii="Tahoma" w:hAnsi="Tahoma" w:cs="Tahoma"/>
        </w:rPr>
      </w:pPr>
      <w:r w:rsidRPr="00C509F8">
        <w:rPr>
          <w:rFonts w:ascii="Tahoma" w:hAnsi="Tahoma" w:cs="Tahoma"/>
        </w:rPr>
        <w:t xml:space="preserve">Izvajalec </w:t>
      </w:r>
      <w:r>
        <w:rPr>
          <w:rFonts w:ascii="Tahoma" w:hAnsi="Tahoma" w:cs="Tahoma"/>
        </w:rPr>
        <w:t>mora</w:t>
      </w:r>
      <w:r w:rsidRPr="00C509F8">
        <w:rPr>
          <w:rFonts w:ascii="Tahoma" w:hAnsi="Tahoma" w:cs="Tahoma"/>
        </w:rPr>
        <w:t xml:space="preserve"> naročniku</w:t>
      </w:r>
      <w:r w:rsidRPr="0094421B">
        <w:rPr>
          <w:rFonts w:ascii="Tahoma" w:hAnsi="Tahoma" w:cs="Tahoma"/>
          <w:color w:val="000000"/>
        </w:rPr>
        <w:t>,</w:t>
      </w:r>
      <w:r w:rsidRPr="00C509F8">
        <w:rPr>
          <w:rFonts w:ascii="Tahoma" w:hAnsi="Tahoma" w:cs="Tahoma"/>
        </w:rPr>
        <w:t xml:space="preserve"> pred izstavitvijo vsakokratnega</w:t>
      </w:r>
      <w:r>
        <w:rPr>
          <w:rFonts w:ascii="Tahoma" w:hAnsi="Tahoma" w:cs="Tahoma"/>
        </w:rPr>
        <w:t xml:space="preserve"> mesečnega</w:t>
      </w:r>
      <w:r w:rsidRPr="00C509F8">
        <w:rPr>
          <w:rFonts w:ascii="Tahoma" w:hAnsi="Tahoma" w:cs="Tahoma"/>
        </w:rPr>
        <w:t xml:space="preserve"> računa</w:t>
      </w:r>
      <w:r w:rsidRPr="00F36721">
        <w:rPr>
          <w:rFonts w:ascii="Tahoma" w:hAnsi="Tahoma" w:cs="Tahoma"/>
        </w:rPr>
        <w:t>,</w:t>
      </w:r>
      <w:r w:rsidRPr="00C509F8">
        <w:rPr>
          <w:rFonts w:ascii="Tahoma" w:hAnsi="Tahoma" w:cs="Tahoma"/>
        </w:rPr>
        <w:t xml:space="preserve"> zagotoviti tekoče mesečno potrjevanje</w:t>
      </w:r>
      <w:r>
        <w:rPr>
          <w:rFonts w:ascii="Tahoma" w:hAnsi="Tahoma" w:cs="Tahoma"/>
        </w:rPr>
        <w:t xml:space="preserve"> </w:t>
      </w:r>
      <w:r w:rsidRPr="00C509F8">
        <w:rPr>
          <w:rFonts w:ascii="Tahoma" w:hAnsi="Tahoma" w:cs="Tahoma"/>
        </w:rPr>
        <w:t>elektronsk</w:t>
      </w:r>
      <w:r>
        <w:rPr>
          <w:rFonts w:ascii="Tahoma" w:hAnsi="Tahoma" w:cs="Tahoma"/>
        </w:rPr>
        <w:t xml:space="preserve">ega </w:t>
      </w:r>
      <w:r w:rsidRPr="00C509F8">
        <w:rPr>
          <w:rFonts w:ascii="Tahoma" w:hAnsi="Tahoma" w:cs="Tahoma"/>
        </w:rPr>
        <w:t>evidenčn</w:t>
      </w:r>
      <w:r>
        <w:rPr>
          <w:rFonts w:ascii="Tahoma" w:hAnsi="Tahoma" w:cs="Tahoma"/>
        </w:rPr>
        <w:t>ega</w:t>
      </w:r>
      <w:r w:rsidRPr="00C509F8">
        <w:rPr>
          <w:rFonts w:ascii="Tahoma" w:hAnsi="Tahoma" w:cs="Tahoma"/>
        </w:rPr>
        <w:t xml:space="preserve"> list</w:t>
      </w:r>
      <w:r>
        <w:rPr>
          <w:rFonts w:ascii="Tahoma" w:hAnsi="Tahoma" w:cs="Tahoma"/>
        </w:rPr>
        <w:t>a, pripravljenega</w:t>
      </w:r>
      <w:r w:rsidRPr="00C509F8">
        <w:rPr>
          <w:rFonts w:ascii="Tahoma" w:hAnsi="Tahoma" w:cs="Tahoma"/>
        </w:rPr>
        <w:t xml:space="preserve"> s strani naročnika</w:t>
      </w:r>
      <w:r>
        <w:rPr>
          <w:rFonts w:ascii="Tahoma" w:hAnsi="Tahoma" w:cs="Tahoma"/>
        </w:rPr>
        <w:t>,</w:t>
      </w:r>
      <w:r w:rsidRPr="00C509F8">
        <w:rPr>
          <w:rFonts w:ascii="Tahoma" w:hAnsi="Tahoma" w:cs="Tahoma"/>
        </w:rPr>
        <w:t xml:space="preserve"> v informacijskem sistemu ravnanja z odpadki (IS-Odpadki – na spletni strani ARSO)</w:t>
      </w:r>
      <w:r>
        <w:rPr>
          <w:rFonts w:ascii="Tahoma" w:hAnsi="Tahoma" w:cs="Tahoma"/>
        </w:rPr>
        <w:t xml:space="preserve"> </w:t>
      </w:r>
      <w:r w:rsidRPr="00735578">
        <w:rPr>
          <w:rFonts w:ascii="Tahoma" w:hAnsi="Tahoma" w:cs="Tahoma"/>
          <w:iCs/>
        </w:rPr>
        <w:t xml:space="preserve">oziroma dostaviti kopije potrjenih transportnih dokumentov v primeru čezmejnega pošiljanja </w:t>
      </w:r>
      <w:r>
        <w:rPr>
          <w:rFonts w:ascii="Tahoma" w:hAnsi="Tahoma" w:cs="Tahoma"/>
          <w:iCs/>
        </w:rPr>
        <w:t>produkta</w:t>
      </w:r>
      <w:r w:rsidRPr="00735578">
        <w:rPr>
          <w:rFonts w:ascii="Tahoma" w:hAnsi="Tahoma" w:cs="Tahoma"/>
        </w:rPr>
        <w:t>.</w:t>
      </w:r>
    </w:p>
    <w:p w14:paraId="76D2B6EF" w14:textId="77777777" w:rsidR="00501F99" w:rsidRDefault="00501F99" w:rsidP="0063302D">
      <w:pPr>
        <w:pStyle w:val="BESEDILO"/>
        <w:keepNext/>
        <w:widowControl/>
        <w:tabs>
          <w:tab w:val="clear" w:pos="2155"/>
        </w:tabs>
        <w:rPr>
          <w:rFonts w:ascii="Tahoma" w:hAnsi="Tahoma" w:cs="Tahoma"/>
        </w:rPr>
      </w:pPr>
    </w:p>
    <w:p w14:paraId="0CC0F087" w14:textId="77777777" w:rsidR="00501F99" w:rsidRDefault="00501F99" w:rsidP="0063302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0D82EB4" w14:textId="77777777" w:rsidR="00501F99" w:rsidRDefault="00501F99" w:rsidP="0063302D">
      <w:pPr>
        <w:keepNext/>
        <w:keepLines/>
        <w:jc w:val="both"/>
        <w:rPr>
          <w:rFonts w:ascii="Tahoma" w:hAnsi="Tahoma" w:cs="Tahoma"/>
          <w:i/>
          <w:u w:val="single"/>
        </w:rPr>
      </w:pPr>
    </w:p>
    <w:p w14:paraId="60848A0D" w14:textId="77777777" w:rsidR="00501F99" w:rsidRDefault="00501F99" w:rsidP="0063302D">
      <w:pPr>
        <w:keepNext/>
        <w:keepLines/>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Storitev</w:t>
      </w:r>
      <w:r>
        <w:rPr>
          <w:rFonts w:ascii="Tahoma" w:hAnsi="Tahoma" w:cs="Tahoma"/>
        </w:rPr>
        <w:t xml:space="preserve"> </w:t>
      </w:r>
      <w:r w:rsidRPr="00C509F8">
        <w:rPr>
          <w:rFonts w:ascii="Tahoma" w:hAnsi="Tahoma" w:cs="Tahoma"/>
        </w:rPr>
        <w:t>se šteje za uspešno opravljeno, ko naročnik in izvajalec</w:t>
      </w:r>
      <w:r>
        <w:rPr>
          <w:rFonts w:ascii="Tahoma" w:hAnsi="Tahoma" w:cs="Tahoma"/>
        </w:rPr>
        <w:t xml:space="preserve"> oziroma njuna predstavnika </w:t>
      </w:r>
      <w:r w:rsidRPr="00F36721">
        <w:rPr>
          <w:rFonts w:ascii="Tahoma" w:hAnsi="Tahoma" w:cs="Tahoma"/>
          <w:color w:val="000000"/>
        </w:rPr>
        <w:t>s</w:t>
      </w:r>
      <w:r w:rsidRPr="00157B09">
        <w:rPr>
          <w:rFonts w:ascii="Tahoma" w:hAnsi="Tahoma" w:cs="Tahoma"/>
          <w:color w:val="00B050"/>
        </w:rPr>
        <w:t xml:space="preserve"> </w:t>
      </w:r>
      <w:r w:rsidRPr="00F36721">
        <w:rPr>
          <w:rFonts w:ascii="Tahoma" w:hAnsi="Tahoma" w:cs="Tahoma"/>
          <w:color w:val="000000"/>
        </w:rPr>
        <w:t xml:space="preserve">podpisom zapisnika o opravljenih storitvah </w:t>
      </w:r>
      <w:r>
        <w:rPr>
          <w:rFonts w:ascii="Tahoma" w:hAnsi="Tahoma" w:cs="Tahoma"/>
        </w:rPr>
        <w:t xml:space="preserve">prevzema in obdelave produkta </w:t>
      </w:r>
      <w:r w:rsidRPr="00C509F8">
        <w:rPr>
          <w:rFonts w:ascii="Tahoma" w:hAnsi="Tahoma" w:cs="Tahoma"/>
        </w:rPr>
        <w:t>pisno potrdita</w:t>
      </w:r>
      <w:r>
        <w:rPr>
          <w:rFonts w:ascii="Tahoma" w:hAnsi="Tahoma" w:cs="Tahoma"/>
        </w:rPr>
        <w:t xml:space="preserve"> </w:t>
      </w:r>
      <w:r w:rsidRPr="00C509F8">
        <w:rPr>
          <w:rFonts w:ascii="Tahoma" w:hAnsi="Tahoma" w:cs="Tahoma"/>
        </w:rPr>
        <w:t>vse opravljene storitve, ki jih je izvajalec opravil v preteklem mesecu</w:t>
      </w:r>
      <w:r>
        <w:rPr>
          <w:rFonts w:ascii="Tahoma" w:hAnsi="Tahoma" w:cs="Tahoma"/>
        </w:rPr>
        <w:t xml:space="preserve">, pri čemer je </w:t>
      </w:r>
      <w:r w:rsidRPr="00F36721">
        <w:rPr>
          <w:rFonts w:ascii="Tahoma" w:hAnsi="Tahoma" w:cs="Tahoma"/>
          <w:color w:val="000000"/>
        </w:rPr>
        <w:t xml:space="preserve">s strani obeh strank okvirnega sporazuma </w:t>
      </w:r>
      <w:r>
        <w:rPr>
          <w:rFonts w:ascii="Tahoma" w:hAnsi="Tahoma" w:cs="Tahoma"/>
          <w:color w:val="000000"/>
        </w:rPr>
        <w:t xml:space="preserve">oziroma njunih predstavnikov </w:t>
      </w:r>
      <w:r>
        <w:rPr>
          <w:rFonts w:ascii="Tahoma" w:hAnsi="Tahoma" w:cs="Tahoma"/>
        </w:rPr>
        <w:t>podpisan zapisnik o opravljenih storitvah priloga k računu</w:t>
      </w:r>
      <w:r w:rsidRPr="00C509F8">
        <w:rPr>
          <w:rFonts w:ascii="Tahoma" w:hAnsi="Tahoma" w:cs="Tahoma"/>
        </w:rPr>
        <w:t>.</w:t>
      </w:r>
      <w:r>
        <w:rPr>
          <w:rFonts w:ascii="Tahoma" w:hAnsi="Tahoma" w:cs="Tahoma"/>
        </w:rPr>
        <w:t xml:space="preserve">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p>
    <w:p w14:paraId="57B10CAF" w14:textId="77777777" w:rsidR="00501F99" w:rsidRPr="00913222" w:rsidRDefault="00501F99" w:rsidP="0063302D">
      <w:pPr>
        <w:keepNext/>
        <w:keepLines/>
        <w:ind w:left="426"/>
        <w:rPr>
          <w:rFonts w:ascii="Tahoma" w:hAnsi="Tahoma" w:cs="Tahoma"/>
        </w:rPr>
      </w:pPr>
    </w:p>
    <w:p w14:paraId="3E4067FF" w14:textId="77777777" w:rsidR="00501F99" w:rsidRDefault="00501F99" w:rsidP="0063302D">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w:t>
      </w:r>
      <w:r w:rsidR="000C1B19">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pravilnega računa za opravljene storitve v vložišče naročnika.</w:t>
      </w:r>
    </w:p>
    <w:p w14:paraId="47E273FC" w14:textId="77777777" w:rsidR="00033E39" w:rsidRDefault="00033E39" w:rsidP="0063302D">
      <w:pPr>
        <w:keepNext/>
        <w:keepLines/>
        <w:jc w:val="both"/>
        <w:rPr>
          <w:rFonts w:ascii="Tahoma" w:hAnsi="Tahoma" w:cs="Tahoma"/>
          <w:i/>
        </w:rPr>
      </w:pPr>
    </w:p>
    <w:p w14:paraId="558855EC" w14:textId="77777777" w:rsidR="00501F99" w:rsidRDefault="00501F99" w:rsidP="0063302D">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w:t>
      </w:r>
      <w:r w:rsidR="000C1B19">
        <w:rPr>
          <w:rFonts w:ascii="Tahoma" w:hAnsi="Tahoma" w:cs="Tahoma"/>
          <w:i/>
        </w:rPr>
        <w:t>koledarskih</w:t>
      </w:r>
      <w:r w:rsidR="000C1B19" w:rsidRPr="00215CFF">
        <w:rPr>
          <w:rFonts w:ascii="Tahoma" w:hAnsi="Tahoma" w:cs="Tahoma"/>
          <w:i/>
        </w:rPr>
        <w:t xml:space="preserve"> </w:t>
      </w:r>
      <w:r w:rsidRPr="00215CFF">
        <w:rPr>
          <w:rFonts w:ascii="Tahoma" w:hAnsi="Tahoma" w:cs="Tahoma"/>
          <w:i/>
        </w:rPr>
        <w:t xml:space="preserve">dni od dneva </w:t>
      </w:r>
      <w:r>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14:paraId="6A553498" w14:textId="77777777" w:rsidR="00651BDD" w:rsidRDefault="00651BDD" w:rsidP="0063302D">
      <w:pPr>
        <w:keepNext/>
        <w:keepLines/>
        <w:tabs>
          <w:tab w:val="left" w:pos="1418"/>
          <w:tab w:val="left" w:pos="1702"/>
        </w:tabs>
        <w:jc w:val="both"/>
        <w:rPr>
          <w:rFonts w:ascii="Tahoma" w:hAnsi="Tahoma" w:cs="Tahoma"/>
          <w:i/>
        </w:rPr>
      </w:pPr>
    </w:p>
    <w:p w14:paraId="61CFA0B4" w14:textId="77777777" w:rsidR="00501F99" w:rsidRDefault="00501F99" w:rsidP="0063302D">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Pr>
          <w:rFonts w:ascii="Tahoma" w:hAnsi="Tahoma" w:cs="Tahoma"/>
        </w:rPr>
        <w:t xml:space="preserve">od prejema </w:t>
      </w:r>
      <w:r w:rsidRPr="0094542F">
        <w:rPr>
          <w:rFonts w:ascii="Tahoma" w:hAnsi="Tahoma" w:cs="Tahoma"/>
        </w:rPr>
        <w:t>dolžan zavrniti z obrazložitvijo, izvajalec pa je dolžan izstaviti nov</w:t>
      </w:r>
      <w:r>
        <w:rPr>
          <w:rFonts w:ascii="Tahoma" w:hAnsi="Tahoma" w:cs="Tahoma"/>
        </w:rPr>
        <w:t>,</w:t>
      </w:r>
      <w:r w:rsidRPr="0094542F">
        <w:rPr>
          <w:rFonts w:ascii="Tahoma" w:hAnsi="Tahoma" w:cs="Tahoma"/>
        </w:rPr>
        <w:t xml:space="preserve"> popravljen račun v roku </w:t>
      </w:r>
      <w:r w:rsidR="000C1B19">
        <w:rPr>
          <w:rFonts w:ascii="Tahoma" w:hAnsi="Tahoma" w:cs="Tahoma"/>
        </w:rPr>
        <w:t>treh</w:t>
      </w:r>
      <w:r w:rsidRPr="0094542F">
        <w:rPr>
          <w:rFonts w:ascii="Tahoma" w:hAnsi="Tahoma" w:cs="Tahoma"/>
        </w:rPr>
        <w:t xml:space="preserve"> (</w:t>
      </w:r>
      <w:r w:rsidR="000C1B19">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14:paraId="75551266" w14:textId="77777777" w:rsidR="00501F99" w:rsidRDefault="00501F99" w:rsidP="0063302D">
      <w:pPr>
        <w:keepNext/>
        <w:keepLines/>
        <w:jc w:val="both"/>
        <w:rPr>
          <w:rFonts w:ascii="Tahoma" w:hAnsi="Tahoma" w:cs="Tahoma"/>
        </w:rPr>
      </w:pPr>
    </w:p>
    <w:p w14:paraId="5BAFBA4E" w14:textId="77777777" w:rsidR="00501F99" w:rsidRDefault="00501F99" w:rsidP="0063302D">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7F8B27DC" w14:textId="77777777" w:rsidR="00A63AD7" w:rsidRPr="00C8579C" w:rsidRDefault="00A63AD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188527D9" w14:textId="77777777" w:rsidR="00E0302E" w:rsidRDefault="00E0302E" w:rsidP="0063302D">
      <w:pPr>
        <w:keepNext/>
        <w:keepLines/>
        <w:tabs>
          <w:tab w:val="left" w:pos="567"/>
          <w:tab w:val="left" w:pos="1418"/>
          <w:tab w:val="left" w:pos="1702"/>
        </w:tabs>
        <w:jc w:val="both"/>
        <w:rPr>
          <w:rFonts w:ascii="Tahoma" w:hAnsi="Tahoma" w:cs="Tahoma"/>
        </w:rPr>
      </w:pPr>
    </w:p>
    <w:p w14:paraId="47566C4D" w14:textId="77777777" w:rsidR="00A63AD7" w:rsidRPr="00C8579C" w:rsidRDefault="00A63AD7" w:rsidP="0063302D">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59858FDA" w14:textId="77777777" w:rsidR="007F2DA2" w:rsidRPr="00C8579C" w:rsidRDefault="007F2DA2" w:rsidP="0063302D">
      <w:pPr>
        <w:keepNext/>
        <w:keepLines/>
        <w:tabs>
          <w:tab w:val="left" w:pos="567"/>
          <w:tab w:val="left" w:pos="1702"/>
        </w:tabs>
        <w:jc w:val="both"/>
        <w:rPr>
          <w:rFonts w:ascii="Tahoma" w:hAnsi="Tahoma" w:cs="Tahoma"/>
        </w:rPr>
      </w:pPr>
    </w:p>
    <w:p w14:paraId="73EC7BC7" w14:textId="77777777" w:rsidR="006C4C08" w:rsidRPr="00C8579C" w:rsidRDefault="006C4C08"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52557C79" w14:textId="77777777" w:rsidR="006C4C08" w:rsidRPr="00C8579C" w:rsidRDefault="006C4C08" w:rsidP="0063302D">
      <w:pPr>
        <w:keepNext/>
        <w:keepLines/>
        <w:tabs>
          <w:tab w:val="left" w:pos="851"/>
          <w:tab w:val="left" w:pos="1702"/>
        </w:tabs>
        <w:ind w:left="1440"/>
        <w:jc w:val="both"/>
        <w:rPr>
          <w:rFonts w:ascii="Tahoma" w:hAnsi="Tahoma" w:cs="Tahoma"/>
          <w:b/>
        </w:rPr>
      </w:pPr>
    </w:p>
    <w:p w14:paraId="34951F79" w14:textId="77777777" w:rsidR="00575670" w:rsidRPr="00C8579C" w:rsidRDefault="0057567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57E545EA" w14:textId="77777777" w:rsidR="00A460F0" w:rsidRPr="00C8579C" w:rsidRDefault="00A460F0" w:rsidP="0063302D">
      <w:pPr>
        <w:keepNext/>
        <w:keepLines/>
        <w:jc w:val="both"/>
        <w:rPr>
          <w:rFonts w:ascii="Tahoma" w:hAnsi="Tahoma" w:cs="Tahoma"/>
        </w:rPr>
      </w:pPr>
    </w:p>
    <w:p w14:paraId="11B7FD80" w14:textId="77777777" w:rsidR="000042FF" w:rsidRPr="00C8579C" w:rsidRDefault="000042FF" w:rsidP="0063302D">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5A84C2A8" w14:textId="77777777" w:rsidR="00745A83" w:rsidRPr="00C8579C" w:rsidRDefault="00745A83" w:rsidP="0063302D">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F4FBBF9"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22C98D9"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3F0934C" w14:textId="77777777" w:rsidR="008C77E8" w:rsidRPr="00C8579C" w:rsidRDefault="008C77E8" w:rsidP="0063302D">
            <w:pPr>
              <w:keepNext/>
              <w:keepLines/>
              <w:rPr>
                <w:rFonts w:ascii="Tahoma" w:hAnsi="Tahoma" w:cs="Tahoma"/>
                <w:szCs w:val="18"/>
              </w:rPr>
            </w:pPr>
          </w:p>
        </w:tc>
      </w:tr>
      <w:tr w:rsidR="008C77E8" w:rsidRPr="00C8579C" w14:paraId="23E1F347"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60EB38EA"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AF353C8" w14:textId="77777777" w:rsidR="008C77E8" w:rsidRPr="00C8579C" w:rsidRDefault="008C77E8" w:rsidP="0063302D">
            <w:pPr>
              <w:keepNext/>
              <w:keepLines/>
              <w:rPr>
                <w:rFonts w:ascii="Tahoma" w:hAnsi="Tahoma" w:cs="Tahoma"/>
                <w:szCs w:val="18"/>
              </w:rPr>
            </w:pPr>
          </w:p>
        </w:tc>
      </w:tr>
      <w:tr w:rsidR="008C77E8" w:rsidRPr="00C8579C" w14:paraId="1A715241"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2E3EB98B"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760DFAA" w14:textId="77777777" w:rsidR="008C77E8" w:rsidRPr="00C8579C" w:rsidRDefault="008C77E8" w:rsidP="0063302D">
            <w:pPr>
              <w:keepNext/>
              <w:keepLines/>
              <w:rPr>
                <w:rFonts w:ascii="Tahoma" w:hAnsi="Tahoma" w:cs="Tahoma"/>
                <w:szCs w:val="18"/>
              </w:rPr>
            </w:pPr>
          </w:p>
        </w:tc>
      </w:tr>
      <w:tr w:rsidR="008C77E8" w:rsidRPr="00C8579C" w14:paraId="32DC48D4"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086D44C2"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2F38258" w14:textId="77777777" w:rsidR="008C77E8" w:rsidRPr="00C8579C" w:rsidRDefault="008C77E8" w:rsidP="0063302D">
            <w:pPr>
              <w:keepNext/>
              <w:keepLines/>
              <w:rPr>
                <w:rFonts w:ascii="Tahoma" w:hAnsi="Tahoma" w:cs="Tahoma"/>
                <w:szCs w:val="18"/>
              </w:rPr>
            </w:pPr>
          </w:p>
        </w:tc>
      </w:tr>
      <w:tr w:rsidR="008C77E8" w:rsidRPr="00C8579C" w14:paraId="5E0A443A"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E2C535"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1B45413" w14:textId="77777777" w:rsidR="008C77E8" w:rsidRPr="00C8579C" w:rsidRDefault="008C77E8" w:rsidP="0063302D">
            <w:pPr>
              <w:keepNext/>
              <w:keepLines/>
              <w:rPr>
                <w:rFonts w:ascii="Tahoma" w:hAnsi="Tahoma" w:cs="Tahoma"/>
                <w:szCs w:val="18"/>
              </w:rPr>
            </w:pPr>
          </w:p>
        </w:tc>
      </w:tr>
      <w:tr w:rsidR="008C77E8" w:rsidRPr="00C8579C" w14:paraId="7F6721CE"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AE8516B" w14:textId="77777777" w:rsidR="008C77E8" w:rsidRPr="00C8579C" w:rsidRDefault="008C77E8" w:rsidP="0063302D">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4D88425F" w14:textId="77777777" w:rsidR="008C77E8" w:rsidRPr="00C8579C" w:rsidRDefault="008C77E8" w:rsidP="0063302D">
            <w:pPr>
              <w:keepNext/>
              <w:keepLines/>
              <w:jc w:val="center"/>
              <w:rPr>
                <w:rFonts w:ascii="Tahoma" w:hAnsi="Tahoma" w:cs="Tahoma"/>
                <w:szCs w:val="18"/>
              </w:rPr>
            </w:pPr>
            <w:r w:rsidRPr="00C8579C">
              <w:rPr>
                <w:rFonts w:ascii="Tahoma" w:hAnsi="Tahoma" w:cs="Tahoma"/>
                <w:szCs w:val="18"/>
              </w:rPr>
              <w:t>DA / NE</w:t>
            </w:r>
          </w:p>
        </w:tc>
      </w:tr>
      <w:tr w:rsidR="008C77E8" w:rsidRPr="00C8579C" w14:paraId="0A9CBC7A"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288E03C"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80F3623" w14:textId="77777777" w:rsidR="008C77E8" w:rsidRPr="00C8579C" w:rsidRDefault="008C77E8" w:rsidP="0063302D">
            <w:pPr>
              <w:keepNext/>
              <w:keepLines/>
              <w:rPr>
                <w:szCs w:val="18"/>
              </w:rPr>
            </w:pPr>
          </w:p>
        </w:tc>
      </w:tr>
      <w:tr w:rsidR="008C77E8" w:rsidRPr="00C8579C" w14:paraId="1D727C65"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39F74D0B" w14:textId="77777777" w:rsidR="008C77E8" w:rsidRPr="00C8579C" w:rsidRDefault="008C77E8" w:rsidP="0063302D">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5F5365BA" w14:textId="77777777" w:rsidR="008C77E8" w:rsidRPr="00C8579C" w:rsidRDefault="008C77E8" w:rsidP="0063302D">
            <w:pPr>
              <w:keepNext/>
              <w:keepLines/>
              <w:rPr>
                <w:szCs w:val="18"/>
              </w:rPr>
            </w:pPr>
          </w:p>
        </w:tc>
      </w:tr>
      <w:tr w:rsidR="008C77E8" w:rsidRPr="00C8579C" w14:paraId="04A18852"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C1AF0C7"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Količina/Delež (%) v podizvajanju</w:t>
            </w:r>
            <w:r w:rsidR="000C1B19">
              <w:rPr>
                <w:rFonts w:ascii="Tahoma" w:hAnsi="Tahoma" w:cs="Tahoma"/>
                <w:szCs w:val="18"/>
              </w:rPr>
              <w:t xml:space="preserve"> brez DDV</w:t>
            </w:r>
          </w:p>
        </w:tc>
        <w:tc>
          <w:tcPr>
            <w:tcW w:w="4659" w:type="dxa"/>
            <w:tcBorders>
              <w:top w:val="single" w:sz="4" w:space="0" w:color="auto"/>
              <w:left w:val="single" w:sz="4" w:space="0" w:color="auto"/>
              <w:bottom w:val="single" w:sz="4" w:space="0" w:color="auto"/>
              <w:right w:val="single" w:sz="4" w:space="0" w:color="auto"/>
            </w:tcBorders>
            <w:vAlign w:val="center"/>
          </w:tcPr>
          <w:p w14:paraId="4093E413" w14:textId="77777777" w:rsidR="008C77E8" w:rsidRPr="00C8579C" w:rsidRDefault="008C77E8" w:rsidP="0063302D">
            <w:pPr>
              <w:keepNext/>
              <w:keepLines/>
              <w:rPr>
                <w:szCs w:val="18"/>
              </w:rPr>
            </w:pPr>
          </w:p>
        </w:tc>
      </w:tr>
      <w:tr w:rsidR="008C77E8" w:rsidRPr="00C8579C" w14:paraId="5A75E191"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43F755FB" w14:textId="77777777" w:rsidR="008C77E8" w:rsidRPr="00C8579C" w:rsidRDefault="008C77E8" w:rsidP="0063302D">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02AA4DC3" w14:textId="77777777" w:rsidR="008C77E8" w:rsidRPr="00C8579C" w:rsidRDefault="008C77E8" w:rsidP="0063302D">
            <w:pPr>
              <w:keepNext/>
              <w:keepLines/>
              <w:rPr>
                <w:szCs w:val="18"/>
              </w:rPr>
            </w:pPr>
          </w:p>
        </w:tc>
      </w:tr>
    </w:tbl>
    <w:p w14:paraId="775B6C90" w14:textId="77777777" w:rsidR="008C77E8" w:rsidRPr="00C8579C" w:rsidRDefault="008C77E8" w:rsidP="0063302D">
      <w:pPr>
        <w:keepNext/>
        <w:keepLines/>
        <w:jc w:val="both"/>
        <w:rPr>
          <w:rFonts w:ascii="Tahoma" w:hAnsi="Tahoma" w:cs="Tahoma"/>
        </w:rPr>
      </w:pPr>
    </w:p>
    <w:p w14:paraId="0960CEF2" w14:textId="77777777" w:rsidR="009C0D7F" w:rsidRPr="00C8579C" w:rsidRDefault="009C0D7F" w:rsidP="0063302D">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61EFCC7D" w14:textId="77777777" w:rsidR="009C0D7F" w:rsidRPr="00C8579C" w:rsidRDefault="009C0D7F" w:rsidP="0063302D">
      <w:pPr>
        <w:keepNext/>
        <w:keepLines/>
        <w:jc w:val="both"/>
        <w:rPr>
          <w:rFonts w:ascii="Tahoma" w:hAnsi="Tahoma" w:cs="Tahoma"/>
        </w:rPr>
      </w:pPr>
    </w:p>
    <w:p w14:paraId="4784C88D" w14:textId="77777777" w:rsidR="005369A2" w:rsidRDefault="005369A2" w:rsidP="0063302D">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4C0EADB3" w14:textId="77777777" w:rsidR="00E0302E" w:rsidRPr="00C8579C" w:rsidRDefault="00E0302E" w:rsidP="0063302D">
      <w:pPr>
        <w:keepNext/>
        <w:keepLines/>
        <w:jc w:val="both"/>
        <w:rPr>
          <w:rFonts w:ascii="Tahoma" w:hAnsi="Tahoma" w:cs="Tahoma"/>
        </w:rPr>
      </w:pPr>
    </w:p>
    <w:p w14:paraId="6A2A9C1E" w14:textId="77777777" w:rsidR="009C0D7F" w:rsidRPr="00C8579C" w:rsidRDefault="009C0D7F" w:rsidP="0063302D">
      <w:pPr>
        <w:keepNext/>
        <w:keepLines/>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7FB420E8" w14:textId="77777777" w:rsidR="009C0D7F" w:rsidRPr="00C8579C" w:rsidRDefault="009C0D7F" w:rsidP="0063302D">
      <w:pPr>
        <w:keepNext/>
        <w:keepLines/>
        <w:jc w:val="both"/>
        <w:rPr>
          <w:rFonts w:ascii="Tahoma" w:hAnsi="Tahoma" w:cs="Tahoma"/>
          <w:b/>
          <w:i/>
        </w:rPr>
      </w:pPr>
    </w:p>
    <w:p w14:paraId="3C5F67B5" w14:textId="77777777" w:rsidR="009C0D7F" w:rsidRPr="00C8579C" w:rsidRDefault="009C0D7F" w:rsidP="0063302D">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331A554F" w14:textId="77777777" w:rsidR="009C0D7F" w:rsidRPr="00C8579C" w:rsidRDefault="009C0D7F" w:rsidP="0063302D">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14478747" w14:textId="77777777" w:rsidR="009C0D7F" w:rsidRPr="00C8579C" w:rsidRDefault="009C0D7F" w:rsidP="0063302D">
      <w:pPr>
        <w:keepNext/>
        <w:keepLines/>
        <w:ind w:left="357"/>
        <w:jc w:val="both"/>
        <w:rPr>
          <w:rFonts w:ascii="Tahoma" w:hAnsi="Tahoma" w:cs="Tahoma"/>
        </w:rPr>
      </w:pPr>
    </w:p>
    <w:p w14:paraId="171D5E86" w14:textId="77777777" w:rsidR="009C0D7F" w:rsidRPr="00C8579C" w:rsidRDefault="009C0D7F" w:rsidP="0063302D">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5CC00934" w14:textId="77777777" w:rsidR="009C0D7F" w:rsidRPr="002F3FA3" w:rsidRDefault="009C0D7F" w:rsidP="0063302D">
      <w:pPr>
        <w:pStyle w:val="Odstavekseznama"/>
        <w:keepNext/>
        <w:keepLines/>
        <w:numPr>
          <w:ilvl w:val="0"/>
          <w:numId w:val="47"/>
        </w:numPr>
        <w:jc w:val="both"/>
        <w:rPr>
          <w:rFonts w:ascii="Tahoma" w:hAnsi="Tahoma" w:cs="Tahoma"/>
        </w:rPr>
      </w:pPr>
      <w:r w:rsidRPr="002F3FA3">
        <w:rPr>
          <w:rFonts w:ascii="Tahoma" w:hAnsi="Tahoma" w:cs="Tahoma"/>
        </w:rPr>
        <w:t>račun podizvajalca za opravljene obveznosti iz okvirnega sporazuma, potrjen s strani izvajalca, na podlagi katerega naročnik izvede nakazilo za opravljene obveznosti iz okvirnega sporazuma</w:t>
      </w:r>
      <w:r w:rsidRPr="002F3FA3" w:rsidDel="00654A1C">
        <w:rPr>
          <w:rFonts w:ascii="Tahoma" w:hAnsi="Tahoma" w:cs="Tahoma"/>
        </w:rPr>
        <w:t xml:space="preserve"> </w:t>
      </w:r>
      <w:r w:rsidRPr="002F3FA3">
        <w:rPr>
          <w:rFonts w:ascii="Tahoma" w:hAnsi="Tahoma" w:cs="Tahoma"/>
        </w:rPr>
        <w:t xml:space="preserve">neposredno na račun podizvajalca ali </w:t>
      </w:r>
    </w:p>
    <w:p w14:paraId="4E2DF784" w14:textId="77777777" w:rsidR="009C0D7F" w:rsidRPr="00C8579C" w:rsidRDefault="009C0D7F" w:rsidP="0063302D">
      <w:pPr>
        <w:keepNext/>
        <w:keepLines/>
        <w:numPr>
          <w:ilvl w:val="0"/>
          <w:numId w:val="48"/>
        </w:numPr>
        <w:jc w:val="both"/>
        <w:rPr>
          <w:rFonts w:ascii="Tahoma" w:hAnsi="Tahoma" w:cs="Tahoma"/>
        </w:rPr>
      </w:pPr>
      <w:r w:rsidRPr="00C8579C">
        <w:rPr>
          <w:rFonts w:ascii="Tahoma" w:hAnsi="Tahoma" w:cs="Tahoma"/>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547D64CF" w14:textId="77777777" w:rsidR="009C0D7F" w:rsidRPr="00C8579C" w:rsidRDefault="009C0D7F" w:rsidP="0063302D">
      <w:pPr>
        <w:keepNext/>
        <w:keepLines/>
        <w:jc w:val="both"/>
        <w:rPr>
          <w:rFonts w:ascii="Tahoma" w:hAnsi="Tahoma" w:cs="Tahoma"/>
        </w:rPr>
      </w:pPr>
    </w:p>
    <w:p w14:paraId="69913B94" w14:textId="77777777" w:rsidR="00A460F0" w:rsidRPr="00C8579C" w:rsidRDefault="00A460F0" w:rsidP="0063302D">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3A78991" w14:textId="77777777" w:rsidR="00A460F0" w:rsidRPr="00C8579C" w:rsidRDefault="00A460F0" w:rsidP="0063302D">
      <w:pPr>
        <w:keepNext/>
        <w:keepLines/>
        <w:jc w:val="both"/>
        <w:rPr>
          <w:rFonts w:ascii="Tahoma" w:hAnsi="Tahoma" w:cs="Tahoma"/>
        </w:rPr>
      </w:pPr>
    </w:p>
    <w:p w14:paraId="4D552943" w14:textId="77777777" w:rsidR="009C0D7F" w:rsidRPr="00C8579C" w:rsidRDefault="009C0D7F" w:rsidP="0063302D">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571CC1E9" w14:textId="77777777" w:rsidR="00011993" w:rsidRDefault="00011993" w:rsidP="0063302D">
      <w:pPr>
        <w:keepNext/>
        <w:keepLines/>
        <w:jc w:val="both"/>
        <w:rPr>
          <w:rFonts w:ascii="Tahoma" w:hAnsi="Tahoma" w:cs="Tahoma"/>
        </w:rPr>
      </w:pPr>
    </w:p>
    <w:p w14:paraId="0547E7EE" w14:textId="77777777" w:rsidR="00164676" w:rsidRPr="00C8579C" w:rsidRDefault="00164676" w:rsidP="0063302D">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32995899" w14:textId="77777777" w:rsidR="00164676" w:rsidRPr="00C8579C" w:rsidRDefault="00164676" w:rsidP="0063302D">
      <w:pPr>
        <w:keepNext/>
        <w:keepLines/>
        <w:jc w:val="both"/>
        <w:rPr>
          <w:rFonts w:ascii="Tahoma" w:hAnsi="Tahoma" w:cs="Tahoma"/>
        </w:rPr>
      </w:pPr>
    </w:p>
    <w:p w14:paraId="3FE8B5D5" w14:textId="77777777" w:rsidR="000042FF" w:rsidRPr="00C8579C" w:rsidRDefault="000042FF" w:rsidP="0063302D">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5D947475" w14:textId="77777777" w:rsidR="00A460F0" w:rsidRPr="00C8579C" w:rsidRDefault="00A460F0" w:rsidP="0063302D">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2344A2AB" w14:textId="77777777" w:rsidR="00275625" w:rsidRPr="00C8579C" w:rsidRDefault="00275625" w:rsidP="0063302D">
      <w:pPr>
        <w:keepNext/>
        <w:keepLines/>
        <w:tabs>
          <w:tab w:val="left" w:pos="567"/>
          <w:tab w:val="left" w:pos="1702"/>
        </w:tabs>
        <w:jc w:val="both"/>
        <w:rPr>
          <w:rFonts w:ascii="Tahoma" w:hAnsi="Tahoma" w:cs="Tahoma"/>
          <w:b/>
          <w:bCs/>
        </w:rPr>
      </w:pPr>
    </w:p>
    <w:p w14:paraId="1B213EC2" w14:textId="77777777" w:rsidR="0075228B" w:rsidRPr="00C8579C" w:rsidRDefault="0075228B" w:rsidP="0063302D">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5715AA3" w14:textId="77777777" w:rsidR="007F7D6E" w:rsidRPr="00C8579C" w:rsidRDefault="007F7D6E" w:rsidP="0063302D">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48AF07F7" w14:textId="77777777" w:rsidR="007F7D6E" w:rsidRPr="00C8579C" w:rsidRDefault="007F7D6E" w:rsidP="0063302D">
      <w:pPr>
        <w:keepNext/>
        <w:keepLines/>
        <w:jc w:val="both"/>
        <w:rPr>
          <w:rFonts w:ascii="Tahoma" w:hAnsi="Tahoma" w:cs="Tahoma"/>
          <w:b/>
        </w:rPr>
      </w:pPr>
    </w:p>
    <w:p w14:paraId="7DD16605" w14:textId="77777777" w:rsidR="001B257C" w:rsidRPr="00C8579C" w:rsidRDefault="007F7D6E" w:rsidP="0063302D">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6543BF1B" w14:textId="77777777" w:rsidR="00D030E2" w:rsidRPr="00C8579C" w:rsidRDefault="00D030E2" w:rsidP="0063302D">
      <w:pPr>
        <w:keepNext/>
        <w:keepLines/>
        <w:jc w:val="both"/>
        <w:rPr>
          <w:rFonts w:ascii="Tahoma" w:hAnsi="Tahoma" w:cs="Tahoma"/>
        </w:rPr>
      </w:pPr>
    </w:p>
    <w:p w14:paraId="73076139" w14:textId="77777777" w:rsidR="001B257C" w:rsidRDefault="001B257C" w:rsidP="0063302D">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7D29AF8E" w14:textId="77777777" w:rsidR="00651BDD" w:rsidRDefault="00651BDD" w:rsidP="0063302D">
      <w:pPr>
        <w:keepNext/>
        <w:keepLines/>
        <w:jc w:val="both"/>
        <w:rPr>
          <w:rFonts w:ascii="Tahoma" w:hAnsi="Tahoma" w:cs="Tahoma"/>
        </w:rPr>
      </w:pPr>
    </w:p>
    <w:p w14:paraId="4340D17F" w14:textId="77777777" w:rsidR="001B257C" w:rsidRDefault="001B257C" w:rsidP="0063302D">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28B1D92B" w14:textId="77777777" w:rsidR="003B3123" w:rsidRDefault="003B3123" w:rsidP="0063302D">
      <w:pPr>
        <w:keepNext/>
        <w:keepLines/>
        <w:jc w:val="both"/>
        <w:rPr>
          <w:rFonts w:ascii="Tahoma" w:hAnsi="Tahoma" w:cs="Tahoma"/>
        </w:rPr>
      </w:pPr>
    </w:p>
    <w:p w14:paraId="49E50CE7" w14:textId="77777777" w:rsidR="00164676" w:rsidRDefault="00164676" w:rsidP="0063302D">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1BF23210" w14:textId="77777777" w:rsidR="00752313" w:rsidRDefault="00752313" w:rsidP="0063302D">
      <w:pPr>
        <w:keepNext/>
        <w:keepLines/>
        <w:jc w:val="both"/>
        <w:rPr>
          <w:rFonts w:ascii="Tahoma" w:hAnsi="Tahoma" w:cs="Tahoma"/>
        </w:rPr>
      </w:pPr>
    </w:p>
    <w:p w14:paraId="357748FC" w14:textId="77777777" w:rsidR="008876D8" w:rsidRPr="00C8579C" w:rsidRDefault="00501F99" w:rsidP="0063302D">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OBSEG STORITEV IN ROK ZAČETKA IZVEDBE STORITEV TER NAROČANJE ODVOZOV</w:t>
      </w:r>
    </w:p>
    <w:p w14:paraId="3C37B5BA" w14:textId="77777777" w:rsidR="002474B7" w:rsidRDefault="002474B7" w:rsidP="0063302D">
      <w:pPr>
        <w:keepNext/>
        <w:keepLines/>
        <w:tabs>
          <w:tab w:val="left" w:pos="851"/>
          <w:tab w:val="left" w:pos="1702"/>
        </w:tabs>
        <w:ind w:left="1440"/>
        <w:jc w:val="both"/>
        <w:rPr>
          <w:rFonts w:ascii="Tahoma" w:hAnsi="Tahoma" w:cs="Tahoma"/>
          <w:b/>
        </w:rPr>
      </w:pPr>
    </w:p>
    <w:p w14:paraId="404373AB" w14:textId="77777777" w:rsidR="002474B7" w:rsidRPr="00C8579C" w:rsidRDefault="002474B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6B92B74" w14:textId="77777777" w:rsidR="002474B7" w:rsidRDefault="002474B7" w:rsidP="0063302D">
      <w:pPr>
        <w:keepNext/>
        <w:keepLines/>
        <w:ind w:left="426"/>
        <w:jc w:val="center"/>
        <w:rPr>
          <w:rFonts w:ascii="Tahoma" w:hAnsi="Tahoma" w:cs="Tahoma"/>
        </w:rPr>
      </w:pPr>
    </w:p>
    <w:p w14:paraId="38C4F428" w14:textId="77777777" w:rsidR="00D24759" w:rsidRDefault="00D24759" w:rsidP="0063302D">
      <w:pPr>
        <w:keepNext/>
        <w:keepLines/>
        <w:jc w:val="both"/>
        <w:rPr>
          <w:rFonts w:ascii="Tahoma" w:hAnsi="Tahoma" w:cs="Tahoma"/>
          <w:color w:val="000000"/>
        </w:rPr>
      </w:pPr>
      <w:r w:rsidRPr="002474B7">
        <w:rPr>
          <w:rFonts w:ascii="Tahoma" w:hAnsi="Tahoma" w:cs="Tahoma"/>
          <w:color w:val="000000"/>
        </w:rPr>
        <w:t>Izvajalec mora prevzemati in nadalje obdelati produkt v strukturah, ki nastanejo pri obdelavi MKO v obratu MBO RCERO Ljubljana. Dejanske količine in dinamika prevzema se bodo določale na osnovi trenutnih potreb naročnika. Izvajalec ne bo mogel uveljavljati odškodnine zaradi morebitnega spreminjanja količin.</w:t>
      </w:r>
    </w:p>
    <w:p w14:paraId="42C2A615" w14:textId="77777777" w:rsidR="00C755BB" w:rsidRDefault="009E3684" w:rsidP="0063302D">
      <w:pPr>
        <w:keepNext/>
        <w:keepLines/>
        <w:jc w:val="both"/>
        <w:rPr>
          <w:rFonts w:ascii="Tahoma" w:hAnsi="Tahoma" w:cs="Tahoma"/>
          <w:color w:val="000000"/>
        </w:rPr>
      </w:pPr>
      <w:r w:rsidRPr="00C8579C">
        <w:rPr>
          <w:rFonts w:ascii="Tahoma" w:hAnsi="Tahoma" w:cs="Tahoma"/>
          <w:color w:val="000000"/>
        </w:rPr>
        <w:lastRenderedPageBreak/>
        <w:t>Izvajalec mora zagotavljati prevzemanj</w:t>
      </w:r>
      <w:r>
        <w:rPr>
          <w:rFonts w:ascii="Tahoma" w:hAnsi="Tahoma" w:cs="Tahoma"/>
          <w:color w:val="000000"/>
        </w:rPr>
        <w:t>e</w:t>
      </w:r>
      <w:r w:rsidRPr="00C8579C">
        <w:rPr>
          <w:rFonts w:ascii="Tahoma" w:hAnsi="Tahoma" w:cs="Tahoma"/>
          <w:color w:val="000000"/>
        </w:rPr>
        <w:t xml:space="preserve"> produkta v razsutem stanju (</w:t>
      </w:r>
      <w:proofErr w:type="spellStart"/>
      <w:r w:rsidRPr="00C8579C">
        <w:rPr>
          <w:rFonts w:ascii="Tahoma" w:hAnsi="Tahoma" w:cs="Tahoma"/>
          <w:color w:val="000000"/>
        </w:rPr>
        <w:t>rinfuza</w:t>
      </w:r>
      <w:proofErr w:type="spellEnd"/>
      <w:r w:rsidRPr="00C8579C">
        <w:rPr>
          <w:rFonts w:ascii="Tahoma" w:hAnsi="Tahoma" w:cs="Tahoma"/>
          <w:color w:val="000000"/>
        </w:rPr>
        <w:t>)</w:t>
      </w:r>
      <w:r>
        <w:rPr>
          <w:rFonts w:ascii="Tahoma" w:hAnsi="Tahoma" w:cs="Tahoma"/>
          <w:color w:val="000000"/>
        </w:rPr>
        <w:t>.</w:t>
      </w:r>
    </w:p>
    <w:p w14:paraId="406A48AC" w14:textId="77777777" w:rsidR="00934D76" w:rsidRDefault="00934D76" w:rsidP="0063302D">
      <w:pPr>
        <w:keepNext/>
        <w:keepLines/>
        <w:jc w:val="both"/>
        <w:rPr>
          <w:rFonts w:ascii="Tahoma" w:hAnsi="Tahoma" w:cs="Tahoma"/>
          <w:color w:val="000000"/>
        </w:rPr>
      </w:pPr>
    </w:p>
    <w:p w14:paraId="4872CE8B" w14:textId="77777777" w:rsidR="009E3684" w:rsidRDefault="00934D76" w:rsidP="0063302D">
      <w:pPr>
        <w:keepNext/>
        <w:keepLines/>
        <w:jc w:val="both"/>
        <w:rPr>
          <w:rFonts w:ascii="Tahoma" w:hAnsi="Tahoma" w:cs="Tahoma"/>
          <w:color w:val="000000"/>
        </w:rPr>
      </w:pPr>
      <w:r w:rsidRPr="00C8579C">
        <w:rPr>
          <w:rFonts w:ascii="Tahoma" w:hAnsi="Tahoma" w:cs="Tahoma"/>
          <w:color w:val="000000"/>
        </w:rPr>
        <w:t>Naročnik ne nudi storitve skladiščenja produkta.</w:t>
      </w:r>
    </w:p>
    <w:p w14:paraId="776A7F16" w14:textId="77777777" w:rsidR="00651BDD" w:rsidRPr="002474B7" w:rsidRDefault="00651BDD" w:rsidP="0063302D">
      <w:pPr>
        <w:keepNext/>
        <w:keepLines/>
        <w:jc w:val="both"/>
        <w:rPr>
          <w:rFonts w:ascii="Tahoma" w:hAnsi="Tahoma" w:cs="Tahoma"/>
          <w:color w:val="000000"/>
        </w:rPr>
      </w:pPr>
    </w:p>
    <w:p w14:paraId="4B9A71F7" w14:textId="77777777" w:rsidR="00C755BB" w:rsidRPr="002474B7" w:rsidRDefault="00C755BB" w:rsidP="0063302D">
      <w:pPr>
        <w:keepNext/>
        <w:keepLines/>
        <w:jc w:val="both"/>
        <w:rPr>
          <w:rFonts w:ascii="Tahoma" w:hAnsi="Tahoma" w:cs="Tahoma"/>
          <w:color w:val="000000"/>
        </w:rPr>
      </w:pPr>
      <w:r w:rsidRPr="002474B7">
        <w:rPr>
          <w:rFonts w:ascii="Tahoma" w:hAnsi="Tahoma" w:cs="Tahoma"/>
          <w:color w:val="000000"/>
        </w:rPr>
        <w:t xml:space="preserve">Storitve je potrebno opravljati na način, kot ga predpisujeta </w:t>
      </w:r>
      <w:r>
        <w:rPr>
          <w:rFonts w:ascii="Tahoma" w:hAnsi="Tahoma" w:cs="Tahoma"/>
          <w:color w:val="000000"/>
        </w:rPr>
        <w:t>zakonodaja Republike Slovenije</w:t>
      </w:r>
      <w:r w:rsidRPr="002474B7">
        <w:rPr>
          <w:rFonts w:ascii="Tahoma" w:hAnsi="Tahoma" w:cs="Tahoma"/>
          <w:color w:val="000000"/>
        </w:rPr>
        <w:t xml:space="preserve"> in v primeru </w:t>
      </w:r>
      <w:r>
        <w:rPr>
          <w:rFonts w:ascii="Tahoma" w:hAnsi="Tahoma" w:cs="Tahoma"/>
          <w:color w:val="000000"/>
        </w:rPr>
        <w:t>čezmejnega</w:t>
      </w:r>
      <w:r w:rsidRPr="002474B7">
        <w:rPr>
          <w:rFonts w:ascii="Tahoma" w:hAnsi="Tahoma" w:cs="Tahoma"/>
          <w:color w:val="000000"/>
        </w:rPr>
        <w:t xml:space="preserve"> pošiljanja </w:t>
      </w:r>
      <w:r>
        <w:rPr>
          <w:rFonts w:ascii="Tahoma" w:hAnsi="Tahoma" w:cs="Tahoma"/>
          <w:color w:val="000000"/>
        </w:rPr>
        <w:t>produkta</w:t>
      </w:r>
      <w:r w:rsidRPr="002474B7">
        <w:rPr>
          <w:rFonts w:ascii="Tahoma" w:hAnsi="Tahoma" w:cs="Tahoma"/>
          <w:color w:val="000000"/>
        </w:rPr>
        <w:t xml:space="preserve"> tudi tuja zakonodaja. Izvajalec mora zagotoviti vodenje potrebne dokumentacije in v mesecu odvoza produkt</w:t>
      </w:r>
      <w:r>
        <w:rPr>
          <w:rFonts w:ascii="Tahoma" w:hAnsi="Tahoma" w:cs="Tahoma"/>
          <w:color w:val="000000"/>
        </w:rPr>
        <w:t>a</w:t>
      </w:r>
      <w:r w:rsidRPr="002474B7">
        <w:rPr>
          <w:rFonts w:ascii="Tahoma" w:hAnsi="Tahoma" w:cs="Tahoma"/>
          <w:color w:val="000000"/>
        </w:rPr>
        <w:t xml:space="preserve"> potrditi elektronske evidenčne liste oz. dostaviti naročniku potrjene »Transportne dokumente« za prehode pošiljk </w:t>
      </w:r>
      <w:r>
        <w:rPr>
          <w:rFonts w:ascii="Tahoma" w:hAnsi="Tahoma" w:cs="Tahoma"/>
          <w:color w:val="000000"/>
        </w:rPr>
        <w:t>produkta</w:t>
      </w:r>
      <w:r w:rsidRPr="002474B7">
        <w:rPr>
          <w:rFonts w:ascii="Tahoma" w:hAnsi="Tahoma" w:cs="Tahoma"/>
          <w:color w:val="000000"/>
        </w:rPr>
        <w:t xml:space="preserve"> preko meje za vsak prevoz </w:t>
      </w:r>
      <w:r>
        <w:rPr>
          <w:rFonts w:ascii="Tahoma" w:hAnsi="Tahoma" w:cs="Tahoma"/>
          <w:color w:val="000000"/>
        </w:rPr>
        <w:t>produkta</w:t>
      </w:r>
      <w:r w:rsidRPr="002474B7">
        <w:rPr>
          <w:rFonts w:ascii="Tahoma" w:hAnsi="Tahoma" w:cs="Tahoma"/>
          <w:color w:val="000000"/>
        </w:rPr>
        <w:t xml:space="preserve"> preko meje Republike Slovenije</w:t>
      </w:r>
      <w:r>
        <w:rPr>
          <w:rFonts w:ascii="Tahoma" w:hAnsi="Tahoma" w:cs="Tahoma"/>
          <w:color w:val="000000"/>
        </w:rPr>
        <w:t xml:space="preserve"> posebej</w:t>
      </w:r>
      <w:r w:rsidRPr="002474B7">
        <w:rPr>
          <w:rFonts w:ascii="Tahoma" w:hAnsi="Tahoma" w:cs="Tahoma"/>
          <w:color w:val="000000"/>
        </w:rPr>
        <w:t>.</w:t>
      </w:r>
    </w:p>
    <w:p w14:paraId="7F12FE0C" w14:textId="77777777" w:rsidR="00C755BB" w:rsidRPr="00C8579C" w:rsidRDefault="00C755BB" w:rsidP="0063302D">
      <w:pPr>
        <w:keepNext/>
        <w:keepLines/>
        <w:jc w:val="both"/>
        <w:rPr>
          <w:rFonts w:ascii="Tahoma" w:hAnsi="Tahoma" w:cs="Tahoma"/>
        </w:rPr>
      </w:pPr>
    </w:p>
    <w:p w14:paraId="16A91317" w14:textId="77777777" w:rsidR="00BF280C" w:rsidRDefault="003A7E29" w:rsidP="0063302D">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6F4E0F3A" w14:textId="77777777" w:rsidR="003A7E29" w:rsidRDefault="003A7E29" w:rsidP="0063302D">
      <w:pPr>
        <w:keepNext/>
        <w:keepLines/>
        <w:rPr>
          <w:rFonts w:ascii="Tahoma" w:hAnsi="Tahoma" w:cs="Tahoma"/>
        </w:rPr>
      </w:pPr>
    </w:p>
    <w:p w14:paraId="20AB14EA" w14:textId="1A0C193E" w:rsidR="00C755BB" w:rsidRPr="000022D0" w:rsidRDefault="000022D0" w:rsidP="0063302D">
      <w:pPr>
        <w:keepNext/>
        <w:keepLines/>
        <w:jc w:val="both"/>
        <w:rPr>
          <w:rFonts w:ascii="Tahoma" w:hAnsi="Tahoma" w:cs="Tahoma"/>
        </w:rPr>
      </w:pPr>
      <w:r w:rsidRPr="000022D0">
        <w:rPr>
          <w:rFonts w:ascii="Tahoma" w:hAnsi="Tahoma" w:cs="Tahoma"/>
          <w:bCs/>
        </w:rPr>
        <w:t xml:space="preserve">Izvajalec mora biti za prvi prevzem in nadaljnjo obdelavo produkta, ki dnevno nastaja v obratu MBO RCERO Ljubljana, pripravljen najkasneje v osmih (8) dneh od podpisa okvirnega sporazuma s strani obeh strank okvirnega sporazuma. V nasprotnem primeru bo naročnik izvajalcu zaračunal kazen iz okvirnega sporazuma, skladno z določili </w:t>
      </w:r>
      <w:r w:rsidR="00507F5C">
        <w:rPr>
          <w:rFonts w:ascii="Tahoma" w:hAnsi="Tahoma" w:cs="Tahoma"/>
          <w:bCs/>
        </w:rPr>
        <w:t>18</w:t>
      </w:r>
      <w:r w:rsidRPr="000022D0">
        <w:rPr>
          <w:rFonts w:ascii="Tahoma" w:hAnsi="Tahoma" w:cs="Tahoma"/>
          <w:bCs/>
        </w:rPr>
        <w:t>. člena tega okvirnega sporazuma.</w:t>
      </w:r>
    </w:p>
    <w:p w14:paraId="5E4E1DC3" w14:textId="00B19BB4" w:rsidR="00C755BB" w:rsidRDefault="00C755BB" w:rsidP="0063302D">
      <w:pPr>
        <w:keepNext/>
        <w:keepLines/>
        <w:jc w:val="both"/>
        <w:rPr>
          <w:rFonts w:ascii="Tahoma" w:hAnsi="Tahoma" w:cs="Tahoma"/>
        </w:rPr>
      </w:pPr>
    </w:p>
    <w:p w14:paraId="7AFFBFC0" w14:textId="0839AC9B" w:rsidR="005173C3" w:rsidRPr="005D654E" w:rsidRDefault="005173C3" w:rsidP="0063302D">
      <w:pPr>
        <w:keepNext/>
        <w:keepLines/>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w:t>
      </w:r>
      <w:r>
        <w:rPr>
          <w:rFonts w:ascii="Tahoma" w:hAnsi="Tahoma" w:cs="Tahoma"/>
        </w:rPr>
        <w:t xml:space="preserve">izvajalec </w:t>
      </w:r>
      <w:r w:rsidRPr="005D654E">
        <w:rPr>
          <w:rFonts w:ascii="Tahoma" w:hAnsi="Tahoma" w:cs="Tahoma"/>
        </w:rPr>
        <w:t xml:space="preserve">pridobiti vsa potrebna dovoljenja in listine v skladu z Uredbo (ES) št. 1013/2006 o pošiljkah odpadkov </w:t>
      </w:r>
      <w:r>
        <w:rPr>
          <w:rFonts w:ascii="Tahoma" w:hAnsi="Tahoma" w:cs="Tahoma"/>
        </w:rPr>
        <w:t>v roku 30 (trideset) koledarskih dni od sklenitve okvirnega sporazuma in jih predložiti naročniku</w:t>
      </w:r>
      <w:r w:rsidRPr="005D654E">
        <w:rPr>
          <w:rFonts w:ascii="Tahoma" w:hAnsi="Tahoma" w:cs="Tahoma"/>
        </w:rPr>
        <w:t xml:space="preserve">. </w:t>
      </w:r>
    </w:p>
    <w:p w14:paraId="406C2EDF" w14:textId="77777777" w:rsidR="005173C3" w:rsidRDefault="005173C3" w:rsidP="0063302D">
      <w:pPr>
        <w:keepNext/>
        <w:keepLines/>
        <w:jc w:val="both"/>
        <w:rPr>
          <w:rFonts w:ascii="Tahoma" w:hAnsi="Tahoma" w:cs="Tahoma"/>
        </w:rPr>
      </w:pPr>
    </w:p>
    <w:p w14:paraId="114F0040" w14:textId="72458B7D" w:rsidR="005173C3" w:rsidRDefault="005173C3" w:rsidP="0063302D">
      <w:pPr>
        <w:keepNext/>
        <w:keepLines/>
        <w:jc w:val="both"/>
        <w:rPr>
          <w:rFonts w:ascii="Tahoma" w:hAnsi="Tahoma" w:cs="Tahoma"/>
        </w:rPr>
      </w:pPr>
      <w:r w:rsidRPr="005D654E">
        <w:rPr>
          <w:rFonts w:ascii="Tahoma" w:hAnsi="Tahoma" w:cs="Tahoma"/>
        </w:rPr>
        <w:t xml:space="preserve">V kolikor </w:t>
      </w:r>
      <w:r>
        <w:rPr>
          <w:rFonts w:ascii="Tahoma" w:hAnsi="Tahoma" w:cs="Tahoma"/>
        </w:rPr>
        <w:t>izvajalec</w:t>
      </w:r>
      <w:r w:rsidRPr="005D654E">
        <w:rPr>
          <w:rFonts w:ascii="Tahoma" w:hAnsi="Tahoma" w:cs="Tahoma"/>
        </w:rPr>
        <w:t xml:space="preserve"> ne bo pravočasno pridobil </w:t>
      </w:r>
      <w:r>
        <w:rPr>
          <w:rFonts w:ascii="Tahoma" w:hAnsi="Tahoma" w:cs="Tahoma"/>
        </w:rPr>
        <w:t>ustreznih dovoljenj in listin v primeru iz drugega odstavka tega člena okvirnega sporazuma</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 xml:space="preserve">obveznosti. </w:t>
      </w:r>
    </w:p>
    <w:p w14:paraId="38AEF6B2" w14:textId="77777777" w:rsidR="005173C3" w:rsidRPr="00C755BB" w:rsidRDefault="005173C3" w:rsidP="0063302D">
      <w:pPr>
        <w:keepNext/>
        <w:keepLines/>
        <w:jc w:val="both"/>
        <w:rPr>
          <w:rFonts w:ascii="Tahoma" w:hAnsi="Tahoma" w:cs="Tahoma"/>
        </w:rPr>
      </w:pPr>
    </w:p>
    <w:p w14:paraId="75D8A9FD" w14:textId="77777777" w:rsidR="00C755BB" w:rsidRPr="00C755BB" w:rsidRDefault="00C755BB" w:rsidP="0063302D">
      <w:pPr>
        <w:keepNext/>
        <w:keepLines/>
        <w:jc w:val="both"/>
        <w:rPr>
          <w:rFonts w:ascii="Tahoma" w:hAnsi="Tahoma" w:cs="Tahoma"/>
        </w:rPr>
      </w:pPr>
      <w:r w:rsidRPr="00C755BB">
        <w:rPr>
          <w:rFonts w:ascii="Tahoma" w:hAnsi="Tahoma" w:cs="Tahoma"/>
        </w:rPr>
        <w:t>Naročnik bo v primeru začasne zaustavitve obdelave MKO (npr. zaradi tehničnih težav, ipd.) in posledično zaustavljenega pridobivanja produkta o tem izvajalca obvestil takoj, oziroma najkasneje na dan, ko bo do zaustavitve prišlo.</w:t>
      </w:r>
    </w:p>
    <w:p w14:paraId="13FE3B2F" w14:textId="77777777" w:rsidR="00C755BB" w:rsidRPr="00C755BB" w:rsidRDefault="00C755BB" w:rsidP="0063302D">
      <w:pPr>
        <w:keepNext/>
        <w:keepLines/>
        <w:jc w:val="both"/>
        <w:rPr>
          <w:rFonts w:ascii="Tahoma" w:hAnsi="Tahoma" w:cs="Tahoma"/>
        </w:rPr>
      </w:pPr>
    </w:p>
    <w:p w14:paraId="1B313FAF" w14:textId="77777777" w:rsidR="00C755BB" w:rsidRPr="00C755BB" w:rsidRDefault="00C755BB" w:rsidP="0063302D">
      <w:pPr>
        <w:keepNext/>
        <w:keepLines/>
        <w:jc w:val="both"/>
        <w:rPr>
          <w:rFonts w:ascii="Tahoma" w:hAnsi="Tahoma" w:cs="Tahoma"/>
        </w:rPr>
      </w:pPr>
      <w:r w:rsidRPr="00C755BB">
        <w:rPr>
          <w:rFonts w:ascii="Tahoma" w:hAnsi="Tahoma" w:cs="Tahoma"/>
        </w:rPr>
        <w:t xml:space="preserve">Za prevzem produkta v nadaljnjo obdelavo je zadolžen izvajalec, ki mora pri izvajanju storitev upoštevati veljavna navodila in pogoje na lokaciji RCERO Ljubljana, ki jih sprejme naročnik in z njimi seznani izvajalca. </w:t>
      </w:r>
    </w:p>
    <w:p w14:paraId="4B64EC99" w14:textId="77777777" w:rsidR="000C1B19" w:rsidRPr="00DA15B1" w:rsidRDefault="000C1B19" w:rsidP="0063302D">
      <w:pPr>
        <w:keepNext/>
        <w:keepLines/>
        <w:jc w:val="both"/>
        <w:rPr>
          <w:rFonts w:ascii="Tahoma" w:hAnsi="Tahoma" w:cs="Tahoma"/>
        </w:rPr>
      </w:pPr>
    </w:p>
    <w:p w14:paraId="79D5831E" w14:textId="77777777" w:rsidR="00DA15B1" w:rsidRDefault="00DA15B1" w:rsidP="0063302D">
      <w:pPr>
        <w:keepNext/>
        <w:keepLines/>
        <w:numPr>
          <w:ilvl w:val="1"/>
          <w:numId w:val="4"/>
        </w:numPr>
        <w:tabs>
          <w:tab w:val="clear" w:pos="1440"/>
        </w:tabs>
        <w:ind w:left="426" w:hanging="426"/>
        <w:jc w:val="center"/>
        <w:rPr>
          <w:rFonts w:ascii="Tahoma" w:hAnsi="Tahoma" w:cs="Tahoma"/>
        </w:rPr>
      </w:pPr>
      <w:r>
        <w:rPr>
          <w:rFonts w:ascii="Tahoma" w:hAnsi="Tahoma" w:cs="Tahoma"/>
        </w:rPr>
        <w:t xml:space="preserve"> člen</w:t>
      </w:r>
    </w:p>
    <w:p w14:paraId="0F14186D" w14:textId="77777777" w:rsidR="0088378D" w:rsidRDefault="0088378D" w:rsidP="0063302D">
      <w:pPr>
        <w:keepNext/>
        <w:keepLines/>
        <w:rPr>
          <w:rFonts w:ascii="Tahoma" w:hAnsi="Tahoma" w:cs="Tahoma"/>
        </w:rPr>
      </w:pPr>
    </w:p>
    <w:p w14:paraId="10F9D143" w14:textId="77777777" w:rsidR="00474E85" w:rsidRDefault="00474E85" w:rsidP="0063302D">
      <w:pPr>
        <w:keepNext/>
        <w:keepLines/>
        <w:jc w:val="both"/>
        <w:rPr>
          <w:rFonts w:ascii="Tahoma" w:hAnsi="Tahoma" w:cs="Tahoma"/>
        </w:rPr>
      </w:pPr>
      <w:r>
        <w:rPr>
          <w:rFonts w:ascii="Tahoma" w:hAnsi="Tahoma" w:cs="Tahoma"/>
        </w:rPr>
        <w:t>N</w:t>
      </w:r>
      <w:r w:rsidRPr="00DE214F">
        <w:rPr>
          <w:rFonts w:ascii="Tahoma" w:hAnsi="Tahoma" w:cs="Tahoma"/>
        </w:rPr>
        <w:t xml:space="preserve">aročnik bo odvoze </w:t>
      </w:r>
      <w:r>
        <w:rPr>
          <w:rFonts w:ascii="Tahoma" w:hAnsi="Tahoma" w:cs="Tahoma"/>
        </w:rPr>
        <w:t xml:space="preserve">produkta naročal </w:t>
      </w:r>
      <w:r w:rsidRPr="00DE214F">
        <w:rPr>
          <w:rFonts w:ascii="Tahoma" w:hAnsi="Tahoma" w:cs="Tahoma"/>
        </w:rPr>
        <w:t>tedensko v pisni obliki preko elektronske pošte</w:t>
      </w:r>
      <w:r>
        <w:rPr>
          <w:rFonts w:ascii="Tahoma" w:hAnsi="Tahoma" w:cs="Tahoma"/>
        </w:rPr>
        <w:t>,</w:t>
      </w:r>
      <w:r w:rsidRPr="00DE214F">
        <w:rPr>
          <w:rFonts w:ascii="Tahoma" w:hAnsi="Tahoma" w:cs="Tahoma"/>
        </w:rPr>
        <w:t xml:space="preserve"> in sicer najkasneje </w:t>
      </w:r>
      <w:r>
        <w:rPr>
          <w:rFonts w:ascii="Tahoma" w:hAnsi="Tahoma" w:cs="Tahoma"/>
        </w:rPr>
        <w:t xml:space="preserve">tri (3) delovne dni pred prvim delovnim dnem v prihodnjem tednu. </w:t>
      </w:r>
      <w:r w:rsidRPr="00DE214F">
        <w:rPr>
          <w:rFonts w:ascii="Tahoma" w:hAnsi="Tahoma" w:cs="Tahoma"/>
        </w:rPr>
        <w:t xml:space="preserve">Naročnik bo v naročilu odvozov opredelil </w:t>
      </w:r>
      <w:r>
        <w:rPr>
          <w:rFonts w:ascii="Tahoma" w:hAnsi="Tahoma" w:cs="Tahoma"/>
        </w:rPr>
        <w:t xml:space="preserve">obliko produkta in </w:t>
      </w:r>
      <w:r w:rsidRPr="00DE214F">
        <w:rPr>
          <w:rFonts w:ascii="Tahoma" w:hAnsi="Tahoma" w:cs="Tahoma"/>
        </w:rPr>
        <w:t xml:space="preserve">količino </w:t>
      </w:r>
      <w:r>
        <w:rPr>
          <w:rFonts w:ascii="Tahoma" w:hAnsi="Tahoma" w:cs="Tahoma"/>
        </w:rPr>
        <w:t>(</w:t>
      </w:r>
      <w:r w:rsidRPr="00DE214F">
        <w:rPr>
          <w:rFonts w:ascii="Tahoma" w:hAnsi="Tahoma" w:cs="Tahoma"/>
        </w:rPr>
        <w:t>v tonah</w:t>
      </w:r>
      <w:r>
        <w:rPr>
          <w:rFonts w:ascii="Tahoma" w:hAnsi="Tahoma" w:cs="Tahoma"/>
        </w:rPr>
        <w:t xml:space="preserve"> oz. kamionih), ki jo mora izvajalec prevzeti, </w:t>
      </w:r>
      <w:r w:rsidRPr="00DE214F">
        <w:rPr>
          <w:rFonts w:ascii="Tahoma" w:hAnsi="Tahoma" w:cs="Tahoma"/>
        </w:rPr>
        <w:t xml:space="preserve">za vsak </w:t>
      </w:r>
      <w:r>
        <w:rPr>
          <w:rFonts w:ascii="Tahoma" w:hAnsi="Tahoma" w:cs="Tahoma"/>
        </w:rPr>
        <w:t xml:space="preserve">delovni </w:t>
      </w:r>
      <w:r w:rsidRPr="00DE214F">
        <w:rPr>
          <w:rFonts w:ascii="Tahoma" w:hAnsi="Tahoma" w:cs="Tahoma"/>
        </w:rPr>
        <w:t xml:space="preserve">dan </w:t>
      </w:r>
      <w:r>
        <w:rPr>
          <w:rFonts w:ascii="Tahoma" w:hAnsi="Tahoma" w:cs="Tahoma"/>
        </w:rPr>
        <w:t xml:space="preserve">v tednu </w:t>
      </w:r>
      <w:r w:rsidRPr="00DE214F">
        <w:rPr>
          <w:rFonts w:ascii="Tahoma" w:hAnsi="Tahoma" w:cs="Tahoma"/>
        </w:rPr>
        <w:t xml:space="preserve">posebej. Morebitne </w:t>
      </w:r>
      <w:r>
        <w:rPr>
          <w:rFonts w:ascii="Tahoma" w:hAnsi="Tahoma" w:cs="Tahoma"/>
        </w:rPr>
        <w:t xml:space="preserve">urgentne </w:t>
      </w:r>
      <w:r w:rsidRPr="00DE214F">
        <w:rPr>
          <w:rFonts w:ascii="Tahoma" w:hAnsi="Tahoma" w:cs="Tahoma"/>
        </w:rPr>
        <w:t xml:space="preserve">spremembe naročil </w:t>
      </w:r>
      <w:r>
        <w:rPr>
          <w:rFonts w:ascii="Tahoma" w:hAnsi="Tahoma" w:cs="Tahoma"/>
        </w:rPr>
        <w:t>odvozov</w:t>
      </w:r>
      <w:r w:rsidRPr="00DE214F">
        <w:rPr>
          <w:rFonts w:ascii="Tahoma" w:hAnsi="Tahoma" w:cs="Tahoma"/>
        </w:rPr>
        <w:t xml:space="preserve"> bo naročnik posredoval</w:t>
      </w:r>
      <w:r>
        <w:rPr>
          <w:rFonts w:ascii="Tahoma" w:hAnsi="Tahoma" w:cs="Tahoma"/>
        </w:rPr>
        <w:t xml:space="preserve"> pisno (po elektronski pošti) </w:t>
      </w:r>
      <w:r w:rsidRPr="00DE214F">
        <w:rPr>
          <w:rFonts w:ascii="Tahoma" w:hAnsi="Tahoma" w:cs="Tahoma"/>
        </w:rPr>
        <w:t>en</w:t>
      </w:r>
      <w:r>
        <w:rPr>
          <w:rFonts w:ascii="Tahoma" w:hAnsi="Tahoma" w:cs="Tahoma"/>
        </w:rPr>
        <w:t xml:space="preserve"> (1)</w:t>
      </w:r>
      <w:r w:rsidRPr="00DE214F">
        <w:rPr>
          <w:rFonts w:ascii="Tahoma" w:hAnsi="Tahoma" w:cs="Tahoma"/>
        </w:rPr>
        <w:t xml:space="preserve"> delovni dan pred predviden</w:t>
      </w:r>
      <w:r>
        <w:rPr>
          <w:rFonts w:ascii="Tahoma" w:hAnsi="Tahoma" w:cs="Tahoma"/>
        </w:rPr>
        <w:t>im</w:t>
      </w:r>
      <w:r w:rsidRPr="00DE214F">
        <w:rPr>
          <w:rFonts w:ascii="Tahoma" w:hAnsi="Tahoma" w:cs="Tahoma"/>
        </w:rPr>
        <w:t xml:space="preserve"> </w:t>
      </w:r>
      <w:r>
        <w:rPr>
          <w:rFonts w:ascii="Tahoma" w:hAnsi="Tahoma" w:cs="Tahoma"/>
        </w:rPr>
        <w:t>odvozom</w:t>
      </w:r>
      <w:r w:rsidRPr="00DE214F">
        <w:rPr>
          <w:rFonts w:ascii="Tahoma" w:hAnsi="Tahoma" w:cs="Tahoma"/>
        </w:rPr>
        <w:t xml:space="preserve"> do 1</w:t>
      </w:r>
      <w:r>
        <w:rPr>
          <w:rFonts w:ascii="Tahoma" w:hAnsi="Tahoma" w:cs="Tahoma"/>
        </w:rPr>
        <w:t>5.00</w:t>
      </w:r>
      <w:r w:rsidRPr="00DE214F">
        <w:rPr>
          <w:rFonts w:ascii="Tahoma" w:hAnsi="Tahoma" w:cs="Tahoma"/>
        </w:rPr>
        <w:t xml:space="preserve"> ure.</w:t>
      </w:r>
    </w:p>
    <w:p w14:paraId="5ADDABA3" w14:textId="77777777" w:rsidR="009325C4" w:rsidRDefault="009325C4" w:rsidP="0063302D">
      <w:pPr>
        <w:keepNext/>
        <w:keepLines/>
        <w:jc w:val="both"/>
        <w:rPr>
          <w:rFonts w:ascii="Tahoma" w:hAnsi="Tahoma" w:cs="Tahoma"/>
          <w:bCs/>
        </w:rPr>
      </w:pPr>
    </w:p>
    <w:p w14:paraId="050E842E" w14:textId="77777777" w:rsidR="0088378D" w:rsidRPr="00C8579C" w:rsidRDefault="0088378D" w:rsidP="0063302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8F184C6" w14:textId="77777777" w:rsidR="00BF280C" w:rsidRPr="00C8579C" w:rsidRDefault="00BF280C" w:rsidP="0063302D">
      <w:pPr>
        <w:keepNext/>
        <w:keepLines/>
        <w:ind w:left="426"/>
        <w:jc w:val="center"/>
        <w:rPr>
          <w:rFonts w:ascii="Tahoma" w:hAnsi="Tahoma" w:cs="Tahoma"/>
        </w:rPr>
      </w:pPr>
    </w:p>
    <w:p w14:paraId="047F4BEB" w14:textId="780C455A" w:rsidR="00474E85" w:rsidRDefault="00474E85" w:rsidP="0063302D">
      <w:pPr>
        <w:keepNext/>
        <w:keepLines/>
        <w:jc w:val="both"/>
        <w:rPr>
          <w:rFonts w:ascii="Tahoma" w:hAnsi="Tahoma" w:cs="Tahoma"/>
        </w:rPr>
      </w:pPr>
      <w:r>
        <w:rPr>
          <w:rFonts w:ascii="Tahoma" w:hAnsi="Tahoma" w:cs="Tahoma"/>
        </w:rPr>
        <w:t>Izvajalec je dolžan naročniku pred pričetkom izvajanja storitev dostaviti elektronski seznam vseh vozil (kamionov in priklopnikov), ki bodo vstopala v območje RCERO Ljubljana zaradi odvoza produkta po tem okvirnem sporazumu. Seznam mora vsebovati</w:t>
      </w:r>
      <w:r w:rsidR="00627B53">
        <w:rPr>
          <w:rFonts w:ascii="Tahoma" w:hAnsi="Tahoma" w:cs="Tahoma"/>
        </w:rPr>
        <w:t>:</w:t>
      </w:r>
      <w:r>
        <w:rPr>
          <w:rFonts w:ascii="Tahoma" w:hAnsi="Tahoma" w:cs="Tahoma"/>
        </w:rPr>
        <w:t xml:space="preserve"> št. tega okvirnega sporazuma, naziv in sedež izvajalca, naziv in sedež morebitnega podizvajalca, številko iz evidence prevoznikov odpadkov pri ARSO, registrsko označbo vozila, njegovo lastno težo in skupno dovoljeno maso. V primeru sprememb mora izvajalec nemudoma dostaviti naročniku nov elektronski seznam z označenimi spremembami, v vsakem primeru pa pred prvim vstopom dodanih vozil v območje RCERO Ljubljana. Elektronski seznam se posreduje naročniku preko elektronske pošte.</w:t>
      </w:r>
    </w:p>
    <w:p w14:paraId="09CD892E" w14:textId="77777777" w:rsidR="00031969" w:rsidRDefault="00031969" w:rsidP="0063302D">
      <w:pPr>
        <w:keepNext/>
        <w:keepLines/>
        <w:jc w:val="both"/>
        <w:rPr>
          <w:rFonts w:ascii="Tahoma" w:hAnsi="Tahoma" w:cs="Tahoma"/>
        </w:rPr>
      </w:pPr>
    </w:p>
    <w:p w14:paraId="0D777478" w14:textId="77777777" w:rsidR="00474E85" w:rsidRDefault="00474E85" w:rsidP="0063302D">
      <w:pPr>
        <w:keepNext/>
        <w:keepLines/>
        <w:jc w:val="both"/>
        <w:rPr>
          <w:rFonts w:ascii="Tahoma" w:hAnsi="Tahoma" w:cs="Tahoma"/>
        </w:rPr>
      </w:pPr>
      <w:r>
        <w:rPr>
          <w:rFonts w:ascii="Tahoma" w:hAnsi="Tahoma" w:cs="Tahoma"/>
        </w:rPr>
        <w:t>Vozilu, katerega registrske označbe ne bo na posredovanem seznamu, vstop v območje RCERO ne bo dovoljen. Vse morebitne stroške zaradi zavrnitve vstopa v tem primeru nosi izvajalec.</w:t>
      </w:r>
    </w:p>
    <w:p w14:paraId="3ABBC85B" w14:textId="77777777" w:rsidR="00474E85" w:rsidRDefault="00474E85" w:rsidP="0063302D">
      <w:pPr>
        <w:keepNext/>
        <w:keepLines/>
        <w:jc w:val="both"/>
        <w:rPr>
          <w:rFonts w:ascii="Tahoma" w:hAnsi="Tahoma" w:cs="Tahoma"/>
        </w:rPr>
      </w:pPr>
    </w:p>
    <w:p w14:paraId="51021DB4" w14:textId="77777777" w:rsidR="00474E85" w:rsidRDefault="00474E85" w:rsidP="0063302D">
      <w:pPr>
        <w:keepNext/>
        <w:keepLines/>
        <w:jc w:val="both"/>
        <w:rPr>
          <w:rFonts w:ascii="Tahoma" w:hAnsi="Tahoma" w:cs="Tahoma"/>
        </w:rPr>
      </w:pPr>
      <w:r w:rsidRPr="00037056">
        <w:rPr>
          <w:rFonts w:ascii="Tahoma" w:hAnsi="Tahoma" w:cs="Tahoma"/>
        </w:rPr>
        <w:lastRenderedPageBreak/>
        <w:t>Vozila izvajalca, ki vršijo odvoz produkt</w:t>
      </w:r>
      <w:r>
        <w:rPr>
          <w:rFonts w:ascii="Tahoma" w:hAnsi="Tahoma" w:cs="Tahoma"/>
        </w:rPr>
        <w:t>a</w:t>
      </w:r>
      <w:r w:rsidRPr="00037056">
        <w:rPr>
          <w:rFonts w:ascii="Tahoma" w:hAnsi="Tahoma" w:cs="Tahoma"/>
        </w:rPr>
        <w:t xml:space="preserve">, morajo </w:t>
      </w:r>
      <w:r>
        <w:rPr>
          <w:rFonts w:ascii="Tahoma" w:hAnsi="Tahoma" w:cs="Tahoma"/>
        </w:rPr>
        <w:t>ob</w:t>
      </w:r>
      <w:r w:rsidRPr="00037056">
        <w:rPr>
          <w:rFonts w:ascii="Tahoma" w:hAnsi="Tahoma" w:cs="Tahoma"/>
        </w:rPr>
        <w:t xml:space="preserve"> prihod</w:t>
      </w:r>
      <w:r>
        <w:rPr>
          <w:rFonts w:ascii="Tahoma" w:hAnsi="Tahoma" w:cs="Tahoma"/>
        </w:rPr>
        <w:t>u na</w:t>
      </w:r>
      <w:r w:rsidRPr="00037056">
        <w:rPr>
          <w:rFonts w:ascii="Tahoma" w:hAnsi="Tahoma" w:cs="Tahoma"/>
        </w:rPr>
        <w:t xml:space="preserve"> in</w:t>
      </w:r>
      <w:r>
        <w:rPr>
          <w:rFonts w:ascii="Tahoma" w:hAnsi="Tahoma" w:cs="Tahoma"/>
        </w:rPr>
        <w:t xml:space="preserve"> </w:t>
      </w:r>
      <w:r w:rsidRPr="002474B7">
        <w:rPr>
          <w:rFonts w:ascii="Tahoma" w:hAnsi="Tahoma" w:cs="Tahoma"/>
          <w:color w:val="000000"/>
        </w:rPr>
        <w:t xml:space="preserve">ob odhodu z </w:t>
      </w:r>
      <w:r w:rsidRPr="00037056">
        <w:rPr>
          <w:rFonts w:ascii="Tahoma" w:hAnsi="Tahoma" w:cs="Tahoma"/>
        </w:rPr>
        <w:t>lokacije RCERO Ljubljana peljati preko</w:t>
      </w:r>
      <w:r>
        <w:rPr>
          <w:rFonts w:ascii="Tahoma" w:hAnsi="Tahoma" w:cs="Tahoma"/>
        </w:rPr>
        <w:t xml:space="preserve"> </w:t>
      </w:r>
      <w:r w:rsidRPr="002474B7">
        <w:rPr>
          <w:rFonts w:ascii="Tahoma" w:hAnsi="Tahoma" w:cs="Tahoma"/>
          <w:color w:val="000000"/>
        </w:rPr>
        <w:t xml:space="preserve">uradno umerjene </w:t>
      </w:r>
      <w:r w:rsidRPr="00037056">
        <w:rPr>
          <w:rFonts w:ascii="Tahoma" w:hAnsi="Tahoma" w:cs="Tahoma"/>
        </w:rPr>
        <w:t>tehtnice</w:t>
      </w:r>
      <w:r>
        <w:rPr>
          <w:rFonts w:ascii="Tahoma" w:hAnsi="Tahoma" w:cs="Tahoma"/>
        </w:rPr>
        <w:t xml:space="preserve"> naročnika na </w:t>
      </w:r>
      <w:r w:rsidRPr="005C5541">
        <w:rPr>
          <w:rFonts w:ascii="Tahoma" w:hAnsi="Tahoma" w:cs="Tahoma"/>
        </w:rPr>
        <w:t>lokaciji RCERO Ljubljana</w:t>
      </w:r>
      <w:r w:rsidRPr="00037056">
        <w:rPr>
          <w:rFonts w:ascii="Tahoma" w:hAnsi="Tahoma" w:cs="Tahoma"/>
        </w:rPr>
        <w:t xml:space="preserve"> zaradi ugotavljanj</w:t>
      </w:r>
      <w:r w:rsidR="00627B53">
        <w:rPr>
          <w:rFonts w:ascii="Tahoma" w:hAnsi="Tahoma" w:cs="Tahoma"/>
        </w:rPr>
        <w:t>a</w:t>
      </w:r>
      <w:r w:rsidRPr="00037056">
        <w:rPr>
          <w:rFonts w:ascii="Tahoma" w:hAnsi="Tahoma" w:cs="Tahoma"/>
        </w:rPr>
        <w:t xml:space="preserve"> </w:t>
      </w:r>
      <w:r w:rsidR="00627B53">
        <w:rPr>
          <w:rFonts w:ascii="Tahoma" w:hAnsi="Tahoma" w:cs="Tahoma"/>
        </w:rPr>
        <w:t>mase</w:t>
      </w:r>
      <w:r w:rsidRPr="00037056">
        <w:rPr>
          <w:rFonts w:ascii="Tahoma" w:hAnsi="Tahoma" w:cs="Tahoma"/>
        </w:rPr>
        <w:t xml:space="preserve"> oziroma količine produkt</w:t>
      </w:r>
      <w:r>
        <w:rPr>
          <w:rFonts w:ascii="Tahoma" w:hAnsi="Tahoma" w:cs="Tahoma"/>
        </w:rPr>
        <w:t>a</w:t>
      </w:r>
      <w:r w:rsidRPr="00037056">
        <w:rPr>
          <w:rFonts w:ascii="Tahoma" w:hAnsi="Tahoma" w:cs="Tahoma"/>
        </w:rPr>
        <w:t>, ki je osnova za obračun in vodenje evidenc.</w:t>
      </w:r>
    </w:p>
    <w:p w14:paraId="593A69A4" w14:textId="77777777" w:rsidR="00474E85" w:rsidRPr="00037056" w:rsidRDefault="00474E85" w:rsidP="0063302D">
      <w:pPr>
        <w:keepNext/>
        <w:keepLines/>
        <w:jc w:val="both"/>
        <w:rPr>
          <w:rFonts w:ascii="Tahoma" w:hAnsi="Tahoma" w:cs="Tahoma"/>
        </w:rPr>
      </w:pPr>
    </w:p>
    <w:p w14:paraId="30F39DF5" w14:textId="77777777" w:rsidR="00474E85" w:rsidRDefault="00474E85" w:rsidP="0063302D">
      <w:pPr>
        <w:keepNext/>
        <w:keepLines/>
        <w:jc w:val="both"/>
        <w:rPr>
          <w:rFonts w:ascii="Tahoma" w:hAnsi="Tahoma" w:cs="Tahoma"/>
        </w:rPr>
      </w:pPr>
      <w:r>
        <w:rPr>
          <w:rFonts w:ascii="Tahoma" w:hAnsi="Tahoma" w:cs="Tahoma"/>
        </w:rPr>
        <w:t xml:space="preserve">Nakladanje produkta </w:t>
      </w:r>
      <w:r w:rsidRPr="002E419A">
        <w:rPr>
          <w:rFonts w:ascii="Tahoma" w:hAnsi="Tahoma" w:cs="Tahoma"/>
        </w:rPr>
        <w:t xml:space="preserve">in izdajo tehtalnih listov </w:t>
      </w:r>
      <w:r>
        <w:rPr>
          <w:rFonts w:ascii="Tahoma" w:hAnsi="Tahoma" w:cs="Tahoma"/>
        </w:rPr>
        <w:t xml:space="preserve">bo zagotovil naročnik. </w:t>
      </w:r>
      <w:r w:rsidRPr="005D654E">
        <w:rPr>
          <w:rFonts w:ascii="Tahoma" w:hAnsi="Tahoma" w:cs="Tahoma"/>
        </w:rPr>
        <w:t>Produkt se prevzema na oddajnih mestih v obratu MBO RCERO Ljubljana, vsak delovni dan</w:t>
      </w:r>
      <w:r>
        <w:rPr>
          <w:rFonts w:ascii="Tahoma" w:hAnsi="Tahoma" w:cs="Tahoma"/>
        </w:rPr>
        <w:t>, tj.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sidRPr="005D654E">
        <w:rPr>
          <w:rFonts w:ascii="Tahoma" w:hAnsi="Tahoma" w:cs="Tahoma"/>
        </w:rPr>
        <w:t>.</w:t>
      </w:r>
      <w:r>
        <w:rPr>
          <w:rFonts w:ascii="Tahoma" w:hAnsi="Tahoma" w:cs="Tahoma"/>
        </w:rPr>
        <w:t xml:space="preserve">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1</w:t>
      </w:r>
      <w:r w:rsidR="002A6ECE">
        <w:rPr>
          <w:rFonts w:ascii="Tahoma" w:hAnsi="Tahoma" w:cs="Tahoma"/>
        </w:rPr>
        <w:t>7.15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0CFF90A1" w14:textId="77777777" w:rsidR="005B4BB7" w:rsidRDefault="005B4BB7" w:rsidP="0063302D">
      <w:pPr>
        <w:keepNext/>
        <w:keepLines/>
        <w:jc w:val="both"/>
        <w:rPr>
          <w:rFonts w:ascii="Tahoma" w:hAnsi="Tahoma" w:cs="Tahoma"/>
        </w:rPr>
      </w:pPr>
    </w:p>
    <w:p w14:paraId="435C350C" w14:textId="77777777" w:rsidR="00971DC6" w:rsidRDefault="00C6266C" w:rsidP="0063302D">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436BEEEB" w14:textId="77777777" w:rsidR="00AD2E94" w:rsidRPr="00C6266C" w:rsidRDefault="00AD2E94" w:rsidP="0063302D">
      <w:pPr>
        <w:keepNext/>
        <w:keepLines/>
        <w:tabs>
          <w:tab w:val="left" w:pos="851"/>
          <w:tab w:val="left" w:pos="1702"/>
        </w:tabs>
        <w:ind w:left="1440"/>
        <w:jc w:val="both"/>
        <w:rPr>
          <w:rFonts w:ascii="Tahoma" w:hAnsi="Tahoma" w:cs="Tahoma"/>
          <w:b/>
        </w:rPr>
      </w:pPr>
    </w:p>
    <w:p w14:paraId="1EB973E2" w14:textId="77777777" w:rsidR="002474B7" w:rsidRPr="00C8579C" w:rsidRDefault="002474B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B9F55A8" w14:textId="77777777" w:rsidR="002474B7" w:rsidRPr="00C8579C" w:rsidRDefault="002474B7" w:rsidP="0063302D">
      <w:pPr>
        <w:keepNext/>
        <w:keepLines/>
        <w:tabs>
          <w:tab w:val="left" w:pos="851"/>
          <w:tab w:val="left" w:pos="1702"/>
        </w:tabs>
        <w:ind w:left="1440"/>
        <w:jc w:val="both"/>
        <w:rPr>
          <w:rFonts w:ascii="Tahoma" w:hAnsi="Tahoma" w:cs="Tahoma"/>
          <w:b/>
        </w:rPr>
      </w:pPr>
    </w:p>
    <w:p w14:paraId="3AA5DC7B" w14:textId="77777777" w:rsidR="00610C6B" w:rsidRPr="00C8579C" w:rsidRDefault="00610C6B" w:rsidP="0063302D">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08083B58" w14:textId="77777777" w:rsidR="00610C6B" w:rsidRPr="00C8579C" w:rsidRDefault="00610C6B" w:rsidP="0063302D">
      <w:pPr>
        <w:keepNext/>
        <w:keepLines/>
        <w:jc w:val="both"/>
        <w:rPr>
          <w:rFonts w:ascii="Tahoma" w:hAnsi="Tahoma" w:cs="Tahoma"/>
        </w:rPr>
      </w:pPr>
    </w:p>
    <w:p w14:paraId="3ED95E95" w14:textId="77777777" w:rsidR="00610C6B" w:rsidRPr="00C8579C" w:rsidRDefault="00610C6B" w:rsidP="0063302D">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40E5C23" w14:textId="77777777" w:rsidR="001D7D34" w:rsidRPr="00C8579C" w:rsidRDefault="001D7D34" w:rsidP="0063302D">
      <w:pPr>
        <w:keepNext/>
        <w:keepLines/>
        <w:jc w:val="both"/>
        <w:rPr>
          <w:rFonts w:ascii="Tahoma" w:hAnsi="Tahoma" w:cs="Tahoma"/>
        </w:rPr>
      </w:pPr>
    </w:p>
    <w:p w14:paraId="25F174AC" w14:textId="43E5DA89" w:rsidR="000B11B2" w:rsidRDefault="00610C6B" w:rsidP="0063302D">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6413A2">
        <w:rPr>
          <w:rFonts w:ascii="Tahoma" w:hAnsi="Tahoma" w:cs="Tahoma"/>
          <w:color w:val="000000"/>
        </w:rPr>
        <w:t>1</w:t>
      </w:r>
      <w:r w:rsidR="00507F5C">
        <w:rPr>
          <w:rFonts w:ascii="Tahoma" w:hAnsi="Tahoma" w:cs="Tahoma"/>
          <w:color w:val="000000"/>
        </w:rPr>
        <w:t>6</w:t>
      </w:r>
      <w:r w:rsidR="00E8191E">
        <w:rPr>
          <w:rFonts w:ascii="Tahoma" w:hAnsi="Tahoma" w:cs="Tahoma"/>
        </w:rPr>
        <w:t>.</w:t>
      </w:r>
      <w:r w:rsidR="00964270">
        <w:rPr>
          <w:rFonts w:ascii="Tahoma" w:hAnsi="Tahoma" w:cs="Tahoma"/>
        </w:rPr>
        <w:t xml:space="preserve"> ali </w:t>
      </w:r>
      <w:r w:rsidR="00507F5C">
        <w:rPr>
          <w:rFonts w:ascii="Tahoma" w:hAnsi="Tahoma" w:cs="Tahoma"/>
        </w:rPr>
        <w:t>18</w:t>
      </w:r>
      <w:r w:rsidR="00964270">
        <w:rPr>
          <w:rFonts w:ascii="Tahoma" w:hAnsi="Tahoma" w:cs="Tahoma"/>
        </w:rPr>
        <w:t>.</w:t>
      </w:r>
      <w:r w:rsidRPr="00C8579C">
        <w:rPr>
          <w:rFonts w:ascii="Tahoma" w:hAnsi="Tahoma" w:cs="Tahoma"/>
        </w:rPr>
        <w:t xml:space="preserve"> členu tega okvirnega sporazuma.</w:t>
      </w:r>
    </w:p>
    <w:p w14:paraId="714B5762" w14:textId="77777777" w:rsidR="00AC4341" w:rsidRDefault="00AC4341" w:rsidP="0063302D">
      <w:pPr>
        <w:keepNext/>
        <w:keepLines/>
        <w:jc w:val="both"/>
        <w:rPr>
          <w:rFonts w:ascii="Tahoma" w:hAnsi="Tahoma" w:cs="Tahoma"/>
        </w:rPr>
      </w:pPr>
    </w:p>
    <w:p w14:paraId="72644E66" w14:textId="77777777" w:rsidR="00B578F7" w:rsidRPr="00C8579C" w:rsidRDefault="00B578F7"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0D208C61" w14:textId="77777777" w:rsidR="00B578F7" w:rsidRPr="00C8579C" w:rsidRDefault="00B578F7" w:rsidP="0063302D">
      <w:pPr>
        <w:keepNext/>
        <w:keepLines/>
        <w:spacing w:line="288" w:lineRule="auto"/>
        <w:jc w:val="center"/>
        <w:rPr>
          <w:rFonts w:ascii="Tahoma" w:hAnsi="Tahoma" w:cs="Tahoma"/>
          <w:b/>
        </w:rPr>
      </w:pPr>
    </w:p>
    <w:p w14:paraId="34B61951" w14:textId="77777777" w:rsidR="00171035" w:rsidRPr="00C8579C" w:rsidRDefault="00B578F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8F5F51E" w14:textId="77777777" w:rsidR="00171035" w:rsidRPr="00C8579C" w:rsidRDefault="00171035" w:rsidP="0063302D">
      <w:pPr>
        <w:keepNext/>
        <w:keepLines/>
        <w:jc w:val="both"/>
        <w:rPr>
          <w:rFonts w:ascii="Tahoma" w:hAnsi="Tahoma" w:cs="Tahoma"/>
        </w:rPr>
      </w:pPr>
    </w:p>
    <w:p w14:paraId="1EC95EAF" w14:textId="77777777" w:rsidR="004F05EC" w:rsidRPr="00C8579C" w:rsidRDefault="004F05EC" w:rsidP="0063302D">
      <w:pPr>
        <w:keepNext/>
        <w:keepLines/>
        <w:tabs>
          <w:tab w:val="left" w:pos="851"/>
          <w:tab w:val="left" w:pos="1702"/>
        </w:tabs>
        <w:jc w:val="both"/>
        <w:rPr>
          <w:rFonts w:ascii="Tahoma" w:hAnsi="Tahoma" w:cs="Tahoma"/>
        </w:rPr>
      </w:pPr>
      <w:r w:rsidRPr="00C8579C">
        <w:rPr>
          <w:rFonts w:ascii="Tahoma" w:hAnsi="Tahoma" w:cs="Tahoma"/>
        </w:rPr>
        <w:t>Izvajalec se obvezuje:</w:t>
      </w:r>
    </w:p>
    <w:p w14:paraId="2E4230CC"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z naročnikom skleniti Pisni sporazum, ki ureja skupne varstvene ukrepe za zagotavljanje varstva in zdravja pri delu, ki jih je potrebno upoštevati na lokaciji RCERO Ljubljana oziroma MBO RCERO Ljubljana, ki je priloga tega okvirnega sporazuma,</w:t>
      </w:r>
    </w:p>
    <w:p w14:paraId="3C56D80D"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upoštevati obstoječe stanje na mikrolokaciji MBO RCERO Ljubljana, tako da bo izvedba predmeta okvirnega sporazuma omogočala neprekinjen delovni proces na lokaciji RCERO Ljubljana,</w:t>
      </w:r>
    </w:p>
    <w:p w14:paraId="6AAB51AC"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prevzete storitve izvršiti strokovno pravilno, vestno in kvalitetno, v skladu z vsemi veljavnimi tehničnimi predpisi, standardi in normativi, razpisnimi pogoji,</w:t>
      </w:r>
      <w:r w:rsidRPr="002F3FA3">
        <w:rPr>
          <w:rFonts w:ascii="Tahoma" w:hAnsi="Tahoma" w:cs="Tahoma"/>
          <w:sz w:val="22"/>
        </w:rPr>
        <w:t xml:space="preserve"> </w:t>
      </w:r>
      <w:r w:rsidRPr="002F3FA3">
        <w:rPr>
          <w:rFonts w:ascii="Tahoma" w:hAnsi="Tahoma" w:cs="Tahoma"/>
        </w:rPr>
        <w:t>ob tesnem sodelovanju z naročnikom (skrbnost dobrega strokovnjaka</w:t>
      </w:r>
      <w:r w:rsidR="00FC1A82" w:rsidRPr="002F3FA3">
        <w:rPr>
          <w:rFonts w:ascii="Tahoma" w:hAnsi="Tahoma" w:cs="Tahoma"/>
        </w:rPr>
        <w:t>),</w:t>
      </w:r>
    </w:p>
    <w:p w14:paraId="4969235A"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prevzeti odgovornost za izpolnjevanje varstvenih ukrepov na lokaciji RCERO Ljubljana,</w:t>
      </w:r>
    </w:p>
    <w:p w14:paraId="617E14CD"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storitve izvajati na način, da se ne ogroža varnost in zdravje ostalih na lokaciji RCERO Ljubljana (preprečiti nepooblaščenim osebam dostop v delovno območje strojev, prašenje zmanjšati na najmanjšo možno stopnjo),</w:t>
      </w:r>
    </w:p>
    <w:p w14:paraId="3CF0E5E6"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prevzem produkta opravljati skladno z razporedom dela na lokaciji RCERO Ljubljana,</w:t>
      </w:r>
    </w:p>
    <w:p w14:paraId="00B071D7"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redno izvajati prevzem produkta,</w:t>
      </w:r>
    </w:p>
    <w:p w14:paraId="0C0BEAF3"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 xml:space="preserve">izvajati vhodno in izhodno tehtanje </w:t>
      </w:r>
      <w:r w:rsidRPr="002F3FA3">
        <w:rPr>
          <w:rFonts w:ascii="Tahoma" w:hAnsi="Tahoma" w:cs="Tahoma"/>
          <w:color w:val="000000"/>
        </w:rPr>
        <w:t xml:space="preserve">produkta </w:t>
      </w:r>
      <w:r w:rsidRPr="002F3FA3">
        <w:rPr>
          <w:rFonts w:ascii="Tahoma" w:hAnsi="Tahoma" w:cs="Tahoma"/>
        </w:rPr>
        <w:t>na uradno umerjeni tehtnici naročnika na lokaciji RCERO Ljubljana,</w:t>
      </w:r>
    </w:p>
    <w:p w14:paraId="40411557"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pred izdajo računa za opravljene storitve potrditi elektronske evidenčne liste v informacijskem sistemu ravnanja z odpadki (IS-Odpadki – na spletni strani ARSO),</w:t>
      </w:r>
    </w:p>
    <w:p w14:paraId="1BDC7E44" w14:textId="77777777" w:rsidR="00474E85" w:rsidRPr="002F3FA3"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obveščati naročnika o vseh spremembah, ki bi lahko vplivale na izvršitev obveznosti po okvirnem sporazumu,</w:t>
      </w:r>
    </w:p>
    <w:p w14:paraId="74E4B5CA" w14:textId="222D6436" w:rsidR="0044224D" w:rsidRDefault="00474E85" w:rsidP="0063302D">
      <w:pPr>
        <w:pStyle w:val="Odstavekseznama"/>
        <w:keepNext/>
        <w:keepLines/>
        <w:numPr>
          <w:ilvl w:val="0"/>
          <w:numId w:val="48"/>
        </w:numPr>
        <w:jc w:val="both"/>
        <w:rPr>
          <w:rFonts w:ascii="Tahoma" w:hAnsi="Tahoma" w:cs="Tahoma"/>
        </w:rPr>
      </w:pPr>
      <w:r w:rsidRPr="002F3FA3">
        <w:rPr>
          <w:rFonts w:ascii="Tahoma" w:hAnsi="Tahoma" w:cs="Tahoma"/>
        </w:rPr>
        <w:t>poravnati vso morebitno nastalo škodo, ki bi jo med izvajanjem storitev povzročil na lokaciji RCERO Ljubljana, na objektih ali napravah naročnika ali tretjim osebam.</w:t>
      </w:r>
    </w:p>
    <w:p w14:paraId="426A3C17" w14:textId="7D13CB42" w:rsidR="00031969" w:rsidRDefault="00031969" w:rsidP="00031969">
      <w:pPr>
        <w:keepNext/>
        <w:keepLines/>
        <w:jc w:val="both"/>
        <w:rPr>
          <w:rFonts w:ascii="Tahoma" w:hAnsi="Tahoma" w:cs="Tahoma"/>
        </w:rPr>
      </w:pPr>
    </w:p>
    <w:p w14:paraId="7B69A533" w14:textId="0C6C0FBE" w:rsidR="00031969" w:rsidRDefault="00031969" w:rsidP="00031969">
      <w:pPr>
        <w:keepNext/>
        <w:keepLines/>
        <w:jc w:val="both"/>
        <w:rPr>
          <w:rFonts w:ascii="Tahoma" w:hAnsi="Tahoma" w:cs="Tahoma"/>
        </w:rPr>
      </w:pPr>
    </w:p>
    <w:p w14:paraId="28A4A2A6" w14:textId="77777777" w:rsidR="00031969" w:rsidRPr="00031969" w:rsidRDefault="00031969" w:rsidP="00031969">
      <w:pPr>
        <w:keepNext/>
        <w:keepLines/>
        <w:jc w:val="both"/>
        <w:rPr>
          <w:rFonts w:ascii="Tahoma" w:hAnsi="Tahoma" w:cs="Tahoma"/>
        </w:rPr>
      </w:pPr>
      <w:bookmarkStart w:id="15" w:name="_GoBack"/>
      <w:bookmarkEnd w:id="15"/>
    </w:p>
    <w:p w14:paraId="7E84360B" w14:textId="77777777" w:rsidR="00DE098B" w:rsidRPr="00C8579C" w:rsidRDefault="00B578F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311A4B2B" w14:textId="77777777" w:rsidR="006C4C08" w:rsidRPr="00C8579C" w:rsidRDefault="006C4C08" w:rsidP="0063302D">
      <w:pPr>
        <w:keepNext/>
        <w:keepLines/>
        <w:jc w:val="both"/>
        <w:rPr>
          <w:rFonts w:ascii="Tahoma" w:hAnsi="Tahoma" w:cs="Tahoma"/>
          <w:b/>
        </w:rPr>
      </w:pPr>
    </w:p>
    <w:p w14:paraId="58C27E2C" w14:textId="77777777" w:rsidR="004F05EC" w:rsidRPr="00C8579C" w:rsidRDefault="004F05EC" w:rsidP="0063302D">
      <w:pPr>
        <w:keepNext/>
        <w:keepLines/>
        <w:tabs>
          <w:tab w:val="left" w:pos="851"/>
          <w:tab w:val="left" w:pos="1702"/>
        </w:tabs>
        <w:jc w:val="both"/>
        <w:rPr>
          <w:rFonts w:ascii="Tahoma" w:hAnsi="Tahoma" w:cs="Tahoma"/>
        </w:rPr>
      </w:pPr>
      <w:r w:rsidRPr="00C8579C">
        <w:rPr>
          <w:rFonts w:ascii="Tahoma" w:hAnsi="Tahoma" w:cs="Tahoma"/>
        </w:rPr>
        <w:t>Naročnik se obvezuje:</w:t>
      </w:r>
    </w:p>
    <w:p w14:paraId="386F37C0"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z izvajalcem skleniti Pisni sporazum, ki ureja skupne varstvene ukrepe za zagotavljanje varstva in zdravja pri delu, ki jih je potrebno upoštevati na lokaciji RCERO Ljubljana oziroma MBO RCERO Ljubljana, ki je priloga tega okvirnega sporazuma,</w:t>
      </w:r>
    </w:p>
    <w:p w14:paraId="1DBA8B75"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sodelovati z izvajalcem z namenom, da se obveznosti po okvirnem sporazumu izvršijo pravočasno,</w:t>
      </w:r>
    </w:p>
    <w:p w14:paraId="1884BEA7"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tekoče obveščati izvajalca o vseh spremembah, ki bi lahko vplivale na izvršitev obveznosti po okvirnem sporazumu,</w:t>
      </w:r>
    </w:p>
    <w:p w14:paraId="3792DA85"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izvajati nakladanje produkta na prevozna sredstva izvajalca,</w:t>
      </w:r>
    </w:p>
    <w:p w14:paraId="17D5EF98"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 xml:space="preserve">izvajati tehtanje produkta na uradno umerjeni tehtnici naročnika pred odvozom z lokacije RCERO Ljubljana, </w:t>
      </w:r>
    </w:p>
    <w:p w14:paraId="05555471" w14:textId="77777777" w:rsidR="00474E85"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poravnati obveznosti do izvajalca in njegovih nominiranih podizvajalcev,</w:t>
      </w:r>
    </w:p>
    <w:p w14:paraId="35952BB3" w14:textId="77777777" w:rsidR="0096286C" w:rsidRPr="00930DF8" w:rsidRDefault="00474E85" w:rsidP="0063302D">
      <w:pPr>
        <w:pStyle w:val="Odstavekseznama"/>
        <w:keepNext/>
        <w:keepLines/>
        <w:numPr>
          <w:ilvl w:val="0"/>
          <w:numId w:val="49"/>
        </w:numPr>
        <w:jc w:val="both"/>
        <w:rPr>
          <w:rFonts w:ascii="Tahoma" w:hAnsi="Tahoma" w:cs="Tahoma"/>
        </w:rPr>
      </w:pPr>
      <w:r w:rsidRPr="00930DF8">
        <w:rPr>
          <w:rFonts w:ascii="Tahoma" w:hAnsi="Tahoma" w:cs="Tahoma"/>
        </w:rPr>
        <w:t>opravljati nadzor nad izvajanjem storitev s strani izvajalca; v kolikor naročnik ugotovi, da izvajalec ne izpolnjuje svojih obveznosti v skladu z določili tega okvirnega sporazuma in zahtevami razpisne</w:t>
      </w:r>
      <w:r w:rsidR="00930DF8" w:rsidRPr="00930DF8">
        <w:rPr>
          <w:rFonts w:ascii="Tahoma" w:hAnsi="Tahoma" w:cs="Tahoma"/>
        </w:rPr>
        <w:t xml:space="preserve"> do</w:t>
      </w:r>
      <w:r w:rsidRPr="00930DF8">
        <w:rPr>
          <w:rFonts w:ascii="Tahoma" w:hAnsi="Tahoma" w:cs="Tahoma"/>
        </w:rPr>
        <w:t>kumentacije, lahko naročnik takoj pisno odstopi od okvirnega sporazuma, brez odškodninske odgovornosti do izvajalca.</w:t>
      </w:r>
    </w:p>
    <w:p w14:paraId="36BA31CB" w14:textId="77777777" w:rsidR="00FC1A82" w:rsidRPr="00C8579C" w:rsidRDefault="00FC1A82" w:rsidP="0063302D">
      <w:pPr>
        <w:keepNext/>
        <w:keepLines/>
        <w:jc w:val="both"/>
        <w:rPr>
          <w:rFonts w:ascii="Tahoma" w:hAnsi="Tahoma" w:cs="Tahoma"/>
        </w:rPr>
      </w:pPr>
    </w:p>
    <w:p w14:paraId="20150254" w14:textId="77777777" w:rsidR="00BF4D55" w:rsidRPr="00C8579C" w:rsidRDefault="00841121"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6107123A" w14:textId="77777777" w:rsidR="00BF4D55" w:rsidRPr="00C8579C" w:rsidRDefault="00BF4D55" w:rsidP="0063302D">
      <w:pPr>
        <w:keepNext/>
        <w:keepLines/>
        <w:tabs>
          <w:tab w:val="left" w:pos="567"/>
          <w:tab w:val="left" w:pos="1702"/>
        </w:tabs>
        <w:jc w:val="both"/>
        <w:rPr>
          <w:rFonts w:ascii="Tahoma" w:hAnsi="Tahoma" w:cs="Tahoma"/>
          <w:b/>
        </w:rPr>
      </w:pPr>
    </w:p>
    <w:p w14:paraId="6753205F" w14:textId="77777777" w:rsidR="00841121" w:rsidRPr="00C8579C" w:rsidRDefault="001C5BC7"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B0DCC87" w14:textId="77777777" w:rsidR="001C5BC7" w:rsidRPr="00C8579C" w:rsidRDefault="001C5BC7" w:rsidP="0063302D">
      <w:pPr>
        <w:keepNext/>
        <w:keepLines/>
        <w:ind w:left="426"/>
        <w:rPr>
          <w:rFonts w:ascii="Tahoma" w:hAnsi="Tahoma" w:cs="Tahoma"/>
          <w:b/>
        </w:rPr>
      </w:pPr>
    </w:p>
    <w:p w14:paraId="5B6C4616" w14:textId="2C1238E4" w:rsidR="00474E85" w:rsidRPr="00D0137C" w:rsidRDefault="00474E85" w:rsidP="0063302D">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izvirnik finančnega zavarovanja</w:t>
      </w:r>
      <w:r w:rsidR="00DD1804">
        <w:rPr>
          <w:rFonts w:ascii="Tahoma" w:hAnsi="Tahoma" w:cs="Tahoma"/>
        </w:rPr>
        <w:t xml:space="preserve"> </w:t>
      </w:r>
      <w:r w:rsidR="00794031">
        <w:rPr>
          <w:rFonts w:ascii="Tahoma" w:hAnsi="Tahoma" w:cs="Tahoma"/>
        </w:rPr>
        <w:t xml:space="preserve">ali </w:t>
      </w:r>
      <w:r w:rsidR="00794031" w:rsidRPr="00FB03FB">
        <w:rPr>
          <w:rFonts w:ascii="Tahoma" w:hAnsi="Tahoma" w:cs="Tahoma"/>
        </w:rPr>
        <w:t>v elektronski obliki v pdf. formatu digitalno podpisano</w:t>
      </w:r>
      <w:r w:rsidR="00794031">
        <w:rPr>
          <w:rFonts w:ascii="Tahoma" w:hAnsi="Tahoma" w:cs="Tahoma"/>
        </w:rPr>
        <w:t xml:space="preserve"> </w:t>
      </w:r>
      <w:r w:rsidR="00DD1804">
        <w:rPr>
          <w:rFonts w:ascii="Tahoma" w:hAnsi="Tahoma" w:cs="Tahoma"/>
        </w:rPr>
        <w:t xml:space="preserve">finančno zavarovanje </w:t>
      </w:r>
      <w:r>
        <w:rPr>
          <w:rFonts w:ascii="Tahoma" w:hAnsi="Tahoma" w:cs="Tahoma"/>
        </w:rPr>
        <w:t>za zavarovanje dobre izvedbe obveznosti iz okvirnega sporazuma</w:t>
      </w:r>
      <w:r w:rsidR="00651BDD">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w:t>
      </w:r>
      <w:r w:rsidR="00934D76">
        <w:rPr>
          <w:rFonts w:ascii="Tahoma" w:hAnsi="Tahoma" w:cs="Tahoma"/>
        </w:rPr>
        <w:t xml:space="preserve">10 </w:t>
      </w:r>
      <w:r w:rsidRPr="00CB7787">
        <w:rPr>
          <w:rFonts w:ascii="Tahoma" w:hAnsi="Tahoma" w:cs="Tahoma"/>
        </w:rPr>
        <w:t>% (</w:t>
      </w:r>
      <w:r w:rsidR="00934D76">
        <w:rPr>
          <w:rFonts w:ascii="Tahoma" w:hAnsi="Tahoma" w:cs="Tahoma"/>
        </w:rPr>
        <w:t>deset</w:t>
      </w:r>
      <w:r w:rsidR="00934D76" w:rsidRPr="00CB7787">
        <w:rPr>
          <w:rFonts w:ascii="Tahoma" w:hAnsi="Tahoma" w:cs="Tahoma"/>
        </w:rPr>
        <w:t xml:space="preserve"> </w:t>
      </w:r>
      <w:r w:rsidRPr="00CB7787">
        <w:rPr>
          <w:rFonts w:ascii="Tahoma" w:hAnsi="Tahoma" w:cs="Tahoma"/>
        </w:rPr>
        <w:t>odstotkov) vrednosti</w:t>
      </w:r>
      <w:r>
        <w:rPr>
          <w:rFonts w:ascii="Tahoma" w:hAnsi="Tahoma" w:cs="Tahoma"/>
        </w:rPr>
        <w:t xml:space="preserve"> okvirnega sporazuma brez DDV, navedene v</w:t>
      </w:r>
      <w:r w:rsidR="00610E3F">
        <w:rPr>
          <w:rFonts w:ascii="Tahoma" w:hAnsi="Tahoma" w:cs="Tahoma"/>
        </w:rPr>
        <w:t xml:space="preserve"> prvem odstavku</w:t>
      </w:r>
      <w:r>
        <w:rPr>
          <w:rFonts w:ascii="Tahoma" w:hAnsi="Tahoma" w:cs="Tahoma"/>
        </w:rPr>
        <w:t xml:space="preserve"> 3. člen</w:t>
      </w:r>
      <w:r w:rsidR="00610E3F">
        <w:rPr>
          <w:rFonts w:ascii="Tahoma" w:hAnsi="Tahoma" w:cs="Tahoma"/>
        </w:rPr>
        <w:t>a</w:t>
      </w:r>
      <w:r>
        <w:rPr>
          <w:rFonts w:ascii="Tahoma" w:hAnsi="Tahoma" w:cs="Tahoma"/>
        </w:rPr>
        <w:t xml:space="preserve"> tega okvirnega sporazuma, tj. …………… EUR (z besedo: …………………………… evrov in …./100)</w:t>
      </w:r>
      <w:r w:rsidR="00627B53">
        <w:rPr>
          <w:rFonts w:ascii="Tahoma" w:hAnsi="Tahoma" w:cs="Tahoma"/>
        </w:rPr>
        <w:t>,</w:t>
      </w:r>
      <w:r>
        <w:rPr>
          <w:rFonts w:ascii="Tahoma" w:hAnsi="Tahoma" w:cs="Tahoma"/>
        </w:rPr>
        <w:t xml:space="preserve">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14:paraId="63C99B52" w14:textId="77777777" w:rsidR="00474E85" w:rsidRDefault="00474E85" w:rsidP="0063302D">
      <w:pPr>
        <w:keepNext/>
        <w:keepLines/>
        <w:jc w:val="both"/>
        <w:rPr>
          <w:rFonts w:ascii="Tahoma" w:hAnsi="Tahoma" w:cs="Tahoma"/>
        </w:rPr>
      </w:pPr>
    </w:p>
    <w:p w14:paraId="4858971E" w14:textId="77777777" w:rsidR="00474E85" w:rsidRDefault="00474E85" w:rsidP="0063302D">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sporazuma je lahko izdano v obliki bančne garancije ali zavarovanja, izdanega s strani zavarovalnice (</w:t>
      </w:r>
      <w:proofErr w:type="spellStart"/>
      <w:r>
        <w:rPr>
          <w:rFonts w:ascii="Tahoma" w:hAnsi="Tahoma" w:cs="Tahoma"/>
        </w:rPr>
        <w:t>t.i</w:t>
      </w:r>
      <w:proofErr w:type="spellEnd"/>
      <w:r>
        <w:rPr>
          <w:rFonts w:ascii="Tahoma" w:hAnsi="Tahoma" w:cs="Tahoma"/>
        </w:rPr>
        <w:t>. kavcijsko zavarovanje).</w:t>
      </w:r>
    </w:p>
    <w:p w14:paraId="09AA3D2F" w14:textId="77777777" w:rsidR="00474E85" w:rsidRPr="00256F36" w:rsidRDefault="00474E85" w:rsidP="0063302D">
      <w:pPr>
        <w:keepNext/>
        <w:keepLines/>
        <w:jc w:val="both"/>
        <w:rPr>
          <w:rFonts w:ascii="Tahoma" w:hAnsi="Tahoma" w:cs="Tahoma"/>
        </w:rPr>
      </w:pPr>
    </w:p>
    <w:p w14:paraId="62F9DB09" w14:textId="77777777" w:rsidR="00474E85" w:rsidRPr="00C509F8" w:rsidRDefault="00474E85" w:rsidP="0063302D">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ni upravičen do plačila za morebitne že prevzete količine produkta.</w:t>
      </w:r>
    </w:p>
    <w:p w14:paraId="2654D37E" w14:textId="77777777" w:rsidR="00474E85" w:rsidRDefault="00474E85" w:rsidP="0063302D">
      <w:pPr>
        <w:keepNext/>
        <w:keepLines/>
        <w:jc w:val="both"/>
        <w:rPr>
          <w:rFonts w:ascii="Tahoma" w:hAnsi="Tahoma" w:cs="Tahoma"/>
        </w:rPr>
      </w:pPr>
    </w:p>
    <w:p w14:paraId="1F425FD8" w14:textId="77777777" w:rsidR="008C2F86" w:rsidRDefault="00474E85" w:rsidP="0063302D">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r>
        <w:rPr>
          <w:rFonts w:ascii="Tahoma" w:hAnsi="Tahoma" w:cs="Tahoma"/>
        </w:rPr>
        <w:t>.</w:t>
      </w:r>
    </w:p>
    <w:p w14:paraId="5063977E" w14:textId="77777777" w:rsidR="00474E85" w:rsidRDefault="00474E85" w:rsidP="0063302D">
      <w:pPr>
        <w:keepNext/>
        <w:keepLines/>
        <w:autoSpaceDE w:val="0"/>
        <w:autoSpaceDN w:val="0"/>
        <w:adjustRightInd w:val="0"/>
        <w:jc w:val="both"/>
        <w:rPr>
          <w:rFonts w:ascii="Tahoma" w:hAnsi="Tahoma" w:cs="Tahoma"/>
        </w:rPr>
      </w:pPr>
    </w:p>
    <w:p w14:paraId="17B79531" w14:textId="77777777" w:rsidR="00474E85" w:rsidRDefault="00474E85" w:rsidP="0063302D">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8E33929" w14:textId="77777777" w:rsidR="00474E85" w:rsidRDefault="00474E85" w:rsidP="0063302D">
      <w:pPr>
        <w:keepNext/>
        <w:keepLines/>
        <w:autoSpaceDE w:val="0"/>
        <w:autoSpaceDN w:val="0"/>
        <w:adjustRightInd w:val="0"/>
        <w:jc w:val="both"/>
        <w:rPr>
          <w:rFonts w:ascii="Tahoma" w:hAnsi="Tahoma" w:cs="Tahoma"/>
        </w:rPr>
      </w:pPr>
    </w:p>
    <w:p w14:paraId="4014DB39" w14:textId="1D1239F5" w:rsidR="00474E85" w:rsidRDefault="00474E85" w:rsidP="0063302D">
      <w:pPr>
        <w:keepNext/>
        <w:keepLines/>
        <w:autoSpaceDE w:val="0"/>
        <w:autoSpaceDN w:val="0"/>
        <w:adjustRightInd w:val="0"/>
        <w:jc w:val="both"/>
        <w:rPr>
          <w:rFonts w:ascii="Tahoma" w:hAnsi="Tahoma" w:cs="Tahoma"/>
        </w:rPr>
      </w:pPr>
      <w:r w:rsidRPr="003E0360">
        <w:rPr>
          <w:rFonts w:ascii="Tahoma" w:hAnsi="Tahoma" w:cs="Tahoma"/>
        </w:rPr>
        <w:t xml:space="preserve">V primeru zahteve Agencije Republike Slovenije za okolje (v nadaljevanju: ARSO) ali katere druge institucije v Republiki Sloveniji ali drugi državi, kjer se izvaja transport ali nadaljnja obdelava, mora </w:t>
      </w:r>
      <w:r>
        <w:rPr>
          <w:rFonts w:ascii="Tahoma" w:hAnsi="Tahoma" w:cs="Tahoma"/>
        </w:rPr>
        <w:t>izvajalec</w:t>
      </w:r>
      <w:r w:rsidRPr="003E0360">
        <w:rPr>
          <w:rFonts w:ascii="Tahoma" w:hAnsi="Tahoma" w:cs="Tahoma"/>
        </w:rPr>
        <w:t xml:space="preserve"> predložiti tem organom ali institucijam dodatna zavarovanja v svojem imenu ali v imenu naročnika in za svoj račun oz. zavarovanja v skladu z Uredbo (ES) št. 1013/2006 o čezmejnem pošiljanju</w:t>
      </w:r>
      <w:r>
        <w:rPr>
          <w:rFonts w:ascii="Tahoma" w:hAnsi="Tahoma" w:cs="Tahoma"/>
        </w:rPr>
        <w:t xml:space="preserve"> odpadkov.</w:t>
      </w:r>
    </w:p>
    <w:p w14:paraId="5F463C53" w14:textId="1CF1B0C9" w:rsidR="00551949" w:rsidRDefault="00551949" w:rsidP="0063302D">
      <w:pPr>
        <w:keepNext/>
        <w:keepLines/>
        <w:autoSpaceDE w:val="0"/>
        <w:autoSpaceDN w:val="0"/>
        <w:adjustRightInd w:val="0"/>
        <w:jc w:val="both"/>
        <w:rPr>
          <w:rFonts w:ascii="Tahoma" w:hAnsi="Tahoma" w:cs="Tahoma"/>
        </w:rPr>
      </w:pPr>
    </w:p>
    <w:p w14:paraId="7F17CC3C" w14:textId="77777777" w:rsidR="00551949" w:rsidRDefault="00551949" w:rsidP="0063302D">
      <w:pPr>
        <w:keepNext/>
        <w:keepLines/>
        <w:autoSpaceDE w:val="0"/>
        <w:autoSpaceDN w:val="0"/>
        <w:adjustRightInd w:val="0"/>
        <w:jc w:val="both"/>
        <w:rPr>
          <w:rFonts w:ascii="Tahoma" w:hAnsi="Tahoma" w:cs="Tahoma"/>
        </w:rPr>
      </w:pPr>
    </w:p>
    <w:p w14:paraId="3705339B" w14:textId="77777777" w:rsidR="00841121" w:rsidRPr="00C8579C" w:rsidRDefault="000569BD"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KAZEN</w:t>
      </w:r>
      <w:r w:rsidR="00392AE2" w:rsidRPr="00C8579C">
        <w:rPr>
          <w:rFonts w:ascii="Tahoma" w:hAnsi="Tahoma" w:cs="Tahoma"/>
          <w:b/>
        </w:rPr>
        <w:t xml:space="preserve"> PO OKVIRNEM SPORAZUMU</w:t>
      </w:r>
    </w:p>
    <w:p w14:paraId="5D998D0F" w14:textId="77777777" w:rsidR="00841121" w:rsidRPr="00C8579C" w:rsidRDefault="00841121" w:rsidP="0063302D">
      <w:pPr>
        <w:keepNext/>
        <w:keepLines/>
        <w:tabs>
          <w:tab w:val="left" w:pos="567"/>
          <w:tab w:val="left" w:pos="1702"/>
        </w:tabs>
        <w:jc w:val="both"/>
        <w:rPr>
          <w:rFonts w:ascii="Tahoma" w:hAnsi="Tahoma" w:cs="Tahoma"/>
          <w:b/>
        </w:rPr>
      </w:pPr>
    </w:p>
    <w:p w14:paraId="66C56ACA" w14:textId="77777777" w:rsidR="00454346" w:rsidRPr="00C8579C" w:rsidRDefault="00454346"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E9EA844" w14:textId="77777777" w:rsidR="00454346" w:rsidRPr="00C8579C" w:rsidRDefault="00454346" w:rsidP="0063302D">
      <w:pPr>
        <w:keepNext/>
        <w:keepLines/>
        <w:tabs>
          <w:tab w:val="left" w:pos="567"/>
          <w:tab w:val="left" w:pos="1702"/>
        </w:tabs>
        <w:jc w:val="both"/>
        <w:rPr>
          <w:rFonts w:ascii="Tahoma" w:hAnsi="Tahoma" w:cs="Tahoma"/>
          <w:b/>
        </w:rPr>
      </w:pPr>
    </w:p>
    <w:p w14:paraId="67AA0D38" w14:textId="4E51ADA5" w:rsidR="00610E3F" w:rsidRPr="00930DF8" w:rsidRDefault="00474E85" w:rsidP="0063302D">
      <w:pPr>
        <w:keepNext/>
        <w:keepLines/>
        <w:jc w:val="both"/>
        <w:rPr>
          <w:rFonts w:ascii="Tahoma" w:hAnsi="Tahoma" w:cs="Tahoma"/>
        </w:rPr>
      </w:pPr>
      <w:r>
        <w:rPr>
          <w:rFonts w:ascii="Tahoma" w:hAnsi="Tahoma" w:cs="Tahoma"/>
        </w:rPr>
        <w:t>Naročnik bo izvajalcu zaračunal kazen po okvirnem sporazumu, če izvajalec ne zagotovi rednega dnevnega prevzema produkta</w:t>
      </w:r>
      <w:r w:rsidR="00627B53">
        <w:rPr>
          <w:rFonts w:ascii="Tahoma" w:hAnsi="Tahoma" w:cs="Tahoma"/>
        </w:rPr>
        <w:t>,</w:t>
      </w:r>
      <w:r>
        <w:rPr>
          <w:rFonts w:ascii="Tahoma" w:hAnsi="Tahoma" w:cs="Tahoma"/>
        </w:rPr>
        <w:t xml:space="preserve"> kot je določeno v </w:t>
      </w:r>
      <w:r w:rsidR="00610E3F">
        <w:rPr>
          <w:rFonts w:ascii="Tahoma" w:hAnsi="Tahoma" w:cs="Tahoma"/>
        </w:rPr>
        <w:t>1</w:t>
      </w:r>
      <w:r w:rsidR="00507F5C">
        <w:rPr>
          <w:rFonts w:ascii="Tahoma" w:hAnsi="Tahoma" w:cs="Tahoma"/>
        </w:rPr>
        <w:t>1</w:t>
      </w:r>
      <w:r>
        <w:rPr>
          <w:rFonts w:ascii="Tahoma" w:hAnsi="Tahoma" w:cs="Tahoma"/>
        </w:rPr>
        <w:t xml:space="preserve">. </w:t>
      </w:r>
      <w:r w:rsidR="00930DF8">
        <w:rPr>
          <w:rFonts w:ascii="Tahoma" w:hAnsi="Tahoma" w:cs="Tahoma"/>
        </w:rPr>
        <w:t xml:space="preserve">členu tega okvirnega sporazuma </w:t>
      </w:r>
      <w:r w:rsidRPr="00930DF8">
        <w:rPr>
          <w:rFonts w:ascii="Tahoma" w:hAnsi="Tahoma" w:cs="Tahoma"/>
        </w:rPr>
        <w:t>v višini 20,00 EUR (dvajset evrov) na tono neprevzete dnevne količine produkta za prvi dan zamude in 3,00 EUR (tri evre) na tono neprevzete dnevne količine produkta za vsak nadaljnji koledarski dan, dokler izvajalec ne prevzame celotne dnevne količine produkta, za katero je prišel v zamudo, pri čemer se kazen za neprevzeto dnevno količino začne obračunavati drugi (2.) delovni dan od dneva neprevzema dnevne količine produkta</w:t>
      </w:r>
      <w:r w:rsidR="00930DF8">
        <w:rPr>
          <w:rFonts w:ascii="Tahoma" w:hAnsi="Tahoma" w:cs="Tahoma"/>
        </w:rPr>
        <w:t>.</w:t>
      </w:r>
    </w:p>
    <w:p w14:paraId="01CA195B" w14:textId="77777777" w:rsidR="00474E85" w:rsidRDefault="00474E85" w:rsidP="0063302D">
      <w:pPr>
        <w:keepNext/>
        <w:keepLines/>
        <w:ind w:left="720"/>
        <w:jc w:val="both"/>
        <w:rPr>
          <w:rFonts w:ascii="Tahoma" w:hAnsi="Tahoma" w:cs="Tahoma"/>
        </w:rPr>
      </w:pPr>
    </w:p>
    <w:p w14:paraId="413B5CC6" w14:textId="7E3B3EDB" w:rsidR="00474E85" w:rsidRDefault="00474E85" w:rsidP="0063302D">
      <w:pPr>
        <w:keepNext/>
        <w:keepLines/>
        <w:jc w:val="both"/>
        <w:rPr>
          <w:rFonts w:ascii="Tahoma" w:hAnsi="Tahoma" w:cs="Tahoma"/>
        </w:rPr>
      </w:pPr>
      <w:r>
        <w:rPr>
          <w:rFonts w:ascii="Tahoma" w:hAnsi="Tahoma" w:cs="Tahoma"/>
        </w:rPr>
        <w:t>Za prvi dan zamude se šteje drugi (2.) delovni dan, šteto od dneva, ko bi moral izvajalec prevzeti dnevno količino produkta, določeno v tedenskih obvestilih iz 1</w:t>
      </w:r>
      <w:r w:rsidR="00507F5C">
        <w:rPr>
          <w:rFonts w:ascii="Tahoma" w:hAnsi="Tahoma" w:cs="Tahoma"/>
        </w:rPr>
        <w:t>1</w:t>
      </w:r>
      <w:r>
        <w:rPr>
          <w:rFonts w:ascii="Tahoma" w:hAnsi="Tahoma" w:cs="Tahoma"/>
        </w:rPr>
        <w:t>. člena tega okvirnega sporazuma.</w:t>
      </w:r>
    </w:p>
    <w:p w14:paraId="1D62F1EC" w14:textId="77777777" w:rsidR="00474E85" w:rsidRDefault="00474E85" w:rsidP="0063302D">
      <w:pPr>
        <w:keepNext/>
        <w:keepLines/>
        <w:jc w:val="both"/>
        <w:rPr>
          <w:rFonts w:ascii="Tahoma" w:hAnsi="Tahoma" w:cs="Tahoma"/>
        </w:rPr>
      </w:pPr>
    </w:p>
    <w:p w14:paraId="77E7BAFB" w14:textId="04DC078F" w:rsidR="00474E85" w:rsidRDefault="00474E85" w:rsidP="0063302D">
      <w:pPr>
        <w:keepNext/>
        <w:keepLines/>
        <w:jc w:val="both"/>
        <w:rPr>
          <w:rFonts w:ascii="Tahoma" w:hAnsi="Tahoma" w:cs="Tahoma"/>
        </w:rPr>
      </w:pPr>
      <w:r w:rsidRPr="0075012A">
        <w:rPr>
          <w:rFonts w:ascii="Tahoma" w:hAnsi="Tahoma" w:cs="Tahoma"/>
        </w:rPr>
        <w:t>Kazen po okvirnem sporazumu</w:t>
      </w:r>
      <w:r>
        <w:rPr>
          <w:rFonts w:ascii="Tahoma" w:hAnsi="Tahoma" w:cs="Tahoma"/>
        </w:rPr>
        <w:t xml:space="preserve"> za dnevno neprevzete količine se obračunava do višine 1 % (enega odstotka) vrednosti okvirnega sporazuma brez DDV</w:t>
      </w:r>
      <w:r w:rsidRPr="00E84472">
        <w:rPr>
          <w:rFonts w:ascii="Tahoma" w:hAnsi="Tahoma" w:cs="Tahoma"/>
        </w:rPr>
        <w:t xml:space="preserve"> </w:t>
      </w:r>
      <w:r>
        <w:rPr>
          <w:rFonts w:ascii="Tahoma" w:hAnsi="Tahoma" w:cs="Tahoma"/>
        </w:rPr>
        <w:t>iz</w:t>
      </w:r>
      <w:r w:rsidR="00610E3F">
        <w:rPr>
          <w:rFonts w:ascii="Tahoma" w:hAnsi="Tahoma" w:cs="Tahoma"/>
        </w:rPr>
        <w:t xml:space="preserve"> prvega odstavka</w:t>
      </w:r>
      <w:r>
        <w:rPr>
          <w:rFonts w:ascii="Tahoma" w:hAnsi="Tahoma" w:cs="Tahoma"/>
        </w:rPr>
        <w:t xml:space="preserve"> 3. člena tega okvirnega sporazuma. V kolikor kazen po okvirnem sporazumu preseže višino 1</w:t>
      </w:r>
      <w:r>
        <w:rPr>
          <w:rFonts w:ascii="Tahoma" w:hAnsi="Tahoma" w:cs="Tahoma"/>
          <w:lang w:val="x-none"/>
        </w:rPr>
        <w:t xml:space="preserve"> %</w:t>
      </w:r>
      <w:r>
        <w:rPr>
          <w:rFonts w:ascii="Tahoma" w:hAnsi="Tahoma" w:cs="Tahoma"/>
        </w:rPr>
        <w:t xml:space="preserve"> (enega odstotka) </w:t>
      </w:r>
      <w:r>
        <w:rPr>
          <w:rFonts w:ascii="Tahoma" w:hAnsi="Tahoma" w:cs="Tahoma"/>
          <w:lang w:val="x-none"/>
        </w:rPr>
        <w:t>vrednosti</w:t>
      </w:r>
      <w:r>
        <w:rPr>
          <w:rFonts w:ascii="Tahoma" w:hAnsi="Tahoma" w:cs="Tahoma"/>
        </w:rPr>
        <w:t xml:space="preserve"> okvirnega sporazuma brez DDV iz </w:t>
      </w:r>
      <w:r w:rsidR="00610E3F">
        <w:rPr>
          <w:rFonts w:ascii="Tahoma" w:hAnsi="Tahoma" w:cs="Tahoma"/>
        </w:rPr>
        <w:t xml:space="preserve">prvega odstavka </w:t>
      </w:r>
      <w:r>
        <w:rPr>
          <w:rFonts w:ascii="Tahoma" w:hAnsi="Tahoma" w:cs="Tahoma"/>
        </w:rPr>
        <w:t>3. člena tega okvirnega sporazuma, lahko naročnik unovči finančno zavarovanje. V primeru unovčenja finančnega zavarovanja mora izvajalec v roku petnajstih (15) dni predložiti novo finančno zavarovanje v višini in z veljavnostjo iz prvega odstavka 1</w:t>
      </w:r>
      <w:r w:rsidR="00507F5C">
        <w:rPr>
          <w:rFonts w:ascii="Tahoma" w:hAnsi="Tahoma" w:cs="Tahoma"/>
        </w:rPr>
        <w:t>6</w:t>
      </w:r>
      <w:r>
        <w:rPr>
          <w:rFonts w:ascii="Tahoma" w:hAnsi="Tahoma" w:cs="Tahoma"/>
        </w:rPr>
        <w:t>. člena tega okvirnega sporazuma. V nasprotnem primeru bo naročnik odstopil od okvirnega sporazuma, brez kakršnekoli obveznosti do izvajalca.</w:t>
      </w:r>
    </w:p>
    <w:p w14:paraId="0FFD1DA2" w14:textId="77777777" w:rsidR="00DA0B3F" w:rsidRPr="00C8579C" w:rsidRDefault="00DA0B3F" w:rsidP="0063302D">
      <w:pPr>
        <w:keepNext/>
        <w:keepLines/>
        <w:jc w:val="both"/>
        <w:rPr>
          <w:rFonts w:ascii="Tahoma" w:hAnsi="Tahoma" w:cs="Tahoma"/>
        </w:rPr>
      </w:pPr>
    </w:p>
    <w:p w14:paraId="7C66796F" w14:textId="77777777" w:rsidR="008D1812" w:rsidRDefault="00727A5C" w:rsidP="0063302D">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024D9043" w14:textId="77777777" w:rsidR="00727A5C" w:rsidRDefault="00727A5C" w:rsidP="0063302D">
      <w:pPr>
        <w:keepNext/>
        <w:keepLines/>
        <w:rPr>
          <w:rFonts w:ascii="Tahoma" w:hAnsi="Tahoma" w:cs="Tahoma"/>
        </w:rPr>
      </w:pPr>
    </w:p>
    <w:p w14:paraId="74A41468" w14:textId="77777777" w:rsidR="00474E85" w:rsidRDefault="00474E85" w:rsidP="0063302D">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930DF8">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55AFD138" w14:textId="77777777" w:rsidR="00474E85" w:rsidRDefault="00474E85" w:rsidP="0063302D">
      <w:pPr>
        <w:keepNext/>
        <w:keepLines/>
        <w:tabs>
          <w:tab w:val="left" w:pos="567"/>
          <w:tab w:val="left" w:pos="1418"/>
          <w:tab w:val="left" w:pos="1702"/>
        </w:tabs>
        <w:jc w:val="both"/>
        <w:rPr>
          <w:rFonts w:ascii="Tahoma" w:hAnsi="Tahoma" w:cs="Tahoma"/>
        </w:rPr>
      </w:pPr>
    </w:p>
    <w:p w14:paraId="54FA306D" w14:textId="77777777" w:rsidR="00474E85" w:rsidRDefault="00474E85" w:rsidP="0063302D">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za zavarovanje</w:t>
      </w:r>
      <w:r w:rsidRPr="00C509F8">
        <w:rPr>
          <w:rFonts w:ascii="Tahoma" w:hAnsi="Tahoma" w:cs="Tahoma"/>
        </w:rPr>
        <w:t xml:space="preserve"> 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1D20B2B2" w14:textId="77777777" w:rsidR="00575670" w:rsidRPr="00C8579C" w:rsidRDefault="00575670" w:rsidP="0063302D">
      <w:pPr>
        <w:keepNext/>
        <w:keepLines/>
        <w:tabs>
          <w:tab w:val="left" w:pos="567"/>
          <w:tab w:val="left" w:pos="1418"/>
          <w:tab w:val="left" w:pos="1702"/>
        </w:tabs>
        <w:jc w:val="both"/>
        <w:rPr>
          <w:rFonts w:ascii="Tahoma" w:hAnsi="Tahoma" w:cs="Tahoma"/>
        </w:rPr>
      </w:pPr>
    </w:p>
    <w:p w14:paraId="0A741C20" w14:textId="77777777" w:rsidR="00392AE2" w:rsidRPr="00C8579C" w:rsidRDefault="00392AE2"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367B9B7" w14:textId="77777777" w:rsidR="00392AE2" w:rsidRPr="00C8579C" w:rsidRDefault="00392AE2" w:rsidP="0063302D">
      <w:pPr>
        <w:keepNext/>
        <w:keepLines/>
        <w:tabs>
          <w:tab w:val="left" w:pos="567"/>
          <w:tab w:val="left" w:pos="1702"/>
        </w:tabs>
        <w:jc w:val="both"/>
        <w:rPr>
          <w:rFonts w:ascii="Tahoma" w:hAnsi="Tahoma" w:cs="Tahoma"/>
          <w:b/>
        </w:rPr>
      </w:pPr>
    </w:p>
    <w:p w14:paraId="5D4C5CE6" w14:textId="77777777" w:rsidR="00392AE2" w:rsidRPr="00C8579C" w:rsidRDefault="00392AE2" w:rsidP="0063302D">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5594BEF7" w14:textId="77777777" w:rsidR="00627BE1" w:rsidRPr="00C8579C" w:rsidRDefault="00627BE1" w:rsidP="0063302D">
      <w:pPr>
        <w:keepNext/>
        <w:keepLines/>
        <w:tabs>
          <w:tab w:val="left" w:pos="567"/>
          <w:tab w:val="left" w:pos="1702"/>
        </w:tabs>
        <w:jc w:val="both"/>
        <w:rPr>
          <w:rFonts w:ascii="Tahoma" w:hAnsi="Tahoma" w:cs="Tahoma"/>
          <w:b/>
        </w:rPr>
      </w:pPr>
    </w:p>
    <w:p w14:paraId="466EFAA6" w14:textId="77777777" w:rsidR="007D5C7C" w:rsidRPr="00C8579C" w:rsidRDefault="002B2D0F"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2A9281E1" w14:textId="77777777" w:rsidR="00A7164C" w:rsidRPr="00C8579C" w:rsidRDefault="00A7164C" w:rsidP="0063302D">
      <w:pPr>
        <w:keepNext/>
        <w:keepLines/>
        <w:tabs>
          <w:tab w:val="left" w:pos="567"/>
          <w:tab w:val="left" w:pos="1702"/>
        </w:tabs>
        <w:jc w:val="both"/>
        <w:rPr>
          <w:rFonts w:ascii="Tahoma" w:hAnsi="Tahoma" w:cs="Tahoma"/>
          <w:b/>
        </w:rPr>
      </w:pPr>
    </w:p>
    <w:p w14:paraId="518D6AD5" w14:textId="77777777" w:rsidR="007D5C7C" w:rsidRPr="00C8579C" w:rsidRDefault="00A7164C"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9483BE8" w14:textId="77777777" w:rsidR="007D5C7C" w:rsidRPr="00C8579C" w:rsidRDefault="007D5C7C" w:rsidP="0063302D">
      <w:pPr>
        <w:keepNext/>
        <w:keepLines/>
        <w:tabs>
          <w:tab w:val="left" w:pos="567"/>
          <w:tab w:val="left" w:pos="1702"/>
        </w:tabs>
        <w:jc w:val="both"/>
        <w:rPr>
          <w:rFonts w:ascii="Tahoma" w:hAnsi="Tahoma" w:cs="Tahoma"/>
          <w:b/>
        </w:rPr>
      </w:pPr>
    </w:p>
    <w:p w14:paraId="232EF48C" w14:textId="77777777" w:rsidR="00392AE2" w:rsidRPr="00C8579C" w:rsidRDefault="00392AE2" w:rsidP="0063302D">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5B685A5A" w14:textId="77777777" w:rsidR="00474E85" w:rsidRDefault="00474E85" w:rsidP="0063302D">
      <w:pPr>
        <w:keepNext/>
        <w:keepLines/>
        <w:jc w:val="both"/>
        <w:rPr>
          <w:rFonts w:ascii="Tahoma" w:hAnsi="Tahoma" w:cs="Tahoma"/>
        </w:rPr>
      </w:pPr>
    </w:p>
    <w:p w14:paraId="4D5F1113" w14:textId="77777777" w:rsidR="00392AE2" w:rsidRDefault="00392AE2" w:rsidP="0063302D">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531EF2B3" w14:textId="77777777" w:rsidR="00964270" w:rsidRPr="00C8579C" w:rsidRDefault="00964270" w:rsidP="0063302D">
      <w:pPr>
        <w:keepNext/>
        <w:keepLines/>
        <w:jc w:val="both"/>
        <w:rPr>
          <w:rFonts w:ascii="Tahoma" w:hAnsi="Tahoma" w:cs="Tahoma"/>
        </w:rPr>
      </w:pPr>
    </w:p>
    <w:p w14:paraId="65518CF9" w14:textId="77777777" w:rsidR="00392AE2" w:rsidRPr="00C8579C" w:rsidRDefault="00392AE2" w:rsidP="0063302D">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28994D9D" w14:textId="7739F3EA" w:rsidR="00253633" w:rsidRPr="00C8579C" w:rsidRDefault="00392AE2" w:rsidP="0063302D">
      <w:pPr>
        <w:keepNext/>
        <w:keepLines/>
        <w:jc w:val="both"/>
        <w:rPr>
          <w:rFonts w:ascii="Tahoma" w:hAnsi="Tahoma" w:cs="Tahoma"/>
        </w:rPr>
      </w:pPr>
      <w:r w:rsidRPr="00C8579C">
        <w:rPr>
          <w:rFonts w:ascii="Tahoma" w:hAnsi="Tahoma" w:cs="Tahoma"/>
        </w:rPr>
        <w:lastRenderedPageBreak/>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 </w:t>
      </w:r>
      <w:r w:rsidR="00882045">
        <w:rPr>
          <w:rFonts w:ascii="Tahoma" w:hAnsi="Tahoma" w:cs="Tahoma"/>
        </w:rPr>
        <w:t>treh</w:t>
      </w:r>
      <w:r w:rsidR="00882045" w:rsidRPr="00C8579C">
        <w:rPr>
          <w:rFonts w:ascii="Tahoma" w:hAnsi="Tahoma" w:cs="Tahoma"/>
        </w:rPr>
        <w:t xml:space="preserve"> (</w:t>
      </w:r>
      <w:r w:rsidR="00882045">
        <w:rPr>
          <w:rFonts w:ascii="Tahoma" w:hAnsi="Tahoma" w:cs="Tahoma"/>
        </w:rPr>
        <w:t>3</w:t>
      </w:r>
      <w:r w:rsidR="00882045" w:rsidRPr="00C8579C">
        <w:rPr>
          <w:rFonts w:ascii="Tahoma" w:hAnsi="Tahoma" w:cs="Tahoma"/>
        </w:rPr>
        <w:t>) dn</w:t>
      </w:r>
      <w:r w:rsidR="00882045">
        <w:rPr>
          <w:rFonts w:ascii="Tahoma" w:hAnsi="Tahoma" w:cs="Tahoma"/>
        </w:rPr>
        <w:t>i</w:t>
      </w:r>
      <w:r w:rsidR="00882045" w:rsidRPr="00C8579C">
        <w:rPr>
          <w:rFonts w:ascii="Tahoma" w:hAnsi="Tahoma" w:cs="Tahoma"/>
        </w:rPr>
        <w:t xml:space="preserve"> p</w:t>
      </w:r>
      <w:r w:rsidR="00882045">
        <w:rPr>
          <w:rFonts w:ascii="Tahoma" w:hAnsi="Tahoma" w:cs="Tahoma"/>
        </w:rPr>
        <w:t>red</w:t>
      </w:r>
      <w:r w:rsidR="00882045" w:rsidRPr="00C8579C">
        <w:rPr>
          <w:rFonts w:ascii="Tahoma" w:hAnsi="Tahoma" w:cs="Tahoma"/>
        </w:rPr>
        <w:t xml:space="preserve"> nastop</w:t>
      </w:r>
      <w:r w:rsidR="00882045">
        <w:rPr>
          <w:rFonts w:ascii="Tahoma" w:hAnsi="Tahoma" w:cs="Tahoma"/>
        </w:rPr>
        <w:t>om</w:t>
      </w:r>
      <w:r w:rsidR="00882045" w:rsidRPr="00C8579C">
        <w:rPr>
          <w:rFonts w:ascii="Tahoma" w:hAnsi="Tahoma" w:cs="Tahoma"/>
        </w:rPr>
        <w:t xml:space="preserve"> </w:t>
      </w:r>
      <w:r w:rsidRPr="00C8579C">
        <w:rPr>
          <w:rFonts w:ascii="Tahoma" w:hAnsi="Tahoma" w:cs="Tahoma"/>
        </w:rPr>
        <w:t>spremembe.</w:t>
      </w:r>
      <w:r w:rsidR="00253633" w:rsidRPr="00C8579C">
        <w:rPr>
          <w:rFonts w:ascii="Tahoma" w:hAnsi="Tahoma" w:cs="Tahoma"/>
        </w:rPr>
        <w:t xml:space="preserve"> Ne glede na prvi odstavek </w:t>
      </w:r>
      <w:r w:rsidR="00507F5C">
        <w:rPr>
          <w:rFonts w:ascii="Tahoma" w:hAnsi="Tahoma" w:cs="Tahoma"/>
        </w:rPr>
        <w:t>28</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1C43432C" w14:textId="77777777" w:rsidR="00856B2F" w:rsidRDefault="00856B2F" w:rsidP="0063302D">
      <w:pPr>
        <w:keepNext/>
        <w:keepLines/>
        <w:tabs>
          <w:tab w:val="left" w:pos="567"/>
          <w:tab w:val="left" w:pos="1418"/>
          <w:tab w:val="left" w:pos="1702"/>
        </w:tabs>
        <w:jc w:val="both"/>
        <w:rPr>
          <w:rFonts w:ascii="Tahoma" w:hAnsi="Tahoma" w:cs="Tahoma"/>
          <w:bCs/>
        </w:rPr>
      </w:pPr>
    </w:p>
    <w:p w14:paraId="5B74BF3B" w14:textId="77777777" w:rsidR="00856F7B" w:rsidRPr="00C8579C" w:rsidRDefault="00856F7B"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28D928E1" w14:textId="77777777" w:rsidR="00856F7B" w:rsidRPr="00C8579C" w:rsidRDefault="00856F7B" w:rsidP="0063302D">
      <w:pPr>
        <w:keepNext/>
        <w:keepLines/>
        <w:tabs>
          <w:tab w:val="left" w:pos="1702"/>
        </w:tabs>
        <w:jc w:val="both"/>
        <w:rPr>
          <w:rFonts w:ascii="Tahoma" w:hAnsi="Tahoma" w:cs="Tahoma"/>
          <w:b/>
        </w:rPr>
      </w:pPr>
    </w:p>
    <w:p w14:paraId="2E020F8A" w14:textId="77777777" w:rsidR="00856F7B" w:rsidRPr="00C8579C" w:rsidRDefault="00856F7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01AE5C5" w14:textId="77777777" w:rsidR="005E1F62" w:rsidRPr="00C8579C" w:rsidRDefault="005E1F62" w:rsidP="0063302D">
      <w:pPr>
        <w:keepNext/>
        <w:keepLines/>
        <w:tabs>
          <w:tab w:val="left" w:pos="1702"/>
        </w:tabs>
        <w:jc w:val="both"/>
        <w:rPr>
          <w:rFonts w:ascii="Tahoma" w:hAnsi="Tahoma" w:cs="Tahoma"/>
        </w:rPr>
      </w:pPr>
    </w:p>
    <w:p w14:paraId="42ED78BA" w14:textId="77777777" w:rsidR="00856F7B" w:rsidRPr="00C8579C" w:rsidRDefault="00392AE2" w:rsidP="0063302D">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2B3D6052" w14:textId="0DD33958" w:rsidR="008B756B" w:rsidRPr="00930DF8" w:rsidRDefault="00923A51" w:rsidP="0063302D">
      <w:pPr>
        <w:pStyle w:val="Odstavekseznama"/>
        <w:keepNext/>
        <w:keepLines/>
        <w:numPr>
          <w:ilvl w:val="0"/>
          <w:numId w:val="52"/>
        </w:numPr>
        <w:jc w:val="both"/>
        <w:rPr>
          <w:rFonts w:ascii="Tahoma" w:hAnsi="Tahoma" w:cs="Tahoma"/>
        </w:rPr>
      </w:pPr>
      <w:r w:rsidRPr="00930DF8">
        <w:rPr>
          <w:rFonts w:ascii="Tahoma" w:hAnsi="Tahoma" w:cs="Tahoma"/>
        </w:rPr>
        <w:t xml:space="preserve">razpisna </w:t>
      </w:r>
      <w:r w:rsidR="007F1692" w:rsidRPr="00930DF8">
        <w:rPr>
          <w:rFonts w:ascii="Tahoma" w:hAnsi="Tahoma" w:cs="Tahoma"/>
        </w:rPr>
        <w:t xml:space="preserve">dokumentacija </w:t>
      </w:r>
      <w:r w:rsidR="008B756B" w:rsidRPr="00930DF8">
        <w:rPr>
          <w:rFonts w:ascii="Tahoma" w:hAnsi="Tahoma" w:cs="Tahoma"/>
        </w:rPr>
        <w:t>št.</w:t>
      </w:r>
      <w:r w:rsidR="00507F5C">
        <w:rPr>
          <w:rFonts w:ascii="Tahoma" w:hAnsi="Tahoma" w:cs="Tahoma"/>
        </w:rPr>
        <w:t xml:space="preserve"> VKS-20/21</w:t>
      </w:r>
      <w:r w:rsidR="008B756B" w:rsidRPr="00930DF8">
        <w:rPr>
          <w:rFonts w:ascii="Tahoma" w:hAnsi="Tahoma" w:cs="Tahoma"/>
        </w:rPr>
        <w:t>,</w:t>
      </w:r>
    </w:p>
    <w:p w14:paraId="6CA50114" w14:textId="77777777" w:rsidR="00B36C79" w:rsidRPr="00930DF8" w:rsidRDefault="000F2ACA" w:rsidP="0063302D">
      <w:pPr>
        <w:pStyle w:val="Odstavekseznama"/>
        <w:keepNext/>
        <w:keepLines/>
        <w:numPr>
          <w:ilvl w:val="0"/>
          <w:numId w:val="52"/>
        </w:numPr>
        <w:jc w:val="both"/>
        <w:rPr>
          <w:rFonts w:ascii="Tahoma" w:hAnsi="Tahoma" w:cs="Tahoma"/>
        </w:rPr>
      </w:pPr>
      <w:r w:rsidRPr="00930DF8">
        <w:rPr>
          <w:rFonts w:ascii="Tahoma" w:hAnsi="Tahoma" w:cs="Tahoma"/>
        </w:rPr>
        <w:t>ponudba</w:t>
      </w:r>
      <w:r w:rsidR="00750063" w:rsidRPr="00930DF8">
        <w:rPr>
          <w:rFonts w:ascii="Tahoma" w:hAnsi="Tahoma" w:cs="Tahoma"/>
        </w:rPr>
        <w:t xml:space="preserve"> </w:t>
      </w:r>
      <w:r w:rsidR="00E84472" w:rsidRPr="00930DF8">
        <w:rPr>
          <w:rFonts w:ascii="Tahoma" w:hAnsi="Tahoma" w:cs="Tahoma"/>
        </w:rPr>
        <w:t xml:space="preserve">izvajalca </w:t>
      </w:r>
      <w:r w:rsidR="00750063" w:rsidRPr="00930DF8">
        <w:rPr>
          <w:rFonts w:ascii="Tahoma" w:hAnsi="Tahoma" w:cs="Tahoma"/>
        </w:rPr>
        <w:t xml:space="preserve">št. </w:t>
      </w:r>
      <w:r w:rsidR="00651714" w:rsidRPr="00930DF8">
        <w:rPr>
          <w:rFonts w:ascii="Tahoma" w:hAnsi="Tahoma" w:cs="Tahoma"/>
        </w:rPr>
        <w:t>________</w:t>
      </w:r>
      <w:r w:rsidRPr="00930DF8">
        <w:rPr>
          <w:rFonts w:ascii="Tahoma" w:hAnsi="Tahoma" w:cs="Tahoma"/>
        </w:rPr>
        <w:t>___</w:t>
      </w:r>
      <w:r w:rsidR="00106233" w:rsidRPr="00930DF8">
        <w:rPr>
          <w:rFonts w:ascii="Tahoma" w:hAnsi="Tahoma" w:cs="Tahoma"/>
        </w:rPr>
        <w:t>__________</w:t>
      </w:r>
      <w:r w:rsidRPr="00930DF8">
        <w:rPr>
          <w:rFonts w:ascii="Tahoma" w:hAnsi="Tahoma" w:cs="Tahoma"/>
        </w:rPr>
        <w:t xml:space="preserve"> </w:t>
      </w:r>
      <w:r w:rsidR="00750063" w:rsidRPr="00930DF8">
        <w:rPr>
          <w:rFonts w:ascii="Tahoma" w:hAnsi="Tahoma" w:cs="Tahoma"/>
        </w:rPr>
        <w:t>z dne</w:t>
      </w:r>
      <w:r w:rsidR="00CB35B4" w:rsidRPr="00930DF8">
        <w:rPr>
          <w:rFonts w:ascii="Tahoma" w:hAnsi="Tahoma" w:cs="Tahoma"/>
        </w:rPr>
        <w:t xml:space="preserve"> </w:t>
      </w:r>
      <w:r w:rsidR="00750063" w:rsidRPr="00930DF8">
        <w:rPr>
          <w:rFonts w:ascii="Tahoma" w:hAnsi="Tahoma" w:cs="Tahoma"/>
        </w:rPr>
        <w:t>_</w:t>
      </w:r>
      <w:r w:rsidRPr="00930DF8">
        <w:rPr>
          <w:rFonts w:ascii="Tahoma" w:hAnsi="Tahoma" w:cs="Tahoma"/>
        </w:rPr>
        <w:t>______</w:t>
      </w:r>
      <w:r w:rsidR="00750063" w:rsidRPr="00930DF8">
        <w:rPr>
          <w:rFonts w:ascii="Tahoma" w:hAnsi="Tahoma" w:cs="Tahoma"/>
        </w:rPr>
        <w:t>_</w:t>
      </w:r>
      <w:r w:rsidR="00B36C79" w:rsidRPr="00930DF8">
        <w:rPr>
          <w:rFonts w:ascii="Tahoma" w:hAnsi="Tahoma" w:cs="Tahoma"/>
        </w:rPr>
        <w:t>_________</w:t>
      </w:r>
      <w:r w:rsidR="00750063" w:rsidRPr="00930DF8">
        <w:rPr>
          <w:rFonts w:ascii="Tahoma" w:hAnsi="Tahoma" w:cs="Tahoma"/>
        </w:rPr>
        <w:t>_</w:t>
      </w:r>
      <w:r w:rsidR="0014759E" w:rsidRPr="00930DF8">
        <w:rPr>
          <w:rFonts w:ascii="Tahoma" w:hAnsi="Tahoma" w:cs="Tahoma"/>
        </w:rPr>
        <w:t xml:space="preserve"> </w:t>
      </w:r>
      <w:r w:rsidR="00856F7B" w:rsidRPr="00930DF8">
        <w:rPr>
          <w:rFonts w:ascii="Tahoma" w:hAnsi="Tahoma" w:cs="Tahoma"/>
        </w:rPr>
        <w:t>,</w:t>
      </w:r>
    </w:p>
    <w:p w14:paraId="11274D8F" w14:textId="77777777" w:rsidR="008E5D30" w:rsidRPr="00930DF8" w:rsidRDefault="00A4632E" w:rsidP="0063302D">
      <w:pPr>
        <w:pStyle w:val="Odstavekseznama"/>
        <w:keepNext/>
        <w:keepLines/>
        <w:numPr>
          <w:ilvl w:val="0"/>
          <w:numId w:val="52"/>
        </w:numPr>
        <w:jc w:val="both"/>
        <w:rPr>
          <w:rFonts w:ascii="Tahoma" w:hAnsi="Tahoma" w:cs="Tahoma"/>
        </w:rPr>
      </w:pPr>
      <w:r w:rsidRPr="00930DF8">
        <w:rPr>
          <w:rFonts w:ascii="Tahoma" w:hAnsi="Tahoma" w:cs="Tahoma"/>
        </w:rPr>
        <w:t xml:space="preserve">pisni </w:t>
      </w:r>
      <w:r w:rsidR="008C2F86" w:rsidRPr="00930DF8">
        <w:rPr>
          <w:rFonts w:ascii="Tahoma" w:hAnsi="Tahoma" w:cs="Tahoma"/>
        </w:rPr>
        <w:t>sporazum, ki ureja skupne varstvene ukrepe za zagotavljanje varstva in zdravja pri delu, ki jih je potrebno upoštevati na lokaciji RCERO Ljubljana oziroma MBO RCERO Ljubljana</w:t>
      </w:r>
      <w:r w:rsidR="008E5D30" w:rsidRPr="00930DF8">
        <w:rPr>
          <w:rFonts w:ascii="Tahoma" w:hAnsi="Tahoma" w:cs="Tahoma"/>
        </w:rPr>
        <w:t>,</w:t>
      </w:r>
    </w:p>
    <w:p w14:paraId="2BD73301" w14:textId="77777777" w:rsidR="00392AE2" w:rsidRPr="00930DF8" w:rsidRDefault="00E1252A" w:rsidP="0063302D">
      <w:pPr>
        <w:pStyle w:val="Odstavekseznama"/>
        <w:keepNext/>
        <w:keepLines/>
        <w:numPr>
          <w:ilvl w:val="0"/>
          <w:numId w:val="52"/>
        </w:numPr>
        <w:jc w:val="both"/>
        <w:rPr>
          <w:rFonts w:ascii="Tahoma" w:hAnsi="Tahoma" w:cs="Tahoma"/>
        </w:rPr>
      </w:pPr>
      <w:r w:rsidRPr="00930DF8">
        <w:rPr>
          <w:rFonts w:ascii="Tahoma" w:hAnsi="Tahoma" w:cs="Tahoma"/>
        </w:rPr>
        <w:t>ostala relevantna dokumentacija</w:t>
      </w:r>
      <w:r w:rsidR="00856F7B" w:rsidRPr="00930DF8">
        <w:rPr>
          <w:rFonts w:ascii="Tahoma" w:hAnsi="Tahoma" w:cs="Tahoma"/>
        </w:rPr>
        <w:t>.</w:t>
      </w:r>
    </w:p>
    <w:p w14:paraId="79CC6ED9" w14:textId="77777777" w:rsidR="005E25C0" w:rsidRPr="00C8579C" w:rsidRDefault="005E25C0" w:rsidP="0063302D">
      <w:pPr>
        <w:keepNext/>
        <w:keepLines/>
        <w:jc w:val="both"/>
        <w:rPr>
          <w:rFonts w:ascii="Tahoma" w:hAnsi="Tahoma" w:cs="Tahoma"/>
        </w:rPr>
      </w:pPr>
    </w:p>
    <w:p w14:paraId="32C57198" w14:textId="77777777" w:rsidR="007226C9" w:rsidRDefault="007226C9" w:rsidP="0063302D">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5BA3AA4F" w14:textId="77777777" w:rsidR="00C87794" w:rsidRPr="00C8579C" w:rsidRDefault="00C87794" w:rsidP="0063302D">
      <w:pPr>
        <w:keepNext/>
        <w:keepLines/>
        <w:jc w:val="both"/>
        <w:rPr>
          <w:rFonts w:ascii="Tahoma" w:hAnsi="Tahoma" w:cs="Tahoma"/>
        </w:rPr>
      </w:pPr>
    </w:p>
    <w:p w14:paraId="30C98D97" w14:textId="77777777" w:rsidR="00106233" w:rsidRPr="00C8579C" w:rsidRDefault="00106233"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3F499B1E" w14:textId="77777777" w:rsidR="00856F7B" w:rsidRPr="00C8579C" w:rsidRDefault="00856F7B" w:rsidP="0063302D">
      <w:pPr>
        <w:keepNext/>
        <w:keepLines/>
        <w:tabs>
          <w:tab w:val="left" w:pos="567"/>
          <w:tab w:val="left" w:pos="1418"/>
          <w:tab w:val="left" w:pos="1702"/>
        </w:tabs>
        <w:jc w:val="both"/>
        <w:rPr>
          <w:rFonts w:ascii="Tahoma" w:hAnsi="Tahoma" w:cs="Tahoma"/>
        </w:rPr>
      </w:pPr>
    </w:p>
    <w:p w14:paraId="05D0AFC2" w14:textId="77777777" w:rsidR="00E659FD" w:rsidRPr="00C8579C" w:rsidRDefault="00856F7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31F3617F" w14:textId="77777777" w:rsidR="00E659FD" w:rsidRPr="00C8579C" w:rsidRDefault="00E659FD" w:rsidP="0063302D">
      <w:pPr>
        <w:keepNext/>
        <w:keepLines/>
        <w:jc w:val="both"/>
        <w:rPr>
          <w:rFonts w:ascii="Tahoma" w:hAnsi="Tahoma" w:cs="Tahoma"/>
        </w:rPr>
      </w:pPr>
    </w:p>
    <w:p w14:paraId="60F00B91" w14:textId="77777777" w:rsidR="00E659FD" w:rsidRPr="00C8579C" w:rsidRDefault="00E659FD" w:rsidP="0063302D">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82421D">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73F8AFFC" w14:textId="77777777" w:rsidR="00E659FD" w:rsidRPr="00C8579C" w:rsidRDefault="00E659FD" w:rsidP="0063302D">
      <w:pPr>
        <w:keepNext/>
        <w:keepLines/>
        <w:jc w:val="both"/>
        <w:rPr>
          <w:rFonts w:ascii="Tahoma" w:hAnsi="Tahoma" w:cs="Tahoma"/>
        </w:rPr>
      </w:pPr>
    </w:p>
    <w:p w14:paraId="26844F7C" w14:textId="77777777" w:rsidR="00E659FD" w:rsidRPr="00C8579C" w:rsidRDefault="00392AE2" w:rsidP="0063302D">
      <w:pPr>
        <w:keepNext/>
        <w:keepLines/>
        <w:jc w:val="both"/>
        <w:rPr>
          <w:rFonts w:ascii="Tahoma" w:hAnsi="Tahoma" w:cs="Tahoma"/>
        </w:rPr>
      </w:pPr>
      <w:r w:rsidRPr="00C8579C">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3CEA021E" w14:textId="77777777" w:rsidR="00DD7431" w:rsidRPr="00C8579C" w:rsidRDefault="00DD7431" w:rsidP="0063302D">
      <w:pPr>
        <w:keepNext/>
        <w:keepLines/>
        <w:jc w:val="both"/>
        <w:rPr>
          <w:rFonts w:ascii="Tahoma" w:hAnsi="Tahoma" w:cs="Tahoma"/>
        </w:rPr>
      </w:pPr>
    </w:p>
    <w:p w14:paraId="786009F8" w14:textId="77777777" w:rsidR="00DD7431" w:rsidRDefault="00DD7431" w:rsidP="0063302D">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176B5D77" w14:textId="77777777" w:rsidR="00856B2F" w:rsidRPr="00C8579C" w:rsidRDefault="00856B2F" w:rsidP="0063302D">
      <w:pPr>
        <w:keepNext/>
        <w:keepLines/>
        <w:jc w:val="both"/>
        <w:rPr>
          <w:rFonts w:ascii="Tahoma" w:hAnsi="Tahoma" w:cs="Tahoma"/>
        </w:rPr>
      </w:pPr>
    </w:p>
    <w:p w14:paraId="0CED6724" w14:textId="77777777" w:rsidR="00DD7431" w:rsidRPr="00C8579C" w:rsidRDefault="00DD7431" w:rsidP="0063302D">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0A9A7971" w14:textId="77777777" w:rsidR="00944612" w:rsidRPr="00C8579C" w:rsidRDefault="00944612" w:rsidP="0063302D">
      <w:pPr>
        <w:keepNext/>
        <w:keepLines/>
        <w:jc w:val="both"/>
        <w:rPr>
          <w:rFonts w:ascii="Tahoma" w:hAnsi="Tahoma" w:cs="Tahoma"/>
        </w:rPr>
      </w:pPr>
    </w:p>
    <w:p w14:paraId="6331A1B7" w14:textId="77777777" w:rsidR="00392AE2" w:rsidRPr="00C8579C" w:rsidRDefault="00392AE2" w:rsidP="0063302D">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0215D621" w14:textId="77777777" w:rsidR="00F14F4B" w:rsidRDefault="00F14F4B" w:rsidP="0063302D">
      <w:pPr>
        <w:keepNext/>
        <w:keepLines/>
        <w:tabs>
          <w:tab w:val="left" w:pos="709"/>
          <w:tab w:val="left" w:pos="1702"/>
        </w:tabs>
        <w:jc w:val="both"/>
        <w:rPr>
          <w:rFonts w:ascii="Tahoma" w:hAnsi="Tahoma" w:cs="Tahoma"/>
        </w:rPr>
      </w:pPr>
    </w:p>
    <w:p w14:paraId="1AC47201" w14:textId="77777777" w:rsidR="008E5D30" w:rsidRPr="00C8579C" w:rsidRDefault="008E5D3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D5644D0" w14:textId="77777777" w:rsidR="008E5D30" w:rsidRPr="00C8579C" w:rsidRDefault="008E5D30" w:rsidP="0063302D">
      <w:pPr>
        <w:keepNext/>
        <w:keepLines/>
        <w:tabs>
          <w:tab w:val="left" w:pos="709"/>
          <w:tab w:val="left" w:pos="1702"/>
        </w:tabs>
        <w:jc w:val="both"/>
        <w:rPr>
          <w:rFonts w:ascii="Tahoma" w:hAnsi="Tahoma" w:cs="Tahoma"/>
        </w:rPr>
      </w:pPr>
    </w:p>
    <w:p w14:paraId="719AD619" w14:textId="77777777" w:rsidR="00CD5B24" w:rsidRPr="00FE1859" w:rsidRDefault="00CD5B24" w:rsidP="0063302D">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B44D87">
        <w:rPr>
          <w:rFonts w:ascii="Tahoma" w:hAnsi="Tahoma" w:cs="Tahoma"/>
        </w:rPr>
        <w:t>s</w:t>
      </w:r>
      <w:r w:rsidRPr="00FE1859">
        <w:rPr>
          <w:rFonts w:ascii="Tahoma" w:hAnsi="Tahoma" w:cs="Tahoma"/>
        </w:rPr>
        <w:t xml:space="preserve"> </w:t>
      </w:r>
      <w:r w:rsidR="00B44D87">
        <w:rPr>
          <w:rFonts w:ascii="Tahoma" w:hAnsi="Tahoma" w:cs="Tahoma"/>
        </w:rPr>
        <w:t>120</w:t>
      </w:r>
      <w:r w:rsidRPr="00FE1859">
        <w:rPr>
          <w:rFonts w:ascii="Tahoma" w:hAnsi="Tahoma" w:cs="Tahoma"/>
        </w:rPr>
        <w:t xml:space="preserve"> (</w:t>
      </w:r>
      <w:r w:rsidR="00B44D87">
        <w:rPr>
          <w:rFonts w:ascii="Tahoma" w:hAnsi="Tahoma" w:cs="Tahoma"/>
        </w:rPr>
        <w:t>stodvajset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56855B0" w14:textId="77777777" w:rsidR="009B0CF3" w:rsidRDefault="00CD5B24" w:rsidP="0063302D">
      <w:pPr>
        <w:keepNext/>
        <w:keepLines/>
        <w:jc w:val="both"/>
        <w:rPr>
          <w:rFonts w:ascii="Tahoma" w:hAnsi="Tahoma" w:cs="Tahoma"/>
        </w:rPr>
      </w:pPr>
      <w:r w:rsidRPr="00FE1859">
        <w:rPr>
          <w:rFonts w:ascii="Tahoma" w:hAnsi="Tahoma" w:cs="Tahoma"/>
        </w:rPr>
        <w:lastRenderedPageBreak/>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5EAC03EC" w14:textId="77777777" w:rsidR="00B327EF" w:rsidRDefault="00B327EF" w:rsidP="0063302D">
      <w:pPr>
        <w:keepNext/>
        <w:keepLines/>
        <w:tabs>
          <w:tab w:val="left" w:pos="709"/>
          <w:tab w:val="left" w:pos="1702"/>
        </w:tabs>
        <w:jc w:val="both"/>
        <w:rPr>
          <w:rFonts w:ascii="Tahoma" w:hAnsi="Tahoma" w:cs="Tahoma"/>
        </w:rPr>
      </w:pPr>
    </w:p>
    <w:p w14:paraId="081F5D6A" w14:textId="77777777" w:rsidR="0027636D" w:rsidRPr="00C8579C" w:rsidRDefault="0027636D" w:rsidP="0063302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364F5578" w14:textId="77777777" w:rsidR="0027636D" w:rsidRPr="00C8579C" w:rsidRDefault="0027636D" w:rsidP="0063302D">
      <w:pPr>
        <w:keepNext/>
        <w:keepLines/>
        <w:tabs>
          <w:tab w:val="left" w:pos="709"/>
          <w:tab w:val="left" w:pos="1702"/>
        </w:tabs>
        <w:ind w:left="1701" w:hanging="1701"/>
        <w:rPr>
          <w:rFonts w:ascii="Tahoma" w:hAnsi="Tahoma" w:cs="Tahoma"/>
          <w:b/>
        </w:rPr>
      </w:pPr>
    </w:p>
    <w:p w14:paraId="1C8EABA5" w14:textId="77777777" w:rsidR="0027636D" w:rsidRPr="00C8579C" w:rsidRDefault="0027636D"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85BA49F" w14:textId="77777777" w:rsidR="00A460F0" w:rsidRPr="00C8579C" w:rsidRDefault="00A460F0" w:rsidP="0063302D">
      <w:pPr>
        <w:keepNext/>
        <w:keepLines/>
        <w:tabs>
          <w:tab w:val="left" w:pos="567"/>
          <w:tab w:val="left" w:pos="1418"/>
          <w:tab w:val="left" w:pos="1702"/>
        </w:tabs>
        <w:jc w:val="both"/>
        <w:rPr>
          <w:rFonts w:ascii="Tahoma" w:eastAsia="Calibri" w:hAnsi="Tahoma" w:cs="Tahoma"/>
        </w:rPr>
      </w:pPr>
    </w:p>
    <w:p w14:paraId="5EC72CC5" w14:textId="77777777" w:rsidR="00230317" w:rsidRPr="00C8579C" w:rsidRDefault="00230317" w:rsidP="0063302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1A0D6693" w14:textId="77777777" w:rsidR="008C77E8" w:rsidRPr="00C8579C" w:rsidRDefault="008C77E8" w:rsidP="0063302D">
      <w:pPr>
        <w:keepNext/>
        <w:keepLines/>
        <w:tabs>
          <w:tab w:val="left" w:pos="567"/>
          <w:tab w:val="left" w:pos="1418"/>
          <w:tab w:val="left" w:pos="1702"/>
        </w:tabs>
        <w:jc w:val="both"/>
        <w:rPr>
          <w:rFonts w:ascii="Tahoma" w:eastAsia="Calibri" w:hAnsi="Tahoma" w:cs="Tahoma"/>
        </w:rPr>
      </w:pPr>
    </w:p>
    <w:p w14:paraId="0F24C330" w14:textId="77777777" w:rsidR="0044224D" w:rsidRPr="00C8579C" w:rsidRDefault="00230317" w:rsidP="0063302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1060BB3E" w14:textId="77777777" w:rsidR="00E67AA3" w:rsidRPr="00C8579C" w:rsidRDefault="00E67AA3" w:rsidP="0063302D">
      <w:pPr>
        <w:keepNext/>
        <w:keepLines/>
        <w:tabs>
          <w:tab w:val="left" w:pos="567"/>
          <w:tab w:val="left" w:pos="1418"/>
          <w:tab w:val="left" w:pos="1702"/>
        </w:tabs>
        <w:jc w:val="both"/>
        <w:rPr>
          <w:rFonts w:ascii="Tahoma" w:eastAsia="Calibri" w:hAnsi="Tahoma" w:cs="Tahoma"/>
        </w:rPr>
      </w:pPr>
    </w:p>
    <w:p w14:paraId="69FBF2D7" w14:textId="77777777" w:rsidR="0027636D" w:rsidRPr="00C8579C" w:rsidRDefault="0027636D" w:rsidP="0063302D">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01A02097" w14:textId="77777777" w:rsidR="00F82282" w:rsidRPr="00C8579C" w:rsidRDefault="00F82282" w:rsidP="0063302D">
      <w:pPr>
        <w:keepNext/>
        <w:keepLines/>
        <w:tabs>
          <w:tab w:val="left" w:pos="851"/>
          <w:tab w:val="left" w:pos="1702"/>
        </w:tabs>
        <w:jc w:val="both"/>
        <w:rPr>
          <w:rFonts w:ascii="Tahoma" w:hAnsi="Tahoma" w:cs="Tahoma"/>
          <w:b/>
        </w:rPr>
      </w:pPr>
    </w:p>
    <w:p w14:paraId="770EE558" w14:textId="77777777" w:rsidR="00F82282" w:rsidRPr="00C8579C" w:rsidRDefault="00F523D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11814C6C" w14:textId="77777777" w:rsidR="00A90FB7" w:rsidRPr="00C8579C" w:rsidRDefault="00A90FB7" w:rsidP="0063302D">
      <w:pPr>
        <w:keepNext/>
        <w:keepLines/>
        <w:tabs>
          <w:tab w:val="left" w:pos="567"/>
          <w:tab w:val="left" w:pos="1418"/>
          <w:tab w:val="left" w:pos="1702"/>
        </w:tabs>
        <w:jc w:val="both"/>
        <w:rPr>
          <w:rFonts w:ascii="Tahoma" w:hAnsi="Tahoma" w:cs="Tahoma"/>
        </w:rPr>
      </w:pPr>
    </w:p>
    <w:p w14:paraId="285D7605" w14:textId="77777777" w:rsidR="00392AE2" w:rsidRPr="00C8579C"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4856CCB" w14:textId="77777777" w:rsidR="00392AE2" w:rsidRPr="00C8579C" w:rsidRDefault="00392AE2" w:rsidP="0063302D">
      <w:pPr>
        <w:keepNext/>
        <w:keepLines/>
        <w:tabs>
          <w:tab w:val="left" w:pos="567"/>
          <w:tab w:val="left" w:pos="1418"/>
          <w:tab w:val="left" w:pos="1702"/>
        </w:tabs>
        <w:jc w:val="both"/>
        <w:rPr>
          <w:rFonts w:ascii="Tahoma" w:hAnsi="Tahoma" w:cs="Tahoma"/>
        </w:rPr>
      </w:pPr>
    </w:p>
    <w:p w14:paraId="2DAB6C75" w14:textId="77777777" w:rsidR="00392AE2" w:rsidRPr="00C8579C"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46C8DA3" w14:textId="77777777" w:rsidR="00E8191E" w:rsidRDefault="00E8191E" w:rsidP="0063302D">
      <w:pPr>
        <w:keepNext/>
        <w:keepLines/>
        <w:tabs>
          <w:tab w:val="left" w:pos="567"/>
          <w:tab w:val="left" w:pos="1418"/>
          <w:tab w:val="left" w:pos="1702"/>
        </w:tabs>
        <w:jc w:val="both"/>
        <w:rPr>
          <w:rFonts w:ascii="Tahoma" w:hAnsi="Tahoma" w:cs="Tahoma"/>
        </w:rPr>
      </w:pPr>
    </w:p>
    <w:p w14:paraId="7382647A" w14:textId="77777777" w:rsidR="005E25C0" w:rsidRPr="00C8579C" w:rsidRDefault="005E25C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6C559A59" w14:textId="77777777" w:rsidR="005E25C0" w:rsidRPr="00C8579C" w:rsidRDefault="005E25C0" w:rsidP="0063302D">
      <w:pPr>
        <w:keepNext/>
        <w:keepLines/>
        <w:ind w:left="426"/>
        <w:jc w:val="center"/>
        <w:rPr>
          <w:rFonts w:ascii="Tahoma" w:hAnsi="Tahoma" w:cs="Tahoma"/>
        </w:rPr>
      </w:pPr>
    </w:p>
    <w:p w14:paraId="2B0F3641" w14:textId="77777777" w:rsidR="00392AE2" w:rsidRPr="00C8579C" w:rsidRDefault="00392AE2" w:rsidP="0063302D">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01A12113" w14:textId="77777777" w:rsidR="00392AE2" w:rsidRPr="00930DF8" w:rsidRDefault="00392AE2"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 xml:space="preserve">svojih ustanoviteljih, družbenikih, delničarjih, </w:t>
      </w:r>
      <w:proofErr w:type="spellStart"/>
      <w:r w:rsidRPr="00930DF8">
        <w:rPr>
          <w:rFonts w:ascii="Tahoma" w:hAnsi="Tahoma" w:cs="Tahoma"/>
        </w:rPr>
        <w:t>komandistih</w:t>
      </w:r>
      <w:proofErr w:type="spellEnd"/>
      <w:r w:rsidRPr="00930DF8">
        <w:rPr>
          <w:rFonts w:ascii="Tahoma" w:hAnsi="Tahoma" w:cs="Tahoma"/>
        </w:rPr>
        <w:t xml:space="preserve"> ali drugih lastnikih in podatke o lastniških deležih navedenih oseb,</w:t>
      </w:r>
    </w:p>
    <w:p w14:paraId="1D7E97FE" w14:textId="77777777" w:rsidR="00392AE2" w:rsidRPr="00930DF8" w:rsidRDefault="00392AE2"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gospodarskih subjektih, za katere se glede na določbe zakona, ki ureja gospodarske družbe, šteje, da so z njim povezane družbe.</w:t>
      </w:r>
    </w:p>
    <w:p w14:paraId="1C99A6B2" w14:textId="77777777" w:rsidR="00E662D6" w:rsidRPr="00C8579C" w:rsidRDefault="00E662D6" w:rsidP="0063302D">
      <w:pPr>
        <w:keepNext/>
        <w:keepLines/>
        <w:tabs>
          <w:tab w:val="left" w:pos="567"/>
          <w:tab w:val="left" w:pos="1418"/>
          <w:tab w:val="left" w:pos="1702"/>
        </w:tabs>
        <w:jc w:val="both"/>
        <w:rPr>
          <w:rFonts w:ascii="Tahoma" w:hAnsi="Tahoma" w:cs="Tahoma"/>
        </w:rPr>
      </w:pPr>
    </w:p>
    <w:p w14:paraId="4D9CBB37" w14:textId="77777777" w:rsidR="00D030E2" w:rsidRPr="00C8579C" w:rsidRDefault="00253633"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10C70630" w14:textId="77777777" w:rsidR="00253633" w:rsidRPr="00C8579C" w:rsidRDefault="00253633" w:rsidP="0063302D">
      <w:pPr>
        <w:keepNext/>
        <w:keepLines/>
        <w:rPr>
          <w:rFonts w:ascii="Tahoma" w:hAnsi="Tahoma" w:cs="Tahoma"/>
        </w:rPr>
      </w:pPr>
    </w:p>
    <w:p w14:paraId="3E450919" w14:textId="77777777" w:rsidR="00253633" w:rsidRDefault="00253633" w:rsidP="0063302D">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797ADD9E" w14:textId="77777777" w:rsidR="00E662D6" w:rsidRPr="00C8579C" w:rsidRDefault="00E662D6" w:rsidP="0063302D">
      <w:pPr>
        <w:keepNext/>
        <w:keepLines/>
        <w:jc w:val="both"/>
        <w:rPr>
          <w:rFonts w:ascii="Tahoma" w:hAnsi="Tahoma" w:cs="Tahoma"/>
        </w:rPr>
      </w:pPr>
    </w:p>
    <w:p w14:paraId="7994F8EC" w14:textId="77777777" w:rsidR="008C77E8" w:rsidRPr="00C8579C" w:rsidRDefault="008C77E8" w:rsidP="0063302D">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631E5FC2" w14:textId="77777777" w:rsidR="008C77E8" w:rsidRPr="00C8579C" w:rsidRDefault="008C77E8" w:rsidP="0063302D">
      <w:pPr>
        <w:keepNext/>
        <w:keepLines/>
        <w:tabs>
          <w:tab w:val="left" w:pos="567"/>
          <w:tab w:val="left" w:pos="1418"/>
          <w:tab w:val="left" w:pos="1702"/>
        </w:tabs>
        <w:jc w:val="both"/>
        <w:rPr>
          <w:rFonts w:ascii="Tahoma" w:hAnsi="Tahoma" w:cs="Tahoma"/>
        </w:rPr>
      </w:pPr>
    </w:p>
    <w:p w14:paraId="1F4C7038" w14:textId="77777777" w:rsidR="008C77E8" w:rsidRDefault="008C77E8" w:rsidP="0063302D">
      <w:pPr>
        <w:keepNext/>
        <w:keepLines/>
        <w:tabs>
          <w:tab w:val="left" w:pos="567"/>
          <w:tab w:val="left" w:pos="1418"/>
          <w:tab w:val="left" w:pos="1702"/>
        </w:tabs>
        <w:jc w:val="both"/>
        <w:rPr>
          <w:rFonts w:ascii="Tahoma" w:hAnsi="Tahoma" w:cs="Tahoma"/>
        </w:rPr>
      </w:pPr>
      <w:r w:rsidRPr="00C8579C">
        <w:rPr>
          <w:rFonts w:ascii="Tahoma" w:hAnsi="Tahoma" w:cs="Tahoma"/>
        </w:rPr>
        <w:lastRenderedPageBreak/>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82421D">
        <w:rPr>
          <w:rFonts w:ascii="Tahoma" w:hAnsi="Tahoma" w:cs="Tahoma"/>
        </w:rPr>
        <w:t>del/dobav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5279C68B" w14:textId="77777777" w:rsidR="004E18DF" w:rsidRDefault="004E18DF" w:rsidP="0063302D">
      <w:pPr>
        <w:keepNext/>
        <w:keepLines/>
        <w:tabs>
          <w:tab w:val="left" w:pos="567"/>
          <w:tab w:val="left" w:pos="1418"/>
          <w:tab w:val="left" w:pos="1702"/>
        </w:tabs>
        <w:jc w:val="both"/>
        <w:rPr>
          <w:rFonts w:ascii="Tahoma" w:hAnsi="Tahoma" w:cs="Tahoma"/>
        </w:rPr>
      </w:pPr>
    </w:p>
    <w:p w14:paraId="24C2B729" w14:textId="77777777" w:rsidR="00392AE2" w:rsidRPr="00C8579C"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5CF9729D" w14:textId="77777777" w:rsidR="00655513" w:rsidRPr="00C8579C" w:rsidRDefault="00655513" w:rsidP="0063302D">
      <w:pPr>
        <w:keepNext/>
        <w:keepLines/>
        <w:ind w:left="426"/>
        <w:jc w:val="center"/>
        <w:rPr>
          <w:rFonts w:ascii="Tahoma" w:hAnsi="Tahoma" w:cs="Tahoma"/>
        </w:rPr>
      </w:pPr>
    </w:p>
    <w:p w14:paraId="68AEDF41" w14:textId="77777777" w:rsidR="00F523D0" w:rsidRPr="00C8579C" w:rsidRDefault="00F523D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7B7A1DF" w14:textId="77777777" w:rsidR="00F523D0" w:rsidRPr="00C8579C" w:rsidRDefault="00F523D0" w:rsidP="0063302D">
      <w:pPr>
        <w:keepNext/>
        <w:keepLines/>
        <w:tabs>
          <w:tab w:val="left" w:pos="567"/>
          <w:tab w:val="left" w:pos="1418"/>
          <w:tab w:val="left" w:pos="1702"/>
        </w:tabs>
        <w:jc w:val="both"/>
        <w:rPr>
          <w:rFonts w:ascii="Tahoma" w:hAnsi="Tahoma" w:cs="Tahoma"/>
        </w:rPr>
      </w:pPr>
    </w:p>
    <w:p w14:paraId="7AC9B902" w14:textId="77777777" w:rsidR="00392AE2" w:rsidRDefault="00392AE2" w:rsidP="0063302D">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27CB6921" w14:textId="77777777" w:rsidR="00AD2E94" w:rsidRPr="00C8579C" w:rsidRDefault="00AD2E94" w:rsidP="0063302D">
      <w:pPr>
        <w:keepNext/>
        <w:keepLines/>
        <w:tabs>
          <w:tab w:val="left" w:pos="567"/>
          <w:tab w:val="left" w:pos="1418"/>
          <w:tab w:val="left" w:pos="1702"/>
        </w:tabs>
        <w:jc w:val="both"/>
        <w:rPr>
          <w:rFonts w:ascii="Tahoma" w:hAnsi="Tahoma" w:cs="Tahoma"/>
        </w:rPr>
      </w:pPr>
    </w:p>
    <w:p w14:paraId="418CE3F1" w14:textId="77777777" w:rsidR="00CA7A3B" w:rsidRPr="00C8579C" w:rsidRDefault="00CA7A3B"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5115CEE" w14:textId="77777777" w:rsidR="00CA7A3B" w:rsidRPr="00C8579C" w:rsidRDefault="00CA7A3B" w:rsidP="0063302D">
      <w:pPr>
        <w:keepNext/>
        <w:keepLines/>
        <w:ind w:left="426"/>
        <w:jc w:val="center"/>
        <w:rPr>
          <w:rFonts w:ascii="Tahoma" w:hAnsi="Tahoma" w:cs="Tahoma"/>
        </w:rPr>
      </w:pPr>
    </w:p>
    <w:p w14:paraId="16270223" w14:textId="133960FC" w:rsidR="00253633" w:rsidRPr="00C8579C" w:rsidRDefault="00CA7A3B" w:rsidP="0063302D">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6413A2">
        <w:rPr>
          <w:rFonts w:ascii="Tahoma" w:hAnsi="Tahoma" w:cs="Tahoma"/>
          <w:color w:val="000000"/>
        </w:rPr>
        <w:t>1</w:t>
      </w:r>
      <w:r w:rsidR="00507F5C">
        <w:rPr>
          <w:rFonts w:ascii="Tahoma" w:hAnsi="Tahoma" w:cs="Tahoma"/>
          <w:color w:val="000000"/>
        </w:rPr>
        <w:t>6</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6413A2">
        <w:rPr>
          <w:rFonts w:ascii="Tahoma" w:hAnsi="Tahoma" w:cs="Tahoma"/>
          <w:lang w:eastAsia="ar-SA"/>
        </w:rPr>
        <w:t>1</w:t>
      </w:r>
      <w:r w:rsidR="00507F5C">
        <w:rPr>
          <w:rFonts w:ascii="Tahoma" w:hAnsi="Tahoma" w:cs="Tahoma"/>
          <w:lang w:eastAsia="ar-SA"/>
        </w:rPr>
        <w:t>6</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414FDF">
        <w:rPr>
          <w:rFonts w:ascii="Tahoma" w:hAnsi="Tahoma" w:cs="Tahoma"/>
        </w:rPr>
        <w:t>, naročnik pa bo unovčil finančno zavarovanje resnosti ponudbe brez kakršnekoli obveznosti do izvajalca</w:t>
      </w:r>
      <w:r w:rsidR="00253633" w:rsidRPr="00C8579C">
        <w:rPr>
          <w:rFonts w:ascii="Tahoma" w:hAnsi="Tahoma" w:cs="Tahoma"/>
        </w:rPr>
        <w:t xml:space="preserve">. </w:t>
      </w:r>
    </w:p>
    <w:p w14:paraId="7189ACDD" w14:textId="77777777" w:rsidR="00117AB9" w:rsidRPr="00C8579C" w:rsidRDefault="00117AB9" w:rsidP="0063302D">
      <w:pPr>
        <w:keepNext/>
        <w:keepLines/>
        <w:jc w:val="both"/>
        <w:rPr>
          <w:rFonts w:ascii="Tahoma" w:hAnsi="Tahoma" w:cs="Tahoma"/>
        </w:rPr>
      </w:pPr>
    </w:p>
    <w:p w14:paraId="49B9844F" w14:textId="77777777" w:rsidR="000A2619" w:rsidRPr="00C8579C" w:rsidRDefault="000A2619" w:rsidP="0063302D">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6D15A56F" w14:textId="77777777" w:rsidR="00CD5B24" w:rsidRPr="00C8579C" w:rsidRDefault="00CD5B24" w:rsidP="0063302D">
      <w:pPr>
        <w:keepNext/>
        <w:keepLines/>
        <w:tabs>
          <w:tab w:val="left" w:pos="567"/>
          <w:tab w:val="left" w:pos="1418"/>
          <w:tab w:val="left" w:pos="1702"/>
        </w:tabs>
        <w:jc w:val="both"/>
        <w:rPr>
          <w:rFonts w:ascii="Tahoma" w:eastAsia="Calibri" w:hAnsi="Tahoma" w:cs="Tahoma"/>
        </w:rPr>
      </w:pPr>
    </w:p>
    <w:p w14:paraId="72789240" w14:textId="77777777" w:rsidR="004F6AB5" w:rsidRPr="00C8579C" w:rsidRDefault="004F6AB5"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68F9611" w14:textId="77777777" w:rsidR="004F6AB5" w:rsidRPr="00C8579C" w:rsidRDefault="004F6AB5" w:rsidP="0063302D">
      <w:pPr>
        <w:keepNext/>
        <w:keepLines/>
        <w:rPr>
          <w:rFonts w:ascii="Tahoma" w:hAnsi="Tahoma" w:cs="Tahoma"/>
        </w:rPr>
      </w:pPr>
    </w:p>
    <w:p w14:paraId="1D7CC48C" w14:textId="77777777" w:rsidR="004F6AB5" w:rsidRPr="00C8579C" w:rsidRDefault="004F6AB5" w:rsidP="0063302D">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568CF571" w14:textId="77777777" w:rsidR="004F6AB5" w:rsidRPr="00930DF8" w:rsidRDefault="004F6AB5"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 xml:space="preserve">če bo naročnik seznanjen, da je sodišče s pravnomočno odločitvijo ugotovilo kršitev obveznosti delovne, okoljske ali socialne zakonodaje s strani izvajalca ali podizvajalca ali </w:t>
      </w:r>
    </w:p>
    <w:p w14:paraId="78B0CDEF" w14:textId="77777777" w:rsidR="004F6AB5" w:rsidRPr="00930DF8" w:rsidRDefault="004F6AB5" w:rsidP="0063302D">
      <w:pPr>
        <w:pStyle w:val="Odstavekseznama"/>
        <w:keepNext/>
        <w:keepLines/>
        <w:numPr>
          <w:ilvl w:val="0"/>
          <w:numId w:val="50"/>
        </w:numPr>
        <w:ind w:left="567" w:hanging="283"/>
        <w:jc w:val="both"/>
        <w:rPr>
          <w:rFonts w:ascii="Tahoma" w:hAnsi="Tahoma" w:cs="Tahoma"/>
        </w:rPr>
      </w:pPr>
      <w:r w:rsidRPr="00930DF8">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31D93A84" w14:textId="77777777" w:rsidR="004F6AB5" w:rsidRPr="00C8579C" w:rsidRDefault="004F6AB5" w:rsidP="0063302D">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Pr="00C8579C">
        <w:rPr>
          <w:rFonts w:ascii="Tahoma" w:hAnsi="Tahoma" w:cs="Tahoma"/>
        </w:rPr>
        <w:t xml:space="preserve">, v roku 30 (trideset) dni od seznanitve s kršitvijo. </w:t>
      </w:r>
    </w:p>
    <w:p w14:paraId="75A6BAFB" w14:textId="77777777" w:rsidR="004F6AB5" w:rsidRPr="00C8579C" w:rsidRDefault="004F6AB5" w:rsidP="0063302D">
      <w:pPr>
        <w:keepNext/>
        <w:keepLines/>
        <w:jc w:val="both"/>
        <w:rPr>
          <w:rFonts w:ascii="Tahoma" w:hAnsi="Tahoma" w:cs="Tahoma"/>
        </w:rPr>
      </w:pPr>
    </w:p>
    <w:p w14:paraId="18603801" w14:textId="77777777" w:rsidR="004F6AB5" w:rsidRPr="00C8579C" w:rsidRDefault="004F6AB5" w:rsidP="0063302D">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E514BEA" w14:textId="77777777" w:rsidR="004F6AB5" w:rsidRPr="00C8579C" w:rsidRDefault="004F6AB5" w:rsidP="0063302D">
      <w:pPr>
        <w:keepNext/>
        <w:keepLines/>
        <w:jc w:val="both"/>
        <w:rPr>
          <w:rFonts w:ascii="Tahoma" w:hAnsi="Tahoma" w:cs="Tahoma"/>
        </w:rPr>
      </w:pPr>
    </w:p>
    <w:p w14:paraId="4FDA29C5" w14:textId="77777777" w:rsidR="004F6AB5" w:rsidRPr="00C8579C" w:rsidRDefault="004F6AB5" w:rsidP="0063302D">
      <w:pPr>
        <w:keepNext/>
        <w:keepLines/>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F815BA1" w14:textId="48321769" w:rsidR="004F6AB5" w:rsidRDefault="004F6AB5" w:rsidP="0063302D">
      <w:pPr>
        <w:keepNext/>
        <w:keepLines/>
        <w:rPr>
          <w:rFonts w:ascii="Tahoma" w:hAnsi="Tahoma" w:cs="Tahoma"/>
        </w:rPr>
      </w:pPr>
    </w:p>
    <w:p w14:paraId="44B8E359" w14:textId="77777777" w:rsidR="00551949" w:rsidRPr="00C8579C" w:rsidRDefault="00551949" w:rsidP="0063302D">
      <w:pPr>
        <w:keepNext/>
        <w:keepLines/>
        <w:rPr>
          <w:rFonts w:ascii="Tahoma" w:hAnsi="Tahoma" w:cs="Tahoma"/>
        </w:rPr>
      </w:pPr>
    </w:p>
    <w:p w14:paraId="20A5335D" w14:textId="77777777" w:rsidR="00F523D0" w:rsidRPr="00C8579C" w:rsidRDefault="00F523D0" w:rsidP="0063302D">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7CB044A2" w14:textId="77777777" w:rsidR="00F523D0" w:rsidRPr="00C8579C" w:rsidRDefault="00F523D0" w:rsidP="0063302D">
      <w:pPr>
        <w:keepNext/>
        <w:keepLines/>
        <w:tabs>
          <w:tab w:val="left" w:pos="4820"/>
        </w:tabs>
        <w:jc w:val="both"/>
        <w:rPr>
          <w:rFonts w:ascii="Tahoma" w:hAnsi="Tahoma" w:cs="Tahoma"/>
          <w:b/>
        </w:rPr>
      </w:pPr>
    </w:p>
    <w:p w14:paraId="1145F07E" w14:textId="77777777" w:rsidR="00745A83" w:rsidRPr="00C8579C" w:rsidRDefault="000A2619" w:rsidP="0063302D">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4327CC25" w14:textId="77777777" w:rsidR="00BB5299" w:rsidRDefault="00BB5299" w:rsidP="0063302D">
      <w:pPr>
        <w:keepNext/>
        <w:keepLines/>
        <w:tabs>
          <w:tab w:val="left" w:pos="1134"/>
          <w:tab w:val="left" w:pos="4820"/>
        </w:tabs>
        <w:jc w:val="both"/>
        <w:rPr>
          <w:rFonts w:ascii="Tahoma" w:hAnsi="Tahoma" w:cs="Tahoma"/>
        </w:rPr>
      </w:pPr>
    </w:p>
    <w:p w14:paraId="68CF6E06" w14:textId="77777777" w:rsidR="00CD5B24" w:rsidRPr="00C8579C" w:rsidRDefault="00CD5B24" w:rsidP="0063302D">
      <w:pPr>
        <w:keepNext/>
        <w:keepLines/>
        <w:tabs>
          <w:tab w:val="left" w:pos="1134"/>
          <w:tab w:val="left" w:pos="4820"/>
        </w:tabs>
        <w:jc w:val="both"/>
        <w:rPr>
          <w:rFonts w:ascii="Tahoma" w:hAnsi="Tahoma" w:cs="Tahoma"/>
        </w:rPr>
      </w:pPr>
    </w:p>
    <w:p w14:paraId="78BCBA10" w14:textId="77777777" w:rsidR="00BB5299" w:rsidRPr="00C8579C" w:rsidRDefault="00BB5299" w:rsidP="0063302D">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7B3AE880" w14:textId="77777777" w:rsidR="00BB5299" w:rsidRPr="00C8579C" w:rsidRDefault="00BB5299" w:rsidP="0063302D">
      <w:pPr>
        <w:keepNext/>
        <w:keepLines/>
        <w:tabs>
          <w:tab w:val="left" w:pos="4820"/>
        </w:tabs>
        <w:rPr>
          <w:rFonts w:ascii="Tahoma" w:hAnsi="Tahoma" w:cs="Tahoma"/>
        </w:rPr>
      </w:pPr>
    </w:p>
    <w:p w14:paraId="1DF67DE6" w14:textId="77777777" w:rsidR="00930DF8" w:rsidRDefault="00930DF8" w:rsidP="0063302D">
      <w:pPr>
        <w:keepNext/>
        <w:keepLines/>
        <w:tabs>
          <w:tab w:val="left" w:pos="4820"/>
        </w:tabs>
        <w:rPr>
          <w:rFonts w:ascii="Tahoma" w:hAnsi="Tahoma" w:cs="Tahoma"/>
        </w:rPr>
      </w:pPr>
    </w:p>
    <w:p w14:paraId="14489CBA" w14:textId="77777777" w:rsidR="00BB5299" w:rsidRPr="00C8579C" w:rsidRDefault="00BB5299" w:rsidP="0063302D">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14:paraId="40B13994" w14:textId="77777777" w:rsidR="00CD5B24" w:rsidRDefault="00CD5B24" w:rsidP="0063302D">
      <w:pPr>
        <w:keepNext/>
        <w:keepLines/>
        <w:tabs>
          <w:tab w:val="left" w:pos="4962"/>
        </w:tabs>
        <w:ind w:right="-851"/>
        <w:jc w:val="both"/>
        <w:rPr>
          <w:rFonts w:ascii="Tahoma" w:hAnsi="Tahoma" w:cs="Tahoma"/>
        </w:rPr>
      </w:pPr>
    </w:p>
    <w:p w14:paraId="69FAAA78" w14:textId="77777777" w:rsidR="00CD5B24" w:rsidRDefault="00CD5B24" w:rsidP="0063302D">
      <w:pPr>
        <w:keepNext/>
        <w:keepLines/>
        <w:tabs>
          <w:tab w:val="left" w:pos="4962"/>
        </w:tabs>
        <w:ind w:right="-851"/>
        <w:jc w:val="both"/>
        <w:rPr>
          <w:rFonts w:ascii="Tahoma" w:hAnsi="Tahoma" w:cs="Tahoma"/>
        </w:rPr>
      </w:pPr>
    </w:p>
    <w:p w14:paraId="506AB747" w14:textId="77777777" w:rsidR="00856B2F" w:rsidRDefault="0094613F" w:rsidP="0063302D">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2905F809" w14:textId="77777777" w:rsidR="00BB5299" w:rsidRPr="00C8579C" w:rsidRDefault="0094613F" w:rsidP="0063302D">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6509318E" w14:textId="77777777" w:rsidR="00BB5299" w:rsidRPr="00C8579C" w:rsidRDefault="00BB5299" w:rsidP="0063302D">
      <w:pPr>
        <w:keepNext/>
        <w:keepLines/>
        <w:tabs>
          <w:tab w:val="left" w:pos="4962"/>
        </w:tabs>
        <w:ind w:right="-851"/>
        <w:jc w:val="both"/>
        <w:rPr>
          <w:rFonts w:ascii="Tahoma" w:hAnsi="Tahoma" w:cs="Tahoma"/>
        </w:rPr>
      </w:pPr>
      <w:r w:rsidRPr="00C8579C">
        <w:rPr>
          <w:rFonts w:ascii="Tahoma" w:hAnsi="Tahoma" w:cs="Tahoma"/>
        </w:rPr>
        <w:t xml:space="preserve">Direktor: </w:t>
      </w:r>
    </w:p>
    <w:p w14:paraId="2CBF0EF2" w14:textId="77777777" w:rsidR="00BB5299" w:rsidRPr="00C8579C" w:rsidRDefault="006927C4" w:rsidP="0063302D">
      <w:pPr>
        <w:keepNext/>
        <w:keepLines/>
        <w:tabs>
          <w:tab w:val="left" w:pos="4962"/>
        </w:tabs>
        <w:ind w:right="-851"/>
        <w:jc w:val="both"/>
        <w:rPr>
          <w:rFonts w:ascii="Tahoma" w:hAnsi="Tahoma" w:cs="Tahoma"/>
        </w:rPr>
      </w:pPr>
      <w:r w:rsidRPr="00C8579C">
        <w:rPr>
          <w:rFonts w:ascii="Tahoma" w:hAnsi="Tahoma" w:cs="Tahoma"/>
        </w:rPr>
        <w:t>Krištof MLAKAR</w:t>
      </w:r>
    </w:p>
    <w:p w14:paraId="38AD2525" w14:textId="77777777" w:rsidR="00DC7BB2" w:rsidRPr="00C8579C" w:rsidRDefault="00DC7BB2" w:rsidP="0063302D">
      <w:pPr>
        <w:keepNext/>
        <w:keepLines/>
        <w:tabs>
          <w:tab w:val="left" w:pos="4962"/>
        </w:tabs>
        <w:ind w:right="-851"/>
        <w:jc w:val="both"/>
        <w:rPr>
          <w:rFonts w:ascii="Tahoma" w:hAnsi="Tahoma" w:cs="Tahoma"/>
        </w:rPr>
      </w:pPr>
    </w:p>
    <w:p w14:paraId="6576BE00" w14:textId="77777777" w:rsidR="00FF72CC" w:rsidRDefault="00FF72CC" w:rsidP="0063302D">
      <w:pPr>
        <w:keepNext/>
        <w:keepLines/>
      </w:pPr>
      <w:r>
        <w:br w:type="page"/>
      </w:r>
    </w:p>
    <w:p w14:paraId="176403BC" w14:textId="77777777" w:rsidR="00CF60EA" w:rsidRPr="00C8579C" w:rsidRDefault="00CF60EA" w:rsidP="0063302D">
      <w:pPr>
        <w:keepNext/>
        <w:keepLines/>
        <w:rPr>
          <w:rFonts w:ascii="Tahoma" w:hAnsi="Tahoma" w:cs="Tahoma"/>
          <w:b/>
        </w:rPr>
        <w:sectPr w:rsidR="00CF60EA" w:rsidRPr="00C8579C" w:rsidSect="00930DF8">
          <w:headerReference w:type="default" r:id="rId19"/>
          <w:footerReference w:type="default" r:id="rId20"/>
          <w:headerReference w:type="first" r:id="rId21"/>
          <w:footerReference w:type="first" r:id="rId22"/>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0FFFA3EE" w14:textId="77777777" w:rsidTr="00C10089">
        <w:trPr>
          <w:trHeight w:val="70"/>
        </w:trPr>
        <w:tc>
          <w:tcPr>
            <w:tcW w:w="8008" w:type="dxa"/>
            <w:tcBorders>
              <w:top w:val="single" w:sz="4" w:space="0" w:color="auto"/>
              <w:bottom w:val="single" w:sz="4" w:space="0" w:color="auto"/>
            </w:tcBorders>
          </w:tcPr>
          <w:p w14:paraId="72EFEED4" w14:textId="77777777" w:rsidR="004F6AB5" w:rsidRPr="00C8579C" w:rsidRDefault="00FF72CC" w:rsidP="0063302D">
            <w:pPr>
              <w:keepNext/>
              <w:keepLines/>
              <w:rPr>
                <w:rFonts w:ascii="Tahoma" w:hAnsi="Tahoma" w:cs="Tahoma"/>
              </w:rPr>
            </w:pPr>
            <w:r>
              <w:lastRenderedPageBreak/>
              <w:br w:type="page"/>
            </w:r>
            <w:r w:rsidR="00C10089">
              <w:rPr>
                <w:rFonts w:ascii="Tahoma" w:hAnsi="Tahoma" w:cs="Tahoma"/>
              </w:rPr>
              <w:t xml:space="preserve">ZAVAROVANJE RESNOSTI PONUDBE </w:t>
            </w:r>
            <w:r w:rsidR="00C10089"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79AA294F" w14:textId="77777777" w:rsidR="004F6AB5" w:rsidRPr="00C8579C" w:rsidRDefault="004F6AB5" w:rsidP="0063302D">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r w:rsidR="00C10089">
              <w:rPr>
                <w:rFonts w:ascii="Tahoma" w:hAnsi="Tahoma" w:cs="Tahoma"/>
                <w:b/>
                <w:i/>
              </w:rPr>
              <w:t>/1</w:t>
            </w:r>
          </w:p>
        </w:tc>
      </w:tr>
    </w:tbl>
    <w:p w14:paraId="5D40880C" w14:textId="77777777" w:rsidR="00C10089" w:rsidRPr="00C73DA4" w:rsidRDefault="00C10089" w:rsidP="0063302D">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0FB0231B"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733F881D"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755C16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5FE9C32B"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25F1234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EE3791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14:paraId="67AA4651"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A588A24"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01B82C1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80643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05918779"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B06F03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14:paraId="143B58B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C6FDF5"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14:paraId="4409708D"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392FB52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646650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059E83AE"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2E5E4A"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66E3F99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2EA5B30"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03B911AA"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DE7565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5EE80831"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68F2FD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3E2A53F8"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78E43246"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14:paraId="656997D2"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F23ED0"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14:paraId="4E607E2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6D3F6FA"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CB6D518" w14:textId="77777777" w:rsidR="00C10089" w:rsidRDefault="00C10089" w:rsidP="0063302D">
      <w:pPr>
        <w:keepNext/>
        <w:keepLines/>
        <w:jc w:val="both"/>
        <w:rPr>
          <w:rFonts w:ascii="Tahoma" w:hAnsi="Tahoma" w:cs="Tahoma"/>
          <w:lang w:eastAsia="en-US"/>
        </w:rPr>
      </w:pPr>
    </w:p>
    <w:p w14:paraId="3D19F8B9" w14:textId="77777777" w:rsidR="007F1A87" w:rsidRPr="00C73DA4" w:rsidRDefault="007F1A87" w:rsidP="0063302D">
      <w:pPr>
        <w:keepNext/>
        <w:keepLines/>
        <w:jc w:val="both"/>
        <w:rPr>
          <w:rFonts w:ascii="Tahoma" w:hAnsi="Tahoma" w:cs="Tahoma"/>
          <w:lang w:eastAsia="en-US"/>
        </w:rPr>
      </w:pPr>
    </w:p>
    <w:p w14:paraId="2867A68D"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14:paraId="2B6D44CB" w14:textId="77777777" w:rsidR="00C10089" w:rsidRPr="00C73DA4" w:rsidRDefault="00C10089" w:rsidP="0063302D">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naročnik zavarovanja je umaknil ponudbo po poteku roka za prejem ponudb ali nedopustno spremenil ponudbo v času njene veljavnosti; ali</w:t>
      </w:r>
    </w:p>
    <w:p w14:paraId="19F4E3DC" w14:textId="77777777" w:rsidR="00C10089" w:rsidRPr="00C73DA4" w:rsidRDefault="00C10089" w:rsidP="0063302D">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Pr>
          <w:rFonts w:ascii="Tahoma" w:hAnsi="Tahoma" w:cs="Tahoma"/>
          <w:lang w:eastAsia="en-US"/>
        </w:rPr>
        <w:t>okvirnega sporazuma</w:t>
      </w:r>
      <w:r w:rsidRPr="00C73DA4">
        <w:rPr>
          <w:rFonts w:ascii="Tahoma" w:hAnsi="Tahoma" w:cs="Tahoma"/>
          <w:lang w:eastAsia="en-US"/>
        </w:rPr>
        <w:t>; ali</w:t>
      </w:r>
    </w:p>
    <w:p w14:paraId="62D626AB" w14:textId="77777777" w:rsidR="00C10089" w:rsidRPr="00C73DA4" w:rsidRDefault="00C10089" w:rsidP="0063302D">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14:paraId="4C964D5B" w14:textId="77777777" w:rsidR="00C10089" w:rsidRPr="00C73DA4" w:rsidRDefault="00C10089" w:rsidP="0063302D">
      <w:pPr>
        <w:keepNext/>
        <w:keepLines/>
        <w:ind w:left="720"/>
        <w:jc w:val="both"/>
        <w:rPr>
          <w:rFonts w:ascii="Tahoma" w:hAnsi="Tahoma" w:cs="Tahoma"/>
          <w:lang w:eastAsia="en-US"/>
        </w:rPr>
      </w:pPr>
    </w:p>
    <w:p w14:paraId="3D2270BA"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lastRenderedPageBreak/>
        <w:t>Katerokoli zahtevo za plačilo po tem zavarovanju moramo prejeti na datum veljavnosti zavarovanja ali pred njim v zgoraj navedenem kraju predložitve.</w:t>
      </w:r>
    </w:p>
    <w:p w14:paraId="6D4B7326" w14:textId="77777777" w:rsidR="00C10089" w:rsidRPr="00C73DA4" w:rsidRDefault="00C10089" w:rsidP="0063302D">
      <w:pPr>
        <w:keepNext/>
        <w:keepLines/>
        <w:jc w:val="both"/>
        <w:rPr>
          <w:rFonts w:ascii="Tahoma" w:hAnsi="Tahoma" w:cs="Tahoma"/>
          <w:lang w:eastAsia="en-US"/>
        </w:rPr>
      </w:pPr>
    </w:p>
    <w:p w14:paraId="028D6202" w14:textId="77777777" w:rsidR="00C10089" w:rsidRPr="00C73DA4" w:rsidRDefault="00C10089" w:rsidP="0063302D">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04F59B1B"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D4C0D0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499C1162" w14:textId="77777777" w:rsidR="00C10089"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53BD57"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E9352D3" w14:textId="77777777" w:rsidR="00C10089" w:rsidRPr="00C73DA4"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34DD468A" w14:textId="77777777" w:rsidR="00C10089" w:rsidRPr="00C73DA4" w:rsidRDefault="00C10089" w:rsidP="0063302D">
      <w:pPr>
        <w:keepNext/>
        <w:keepLines/>
        <w:rPr>
          <w:rFonts w:ascii="Arial" w:hAnsi="Arial" w:cs="Arial"/>
          <w:lang w:eastAsia="en-US"/>
        </w:rPr>
      </w:pPr>
    </w:p>
    <w:p w14:paraId="27E7FD77" w14:textId="77777777" w:rsidR="00C10089" w:rsidRPr="00C73DA4" w:rsidRDefault="00C10089" w:rsidP="0063302D">
      <w:pPr>
        <w:keepNext/>
        <w:keepLines/>
        <w:jc w:val="both"/>
        <w:rPr>
          <w:rFonts w:ascii="Tahoma" w:hAnsi="Tahoma" w:cs="Tahoma"/>
          <w:i/>
          <w:iCs/>
          <w:sz w:val="18"/>
          <w:szCs w:val="22"/>
        </w:rPr>
      </w:pPr>
    </w:p>
    <w:p w14:paraId="09F39633" w14:textId="77777777" w:rsidR="00C10089" w:rsidRPr="00C10089"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60D5DF71" w14:textId="77777777" w:rsidR="00C10089" w:rsidRPr="008A3942" w:rsidRDefault="00C10089" w:rsidP="0063302D">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07E9E5BE" w14:textId="77777777" w:rsidR="00C10089" w:rsidRPr="00C73DA4" w:rsidRDefault="00C10089" w:rsidP="0063302D">
      <w:pPr>
        <w:keepNext/>
        <w:keepLines/>
        <w:jc w:val="both"/>
        <w:rPr>
          <w:rFonts w:ascii="Tahoma" w:hAnsi="Tahoma" w:cs="Tahoma"/>
          <w:i/>
          <w:iCs/>
          <w:sz w:val="18"/>
          <w:szCs w:val="22"/>
        </w:rPr>
      </w:pPr>
    </w:p>
    <w:p w14:paraId="331F6EE2" w14:textId="77777777" w:rsidR="00C10089" w:rsidRPr="00C73DA4" w:rsidRDefault="00C10089" w:rsidP="0063302D">
      <w:pPr>
        <w:keepNext/>
        <w:keepLines/>
        <w:jc w:val="both"/>
        <w:rPr>
          <w:rFonts w:ascii="Tahoma" w:hAnsi="Tahoma" w:cs="Tahoma"/>
          <w:i/>
          <w:iCs/>
          <w:sz w:val="18"/>
          <w:szCs w:val="22"/>
        </w:rPr>
      </w:pPr>
    </w:p>
    <w:p w14:paraId="57EDAB2B" w14:textId="77777777" w:rsidR="00C10089" w:rsidRPr="00C73DA4" w:rsidRDefault="00C10089" w:rsidP="0063302D">
      <w:pPr>
        <w:keepNext/>
        <w:keepLines/>
        <w:jc w:val="both"/>
        <w:rPr>
          <w:rFonts w:ascii="Tahoma" w:hAnsi="Tahoma" w:cs="Tahoma"/>
          <w:i/>
          <w:iCs/>
          <w:sz w:val="18"/>
          <w:szCs w:val="22"/>
        </w:rPr>
      </w:pPr>
    </w:p>
    <w:p w14:paraId="53CC6D02" w14:textId="77777777" w:rsidR="00C10089" w:rsidRPr="00C73DA4" w:rsidRDefault="00C10089" w:rsidP="0063302D">
      <w:pPr>
        <w:keepNext/>
        <w:keepLines/>
        <w:jc w:val="both"/>
        <w:rPr>
          <w:rFonts w:ascii="Tahoma" w:hAnsi="Tahoma" w:cs="Tahoma"/>
          <w:i/>
          <w:iCs/>
          <w:sz w:val="18"/>
          <w:szCs w:val="22"/>
        </w:rPr>
      </w:pPr>
    </w:p>
    <w:p w14:paraId="647EBE24" w14:textId="77777777" w:rsidR="00C10089" w:rsidRPr="00C73DA4" w:rsidRDefault="00C10089" w:rsidP="0063302D">
      <w:pPr>
        <w:keepNext/>
        <w:keepLines/>
        <w:jc w:val="both"/>
        <w:rPr>
          <w:rFonts w:ascii="Tahoma" w:hAnsi="Tahoma" w:cs="Tahoma"/>
          <w:i/>
          <w:iCs/>
          <w:sz w:val="18"/>
          <w:szCs w:val="22"/>
        </w:rPr>
      </w:pPr>
      <w:r w:rsidRPr="00C73DA4">
        <w:rPr>
          <w:rFonts w:ascii="Tahoma" w:hAnsi="Tahoma" w:cs="Tahoma"/>
          <w:i/>
          <w:iCs/>
          <w:sz w:val="18"/>
          <w:szCs w:val="22"/>
        </w:rPr>
        <w:t xml:space="preserve">Ponudnik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naloži v razdelek »Drug</w:t>
      </w:r>
      <w:r>
        <w:rPr>
          <w:rFonts w:ascii="Tahoma" w:hAnsi="Tahoma" w:cs="Tahoma"/>
          <w:b/>
          <w:i/>
          <w:iCs/>
          <w:sz w:val="18"/>
          <w:szCs w:val="22"/>
          <w:u w:val="single"/>
        </w:rPr>
        <w:t>e priloge</w:t>
      </w:r>
      <w:r w:rsidRPr="00C73DA4">
        <w:rPr>
          <w:rFonts w:ascii="Tahoma" w:hAnsi="Tahoma" w:cs="Tahoma"/>
          <w:b/>
          <w:i/>
          <w:iCs/>
          <w:sz w:val="18"/>
          <w:szCs w:val="22"/>
          <w:u w:val="single"/>
        </w:rPr>
        <w:t>«!!!</w:t>
      </w:r>
    </w:p>
    <w:p w14:paraId="6D5151CD" w14:textId="77777777" w:rsidR="005F1B04" w:rsidRDefault="005F1B04" w:rsidP="0063302D">
      <w:pPr>
        <w:pStyle w:val="Telobesedila"/>
        <w:keepNext/>
        <w:keepLines/>
        <w:widowControl/>
        <w:rPr>
          <w:rFonts w:ascii="Tahoma" w:hAnsi="Tahoma" w:cs="Tahoma"/>
          <w:lang w:val="sl-SI"/>
        </w:rPr>
      </w:pPr>
    </w:p>
    <w:p w14:paraId="63BC26CC" w14:textId="77777777" w:rsidR="00C10089" w:rsidRDefault="00C10089" w:rsidP="0063302D">
      <w:pPr>
        <w:pStyle w:val="Telobesedila"/>
        <w:keepNext/>
        <w:keepLines/>
        <w:widowControl/>
        <w:rPr>
          <w:rFonts w:ascii="Tahoma" w:hAnsi="Tahoma" w:cs="Tahoma"/>
          <w:lang w:val="sl-SI"/>
        </w:rPr>
      </w:pPr>
    </w:p>
    <w:p w14:paraId="44294DBB" w14:textId="77777777" w:rsidR="00C10089" w:rsidRDefault="00C10089" w:rsidP="0063302D">
      <w:pPr>
        <w:pStyle w:val="Telobesedila"/>
        <w:keepNext/>
        <w:keepLines/>
        <w:widowControl/>
        <w:rPr>
          <w:rFonts w:ascii="Tahoma" w:hAnsi="Tahoma" w:cs="Tahoma"/>
          <w:lang w:val="sl-SI"/>
        </w:rPr>
      </w:pPr>
    </w:p>
    <w:p w14:paraId="7F97CECE" w14:textId="77777777" w:rsidR="00C10089" w:rsidRDefault="00C10089" w:rsidP="0063302D">
      <w:pPr>
        <w:pStyle w:val="Telobesedila"/>
        <w:keepNext/>
        <w:keepLines/>
        <w:widowControl/>
        <w:rPr>
          <w:rFonts w:ascii="Tahoma" w:hAnsi="Tahoma" w:cs="Tahoma"/>
          <w:lang w:val="sl-SI"/>
        </w:rPr>
      </w:pPr>
    </w:p>
    <w:p w14:paraId="7DE5A6CC" w14:textId="77777777" w:rsidR="00C10089" w:rsidRDefault="00C10089" w:rsidP="0063302D">
      <w:pPr>
        <w:pStyle w:val="Telobesedila"/>
        <w:keepNext/>
        <w:keepLines/>
        <w:widowControl/>
        <w:rPr>
          <w:rFonts w:ascii="Tahoma" w:hAnsi="Tahoma" w:cs="Tahoma"/>
          <w:lang w:val="sl-SI"/>
        </w:rPr>
      </w:pPr>
    </w:p>
    <w:p w14:paraId="6E3CEAF3" w14:textId="77777777" w:rsidR="00C10089" w:rsidRDefault="00C10089" w:rsidP="0063302D">
      <w:pPr>
        <w:pStyle w:val="Telobesedila"/>
        <w:keepNext/>
        <w:keepLines/>
        <w:widowControl/>
        <w:rPr>
          <w:rFonts w:ascii="Tahoma" w:hAnsi="Tahoma" w:cs="Tahoma"/>
          <w:lang w:val="sl-SI"/>
        </w:rPr>
      </w:pPr>
    </w:p>
    <w:p w14:paraId="320E5C72" w14:textId="77777777" w:rsidR="00C10089" w:rsidRDefault="00C10089" w:rsidP="0063302D">
      <w:pPr>
        <w:pStyle w:val="Telobesedila"/>
        <w:keepNext/>
        <w:keepLines/>
        <w:widowControl/>
        <w:rPr>
          <w:rFonts w:ascii="Tahoma" w:hAnsi="Tahoma" w:cs="Tahoma"/>
          <w:lang w:val="sl-SI"/>
        </w:rPr>
      </w:pPr>
    </w:p>
    <w:p w14:paraId="6BFD581B" w14:textId="77777777" w:rsidR="00C10089" w:rsidRDefault="00C10089" w:rsidP="0063302D">
      <w:pPr>
        <w:pStyle w:val="Telobesedila"/>
        <w:keepNext/>
        <w:keepLines/>
        <w:widowControl/>
        <w:rPr>
          <w:rFonts w:ascii="Tahoma" w:hAnsi="Tahoma" w:cs="Tahoma"/>
          <w:lang w:val="sl-SI"/>
        </w:rPr>
      </w:pPr>
    </w:p>
    <w:p w14:paraId="7129E3B7" w14:textId="77777777" w:rsidR="00C10089" w:rsidRDefault="00C10089" w:rsidP="0063302D">
      <w:pPr>
        <w:pStyle w:val="Telobesedila"/>
        <w:keepNext/>
        <w:keepLines/>
        <w:widowControl/>
        <w:rPr>
          <w:rFonts w:ascii="Tahoma" w:hAnsi="Tahoma" w:cs="Tahoma"/>
          <w:lang w:val="sl-SI"/>
        </w:rPr>
      </w:pPr>
    </w:p>
    <w:p w14:paraId="6F11D080" w14:textId="77777777" w:rsidR="00C10089" w:rsidRDefault="00C10089" w:rsidP="0063302D">
      <w:pPr>
        <w:pStyle w:val="Telobesedila"/>
        <w:keepNext/>
        <w:keepLines/>
        <w:widowControl/>
        <w:rPr>
          <w:rFonts w:ascii="Tahoma" w:hAnsi="Tahoma" w:cs="Tahoma"/>
          <w:lang w:val="sl-SI"/>
        </w:rPr>
      </w:pPr>
    </w:p>
    <w:p w14:paraId="1978A36E" w14:textId="77777777" w:rsidR="00C10089" w:rsidRDefault="00C10089" w:rsidP="0063302D">
      <w:pPr>
        <w:pStyle w:val="Telobesedila"/>
        <w:keepNext/>
        <w:keepLines/>
        <w:widowControl/>
        <w:rPr>
          <w:rFonts w:ascii="Tahoma" w:hAnsi="Tahoma" w:cs="Tahoma"/>
          <w:lang w:val="sl-SI"/>
        </w:rPr>
      </w:pPr>
    </w:p>
    <w:p w14:paraId="44228036" w14:textId="77777777" w:rsidR="00C10089" w:rsidRDefault="00C10089" w:rsidP="0063302D">
      <w:pPr>
        <w:pStyle w:val="Telobesedila"/>
        <w:keepNext/>
        <w:keepLines/>
        <w:widowControl/>
        <w:rPr>
          <w:rFonts w:ascii="Tahoma" w:hAnsi="Tahoma" w:cs="Tahoma"/>
          <w:lang w:val="sl-SI"/>
        </w:rPr>
      </w:pPr>
    </w:p>
    <w:p w14:paraId="7A9D7BDE" w14:textId="77777777" w:rsidR="00C10089" w:rsidRDefault="00C10089" w:rsidP="0063302D">
      <w:pPr>
        <w:pStyle w:val="Telobesedila"/>
        <w:keepNext/>
        <w:keepLines/>
        <w:widowControl/>
        <w:rPr>
          <w:rFonts w:ascii="Tahoma" w:hAnsi="Tahoma" w:cs="Tahoma"/>
          <w:lang w:val="sl-SI"/>
        </w:rPr>
      </w:pPr>
    </w:p>
    <w:p w14:paraId="06A5F534" w14:textId="77777777" w:rsidR="00C10089" w:rsidRDefault="00C10089" w:rsidP="0063302D">
      <w:pPr>
        <w:pStyle w:val="Telobesedila"/>
        <w:keepNext/>
        <w:keepLines/>
        <w:widowControl/>
        <w:rPr>
          <w:rFonts w:ascii="Tahoma" w:hAnsi="Tahoma" w:cs="Tahoma"/>
          <w:lang w:val="sl-SI"/>
        </w:rPr>
      </w:pPr>
    </w:p>
    <w:p w14:paraId="27BC819E" w14:textId="77777777" w:rsidR="00C10089" w:rsidRDefault="00C10089" w:rsidP="0063302D">
      <w:pPr>
        <w:pStyle w:val="Telobesedila"/>
        <w:keepNext/>
        <w:keepLines/>
        <w:widowControl/>
        <w:rPr>
          <w:rFonts w:ascii="Tahoma" w:hAnsi="Tahoma" w:cs="Tahoma"/>
          <w:lang w:val="sl-SI"/>
        </w:rPr>
      </w:pPr>
    </w:p>
    <w:p w14:paraId="05C546F2" w14:textId="77777777" w:rsidR="00C10089" w:rsidRDefault="00C10089" w:rsidP="0063302D">
      <w:pPr>
        <w:pStyle w:val="Telobesedila"/>
        <w:keepNext/>
        <w:keepLines/>
        <w:widowControl/>
        <w:rPr>
          <w:rFonts w:ascii="Tahoma" w:hAnsi="Tahoma" w:cs="Tahoma"/>
          <w:lang w:val="sl-SI"/>
        </w:rPr>
      </w:pPr>
    </w:p>
    <w:p w14:paraId="7C3F5C65" w14:textId="77777777" w:rsidR="00C10089" w:rsidRDefault="00C10089" w:rsidP="0063302D">
      <w:pPr>
        <w:pStyle w:val="Telobesedila"/>
        <w:keepNext/>
        <w:keepLines/>
        <w:widowControl/>
        <w:rPr>
          <w:rFonts w:ascii="Tahoma" w:hAnsi="Tahoma" w:cs="Tahoma"/>
          <w:lang w:val="sl-SI"/>
        </w:rPr>
      </w:pPr>
    </w:p>
    <w:p w14:paraId="25C88E85" w14:textId="77777777" w:rsidR="00C10089" w:rsidRDefault="00C10089" w:rsidP="0063302D">
      <w:pPr>
        <w:pStyle w:val="Telobesedila"/>
        <w:keepNext/>
        <w:keepLines/>
        <w:widowControl/>
        <w:rPr>
          <w:rFonts w:ascii="Tahoma" w:hAnsi="Tahoma" w:cs="Tahoma"/>
          <w:lang w:val="sl-SI"/>
        </w:rPr>
      </w:pPr>
    </w:p>
    <w:p w14:paraId="1A1059AA" w14:textId="77777777" w:rsidR="00C10089" w:rsidRDefault="00C10089" w:rsidP="0063302D">
      <w:pPr>
        <w:pStyle w:val="Telobesedila"/>
        <w:keepNext/>
        <w:keepLines/>
        <w:widowControl/>
        <w:rPr>
          <w:rFonts w:ascii="Tahoma" w:hAnsi="Tahoma" w:cs="Tahoma"/>
          <w:lang w:val="sl-SI"/>
        </w:rPr>
      </w:pPr>
    </w:p>
    <w:p w14:paraId="004C7DF8" w14:textId="77777777" w:rsidR="00C10089" w:rsidRDefault="00C10089" w:rsidP="0063302D">
      <w:pPr>
        <w:pStyle w:val="Telobesedila"/>
        <w:keepNext/>
        <w:keepLines/>
        <w:widowControl/>
        <w:rPr>
          <w:rFonts w:ascii="Tahoma" w:hAnsi="Tahoma" w:cs="Tahoma"/>
          <w:lang w:val="sl-SI"/>
        </w:rPr>
      </w:pPr>
    </w:p>
    <w:p w14:paraId="118930D8" w14:textId="77777777" w:rsidR="00C10089" w:rsidRDefault="00C10089" w:rsidP="0063302D">
      <w:pPr>
        <w:pStyle w:val="Telobesedila"/>
        <w:keepNext/>
        <w:keepLines/>
        <w:widowControl/>
        <w:rPr>
          <w:rFonts w:ascii="Tahoma" w:hAnsi="Tahoma" w:cs="Tahoma"/>
          <w:lang w:val="sl-SI"/>
        </w:rPr>
      </w:pPr>
    </w:p>
    <w:p w14:paraId="57238637" w14:textId="77777777" w:rsidR="00C10089" w:rsidRDefault="00C10089" w:rsidP="0063302D">
      <w:pPr>
        <w:pStyle w:val="Telobesedila"/>
        <w:keepNext/>
        <w:keepLines/>
        <w:widowControl/>
        <w:rPr>
          <w:rFonts w:ascii="Tahoma" w:hAnsi="Tahoma" w:cs="Tahoma"/>
          <w:lang w:val="sl-SI"/>
        </w:rPr>
      </w:pPr>
    </w:p>
    <w:p w14:paraId="08E0D996" w14:textId="77777777" w:rsidR="00AD2E94" w:rsidRDefault="00AD2E94" w:rsidP="0063302D">
      <w:pPr>
        <w:pStyle w:val="Telobesedila"/>
        <w:keepNext/>
        <w:keepLines/>
        <w:widowControl/>
        <w:rPr>
          <w:rFonts w:ascii="Tahoma" w:hAnsi="Tahoma" w:cs="Tahoma"/>
          <w:lang w:val="sl-SI"/>
        </w:rPr>
      </w:pPr>
    </w:p>
    <w:p w14:paraId="350800DF" w14:textId="77777777" w:rsidR="00AD2E94" w:rsidRDefault="00AD2E94" w:rsidP="0063302D">
      <w:pPr>
        <w:pStyle w:val="Telobesedila"/>
        <w:keepNext/>
        <w:keepLines/>
        <w:widowControl/>
        <w:rPr>
          <w:rFonts w:ascii="Tahoma" w:hAnsi="Tahoma" w:cs="Tahoma"/>
          <w:lang w:val="sl-SI"/>
        </w:rPr>
      </w:pPr>
    </w:p>
    <w:p w14:paraId="0F163964" w14:textId="77777777" w:rsidR="00AD2E94" w:rsidRDefault="00AD2E94" w:rsidP="0063302D">
      <w:pPr>
        <w:pStyle w:val="Telobesedila"/>
        <w:keepNext/>
        <w:keepLines/>
        <w:widowControl/>
        <w:rPr>
          <w:rFonts w:ascii="Tahoma" w:hAnsi="Tahoma" w:cs="Tahoma"/>
          <w:lang w:val="sl-SI"/>
        </w:rPr>
      </w:pPr>
    </w:p>
    <w:p w14:paraId="62A464A7" w14:textId="77777777" w:rsidR="00C10089" w:rsidRDefault="00C10089" w:rsidP="0063302D">
      <w:pPr>
        <w:pStyle w:val="Telobesedila"/>
        <w:keepNext/>
        <w:keepLines/>
        <w:widowControl/>
        <w:rPr>
          <w:rFonts w:ascii="Tahoma" w:hAnsi="Tahoma" w:cs="Tahoma"/>
          <w:lang w:val="sl-SI"/>
        </w:rPr>
      </w:pPr>
    </w:p>
    <w:p w14:paraId="57B644C4" w14:textId="77777777" w:rsidR="004E18DF" w:rsidRDefault="004E18DF" w:rsidP="0063302D">
      <w:pPr>
        <w:pStyle w:val="Telobesedila"/>
        <w:keepNext/>
        <w:keepLines/>
        <w:widowControl/>
        <w:rPr>
          <w:rFonts w:ascii="Tahoma" w:hAnsi="Tahoma" w:cs="Tahoma"/>
          <w:lang w:val="sl-SI"/>
        </w:rPr>
      </w:pPr>
    </w:p>
    <w:p w14:paraId="0678F4D7" w14:textId="77777777" w:rsidR="004E18DF" w:rsidRDefault="004E18DF" w:rsidP="0063302D">
      <w:pPr>
        <w:pStyle w:val="Telobesedila"/>
        <w:keepNext/>
        <w:keepLines/>
        <w:widowControl/>
        <w:rPr>
          <w:rFonts w:ascii="Tahoma" w:hAnsi="Tahoma" w:cs="Tahoma"/>
          <w:lang w:val="sl-SI"/>
        </w:rPr>
      </w:pPr>
    </w:p>
    <w:p w14:paraId="69558337" w14:textId="77777777" w:rsidR="004E18DF" w:rsidRDefault="004E18DF" w:rsidP="0063302D">
      <w:pPr>
        <w:pStyle w:val="Telobesedila"/>
        <w:keepNext/>
        <w:keepLines/>
        <w:widowControl/>
        <w:rPr>
          <w:rFonts w:ascii="Tahoma" w:hAnsi="Tahoma" w:cs="Tahoma"/>
          <w:lang w:val="sl-SI"/>
        </w:rPr>
      </w:pPr>
    </w:p>
    <w:p w14:paraId="1097CE25" w14:textId="77777777" w:rsidR="004E18DF" w:rsidRDefault="004E18DF" w:rsidP="0063302D">
      <w:pPr>
        <w:pStyle w:val="Telobesedila"/>
        <w:keepNext/>
        <w:keepLines/>
        <w:widowControl/>
        <w:rPr>
          <w:rFonts w:ascii="Tahoma" w:hAnsi="Tahoma" w:cs="Tahoma"/>
          <w:lang w:val="sl-SI"/>
        </w:rPr>
      </w:pPr>
    </w:p>
    <w:p w14:paraId="2ACC09E8" w14:textId="77777777" w:rsidR="004E18DF" w:rsidRDefault="004E18DF" w:rsidP="0063302D">
      <w:pPr>
        <w:pStyle w:val="Telobesedila"/>
        <w:keepNext/>
        <w:keepLines/>
        <w:widowControl/>
        <w:rPr>
          <w:rFonts w:ascii="Tahoma" w:hAnsi="Tahoma" w:cs="Tahoma"/>
          <w:lang w:val="sl-SI"/>
        </w:rPr>
      </w:pPr>
    </w:p>
    <w:p w14:paraId="70A4C00D" w14:textId="77777777" w:rsidR="004E18DF" w:rsidRDefault="004E18DF" w:rsidP="0063302D">
      <w:pPr>
        <w:pStyle w:val="Telobesedila"/>
        <w:keepNext/>
        <w:keepLines/>
        <w:widowControl/>
        <w:rPr>
          <w:rFonts w:ascii="Tahoma" w:hAnsi="Tahoma" w:cs="Tahoma"/>
          <w:lang w:val="sl-SI"/>
        </w:rPr>
      </w:pPr>
    </w:p>
    <w:p w14:paraId="7B68AA74" w14:textId="77777777" w:rsidR="004E18DF" w:rsidRDefault="004E18DF" w:rsidP="0063302D">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08392F0C" w14:textId="77777777" w:rsidTr="001E0C11">
        <w:tc>
          <w:tcPr>
            <w:tcW w:w="8008" w:type="dxa"/>
            <w:tcBorders>
              <w:top w:val="single" w:sz="4" w:space="0" w:color="auto"/>
              <w:bottom w:val="single" w:sz="4" w:space="0" w:color="auto"/>
            </w:tcBorders>
          </w:tcPr>
          <w:p w14:paraId="79602E88" w14:textId="77777777" w:rsidR="00C10089" w:rsidRPr="0055524E" w:rsidRDefault="00C10089" w:rsidP="0063302D">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79E60420" w14:textId="77777777" w:rsidR="00C10089" w:rsidRPr="0055524E" w:rsidRDefault="00C10089" w:rsidP="0063302D">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14CE96BC" w14:textId="77777777" w:rsidR="00C10089" w:rsidRPr="008A3942" w:rsidRDefault="00C10089" w:rsidP="0063302D">
      <w:pPr>
        <w:keepNext/>
        <w:keepLines/>
        <w:rPr>
          <w:rFonts w:ascii="Tahoma" w:hAnsi="Tahoma" w:cs="Tahoma"/>
          <w:sz w:val="18"/>
        </w:rPr>
      </w:pPr>
    </w:p>
    <w:p w14:paraId="547966B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0655736"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5ACF9453"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687A089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2CA8A442"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CB2472D"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3E6162F6"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1E5A8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5C829FE3"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A3CBAE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26DC12C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3C93FB9"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3A9E777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C5A1992"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5793F438"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0CDDA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22A17E82"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287F0557"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2BFC925B"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38765E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4C5E3021"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4694591"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659EB4E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8DD01E"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1F75C11A"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37DD0C0"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0CBE021C"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7063B407"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3BFE51CD"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2694F69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BC600BD"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617175F" w14:textId="77777777" w:rsidR="00C10089" w:rsidRPr="008A3942"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2EE860A5"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D05835" w14:textId="77777777" w:rsidR="00C10089" w:rsidRPr="008A3942" w:rsidRDefault="00C10089" w:rsidP="0063302D">
      <w:pPr>
        <w:keepNext/>
        <w:keepLines/>
        <w:jc w:val="both"/>
        <w:rPr>
          <w:rFonts w:ascii="Tahoma" w:hAnsi="Tahoma" w:cs="Tahoma"/>
          <w:sz w:val="18"/>
        </w:rPr>
      </w:pPr>
    </w:p>
    <w:p w14:paraId="0AD4C0EC"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1EF9E525" w14:textId="77777777" w:rsidR="00C10089" w:rsidRPr="008A3942" w:rsidRDefault="00C10089" w:rsidP="0063302D">
      <w:pPr>
        <w:keepNext/>
        <w:keepLines/>
        <w:jc w:val="both"/>
        <w:rPr>
          <w:rFonts w:ascii="Tahoma" w:hAnsi="Tahoma" w:cs="Tahoma"/>
          <w:sz w:val="18"/>
        </w:rPr>
      </w:pPr>
    </w:p>
    <w:p w14:paraId="73D873E3"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51E2B530" w14:textId="77777777" w:rsidR="00C10089" w:rsidRPr="008A3942" w:rsidRDefault="00C10089" w:rsidP="0063302D">
      <w:pPr>
        <w:keepNext/>
        <w:keepLines/>
        <w:jc w:val="both"/>
        <w:rPr>
          <w:rFonts w:ascii="Tahoma" w:hAnsi="Tahoma" w:cs="Tahoma"/>
          <w:sz w:val="18"/>
        </w:rPr>
      </w:pPr>
    </w:p>
    <w:p w14:paraId="014DD7AB" w14:textId="77777777" w:rsidR="00C10089" w:rsidRPr="008A3942" w:rsidRDefault="00C10089" w:rsidP="0063302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22577DCF" w14:textId="77777777" w:rsidR="00C10089" w:rsidRDefault="00C10089" w:rsidP="0063302D">
      <w:pPr>
        <w:keepNext/>
        <w:keepLines/>
        <w:jc w:val="both"/>
        <w:rPr>
          <w:rFonts w:ascii="Tahoma" w:hAnsi="Tahoma" w:cs="Tahoma"/>
          <w:sz w:val="18"/>
        </w:rPr>
      </w:pPr>
    </w:p>
    <w:p w14:paraId="11823B01" w14:textId="77777777" w:rsidR="00C10089" w:rsidRPr="007D1FAB"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4C1E5B4F" w14:textId="77777777" w:rsidR="00C10089" w:rsidRDefault="00C10089" w:rsidP="0063302D">
      <w:pPr>
        <w:pStyle w:val="Telobesedila"/>
        <w:keepNext/>
        <w:keepLines/>
        <w:widowControl/>
        <w:rPr>
          <w:rFonts w:ascii="Tahoma" w:hAnsi="Tahoma" w:cs="Tahoma"/>
          <w:lang w:val="sl-SI"/>
        </w:rPr>
      </w:pPr>
    </w:p>
    <w:p w14:paraId="43A1C1E6" w14:textId="77777777" w:rsidR="00C10089" w:rsidRDefault="00C10089" w:rsidP="0063302D">
      <w:pPr>
        <w:pStyle w:val="Telobesedila"/>
        <w:keepNext/>
        <w:keepLines/>
        <w:widowControl/>
        <w:rPr>
          <w:rFonts w:ascii="Tahoma" w:hAnsi="Tahoma" w:cs="Tahoma"/>
          <w:lang w:val="sl-SI"/>
        </w:rPr>
      </w:pPr>
    </w:p>
    <w:p w14:paraId="2F986EC5" w14:textId="77777777" w:rsidR="00C10089" w:rsidRPr="00C10089" w:rsidRDefault="00C10089" w:rsidP="0063302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lastRenderedPageBreak/>
        <w:t>Opozorilo:</w:t>
      </w:r>
    </w:p>
    <w:p w14:paraId="05DE49B8" w14:textId="77777777" w:rsidR="00C10089" w:rsidRDefault="00C10089" w:rsidP="0063302D">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3BBEDCA1" w14:textId="77777777" w:rsidR="00C10089" w:rsidRDefault="00C10089" w:rsidP="0063302D">
      <w:pPr>
        <w:keepNext/>
        <w:keepLines/>
        <w:jc w:val="both"/>
        <w:rPr>
          <w:rFonts w:ascii="Tahoma" w:hAnsi="Tahoma" w:cs="Tahoma"/>
          <w:b/>
          <w:i/>
          <w:sz w:val="18"/>
        </w:rPr>
      </w:pPr>
    </w:p>
    <w:p w14:paraId="2422DC97" w14:textId="77777777" w:rsidR="00C10089" w:rsidRPr="00C8579C" w:rsidRDefault="00C10089" w:rsidP="0063302D">
      <w:pPr>
        <w:pStyle w:val="Telobesedila"/>
        <w:keepNext/>
        <w:keepLines/>
        <w:widowControl/>
        <w:rPr>
          <w:rFonts w:ascii="Tahoma" w:hAnsi="Tahoma" w:cs="Tahoma"/>
          <w:lang w:val="sl-SI"/>
        </w:rPr>
      </w:pPr>
    </w:p>
    <w:sectPr w:rsidR="00C10089" w:rsidRPr="00C8579C"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56668" w14:textId="77777777" w:rsidR="009B3883" w:rsidRDefault="009B3883">
      <w:r>
        <w:separator/>
      </w:r>
    </w:p>
  </w:endnote>
  <w:endnote w:type="continuationSeparator" w:id="0">
    <w:p w14:paraId="70FDBBBD" w14:textId="77777777" w:rsidR="009B3883" w:rsidRDefault="009B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6384" w14:textId="77777777" w:rsidR="00F420A4" w:rsidRPr="007653AE" w:rsidRDefault="00F420A4"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5A3E3BF9" wp14:editId="208F9B52">
          <wp:extent cx="3429000" cy="637540"/>
          <wp:effectExtent l="0" t="0" r="0" b="0"/>
          <wp:docPr id="8" name="Slika 8"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3340" w14:textId="77777777" w:rsidR="00F420A4" w:rsidRDefault="00F420A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6288" w14:textId="77777777" w:rsidR="00F420A4" w:rsidRDefault="00F420A4" w:rsidP="00D92424">
    <w:pPr>
      <w:pStyle w:val="Noga"/>
      <w:tabs>
        <w:tab w:val="left" w:pos="4353"/>
      </w:tabs>
      <w:ind w:right="-1276"/>
      <w:jc w:val="right"/>
    </w:pPr>
    <w:r>
      <w:tab/>
    </w:r>
    <w:r>
      <w:rPr>
        <w:noProof/>
        <w:lang w:val="sl-SI"/>
      </w:rPr>
      <w:drawing>
        <wp:inline distT="0" distB="0" distL="0" distR="0" wp14:anchorId="6B6F0F8F" wp14:editId="1EB4C0B6">
          <wp:extent cx="3789045" cy="34925"/>
          <wp:effectExtent l="0" t="0" r="1905" b="3175"/>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DAFA9CA" w14:textId="77777777" w:rsidR="00F420A4" w:rsidRPr="00B1262D" w:rsidRDefault="00F420A4" w:rsidP="002303FA">
    <w:pPr>
      <w:pStyle w:val="Noga"/>
      <w:tabs>
        <w:tab w:val="clear" w:pos="4536"/>
        <w:tab w:val="clear" w:pos="9072"/>
      </w:tabs>
      <w:ind w:right="-2"/>
      <w:jc w:val="right"/>
      <w:rPr>
        <w:sz w:val="16"/>
        <w:szCs w:val="16"/>
      </w:rPr>
    </w:pPr>
  </w:p>
  <w:p w14:paraId="17116E92" w14:textId="1DBF8434" w:rsidR="00F420A4" w:rsidRDefault="00F420A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31969">
      <w:rPr>
        <w:noProof/>
        <w:sz w:val="16"/>
        <w:szCs w:val="16"/>
      </w:rPr>
      <w:t>50</w:t>
    </w:r>
    <w:r w:rsidRPr="00394716">
      <w:rPr>
        <w:sz w:val="16"/>
        <w:szCs w:val="16"/>
      </w:rPr>
      <w:fldChar w:fldCharType="end"/>
    </w:r>
  </w:p>
  <w:p w14:paraId="12CB95C2" w14:textId="77777777" w:rsidR="00F420A4" w:rsidRPr="007653AE" w:rsidRDefault="00F420A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7D4F" w14:textId="77777777" w:rsidR="00F420A4" w:rsidRDefault="00F420A4" w:rsidP="0073769E">
    <w:pPr>
      <w:pStyle w:val="Noga"/>
      <w:ind w:right="-1134"/>
      <w:jc w:val="right"/>
    </w:pPr>
    <w:r>
      <w:rPr>
        <w:noProof/>
        <w:lang w:val="sl-SI"/>
      </w:rPr>
      <w:drawing>
        <wp:inline distT="0" distB="0" distL="0" distR="0" wp14:anchorId="6F3A4558" wp14:editId="29832A2B">
          <wp:extent cx="3789045" cy="34925"/>
          <wp:effectExtent l="0" t="0" r="1905" b="3175"/>
          <wp:docPr id="24" name="Slika 2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9031100" w14:textId="77777777" w:rsidR="00F420A4" w:rsidRDefault="00F420A4" w:rsidP="0073769E">
    <w:pPr>
      <w:pStyle w:val="Noga"/>
      <w:jc w:val="center"/>
      <w:rPr>
        <w:sz w:val="16"/>
        <w:szCs w:val="16"/>
      </w:rPr>
    </w:pPr>
  </w:p>
  <w:p w14:paraId="25AFE38D" w14:textId="77777777" w:rsidR="00F420A4" w:rsidRDefault="00F420A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7B954B0" w14:textId="77777777" w:rsidR="00F420A4" w:rsidRDefault="00F420A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C64C" w14:textId="77777777" w:rsidR="00F420A4" w:rsidRDefault="00F420A4" w:rsidP="00C27A1B">
    <w:pPr>
      <w:pStyle w:val="Noga"/>
      <w:tabs>
        <w:tab w:val="left" w:pos="4353"/>
      </w:tabs>
      <w:ind w:right="-1276"/>
    </w:pPr>
    <w:r>
      <w:tab/>
    </w:r>
    <w:r>
      <w:rPr>
        <w:noProof/>
        <w:lang w:val="sl-SI"/>
      </w:rPr>
      <w:drawing>
        <wp:inline distT="0" distB="0" distL="0" distR="0" wp14:anchorId="27F58E5C" wp14:editId="126337FD">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43E266D" w14:textId="77777777" w:rsidR="00F420A4" w:rsidRPr="00B1262D" w:rsidRDefault="00F420A4" w:rsidP="002303FA">
    <w:pPr>
      <w:pStyle w:val="Noga"/>
      <w:tabs>
        <w:tab w:val="clear" w:pos="4536"/>
        <w:tab w:val="clear" w:pos="9072"/>
      </w:tabs>
      <w:ind w:right="-2"/>
      <w:jc w:val="right"/>
      <w:rPr>
        <w:sz w:val="16"/>
        <w:szCs w:val="16"/>
      </w:rPr>
    </w:pPr>
  </w:p>
  <w:p w14:paraId="0F55151E" w14:textId="51F04C26" w:rsidR="00F420A4" w:rsidRDefault="00F420A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31969">
      <w:rPr>
        <w:noProof/>
        <w:sz w:val="16"/>
        <w:szCs w:val="16"/>
      </w:rPr>
      <w:t>54</w:t>
    </w:r>
    <w:r w:rsidRPr="00394716">
      <w:rPr>
        <w:sz w:val="16"/>
        <w:szCs w:val="16"/>
      </w:rPr>
      <w:fldChar w:fldCharType="end"/>
    </w:r>
  </w:p>
  <w:p w14:paraId="4E17DA91" w14:textId="77777777" w:rsidR="00F420A4" w:rsidRPr="007653AE" w:rsidRDefault="00F420A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6A6F8" w14:textId="77777777" w:rsidR="009B3883" w:rsidRDefault="009B3883">
      <w:r>
        <w:separator/>
      </w:r>
    </w:p>
  </w:footnote>
  <w:footnote w:type="continuationSeparator" w:id="0">
    <w:p w14:paraId="67E87F75" w14:textId="77777777" w:rsidR="009B3883" w:rsidRDefault="009B3883">
      <w:r>
        <w:continuationSeparator/>
      </w:r>
    </w:p>
  </w:footnote>
  <w:footnote w:id="1">
    <w:p w14:paraId="0367B337" w14:textId="77777777" w:rsidR="00F420A4" w:rsidRDefault="00F420A4"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FA62" w14:textId="77777777" w:rsidR="00F420A4" w:rsidRDefault="00F420A4" w:rsidP="009670F5">
    <w:pPr>
      <w:pStyle w:val="Glava"/>
      <w:jc w:val="center"/>
    </w:pPr>
  </w:p>
  <w:p w14:paraId="1FC463D6" w14:textId="77777777" w:rsidR="00F420A4" w:rsidRDefault="00F420A4" w:rsidP="002303FA">
    <w:pPr>
      <w:pStyle w:val="Glava"/>
      <w:tabs>
        <w:tab w:val="clear" w:pos="4536"/>
        <w:tab w:val="clear" w:pos="9072"/>
      </w:tabs>
      <w:ind w:right="-1276"/>
      <w:jc w:val="right"/>
    </w:pPr>
    <w:r>
      <w:rPr>
        <w:noProof/>
        <w:lang w:val="sl-SI"/>
      </w:rPr>
      <w:drawing>
        <wp:inline distT="0" distB="0" distL="0" distR="0" wp14:anchorId="6E856FF0" wp14:editId="10244380">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4C36C13D" w14:textId="77777777" w:rsidR="00F420A4" w:rsidRPr="009670F5" w:rsidRDefault="00F420A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DE36" w14:textId="77777777" w:rsidR="00F420A4" w:rsidRDefault="00F420A4" w:rsidP="0000613B">
    <w:pPr>
      <w:pStyle w:val="Glava"/>
      <w:tabs>
        <w:tab w:val="clear" w:pos="4536"/>
        <w:tab w:val="clear" w:pos="9072"/>
      </w:tabs>
      <w:spacing w:after="120"/>
      <w:jc w:val="right"/>
    </w:pPr>
  </w:p>
  <w:p w14:paraId="3717B774" w14:textId="77777777" w:rsidR="00F420A4" w:rsidRDefault="00F420A4" w:rsidP="009670F5">
    <w:pPr>
      <w:pStyle w:val="Glava"/>
      <w:spacing w:after="120"/>
    </w:pPr>
  </w:p>
  <w:p w14:paraId="23E59E1B" w14:textId="77777777" w:rsidR="00F420A4" w:rsidRDefault="00F420A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601C" w14:textId="77777777" w:rsidR="00F420A4" w:rsidRDefault="00F420A4" w:rsidP="009670F5">
    <w:pPr>
      <w:pStyle w:val="Glava"/>
      <w:jc w:val="center"/>
    </w:pPr>
    <w:r>
      <w:rPr>
        <w:noProof/>
        <w:lang w:val="sl-SI"/>
      </w:rPr>
      <w:drawing>
        <wp:inline distT="0" distB="0" distL="0" distR="0" wp14:anchorId="404666CA" wp14:editId="67E23097">
          <wp:extent cx="831215" cy="609600"/>
          <wp:effectExtent l="0" t="0" r="6985"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061EA71" w14:textId="77777777" w:rsidR="00F420A4" w:rsidRPr="00667509" w:rsidRDefault="00F420A4"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CE1D" w14:textId="77777777" w:rsidR="00F420A4" w:rsidRDefault="00F420A4" w:rsidP="000C1E30">
    <w:pPr>
      <w:pStyle w:val="Glava"/>
      <w:jc w:val="center"/>
    </w:pPr>
    <w:r>
      <w:rPr>
        <w:noProof/>
        <w:lang w:val="sl-SI"/>
      </w:rPr>
      <w:drawing>
        <wp:inline distT="0" distB="0" distL="0" distR="0" wp14:anchorId="1751BEFE" wp14:editId="3618C494">
          <wp:extent cx="831215" cy="609600"/>
          <wp:effectExtent l="0" t="0" r="6985"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1E10E99" w14:textId="77777777" w:rsidR="00F420A4" w:rsidRDefault="00F420A4" w:rsidP="009670F5">
    <w:pPr>
      <w:pStyle w:val="Glava"/>
      <w:spacing w:after="120"/>
      <w:jc w:val="center"/>
    </w:pPr>
  </w:p>
  <w:p w14:paraId="31F9B1D0" w14:textId="77777777" w:rsidR="00F420A4" w:rsidRPr="00001A3E" w:rsidRDefault="00F420A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4C4480"/>
    <w:multiLevelType w:val="hybridMultilevel"/>
    <w:tmpl w:val="6E3C5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61382"/>
    <w:multiLevelType w:val="hybridMultilevel"/>
    <w:tmpl w:val="4AAC128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814008"/>
    <w:multiLevelType w:val="hybridMultilevel"/>
    <w:tmpl w:val="4FD287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DD7B84"/>
    <w:multiLevelType w:val="hybridMultilevel"/>
    <w:tmpl w:val="84F06AF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CD1C14"/>
    <w:multiLevelType w:val="hybridMultilevel"/>
    <w:tmpl w:val="D0AAB16E"/>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344CAE"/>
    <w:multiLevelType w:val="hybridMultilevel"/>
    <w:tmpl w:val="196A4C74"/>
    <w:lvl w:ilvl="0" w:tplc="0C1CFC48">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C508EC"/>
    <w:multiLevelType w:val="hybridMultilevel"/>
    <w:tmpl w:val="DA78ED9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59911BB"/>
    <w:multiLevelType w:val="hybridMultilevel"/>
    <w:tmpl w:val="CFA22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81A1FBE"/>
    <w:multiLevelType w:val="hybridMultilevel"/>
    <w:tmpl w:val="F2AC7A1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CD5EC1"/>
    <w:multiLevelType w:val="hybridMultilevel"/>
    <w:tmpl w:val="0D748B50"/>
    <w:lvl w:ilvl="0" w:tplc="187EECD4">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C89254C"/>
    <w:multiLevelType w:val="hybridMultilevel"/>
    <w:tmpl w:val="0842423A"/>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E8650A6"/>
    <w:multiLevelType w:val="hybridMultilevel"/>
    <w:tmpl w:val="49C8CF2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D21745"/>
    <w:multiLevelType w:val="hybridMultilevel"/>
    <w:tmpl w:val="E21838D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7E73F4F"/>
    <w:multiLevelType w:val="hybridMultilevel"/>
    <w:tmpl w:val="EFDE9F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8C61522"/>
    <w:multiLevelType w:val="multilevel"/>
    <w:tmpl w:val="D234D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4A67C6"/>
    <w:multiLevelType w:val="hybridMultilevel"/>
    <w:tmpl w:val="E2B255F4"/>
    <w:lvl w:ilvl="0" w:tplc="04240005">
      <w:start w:val="1"/>
      <w:numFmt w:val="bullet"/>
      <w:lvlText w:val=""/>
      <w:lvlJc w:val="left"/>
      <w:pPr>
        <w:ind w:left="1069" w:hanging="360"/>
      </w:pPr>
      <w:rPr>
        <w:rFonts w:ascii="Wingdings" w:hAnsi="Wingding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2" w15:restartNumberingAfterBreak="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08096B"/>
    <w:multiLevelType w:val="hybridMultilevel"/>
    <w:tmpl w:val="03508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D582745"/>
    <w:multiLevelType w:val="hybridMultilevel"/>
    <w:tmpl w:val="8C60CD98"/>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6" w15:restartNumberingAfterBreak="0">
    <w:nsid w:val="70A125E1"/>
    <w:multiLevelType w:val="hybridMultilevel"/>
    <w:tmpl w:val="D284B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22B3A27"/>
    <w:multiLevelType w:val="hybridMultilevel"/>
    <w:tmpl w:val="548282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4D2539"/>
    <w:multiLevelType w:val="hybridMultilevel"/>
    <w:tmpl w:val="7930C0C6"/>
    <w:lvl w:ilvl="0" w:tplc="04240005">
      <w:start w:val="1"/>
      <w:numFmt w:val="bullet"/>
      <w:lvlText w:val=""/>
      <w:lvlJc w:val="left"/>
      <w:pPr>
        <w:ind w:left="900" w:hanging="360"/>
      </w:pPr>
      <w:rPr>
        <w:rFonts w:ascii="Wingdings" w:hAnsi="Wingdings"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num w:numId="1">
    <w:abstractNumId w:val="9"/>
  </w:num>
  <w:num w:numId="2">
    <w:abstractNumId w:val="19"/>
  </w:num>
  <w:num w:numId="3">
    <w:abstractNumId w:val="35"/>
  </w:num>
  <w:num w:numId="4">
    <w:abstractNumId w:val="47"/>
  </w:num>
  <w:num w:numId="5">
    <w:abstractNumId w:val="28"/>
  </w:num>
  <w:num w:numId="6">
    <w:abstractNumId w:val="34"/>
  </w:num>
  <w:num w:numId="7">
    <w:abstractNumId w:val="33"/>
  </w:num>
  <w:num w:numId="8">
    <w:abstractNumId w:val="39"/>
  </w:num>
  <w:num w:numId="9">
    <w:abstractNumId w:val="26"/>
  </w:num>
  <w:num w:numId="10">
    <w:abstractNumId w:val="50"/>
  </w:num>
  <w:num w:numId="11">
    <w:abstractNumId w:val="38"/>
  </w:num>
  <w:num w:numId="12">
    <w:abstractNumId w:val="15"/>
  </w:num>
  <w:num w:numId="13">
    <w:abstractNumId w:val="10"/>
  </w:num>
  <w:num w:numId="14">
    <w:abstractNumId w:val="40"/>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8"/>
  </w:num>
  <w:num w:numId="19">
    <w:abstractNumId w:val="22"/>
  </w:num>
  <w:num w:numId="20">
    <w:abstractNumId w:val="17"/>
  </w:num>
  <w:num w:numId="21">
    <w:abstractNumId w:val="42"/>
  </w:num>
  <w:num w:numId="22">
    <w:abstractNumId w:val="16"/>
  </w:num>
  <w:num w:numId="23">
    <w:abstractNumId w:val="25"/>
  </w:num>
  <w:num w:numId="24">
    <w:abstractNumId w:val="23"/>
  </w:num>
  <w:num w:numId="25">
    <w:abstractNumId w:val="14"/>
  </w:num>
  <w:num w:numId="26">
    <w:abstractNumId w:val="27"/>
  </w:num>
  <w:num w:numId="27">
    <w:abstractNumId w:val="32"/>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2"/>
  </w:num>
  <w:num w:numId="37">
    <w:abstractNumId w:val="48"/>
  </w:num>
  <w:num w:numId="38">
    <w:abstractNumId w:val="49"/>
  </w:num>
  <w:num w:numId="39">
    <w:abstractNumId w:val="41"/>
  </w:num>
  <w:num w:numId="40">
    <w:abstractNumId w:val="29"/>
  </w:num>
  <w:num w:numId="41">
    <w:abstractNumId w:val="13"/>
  </w:num>
  <w:num w:numId="42">
    <w:abstractNumId w:val="31"/>
  </w:num>
  <w:num w:numId="43">
    <w:abstractNumId w:val="20"/>
  </w:num>
  <w:num w:numId="44">
    <w:abstractNumId w:val="5"/>
  </w:num>
  <w:num w:numId="45">
    <w:abstractNumId w:val="46"/>
  </w:num>
  <w:num w:numId="46">
    <w:abstractNumId w:val="36"/>
  </w:num>
  <w:num w:numId="47">
    <w:abstractNumId w:val="11"/>
  </w:num>
  <w:num w:numId="48">
    <w:abstractNumId w:val="30"/>
  </w:num>
  <w:num w:numId="49">
    <w:abstractNumId w:val="45"/>
  </w:num>
  <w:num w:numId="50">
    <w:abstractNumId w:val="21"/>
  </w:num>
  <w:num w:numId="51">
    <w:abstractNumId w:val="18"/>
  </w:num>
  <w:num w:numId="52">
    <w:abstractNumId w:val="51"/>
  </w:num>
  <w:num w:numId="53">
    <w:abstractNumId w:val="44"/>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656"/>
    <w:rsid w:val="00016B2B"/>
    <w:rsid w:val="00016C1F"/>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969"/>
    <w:rsid w:val="00031DDA"/>
    <w:rsid w:val="0003244D"/>
    <w:rsid w:val="000325BE"/>
    <w:rsid w:val="00032754"/>
    <w:rsid w:val="00032CA0"/>
    <w:rsid w:val="00033527"/>
    <w:rsid w:val="00033E39"/>
    <w:rsid w:val="00034339"/>
    <w:rsid w:val="000368C5"/>
    <w:rsid w:val="00037AB0"/>
    <w:rsid w:val="000404C9"/>
    <w:rsid w:val="00040A8E"/>
    <w:rsid w:val="000414D7"/>
    <w:rsid w:val="000443E4"/>
    <w:rsid w:val="0004599E"/>
    <w:rsid w:val="00045E2C"/>
    <w:rsid w:val="0004746C"/>
    <w:rsid w:val="000478FE"/>
    <w:rsid w:val="00047A4C"/>
    <w:rsid w:val="00050762"/>
    <w:rsid w:val="000514D8"/>
    <w:rsid w:val="00051E9C"/>
    <w:rsid w:val="00052493"/>
    <w:rsid w:val="0005290E"/>
    <w:rsid w:val="00052EFD"/>
    <w:rsid w:val="000538C0"/>
    <w:rsid w:val="00053CFA"/>
    <w:rsid w:val="000569BD"/>
    <w:rsid w:val="00056D91"/>
    <w:rsid w:val="00056E74"/>
    <w:rsid w:val="0006027A"/>
    <w:rsid w:val="000606B6"/>
    <w:rsid w:val="00060F32"/>
    <w:rsid w:val="000611F7"/>
    <w:rsid w:val="00062896"/>
    <w:rsid w:val="0006349C"/>
    <w:rsid w:val="00064A9B"/>
    <w:rsid w:val="00064B87"/>
    <w:rsid w:val="000651CD"/>
    <w:rsid w:val="00065E94"/>
    <w:rsid w:val="00066178"/>
    <w:rsid w:val="00067254"/>
    <w:rsid w:val="00070790"/>
    <w:rsid w:val="000710B3"/>
    <w:rsid w:val="00072391"/>
    <w:rsid w:val="00072448"/>
    <w:rsid w:val="0007251E"/>
    <w:rsid w:val="000725E3"/>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82C"/>
    <w:rsid w:val="00085CC2"/>
    <w:rsid w:val="00086971"/>
    <w:rsid w:val="00086AF1"/>
    <w:rsid w:val="000879EB"/>
    <w:rsid w:val="00087D1D"/>
    <w:rsid w:val="00087DAE"/>
    <w:rsid w:val="00090476"/>
    <w:rsid w:val="0009065C"/>
    <w:rsid w:val="00091C34"/>
    <w:rsid w:val="00094564"/>
    <w:rsid w:val="00094688"/>
    <w:rsid w:val="0009474A"/>
    <w:rsid w:val="000950C7"/>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474F"/>
    <w:rsid w:val="000A6E22"/>
    <w:rsid w:val="000A6F22"/>
    <w:rsid w:val="000A7744"/>
    <w:rsid w:val="000A777D"/>
    <w:rsid w:val="000A7EC7"/>
    <w:rsid w:val="000B00D1"/>
    <w:rsid w:val="000B012B"/>
    <w:rsid w:val="000B03F6"/>
    <w:rsid w:val="000B11B2"/>
    <w:rsid w:val="000B23F0"/>
    <w:rsid w:val="000B5D34"/>
    <w:rsid w:val="000B5DD8"/>
    <w:rsid w:val="000C046B"/>
    <w:rsid w:val="000C0B43"/>
    <w:rsid w:val="000C0FD2"/>
    <w:rsid w:val="000C1856"/>
    <w:rsid w:val="000C1B19"/>
    <w:rsid w:val="000C1E30"/>
    <w:rsid w:val="000C2FE0"/>
    <w:rsid w:val="000C3344"/>
    <w:rsid w:val="000C36A2"/>
    <w:rsid w:val="000C36D4"/>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E1"/>
    <w:rsid w:val="000E08F3"/>
    <w:rsid w:val="000E0ABD"/>
    <w:rsid w:val="000E1097"/>
    <w:rsid w:val="000E1C4B"/>
    <w:rsid w:val="000E2191"/>
    <w:rsid w:val="000E4408"/>
    <w:rsid w:val="000E4A63"/>
    <w:rsid w:val="000E5D6A"/>
    <w:rsid w:val="000E7ED8"/>
    <w:rsid w:val="000F00A1"/>
    <w:rsid w:val="000F0AAB"/>
    <w:rsid w:val="000F12A7"/>
    <w:rsid w:val="000F210B"/>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2E"/>
    <w:rsid w:val="001060E9"/>
    <w:rsid w:val="00106233"/>
    <w:rsid w:val="0010683B"/>
    <w:rsid w:val="00106A56"/>
    <w:rsid w:val="00106CBF"/>
    <w:rsid w:val="001073E4"/>
    <w:rsid w:val="001073E7"/>
    <w:rsid w:val="00107B9C"/>
    <w:rsid w:val="00110BE2"/>
    <w:rsid w:val="00110CA3"/>
    <w:rsid w:val="00110E02"/>
    <w:rsid w:val="00111389"/>
    <w:rsid w:val="00111630"/>
    <w:rsid w:val="0011190E"/>
    <w:rsid w:val="00112C33"/>
    <w:rsid w:val="00112D9C"/>
    <w:rsid w:val="001142A1"/>
    <w:rsid w:val="001154E2"/>
    <w:rsid w:val="00115E9D"/>
    <w:rsid w:val="0011652A"/>
    <w:rsid w:val="00116838"/>
    <w:rsid w:val="001175D4"/>
    <w:rsid w:val="00117A38"/>
    <w:rsid w:val="00117A3E"/>
    <w:rsid w:val="00117AB9"/>
    <w:rsid w:val="00120B84"/>
    <w:rsid w:val="001212A2"/>
    <w:rsid w:val="0012180C"/>
    <w:rsid w:val="00121CF3"/>
    <w:rsid w:val="00122700"/>
    <w:rsid w:val="0012294E"/>
    <w:rsid w:val="00122C7F"/>
    <w:rsid w:val="00123B12"/>
    <w:rsid w:val="0012484B"/>
    <w:rsid w:val="0012574D"/>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48D3"/>
    <w:rsid w:val="00135300"/>
    <w:rsid w:val="0013536A"/>
    <w:rsid w:val="001360A5"/>
    <w:rsid w:val="0013638E"/>
    <w:rsid w:val="00136A97"/>
    <w:rsid w:val="00136DA0"/>
    <w:rsid w:val="00136F5C"/>
    <w:rsid w:val="001372AD"/>
    <w:rsid w:val="00137300"/>
    <w:rsid w:val="0013754D"/>
    <w:rsid w:val="00137AF3"/>
    <w:rsid w:val="00137B63"/>
    <w:rsid w:val="00137BF1"/>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6B"/>
    <w:rsid w:val="001563A4"/>
    <w:rsid w:val="00156AC3"/>
    <w:rsid w:val="00156C1E"/>
    <w:rsid w:val="0015756F"/>
    <w:rsid w:val="0015781A"/>
    <w:rsid w:val="001579DE"/>
    <w:rsid w:val="00157B4C"/>
    <w:rsid w:val="00157C20"/>
    <w:rsid w:val="00161B0E"/>
    <w:rsid w:val="00162521"/>
    <w:rsid w:val="00164676"/>
    <w:rsid w:val="00165C5E"/>
    <w:rsid w:val="00166577"/>
    <w:rsid w:val="00167CDD"/>
    <w:rsid w:val="0017069D"/>
    <w:rsid w:val="00171035"/>
    <w:rsid w:val="0017110D"/>
    <w:rsid w:val="00171476"/>
    <w:rsid w:val="00171BAB"/>
    <w:rsid w:val="00171DC0"/>
    <w:rsid w:val="00172229"/>
    <w:rsid w:val="00172798"/>
    <w:rsid w:val="00172875"/>
    <w:rsid w:val="00173006"/>
    <w:rsid w:val="00173DE8"/>
    <w:rsid w:val="00175156"/>
    <w:rsid w:val="001760EC"/>
    <w:rsid w:val="00176C8C"/>
    <w:rsid w:val="00177058"/>
    <w:rsid w:val="00180C5C"/>
    <w:rsid w:val="00181CFB"/>
    <w:rsid w:val="00182036"/>
    <w:rsid w:val="0018230B"/>
    <w:rsid w:val="00182A9D"/>
    <w:rsid w:val="001835D3"/>
    <w:rsid w:val="0018369E"/>
    <w:rsid w:val="001846FA"/>
    <w:rsid w:val="00184726"/>
    <w:rsid w:val="00184D04"/>
    <w:rsid w:val="00185B2B"/>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59CB"/>
    <w:rsid w:val="001B6586"/>
    <w:rsid w:val="001B6931"/>
    <w:rsid w:val="001B6A28"/>
    <w:rsid w:val="001B6DBF"/>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1D46"/>
    <w:rsid w:val="001E2613"/>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658"/>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205A"/>
    <w:rsid w:val="0021325E"/>
    <w:rsid w:val="0021341B"/>
    <w:rsid w:val="00213E93"/>
    <w:rsid w:val="002143FC"/>
    <w:rsid w:val="00214449"/>
    <w:rsid w:val="002150F8"/>
    <w:rsid w:val="0021579E"/>
    <w:rsid w:val="0021668E"/>
    <w:rsid w:val="00216802"/>
    <w:rsid w:val="00216FF9"/>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98"/>
    <w:rsid w:val="002420BC"/>
    <w:rsid w:val="002425D6"/>
    <w:rsid w:val="0024288F"/>
    <w:rsid w:val="002438C8"/>
    <w:rsid w:val="00245293"/>
    <w:rsid w:val="0024531C"/>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C4"/>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26D"/>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6ECE"/>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EFE"/>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1085"/>
    <w:rsid w:val="002F1E50"/>
    <w:rsid w:val="002F248B"/>
    <w:rsid w:val="002F2738"/>
    <w:rsid w:val="002F3B96"/>
    <w:rsid w:val="002F3C63"/>
    <w:rsid w:val="002F3FA3"/>
    <w:rsid w:val="002F4376"/>
    <w:rsid w:val="002F4DD2"/>
    <w:rsid w:val="002F52B9"/>
    <w:rsid w:val="002F5A87"/>
    <w:rsid w:val="002F5C8F"/>
    <w:rsid w:val="002F5EB2"/>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4D0"/>
    <w:rsid w:val="00312FB5"/>
    <w:rsid w:val="00313C14"/>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5DB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2C7"/>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32"/>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51DB"/>
    <w:rsid w:val="003A60BF"/>
    <w:rsid w:val="003A64DB"/>
    <w:rsid w:val="003A6C89"/>
    <w:rsid w:val="003A6D8E"/>
    <w:rsid w:val="003A706B"/>
    <w:rsid w:val="003A7275"/>
    <w:rsid w:val="003A76BA"/>
    <w:rsid w:val="003A7E29"/>
    <w:rsid w:val="003B1562"/>
    <w:rsid w:val="003B176A"/>
    <w:rsid w:val="003B2B5D"/>
    <w:rsid w:val="003B3123"/>
    <w:rsid w:val="003B34D4"/>
    <w:rsid w:val="003B38A4"/>
    <w:rsid w:val="003B483D"/>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5F76"/>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B15"/>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177F3"/>
    <w:rsid w:val="004200A7"/>
    <w:rsid w:val="004202CC"/>
    <w:rsid w:val="00420D39"/>
    <w:rsid w:val="00421DBA"/>
    <w:rsid w:val="00422341"/>
    <w:rsid w:val="004224D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224D"/>
    <w:rsid w:val="00442DD1"/>
    <w:rsid w:val="00442F77"/>
    <w:rsid w:val="00443232"/>
    <w:rsid w:val="00444666"/>
    <w:rsid w:val="00444E72"/>
    <w:rsid w:val="00444FCD"/>
    <w:rsid w:val="00444FFA"/>
    <w:rsid w:val="0044526C"/>
    <w:rsid w:val="00445ADD"/>
    <w:rsid w:val="00445FFF"/>
    <w:rsid w:val="00447181"/>
    <w:rsid w:val="004479AA"/>
    <w:rsid w:val="004502BD"/>
    <w:rsid w:val="00450B01"/>
    <w:rsid w:val="00450B33"/>
    <w:rsid w:val="00451CB9"/>
    <w:rsid w:val="00452792"/>
    <w:rsid w:val="0045341C"/>
    <w:rsid w:val="0045383F"/>
    <w:rsid w:val="00454346"/>
    <w:rsid w:val="00455E46"/>
    <w:rsid w:val="00456174"/>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4AE9"/>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3EFC"/>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CDA"/>
    <w:rsid w:val="004C1F78"/>
    <w:rsid w:val="004C22FF"/>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8DF"/>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07F5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3C3"/>
    <w:rsid w:val="005179F6"/>
    <w:rsid w:val="00520623"/>
    <w:rsid w:val="00520933"/>
    <w:rsid w:val="0052109E"/>
    <w:rsid w:val="005223D6"/>
    <w:rsid w:val="00522C41"/>
    <w:rsid w:val="00523498"/>
    <w:rsid w:val="005237C4"/>
    <w:rsid w:val="00523C09"/>
    <w:rsid w:val="0052447C"/>
    <w:rsid w:val="00524B42"/>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13B"/>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D7"/>
    <w:rsid w:val="005462AB"/>
    <w:rsid w:val="00546B3C"/>
    <w:rsid w:val="00547BA5"/>
    <w:rsid w:val="005510DA"/>
    <w:rsid w:val="005515EC"/>
    <w:rsid w:val="00551949"/>
    <w:rsid w:val="00551B3C"/>
    <w:rsid w:val="00551CF2"/>
    <w:rsid w:val="00552305"/>
    <w:rsid w:val="00553098"/>
    <w:rsid w:val="0055321F"/>
    <w:rsid w:val="005553C5"/>
    <w:rsid w:val="00555417"/>
    <w:rsid w:val="00555F2F"/>
    <w:rsid w:val="0056309F"/>
    <w:rsid w:val="0056348F"/>
    <w:rsid w:val="0056453C"/>
    <w:rsid w:val="00564949"/>
    <w:rsid w:val="005649BD"/>
    <w:rsid w:val="00564C1F"/>
    <w:rsid w:val="00564C84"/>
    <w:rsid w:val="00565300"/>
    <w:rsid w:val="005661CC"/>
    <w:rsid w:val="0056639B"/>
    <w:rsid w:val="005664A8"/>
    <w:rsid w:val="005668F6"/>
    <w:rsid w:val="00570E55"/>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68A"/>
    <w:rsid w:val="005947E7"/>
    <w:rsid w:val="00594EE0"/>
    <w:rsid w:val="0059527E"/>
    <w:rsid w:val="00596DA5"/>
    <w:rsid w:val="0059701D"/>
    <w:rsid w:val="005A0B2E"/>
    <w:rsid w:val="005A13E4"/>
    <w:rsid w:val="005A1B2C"/>
    <w:rsid w:val="005A1D7D"/>
    <w:rsid w:val="005A2020"/>
    <w:rsid w:val="005A2D76"/>
    <w:rsid w:val="005A2F76"/>
    <w:rsid w:val="005A3001"/>
    <w:rsid w:val="005A3AF8"/>
    <w:rsid w:val="005A468E"/>
    <w:rsid w:val="005A5E3D"/>
    <w:rsid w:val="005A78AA"/>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5E9"/>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712C"/>
    <w:rsid w:val="005F740B"/>
    <w:rsid w:val="0060010A"/>
    <w:rsid w:val="0060052E"/>
    <w:rsid w:val="00600663"/>
    <w:rsid w:val="006009C0"/>
    <w:rsid w:val="00600F77"/>
    <w:rsid w:val="00601DE7"/>
    <w:rsid w:val="00601E0E"/>
    <w:rsid w:val="00602361"/>
    <w:rsid w:val="006023E7"/>
    <w:rsid w:val="006025A7"/>
    <w:rsid w:val="00602BA5"/>
    <w:rsid w:val="006036E7"/>
    <w:rsid w:val="006042A7"/>
    <w:rsid w:val="0060502E"/>
    <w:rsid w:val="00606492"/>
    <w:rsid w:val="00606533"/>
    <w:rsid w:val="00606D23"/>
    <w:rsid w:val="006109AD"/>
    <w:rsid w:val="00610BE7"/>
    <w:rsid w:val="00610C6B"/>
    <w:rsid w:val="00610E3F"/>
    <w:rsid w:val="00612A96"/>
    <w:rsid w:val="00613299"/>
    <w:rsid w:val="00613CF9"/>
    <w:rsid w:val="00613E0A"/>
    <w:rsid w:val="00613FEA"/>
    <w:rsid w:val="00614DE2"/>
    <w:rsid w:val="00614F5D"/>
    <w:rsid w:val="006152CB"/>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6F97"/>
    <w:rsid w:val="00627B53"/>
    <w:rsid w:val="00627BE1"/>
    <w:rsid w:val="00627EE8"/>
    <w:rsid w:val="00627F5E"/>
    <w:rsid w:val="00630109"/>
    <w:rsid w:val="006309A5"/>
    <w:rsid w:val="00630A12"/>
    <w:rsid w:val="00630B13"/>
    <w:rsid w:val="006319C9"/>
    <w:rsid w:val="00631C3B"/>
    <w:rsid w:val="0063267A"/>
    <w:rsid w:val="00632A9D"/>
    <w:rsid w:val="00632ABA"/>
    <w:rsid w:val="00632BCD"/>
    <w:rsid w:val="0063302D"/>
    <w:rsid w:val="0063338B"/>
    <w:rsid w:val="006346C1"/>
    <w:rsid w:val="00634ABD"/>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BDD"/>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3ACF"/>
    <w:rsid w:val="006642B0"/>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F44"/>
    <w:rsid w:val="006952B3"/>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825"/>
    <w:rsid w:val="006B3A9F"/>
    <w:rsid w:val="006B4477"/>
    <w:rsid w:val="006B4E8F"/>
    <w:rsid w:val="006B67C5"/>
    <w:rsid w:val="006B6E4E"/>
    <w:rsid w:val="006B73DD"/>
    <w:rsid w:val="006B757D"/>
    <w:rsid w:val="006B7626"/>
    <w:rsid w:val="006C0647"/>
    <w:rsid w:val="006C1838"/>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42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5AFC"/>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12C5"/>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7B"/>
    <w:rsid w:val="00750EE0"/>
    <w:rsid w:val="00750F4A"/>
    <w:rsid w:val="00750F5A"/>
    <w:rsid w:val="0075155A"/>
    <w:rsid w:val="007519D7"/>
    <w:rsid w:val="00752166"/>
    <w:rsid w:val="0075228B"/>
    <w:rsid w:val="00752313"/>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86D"/>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03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6CF6"/>
    <w:rsid w:val="0080784D"/>
    <w:rsid w:val="00807C43"/>
    <w:rsid w:val="008108EE"/>
    <w:rsid w:val="00810B08"/>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F5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48D8"/>
    <w:rsid w:val="00845BE9"/>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5140"/>
    <w:rsid w:val="00876572"/>
    <w:rsid w:val="00876B59"/>
    <w:rsid w:val="00880986"/>
    <w:rsid w:val="00880BD9"/>
    <w:rsid w:val="008818EB"/>
    <w:rsid w:val="008819FA"/>
    <w:rsid w:val="00882045"/>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11"/>
    <w:rsid w:val="00890FA5"/>
    <w:rsid w:val="008910EA"/>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2081"/>
    <w:rsid w:val="008A21EB"/>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11E"/>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30C"/>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023"/>
    <w:rsid w:val="008D1188"/>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6EF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25B"/>
    <w:rsid w:val="008F7F81"/>
    <w:rsid w:val="009000F9"/>
    <w:rsid w:val="00900EA7"/>
    <w:rsid w:val="009015C1"/>
    <w:rsid w:val="009015D8"/>
    <w:rsid w:val="00902354"/>
    <w:rsid w:val="009024DB"/>
    <w:rsid w:val="0090331F"/>
    <w:rsid w:val="0090351C"/>
    <w:rsid w:val="00904741"/>
    <w:rsid w:val="009054E5"/>
    <w:rsid w:val="0090550B"/>
    <w:rsid w:val="009058D3"/>
    <w:rsid w:val="00905A92"/>
    <w:rsid w:val="0090613F"/>
    <w:rsid w:val="00906711"/>
    <w:rsid w:val="009071B3"/>
    <w:rsid w:val="00907B69"/>
    <w:rsid w:val="00910022"/>
    <w:rsid w:val="00910A88"/>
    <w:rsid w:val="00910CE6"/>
    <w:rsid w:val="00910E0F"/>
    <w:rsid w:val="00911EDB"/>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0DF8"/>
    <w:rsid w:val="00931F2A"/>
    <w:rsid w:val="009325C4"/>
    <w:rsid w:val="00932798"/>
    <w:rsid w:val="00932A0D"/>
    <w:rsid w:val="0093328A"/>
    <w:rsid w:val="00933EF4"/>
    <w:rsid w:val="0093417C"/>
    <w:rsid w:val="00934562"/>
    <w:rsid w:val="00934635"/>
    <w:rsid w:val="00934719"/>
    <w:rsid w:val="00934D76"/>
    <w:rsid w:val="00935CFC"/>
    <w:rsid w:val="00935E5D"/>
    <w:rsid w:val="00936304"/>
    <w:rsid w:val="00936EE4"/>
    <w:rsid w:val="009372A4"/>
    <w:rsid w:val="00940008"/>
    <w:rsid w:val="0094187F"/>
    <w:rsid w:val="00942528"/>
    <w:rsid w:val="0094393B"/>
    <w:rsid w:val="00943B55"/>
    <w:rsid w:val="00943DA6"/>
    <w:rsid w:val="0094415D"/>
    <w:rsid w:val="00944612"/>
    <w:rsid w:val="00945D8F"/>
    <w:rsid w:val="009460F3"/>
    <w:rsid w:val="0094613F"/>
    <w:rsid w:val="00946949"/>
    <w:rsid w:val="00946AE0"/>
    <w:rsid w:val="009472A8"/>
    <w:rsid w:val="00950699"/>
    <w:rsid w:val="0095151F"/>
    <w:rsid w:val="009518A5"/>
    <w:rsid w:val="00953AE2"/>
    <w:rsid w:val="0095655C"/>
    <w:rsid w:val="0095696E"/>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48EE"/>
    <w:rsid w:val="00985708"/>
    <w:rsid w:val="00985C29"/>
    <w:rsid w:val="009876E3"/>
    <w:rsid w:val="00987C8A"/>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8B"/>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FCB"/>
    <w:rsid w:val="009B0CF3"/>
    <w:rsid w:val="009B2B6D"/>
    <w:rsid w:val="009B3883"/>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684"/>
    <w:rsid w:val="009E40ED"/>
    <w:rsid w:val="009E573B"/>
    <w:rsid w:val="009E5CA9"/>
    <w:rsid w:val="009E72F6"/>
    <w:rsid w:val="009E7377"/>
    <w:rsid w:val="009E7D2A"/>
    <w:rsid w:val="009E7F41"/>
    <w:rsid w:val="009F000B"/>
    <w:rsid w:val="009F004D"/>
    <w:rsid w:val="009F03E8"/>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3A60"/>
    <w:rsid w:val="00A1493D"/>
    <w:rsid w:val="00A14AF0"/>
    <w:rsid w:val="00A16263"/>
    <w:rsid w:val="00A16DD0"/>
    <w:rsid w:val="00A1784D"/>
    <w:rsid w:val="00A17A92"/>
    <w:rsid w:val="00A20447"/>
    <w:rsid w:val="00A20F3F"/>
    <w:rsid w:val="00A210A0"/>
    <w:rsid w:val="00A213B5"/>
    <w:rsid w:val="00A21445"/>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552"/>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8CA"/>
    <w:rsid w:val="00A71A86"/>
    <w:rsid w:val="00A71B0A"/>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D26"/>
    <w:rsid w:val="00A96FA6"/>
    <w:rsid w:val="00AA024E"/>
    <w:rsid w:val="00AA0A25"/>
    <w:rsid w:val="00AA118C"/>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3420"/>
    <w:rsid w:val="00AC4259"/>
    <w:rsid w:val="00AC4341"/>
    <w:rsid w:val="00AC48C7"/>
    <w:rsid w:val="00AC49AC"/>
    <w:rsid w:val="00AC4EC2"/>
    <w:rsid w:val="00AC4F9E"/>
    <w:rsid w:val="00AC724F"/>
    <w:rsid w:val="00AC7A85"/>
    <w:rsid w:val="00AC7B78"/>
    <w:rsid w:val="00AD053B"/>
    <w:rsid w:val="00AD0AAB"/>
    <w:rsid w:val="00AD0B4B"/>
    <w:rsid w:val="00AD17BB"/>
    <w:rsid w:val="00AD1BBC"/>
    <w:rsid w:val="00AD2110"/>
    <w:rsid w:val="00AD2455"/>
    <w:rsid w:val="00AD2C56"/>
    <w:rsid w:val="00AD2E94"/>
    <w:rsid w:val="00AD3FB0"/>
    <w:rsid w:val="00AD42DB"/>
    <w:rsid w:val="00AD5412"/>
    <w:rsid w:val="00AD6180"/>
    <w:rsid w:val="00AD6544"/>
    <w:rsid w:val="00AD6596"/>
    <w:rsid w:val="00AD7483"/>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B2D"/>
    <w:rsid w:val="00B02E9C"/>
    <w:rsid w:val="00B0413D"/>
    <w:rsid w:val="00B05972"/>
    <w:rsid w:val="00B06651"/>
    <w:rsid w:val="00B06797"/>
    <w:rsid w:val="00B0702A"/>
    <w:rsid w:val="00B07597"/>
    <w:rsid w:val="00B0776D"/>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17679"/>
    <w:rsid w:val="00B2025B"/>
    <w:rsid w:val="00B20716"/>
    <w:rsid w:val="00B20769"/>
    <w:rsid w:val="00B20B6B"/>
    <w:rsid w:val="00B20DE9"/>
    <w:rsid w:val="00B2124F"/>
    <w:rsid w:val="00B2178F"/>
    <w:rsid w:val="00B2326E"/>
    <w:rsid w:val="00B23FAA"/>
    <w:rsid w:val="00B2427A"/>
    <w:rsid w:val="00B2467D"/>
    <w:rsid w:val="00B25896"/>
    <w:rsid w:val="00B25DEB"/>
    <w:rsid w:val="00B264FF"/>
    <w:rsid w:val="00B2663F"/>
    <w:rsid w:val="00B31625"/>
    <w:rsid w:val="00B318EA"/>
    <w:rsid w:val="00B327EF"/>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635"/>
    <w:rsid w:val="00B41CA5"/>
    <w:rsid w:val="00B41D01"/>
    <w:rsid w:val="00B41EBC"/>
    <w:rsid w:val="00B42B48"/>
    <w:rsid w:val="00B430F3"/>
    <w:rsid w:val="00B43307"/>
    <w:rsid w:val="00B43D05"/>
    <w:rsid w:val="00B445A2"/>
    <w:rsid w:val="00B4482E"/>
    <w:rsid w:val="00B44D87"/>
    <w:rsid w:val="00B46BCD"/>
    <w:rsid w:val="00B46DE4"/>
    <w:rsid w:val="00B46F41"/>
    <w:rsid w:val="00B47A65"/>
    <w:rsid w:val="00B47F9F"/>
    <w:rsid w:val="00B50DDA"/>
    <w:rsid w:val="00B5221D"/>
    <w:rsid w:val="00B525A5"/>
    <w:rsid w:val="00B5305C"/>
    <w:rsid w:val="00B532E5"/>
    <w:rsid w:val="00B53733"/>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779B2"/>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BE7"/>
    <w:rsid w:val="00B91C69"/>
    <w:rsid w:val="00B91D13"/>
    <w:rsid w:val="00B92A42"/>
    <w:rsid w:val="00B96115"/>
    <w:rsid w:val="00B9693B"/>
    <w:rsid w:val="00B976DC"/>
    <w:rsid w:val="00BA0E79"/>
    <w:rsid w:val="00BA0EF9"/>
    <w:rsid w:val="00BA12F1"/>
    <w:rsid w:val="00BA17E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F9F"/>
    <w:rsid w:val="00BB34B2"/>
    <w:rsid w:val="00BB34EB"/>
    <w:rsid w:val="00BB49D2"/>
    <w:rsid w:val="00BB4C88"/>
    <w:rsid w:val="00BB4CB1"/>
    <w:rsid w:val="00BB4F43"/>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1B78"/>
    <w:rsid w:val="00BD2322"/>
    <w:rsid w:val="00BD27BE"/>
    <w:rsid w:val="00BD2AAD"/>
    <w:rsid w:val="00BD2F69"/>
    <w:rsid w:val="00BD3347"/>
    <w:rsid w:val="00BD3750"/>
    <w:rsid w:val="00BD3DD5"/>
    <w:rsid w:val="00BD3FC1"/>
    <w:rsid w:val="00BD4E06"/>
    <w:rsid w:val="00BD6962"/>
    <w:rsid w:val="00BD730A"/>
    <w:rsid w:val="00BE049C"/>
    <w:rsid w:val="00BE08B4"/>
    <w:rsid w:val="00BE1363"/>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7621"/>
    <w:rsid w:val="00C07709"/>
    <w:rsid w:val="00C10089"/>
    <w:rsid w:val="00C107FE"/>
    <w:rsid w:val="00C109D1"/>
    <w:rsid w:val="00C112B8"/>
    <w:rsid w:val="00C11FE0"/>
    <w:rsid w:val="00C12A0B"/>
    <w:rsid w:val="00C132C4"/>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3EC6"/>
    <w:rsid w:val="00C34503"/>
    <w:rsid w:val="00C34823"/>
    <w:rsid w:val="00C3484D"/>
    <w:rsid w:val="00C34C2C"/>
    <w:rsid w:val="00C3548F"/>
    <w:rsid w:val="00C365F7"/>
    <w:rsid w:val="00C36BD8"/>
    <w:rsid w:val="00C3730A"/>
    <w:rsid w:val="00C37CFA"/>
    <w:rsid w:val="00C40C9C"/>
    <w:rsid w:val="00C40E04"/>
    <w:rsid w:val="00C412CD"/>
    <w:rsid w:val="00C4198A"/>
    <w:rsid w:val="00C42A9F"/>
    <w:rsid w:val="00C431BE"/>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5996"/>
    <w:rsid w:val="00C5622F"/>
    <w:rsid w:val="00C5623D"/>
    <w:rsid w:val="00C563B3"/>
    <w:rsid w:val="00C56429"/>
    <w:rsid w:val="00C607DE"/>
    <w:rsid w:val="00C609F8"/>
    <w:rsid w:val="00C61153"/>
    <w:rsid w:val="00C61994"/>
    <w:rsid w:val="00C61ED2"/>
    <w:rsid w:val="00C6232C"/>
    <w:rsid w:val="00C6266C"/>
    <w:rsid w:val="00C6422D"/>
    <w:rsid w:val="00C64426"/>
    <w:rsid w:val="00C64AF9"/>
    <w:rsid w:val="00C658DA"/>
    <w:rsid w:val="00C66B05"/>
    <w:rsid w:val="00C6747B"/>
    <w:rsid w:val="00C70C86"/>
    <w:rsid w:val="00C7241F"/>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5"/>
    <w:rsid w:val="00C87047"/>
    <w:rsid w:val="00C87792"/>
    <w:rsid w:val="00C87794"/>
    <w:rsid w:val="00C87EE0"/>
    <w:rsid w:val="00C900EE"/>
    <w:rsid w:val="00C9011D"/>
    <w:rsid w:val="00C90157"/>
    <w:rsid w:val="00C9095B"/>
    <w:rsid w:val="00C90BCB"/>
    <w:rsid w:val="00C91864"/>
    <w:rsid w:val="00C91A76"/>
    <w:rsid w:val="00C91DB1"/>
    <w:rsid w:val="00C921A4"/>
    <w:rsid w:val="00C921F5"/>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5308"/>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3CE"/>
    <w:rsid w:val="00CD5446"/>
    <w:rsid w:val="00CD58BF"/>
    <w:rsid w:val="00CD5A2B"/>
    <w:rsid w:val="00CD5B24"/>
    <w:rsid w:val="00CD626D"/>
    <w:rsid w:val="00CD68D0"/>
    <w:rsid w:val="00CD6F4D"/>
    <w:rsid w:val="00CE0240"/>
    <w:rsid w:val="00CE040C"/>
    <w:rsid w:val="00CE0FB5"/>
    <w:rsid w:val="00CE1340"/>
    <w:rsid w:val="00CE4063"/>
    <w:rsid w:val="00CE5216"/>
    <w:rsid w:val="00CE5566"/>
    <w:rsid w:val="00CE6623"/>
    <w:rsid w:val="00CE761D"/>
    <w:rsid w:val="00CE7ACC"/>
    <w:rsid w:val="00CE7DCD"/>
    <w:rsid w:val="00CF0343"/>
    <w:rsid w:val="00CF0C40"/>
    <w:rsid w:val="00CF20AC"/>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4BF8"/>
    <w:rsid w:val="00D058EE"/>
    <w:rsid w:val="00D06180"/>
    <w:rsid w:val="00D066B7"/>
    <w:rsid w:val="00D06B02"/>
    <w:rsid w:val="00D06E1E"/>
    <w:rsid w:val="00D111A1"/>
    <w:rsid w:val="00D112A4"/>
    <w:rsid w:val="00D125B0"/>
    <w:rsid w:val="00D12955"/>
    <w:rsid w:val="00D12B57"/>
    <w:rsid w:val="00D132C7"/>
    <w:rsid w:val="00D13836"/>
    <w:rsid w:val="00D156DA"/>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3E"/>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3424"/>
    <w:rsid w:val="00DC5F07"/>
    <w:rsid w:val="00DC638D"/>
    <w:rsid w:val="00DC693C"/>
    <w:rsid w:val="00DC6BFB"/>
    <w:rsid w:val="00DC6C02"/>
    <w:rsid w:val="00DC7136"/>
    <w:rsid w:val="00DC7304"/>
    <w:rsid w:val="00DC78E7"/>
    <w:rsid w:val="00DC7BB2"/>
    <w:rsid w:val="00DD0308"/>
    <w:rsid w:val="00DD1804"/>
    <w:rsid w:val="00DD2AF1"/>
    <w:rsid w:val="00DD4043"/>
    <w:rsid w:val="00DD48E0"/>
    <w:rsid w:val="00DD5AD1"/>
    <w:rsid w:val="00DD5BD9"/>
    <w:rsid w:val="00DD5BF8"/>
    <w:rsid w:val="00DD64BB"/>
    <w:rsid w:val="00DD64D5"/>
    <w:rsid w:val="00DD6681"/>
    <w:rsid w:val="00DD679C"/>
    <w:rsid w:val="00DD73DB"/>
    <w:rsid w:val="00DD7431"/>
    <w:rsid w:val="00DD74FE"/>
    <w:rsid w:val="00DD7980"/>
    <w:rsid w:val="00DD7A9F"/>
    <w:rsid w:val="00DE02A1"/>
    <w:rsid w:val="00DE098B"/>
    <w:rsid w:val="00DE161C"/>
    <w:rsid w:val="00DE214F"/>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F3D"/>
    <w:rsid w:val="00E171B6"/>
    <w:rsid w:val="00E200B0"/>
    <w:rsid w:val="00E20210"/>
    <w:rsid w:val="00E20E27"/>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6E5"/>
    <w:rsid w:val="00E368DC"/>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3C22"/>
    <w:rsid w:val="00E54073"/>
    <w:rsid w:val="00E5444F"/>
    <w:rsid w:val="00E5448F"/>
    <w:rsid w:val="00E55350"/>
    <w:rsid w:val="00E5588F"/>
    <w:rsid w:val="00E56C2B"/>
    <w:rsid w:val="00E5746A"/>
    <w:rsid w:val="00E60B66"/>
    <w:rsid w:val="00E60C22"/>
    <w:rsid w:val="00E61C45"/>
    <w:rsid w:val="00E62510"/>
    <w:rsid w:val="00E63065"/>
    <w:rsid w:val="00E640D1"/>
    <w:rsid w:val="00E650FF"/>
    <w:rsid w:val="00E65851"/>
    <w:rsid w:val="00E659FD"/>
    <w:rsid w:val="00E662D6"/>
    <w:rsid w:val="00E6680E"/>
    <w:rsid w:val="00E67177"/>
    <w:rsid w:val="00E673C5"/>
    <w:rsid w:val="00E67AA3"/>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8EB"/>
    <w:rsid w:val="00EB79F6"/>
    <w:rsid w:val="00EC3448"/>
    <w:rsid w:val="00EC3CA7"/>
    <w:rsid w:val="00EC3F30"/>
    <w:rsid w:val="00EC406B"/>
    <w:rsid w:val="00EC4215"/>
    <w:rsid w:val="00EC69BB"/>
    <w:rsid w:val="00ED050C"/>
    <w:rsid w:val="00ED16A2"/>
    <w:rsid w:val="00ED2023"/>
    <w:rsid w:val="00ED3113"/>
    <w:rsid w:val="00ED3FD8"/>
    <w:rsid w:val="00ED43EA"/>
    <w:rsid w:val="00ED545E"/>
    <w:rsid w:val="00ED5D9F"/>
    <w:rsid w:val="00ED6E90"/>
    <w:rsid w:val="00ED7321"/>
    <w:rsid w:val="00ED767D"/>
    <w:rsid w:val="00EE172A"/>
    <w:rsid w:val="00EE22F4"/>
    <w:rsid w:val="00EE2BBE"/>
    <w:rsid w:val="00EE3FB0"/>
    <w:rsid w:val="00EE4091"/>
    <w:rsid w:val="00EE5829"/>
    <w:rsid w:val="00EE594D"/>
    <w:rsid w:val="00EE5EA3"/>
    <w:rsid w:val="00EE6877"/>
    <w:rsid w:val="00EE6D81"/>
    <w:rsid w:val="00EE7089"/>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EC5"/>
    <w:rsid w:val="00F14F4B"/>
    <w:rsid w:val="00F150E5"/>
    <w:rsid w:val="00F15CDC"/>
    <w:rsid w:val="00F15E80"/>
    <w:rsid w:val="00F1698B"/>
    <w:rsid w:val="00F16BB3"/>
    <w:rsid w:val="00F20C0B"/>
    <w:rsid w:val="00F21317"/>
    <w:rsid w:val="00F21E23"/>
    <w:rsid w:val="00F2230B"/>
    <w:rsid w:val="00F229CA"/>
    <w:rsid w:val="00F229F8"/>
    <w:rsid w:val="00F2349A"/>
    <w:rsid w:val="00F23CA8"/>
    <w:rsid w:val="00F23CC5"/>
    <w:rsid w:val="00F23E90"/>
    <w:rsid w:val="00F25185"/>
    <w:rsid w:val="00F2546A"/>
    <w:rsid w:val="00F254FF"/>
    <w:rsid w:val="00F25778"/>
    <w:rsid w:val="00F27BFF"/>
    <w:rsid w:val="00F27C1E"/>
    <w:rsid w:val="00F3019D"/>
    <w:rsid w:val="00F30773"/>
    <w:rsid w:val="00F30D3B"/>
    <w:rsid w:val="00F30DAF"/>
    <w:rsid w:val="00F30F04"/>
    <w:rsid w:val="00F31B97"/>
    <w:rsid w:val="00F31C81"/>
    <w:rsid w:val="00F32B52"/>
    <w:rsid w:val="00F33614"/>
    <w:rsid w:val="00F33E5B"/>
    <w:rsid w:val="00F4025B"/>
    <w:rsid w:val="00F4053C"/>
    <w:rsid w:val="00F406FB"/>
    <w:rsid w:val="00F40C59"/>
    <w:rsid w:val="00F40F3C"/>
    <w:rsid w:val="00F40FDC"/>
    <w:rsid w:val="00F41316"/>
    <w:rsid w:val="00F41CC8"/>
    <w:rsid w:val="00F420A4"/>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06"/>
    <w:rsid w:val="00F67E99"/>
    <w:rsid w:val="00F70B98"/>
    <w:rsid w:val="00F70EBB"/>
    <w:rsid w:val="00F714BD"/>
    <w:rsid w:val="00F71A83"/>
    <w:rsid w:val="00F71D71"/>
    <w:rsid w:val="00F72432"/>
    <w:rsid w:val="00F72A8F"/>
    <w:rsid w:val="00F72A9E"/>
    <w:rsid w:val="00F72C15"/>
    <w:rsid w:val="00F73080"/>
    <w:rsid w:val="00F730D9"/>
    <w:rsid w:val="00F73AED"/>
    <w:rsid w:val="00F73BC8"/>
    <w:rsid w:val="00F7409E"/>
    <w:rsid w:val="00F7427E"/>
    <w:rsid w:val="00F74751"/>
    <w:rsid w:val="00F74A15"/>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8ED"/>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ED8"/>
    <w:rsid w:val="00FA7266"/>
    <w:rsid w:val="00FA7E00"/>
    <w:rsid w:val="00FB0027"/>
    <w:rsid w:val="00FB010A"/>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718"/>
    <w:rsid w:val="00FE2915"/>
    <w:rsid w:val="00FE3436"/>
    <w:rsid w:val="00FE3DED"/>
    <w:rsid w:val="00FE41C3"/>
    <w:rsid w:val="00FE4546"/>
    <w:rsid w:val="00FE4E73"/>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1B620"/>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customStyle="1" w:styleId="Naslovstika">
    <w:name w:val="Naslov stika"/>
    <w:basedOn w:val="Navaden"/>
    <w:uiPriority w:val="4"/>
    <w:qFormat/>
    <w:rsid w:val="00EE594D"/>
    <w:pPr>
      <w:spacing w:before="320" w:after="200"/>
    </w:pPr>
    <w:rPr>
      <w:rFonts w:asciiTheme="majorHAnsi" w:eastAsiaTheme="majorEastAsia" w:hAnsiTheme="majorHAnsi" w:cstheme="majorBidi"/>
      <w:color w:val="4F81BD" w:themeColor="accent1"/>
      <w:kern w:val="2"/>
      <w:sz w:val="24"/>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80825">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65736145">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mojej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A053-192D-4583-BDE5-84F14557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18132</Words>
  <Characters>103354</Characters>
  <Application>Microsoft Office Word</Application>
  <DocSecurity>0</DocSecurity>
  <Lines>861</Lines>
  <Paragraphs>242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121244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5</cp:revision>
  <cp:lastPrinted>2021-01-25T12:22:00Z</cp:lastPrinted>
  <dcterms:created xsi:type="dcterms:W3CDTF">2021-02-11T10:40:00Z</dcterms:created>
  <dcterms:modified xsi:type="dcterms:W3CDTF">2021-02-11T11:08:00Z</dcterms:modified>
</cp:coreProperties>
</file>